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1937"/>
        <w:gridCol w:w="1984"/>
        <w:gridCol w:w="1134"/>
        <w:gridCol w:w="1134"/>
        <w:gridCol w:w="567"/>
        <w:gridCol w:w="3394"/>
      </w:tblGrid>
      <w:tr w:rsidR="009B1BF1" w:rsidRPr="00BF49A4" w14:paraId="2D21BB70" w14:textId="77777777" w:rsidTr="00FA337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C964A08" w14:textId="77777777" w:rsidR="009B1BF1" w:rsidRPr="00BF49A4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2D067" w14:textId="77777777" w:rsidR="009B1BF1" w:rsidRPr="00BF49A4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BF49A4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94868" w:rsidRPr="007A5EFD" w14:paraId="32535931" w14:textId="77777777" w:rsidTr="00FA0628">
        <w:trPr>
          <w:trHeight w:val="662"/>
        </w:trPr>
        <w:tc>
          <w:tcPr>
            <w:tcW w:w="10385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207E20" w14:textId="77777777" w:rsidR="00E94868" w:rsidRPr="00872B4E" w:rsidRDefault="00E94868" w:rsidP="00DD7DFC">
            <w:pPr>
              <w:pStyle w:val="Heading1"/>
              <w:outlineLvl w:val="0"/>
            </w:pPr>
            <w:r w:rsidRPr="00872B4E">
              <w:rPr>
                <w:rFonts w:eastAsia="Calibri"/>
              </w:rPr>
              <w:t>Before you fill in the form</w:t>
            </w:r>
            <w:r>
              <w:rPr>
                <w:rFonts w:eastAsia="Calibri"/>
              </w:rPr>
              <w:t xml:space="preserve"> </w:t>
            </w:r>
          </w:p>
          <w:p w14:paraId="33933B36" w14:textId="41AD8527" w:rsidR="00FA0628" w:rsidRPr="00872B4E" w:rsidRDefault="00E94868" w:rsidP="00961F77">
            <w:pPr>
              <w:spacing w:after="200"/>
            </w:pPr>
            <w:r>
              <w:t xml:space="preserve">This is an approved form in accordance with regulation </w:t>
            </w:r>
            <w:r w:rsidR="00AA25AB">
              <w:t>13</w:t>
            </w:r>
            <w:r>
              <w:t xml:space="preserve"> of the Petroleum Regulations 2020</w:t>
            </w:r>
            <w:r w:rsidR="00EF63A7">
              <w:t>.</w:t>
            </w:r>
            <w:r>
              <w:t xml:space="preserve"> </w:t>
            </w:r>
          </w:p>
        </w:tc>
      </w:tr>
      <w:tr w:rsidR="00AE2A8A" w:rsidRPr="007A5EFD" w14:paraId="74E7B4AC" w14:textId="77777777" w:rsidTr="00FA337C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01F1EA6" w14:textId="3C2A1079" w:rsidR="001B3FD9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EF63A7" w:rsidRPr="007A5EFD" w14:paraId="5CE7D0E9" w14:textId="77777777" w:rsidTr="00EF63A7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80B19C0" w14:textId="77777777" w:rsidR="00EF63A7" w:rsidRPr="00EF63A7" w:rsidRDefault="00EF63A7" w:rsidP="00132847">
            <w:pPr>
              <w:rPr>
                <w:rStyle w:val="Questionlabel"/>
              </w:rPr>
            </w:pPr>
            <w:r>
              <w:rPr>
                <w:rStyle w:val="Questionlabel"/>
              </w:rPr>
              <w:t>New designated person</w:t>
            </w:r>
          </w:p>
        </w:tc>
      </w:tr>
      <w:tr w:rsidR="00EF63A7" w:rsidRPr="007A5EFD" w14:paraId="65339115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44665B8" w14:textId="77777777" w:rsidR="00EF63A7" w:rsidRPr="00EF63A7" w:rsidRDefault="00EF63A7" w:rsidP="00AE2A8A">
            <w:pPr>
              <w:rPr>
                <w:rStyle w:val="Requiredfieldmark"/>
              </w:rPr>
            </w:pPr>
            <w:r w:rsidRPr="00EF63A7">
              <w:rPr>
                <w:rStyle w:val="Questionlabel"/>
              </w:rPr>
              <w:t>Name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90CF9" w14:textId="605C7A61" w:rsidR="00EF63A7" w:rsidRPr="004A3CC9" w:rsidRDefault="00EF63A7" w:rsidP="00AE2A8A"/>
        </w:tc>
      </w:tr>
      <w:tr w:rsidR="00EF63A7" w:rsidRPr="007A5EFD" w14:paraId="2CAB5849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651D0AA" w14:textId="77777777" w:rsidR="00EF63A7" w:rsidRPr="00682302" w:rsidRDefault="00EF63A7" w:rsidP="00EF63A7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A.B.N. / A.C.N. </w:t>
            </w:r>
            <w:r>
              <w:rPr>
                <w:rStyle w:val="Questionlabel"/>
                <w:b w:val="0"/>
                <w:sz w:val="16"/>
                <w:szCs w:val="16"/>
              </w:rPr>
              <w:t>(where applicable)</w:t>
            </w:r>
            <w:r>
              <w:rPr>
                <w:rStyle w:val="Questionlabel"/>
                <w:szCs w:val="22"/>
              </w:rPr>
              <w:t>:</w:t>
            </w:r>
            <w:r w:rsidR="00682302"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AACE" w14:textId="3540B897" w:rsidR="00EF63A7" w:rsidRPr="004A3CC9" w:rsidRDefault="00EF63A7" w:rsidP="00AE2A8A"/>
        </w:tc>
      </w:tr>
      <w:tr w:rsidR="00EF63A7" w:rsidRPr="007A5EFD" w14:paraId="7C20FBE8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466ABE1" w14:textId="77777777" w:rsidR="00EF63A7" w:rsidRPr="00682302" w:rsidRDefault="00682302" w:rsidP="00AE2A8A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Contact person’s name </w:t>
            </w:r>
            <w:r>
              <w:rPr>
                <w:rStyle w:val="Questionlabel"/>
                <w:b w:val="0"/>
                <w:sz w:val="16"/>
                <w:szCs w:val="16"/>
              </w:rPr>
              <w:t>(if not the designated person)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BBE5" w14:textId="59275E7A" w:rsidR="00EF63A7" w:rsidRPr="004A3CC9" w:rsidRDefault="00EF63A7" w:rsidP="00AE2A8A"/>
        </w:tc>
      </w:tr>
      <w:tr w:rsidR="00D75749" w:rsidRPr="007A5EFD" w14:paraId="45EB0C3F" w14:textId="77777777" w:rsidTr="00D75749">
        <w:trPr>
          <w:trHeight w:val="19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186CEA92" w14:textId="712F3FCF" w:rsidR="00D75749" w:rsidRPr="00682302" w:rsidRDefault="00D75749" w:rsidP="00D75749">
            <w:pPr>
              <w:rPr>
                <w:rStyle w:val="Requiredfieldmark"/>
              </w:rPr>
            </w:pPr>
            <w:r>
              <w:rPr>
                <w:rStyle w:val="Questionlabel"/>
              </w:rPr>
              <w:t>Telephone: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F1E03" w14:textId="1F4DB0D1" w:rsidR="00D75749" w:rsidRPr="004A3CC9" w:rsidRDefault="00D75749" w:rsidP="00AE2A8A">
            <w:bookmarkStart w:id="1" w:name="Text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39FA" w14:textId="23736C49" w:rsidR="00D75749" w:rsidRPr="004A3CC9" w:rsidRDefault="00D75749" w:rsidP="00AE2A8A">
            <w:r>
              <w:rPr>
                <w:rStyle w:val="Questionlabel"/>
              </w:rPr>
              <w:t>Email:</w:t>
            </w:r>
            <w:r>
              <w:rPr>
                <w:rStyle w:val="Requiredfieldmark"/>
              </w:rPr>
              <w:t>*</w:t>
            </w:r>
          </w:p>
        </w:tc>
        <w:bookmarkEnd w:id="1"/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9D1C" w14:textId="0CC3479E" w:rsidR="00D75749" w:rsidRPr="004A3CC9" w:rsidRDefault="00D75749" w:rsidP="00AE2A8A"/>
        </w:tc>
      </w:tr>
      <w:tr w:rsidR="00EF63A7" w:rsidRPr="007A5EFD" w14:paraId="0EEDB378" w14:textId="77777777" w:rsidTr="00D75749">
        <w:trPr>
          <w:trHeight w:val="85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D123CFA" w14:textId="77777777" w:rsidR="00EF63A7" w:rsidRPr="00682302" w:rsidRDefault="00682302" w:rsidP="00AE2A8A">
            <w:pPr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08BB" w14:textId="15A7D034" w:rsidR="00EF63A7" w:rsidRPr="004A3CC9" w:rsidRDefault="00EF63A7" w:rsidP="00AE2A8A"/>
        </w:tc>
      </w:tr>
      <w:tr w:rsidR="00132847" w:rsidRPr="007A5EFD" w14:paraId="574DEB84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00ACBA6" w14:textId="77777777" w:rsidR="00132847" w:rsidRPr="00132847" w:rsidRDefault="00132847" w:rsidP="00AE2A8A">
            <w:pPr>
              <w:rPr>
                <w:rStyle w:val="Requiredfieldmark"/>
              </w:rPr>
            </w:pPr>
            <w:r>
              <w:rPr>
                <w:rStyle w:val="Questionlabel"/>
              </w:rPr>
              <w:t>What date did the interest holder provide the new designated person with a copy of the access agreement?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37CF7" w14:textId="129A9A55" w:rsidR="00132847" w:rsidRPr="004A3CC9" w:rsidRDefault="00132847" w:rsidP="00AE2A8A"/>
        </w:tc>
      </w:tr>
      <w:tr w:rsidR="00EF63A7" w:rsidRPr="007A5EFD" w14:paraId="38867BAA" w14:textId="77777777" w:rsidTr="00682302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3511459" w14:textId="77777777" w:rsidR="00EF63A7" w:rsidRPr="00682302" w:rsidRDefault="00132847" w:rsidP="00132847">
            <w:pPr>
              <w:rPr>
                <w:rStyle w:val="Questionlabel"/>
              </w:rPr>
            </w:pPr>
            <w:r>
              <w:rPr>
                <w:rStyle w:val="Questionlabel"/>
              </w:rPr>
              <w:t>Subject</w:t>
            </w:r>
            <w:r w:rsidR="00682302">
              <w:rPr>
                <w:rStyle w:val="Questionlabel"/>
              </w:rPr>
              <w:t xml:space="preserve"> land </w:t>
            </w:r>
          </w:p>
        </w:tc>
      </w:tr>
      <w:tr w:rsidR="00682302" w:rsidRPr="007A5EFD" w14:paraId="15A334BD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1A4300BA" w14:textId="77777777" w:rsidR="00682302" w:rsidRPr="00682302" w:rsidRDefault="00682302" w:rsidP="00682302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F9C7D" w14:textId="7CA9A3F1" w:rsidR="00682302" w:rsidRPr="004A3CC9" w:rsidRDefault="00682302" w:rsidP="00AE2A8A"/>
        </w:tc>
      </w:tr>
      <w:tr w:rsidR="00682302" w:rsidRPr="007A5EFD" w14:paraId="6E4F2FFC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12AFB85" w14:textId="1FA06C02" w:rsidR="00682302" w:rsidRPr="00682302" w:rsidRDefault="00682302" w:rsidP="0058767F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Land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r w:rsidR="0058767F">
              <w:rPr>
                <w:rStyle w:val="Questionlabel"/>
                <w:b w:val="0"/>
                <w:sz w:val="16"/>
                <w:szCs w:val="16"/>
              </w:rPr>
              <w:t xml:space="preserve">parcel reference </w:t>
            </w:r>
            <w:r>
              <w:rPr>
                <w:rStyle w:val="Questionlabel"/>
                <w:b w:val="0"/>
                <w:sz w:val="16"/>
                <w:szCs w:val="16"/>
              </w:rPr>
              <w:t>e.g. NT portion number/s</w:t>
            </w:r>
            <w:r w:rsidR="0058767F">
              <w:rPr>
                <w:rStyle w:val="Questionlabel"/>
                <w:b w:val="0"/>
                <w:sz w:val="16"/>
                <w:szCs w:val="16"/>
              </w:rPr>
              <w:t xml:space="preserve"> </w:t>
            </w:r>
            <w:r>
              <w:rPr>
                <w:rStyle w:val="Questionlabel"/>
                <w:b w:val="0"/>
                <w:sz w:val="16"/>
                <w:szCs w:val="16"/>
              </w:rPr>
              <w:t>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FF462" w14:textId="37531BF1" w:rsidR="00682302" w:rsidRPr="004A3CC9" w:rsidRDefault="00682302" w:rsidP="00AE2A8A"/>
        </w:tc>
      </w:tr>
      <w:tr w:rsidR="00132847" w:rsidRPr="007A5EFD" w14:paraId="097F0DC8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EF0D553" w14:textId="77777777" w:rsidR="00132847" w:rsidRPr="00132847" w:rsidRDefault="00132847" w:rsidP="00AE2A8A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4B7E1" w14:textId="22ED5244" w:rsidR="00132847" w:rsidRPr="004A3CC9" w:rsidRDefault="00132847" w:rsidP="00AE2A8A"/>
        </w:tc>
      </w:tr>
      <w:tr w:rsidR="00682302" w:rsidRPr="007A5EFD" w14:paraId="41B14F54" w14:textId="77777777" w:rsidTr="00682302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A40595E" w14:textId="77777777" w:rsidR="00682302" w:rsidRPr="00682302" w:rsidRDefault="00682302" w:rsidP="0013284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Previous designated person </w:t>
            </w:r>
          </w:p>
        </w:tc>
      </w:tr>
      <w:tr w:rsidR="00682302" w:rsidRPr="007A5EFD" w14:paraId="1C337887" w14:textId="77777777" w:rsidTr="00FA0628">
        <w:trPr>
          <w:trHeight w:val="191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A3D1DBC" w14:textId="77777777" w:rsidR="00682302" w:rsidRPr="00682302" w:rsidRDefault="00682302" w:rsidP="00AE2A8A">
            <w:pPr>
              <w:rPr>
                <w:rStyle w:val="Requiredfieldmark"/>
              </w:rPr>
            </w:pPr>
            <w:r>
              <w:rPr>
                <w:rStyle w:val="Questionlabel"/>
              </w:rPr>
              <w:t>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A956F" w14:textId="6C25D220" w:rsidR="00682302" w:rsidRPr="004A3CC9" w:rsidRDefault="00682302" w:rsidP="00AE2A8A"/>
        </w:tc>
      </w:tr>
      <w:tr w:rsidR="00D75749" w:rsidRPr="007A5EFD" w14:paraId="63003BF7" w14:textId="77777777" w:rsidTr="00D75749">
        <w:trPr>
          <w:trHeight w:val="19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CE94972" w14:textId="3C439AA7" w:rsidR="00D75749" w:rsidRPr="00682302" w:rsidRDefault="00D75749" w:rsidP="006220B3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Telephone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36F75" w14:textId="77777777" w:rsidR="00D75749" w:rsidRPr="004A3CC9" w:rsidRDefault="00D75749" w:rsidP="006220B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BB8F" w14:textId="7645A93F" w:rsidR="00D75749" w:rsidRPr="004A3CC9" w:rsidRDefault="00D75749" w:rsidP="006220B3">
            <w:r>
              <w:rPr>
                <w:rStyle w:val="Questionlabel"/>
              </w:rPr>
              <w:t xml:space="preserve">Email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357E9" w14:textId="77777777" w:rsidR="00D75749" w:rsidRPr="004A3CC9" w:rsidRDefault="00D75749" w:rsidP="006220B3"/>
        </w:tc>
      </w:tr>
      <w:tr w:rsidR="00682302" w:rsidRPr="007A5EFD" w14:paraId="24A56CA7" w14:textId="77777777" w:rsidTr="00D75749">
        <w:trPr>
          <w:trHeight w:val="85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24A6C1B" w14:textId="77777777" w:rsidR="00682302" w:rsidRPr="00132847" w:rsidRDefault="00132847" w:rsidP="00AE2A8A">
            <w:pPr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22FF" w14:textId="1906CD4B" w:rsidR="00682302" w:rsidRPr="004A3CC9" w:rsidRDefault="00682302" w:rsidP="00AE2A8A"/>
        </w:tc>
      </w:tr>
      <w:tr w:rsidR="00E407C3" w:rsidRPr="007A5EFD" w14:paraId="0C51377F" w14:textId="77777777" w:rsidTr="00655685">
        <w:trPr>
          <w:trHeight w:val="253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945F83D" w14:textId="77777777" w:rsidR="00E407C3" w:rsidRPr="00F86374" w:rsidRDefault="00A70BFD" w:rsidP="00D75749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Interest holder</w:t>
            </w:r>
            <w:r w:rsidR="00F86374">
              <w:rPr>
                <w:rStyle w:val="Questionlabel"/>
              </w:rPr>
              <w:t xml:space="preserve"> </w:t>
            </w:r>
          </w:p>
        </w:tc>
      </w:tr>
      <w:tr w:rsidR="00F86374" w:rsidRPr="007A5EFD" w14:paraId="2DBF8805" w14:textId="77777777" w:rsidTr="00FA0628">
        <w:trPr>
          <w:trHeight w:val="163"/>
        </w:trPr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2CAB604" w14:textId="77777777" w:rsidR="00F86374" w:rsidRPr="007A5EFD" w:rsidRDefault="00132847" w:rsidP="00D75749">
            <w:pPr>
              <w:keepNext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F86374">
              <w:rPr>
                <w:rStyle w:val="Questionlabel"/>
              </w:rPr>
              <w:t>ame</w:t>
            </w:r>
            <w:r w:rsidR="00F86374" w:rsidRPr="002637CC"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B577BE" w14:textId="4DCD1BAB" w:rsidR="00F86374" w:rsidRPr="002C0BEF" w:rsidRDefault="00F86374" w:rsidP="00D75749">
            <w:pPr>
              <w:keepNext/>
            </w:pPr>
          </w:p>
        </w:tc>
      </w:tr>
      <w:tr w:rsidR="00F86374" w:rsidRPr="007A5EFD" w14:paraId="29A6391A" w14:textId="77777777" w:rsidTr="00FA0628">
        <w:trPr>
          <w:trHeight w:val="163"/>
        </w:trPr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7D1F30C" w14:textId="77777777" w:rsidR="00F86374" w:rsidRPr="002637CC" w:rsidRDefault="00F86374" w:rsidP="00D75749">
            <w:pPr>
              <w:keepNext/>
              <w:ind w:right="42"/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Petroleum interest reference </w:t>
            </w:r>
            <w:r>
              <w:rPr>
                <w:rStyle w:val="Questionlabel"/>
                <w:b w:val="0"/>
                <w:sz w:val="16"/>
                <w:szCs w:val="16"/>
              </w:rPr>
              <w:t>(exploration permit</w:t>
            </w:r>
            <w:r w:rsidR="00132847"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production licence </w:t>
            </w:r>
            <w:r w:rsidR="00132847">
              <w:rPr>
                <w:rStyle w:val="Questionlabel"/>
                <w:b w:val="0"/>
                <w:sz w:val="16"/>
                <w:szCs w:val="16"/>
              </w:rPr>
              <w:t xml:space="preserve">or retention licence </w:t>
            </w:r>
            <w:r>
              <w:rPr>
                <w:rStyle w:val="Questionlabel"/>
                <w:b w:val="0"/>
                <w:sz w:val="16"/>
                <w:szCs w:val="16"/>
              </w:rPr>
              <w:t>number)</w:t>
            </w:r>
            <w:r w:rsidR="00FA0628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65D4EC" w14:textId="5D1856DB" w:rsidR="00F86374" w:rsidRPr="002C0BEF" w:rsidRDefault="00F86374" w:rsidP="00D75749">
            <w:pPr>
              <w:keepNext/>
            </w:pPr>
          </w:p>
        </w:tc>
      </w:tr>
      <w:tr w:rsidR="00F86374" w:rsidRPr="007A5EFD" w14:paraId="1649E6C8" w14:textId="77777777" w:rsidTr="00FA0628">
        <w:trPr>
          <w:trHeight w:val="163"/>
        </w:trPr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8E96C57" w14:textId="77777777" w:rsidR="00F86374" w:rsidRPr="002637CC" w:rsidRDefault="00F86374" w:rsidP="00F86374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Contact person</w:t>
            </w:r>
            <w:r w:rsidR="00FA0628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EE33E6" w14:textId="035D1FFB" w:rsidR="00F86374" w:rsidRPr="002C0BEF" w:rsidRDefault="00F86374" w:rsidP="00F86374"/>
        </w:tc>
      </w:tr>
      <w:tr w:rsidR="00D75749" w:rsidRPr="007A5EFD" w14:paraId="7EEFD51D" w14:textId="77777777" w:rsidTr="006220B3">
        <w:trPr>
          <w:trHeight w:val="191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85B133E" w14:textId="77777777" w:rsidR="00D75749" w:rsidRPr="00682302" w:rsidRDefault="00D75749" w:rsidP="006220B3">
            <w:pPr>
              <w:rPr>
                <w:rStyle w:val="Requiredfieldmark"/>
              </w:rPr>
            </w:pPr>
            <w:r>
              <w:rPr>
                <w:rStyle w:val="Questionlabel"/>
              </w:rPr>
              <w:t>Telephone: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08AA" w14:textId="77777777" w:rsidR="00D75749" w:rsidRPr="004A3CC9" w:rsidRDefault="00D75749" w:rsidP="00622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451D" w14:textId="77777777" w:rsidR="00D75749" w:rsidRPr="004A3CC9" w:rsidRDefault="00D75749" w:rsidP="006220B3">
            <w:r>
              <w:rPr>
                <w:rStyle w:val="Questionlabel"/>
              </w:rPr>
              <w:t>Email: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B3DD3" w14:textId="77777777" w:rsidR="00D75749" w:rsidRPr="004A3CC9" w:rsidRDefault="00D75749" w:rsidP="006220B3"/>
        </w:tc>
      </w:tr>
      <w:tr w:rsidR="00F86374" w:rsidRPr="007A5EFD" w14:paraId="62995145" w14:textId="77777777" w:rsidTr="00D75749">
        <w:trPr>
          <w:trHeight w:val="850"/>
        </w:trPr>
        <w:tc>
          <w:tcPr>
            <w:tcW w:w="4156" w:type="dxa"/>
            <w:gridSpan w:val="3"/>
            <w:tcBorders>
              <w:top w:val="single" w:sz="4" w:space="0" w:color="auto"/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307C9EE" w14:textId="77777777" w:rsidR="00F86374" w:rsidRPr="002637CC" w:rsidRDefault="00F86374" w:rsidP="00F86374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FA0628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bottom w:val="nil"/>
            </w:tcBorders>
          </w:tcPr>
          <w:p w14:paraId="7CDA6D20" w14:textId="02E5CE01" w:rsidR="00F86374" w:rsidRPr="002C0BEF" w:rsidRDefault="00F86374" w:rsidP="00F86374"/>
        </w:tc>
      </w:tr>
      <w:tr w:rsidR="00FA7734" w:rsidRPr="007A5EFD" w14:paraId="701D059A" w14:textId="77777777" w:rsidTr="00A70BFD">
        <w:trPr>
          <w:trHeight w:val="400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ECFAC98" w14:textId="77777777" w:rsidR="00FA7734" w:rsidRPr="00FA7734" w:rsidRDefault="00FA0628" w:rsidP="008847E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FA7734" w:rsidRPr="00FA7734">
              <w:rPr>
                <w:rStyle w:val="Questionlabel"/>
              </w:rPr>
              <w:t xml:space="preserve">uthorised </w:t>
            </w:r>
            <w:r w:rsidR="008847E2">
              <w:rPr>
                <w:rStyle w:val="Questionlabel"/>
              </w:rPr>
              <w:t xml:space="preserve">representative </w:t>
            </w:r>
            <w:r w:rsidR="00FA7734" w:rsidRPr="00FA7734">
              <w:rPr>
                <w:rStyle w:val="Questionlabel"/>
              </w:rPr>
              <w:t xml:space="preserve">/ </w:t>
            </w:r>
            <w:r w:rsidR="00FA7734">
              <w:rPr>
                <w:rStyle w:val="Questionlabel"/>
              </w:rPr>
              <w:t>delegate</w:t>
            </w:r>
            <w:r w:rsidR="00404DE0">
              <w:rPr>
                <w:rStyle w:val="Questionlabel"/>
              </w:rPr>
              <w:t xml:space="preserve"> giving this notice </w:t>
            </w:r>
          </w:p>
        </w:tc>
      </w:tr>
      <w:tr w:rsidR="00407497" w:rsidRPr="007A5EFD" w14:paraId="6484554C" w14:textId="77777777" w:rsidTr="00FA0628">
        <w:trPr>
          <w:trHeight w:val="27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6CE29A" w14:textId="77777777" w:rsidR="00407497" w:rsidRDefault="00407497" w:rsidP="00FA7734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</w:rPr>
              <w:t>Signature</w:t>
            </w:r>
            <w:r w:rsidR="00FA0628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8F4" w14:textId="77777777" w:rsidR="00407497" w:rsidRDefault="00407497" w:rsidP="00FA7734">
            <w:pPr>
              <w:rPr>
                <w:rStyle w:val="Questionlabel"/>
                <w:b w:val="0"/>
                <w:szCs w:val="22"/>
              </w:rPr>
            </w:pPr>
          </w:p>
        </w:tc>
      </w:tr>
      <w:tr w:rsidR="00E811B0" w:rsidRPr="007A5EFD" w14:paraId="5F7BDCE7" w14:textId="77777777" w:rsidTr="00FA0628">
        <w:trPr>
          <w:trHeight w:val="27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C92857" w14:textId="77777777" w:rsidR="00E811B0" w:rsidRDefault="00E811B0" w:rsidP="00FA7734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</w:rPr>
              <w:t>Name</w:t>
            </w:r>
            <w:r w:rsidR="00FA0628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0C4" w14:textId="48ADA501" w:rsidR="00E811B0" w:rsidRDefault="00E811B0" w:rsidP="00FA7734">
            <w:pPr>
              <w:rPr>
                <w:rStyle w:val="Questionlabel"/>
                <w:b w:val="0"/>
                <w:szCs w:val="22"/>
              </w:rPr>
            </w:pPr>
          </w:p>
        </w:tc>
      </w:tr>
      <w:tr w:rsidR="00FA0628" w:rsidRPr="007A5EFD" w14:paraId="036F9FF9" w14:textId="77777777" w:rsidTr="001B41EB">
        <w:trPr>
          <w:trHeight w:val="254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719F" w14:textId="77777777" w:rsidR="00FA0628" w:rsidRDefault="00FA0628" w:rsidP="00FA7734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</w:rPr>
              <w:t>Position / title within organisation: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33A" w14:textId="0BF032DB" w:rsidR="00FA0628" w:rsidRDefault="00FA0628" w:rsidP="00FA7734">
            <w:pPr>
              <w:rPr>
                <w:rStyle w:val="Questionlabel"/>
                <w:b w:val="0"/>
                <w:szCs w:val="22"/>
              </w:rPr>
            </w:pPr>
          </w:p>
        </w:tc>
      </w:tr>
      <w:tr w:rsidR="00FA0628" w:rsidRPr="007A5EFD" w14:paraId="1FDB214D" w14:textId="77777777" w:rsidTr="001B41EB">
        <w:trPr>
          <w:trHeight w:val="25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58B3E6" w14:textId="77777777" w:rsidR="00FA0628" w:rsidRDefault="00FA0628" w:rsidP="00FA0628">
            <w:pPr>
              <w:rPr>
                <w:rStyle w:val="Questionlabel"/>
                <w:b w:val="0"/>
                <w:szCs w:val="22"/>
              </w:rPr>
            </w:pPr>
            <w:r w:rsidRPr="00407497">
              <w:rPr>
                <w:rStyle w:val="Questionlabel"/>
              </w:rPr>
              <w:t>Date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159" w14:textId="04B26D24" w:rsidR="00FA0628" w:rsidRDefault="00FA0628" w:rsidP="00FA0628">
            <w:pPr>
              <w:rPr>
                <w:rStyle w:val="Questionlabel"/>
                <w:b w:val="0"/>
                <w:szCs w:val="22"/>
              </w:rPr>
            </w:pPr>
          </w:p>
        </w:tc>
      </w:tr>
      <w:tr w:rsidR="00407497" w:rsidRPr="007A5EFD" w14:paraId="45847A90" w14:textId="77777777" w:rsidTr="00B36184">
        <w:trPr>
          <w:trHeight w:val="408"/>
        </w:trPr>
        <w:tc>
          <w:tcPr>
            <w:tcW w:w="103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49942C4" w14:textId="77777777" w:rsidR="00407497" w:rsidRDefault="00407497" w:rsidP="001B41EB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76A33117" w14:textId="77777777" w:rsidR="001B41EB" w:rsidRPr="0076621E" w:rsidRDefault="001B41EB" w:rsidP="001B41EB">
            <w:pPr>
              <w:spacing w:after="0"/>
              <w:rPr>
                <w:rStyle w:val="Questionlabel"/>
                <w:szCs w:val="22"/>
              </w:rPr>
            </w:pPr>
            <w:r w:rsidRPr="0076621E">
              <w:rPr>
                <w:rStyle w:val="Questionlabel"/>
                <w:szCs w:val="22"/>
              </w:rPr>
              <w:t>Email to:</w:t>
            </w:r>
          </w:p>
          <w:p w14:paraId="6D9F4207" w14:textId="0FCDC3F6" w:rsidR="001B41EB" w:rsidRDefault="004B06DF" w:rsidP="001B41EB">
            <w:pPr>
              <w:spacing w:after="120"/>
              <w:rPr>
                <w:rStyle w:val="Questionlabel"/>
                <w:b w:val="0"/>
                <w:szCs w:val="22"/>
              </w:rPr>
            </w:pPr>
            <w:hyperlink r:id="rId9" w:history="1">
              <w:r w:rsidR="00F02266" w:rsidRPr="001D2CD2">
                <w:rPr>
                  <w:rStyle w:val="Hyperlink"/>
                  <w:szCs w:val="22"/>
                </w:rPr>
                <w:t>LandAccess.DITT@nt.gov.au</w:t>
              </w:r>
            </w:hyperlink>
          </w:p>
          <w:p w14:paraId="11B4FE5B" w14:textId="77777777" w:rsidR="001B41EB" w:rsidRPr="0076621E" w:rsidRDefault="001B41EB" w:rsidP="001B41EB">
            <w:pPr>
              <w:spacing w:before="240" w:after="0"/>
              <w:rPr>
                <w:rStyle w:val="Questionlabel"/>
                <w:szCs w:val="22"/>
              </w:rPr>
            </w:pPr>
            <w:r w:rsidRPr="0076621E">
              <w:rPr>
                <w:rStyle w:val="Questionlabel"/>
                <w:szCs w:val="22"/>
              </w:rPr>
              <w:t xml:space="preserve">Post to: </w:t>
            </w:r>
          </w:p>
          <w:p w14:paraId="678EAD9E" w14:textId="77777777" w:rsidR="001B41EB" w:rsidRDefault="001B41EB" w:rsidP="001B41EB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67A767F4" w14:textId="77777777" w:rsidR="001B41EB" w:rsidRDefault="001B41EB" w:rsidP="001B41EB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 xml:space="preserve">Department of </w:t>
            </w:r>
            <w:r w:rsidR="00CE5753"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1C4BE884" w14:textId="77777777" w:rsidR="001B41EB" w:rsidRDefault="001B41EB" w:rsidP="001B41EB">
            <w:pPr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GPO Box 4550</w:t>
            </w:r>
          </w:p>
          <w:p w14:paraId="2723C082" w14:textId="48337A80" w:rsidR="001B41EB" w:rsidRDefault="00E37E17" w:rsidP="001B41EB">
            <w:pPr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DARWIN NT 0801</w:t>
            </w:r>
          </w:p>
          <w:p w14:paraId="219D09AE" w14:textId="77777777" w:rsidR="001B41EB" w:rsidRDefault="001B41EB" w:rsidP="001B41EB">
            <w:pPr>
              <w:spacing w:before="240"/>
              <w:rPr>
                <w:rStyle w:val="Questionlabel"/>
                <w:b w:val="0"/>
                <w:szCs w:val="22"/>
              </w:rPr>
            </w:pPr>
            <w:r w:rsidRPr="001B3FD9">
              <w:rPr>
                <w:rStyle w:val="Questionlabel"/>
                <w:szCs w:val="22"/>
              </w:rPr>
              <w:t>Deliver to:</w:t>
            </w:r>
          </w:p>
          <w:p w14:paraId="20891282" w14:textId="77777777" w:rsidR="001B41EB" w:rsidRDefault="001B41EB" w:rsidP="001B41EB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4597C4D7" w14:textId="77777777" w:rsidR="001B41EB" w:rsidRDefault="001B41EB" w:rsidP="001B41EB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 xml:space="preserve">Department of </w:t>
            </w:r>
            <w:r w:rsidR="00CE5753">
              <w:rPr>
                <w:rStyle w:val="Questionlabel"/>
                <w:b w:val="0"/>
                <w:szCs w:val="22"/>
              </w:rPr>
              <w:t>Industry, Tourism and Trade</w:t>
            </w:r>
          </w:p>
          <w:p w14:paraId="6A674E1C" w14:textId="77777777" w:rsidR="001B41EB" w:rsidRDefault="001B41EB" w:rsidP="001B41EB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Level 4, Paspalis Centrepoint Building</w:t>
            </w:r>
          </w:p>
          <w:p w14:paraId="182C787E" w14:textId="77777777" w:rsidR="001B41EB" w:rsidRDefault="001B41EB" w:rsidP="001B41EB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48-50 Smith Street Mall</w:t>
            </w:r>
            <w:r w:rsidR="008847E2">
              <w:rPr>
                <w:rStyle w:val="Questionlabel"/>
                <w:b w:val="0"/>
                <w:szCs w:val="22"/>
              </w:rPr>
              <w:t>, Darwin NT 0800</w:t>
            </w:r>
          </w:p>
          <w:p w14:paraId="7D1737F6" w14:textId="77777777" w:rsidR="001B41EB" w:rsidRDefault="001B41EB" w:rsidP="001B41EB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</w:p>
          <w:p w14:paraId="7ECACF6D" w14:textId="740607A7" w:rsidR="001B41EB" w:rsidRPr="001B41EB" w:rsidRDefault="001B41EB" w:rsidP="0008509B">
            <w:r>
              <w:rPr>
                <w:rStyle w:val="Questionlabel"/>
                <w:b w:val="0"/>
                <w:szCs w:val="22"/>
              </w:rPr>
              <w:t>If you require any further information contact the Land Access Team on 08-8999-5240</w:t>
            </w:r>
            <w:r w:rsidR="0008509B">
              <w:rPr>
                <w:rStyle w:val="Questionlabel"/>
                <w:b w:val="0"/>
                <w:szCs w:val="22"/>
              </w:rPr>
              <w:t xml:space="preserve"> or email </w:t>
            </w:r>
            <w:hyperlink r:id="rId10" w:history="1">
              <w:r w:rsidR="00F02266" w:rsidRPr="001D2CD2">
                <w:rPr>
                  <w:rStyle w:val="Hyperlink"/>
                  <w:szCs w:val="22"/>
                </w:rPr>
                <w:t>LandAccess.DITT@nt.gov.au</w:t>
              </w:r>
            </w:hyperlink>
            <w:r>
              <w:rPr>
                <w:rStyle w:val="Questionlabel"/>
                <w:b w:val="0"/>
                <w:szCs w:val="22"/>
              </w:rPr>
              <w:t>.</w:t>
            </w:r>
          </w:p>
        </w:tc>
      </w:tr>
      <w:tr w:rsidR="00351265" w:rsidRPr="002C0BEF" w14:paraId="7D969779" w14:textId="77777777" w:rsidTr="00FA0628">
        <w:trPr>
          <w:trHeight w:val="17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65ECACC" w14:textId="77777777" w:rsidR="00351265" w:rsidRPr="00351265" w:rsidRDefault="00351265" w:rsidP="00351265">
            <w:pPr>
              <w:widowControl w:val="0"/>
              <w:rPr>
                <w:rStyle w:val="Questionlabel"/>
                <w:sz w:val="2"/>
                <w:szCs w:val="2"/>
              </w:rPr>
            </w:pPr>
            <w:r w:rsidRPr="00351265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153DF2F9" w14:textId="77777777" w:rsidR="00AC42DF" w:rsidRDefault="00AC42DF" w:rsidP="00984CB3"/>
    <w:sectPr w:rsidR="00AC42DF" w:rsidSect="00721F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D318" w14:textId="77777777" w:rsidR="004B06DF" w:rsidRDefault="004B06DF" w:rsidP="007332FF">
      <w:r>
        <w:separator/>
      </w:r>
    </w:p>
  </w:endnote>
  <w:endnote w:type="continuationSeparator" w:id="0">
    <w:p w14:paraId="0A3FBE61" w14:textId="77777777" w:rsidR="004B06DF" w:rsidRDefault="004B06D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4762" w14:textId="77777777" w:rsidR="00AA3519" w:rsidRDefault="00AA3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B874" w14:textId="77777777" w:rsidR="005A1BF4" w:rsidRDefault="005A1BF4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5A1BF4" w:rsidRPr="00132658" w14:paraId="156A3833" w14:textId="77777777" w:rsidTr="005A1BF4">
      <w:trPr>
        <w:cantSplit/>
        <w:trHeight w:hRule="exact" w:val="850"/>
      </w:trPr>
      <w:tc>
        <w:tcPr>
          <w:tcW w:w="10318" w:type="dxa"/>
          <w:vAlign w:val="bottom"/>
        </w:tcPr>
        <w:p w14:paraId="02E421FF" w14:textId="77777777" w:rsidR="005A1BF4" w:rsidRPr="001B3D22" w:rsidRDefault="005A1BF4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65162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04F8DDD3" w14:textId="5055803F" w:rsidR="005A1BF4" w:rsidRDefault="004B06DF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06B2F">
                <w:rPr>
                  <w:rStyle w:val="PageNumber"/>
                </w:rPr>
                <w:t>10 February 2021</w:t>
              </w:r>
            </w:sdtContent>
          </w:sdt>
          <w:r w:rsidR="005A1BF4" w:rsidRPr="001B3D22">
            <w:rPr>
              <w:rStyle w:val="PageNumber"/>
            </w:rPr>
            <w:t xml:space="preserve"> | Version </w:t>
          </w:r>
          <w:r w:rsidR="005A1BF4">
            <w:rPr>
              <w:rStyle w:val="PageNumber"/>
            </w:rPr>
            <w:t>1</w:t>
          </w:r>
        </w:p>
        <w:p w14:paraId="5A62A53F" w14:textId="6E5DF253" w:rsidR="005A1BF4" w:rsidRPr="00AC4488" w:rsidRDefault="005A1BF4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D77C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D77C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6FAAA4F" w14:textId="77777777" w:rsidR="005A1BF4" w:rsidRDefault="005A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5657" w14:textId="77777777" w:rsidR="005A1BF4" w:rsidRDefault="005A1BF4" w:rsidP="00665162">
    <w:pPr>
      <w:spacing w:after="0"/>
      <w:jc w:val="center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5A1BF4" w:rsidRPr="00132658" w14:paraId="31F23964" w14:textId="77777777" w:rsidTr="005A1BF4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E4A2EEE" w14:textId="77777777" w:rsidR="005A1BF4" w:rsidRPr="001B3D22" w:rsidRDefault="005A1BF4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65162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5EF74CE1" w14:textId="38C2D1E7" w:rsidR="005A1BF4" w:rsidRPr="001B3D22" w:rsidRDefault="004B06DF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06B2F">
                <w:rPr>
                  <w:rStyle w:val="PageNumber"/>
                </w:rPr>
                <w:t>10 February 2021</w:t>
              </w:r>
            </w:sdtContent>
          </w:sdt>
          <w:r w:rsidR="005A1BF4" w:rsidRPr="001B3D22">
            <w:rPr>
              <w:rStyle w:val="PageNumber"/>
            </w:rPr>
            <w:t xml:space="preserve"> | Version </w:t>
          </w:r>
          <w:r w:rsidR="005A1BF4">
            <w:rPr>
              <w:rStyle w:val="PageNumber"/>
            </w:rPr>
            <w:t>1</w:t>
          </w:r>
          <w:r w:rsidR="005A1BF4" w:rsidRPr="001B3D22">
            <w:rPr>
              <w:rStyle w:val="PageNumber"/>
            </w:rPr>
            <w:t xml:space="preserve"> </w:t>
          </w:r>
        </w:p>
        <w:p w14:paraId="504D4D92" w14:textId="282C127E" w:rsidR="005A1BF4" w:rsidRPr="00CE30CF" w:rsidRDefault="005A1BF4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D77C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D77C2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0A5C137" w14:textId="77777777" w:rsidR="005A1BF4" w:rsidRPr="001E14EB" w:rsidRDefault="005A1BF4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F2F0024" wp14:editId="59255086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4908613" w14:textId="77777777" w:rsidR="005A1BF4" w:rsidRPr="007A5EFD" w:rsidRDefault="005A1BF4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1C71" w14:textId="77777777" w:rsidR="004B06DF" w:rsidRDefault="004B06DF" w:rsidP="007332FF">
      <w:r>
        <w:separator/>
      </w:r>
    </w:p>
  </w:footnote>
  <w:footnote w:type="continuationSeparator" w:id="0">
    <w:p w14:paraId="34CF827F" w14:textId="77777777" w:rsidR="004B06DF" w:rsidRDefault="004B06D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F2AF" w14:textId="77777777" w:rsidR="00AA3519" w:rsidRDefault="00AA3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04E9" w14:textId="172D8137" w:rsidR="005A1BF4" w:rsidRPr="00DC03D5" w:rsidRDefault="00DC03D5" w:rsidP="00DC03D5">
    <w:pPr>
      <w:pStyle w:val="Header"/>
    </w:pPr>
    <w:r>
      <w:t>Notice to CEO of change</w:t>
    </w:r>
    <w:r w:rsidR="00675C89">
      <w:t xml:space="preserve"> to designated person</w:t>
    </w:r>
    <w:r w:rsidR="00DD1C1B">
      <w:t xml:space="preserve"> – Form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0AF9" w14:textId="4FCA69F7" w:rsidR="005A1BF4" w:rsidRPr="00CA413F" w:rsidRDefault="004B06DF" w:rsidP="00FA0628">
    <w:pPr>
      <w:pStyle w:val="Title"/>
      <w:rPr>
        <w:rStyle w:val="TitleChar"/>
        <w:rFonts w:eastAsia="Calibri"/>
        <w:bCs/>
      </w:rPr>
    </w:pPr>
    <w:sdt>
      <w:sdtPr>
        <w:rPr>
          <w:rStyle w:val="TitleChar"/>
          <w:rFonts w:eastAsia="Calibri"/>
          <w:bCs/>
        </w:rPr>
        <w:id w:val="1764188149"/>
        <w:docPartObj>
          <w:docPartGallery w:val="Watermarks"/>
          <w:docPartUnique/>
        </w:docPartObj>
      </w:sdtPr>
      <w:sdtEndPr>
        <w:rPr>
          <w:rStyle w:val="TitleChar"/>
        </w:rPr>
      </w:sdtEndPr>
      <w:sdtContent>
        <w:r>
          <w:rPr>
            <w:rStyle w:val="TitleChar"/>
            <w:rFonts w:eastAsia="Calibri"/>
            <w:bCs/>
            <w:lang w:val="en-US"/>
          </w:rPr>
          <w:pict w14:anchorId="21E53D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413F">
      <w:rPr>
        <w:rStyle w:val="TitleChar"/>
        <w:rFonts w:eastAsia="Calibri"/>
        <w:bCs/>
      </w:rPr>
      <w:t xml:space="preserve">Notice to </w:t>
    </w:r>
    <w:r w:rsidR="00DC03D5">
      <w:rPr>
        <w:rStyle w:val="TitleChar"/>
        <w:rFonts w:eastAsia="Calibri"/>
        <w:bCs/>
      </w:rPr>
      <w:t>CEO of change</w:t>
    </w:r>
    <w:r w:rsidR="00EF63A7">
      <w:rPr>
        <w:rStyle w:val="TitleChar"/>
        <w:rFonts w:eastAsia="Calibri"/>
        <w:bCs/>
      </w:rPr>
      <w:t xml:space="preserve"> </w:t>
    </w:r>
    <w:r w:rsidR="00675C89">
      <w:rPr>
        <w:rStyle w:val="TitleChar"/>
        <w:rFonts w:eastAsia="Calibri"/>
        <w:bCs/>
      </w:rPr>
      <w:t>to designated person</w:t>
    </w:r>
    <w:r w:rsidR="00AA3519">
      <w:rPr>
        <w:rStyle w:val="TitleChar"/>
        <w:rFonts w:eastAsia="Calibri"/>
        <w:bCs/>
      </w:rPr>
      <w:t xml:space="preserve"> – Form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1F543B1"/>
    <w:multiLevelType w:val="hybridMultilevel"/>
    <w:tmpl w:val="58EA94A4"/>
    <w:lvl w:ilvl="0" w:tplc="6F08F1F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74B08"/>
    <w:multiLevelType w:val="hybridMultilevel"/>
    <w:tmpl w:val="BD121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A6031"/>
    <w:multiLevelType w:val="hybridMultilevel"/>
    <w:tmpl w:val="DCE269DC"/>
    <w:lvl w:ilvl="0" w:tplc="0C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1"/>
  </w:num>
  <w:num w:numId="4">
    <w:abstractNumId w:val="27"/>
  </w:num>
  <w:num w:numId="5">
    <w:abstractNumId w:val="16"/>
  </w:num>
  <w:num w:numId="6">
    <w:abstractNumId w:val="8"/>
  </w:num>
  <w:num w:numId="7">
    <w:abstractNumId w:val="29"/>
  </w:num>
  <w:num w:numId="8">
    <w:abstractNumId w:val="15"/>
  </w:num>
  <w:num w:numId="9">
    <w:abstractNumId w:val="40"/>
  </w:num>
  <w:num w:numId="10">
    <w:abstractNumId w:val="23"/>
  </w:num>
  <w:num w:numId="11">
    <w:abstractNumId w:val="36"/>
  </w:num>
  <w:num w:numId="12">
    <w:abstractNumId w:val="1"/>
  </w:num>
  <w:num w:numId="13">
    <w:abstractNumId w:val="26"/>
  </w:num>
  <w:num w:numId="14">
    <w:abstractNumId w:val="19"/>
  </w:num>
  <w:num w:numId="15">
    <w:abstractNumId w:val="37"/>
  </w:num>
  <w:num w:numId="1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C56"/>
    <w:rsid w:val="00056DEF"/>
    <w:rsid w:val="00056EDC"/>
    <w:rsid w:val="0006635A"/>
    <w:rsid w:val="00071340"/>
    <w:rsid w:val="000720BE"/>
    <w:rsid w:val="0007259C"/>
    <w:rsid w:val="00080202"/>
    <w:rsid w:val="00080DCD"/>
    <w:rsid w:val="00080E22"/>
    <w:rsid w:val="00082573"/>
    <w:rsid w:val="00082E34"/>
    <w:rsid w:val="000840A3"/>
    <w:rsid w:val="000842FD"/>
    <w:rsid w:val="000849D4"/>
    <w:rsid w:val="00085062"/>
    <w:rsid w:val="0008509B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36BC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2847"/>
    <w:rsid w:val="001343E2"/>
    <w:rsid w:val="00150DC0"/>
    <w:rsid w:val="0015474D"/>
    <w:rsid w:val="00156CD4"/>
    <w:rsid w:val="0016153B"/>
    <w:rsid w:val="00162207"/>
    <w:rsid w:val="00164A3E"/>
    <w:rsid w:val="00166FF6"/>
    <w:rsid w:val="00171E17"/>
    <w:rsid w:val="00172ACC"/>
    <w:rsid w:val="00176123"/>
    <w:rsid w:val="001806D4"/>
    <w:rsid w:val="00181620"/>
    <w:rsid w:val="001827F3"/>
    <w:rsid w:val="00187130"/>
    <w:rsid w:val="001957AD"/>
    <w:rsid w:val="00196F8E"/>
    <w:rsid w:val="001A2B7F"/>
    <w:rsid w:val="001A3AFD"/>
    <w:rsid w:val="001A3D83"/>
    <w:rsid w:val="001A496C"/>
    <w:rsid w:val="001A576A"/>
    <w:rsid w:val="001A744B"/>
    <w:rsid w:val="001B28DA"/>
    <w:rsid w:val="001B2B6C"/>
    <w:rsid w:val="001B3D22"/>
    <w:rsid w:val="001B3FD9"/>
    <w:rsid w:val="001B41EB"/>
    <w:rsid w:val="001D01C4"/>
    <w:rsid w:val="001D4DA9"/>
    <w:rsid w:val="001D4F99"/>
    <w:rsid w:val="001D52B0"/>
    <w:rsid w:val="001D53D4"/>
    <w:rsid w:val="001D5A18"/>
    <w:rsid w:val="001D7C37"/>
    <w:rsid w:val="001D7CA4"/>
    <w:rsid w:val="001E057F"/>
    <w:rsid w:val="001E14EB"/>
    <w:rsid w:val="001E4C48"/>
    <w:rsid w:val="001F4736"/>
    <w:rsid w:val="001F59E6"/>
    <w:rsid w:val="0020119C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2D97"/>
    <w:rsid w:val="00247343"/>
    <w:rsid w:val="00254465"/>
    <w:rsid w:val="002637CC"/>
    <w:rsid w:val="002645D5"/>
    <w:rsid w:val="0026532D"/>
    <w:rsid w:val="00265C56"/>
    <w:rsid w:val="002716CD"/>
    <w:rsid w:val="0027271E"/>
    <w:rsid w:val="00274D4B"/>
    <w:rsid w:val="002806F5"/>
    <w:rsid w:val="00281577"/>
    <w:rsid w:val="002926BC"/>
    <w:rsid w:val="00293A72"/>
    <w:rsid w:val="002A0160"/>
    <w:rsid w:val="002A30C3"/>
    <w:rsid w:val="002A496E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7C2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3FD4"/>
    <w:rsid w:val="0030583E"/>
    <w:rsid w:val="00307FE1"/>
    <w:rsid w:val="003164BA"/>
    <w:rsid w:val="0032013E"/>
    <w:rsid w:val="003258E6"/>
    <w:rsid w:val="00325CA3"/>
    <w:rsid w:val="00326C21"/>
    <w:rsid w:val="00326DA0"/>
    <w:rsid w:val="0033560B"/>
    <w:rsid w:val="00342283"/>
    <w:rsid w:val="00343A87"/>
    <w:rsid w:val="00344A36"/>
    <w:rsid w:val="003456F4"/>
    <w:rsid w:val="00347FB6"/>
    <w:rsid w:val="003504FD"/>
    <w:rsid w:val="00350881"/>
    <w:rsid w:val="00351265"/>
    <w:rsid w:val="00354DD9"/>
    <w:rsid w:val="00357D55"/>
    <w:rsid w:val="00363513"/>
    <w:rsid w:val="003657E5"/>
    <w:rsid w:val="0036589C"/>
    <w:rsid w:val="00371312"/>
    <w:rsid w:val="00371C10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B1728"/>
    <w:rsid w:val="003B67FD"/>
    <w:rsid w:val="003B6A61"/>
    <w:rsid w:val="003C3706"/>
    <w:rsid w:val="003D0F63"/>
    <w:rsid w:val="003D1219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DE0"/>
    <w:rsid w:val="00407497"/>
    <w:rsid w:val="004100F7"/>
    <w:rsid w:val="00412A81"/>
    <w:rsid w:val="00414CB3"/>
    <w:rsid w:val="0041563D"/>
    <w:rsid w:val="00417C10"/>
    <w:rsid w:val="00426E25"/>
    <w:rsid w:val="00427D9C"/>
    <w:rsid w:val="00427E7E"/>
    <w:rsid w:val="00433C60"/>
    <w:rsid w:val="0043465D"/>
    <w:rsid w:val="00434677"/>
    <w:rsid w:val="00440DA6"/>
    <w:rsid w:val="00443B6E"/>
    <w:rsid w:val="00450636"/>
    <w:rsid w:val="0045420A"/>
    <w:rsid w:val="004554D4"/>
    <w:rsid w:val="0045632E"/>
    <w:rsid w:val="00461744"/>
    <w:rsid w:val="00462F2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6D38"/>
    <w:rsid w:val="004B06DF"/>
    <w:rsid w:val="004B0C15"/>
    <w:rsid w:val="004B35EA"/>
    <w:rsid w:val="004B69E4"/>
    <w:rsid w:val="004C1E8D"/>
    <w:rsid w:val="004C69B8"/>
    <w:rsid w:val="004C6C39"/>
    <w:rsid w:val="004C7A23"/>
    <w:rsid w:val="004D075F"/>
    <w:rsid w:val="004D1B76"/>
    <w:rsid w:val="004D344E"/>
    <w:rsid w:val="004E019E"/>
    <w:rsid w:val="004E06EC"/>
    <w:rsid w:val="004E0A3F"/>
    <w:rsid w:val="004E2CB7"/>
    <w:rsid w:val="004F016A"/>
    <w:rsid w:val="004F24BE"/>
    <w:rsid w:val="00500F94"/>
    <w:rsid w:val="00502FB3"/>
    <w:rsid w:val="00503DE9"/>
    <w:rsid w:val="0050530C"/>
    <w:rsid w:val="00505DEA"/>
    <w:rsid w:val="005060E5"/>
    <w:rsid w:val="00507782"/>
    <w:rsid w:val="00512A04"/>
    <w:rsid w:val="005143B7"/>
    <w:rsid w:val="00520499"/>
    <w:rsid w:val="0052341C"/>
    <w:rsid w:val="005249F5"/>
    <w:rsid w:val="005260F7"/>
    <w:rsid w:val="00543BD1"/>
    <w:rsid w:val="00544E38"/>
    <w:rsid w:val="00556113"/>
    <w:rsid w:val="00560A0A"/>
    <w:rsid w:val="005621C4"/>
    <w:rsid w:val="00564C12"/>
    <w:rsid w:val="005654B8"/>
    <w:rsid w:val="00574836"/>
    <w:rsid w:val="005762CC"/>
    <w:rsid w:val="005770DB"/>
    <w:rsid w:val="00582D3D"/>
    <w:rsid w:val="00585636"/>
    <w:rsid w:val="00586AF0"/>
    <w:rsid w:val="0058767F"/>
    <w:rsid w:val="00590040"/>
    <w:rsid w:val="00591CD0"/>
    <w:rsid w:val="00595386"/>
    <w:rsid w:val="00596C6A"/>
    <w:rsid w:val="00597234"/>
    <w:rsid w:val="005A1BF4"/>
    <w:rsid w:val="005A3F70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1A95"/>
    <w:rsid w:val="00620675"/>
    <w:rsid w:val="00622910"/>
    <w:rsid w:val="006254B6"/>
    <w:rsid w:val="00627FC8"/>
    <w:rsid w:val="006433C3"/>
    <w:rsid w:val="00650F5B"/>
    <w:rsid w:val="00655685"/>
    <w:rsid w:val="006614CF"/>
    <w:rsid w:val="00661D1D"/>
    <w:rsid w:val="00665162"/>
    <w:rsid w:val="00665916"/>
    <w:rsid w:val="006670D7"/>
    <w:rsid w:val="006719EA"/>
    <w:rsid w:val="00671F13"/>
    <w:rsid w:val="0067400A"/>
    <w:rsid w:val="00675C89"/>
    <w:rsid w:val="00677B64"/>
    <w:rsid w:val="00680CBB"/>
    <w:rsid w:val="00682302"/>
    <w:rsid w:val="006847AD"/>
    <w:rsid w:val="0069114B"/>
    <w:rsid w:val="006944C1"/>
    <w:rsid w:val="00697FDC"/>
    <w:rsid w:val="006A756A"/>
    <w:rsid w:val="006B5032"/>
    <w:rsid w:val="006B7FE0"/>
    <w:rsid w:val="006D1DC8"/>
    <w:rsid w:val="006D66F7"/>
    <w:rsid w:val="006E283C"/>
    <w:rsid w:val="006F167D"/>
    <w:rsid w:val="00705C9D"/>
    <w:rsid w:val="00705F13"/>
    <w:rsid w:val="00713C58"/>
    <w:rsid w:val="00714F1D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37EA4"/>
    <w:rsid w:val="007408F5"/>
    <w:rsid w:val="00741EAE"/>
    <w:rsid w:val="007444E5"/>
    <w:rsid w:val="00755248"/>
    <w:rsid w:val="0076190B"/>
    <w:rsid w:val="0076355D"/>
    <w:rsid w:val="00763A2D"/>
    <w:rsid w:val="0076621E"/>
    <w:rsid w:val="007676A4"/>
    <w:rsid w:val="00777795"/>
    <w:rsid w:val="007821F0"/>
    <w:rsid w:val="00783A57"/>
    <w:rsid w:val="00784C92"/>
    <w:rsid w:val="007859CD"/>
    <w:rsid w:val="00785C24"/>
    <w:rsid w:val="00786885"/>
    <w:rsid w:val="007907E4"/>
    <w:rsid w:val="00796461"/>
    <w:rsid w:val="007A5EFD"/>
    <w:rsid w:val="007A6A4F"/>
    <w:rsid w:val="007A79B5"/>
    <w:rsid w:val="007B03F5"/>
    <w:rsid w:val="007B1DD5"/>
    <w:rsid w:val="007B5C09"/>
    <w:rsid w:val="007B5DA2"/>
    <w:rsid w:val="007C0966"/>
    <w:rsid w:val="007C19E7"/>
    <w:rsid w:val="007C5CFD"/>
    <w:rsid w:val="007C6D9F"/>
    <w:rsid w:val="007D4893"/>
    <w:rsid w:val="007D48A4"/>
    <w:rsid w:val="007D7071"/>
    <w:rsid w:val="007E70CF"/>
    <w:rsid w:val="007E74A4"/>
    <w:rsid w:val="007F1B6F"/>
    <w:rsid w:val="007F263F"/>
    <w:rsid w:val="008015A8"/>
    <w:rsid w:val="0080766E"/>
    <w:rsid w:val="00811169"/>
    <w:rsid w:val="00812394"/>
    <w:rsid w:val="00815297"/>
    <w:rsid w:val="008170DB"/>
    <w:rsid w:val="0081729F"/>
    <w:rsid w:val="00817BA1"/>
    <w:rsid w:val="00823022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692E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47E2"/>
    <w:rsid w:val="008857A6"/>
    <w:rsid w:val="00885B80"/>
    <w:rsid w:val="00885C30"/>
    <w:rsid w:val="00885E9B"/>
    <w:rsid w:val="008864DF"/>
    <w:rsid w:val="00892B78"/>
    <w:rsid w:val="0089368E"/>
    <w:rsid w:val="00893C96"/>
    <w:rsid w:val="00894FD5"/>
    <w:rsid w:val="0089500A"/>
    <w:rsid w:val="00897C94"/>
    <w:rsid w:val="008A7C12"/>
    <w:rsid w:val="008B03CE"/>
    <w:rsid w:val="008B1949"/>
    <w:rsid w:val="008B521D"/>
    <w:rsid w:val="008B529E"/>
    <w:rsid w:val="008C1393"/>
    <w:rsid w:val="008C17FB"/>
    <w:rsid w:val="008C70BB"/>
    <w:rsid w:val="008D1B00"/>
    <w:rsid w:val="008D2C3F"/>
    <w:rsid w:val="008D57B8"/>
    <w:rsid w:val="008E03FC"/>
    <w:rsid w:val="008E261C"/>
    <w:rsid w:val="008E2D5E"/>
    <w:rsid w:val="008E510B"/>
    <w:rsid w:val="00900A60"/>
    <w:rsid w:val="00902B13"/>
    <w:rsid w:val="00910DFB"/>
    <w:rsid w:val="00911941"/>
    <w:rsid w:val="0092024D"/>
    <w:rsid w:val="00923A44"/>
    <w:rsid w:val="00925146"/>
    <w:rsid w:val="00925F0F"/>
    <w:rsid w:val="0093220C"/>
    <w:rsid w:val="00932F6B"/>
    <w:rsid w:val="00934E50"/>
    <w:rsid w:val="009468BC"/>
    <w:rsid w:val="00947FAE"/>
    <w:rsid w:val="009616DF"/>
    <w:rsid w:val="00961F77"/>
    <w:rsid w:val="0096542F"/>
    <w:rsid w:val="00967FA7"/>
    <w:rsid w:val="00971645"/>
    <w:rsid w:val="0097282D"/>
    <w:rsid w:val="00977919"/>
    <w:rsid w:val="00983000"/>
    <w:rsid w:val="00984CB3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502C"/>
    <w:rsid w:val="009D0EB5"/>
    <w:rsid w:val="009D14F9"/>
    <w:rsid w:val="009D2B74"/>
    <w:rsid w:val="009D5671"/>
    <w:rsid w:val="009D63FF"/>
    <w:rsid w:val="009E175D"/>
    <w:rsid w:val="009E3CC2"/>
    <w:rsid w:val="009F0334"/>
    <w:rsid w:val="009F06BD"/>
    <w:rsid w:val="009F21AB"/>
    <w:rsid w:val="009F2A4D"/>
    <w:rsid w:val="009F7902"/>
    <w:rsid w:val="00A00828"/>
    <w:rsid w:val="00A02653"/>
    <w:rsid w:val="00A03290"/>
    <w:rsid w:val="00A0387E"/>
    <w:rsid w:val="00A05BFD"/>
    <w:rsid w:val="00A06B2F"/>
    <w:rsid w:val="00A07490"/>
    <w:rsid w:val="00A078AA"/>
    <w:rsid w:val="00A10655"/>
    <w:rsid w:val="00A12B64"/>
    <w:rsid w:val="00A201CF"/>
    <w:rsid w:val="00A22C38"/>
    <w:rsid w:val="00A22D3C"/>
    <w:rsid w:val="00A25193"/>
    <w:rsid w:val="00A2564E"/>
    <w:rsid w:val="00A26711"/>
    <w:rsid w:val="00A26A10"/>
    <w:rsid w:val="00A26E80"/>
    <w:rsid w:val="00A31AE8"/>
    <w:rsid w:val="00A3739D"/>
    <w:rsid w:val="00A3761F"/>
    <w:rsid w:val="00A37DDA"/>
    <w:rsid w:val="00A37E12"/>
    <w:rsid w:val="00A45005"/>
    <w:rsid w:val="00A53CF0"/>
    <w:rsid w:val="00A55DA8"/>
    <w:rsid w:val="00A66DD9"/>
    <w:rsid w:val="00A70BFD"/>
    <w:rsid w:val="00A7156C"/>
    <w:rsid w:val="00A7620F"/>
    <w:rsid w:val="00A76790"/>
    <w:rsid w:val="00A84BD0"/>
    <w:rsid w:val="00A925EC"/>
    <w:rsid w:val="00A929AA"/>
    <w:rsid w:val="00A92B6B"/>
    <w:rsid w:val="00A9551B"/>
    <w:rsid w:val="00AA25AB"/>
    <w:rsid w:val="00AA3519"/>
    <w:rsid w:val="00AA541E"/>
    <w:rsid w:val="00AC42DF"/>
    <w:rsid w:val="00AD0DA4"/>
    <w:rsid w:val="00AD4169"/>
    <w:rsid w:val="00AD68C0"/>
    <w:rsid w:val="00AE193F"/>
    <w:rsid w:val="00AE25C6"/>
    <w:rsid w:val="00AE2A8A"/>
    <w:rsid w:val="00AE306C"/>
    <w:rsid w:val="00AF28C1"/>
    <w:rsid w:val="00AF359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5DFA"/>
    <w:rsid w:val="00B36184"/>
    <w:rsid w:val="00B4079D"/>
    <w:rsid w:val="00B5084A"/>
    <w:rsid w:val="00B606A1"/>
    <w:rsid w:val="00B60FB6"/>
    <w:rsid w:val="00B614F7"/>
    <w:rsid w:val="00B61B26"/>
    <w:rsid w:val="00B65E6B"/>
    <w:rsid w:val="00B674EB"/>
    <w:rsid w:val="00B675B2"/>
    <w:rsid w:val="00B7041E"/>
    <w:rsid w:val="00B80E54"/>
    <w:rsid w:val="00B81261"/>
    <w:rsid w:val="00B8223E"/>
    <w:rsid w:val="00B832AE"/>
    <w:rsid w:val="00B86678"/>
    <w:rsid w:val="00B906CD"/>
    <w:rsid w:val="00B92F9B"/>
    <w:rsid w:val="00B941B3"/>
    <w:rsid w:val="00B96513"/>
    <w:rsid w:val="00BA1A56"/>
    <w:rsid w:val="00BA1D47"/>
    <w:rsid w:val="00BA66F0"/>
    <w:rsid w:val="00BB2239"/>
    <w:rsid w:val="00BB2AE7"/>
    <w:rsid w:val="00BB3485"/>
    <w:rsid w:val="00BB634C"/>
    <w:rsid w:val="00BB6464"/>
    <w:rsid w:val="00BC1BB8"/>
    <w:rsid w:val="00BC1DFD"/>
    <w:rsid w:val="00BD5C5C"/>
    <w:rsid w:val="00BD7FE1"/>
    <w:rsid w:val="00BE37CA"/>
    <w:rsid w:val="00BE6144"/>
    <w:rsid w:val="00BE635A"/>
    <w:rsid w:val="00BF17E9"/>
    <w:rsid w:val="00BF2ABB"/>
    <w:rsid w:val="00BF2D58"/>
    <w:rsid w:val="00BF49A4"/>
    <w:rsid w:val="00BF5099"/>
    <w:rsid w:val="00C10B5E"/>
    <w:rsid w:val="00C10F10"/>
    <w:rsid w:val="00C11E6F"/>
    <w:rsid w:val="00C15D4D"/>
    <w:rsid w:val="00C175DC"/>
    <w:rsid w:val="00C30171"/>
    <w:rsid w:val="00C309D8"/>
    <w:rsid w:val="00C33D46"/>
    <w:rsid w:val="00C43519"/>
    <w:rsid w:val="00C45263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6609"/>
    <w:rsid w:val="00C92B4C"/>
    <w:rsid w:val="00C93958"/>
    <w:rsid w:val="00C954F6"/>
    <w:rsid w:val="00C96318"/>
    <w:rsid w:val="00CA36A0"/>
    <w:rsid w:val="00CA413F"/>
    <w:rsid w:val="00CA59DC"/>
    <w:rsid w:val="00CA6BC5"/>
    <w:rsid w:val="00CB6151"/>
    <w:rsid w:val="00CC2F1A"/>
    <w:rsid w:val="00CC571B"/>
    <w:rsid w:val="00CC61CD"/>
    <w:rsid w:val="00CC6C02"/>
    <w:rsid w:val="00CC737B"/>
    <w:rsid w:val="00CD5011"/>
    <w:rsid w:val="00CE03B2"/>
    <w:rsid w:val="00CE5753"/>
    <w:rsid w:val="00CE640F"/>
    <w:rsid w:val="00CE76BC"/>
    <w:rsid w:val="00CF356B"/>
    <w:rsid w:val="00CF540E"/>
    <w:rsid w:val="00D02F07"/>
    <w:rsid w:val="00D03E72"/>
    <w:rsid w:val="00D04941"/>
    <w:rsid w:val="00D15D88"/>
    <w:rsid w:val="00D24058"/>
    <w:rsid w:val="00D2750B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52E2"/>
    <w:rsid w:val="00D75749"/>
    <w:rsid w:val="00D768EB"/>
    <w:rsid w:val="00D81E17"/>
    <w:rsid w:val="00D82D1E"/>
    <w:rsid w:val="00D832D9"/>
    <w:rsid w:val="00D83EC2"/>
    <w:rsid w:val="00D866BA"/>
    <w:rsid w:val="00D90F00"/>
    <w:rsid w:val="00D94740"/>
    <w:rsid w:val="00D975C0"/>
    <w:rsid w:val="00DA3DFD"/>
    <w:rsid w:val="00DA5285"/>
    <w:rsid w:val="00DB191D"/>
    <w:rsid w:val="00DB4F91"/>
    <w:rsid w:val="00DB6D0A"/>
    <w:rsid w:val="00DC03D5"/>
    <w:rsid w:val="00DC06BE"/>
    <w:rsid w:val="00DC1F0F"/>
    <w:rsid w:val="00DC3117"/>
    <w:rsid w:val="00DC5DD9"/>
    <w:rsid w:val="00DC6D2D"/>
    <w:rsid w:val="00DD1C1B"/>
    <w:rsid w:val="00DD3A70"/>
    <w:rsid w:val="00DD486F"/>
    <w:rsid w:val="00DD4E59"/>
    <w:rsid w:val="00DD7DFC"/>
    <w:rsid w:val="00DE33B5"/>
    <w:rsid w:val="00DE5E18"/>
    <w:rsid w:val="00DE68F5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8D4"/>
    <w:rsid w:val="00E32991"/>
    <w:rsid w:val="00E33136"/>
    <w:rsid w:val="00E34D7C"/>
    <w:rsid w:val="00E3598A"/>
    <w:rsid w:val="00E3723D"/>
    <w:rsid w:val="00E37E17"/>
    <w:rsid w:val="00E407C3"/>
    <w:rsid w:val="00E43797"/>
    <w:rsid w:val="00E44C89"/>
    <w:rsid w:val="00E457A6"/>
    <w:rsid w:val="00E53592"/>
    <w:rsid w:val="00E61BA2"/>
    <w:rsid w:val="00E63864"/>
    <w:rsid w:val="00E6403F"/>
    <w:rsid w:val="00E66A41"/>
    <w:rsid w:val="00E75451"/>
    <w:rsid w:val="00E770C4"/>
    <w:rsid w:val="00E811B0"/>
    <w:rsid w:val="00E84C5A"/>
    <w:rsid w:val="00E861DB"/>
    <w:rsid w:val="00E908F1"/>
    <w:rsid w:val="00E93406"/>
    <w:rsid w:val="00E94868"/>
    <w:rsid w:val="00E956C5"/>
    <w:rsid w:val="00E95C39"/>
    <w:rsid w:val="00EA2C39"/>
    <w:rsid w:val="00EB0A3C"/>
    <w:rsid w:val="00EB0A96"/>
    <w:rsid w:val="00EB471A"/>
    <w:rsid w:val="00EB77F9"/>
    <w:rsid w:val="00EC5769"/>
    <w:rsid w:val="00EC7D00"/>
    <w:rsid w:val="00ED0304"/>
    <w:rsid w:val="00ED4FF7"/>
    <w:rsid w:val="00ED5B7B"/>
    <w:rsid w:val="00ED71C8"/>
    <w:rsid w:val="00EE38FA"/>
    <w:rsid w:val="00EE3E2C"/>
    <w:rsid w:val="00EE5D23"/>
    <w:rsid w:val="00EE69C5"/>
    <w:rsid w:val="00EE750D"/>
    <w:rsid w:val="00EF051F"/>
    <w:rsid w:val="00EF3CA4"/>
    <w:rsid w:val="00EF3EFD"/>
    <w:rsid w:val="00EF49A8"/>
    <w:rsid w:val="00EF63A7"/>
    <w:rsid w:val="00EF7859"/>
    <w:rsid w:val="00F014DA"/>
    <w:rsid w:val="00F01E29"/>
    <w:rsid w:val="00F02266"/>
    <w:rsid w:val="00F02591"/>
    <w:rsid w:val="00F15931"/>
    <w:rsid w:val="00F31600"/>
    <w:rsid w:val="00F333B0"/>
    <w:rsid w:val="00F418CA"/>
    <w:rsid w:val="00F467B9"/>
    <w:rsid w:val="00F5696E"/>
    <w:rsid w:val="00F60EFF"/>
    <w:rsid w:val="00F61242"/>
    <w:rsid w:val="00F67D2D"/>
    <w:rsid w:val="00F858F2"/>
    <w:rsid w:val="00F860CC"/>
    <w:rsid w:val="00F86374"/>
    <w:rsid w:val="00F94398"/>
    <w:rsid w:val="00FA0628"/>
    <w:rsid w:val="00FA337C"/>
    <w:rsid w:val="00FA4034"/>
    <w:rsid w:val="00FA4769"/>
    <w:rsid w:val="00FA7734"/>
    <w:rsid w:val="00FB2B56"/>
    <w:rsid w:val="00FB3CC5"/>
    <w:rsid w:val="00FB55D5"/>
    <w:rsid w:val="00FB7F9B"/>
    <w:rsid w:val="00FC12BF"/>
    <w:rsid w:val="00FC2C60"/>
    <w:rsid w:val="00FC5EBE"/>
    <w:rsid w:val="00FD3E6F"/>
    <w:rsid w:val="00FD51B9"/>
    <w:rsid w:val="00FD5849"/>
    <w:rsid w:val="00FE03E4"/>
    <w:rsid w:val="00FE2A39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8F10A8"/>
  <w15:docId w15:val="{E074F800-8984-412A-A79C-E5237303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F4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C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C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C882E-BF89-4B06-B3BB-24D56E3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CEO of change to designated person - Form 16</vt:lpstr>
    </vt:vector>
  </TitlesOfParts>
  <Company>INDUSTRY, TOURISM AND TRADE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CEO of change to designated person - Form 16</dc:title>
  <dc:creator>Northern Territory Government</dc:creator>
  <cp:lastModifiedBy>Nicola Kalmar</cp:lastModifiedBy>
  <cp:revision>2</cp:revision>
  <cp:lastPrinted>2019-07-29T01:45:00Z</cp:lastPrinted>
  <dcterms:created xsi:type="dcterms:W3CDTF">2021-02-14T23:51:00Z</dcterms:created>
  <dcterms:modified xsi:type="dcterms:W3CDTF">2021-02-14T23:51:00Z</dcterms:modified>
</cp:coreProperties>
</file>