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1"/>
        <w:tblW w:w="5089" w:type="pct"/>
        <w:tblInd w:w="-14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26"/>
        <w:gridCol w:w="987"/>
        <w:gridCol w:w="674"/>
        <w:gridCol w:w="30"/>
        <w:gridCol w:w="428"/>
        <w:gridCol w:w="38"/>
        <w:gridCol w:w="535"/>
        <w:gridCol w:w="1030"/>
        <w:gridCol w:w="1056"/>
        <w:gridCol w:w="38"/>
        <w:gridCol w:w="6"/>
        <w:gridCol w:w="557"/>
        <w:gridCol w:w="386"/>
        <w:gridCol w:w="44"/>
        <w:gridCol w:w="67"/>
        <w:gridCol w:w="874"/>
        <w:gridCol w:w="58"/>
        <w:gridCol w:w="1068"/>
        <w:gridCol w:w="597"/>
        <w:gridCol w:w="388"/>
        <w:gridCol w:w="632"/>
        <w:gridCol w:w="567"/>
        <w:gridCol w:w="16"/>
      </w:tblGrid>
      <w:tr w:rsidR="00475FA0" w:rsidRPr="00475FA0" w:rsidTr="00BD1FD2">
        <w:trPr>
          <w:cantSplit w:val="0"/>
          <w:trHeight w:val="20"/>
        </w:trPr>
        <w:tc>
          <w:tcPr>
            <w:tcW w:w="1050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5FA0" w:rsidRPr="00475FA0" w:rsidRDefault="00475FA0" w:rsidP="00475FA0">
            <w:pPr>
              <w:spacing w:after="0"/>
              <w:rPr>
                <w:color w:val="FFFFFF" w:themeColor="background1"/>
                <w:sz w:val="2"/>
              </w:rPr>
            </w:pPr>
            <w:r w:rsidRPr="00475FA0">
              <w:rPr>
                <w:color w:val="FFFFFF" w:themeColor="background1"/>
                <w:sz w:val="2"/>
              </w:rPr>
              <w:t>Start form</w:t>
            </w:r>
          </w:p>
        </w:tc>
      </w:tr>
      <w:tr w:rsidR="00475FA0" w:rsidRPr="00E77B27" w:rsidTr="00BD1FD2">
        <w:trPr>
          <w:cantSplit w:val="0"/>
          <w:trHeight w:val="340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0" w:rsidRPr="00892C49" w:rsidRDefault="00475FA0" w:rsidP="00475FA0">
            <w:pPr>
              <w:spacing w:before="240"/>
            </w:pPr>
            <w:r>
              <w:t>Pl</w:t>
            </w:r>
            <w:r w:rsidRPr="00892C49">
              <w:t xml:space="preserve">ease refer to the current </w:t>
            </w:r>
            <w:r w:rsidR="00C2509B">
              <w:t>D</w:t>
            </w:r>
            <w:r w:rsidRPr="00892C49">
              <w:t xml:space="preserve">irections for use of 1080 </w:t>
            </w:r>
            <w:r w:rsidR="00086BAC">
              <w:t xml:space="preserve">for wild dog control, </w:t>
            </w:r>
            <w:r w:rsidRPr="00892C49">
              <w:t xml:space="preserve">which </w:t>
            </w:r>
            <w:proofErr w:type="gramStart"/>
            <w:r w:rsidRPr="00892C49">
              <w:t>can be downloaded</w:t>
            </w:r>
            <w:proofErr w:type="gramEnd"/>
            <w:r w:rsidRPr="00892C49">
              <w:t xml:space="preserve"> from the</w:t>
            </w:r>
            <w:r w:rsidR="00E31719">
              <w:t xml:space="preserve"> Northern Territory Government website.</w:t>
            </w:r>
            <w:r w:rsidR="00E31719">
              <w:rPr>
                <w:rStyle w:val="FootnoteReference"/>
              </w:rPr>
              <w:footnoteReference w:id="1"/>
            </w:r>
            <w:r w:rsidRPr="00892C49">
              <w:t xml:space="preserve"> </w:t>
            </w:r>
          </w:p>
          <w:p w:rsidR="00475FA0" w:rsidRPr="00E77B27" w:rsidRDefault="00475FA0" w:rsidP="00475FA0">
            <w:pPr>
              <w:rPr>
                <w:sz w:val="18"/>
                <w:szCs w:val="18"/>
              </w:rPr>
            </w:pPr>
            <w:r w:rsidRPr="00892C49">
              <w:t xml:space="preserve">Enquiries Tel: 08 </w:t>
            </w:r>
            <w:r w:rsidRPr="00200272">
              <w:t xml:space="preserve">8999 </w:t>
            </w:r>
            <w:r>
              <w:t>2344</w:t>
            </w:r>
            <w:r w:rsidRPr="00892C49">
              <w:t xml:space="preserve">  Email: </w:t>
            </w:r>
            <w:hyperlink r:id="rId9" w:history="1">
              <w:r w:rsidRPr="006268C4">
                <w:rPr>
                  <w:rStyle w:val="Hyperlink"/>
                </w:rPr>
                <w:t>chemicals@nt.gov.au</w:t>
              </w:r>
            </w:hyperlink>
          </w:p>
        </w:tc>
      </w:tr>
      <w:tr w:rsidR="006B5A35" w:rsidRPr="00E77B27" w:rsidTr="00BB297E">
        <w:trPr>
          <w:cantSplit w:val="0"/>
          <w:trHeight w:val="340"/>
        </w:trPr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35" w:rsidRPr="00475FA0" w:rsidRDefault="006B5A35" w:rsidP="00623AD9">
            <w:pPr>
              <w:spacing w:before="100" w:after="10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 xml:space="preserve">Name of </w:t>
            </w:r>
            <w:r w:rsidR="00086BAC">
              <w:rPr>
                <w:b/>
                <w:sz w:val="21"/>
                <w:szCs w:val="21"/>
              </w:rPr>
              <w:t xml:space="preserve">current </w:t>
            </w:r>
            <w:r w:rsidRPr="00475FA0">
              <w:rPr>
                <w:b/>
                <w:sz w:val="21"/>
                <w:szCs w:val="21"/>
              </w:rPr>
              <w:t>permit holder:</w:t>
            </w:r>
          </w:p>
        </w:tc>
        <w:tc>
          <w:tcPr>
            <w:tcW w:w="7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5" w:rsidRPr="00E77B27" w:rsidRDefault="006B5A35" w:rsidP="00623AD9">
            <w:pPr>
              <w:rPr>
                <w:sz w:val="18"/>
                <w:szCs w:val="18"/>
              </w:rPr>
            </w:pPr>
          </w:p>
        </w:tc>
      </w:tr>
      <w:tr w:rsidR="00475FA0" w:rsidRPr="00E77B27" w:rsidTr="00BD1FD2">
        <w:trPr>
          <w:cantSplit w:val="0"/>
          <w:trHeight w:val="340"/>
        </w:trPr>
        <w:tc>
          <w:tcPr>
            <w:tcW w:w="5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0" w:rsidRPr="00167931" w:rsidRDefault="00475FA0" w:rsidP="00475FA0">
            <w:pPr>
              <w:spacing w:before="100" w:after="10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 xml:space="preserve">I wish to amend the current PAMA and Permit: </w:t>
            </w:r>
          </w:p>
        </w:tc>
        <w:tc>
          <w:tcPr>
            <w:tcW w:w="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A0" w:rsidRPr="00167931" w:rsidRDefault="00475FA0" w:rsidP="00623AD9">
            <w:pPr>
              <w:spacing w:before="100" w:after="10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1080PC/</w:t>
            </w:r>
            <w:r w:rsidR="00BD1FD2">
              <w:rPr>
                <w:sz w:val="21"/>
                <w:szCs w:val="21"/>
              </w:rPr>
              <w:t xml:space="preserve"> </w:t>
            </w:r>
          </w:p>
        </w:tc>
      </w:tr>
      <w:tr w:rsidR="006B5A35" w:rsidRPr="00393F7E" w:rsidTr="00BD1FD2">
        <w:trPr>
          <w:cantSplit w:val="0"/>
          <w:trHeight w:val="340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A35" w:rsidRPr="00167931" w:rsidRDefault="006B5A35" w:rsidP="00623AD9">
            <w:pPr>
              <w:pStyle w:val="Header"/>
              <w:spacing w:before="100" w:after="100"/>
              <w:jc w:val="left"/>
              <w:rPr>
                <w:b/>
                <w:i/>
                <w:noProof/>
                <w:sz w:val="21"/>
                <w:szCs w:val="21"/>
              </w:rPr>
            </w:pPr>
            <w:r w:rsidRPr="00167931">
              <w:rPr>
                <w:noProof/>
                <w:sz w:val="21"/>
                <w:szCs w:val="21"/>
              </w:rPr>
              <w:t xml:space="preserve">Reason for amendment </w:t>
            </w:r>
            <w:r w:rsidRPr="00167931">
              <w:rPr>
                <w:i/>
                <w:noProof/>
                <w:sz w:val="21"/>
                <w:szCs w:val="21"/>
              </w:rPr>
              <w:t>(please tick the box to indicate change requested and complete the relevant section)</w:t>
            </w:r>
          </w:p>
        </w:tc>
      </w:tr>
      <w:tr w:rsidR="00F659A7" w:rsidRPr="00393F7E" w:rsidTr="00BB297E">
        <w:trPr>
          <w:gridAfter w:val="1"/>
          <w:wAfter w:w="16" w:type="dxa"/>
          <w:cantSplit w:val="0"/>
          <w:trHeight w:val="340"/>
        </w:trPr>
        <w:tc>
          <w:tcPr>
            <w:tcW w:w="8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0" w:rsidRPr="00167931" w:rsidRDefault="00475FA0" w:rsidP="00F659A7">
            <w:pPr>
              <w:pStyle w:val="Header"/>
              <w:numPr>
                <w:ilvl w:val="0"/>
                <w:numId w:val="21"/>
              </w:numPr>
              <w:tabs>
                <w:tab w:val="clear" w:pos="4513"/>
                <w:tab w:val="clear" w:pos="9026"/>
              </w:tabs>
              <w:spacing w:before="60" w:after="60"/>
              <w:ind w:left="0" w:firstLine="0"/>
              <w:jc w:val="left"/>
              <w:rPr>
                <w:b/>
                <w:noProof/>
                <w:sz w:val="21"/>
                <w:szCs w:val="21"/>
              </w:rPr>
            </w:pPr>
            <w:r w:rsidRPr="00167931">
              <w:rPr>
                <w:noProof/>
                <w:sz w:val="21"/>
                <w:szCs w:val="21"/>
              </w:rPr>
              <w:t xml:space="preserve">Change the authorised </w:t>
            </w:r>
            <w:r w:rsidRPr="00167931">
              <w:rPr>
                <w:i/>
                <w:noProof/>
                <w:sz w:val="21"/>
                <w:szCs w:val="21"/>
              </w:rPr>
              <w:t>PAMA and Permit</w:t>
            </w:r>
            <w:r w:rsidRPr="00167931">
              <w:rPr>
                <w:noProof/>
                <w:sz w:val="21"/>
                <w:szCs w:val="21"/>
              </w:rPr>
              <w:t xml:space="preserve"> holder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A0" w:rsidRPr="00167931" w:rsidRDefault="00F659A7" w:rsidP="00475FA0">
            <w:pPr>
              <w:pStyle w:val="Header"/>
              <w:tabs>
                <w:tab w:val="clear" w:pos="4513"/>
                <w:tab w:val="clear" w:pos="9026"/>
              </w:tabs>
              <w:spacing w:before="60" w:after="60"/>
              <w:jc w:val="left"/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Yes / No</w:t>
            </w:r>
          </w:p>
        </w:tc>
      </w:tr>
      <w:tr w:rsidR="00F659A7" w:rsidRPr="00393F7E" w:rsidTr="00BB297E">
        <w:trPr>
          <w:gridAfter w:val="1"/>
          <w:wAfter w:w="16" w:type="dxa"/>
          <w:cantSplit w:val="0"/>
          <w:trHeight w:val="340"/>
        </w:trPr>
        <w:tc>
          <w:tcPr>
            <w:tcW w:w="88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0" w:rsidRPr="00167931" w:rsidRDefault="00475FA0" w:rsidP="00F659A7">
            <w:pPr>
              <w:pStyle w:val="Header"/>
              <w:numPr>
                <w:ilvl w:val="0"/>
                <w:numId w:val="21"/>
              </w:numPr>
              <w:tabs>
                <w:tab w:val="clear" w:pos="4513"/>
                <w:tab w:val="clear" w:pos="9026"/>
              </w:tabs>
              <w:spacing w:before="60" w:after="60"/>
              <w:ind w:left="0" w:firstLine="0"/>
              <w:jc w:val="left"/>
              <w:rPr>
                <w:b/>
                <w:noProof/>
                <w:sz w:val="21"/>
                <w:szCs w:val="21"/>
              </w:rPr>
            </w:pPr>
            <w:r w:rsidRPr="00167931">
              <w:rPr>
                <w:noProof/>
                <w:sz w:val="21"/>
                <w:szCs w:val="21"/>
              </w:rPr>
              <w:t xml:space="preserve">Change the number or type </w:t>
            </w:r>
            <w:r w:rsidR="00F659A7">
              <w:rPr>
                <w:noProof/>
                <w:sz w:val="21"/>
                <w:szCs w:val="21"/>
              </w:rPr>
              <w:t xml:space="preserve">of baits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A0" w:rsidRPr="00167931" w:rsidRDefault="00F659A7" w:rsidP="00475FA0">
            <w:pPr>
              <w:pStyle w:val="Header"/>
              <w:tabs>
                <w:tab w:val="clear" w:pos="4513"/>
                <w:tab w:val="clear" w:pos="9026"/>
              </w:tabs>
              <w:spacing w:before="60" w:after="60"/>
              <w:jc w:val="left"/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Yes / No</w:t>
            </w:r>
          </w:p>
        </w:tc>
      </w:tr>
      <w:tr w:rsidR="00475FA0" w:rsidRPr="00393F7E" w:rsidTr="00BB297E">
        <w:trPr>
          <w:cantSplit w:val="0"/>
          <w:trHeight w:val="20"/>
        </w:trPr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0" w:rsidRPr="00167931" w:rsidRDefault="00475FA0" w:rsidP="00475FA0">
            <w:pPr>
              <w:pStyle w:val="Header"/>
              <w:tabs>
                <w:tab w:val="left" w:pos="4145"/>
              </w:tabs>
              <w:spacing w:before="100" w:after="0"/>
              <w:jc w:val="left"/>
              <w:rPr>
                <w:noProof/>
                <w:sz w:val="21"/>
                <w:szCs w:val="21"/>
              </w:rPr>
            </w:pPr>
            <w:r w:rsidRPr="00167931">
              <w:rPr>
                <w:noProof/>
                <w:sz w:val="21"/>
                <w:szCs w:val="21"/>
              </w:rPr>
              <w:t>Other – give details:</w:t>
            </w:r>
          </w:p>
        </w:tc>
        <w:tc>
          <w:tcPr>
            <w:tcW w:w="79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A0" w:rsidRPr="00393F7E" w:rsidRDefault="00475FA0" w:rsidP="00475FA0">
            <w:pPr>
              <w:pStyle w:val="Header"/>
              <w:tabs>
                <w:tab w:val="left" w:pos="4145"/>
              </w:tabs>
              <w:spacing w:before="100" w:after="120"/>
              <w:jc w:val="left"/>
              <w:rPr>
                <w:noProof/>
                <w:szCs w:val="22"/>
              </w:rPr>
            </w:pPr>
          </w:p>
        </w:tc>
      </w:tr>
      <w:tr w:rsidR="006B5A35" w:rsidRPr="0035332A" w:rsidTr="00BD1FD2">
        <w:trPr>
          <w:cantSplit w:val="0"/>
          <w:trHeight w:val="567"/>
        </w:trPr>
        <w:tc>
          <w:tcPr>
            <w:tcW w:w="1050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6B5A35" w:rsidRPr="0035332A" w:rsidRDefault="006B5A35" w:rsidP="00623AD9">
            <w:pPr>
              <w:rPr>
                <w:b/>
              </w:rPr>
            </w:pPr>
            <w:r w:rsidRPr="0035332A">
              <w:rPr>
                <w:b/>
              </w:rPr>
              <w:t xml:space="preserve">Section A: </w:t>
            </w:r>
            <w:r>
              <w:rPr>
                <w:b/>
              </w:rPr>
              <w:t>Change of PAMA and permit holder – new holder details</w:t>
            </w:r>
          </w:p>
        </w:tc>
      </w:tr>
      <w:tr w:rsidR="00475FA0" w:rsidRPr="00892C49" w:rsidTr="00BB297E">
        <w:trPr>
          <w:cantSplit w:val="0"/>
          <w:trHeight w:val="174"/>
        </w:trPr>
        <w:tc>
          <w:tcPr>
            <w:tcW w:w="2117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75FA0" w:rsidRPr="00475FA0" w:rsidRDefault="00F659A7" w:rsidP="00F659A7">
            <w:pPr>
              <w:spacing w:before="100" w:after="1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Position</w:t>
            </w:r>
            <w:r w:rsidR="00475FA0" w:rsidRPr="00475FA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  <w:r w:rsidRPr="00475FA0">
              <w:rPr>
                <w:sz w:val="21"/>
                <w:szCs w:val="21"/>
              </w:rPr>
              <w:t>Landowner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  <w:r w:rsidRPr="00475FA0">
              <w:rPr>
                <w:sz w:val="21"/>
                <w:szCs w:val="21"/>
              </w:rPr>
              <w:t>Occupier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</w:p>
        </w:tc>
      </w:tr>
      <w:tr w:rsidR="00475FA0" w:rsidRPr="00892C49" w:rsidTr="00BB297E">
        <w:trPr>
          <w:cantSplit w:val="0"/>
          <w:trHeight w:val="174"/>
        </w:trPr>
        <w:tc>
          <w:tcPr>
            <w:tcW w:w="2117" w:type="dxa"/>
            <w:gridSpan w:val="4"/>
            <w:vMerge/>
            <w:tcBorders>
              <w:bottom w:val="single" w:sz="4" w:space="0" w:color="auto"/>
            </w:tcBorders>
            <w:noWrap/>
            <w:vAlign w:val="center"/>
          </w:tcPr>
          <w:p w:rsidR="00475FA0" w:rsidRPr="00475FA0" w:rsidRDefault="00475FA0" w:rsidP="00623AD9">
            <w:pPr>
              <w:spacing w:before="100" w:after="100"/>
              <w:rPr>
                <w:b/>
                <w:sz w:val="21"/>
                <w:szCs w:val="21"/>
              </w:rPr>
            </w:pPr>
          </w:p>
        </w:tc>
        <w:tc>
          <w:tcPr>
            <w:tcW w:w="36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  <w:r w:rsidRPr="00475FA0">
              <w:rPr>
                <w:sz w:val="21"/>
                <w:szCs w:val="21"/>
              </w:rPr>
              <w:t>Property manager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  <w:r w:rsidRPr="00475FA0">
              <w:rPr>
                <w:sz w:val="21"/>
                <w:szCs w:val="21"/>
              </w:rPr>
              <w:t>Pest Management Technician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167931" w:rsidRDefault="00475FA0" w:rsidP="00CE7807">
            <w:pPr>
              <w:spacing w:after="100"/>
              <w:rPr>
                <w:sz w:val="21"/>
                <w:szCs w:val="21"/>
              </w:rPr>
            </w:pPr>
          </w:p>
        </w:tc>
      </w:tr>
      <w:tr w:rsidR="006B5A35" w:rsidRPr="00892C49" w:rsidTr="00BB297E">
        <w:trPr>
          <w:cantSplit w:val="0"/>
          <w:trHeight w:val="227"/>
        </w:trPr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475FA0" w:rsidRDefault="006B5A35" w:rsidP="00623AD9">
            <w:pPr>
              <w:spacing w:before="100" w:after="10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Title:</w:t>
            </w:r>
          </w:p>
        </w:tc>
        <w:tc>
          <w:tcPr>
            <w:tcW w:w="8385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167931" w:rsidRDefault="006B5A35" w:rsidP="00623AD9">
            <w:pPr>
              <w:spacing w:before="20" w:after="2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Mr / Mrs / Ms / Other</w:t>
            </w:r>
          </w:p>
        </w:tc>
      </w:tr>
      <w:tr w:rsidR="006B5A35" w:rsidRPr="00892C49" w:rsidTr="00BB297E">
        <w:trPr>
          <w:cantSplit w:val="0"/>
          <w:trHeight w:val="227"/>
        </w:trPr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475FA0" w:rsidRDefault="006B5A35" w:rsidP="00623AD9">
            <w:pPr>
              <w:spacing w:before="100" w:after="10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Given name(s):</w:t>
            </w:r>
          </w:p>
        </w:tc>
        <w:tc>
          <w:tcPr>
            <w:tcW w:w="31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167931" w:rsidRDefault="006B5A35" w:rsidP="00623AD9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475FA0" w:rsidRDefault="006B5A35" w:rsidP="00623AD9">
            <w:pPr>
              <w:spacing w:before="20" w:after="2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Family name: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167931" w:rsidRDefault="006B5A35" w:rsidP="00623AD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6B5A35" w:rsidRPr="00892C49" w:rsidTr="00BB297E">
        <w:trPr>
          <w:cantSplit w:val="0"/>
          <w:trHeight w:val="227"/>
        </w:trPr>
        <w:tc>
          <w:tcPr>
            <w:tcW w:w="7234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475FA0" w:rsidRDefault="006B5A35" w:rsidP="00623AD9">
            <w:pPr>
              <w:spacing w:before="100" w:after="10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Date of birth:</w:t>
            </w:r>
            <w:r w:rsidR="00BD1FD2">
              <w:rPr>
                <w:b/>
                <w:sz w:val="21"/>
                <w:szCs w:val="21"/>
              </w:rPr>
              <w:t xml:space="preserve"> </w:t>
            </w:r>
            <w:r w:rsidR="00BD1FD2" w:rsidRPr="00167931">
              <w:rPr>
                <w:i/>
                <w:sz w:val="21"/>
                <w:szCs w:val="21"/>
              </w:rPr>
              <w:t>(Attach copy of drivers licence or other official photographic ID)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B5A35" w:rsidRPr="00167931" w:rsidRDefault="006B5A35" w:rsidP="00BD1FD2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227"/>
        </w:trPr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475FA0" w:rsidRDefault="00086BAC" w:rsidP="00623AD9">
            <w:pPr>
              <w:spacing w:before="100" w:after="1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Property /</w:t>
            </w:r>
            <w:r w:rsidR="00CB036D" w:rsidRPr="00475FA0">
              <w:rPr>
                <w:b/>
                <w:sz w:val="21"/>
                <w:szCs w:val="21"/>
              </w:rPr>
              <w:t>Company name:</w:t>
            </w:r>
          </w:p>
        </w:tc>
        <w:tc>
          <w:tcPr>
            <w:tcW w:w="8385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623AD9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227"/>
        </w:trPr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475FA0" w:rsidRDefault="00CB036D" w:rsidP="00CB036D">
            <w:pPr>
              <w:spacing w:before="100" w:after="100"/>
              <w:ind w:right="-108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Business phone no.:</w:t>
            </w:r>
          </w:p>
        </w:tc>
        <w:tc>
          <w:tcPr>
            <w:tcW w:w="31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475FA0" w:rsidRDefault="00CB036D" w:rsidP="00CB036D">
            <w:pPr>
              <w:spacing w:before="20" w:after="2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ABN or ACN: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227"/>
        </w:trPr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475FA0" w:rsidRDefault="00CB036D" w:rsidP="00CB036D">
            <w:pPr>
              <w:spacing w:before="100" w:after="10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Mobile no.:</w:t>
            </w:r>
          </w:p>
        </w:tc>
        <w:tc>
          <w:tcPr>
            <w:tcW w:w="31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sz w:val="21"/>
                <w:szCs w:val="21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475FA0" w:rsidRDefault="00086BAC" w:rsidP="00CB036D">
            <w:pPr>
              <w:spacing w:before="20" w:after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Work</w:t>
            </w:r>
            <w:r w:rsidR="00CB036D" w:rsidRPr="00475FA0">
              <w:rPr>
                <w:b/>
                <w:sz w:val="21"/>
                <w:szCs w:val="21"/>
              </w:rPr>
              <w:t xml:space="preserve"> phone no.: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20"/>
        </w:trPr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475FA0" w:rsidRDefault="00CB036D" w:rsidP="00CB036D">
            <w:pPr>
              <w:spacing w:before="100" w:after="10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Email address:</w:t>
            </w:r>
          </w:p>
        </w:tc>
        <w:tc>
          <w:tcPr>
            <w:tcW w:w="8385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086BAC" w:rsidRPr="00475FA0" w:rsidTr="00BD1FD2">
        <w:trPr>
          <w:cantSplit w:val="0"/>
          <w:trHeight w:val="20"/>
        </w:trPr>
        <w:tc>
          <w:tcPr>
            <w:tcW w:w="10502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6BAC" w:rsidRPr="00475FA0" w:rsidRDefault="00086BAC" w:rsidP="00086BAC">
            <w:pPr>
              <w:spacing w:before="10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Property</w:t>
            </w:r>
            <w:r w:rsidRPr="00475FA0">
              <w:rPr>
                <w:b/>
                <w:sz w:val="21"/>
                <w:szCs w:val="21"/>
              </w:rPr>
              <w:t xml:space="preserve"> address:</w:t>
            </w:r>
          </w:p>
        </w:tc>
      </w:tr>
      <w:tr w:rsidR="00086BAC" w:rsidRPr="00892C49" w:rsidTr="00BD1FD2">
        <w:trPr>
          <w:cantSplit w:val="0"/>
          <w:trHeight w:val="680"/>
        </w:trPr>
        <w:tc>
          <w:tcPr>
            <w:tcW w:w="10502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</w:tcPr>
          <w:p w:rsidR="00086BAC" w:rsidRPr="00167931" w:rsidRDefault="00086BAC" w:rsidP="00CF6691">
            <w:pPr>
              <w:spacing w:before="100" w:after="120"/>
              <w:rPr>
                <w:sz w:val="21"/>
                <w:szCs w:val="21"/>
              </w:rPr>
            </w:pPr>
          </w:p>
        </w:tc>
      </w:tr>
      <w:tr w:rsidR="00CB036D" w:rsidRPr="00475FA0" w:rsidTr="00BD1FD2">
        <w:trPr>
          <w:cantSplit w:val="0"/>
          <w:trHeight w:val="20"/>
        </w:trPr>
        <w:tc>
          <w:tcPr>
            <w:tcW w:w="10502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</w:tcPr>
          <w:p w:rsidR="00CB036D" w:rsidRPr="00475FA0" w:rsidRDefault="00086BAC" w:rsidP="00086BAC">
            <w:pPr>
              <w:spacing w:before="10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Property p</w:t>
            </w:r>
            <w:r w:rsidR="00CB036D" w:rsidRPr="00475FA0">
              <w:rPr>
                <w:b/>
                <w:sz w:val="21"/>
                <w:szCs w:val="21"/>
              </w:rPr>
              <w:t>ostal address (this is the address to which your certificate will be sent):</w:t>
            </w:r>
          </w:p>
        </w:tc>
      </w:tr>
      <w:tr w:rsidR="00475FA0" w:rsidRPr="00EA3135" w:rsidTr="00BD1FD2">
        <w:trPr>
          <w:cantSplit w:val="0"/>
          <w:trHeight w:val="1020"/>
        </w:trPr>
        <w:tc>
          <w:tcPr>
            <w:tcW w:w="10502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FA0" w:rsidRPr="00167931" w:rsidRDefault="00475FA0" w:rsidP="00475FA0">
            <w:pPr>
              <w:spacing w:before="100" w:after="120"/>
              <w:rPr>
                <w:sz w:val="21"/>
                <w:szCs w:val="21"/>
              </w:rPr>
            </w:pPr>
          </w:p>
        </w:tc>
      </w:tr>
      <w:tr w:rsidR="00CB036D" w:rsidTr="00BD1FD2">
        <w:trPr>
          <w:cantSplit w:val="0"/>
          <w:trHeight w:val="20"/>
        </w:trPr>
        <w:tc>
          <w:tcPr>
            <w:tcW w:w="928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475FA0">
            <w:pPr>
              <w:keepNext/>
              <w:spacing w:before="100" w:after="12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lastRenderedPageBreak/>
              <w:t xml:space="preserve">Within the last five years </w:t>
            </w:r>
            <w:proofErr w:type="gramStart"/>
            <w:r w:rsidRPr="00167931">
              <w:rPr>
                <w:sz w:val="21"/>
                <w:szCs w:val="21"/>
              </w:rPr>
              <w:t>have you been found</w:t>
            </w:r>
            <w:proofErr w:type="gramEnd"/>
            <w:r w:rsidRPr="00167931">
              <w:rPr>
                <w:sz w:val="21"/>
                <w:szCs w:val="21"/>
              </w:rPr>
              <w:t xml:space="preserve"> guilty of any wildlife offence, or any offence relating to wildlife under legislation of any state or territory of Australia, or elsewhere, or had a permit cancelled under the </w:t>
            </w:r>
            <w:r w:rsidRPr="00167931">
              <w:rPr>
                <w:i/>
                <w:sz w:val="21"/>
                <w:szCs w:val="21"/>
              </w:rPr>
              <w:t>Territory Parks and Wildlife Conservation Act</w:t>
            </w:r>
            <w:r w:rsidRPr="00167931">
              <w:rPr>
                <w:sz w:val="21"/>
                <w:szCs w:val="21"/>
              </w:rPr>
              <w:t xml:space="preserve"> </w:t>
            </w:r>
            <w:r w:rsidRPr="00C2509B">
              <w:rPr>
                <w:i/>
                <w:sz w:val="21"/>
                <w:szCs w:val="21"/>
              </w:rPr>
              <w:t>2006</w:t>
            </w:r>
            <w:r w:rsidRPr="00167931">
              <w:rPr>
                <w:sz w:val="21"/>
                <w:szCs w:val="21"/>
              </w:rPr>
              <w:t>?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475FA0" w:rsidP="00475FA0">
            <w:pPr>
              <w:keepNext/>
            </w:pPr>
            <w:r>
              <w:t>No / Yes</w:t>
            </w:r>
          </w:p>
        </w:tc>
      </w:tr>
      <w:tr w:rsidR="00CB036D" w:rsidTr="00BD1FD2">
        <w:trPr>
          <w:cantSplit w:val="0"/>
          <w:trHeight w:val="20"/>
        </w:trPr>
        <w:tc>
          <w:tcPr>
            <w:tcW w:w="928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222725">
            <w:pPr>
              <w:keepNext/>
              <w:spacing w:before="10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Have you completed the following units: Prepare and Apply Chemicals to Control Pests, Weeds and Diseases (AHCCHM307) and Transport and Store Chemicals (AHCCHM30</w:t>
            </w:r>
            <w:r w:rsidR="00222725">
              <w:rPr>
                <w:sz w:val="21"/>
                <w:szCs w:val="21"/>
              </w:rPr>
              <w:t>4</w:t>
            </w:r>
            <w:r w:rsidRPr="00167931">
              <w:rPr>
                <w:sz w:val="21"/>
                <w:szCs w:val="21"/>
              </w:rPr>
              <w:t>) or equivalent qualification?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475FA0" w:rsidP="00475FA0">
            <w:pPr>
              <w:keepNext/>
            </w:pPr>
            <w:r>
              <w:t>No / Yes</w:t>
            </w:r>
          </w:p>
        </w:tc>
      </w:tr>
      <w:tr w:rsidR="00475FA0" w:rsidRPr="00EA3135" w:rsidTr="00BD1FD2">
        <w:trPr>
          <w:cantSplit w:val="0"/>
          <w:trHeight w:val="20"/>
        </w:trPr>
        <w:tc>
          <w:tcPr>
            <w:tcW w:w="928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5FA0" w:rsidRPr="00167931" w:rsidRDefault="00475FA0" w:rsidP="00475FA0">
            <w:pPr>
              <w:keepNext/>
              <w:spacing w:before="100"/>
              <w:rPr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OR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167931">
              <w:rPr>
                <w:sz w:val="21"/>
                <w:szCs w:val="21"/>
              </w:rPr>
              <w:t xml:space="preserve">Do you have a current </w:t>
            </w:r>
            <w:proofErr w:type="spellStart"/>
            <w:r w:rsidRPr="00167931">
              <w:rPr>
                <w:sz w:val="21"/>
                <w:szCs w:val="21"/>
              </w:rPr>
              <w:t>AusChem</w:t>
            </w:r>
            <w:proofErr w:type="spellEnd"/>
            <w:r w:rsidRPr="00167931">
              <w:rPr>
                <w:sz w:val="21"/>
                <w:szCs w:val="21"/>
              </w:rPr>
              <w:t xml:space="preserve">, </w:t>
            </w:r>
            <w:proofErr w:type="spellStart"/>
            <w:r w:rsidRPr="00167931">
              <w:rPr>
                <w:sz w:val="21"/>
                <w:szCs w:val="21"/>
              </w:rPr>
              <w:t>ChemCert</w:t>
            </w:r>
            <w:proofErr w:type="spellEnd"/>
            <w:r w:rsidRPr="00167931">
              <w:rPr>
                <w:sz w:val="21"/>
                <w:szCs w:val="21"/>
              </w:rPr>
              <w:t xml:space="preserve"> or </w:t>
            </w:r>
            <w:proofErr w:type="spellStart"/>
            <w:r w:rsidRPr="00167931">
              <w:rPr>
                <w:sz w:val="21"/>
                <w:szCs w:val="21"/>
              </w:rPr>
              <w:t>SMARTtrain</w:t>
            </w:r>
            <w:proofErr w:type="spellEnd"/>
            <w:r w:rsidRPr="00167931">
              <w:rPr>
                <w:sz w:val="21"/>
                <w:szCs w:val="21"/>
              </w:rPr>
              <w:t xml:space="preserve"> level 3 accreditation (certificate or card) or equivalent qualification?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A0" w:rsidRPr="00EA3135" w:rsidRDefault="00475FA0" w:rsidP="00475FA0">
            <w:pPr>
              <w:keepNext/>
            </w:pPr>
            <w:r>
              <w:t>No / Yes</w:t>
            </w:r>
          </w:p>
        </w:tc>
      </w:tr>
      <w:tr w:rsidR="00CB036D" w:rsidRPr="00EA3135" w:rsidTr="00BD1FD2">
        <w:trPr>
          <w:cantSplit w:val="0"/>
          <w:trHeight w:val="20"/>
        </w:trPr>
        <w:tc>
          <w:tcPr>
            <w:tcW w:w="9287" w:type="dxa"/>
            <w:gridSpan w:val="2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475FA0">
            <w:pPr>
              <w:keepNext/>
              <w:spacing w:before="100" w:after="10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Do you have a Statement of Attainment or a Memorandum of Grades for the 1080 training unit AHCPMG312 – Apply poison baits for vertebrate pest control in rural and environmental landscapes? (</w:t>
            </w:r>
            <w:proofErr w:type="gramStart"/>
            <w:r w:rsidRPr="00167931">
              <w:rPr>
                <w:sz w:val="21"/>
                <w:szCs w:val="21"/>
              </w:rPr>
              <w:t>equivalent</w:t>
            </w:r>
            <w:proofErr w:type="gramEnd"/>
            <w:r w:rsidRPr="00167931">
              <w:rPr>
                <w:sz w:val="21"/>
                <w:szCs w:val="21"/>
              </w:rPr>
              <w:t xml:space="preserve"> courses may be accepted).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EA3135" w:rsidRDefault="00475FA0" w:rsidP="00475FA0">
            <w:pPr>
              <w:keepNext/>
            </w:pPr>
            <w:r>
              <w:t>No / Yes</w:t>
            </w:r>
          </w:p>
        </w:tc>
      </w:tr>
      <w:tr w:rsidR="00CB036D" w:rsidRPr="0035332A" w:rsidTr="00BD1FD2">
        <w:trPr>
          <w:cantSplit w:val="0"/>
          <w:trHeight w:val="567"/>
        </w:trPr>
        <w:tc>
          <w:tcPr>
            <w:tcW w:w="1050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CB036D" w:rsidRPr="0035332A" w:rsidRDefault="00CB036D" w:rsidP="00475FA0">
            <w:pPr>
              <w:keepNext/>
              <w:rPr>
                <w:b/>
              </w:rPr>
            </w:pPr>
            <w:r>
              <w:br w:type="page"/>
            </w:r>
            <w:r w:rsidRPr="0035332A">
              <w:rPr>
                <w:b/>
              </w:rPr>
              <w:t>Section B:</w:t>
            </w:r>
            <w:r w:rsidRPr="0035332A">
              <w:rPr>
                <w:b/>
              </w:rPr>
              <w:tab/>
            </w:r>
            <w:r>
              <w:rPr>
                <w:b/>
              </w:rPr>
              <w:t>Change to the number or type of baits listed in original permit</w:t>
            </w:r>
          </w:p>
        </w:tc>
      </w:tr>
      <w:tr w:rsidR="00CB036D" w:rsidRPr="00270159" w:rsidTr="00BB297E">
        <w:trPr>
          <w:cantSplit w:val="0"/>
          <w:trHeight w:val="20"/>
        </w:trPr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475FA0">
            <w:pPr>
              <w:keepNext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475FA0">
            <w:pPr>
              <w:keepNext/>
              <w:spacing w:before="100" w:after="100"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Property 1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475FA0">
            <w:pPr>
              <w:keepNext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Property 2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475FA0">
            <w:pPr>
              <w:keepNext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Property 3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475FA0">
            <w:pPr>
              <w:keepNext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Property 4</w:t>
            </w:r>
          </w:p>
        </w:tc>
      </w:tr>
      <w:tr w:rsidR="00CB036D" w:rsidRPr="00892C49" w:rsidTr="00BB297E">
        <w:trPr>
          <w:cantSplit w:val="0"/>
          <w:trHeight w:val="737"/>
        </w:trPr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Property name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20"/>
        </w:trPr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NT portion number(s)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1020"/>
        </w:trPr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Address of the property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20"/>
        </w:trPr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 xml:space="preserve">Area of property </w:t>
            </w:r>
            <w:r w:rsidRPr="00167931">
              <w:rPr>
                <w:b/>
                <w:sz w:val="21"/>
                <w:szCs w:val="21"/>
              </w:rPr>
              <w:br/>
              <w:t>(ha or km2)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</w:tr>
      <w:tr w:rsidR="00CB036D" w:rsidRPr="00892C49" w:rsidTr="00BB297E">
        <w:trPr>
          <w:cantSplit w:val="0"/>
          <w:trHeight w:val="20"/>
        </w:trPr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036D" w:rsidRPr="00167931" w:rsidRDefault="00CB036D" w:rsidP="00CB036D">
            <w:pPr>
              <w:spacing w:before="20" w:after="20"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No. of registered water points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Pr="00167931" w:rsidRDefault="00CB036D" w:rsidP="00CB036D">
            <w:pPr>
              <w:rPr>
                <w:sz w:val="21"/>
                <w:szCs w:val="21"/>
              </w:rPr>
            </w:pPr>
          </w:p>
        </w:tc>
      </w:tr>
      <w:tr w:rsidR="004E3AF0" w:rsidRPr="00270159" w:rsidTr="00BB297E">
        <w:trPr>
          <w:cantSplit w:val="0"/>
          <w:trHeight w:val="454"/>
        </w:trPr>
        <w:tc>
          <w:tcPr>
            <w:tcW w:w="2087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E3AF0" w:rsidRPr="00167931" w:rsidRDefault="004E3AF0" w:rsidP="00190BFD">
            <w:pPr>
              <w:spacing w:before="100" w:after="100"/>
              <w:rPr>
                <w:b/>
                <w:sz w:val="21"/>
                <w:szCs w:val="21"/>
              </w:rPr>
            </w:pPr>
            <w:r w:rsidRPr="00167931">
              <w:rPr>
                <w:b/>
                <w:sz w:val="21"/>
                <w:szCs w:val="21"/>
              </w:rPr>
              <w:t>No. of baits requested per annum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Wet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Wet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Wet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Wet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b/>
                <w:sz w:val="21"/>
                <w:szCs w:val="21"/>
              </w:rPr>
            </w:pPr>
          </w:p>
        </w:tc>
      </w:tr>
      <w:tr w:rsidR="004E3AF0" w:rsidRPr="00892C49" w:rsidTr="00BB297E">
        <w:trPr>
          <w:cantSplit w:val="0"/>
          <w:trHeight w:val="567"/>
        </w:trPr>
        <w:tc>
          <w:tcPr>
            <w:tcW w:w="2087" w:type="dxa"/>
            <w:gridSpan w:val="3"/>
            <w:vMerge/>
            <w:noWrap/>
            <w:vAlign w:val="center"/>
          </w:tcPr>
          <w:p w:rsidR="004E3AF0" w:rsidRPr="00167931" w:rsidRDefault="004E3AF0" w:rsidP="004E3AF0">
            <w:pPr>
              <w:spacing w:before="20" w:after="20"/>
              <w:rPr>
                <w:b/>
                <w:sz w:val="21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Dry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Dry</w:t>
            </w:r>
          </w:p>
        </w:tc>
        <w:tc>
          <w:tcPr>
            <w:tcW w:w="987" w:type="dxa"/>
            <w:gridSpan w:val="4"/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Dry</w:t>
            </w:r>
          </w:p>
        </w:tc>
        <w:tc>
          <w:tcPr>
            <w:tcW w:w="1126" w:type="dxa"/>
            <w:gridSpan w:val="2"/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Dry</w:t>
            </w:r>
          </w:p>
        </w:tc>
        <w:tc>
          <w:tcPr>
            <w:tcW w:w="1215" w:type="dxa"/>
            <w:gridSpan w:val="3"/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</w:tr>
      <w:tr w:rsidR="004E3AF0" w:rsidRPr="00892C49" w:rsidTr="00BB297E">
        <w:trPr>
          <w:cantSplit w:val="0"/>
          <w:trHeight w:val="567"/>
        </w:trPr>
        <w:tc>
          <w:tcPr>
            <w:tcW w:w="2087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4E3AF0" w:rsidRPr="00167931" w:rsidRDefault="004E3AF0" w:rsidP="004E3AF0">
            <w:pPr>
              <w:spacing w:before="20" w:after="20"/>
              <w:rPr>
                <w:b/>
                <w:sz w:val="21"/>
                <w:szCs w:val="21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Capsule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Capsule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Capsule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4E3AF0" w:rsidRPr="004E3AF0" w:rsidRDefault="004E3AF0" w:rsidP="004E3AF0">
            <w:pPr>
              <w:spacing w:after="0"/>
              <w:rPr>
                <w:b/>
                <w:sz w:val="21"/>
                <w:szCs w:val="21"/>
              </w:rPr>
            </w:pPr>
            <w:r w:rsidRPr="004E3AF0">
              <w:rPr>
                <w:b/>
                <w:sz w:val="21"/>
                <w:szCs w:val="21"/>
              </w:rPr>
              <w:t>Capsule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center"/>
          </w:tcPr>
          <w:p w:rsidR="004E3AF0" w:rsidRPr="00167931" w:rsidRDefault="004E3AF0" w:rsidP="004E3AF0">
            <w:pPr>
              <w:rPr>
                <w:sz w:val="21"/>
                <w:szCs w:val="21"/>
              </w:rPr>
            </w:pPr>
          </w:p>
        </w:tc>
      </w:tr>
      <w:tr w:rsidR="00A474E4" w:rsidRPr="00892C49" w:rsidTr="00BB297E">
        <w:trPr>
          <w:cantSplit w:val="0"/>
          <w:trHeight w:val="20"/>
        </w:trPr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74E4" w:rsidRPr="00167931" w:rsidRDefault="00A474E4" w:rsidP="00265033">
            <w:pPr>
              <w:spacing w:before="20" w:after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frame for allocation change (</w:t>
            </w:r>
            <w:r w:rsidR="00265033">
              <w:rPr>
                <w:b/>
                <w:sz w:val="21"/>
                <w:szCs w:val="21"/>
              </w:rPr>
              <w:t>‘Y</w:t>
            </w:r>
            <w:r>
              <w:rPr>
                <w:b/>
                <w:sz w:val="21"/>
                <w:szCs w:val="21"/>
              </w:rPr>
              <w:t>ear</w:t>
            </w:r>
            <w:r w:rsidR="00265033">
              <w:rPr>
                <w:b/>
                <w:sz w:val="21"/>
                <w:szCs w:val="21"/>
              </w:rPr>
              <w:t xml:space="preserve"> from’</w:t>
            </w:r>
            <w:r>
              <w:rPr>
                <w:b/>
                <w:sz w:val="21"/>
                <w:szCs w:val="21"/>
              </w:rPr>
              <w:t xml:space="preserve"> to </w:t>
            </w:r>
            <w:r w:rsidR="00265033">
              <w:rPr>
                <w:b/>
                <w:sz w:val="21"/>
                <w:szCs w:val="21"/>
              </w:rPr>
              <w:t>‘</w:t>
            </w:r>
            <w:proofErr w:type="spellStart"/>
            <w:r>
              <w:rPr>
                <w:b/>
                <w:sz w:val="21"/>
                <w:szCs w:val="21"/>
              </w:rPr>
              <w:t>year</w:t>
            </w:r>
            <w:r w:rsidR="00F659A7">
              <w:rPr>
                <w:b/>
                <w:sz w:val="21"/>
                <w:szCs w:val="21"/>
              </w:rPr>
              <w:t xml:space="preserve"> end</w:t>
            </w:r>
            <w:proofErr w:type="spellEnd"/>
            <w:r w:rsidR="00265033">
              <w:rPr>
                <w:b/>
                <w:sz w:val="21"/>
                <w:szCs w:val="21"/>
              </w:rPr>
              <w:t>’</w:t>
            </w:r>
            <w:r w:rsidR="00F659A7">
              <w:rPr>
                <w:b/>
                <w:sz w:val="21"/>
                <w:szCs w:val="21"/>
              </w:rPr>
              <w:t xml:space="preserve"> of curre</w:t>
            </w:r>
            <w:r w:rsidR="00265033">
              <w:rPr>
                <w:b/>
                <w:sz w:val="21"/>
                <w:szCs w:val="21"/>
              </w:rPr>
              <w:t xml:space="preserve">nt </w:t>
            </w:r>
            <w:r w:rsidR="00F659A7">
              <w:rPr>
                <w:b/>
                <w:sz w:val="21"/>
                <w:szCs w:val="21"/>
              </w:rPr>
              <w:t>permit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E4" w:rsidRPr="00167931" w:rsidRDefault="00A474E4" w:rsidP="00277050">
            <w:pPr>
              <w:rPr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E4" w:rsidRPr="00167931" w:rsidRDefault="00A474E4" w:rsidP="00277050">
            <w:pPr>
              <w:rPr>
                <w:sz w:val="21"/>
                <w:szCs w:val="21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E4" w:rsidRPr="00167931" w:rsidRDefault="00A474E4" w:rsidP="00277050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E4" w:rsidRPr="00167931" w:rsidRDefault="00A474E4" w:rsidP="00277050">
            <w:pPr>
              <w:rPr>
                <w:sz w:val="21"/>
                <w:szCs w:val="21"/>
              </w:rPr>
            </w:pPr>
          </w:p>
        </w:tc>
      </w:tr>
      <w:tr w:rsidR="004E3AF0" w:rsidRPr="0035332A" w:rsidTr="00BD1FD2">
        <w:trPr>
          <w:cantSplit w:val="0"/>
          <w:trHeight w:val="567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</w:tcPr>
          <w:p w:rsidR="004E3AF0" w:rsidRPr="0035332A" w:rsidRDefault="004E3AF0" w:rsidP="00BE2CAD">
            <w:pPr>
              <w:keepNext/>
              <w:spacing w:beforeLines="40" w:before="96"/>
              <w:rPr>
                <w:b/>
              </w:rPr>
            </w:pPr>
            <w:r w:rsidRPr="0035332A">
              <w:rPr>
                <w:b/>
              </w:rPr>
              <w:lastRenderedPageBreak/>
              <w:t xml:space="preserve">Section </w:t>
            </w:r>
            <w:r w:rsidR="00BE2CAD">
              <w:rPr>
                <w:b/>
              </w:rPr>
              <w:t>C</w:t>
            </w:r>
            <w:r w:rsidRPr="0035332A">
              <w:rPr>
                <w:b/>
              </w:rPr>
              <w:t xml:space="preserve">: </w:t>
            </w:r>
            <w:r>
              <w:rPr>
                <w:b/>
              </w:rPr>
              <w:t>Evidence to support a request for an increase in bait allocation</w:t>
            </w:r>
          </w:p>
        </w:tc>
      </w:tr>
      <w:tr w:rsidR="00475FA0" w:rsidRPr="005C2464" w:rsidTr="00BD1FD2">
        <w:trPr>
          <w:cantSplit w:val="0"/>
          <w:trHeight w:val="3458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Default="008F73F0" w:rsidP="00475FA0">
            <w:pPr>
              <w:keepNext/>
              <w:spacing w:after="200"/>
              <w:rPr>
                <w:iCs/>
                <w:szCs w:val="22"/>
              </w:rPr>
            </w:pPr>
            <w:r>
              <w:rPr>
                <w:iCs/>
                <w:szCs w:val="22"/>
              </w:rPr>
              <w:t>Please provide items such as the following to support the request</w:t>
            </w:r>
            <w:r w:rsidR="00412C40">
              <w:rPr>
                <w:iCs/>
                <w:szCs w:val="22"/>
              </w:rPr>
              <w:t xml:space="preserve"> (note – not all items are required, with property managers to include as much information as possible to justify their request</w:t>
            </w:r>
            <w:r w:rsidR="00634B85">
              <w:rPr>
                <w:iCs/>
                <w:szCs w:val="22"/>
              </w:rPr>
              <w:t>)</w:t>
            </w:r>
            <w:r>
              <w:rPr>
                <w:iCs/>
                <w:szCs w:val="22"/>
              </w:rPr>
              <w:t>:</w:t>
            </w:r>
          </w:p>
          <w:p w:rsidR="008F73F0" w:rsidRPr="00412C40" w:rsidRDefault="008F73F0" w:rsidP="00412C40">
            <w:pPr>
              <w:pStyle w:val="ListParagraph"/>
              <w:keepNext/>
              <w:numPr>
                <w:ilvl w:val="0"/>
                <w:numId w:val="22"/>
              </w:numPr>
              <w:spacing w:after="0"/>
              <w:ind w:left="714" w:hanging="357"/>
              <w:rPr>
                <w:szCs w:val="22"/>
              </w:rPr>
            </w:pPr>
            <w:r w:rsidRPr="00412C40">
              <w:rPr>
                <w:szCs w:val="22"/>
              </w:rPr>
              <w:t>Full record book for bait management under the current permit</w:t>
            </w:r>
          </w:p>
          <w:p w:rsidR="008F73F0" w:rsidRDefault="008F73F0" w:rsidP="00412C40">
            <w:pPr>
              <w:pStyle w:val="ListParagraph"/>
              <w:keepNext/>
              <w:numPr>
                <w:ilvl w:val="0"/>
                <w:numId w:val="22"/>
              </w:numPr>
              <w:spacing w:after="0"/>
              <w:ind w:left="714" w:hanging="357"/>
              <w:rPr>
                <w:szCs w:val="22"/>
              </w:rPr>
            </w:pPr>
            <w:r w:rsidRPr="00412C40">
              <w:rPr>
                <w:szCs w:val="22"/>
              </w:rPr>
              <w:t>Description of outcomes under previous baiting strategy and applying previous bait allocation – including any impacts on livestock that are representing unreasonable outcome for property management</w:t>
            </w:r>
          </w:p>
          <w:p w:rsidR="00634B85" w:rsidRPr="00412C40" w:rsidRDefault="00634B85" w:rsidP="00412C40">
            <w:pPr>
              <w:pStyle w:val="ListParagraph"/>
              <w:keepNext/>
              <w:numPr>
                <w:ilvl w:val="0"/>
                <w:numId w:val="22"/>
              </w:numPr>
              <w:spacing w:after="0"/>
              <w:ind w:left="714" w:hanging="357"/>
              <w:rPr>
                <w:szCs w:val="22"/>
              </w:rPr>
            </w:pPr>
            <w:r>
              <w:rPr>
                <w:szCs w:val="22"/>
              </w:rPr>
              <w:t>Stock damage or dog sighting  records or logs</w:t>
            </w:r>
          </w:p>
          <w:p w:rsidR="008F73F0" w:rsidRPr="00412C40" w:rsidRDefault="008F73F0" w:rsidP="00412C40">
            <w:pPr>
              <w:pStyle w:val="ListParagraph"/>
              <w:keepNext/>
              <w:numPr>
                <w:ilvl w:val="0"/>
                <w:numId w:val="22"/>
              </w:numPr>
              <w:spacing w:after="0"/>
              <w:ind w:left="714" w:hanging="357"/>
              <w:rPr>
                <w:szCs w:val="22"/>
              </w:rPr>
            </w:pPr>
            <w:r w:rsidRPr="00412C40">
              <w:rPr>
                <w:szCs w:val="22"/>
              </w:rPr>
              <w:t>Baiting map and full baiting and wild dog management strategy</w:t>
            </w:r>
            <w:r w:rsidR="00F659A7">
              <w:rPr>
                <w:szCs w:val="22"/>
              </w:rPr>
              <w:t>, including risk assessment,</w:t>
            </w:r>
            <w:r w:rsidRPr="00412C40">
              <w:rPr>
                <w:szCs w:val="22"/>
              </w:rPr>
              <w:t xml:space="preserve"> to be implemented with the new approved bait allocation</w:t>
            </w:r>
            <w:r w:rsidR="00412C40">
              <w:rPr>
                <w:szCs w:val="22"/>
              </w:rPr>
              <w:t xml:space="preserve"> and the </w:t>
            </w:r>
            <w:r w:rsidR="00F659A7">
              <w:rPr>
                <w:szCs w:val="22"/>
              </w:rPr>
              <w:t>time frame</w:t>
            </w:r>
            <w:r w:rsidR="00412C40">
              <w:rPr>
                <w:szCs w:val="22"/>
              </w:rPr>
              <w:t xml:space="preserve"> after which outcomes are to be reviewed</w:t>
            </w:r>
          </w:p>
          <w:p w:rsidR="008F73F0" w:rsidRPr="00412C40" w:rsidRDefault="008F73F0" w:rsidP="00412C40">
            <w:pPr>
              <w:pStyle w:val="ListParagraph"/>
              <w:keepNext/>
              <w:numPr>
                <w:ilvl w:val="0"/>
                <w:numId w:val="22"/>
              </w:numPr>
              <w:spacing w:after="0"/>
              <w:ind w:left="714" w:hanging="357"/>
              <w:rPr>
                <w:szCs w:val="22"/>
              </w:rPr>
            </w:pPr>
            <w:r w:rsidRPr="00412C40">
              <w:rPr>
                <w:szCs w:val="22"/>
              </w:rPr>
              <w:t>Management approach to documenting evidence of wild dog impact and assessing outcomes of strategies</w:t>
            </w:r>
          </w:p>
          <w:p w:rsidR="008F73F0" w:rsidRPr="002766BE" w:rsidRDefault="008F73F0" w:rsidP="00475FA0">
            <w:pPr>
              <w:keepNext/>
              <w:spacing w:after="200"/>
              <w:rPr>
                <w:iCs/>
                <w:szCs w:val="22"/>
              </w:rPr>
            </w:pPr>
          </w:p>
        </w:tc>
      </w:tr>
      <w:tr w:rsidR="004E3AF0" w:rsidRPr="005C2464" w:rsidTr="00BD1FD2">
        <w:trPr>
          <w:cantSplit w:val="0"/>
          <w:trHeight w:val="454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AF0" w:rsidRPr="00167931" w:rsidRDefault="004E3AF0" w:rsidP="00D27C6B">
            <w:pPr>
              <w:pStyle w:val="Header"/>
              <w:keepNext/>
              <w:spacing w:after="0" w:line="199" w:lineRule="auto"/>
              <w:ind w:left="34"/>
              <w:jc w:val="left"/>
              <w:rPr>
                <w:b/>
                <w:noProof/>
                <w:sz w:val="21"/>
                <w:szCs w:val="21"/>
              </w:rPr>
            </w:pPr>
            <w:r w:rsidRPr="00167931">
              <w:rPr>
                <w:noProof/>
                <w:sz w:val="21"/>
                <w:szCs w:val="21"/>
              </w:rPr>
              <w:t>Please attach extra page</w:t>
            </w:r>
            <w:r w:rsidR="00190BFD">
              <w:rPr>
                <w:noProof/>
                <w:sz w:val="21"/>
                <w:szCs w:val="21"/>
              </w:rPr>
              <w:t>s or separate documents</w:t>
            </w:r>
            <w:r w:rsidRPr="00167931">
              <w:rPr>
                <w:noProof/>
                <w:sz w:val="21"/>
                <w:szCs w:val="21"/>
              </w:rPr>
              <w:t xml:space="preserve"> for images, data or similar</w:t>
            </w:r>
            <w:r w:rsidR="00D27C6B">
              <w:rPr>
                <w:noProof/>
                <w:sz w:val="21"/>
                <w:szCs w:val="21"/>
              </w:rPr>
              <w:t xml:space="preserve"> information as required</w:t>
            </w:r>
            <w:r w:rsidRPr="00167931">
              <w:rPr>
                <w:noProof/>
                <w:sz w:val="21"/>
                <w:szCs w:val="21"/>
              </w:rPr>
              <w:t>.</w:t>
            </w:r>
          </w:p>
        </w:tc>
      </w:tr>
      <w:tr w:rsidR="004E3AF0" w:rsidRPr="0035332A" w:rsidTr="00BD1FD2">
        <w:trPr>
          <w:cantSplit w:val="0"/>
          <w:trHeight w:val="567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</w:tcPr>
          <w:p w:rsidR="004E3AF0" w:rsidRPr="0035332A" w:rsidRDefault="004E3AF0" w:rsidP="00BE2CAD">
            <w:pPr>
              <w:keepNext/>
              <w:spacing w:beforeLines="40" w:before="96"/>
              <w:rPr>
                <w:b/>
              </w:rPr>
            </w:pPr>
            <w:r>
              <w:rPr>
                <w:iCs/>
              </w:rPr>
              <w:br w:type="page"/>
              <w:t>S</w:t>
            </w:r>
            <w:r w:rsidRPr="0035332A">
              <w:rPr>
                <w:b/>
              </w:rPr>
              <w:t xml:space="preserve">ection </w:t>
            </w:r>
            <w:r w:rsidR="00BE2CAD">
              <w:rPr>
                <w:b/>
              </w:rPr>
              <w:t>D</w:t>
            </w:r>
            <w:r w:rsidRPr="0035332A">
              <w:rPr>
                <w:b/>
              </w:rPr>
              <w:t>: Declaration</w:t>
            </w:r>
          </w:p>
        </w:tc>
      </w:tr>
      <w:tr w:rsidR="00475FA0" w:rsidRPr="00AE3B79" w:rsidTr="00BB297E">
        <w:trPr>
          <w:cantSplit w:val="0"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</w:p>
        </w:tc>
        <w:tc>
          <w:tcPr>
            <w:tcW w:w="73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  <w:r w:rsidRPr="00167931">
              <w:rPr>
                <w:i/>
                <w:sz w:val="21"/>
                <w:szCs w:val="21"/>
              </w:rPr>
              <w:t>(print full name)</w:t>
            </w:r>
            <w:r w:rsidRPr="00167931">
              <w:rPr>
                <w:sz w:val="21"/>
                <w:szCs w:val="21"/>
              </w:rPr>
              <w:t xml:space="preserve"> being the landowner, occupier,  property manager of the property/</w:t>
            </w:r>
            <w:proofErr w:type="spellStart"/>
            <w:r w:rsidRPr="00167931">
              <w:rPr>
                <w:sz w:val="21"/>
                <w:szCs w:val="21"/>
              </w:rPr>
              <w:t>ies</w:t>
            </w:r>
            <w:proofErr w:type="spellEnd"/>
            <w:r w:rsidRPr="00167931">
              <w:rPr>
                <w:sz w:val="21"/>
                <w:szCs w:val="21"/>
              </w:rPr>
              <w:t xml:space="preserve"> or pest management technician specified in this application do solemnly and sincerely declare that:</w:t>
            </w:r>
          </w:p>
        </w:tc>
      </w:tr>
      <w:tr w:rsidR="00475FA0" w:rsidRPr="00AE3B79" w:rsidTr="00BB297E">
        <w:trPr>
          <w:cantSplit w:val="0"/>
          <w:trHeight w:val="20"/>
        </w:trPr>
        <w:tc>
          <w:tcPr>
            <w:tcW w:w="99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I have completed all questions in this application.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</w:p>
        </w:tc>
      </w:tr>
      <w:tr w:rsidR="00475FA0" w:rsidRPr="00AE3B79" w:rsidTr="00BB297E">
        <w:trPr>
          <w:cantSplit w:val="0"/>
          <w:trHeight w:val="20"/>
        </w:trPr>
        <w:tc>
          <w:tcPr>
            <w:tcW w:w="99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167931" w:rsidRDefault="00475FA0" w:rsidP="00475FA0">
            <w:pPr>
              <w:keepNext/>
              <w:tabs>
                <w:tab w:val="left" w:leader="underscore" w:pos="3011"/>
              </w:tabs>
              <w:spacing w:before="60" w:after="6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I have attached copies of all documents related to Section A.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</w:p>
        </w:tc>
      </w:tr>
      <w:tr w:rsidR="00475FA0" w:rsidRPr="00AE3B79" w:rsidTr="00BB297E">
        <w:trPr>
          <w:cantSplit w:val="0"/>
          <w:trHeight w:val="20"/>
        </w:trPr>
        <w:tc>
          <w:tcPr>
            <w:tcW w:w="99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167931" w:rsidRDefault="00475FA0" w:rsidP="00475FA0">
            <w:pPr>
              <w:keepNext/>
              <w:tabs>
                <w:tab w:val="left" w:leader="underscore" w:pos="3011"/>
              </w:tabs>
              <w:spacing w:before="60" w:after="6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Baiting maps for all properties are attached or supplied to DITT within the last two years.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</w:p>
        </w:tc>
      </w:tr>
      <w:tr w:rsidR="00475FA0" w:rsidRPr="00AE3B79" w:rsidTr="00BB297E">
        <w:trPr>
          <w:cantSplit w:val="0"/>
          <w:trHeight w:val="20"/>
        </w:trPr>
        <w:tc>
          <w:tcPr>
            <w:tcW w:w="99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I have read and understood the NT Directions for Use of 1080</w:t>
            </w:r>
            <w:r w:rsidR="00190BFD">
              <w:rPr>
                <w:sz w:val="21"/>
                <w:szCs w:val="21"/>
              </w:rPr>
              <w:t xml:space="preserve"> for wild dog control and undertake to comply fully with instructions</w:t>
            </w:r>
            <w:r w:rsidRPr="00167931">
              <w:rPr>
                <w:sz w:val="21"/>
                <w:szCs w:val="21"/>
              </w:rPr>
              <w:t>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</w:p>
        </w:tc>
      </w:tr>
      <w:tr w:rsidR="00475FA0" w:rsidRPr="00AE3B79" w:rsidTr="00BB297E">
        <w:trPr>
          <w:cantSplit w:val="0"/>
          <w:trHeight w:val="20"/>
        </w:trPr>
        <w:tc>
          <w:tcPr>
            <w:tcW w:w="99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167931" w:rsidRDefault="00475FA0" w:rsidP="00475FA0">
            <w:pPr>
              <w:keepNext/>
              <w:tabs>
                <w:tab w:val="left" w:leader="underscore" w:pos="3011"/>
              </w:tabs>
              <w:spacing w:before="60" w:after="6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I agree to pay the application fee of $100.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475FA0">
            <w:pPr>
              <w:keepNext/>
              <w:tabs>
                <w:tab w:val="left" w:leader="underscore" w:pos="5137"/>
              </w:tabs>
              <w:spacing w:before="120" w:after="60"/>
              <w:rPr>
                <w:sz w:val="21"/>
                <w:szCs w:val="21"/>
              </w:rPr>
            </w:pPr>
          </w:p>
        </w:tc>
      </w:tr>
      <w:tr w:rsidR="004E3AF0" w:rsidRPr="00AE3B79" w:rsidTr="00BD1FD2">
        <w:trPr>
          <w:cantSplit w:val="0"/>
          <w:trHeight w:val="20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AF0" w:rsidRPr="00167931" w:rsidRDefault="004E3AF0" w:rsidP="00475FA0">
            <w:pPr>
              <w:keepNext/>
              <w:tabs>
                <w:tab w:val="left" w:leader="underscore" w:pos="3011"/>
              </w:tabs>
              <w:spacing w:before="120" w:after="120"/>
              <w:rPr>
                <w:sz w:val="21"/>
                <w:szCs w:val="21"/>
              </w:rPr>
            </w:pPr>
            <w:r w:rsidRPr="00167931">
              <w:rPr>
                <w:sz w:val="21"/>
                <w:szCs w:val="21"/>
              </w:rPr>
              <w:t>The information contained in this application including any supporting documentation provided at submission is true and correct.</w:t>
            </w:r>
          </w:p>
          <w:p w:rsidR="004E3AF0" w:rsidRPr="00AE3B79" w:rsidRDefault="004E3AF0" w:rsidP="002E2116">
            <w:pPr>
              <w:keepNext/>
              <w:tabs>
                <w:tab w:val="left" w:leader="underscore" w:pos="3011"/>
              </w:tabs>
              <w:spacing w:before="120" w:after="120"/>
              <w:rPr>
                <w:sz w:val="20"/>
              </w:rPr>
            </w:pPr>
            <w:r w:rsidRPr="00167931">
              <w:rPr>
                <w:sz w:val="21"/>
                <w:szCs w:val="21"/>
              </w:rPr>
              <w:t xml:space="preserve">I understand it is an offence to make a declaration that is false in any detail or material particular and I make this declaration under the NT </w:t>
            </w:r>
            <w:r w:rsidRPr="00167931">
              <w:rPr>
                <w:i/>
                <w:sz w:val="21"/>
                <w:szCs w:val="21"/>
              </w:rPr>
              <w:t>Oaths, Affidavits and Declarations Act 2010</w:t>
            </w:r>
            <w:r w:rsidRPr="00167931">
              <w:rPr>
                <w:sz w:val="21"/>
                <w:szCs w:val="21"/>
              </w:rPr>
              <w:t>.</w:t>
            </w:r>
            <w:r w:rsidR="002E2116" w:rsidRPr="00AE3B79">
              <w:rPr>
                <w:sz w:val="20"/>
              </w:rPr>
              <w:t xml:space="preserve"> </w:t>
            </w:r>
          </w:p>
        </w:tc>
      </w:tr>
      <w:tr w:rsidR="00475FA0" w:rsidRPr="00AE3B79" w:rsidTr="00BB297E">
        <w:trPr>
          <w:cantSplit w:val="0"/>
          <w:trHeight w:val="68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475FA0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Signed: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475FA0" w:rsidRPr="00AE3B79" w:rsidTr="00BB297E">
        <w:trPr>
          <w:cantSplit w:val="0"/>
          <w:trHeight w:val="62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475FA0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b/>
                <w:sz w:val="21"/>
                <w:szCs w:val="21"/>
              </w:rPr>
            </w:pPr>
            <w:r w:rsidRPr="00475FA0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475FA0" w:rsidRPr="00AE3B79" w:rsidTr="00BB297E">
        <w:trPr>
          <w:cantSplit w:val="0"/>
          <w:trHeight w:val="62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0" w:rsidRPr="00475FA0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b/>
                <w:sz w:val="21"/>
                <w:szCs w:val="21"/>
              </w:rPr>
            </w:pPr>
            <w:r w:rsidRPr="00475FA0">
              <w:rPr>
                <w:b/>
                <w:szCs w:val="22"/>
              </w:rPr>
              <w:t>Date:</w:t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475FA0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475FA0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b/>
                <w:sz w:val="21"/>
                <w:szCs w:val="21"/>
              </w:rPr>
            </w:pPr>
            <w:r w:rsidRPr="00475FA0">
              <w:rPr>
                <w:b/>
                <w:szCs w:val="22"/>
              </w:rPr>
              <w:t>Place: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A0" w:rsidRPr="00167931" w:rsidRDefault="00475FA0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2E2116" w:rsidRPr="00AE3B79" w:rsidTr="00BD1FD2">
        <w:trPr>
          <w:cantSplit w:val="0"/>
          <w:trHeight w:val="20"/>
        </w:trPr>
        <w:tc>
          <w:tcPr>
            <w:tcW w:w="105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116" w:rsidRPr="00167931" w:rsidRDefault="002E2116" w:rsidP="002E2116">
            <w:pPr>
              <w:keepNext/>
              <w:tabs>
                <w:tab w:val="left" w:leader="underscore" w:pos="3011"/>
              </w:tabs>
              <w:spacing w:before="60" w:after="60"/>
              <w:rPr>
                <w:sz w:val="21"/>
                <w:szCs w:val="21"/>
              </w:rPr>
            </w:pPr>
            <w:r w:rsidRPr="00AE3B79">
              <w:rPr>
                <w:sz w:val="20"/>
              </w:rPr>
              <w:t xml:space="preserve">All information is managed in accordance with the NT </w:t>
            </w:r>
            <w:r w:rsidRPr="00AE3B79">
              <w:rPr>
                <w:i/>
                <w:sz w:val="20"/>
              </w:rPr>
              <w:t>Information Act 2002</w:t>
            </w:r>
            <w:r w:rsidRPr="00AE3B79">
              <w:rPr>
                <w:sz w:val="20"/>
              </w:rPr>
              <w:t>.</w:t>
            </w:r>
          </w:p>
        </w:tc>
      </w:tr>
    </w:tbl>
    <w:p w:rsidR="007A5EFD" w:rsidRDefault="007A5EFD" w:rsidP="00BD1FD2"/>
    <w:p w:rsidR="004D76D0" w:rsidRDefault="004D76D0" w:rsidP="00BD1FD2"/>
    <w:tbl>
      <w:tblPr>
        <w:tblStyle w:val="NTGTable11"/>
        <w:tblW w:w="10351" w:type="dxa"/>
        <w:tblInd w:w="-50" w:type="dxa"/>
        <w:tblLayout w:type="fixed"/>
        <w:tblLook w:val="0600" w:firstRow="0" w:lastRow="0" w:firstColumn="0" w:lastColumn="0" w:noHBand="1" w:noVBand="1"/>
      </w:tblPr>
      <w:tblGrid>
        <w:gridCol w:w="3446"/>
        <w:gridCol w:w="3450"/>
        <w:gridCol w:w="3455"/>
      </w:tblGrid>
      <w:tr w:rsidR="004D76D0" w:rsidRPr="00C46E39" w:rsidTr="00416876">
        <w:trPr>
          <w:trHeight w:val="195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  <w:vAlign w:val="center"/>
          </w:tcPr>
          <w:p w:rsidR="004D76D0" w:rsidRPr="0035332A" w:rsidRDefault="004D76D0" w:rsidP="004D76D0">
            <w:pPr>
              <w:spacing w:after="0"/>
              <w:rPr>
                <w:b/>
              </w:rPr>
            </w:pPr>
            <w:r w:rsidRPr="0035332A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E</w:t>
            </w:r>
            <w:r w:rsidRPr="0035332A">
              <w:rPr>
                <w:b/>
              </w:rPr>
              <w:t xml:space="preserve">: </w:t>
            </w:r>
            <w:r>
              <w:rPr>
                <w:b/>
              </w:rPr>
              <w:t xml:space="preserve">Payment and </w:t>
            </w:r>
            <w:r w:rsidRPr="0035332A">
              <w:rPr>
                <w:b/>
              </w:rPr>
              <w:t>Submission of application</w:t>
            </w:r>
          </w:p>
        </w:tc>
      </w:tr>
      <w:tr w:rsidR="004D76D0" w:rsidRPr="00D55E55" w:rsidTr="00416876">
        <w:trPr>
          <w:trHeight w:val="168"/>
        </w:trPr>
        <w:tc>
          <w:tcPr>
            <w:tcW w:w="10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4D76D0" w:rsidRDefault="004D76D0" w:rsidP="005009F1">
            <w:pPr>
              <w:tabs>
                <w:tab w:val="left" w:leader="underscore" w:pos="3011"/>
              </w:tabs>
              <w:spacing w:before="120" w:after="120"/>
              <w:rPr>
                <w:sz w:val="20"/>
              </w:rPr>
            </w:pPr>
            <w:r w:rsidRPr="00D96770">
              <w:rPr>
                <w:sz w:val="20"/>
              </w:rPr>
              <w:t xml:space="preserve">Fee for the </w:t>
            </w:r>
            <w:r w:rsidR="005009F1">
              <w:rPr>
                <w:sz w:val="20"/>
              </w:rPr>
              <w:t>a</w:t>
            </w:r>
            <w:r>
              <w:rPr>
                <w:sz w:val="20"/>
              </w:rPr>
              <w:t>mendment</w:t>
            </w:r>
            <w:r w:rsidRPr="00D96770">
              <w:rPr>
                <w:sz w:val="20"/>
              </w:rPr>
              <w:t xml:space="preserve"> of a 1080 PAMA and Permit </w:t>
            </w:r>
            <w:r>
              <w:rPr>
                <w:sz w:val="20"/>
              </w:rPr>
              <w:t>is $100</w:t>
            </w:r>
            <w:r w:rsidRPr="00D96770">
              <w:rPr>
                <w:sz w:val="20"/>
              </w:rPr>
              <w:t xml:space="preserve">.  </w:t>
            </w:r>
          </w:p>
        </w:tc>
      </w:tr>
      <w:tr w:rsidR="004D76D0" w:rsidRPr="003E23EC" w:rsidTr="00416876">
        <w:trPr>
          <w:trHeight w:val="16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4D76D0" w:rsidRDefault="004D76D0" w:rsidP="00416876">
            <w:pPr>
              <w:rPr>
                <w:rFonts w:cstheme="minorBidi"/>
                <w:b/>
                <w:bCs/>
                <w:szCs w:val="22"/>
              </w:rPr>
            </w:pPr>
            <w:r w:rsidRPr="003E23EC">
              <w:rPr>
                <w:rFonts w:cstheme="minorBidi"/>
                <w:b/>
                <w:bCs/>
                <w:szCs w:val="22"/>
              </w:rPr>
              <w:t xml:space="preserve">Cheques </w:t>
            </w:r>
          </w:p>
          <w:p w:rsidR="004D76D0" w:rsidRDefault="004D76D0" w:rsidP="00416876">
            <w:pPr>
              <w:rPr>
                <w:szCs w:val="22"/>
              </w:rPr>
            </w:pPr>
            <w:r w:rsidRPr="003F52D0">
              <w:rPr>
                <w:rFonts w:cstheme="minorBidi"/>
                <w:bCs/>
                <w:szCs w:val="22"/>
              </w:rPr>
              <w:t>M</w:t>
            </w:r>
            <w:r w:rsidRPr="003E23EC">
              <w:rPr>
                <w:szCs w:val="22"/>
              </w:rPr>
              <w:t xml:space="preserve">ust be made out to RTM (Receiver of Territory Monies) and can be posted to: </w:t>
            </w:r>
          </w:p>
          <w:p w:rsidR="004D76D0" w:rsidRPr="003E23EC" w:rsidRDefault="004D76D0" w:rsidP="00416876">
            <w:pPr>
              <w:rPr>
                <w:szCs w:val="22"/>
              </w:rPr>
            </w:pPr>
            <w:r>
              <w:rPr>
                <w:szCs w:val="22"/>
              </w:rPr>
              <w:t>Chemical Services</w:t>
            </w:r>
            <w:r w:rsidRPr="003E23EC">
              <w:rPr>
                <w:szCs w:val="22"/>
              </w:rPr>
              <w:t xml:space="preserve">, DITT, </w:t>
            </w:r>
            <w:r>
              <w:rPr>
                <w:szCs w:val="22"/>
              </w:rPr>
              <w:br/>
            </w:r>
            <w:r w:rsidRPr="003E23EC">
              <w:rPr>
                <w:szCs w:val="22"/>
              </w:rPr>
              <w:t xml:space="preserve">GPO Box 3000, </w:t>
            </w:r>
            <w:r>
              <w:rPr>
                <w:szCs w:val="22"/>
              </w:rPr>
              <w:br/>
            </w:r>
            <w:r w:rsidRPr="003E23EC">
              <w:rPr>
                <w:szCs w:val="22"/>
              </w:rPr>
              <w:t>Darwin NT 0801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Default="004D76D0" w:rsidP="00416876">
            <w:pPr>
              <w:rPr>
                <w:bCs/>
                <w:szCs w:val="22"/>
              </w:rPr>
            </w:pPr>
            <w:r w:rsidRPr="003E23EC">
              <w:rPr>
                <w:b/>
                <w:bCs/>
                <w:szCs w:val="22"/>
              </w:rPr>
              <w:t xml:space="preserve">Cash/Debit Card </w:t>
            </w:r>
          </w:p>
          <w:p w:rsidR="004D76D0" w:rsidRDefault="004D76D0" w:rsidP="00416876">
            <w:pPr>
              <w:rPr>
                <w:szCs w:val="22"/>
              </w:rPr>
            </w:pPr>
            <w:r w:rsidRPr="003F52D0">
              <w:rPr>
                <w:bCs/>
                <w:szCs w:val="22"/>
              </w:rPr>
              <w:t>P</w:t>
            </w:r>
            <w:r w:rsidRPr="003E23EC">
              <w:rPr>
                <w:szCs w:val="22"/>
              </w:rPr>
              <w:t xml:space="preserve">ayments may only be made in person at the RTM locations below. </w:t>
            </w:r>
          </w:p>
          <w:p w:rsidR="004D76D0" w:rsidRPr="003E23EC" w:rsidRDefault="004D76D0" w:rsidP="00416876">
            <w:pPr>
              <w:rPr>
                <w:szCs w:val="22"/>
              </w:rPr>
            </w:pPr>
            <w:r w:rsidRPr="003E23EC">
              <w:rPr>
                <w:szCs w:val="22"/>
              </w:rPr>
              <w:t>Please present this form</w:t>
            </w:r>
            <w:r>
              <w:rPr>
                <w:szCs w:val="22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Pr="003E23EC" w:rsidRDefault="004D76D0" w:rsidP="00416876">
            <w:pPr>
              <w:pStyle w:val="Default"/>
              <w:spacing w:after="40"/>
              <w:rPr>
                <w:color w:val="auto"/>
                <w:sz w:val="22"/>
                <w:szCs w:val="22"/>
              </w:rPr>
            </w:pPr>
            <w:r w:rsidRPr="003E23EC">
              <w:rPr>
                <w:b/>
                <w:bCs/>
                <w:color w:val="auto"/>
                <w:sz w:val="22"/>
                <w:szCs w:val="22"/>
              </w:rPr>
              <w:t xml:space="preserve">Credit Card </w:t>
            </w:r>
            <w:r w:rsidRPr="003E23EC">
              <w:rPr>
                <w:color w:val="auto"/>
                <w:sz w:val="22"/>
                <w:szCs w:val="22"/>
              </w:rPr>
              <w:t xml:space="preserve">payments may be made during business hours (8:30am – 4:00pm, Mon-Fri) </w:t>
            </w:r>
          </w:p>
          <w:p w:rsidR="004D76D0" w:rsidRPr="003E23EC" w:rsidRDefault="004D76D0" w:rsidP="00416876">
            <w:pPr>
              <w:pStyle w:val="Default"/>
              <w:spacing w:after="40"/>
              <w:rPr>
                <w:color w:val="auto"/>
                <w:sz w:val="22"/>
                <w:szCs w:val="22"/>
              </w:rPr>
            </w:pPr>
            <w:r w:rsidRPr="004247C0">
              <w:rPr>
                <w:b/>
                <w:color w:val="auto"/>
                <w:sz w:val="22"/>
                <w:szCs w:val="22"/>
              </w:rPr>
              <w:t>In person</w:t>
            </w:r>
            <w:r w:rsidRPr="003E23EC">
              <w:rPr>
                <w:color w:val="auto"/>
                <w:sz w:val="22"/>
                <w:szCs w:val="22"/>
              </w:rPr>
              <w:t xml:space="preserve"> – Present this form at one of the RTM locations listed below.</w:t>
            </w:r>
          </w:p>
          <w:p w:rsidR="004D76D0" w:rsidRDefault="004D76D0" w:rsidP="00416876">
            <w:pPr>
              <w:rPr>
                <w:szCs w:val="22"/>
              </w:rPr>
            </w:pPr>
            <w:r w:rsidRPr="004247C0">
              <w:rPr>
                <w:b/>
                <w:szCs w:val="22"/>
              </w:rPr>
              <w:t>By Phone</w:t>
            </w:r>
            <w:r w:rsidRPr="003E23EC">
              <w:rPr>
                <w:szCs w:val="22"/>
              </w:rPr>
              <w:t xml:space="preserve"> – </w:t>
            </w:r>
            <w:r>
              <w:rPr>
                <w:szCs w:val="22"/>
              </w:rPr>
              <w:br/>
              <w:t>1. Complete Section E of the application form;</w:t>
            </w:r>
          </w:p>
          <w:p w:rsidR="004D76D0" w:rsidRDefault="004D76D0" w:rsidP="00416876">
            <w:pPr>
              <w:rPr>
                <w:szCs w:val="22"/>
              </w:rPr>
            </w:pPr>
            <w:r>
              <w:rPr>
                <w:szCs w:val="22"/>
              </w:rPr>
              <w:t>2. Email section E of the form to one of the RTMs listed below;</w:t>
            </w:r>
          </w:p>
          <w:p w:rsidR="004D76D0" w:rsidRPr="003E23EC" w:rsidRDefault="004D76D0" w:rsidP="00416876">
            <w:pPr>
              <w:rPr>
                <w:szCs w:val="22"/>
              </w:rPr>
            </w:pPr>
            <w:r>
              <w:rPr>
                <w:szCs w:val="22"/>
              </w:rPr>
              <w:t>3. Phone that RTM to quote Credit Card details for payment.</w:t>
            </w:r>
          </w:p>
        </w:tc>
      </w:tr>
      <w:tr w:rsidR="004D76D0" w:rsidRPr="004247C0" w:rsidTr="00416876">
        <w:trPr>
          <w:trHeight w:val="16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45" w:type="dxa"/>
              <w:bottom w:w="45" w:type="dxa"/>
            </w:tcMar>
          </w:tcPr>
          <w:p w:rsidR="004D76D0" w:rsidRPr="004247C0" w:rsidRDefault="004D76D0" w:rsidP="00416876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Darwin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4D76D0" w:rsidRPr="004247C0" w:rsidRDefault="004D76D0" w:rsidP="00416876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Katherine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4D76D0" w:rsidRPr="004247C0" w:rsidRDefault="004D76D0" w:rsidP="00416876">
            <w:pPr>
              <w:keepNext/>
              <w:rPr>
                <w:b/>
                <w:szCs w:val="22"/>
              </w:rPr>
            </w:pPr>
            <w:r w:rsidRPr="004247C0">
              <w:rPr>
                <w:b/>
                <w:szCs w:val="22"/>
              </w:rPr>
              <w:t>RTM Alice Springs</w:t>
            </w:r>
          </w:p>
        </w:tc>
      </w:tr>
      <w:tr w:rsidR="004D76D0" w:rsidTr="00416876">
        <w:trPr>
          <w:trHeight w:val="16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bottom w:w="45" w:type="dxa"/>
            </w:tcMar>
          </w:tcPr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>
              <w:rPr>
                <w:rFonts w:cs="Lato"/>
                <w:color w:val="000000"/>
                <w:szCs w:val="22"/>
              </w:rPr>
              <w:t>Ground floor,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Manunda Place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38 </w:t>
            </w:r>
            <w:proofErr w:type="spellStart"/>
            <w:r w:rsidRPr="003F52D0">
              <w:rPr>
                <w:rFonts w:cs="Lato"/>
                <w:color w:val="000000"/>
                <w:szCs w:val="22"/>
              </w:rPr>
              <w:t>Cavenagh</w:t>
            </w:r>
            <w:proofErr w:type="spellEnd"/>
            <w:r w:rsidRPr="003F52D0">
              <w:rPr>
                <w:rFonts w:cs="Lato"/>
                <w:color w:val="000000"/>
                <w:szCs w:val="22"/>
              </w:rPr>
              <w:t xml:space="preserve"> Street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>Darwin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 NT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 0830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GPO Box 199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Darwin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0801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RTMDarwin@nt.gov.au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3F52D0">
              <w:rPr>
                <w:rFonts w:cs="Lato"/>
                <w:color w:val="000000"/>
                <w:szCs w:val="22"/>
              </w:rPr>
              <w:t>08 8999 1628 | 08 8999 16</w:t>
            </w:r>
            <w:r>
              <w:rPr>
                <w:rFonts w:cs="Lato"/>
                <w:color w:val="000000"/>
                <w:szCs w:val="22"/>
              </w:rPr>
              <w:t>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Counter 8, Ground Floor,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Big River Government Centre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5 First Street,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Katherine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0850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PO Box 4037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Alice Springs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0871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RTMKatherine@nt.gov.au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3F52D0">
              <w:rPr>
                <w:rFonts w:cs="Lato"/>
                <w:color w:val="000000"/>
                <w:szCs w:val="22"/>
              </w:rPr>
              <w:t>08 8951 6481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1st Floor,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Alice Springs Plaza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Todd Street Mall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>Alice Springs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 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0870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PO Box 4037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Alice Springs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NT </w:t>
            </w:r>
            <w:r>
              <w:rPr>
                <w:rFonts w:cs="Lato"/>
                <w:color w:val="000000"/>
                <w:szCs w:val="22"/>
              </w:rPr>
              <w:t xml:space="preserve"> </w:t>
            </w:r>
            <w:r w:rsidRPr="003F52D0">
              <w:rPr>
                <w:rFonts w:cs="Lato"/>
                <w:color w:val="000000"/>
                <w:szCs w:val="22"/>
              </w:rPr>
              <w:t xml:space="preserve">0871 </w:t>
            </w: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Pr="003F52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  <w:r w:rsidRPr="003F52D0">
              <w:rPr>
                <w:rFonts w:cs="Lato"/>
                <w:color w:val="000000"/>
                <w:szCs w:val="22"/>
              </w:rPr>
              <w:t xml:space="preserve">RTMAlice@nt.gov.au </w:t>
            </w: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rFonts w:cs="Lato"/>
                <w:color w:val="000000"/>
                <w:szCs w:val="22"/>
              </w:rPr>
            </w:pPr>
          </w:p>
          <w:p w:rsidR="004D76D0" w:rsidRDefault="004D76D0" w:rsidP="00416876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  <w:r w:rsidRPr="003F52D0">
              <w:rPr>
                <w:rFonts w:cs="Lato"/>
                <w:color w:val="000000"/>
                <w:szCs w:val="22"/>
              </w:rPr>
              <w:t>08 8951 6491</w:t>
            </w:r>
          </w:p>
        </w:tc>
      </w:tr>
    </w:tbl>
    <w:tbl>
      <w:tblPr>
        <w:tblStyle w:val="NTGTable1"/>
        <w:tblW w:w="5000" w:type="pct"/>
        <w:tblLayout w:type="fixed"/>
        <w:tblLook w:val="0600" w:firstRow="0" w:lastRow="0" w:firstColumn="0" w:lastColumn="0" w:noHBand="1" w:noVBand="1"/>
      </w:tblPr>
      <w:tblGrid>
        <w:gridCol w:w="1799"/>
        <w:gridCol w:w="3271"/>
        <w:gridCol w:w="2912"/>
        <w:gridCol w:w="55"/>
        <w:gridCol w:w="846"/>
        <w:gridCol w:w="1425"/>
      </w:tblGrid>
      <w:tr w:rsidR="004D76D0" w:rsidRPr="0035332A" w:rsidTr="005009F1">
        <w:trPr>
          <w:cantSplit w:val="0"/>
          <w:trHeight w:val="567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4D76D0" w:rsidRPr="0035332A" w:rsidRDefault="004D76D0" w:rsidP="00416876">
            <w:pPr>
              <w:keepNext/>
              <w:spacing w:after="0"/>
              <w:rPr>
                <w:b/>
              </w:rPr>
            </w:pPr>
            <w:r w:rsidRPr="0035332A">
              <w:rPr>
                <w:b/>
              </w:rPr>
              <w:t xml:space="preserve">Payment slip </w:t>
            </w:r>
          </w:p>
        </w:tc>
      </w:tr>
      <w:tr w:rsidR="004D76D0" w:rsidRPr="00D96770" w:rsidTr="004D76D0">
        <w:trPr>
          <w:cantSplit w:val="0"/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6D0" w:rsidRPr="005A21F5" w:rsidRDefault="004D76D0" w:rsidP="00416876">
            <w:pPr>
              <w:keepNext/>
              <w:rPr>
                <w:b/>
              </w:rPr>
            </w:pPr>
            <w:r w:rsidRPr="005A21F5">
              <w:rPr>
                <w:b/>
              </w:rPr>
              <w:t>Name in full</w:t>
            </w:r>
            <w:r>
              <w:rPr>
                <w:b/>
              </w:rPr>
              <w:t>: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Pr="002766BE" w:rsidRDefault="004D76D0" w:rsidP="00416876">
            <w:pPr>
              <w:keepNext/>
            </w:pP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6D0" w:rsidRPr="00E9348F" w:rsidRDefault="004D76D0" w:rsidP="00416876">
            <w:pPr>
              <w:keepNext/>
              <w:tabs>
                <w:tab w:val="left" w:leader="underscore" w:pos="3011"/>
              </w:tabs>
              <w:spacing w:before="120" w:after="120"/>
              <w:rPr>
                <w:b/>
                <w:sz w:val="17"/>
                <w:szCs w:val="17"/>
              </w:rPr>
            </w:pPr>
            <w:r w:rsidRPr="00E9348F">
              <w:rPr>
                <w:b/>
                <w:sz w:val="17"/>
                <w:szCs w:val="17"/>
              </w:rPr>
              <w:t>OFFICE USE ONLY</w:t>
            </w:r>
          </w:p>
          <w:p w:rsidR="004D76D0" w:rsidRPr="00E9348F" w:rsidRDefault="004D76D0" w:rsidP="00416876">
            <w:pPr>
              <w:keepNext/>
              <w:tabs>
                <w:tab w:val="left" w:leader="underscore" w:pos="3011"/>
              </w:tabs>
              <w:spacing w:before="120" w:after="120"/>
              <w:rPr>
                <w:sz w:val="17"/>
                <w:szCs w:val="17"/>
              </w:rPr>
            </w:pPr>
            <w:r w:rsidRPr="00E9348F">
              <w:rPr>
                <w:sz w:val="17"/>
                <w:szCs w:val="17"/>
              </w:rPr>
              <w:t>ABN: 84 085 734 992</w:t>
            </w:r>
          </w:p>
          <w:p w:rsidR="004D76D0" w:rsidRPr="00D96770" w:rsidRDefault="004D76D0" w:rsidP="00416876">
            <w:pPr>
              <w:keepNext/>
              <w:tabs>
                <w:tab w:val="left" w:leader="underscore" w:pos="3011"/>
              </w:tabs>
              <w:spacing w:before="120" w:after="120"/>
              <w:rPr>
                <w:sz w:val="18"/>
              </w:rPr>
            </w:pPr>
            <w:r w:rsidRPr="004B46A6">
              <w:rPr>
                <w:sz w:val="17"/>
                <w:szCs w:val="17"/>
              </w:rPr>
              <w:t>92HD1N01D</w:t>
            </w:r>
            <w:r w:rsidRPr="00E9348F">
              <w:rPr>
                <w:sz w:val="17"/>
                <w:szCs w:val="17"/>
              </w:rPr>
              <w:t xml:space="preserve"> 134537</w:t>
            </w:r>
          </w:p>
        </w:tc>
      </w:tr>
      <w:tr w:rsidR="004D76D0" w:rsidRPr="00E9348F" w:rsidTr="004D76D0">
        <w:trPr>
          <w:cantSplit w:val="0"/>
          <w:trHeight w:val="34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6D0" w:rsidRPr="005A21F5" w:rsidRDefault="004D76D0" w:rsidP="00416876">
            <w:pPr>
              <w:keepNext/>
              <w:rPr>
                <w:b/>
              </w:rPr>
            </w:pPr>
            <w:r w:rsidRPr="005A21F5">
              <w:rPr>
                <w:b/>
              </w:rPr>
              <w:t>Property name</w:t>
            </w:r>
            <w:r>
              <w:rPr>
                <w:b/>
              </w:rPr>
              <w:t>: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Pr="002766BE" w:rsidRDefault="004D76D0" w:rsidP="00416876">
            <w:pPr>
              <w:keepNext/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6D0" w:rsidRPr="00E9348F" w:rsidRDefault="004D76D0" w:rsidP="00416876">
            <w:pPr>
              <w:keepNext/>
              <w:tabs>
                <w:tab w:val="left" w:leader="underscore" w:pos="3011"/>
              </w:tabs>
              <w:spacing w:before="120" w:after="120"/>
              <w:rPr>
                <w:b/>
                <w:sz w:val="17"/>
                <w:szCs w:val="17"/>
              </w:rPr>
            </w:pPr>
          </w:p>
        </w:tc>
      </w:tr>
      <w:tr w:rsidR="004D76D0" w:rsidRPr="00E9348F" w:rsidTr="004D76D0">
        <w:trPr>
          <w:cantSplit w:val="0"/>
          <w:trHeight w:val="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6D0" w:rsidRPr="005A21F5" w:rsidRDefault="004D76D0" w:rsidP="00416876">
            <w:pPr>
              <w:keepNext/>
              <w:rPr>
                <w:b/>
              </w:rPr>
            </w:pPr>
            <w:r w:rsidRPr="005A21F5">
              <w:rPr>
                <w:b/>
              </w:rPr>
              <w:t>Postal address</w:t>
            </w:r>
            <w:r>
              <w:rPr>
                <w:b/>
              </w:rPr>
              <w:t>: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Pr="002766BE" w:rsidRDefault="004D76D0" w:rsidP="00416876">
            <w:pPr>
              <w:keepNext/>
            </w:pPr>
          </w:p>
        </w:tc>
        <w:tc>
          <w:tcPr>
            <w:tcW w:w="2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Pr="00E9348F" w:rsidRDefault="004D76D0" w:rsidP="00416876">
            <w:pPr>
              <w:keepNext/>
              <w:tabs>
                <w:tab w:val="left" w:leader="underscore" w:pos="3011"/>
              </w:tabs>
              <w:spacing w:before="120" w:after="120"/>
              <w:rPr>
                <w:b/>
                <w:sz w:val="17"/>
                <w:szCs w:val="17"/>
              </w:rPr>
            </w:pPr>
          </w:p>
        </w:tc>
      </w:tr>
      <w:tr w:rsidR="004D76D0" w:rsidRPr="002766BE" w:rsidTr="004D76D0">
        <w:trPr>
          <w:cantSplit w:val="0"/>
          <w:trHeight w:val="2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D76D0" w:rsidRPr="002766BE" w:rsidRDefault="004D76D0" w:rsidP="00416876">
            <w:pPr>
              <w:keepNext/>
              <w:spacing w:before="120"/>
              <w:rPr>
                <w:szCs w:val="22"/>
              </w:rPr>
            </w:pPr>
          </w:p>
        </w:tc>
      </w:tr>
      <w:tr w:rsidR="004D76D0" w:rsidRPr="002766BE" w:rsidTr="004D76D0">
        <w:trPr>
          <w:cantSplit w:val="0"/>
          <w:trHeight w:val="65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D76D0" w:rsidRPr="002766BE" w:rsidRDefault="004D76D0" w:rsidP="00416876">
            <w:pPr>
              <w:keepNext/>
              <w:spacing w:before="120"/>
              <w:rPr>
                <w:szCs w:val="22"/>
              </w:rPr>
            </w:pPr>
            <w:r>
              <w:rPr>
                <w:szCs w:val="22"/>
              </w:rPr>
              <w:t>Payment details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D0" w:rsidRPr="002766BE" w:rsidRDefault="004D76D0" w:rsidP="00416876">
            <w:pPr>
              <w:keepNext/>
              <w:spacing w:before="120"/>
              <w:rPr>
                <w:szCs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6D0" w:rsidRPr="002766BE" w:rsidRDefault="004D76D0" w:rsidP="00416876">
            <w:pPr>
              <w:keepNext/>
              <w:spacing w:before="120"/>
              <w:rPr>
                <w:szCs w:val="22"/>
              </w:rPr>
            </w:pPr>
            <w:r w:rsidRPr="002766BE">
              <w:rPr>
                <w:b/>
                <w:szCs w:val="22"/>
              </w:rPr>
              <w:t>AMOUNT</w:t>
            </w:r>
          </w:p>
        </w:tc>
      </w:tr>
      <w:tr w:rsidR="005009F1" w:rsidRPr="002766BE" w:rsidTr="00A41707">
        <w:trPr>
          <w:cantSplit w:val="0"/>
          <w:trHeight w:val="65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09F1" w:rsidRPr="002766BE" w:rsidRDefault="005009F1" w:rsidP="005009F1">
            <w:pPr>
              <w:keepNext/>
              <w:spacing w:after="0"/>
              <w:rPr>
                <w:szCs w:val="22"/>
              </w:rPr>
            </w:pPr>
            <w:r>
              <w:rPr>
                <w:szCs w:val="22"/>
              </w:rPr>
              <w:t>1080 permit amendment fee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9F1" w:rsidRPr="002766BE" w:rsidRDefault="005009F1" w:rsidP="004D76D0">
            <w:pPr>
              <w:keepNext/>
              <w:spacing w:after="0"/>
              <w:rPr>
                <w:b/>
                <w:szCs w:val="22"/>
              </w:rPr>
            </w:pPr>
            <w:r w:rsidRPr="002766BE">
              <w:rPr>
                <w:b/>
                <w:szCs w:val="22"/>
              </w:rPr>
              <w:t>$</w:t>
            </w:r>
            <w:r>
              <w:rPr>
                <w:b/>
                <w:szCs w:val="22"/>
              </w:rPr>
              <w:t>1</w:t>
            </w:r>
            <w:r w:rsidRPr="002766BE">
              <w:rPr>
                <w:b/>
                <w:szCs w:val="22"/>
              </w:rPr>
              <w:t xml:space="preserve">00.00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9F1" w:rsidRPr="002766BE" w:rsidRDefault="005009F1" w:rsidP="00416876">
            <w:pPr>
              <w:keepNext/>
              <w:tabs>
                <w:tab w:val="left" w:leader="underscore" w:pos="1439"/>
              </w:tabs>
              <w:spacing w:after="0"/>
              <w:rPr>
                <w:szCs w:val="22"/>
              </w:rPr>
            </w:pPr>
            <w:r w:rsidRPr="002766BE">
              <w:rPr>
                <w:szCs w:val="22"/>
              </w:rPr>
              <w:t xml:space="preserve">(N00)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9F1" w:rsidRPr="002766BE" w:rsidRDefault="005009F1" w:rsidP="00416876">
            <w:pPr>
              <w:keepNext/>
              <w:tabs>
                <w:tab w:val="left" w:leader="underscore" w:pos="1439"/>
              </w:tabs>
              <w:spacing w:after="0"/>
              <w:rPr>
                <w:szCs w:val="22"/>
              </w:rPr>
            </w:pPr>
          </w:p>
        </w:tc>
      </w:tr>
      <w:tr w:rsidR="004D76D0" w:rsidRPr="002766BE" w:rsidTr="005009F1">
        <w:trPr>
          <w:cantSplit w:val="0"/>
          <w:trHeight w:val="65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6D0" w:rsidRPr="002766BE" w:rsidRDefault="004D76D0" w:rsidP="00416876">
            <w:pPr>
              <w:keepNext/>
              <w:spacing w:after="0"/>
              <w:rPr>
                <w:szCs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Pr="002766BE" w:rsidRDefault="004D76D0" w:rsidP="00416876">
            <w:pPr>
              <w:keepNext/>
              <w:spacing w:before="120" w:after="0"/>
              <w:jc w:val="right"/>
              <w:rPr>
                <w:b/>
                <w:szCs w:val="22"/>
              </w:rPr>
            </w:pPr>
            <w:r w:rsidRPr="002766BE">
              <w:rPr>
                <w:b/>
                <w:szCs w:val="22"/>
              </w:rPr>
              <w:t>Total Amount: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D0" w:rsidRPr="002766BE" w:rsidRDefault="004D76D0" w:rsidP="00416876">
            <w:pPr>
              <w:keepNext/>
              <w:tabs>
                <w:tab w:val="left" w:leader="underscore" w:pos="1439"/>
              </w:tabs>
              <w:spacing w:before="120" w:after="0"/>
              <w:rPr>
                <w:szCs w:val="22"/>
              </w:rPr>
            </w:pPr>
            <w:r w:rsidRPr="002766BE">
              <w:rPr>
                <w:szCs w:val="22"/>
              </w:rPr>
              <w:t>$</w:t>
            </w:r>
          </w:p>
        </w:tc>
      </w:tr>
      <w:tr w:rsidR="004D76D0" w:rsidRPr="002766BE" w:rsidTr="005009F1">
        <w:trPr>
          <w:cantSplit w:val="0"/>
          <w:trHeight w:val="65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6D0" w:rsidRPr="002766BE" w:rsidRDefault="004D76D0" w:rsidP="005009F1">
            <w:pPr>
              <w:keepNext/>
              <w:tabs>
                <w:tab w:val="left" w:leader="underscore" w:pos="1439"/>
              </w:tabs>
              <w:spacing w:before="120" w:after="0"/>
              <w:rPr>
                <w:szCs w:val="22"/>
              </w:rPr>
            </w:pPr>
            <w:r w:rsidRPr="00D3026C">
              <w:rPr>
                <w:b/>
                <w:szCs w:val="22"/>
              </w:rPr>
              <w:t xml:space="preserve">RTM – Please send </w:t>
            </w:r>
            <w:r w:rsidRPr="00D3026C">
              <w:rPr>
                <w:b/>
              </w:rPr>
              <w:t xml:space="preserve">original receipt to customer and email a copy of this section </w:t>
            </w:r>
            <w:r w:rsidR="005009F1">
              <w:rPr>
                <w:b/>
              </w:rPr>
              <w:t>E</w:t>
            </w:r>
            <w:r w:rsidRPr="00D3026C">
              <w:rPr>
                <w:b/>
              </w:rPr>
              <w:t xml:space="preserve"> of the application for wild dog PAMA and Permit form and Receipt to</w:t>
            </w:r>
            <w:r>
              <w:rPr>
                <w:b/>
              </w:rPr>
              <w:t>:</w:t>
            </w:r>
            <w:r>
              <w:t xml:space="preserve"> </w:t>
            </w:r>
            <w:hyperlink r:id="rId10" w:history="1">
              <w:r w:rsidRPr="00B416BE">
                <w:rPr>
                  <w:rStyle w:val="Hyperlink"/>
                </w:rPr>
                <w:t>chemicals@nt.gov.au</w:t>
              </w:r>
            </w:hyperlink>
            <w:r>
              <w:t xml:space="preserve">  </w:t>
            </w:r>
          </w:p>
        </w:tc>
      </w:tr>
    </w:tbl>
    <w:p w:rsidR="004D76D0" w:rsidRPr="00892C49" w:rsidRDefault="004D76D0" w:rsidP="00BD1FD2"/>
    <w:sectPr w:rsidR="004D76D0" w:rsidRPr="00892C49" w:rsidSect="008775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62" w:rsidRDefault="002B7162" w:rsidP="007332FF">
      <w:r>
        <w:separator/>
      </w:r>
    </w:p>
  </w:endnote>
  <w:endnote w:type="continuationSeparator" w:id="0">
    <w:p w:rsidR="002B7162" w:rsidRDefault="002B716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placeholder>
                <w:docPart w:val="C9A4980497D844EC9736A585C2F1BE1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553B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659AD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659AD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E31719" w:rsidRDefault="001B3D22" w:rsidP="002645D5">
          <w:pPr>
            <w:spacing w:after="0"/>
            <w:rPr>
              <w:rStyle w:val="PageNumber"/>
              <w:b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placeholder>
                <w:docPart w:val="0D79FF6D3D0042D3AA2BA555C3F2AA2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553B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Pr="00E31719" w:rsidRDefault="005254C1" w:rsidP="002645D5">
          <w:pPr>
            <w:spacing w:after="0"/>
            <w:rPr>
              <w:rStyle w:val="PageNumber"/>
            </w:rPr>
          </w:pPr>
          <w:r w:rsidRPr="00E31719">
            <w:rPr>
              <w:rStyle w:val="PageNumber"/>
            </w:rPr>
            <w:t>Issued February 2021</w:t>
          </w:r>
        </w:p>
        <w:p w:rsidR="002645D5" w:rsidRPr="00CE30CF" w:rsidRDefault="002645D5" w:rsidP="00CF6CCC">
          <w:pPr>
            <w:spacing w:after="2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659A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659AD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62" w:rsidRDefault="002B7162" w:rsidP="007332FF">
      <w:r>
        <w:separator/>
      </w:r>
    </w:p>
  </w:footnote>
  <w:footnote w:type="continuationSeparator" w:id="0">
    <w:p w:rsidR="002B7162" w:rsidRDefault="002B7162" w:rsidP="007332FF">
      <w:r>
        <w:continuationSeparator/>
      </w:r>
    </w:p>
  </w:footnote>
  <w:footnote w:id="1">
    <w:p w:rsidR="003659AD" w:rsidRDefault="00E317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659AD" w:rsidRPr="00C366AF">
          <w:rPr>
            <w:rStyle w:val="Hyperlink"/>
            <w:rFonts w:ascii="Arial" w:hAnsi="Arial"/>
            <w:sz w:val="20"/>
          </w:rPr>
          <w:t>https://nt.gov.au/industry/agriculture/farm-management/controlling-pest-animals-wild-dogs-with-1080-poison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B716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31719">
          <w:rPr>
            <w:rStyle w:val="HeaderChar"/>
          </w:rPr>
          <w:t>1080 PAMA and permit amendment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56"/>
      </w:rPr>
      <w:alias w:val="Title"/>
      <w:tag w:val="Title"/>
      <w:id w:val="-509755993"/>
      <w:lock w:val="sdtLocked"/>
      <w:placeholder>
        <w:docPart w:val="4CF35E9AD8894DDD8FEA5897BE4D6E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Heading1Char"/>
      </w:rPr>
    </w:sdtEndPr>
    <w:sdtContent>
      <w:p w:rsidR="00A53CF0" w:rsidRPr="00E31719" w:rsidRDefault="00CE7807" w:rsidP="00E31719">
        <w:pPr>
          <w:pStyle w:val="Title"/>
          <w:rPr>
            <w:sz w:val="56"/>
            <w:szCs w:val="56"/>
          </w:rPr>
        </w:pPr>
        <w:r>
          <w:rPr>
            <w:rStyle w:val="Heading1Char"/>
            <w:sz w:val="56"/>
            <w:szCs w:val="56"/>
          </w:rPr>
          <w:t>1080 PAMA and permit amendment</w:t>
        </w:r>
        <w:r w:rsidR="00E31719">
          <w:rPr>
            <w:rStyle w:val="Heading1Char"/>
            <w:sz w:val="56"/>
            <w:szCs w:val="56"/>
          </w:rPr>
          <w:t xml:space="preserve">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6B1"/>
    <w:multiLevelType w:val="hybridMultilevel"/>
    <w:tmpl w:val="A07ADD52"/>
    <w:lvl w:ilvl="0" w:tplc="5544A5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4FF"/>
    <w:multiLevelType w:val="hybridMultilevel"/>
    <w:tmpl w:val="4EB4D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64C0C8B"/>
    <w:multiLevelType w:val="hybridMultilevel"/>
    <w:tmpl w:val="A476D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4EE5AC7"/>
    <w:multiLevelType w:val="hybridMultilevel"/>
    <w:tmpl w:val="7C30C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851069"/>
    <w:multiLevelType w:val="hybridMultilevel"/>
    <w:tmpl w:val="A07E6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3FD050F3"/>
    <w:multiLevelType w:val="hybridMultilevel"/>
    <w:tmpl w:val="C5225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C277A"/>
    <w:multiLevelType w:val="hybridMultilevel"/>
    <w:tmpl w:val="76DA2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94934"/>
    <w:multiLevelType w:val="hybridMultilevel"/>
    <w:tmpl w:val="481CA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6635C"/>
    <w:multiLevelType w:val="hybridMultilevel"/>
    <w:tmpl w:val="EF7E7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004591"/>
    <w:multiLevelType w:val="hybridMultilevel"/>
    <w:tmpl w:val="0C462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67DE74EA"/>
    <w:multiLevelType w:val="hybridMultilevel"/>
    <w:tmpl w:val="1A1283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4"/>
  </w:num>
  <w:num w:numId="3">
    <w:abstractNumId w:val="47"/>
  </w:num>
  <w:num w:numId="4">
    <w:abstractNumId w:val="32"/>
  </w:num>
  <w:num w:numId="5">
    <w:abstractNumId w:val="18"/>
  </w:num>
  <w:num w:numId="6">
    <w:abstractNumId w:val="10"/>
  </w:num>
  <w:num w:numId="7">
    <w:abstractNumId w:val="35"/>
  </w:num>
  <w:num w:numId="8">
    <w:abstractNumId w:val="17"/>
  </w:num>
  <w:num w:numId="9">
    <w:abstractNumId w:val="46"/>
  </w:num>
  <w:num w:numId="10">
    <w:abstractNumId w:val="27"/>
  </w:num>
  <w:num w:numId="11">
    <w:abstractNumId w:val="43"/>
  </w:num>
  <w:num w:numId="12">
    <w:abstractNumId w:val="34"/>
  </w:num>
  <w:num w:numId="13">
    <w:abstractNumId w:val="26"/>
  </w:num>
  <w:num w:numId="14">
    <w:abstractNumId w:val="22"/>
  </w:num>
  <w:num w:numId="15">
    <w:abstractNumId w:val="30"/>
  </w:num>
  <w:num w:numId="16">
    <w:abstractNumId w:val="29"/>
  </w:num>
  <w:num w:numId="17">
    <w:abstractNumId w:val="1"/>
  </w:num>
  <w:num w:numId="18">
    <w:abstractNumId w:val="24"/>
  </w:num>
  <w:num w:numId="19">
    <w:abstractNumId w:val="41"/>
  </w:num>
  <w:num w:numId="20">
    <w:abstractNumId w:val="7"/>
  </w:num>
  <w:num w:numId="21">
    <w:abstractNumId w:val="0"/>
  </w:num>
  <w:num w:numId="2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49"/>
    <w:rsid w:val="00001CE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6F30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BAC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5DE9"/>
    <w:rsid w:val="0013119D"/>
    <w:rsid w:val="00132658"/>
    <w:rsid w:val="001343E2"/>
    <w:rsid w:val="0014254F"/>
    <w:rsid w:val="00150DC0"/>
    <w:rsid w:val="00156CD4"/>
    <w:rsid w:val="0016153B"/>
    <w:rsid w:val="00162207"/>
    <w:rsid w:val="00164A3E"/>
    <w:rsid w:val="00166FF6"/>
    <w:rsid w:val="00167931"/>
    <w:rsid w:val="00176123"/>
    <w:rsid w:val="00181620"/>
    <w:rsid w:val="001827F3"/>
    <w:rsid w:val="00187130"/>
    <w:rsid w:val="00190BFD"/>
    <w:rsid w:val="001957AD"/>
    <w:rsid w:val="00196C84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01F2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272"/>
    <w:rsid w:val="00202D7E"/>
    <w:rsid w:val="00203F1C"/>
    <w:rsid w:val="002044FA"/>
    <w:rsid w:val="00206936"/>
    <w:rsid w:val="00206C6F"/>
    <w:rsid w:val="00206FBD"/>
    <w:rsid w:val="00207746"/>
    <w:rsid w:val="00222725"/>
    <w:rsid w:val="00230031"/>
    <w:rsid w:val="00235C01"/>
    <w:rsid w:val="00247343"/>
    <w:rsid w:val="002645D5"/>
    <w:rsid w:val="00265033"/>
    <w:rsid w:val="00265C56"/>
    <w:rsid w:val="00270159"/>
    <w:rsid w:val="002716CD"/>
    <w:rsid w:val="00274D4B"/>
    <w:rsid w:val="002766BE"/>
    <w:rsid w:val="002806F5"/>
    <w:rsid w:val="00281577"/>
    <w:rsid w:val="002926BC"/>
    <w:rsid w:val="00293A72"/>
    <w:rsid w:val="00297CBB"/>
    <w:rsid w:val="002A0160"/>
    <w:rsid w:val="002A30C3"/>
    <w:rsid w:val="002A6F6A"/>
    <w:rsid w:val="002A7712"/>
    <w:rsid w:val="002B38F7"/>
    <w:rsid w:val="002B4F50"/>
    <w:rsid w:val="002B5591"/>
    <w:rsid w:val="002B6737"/>
    <w:rsid w:val="002B6AA4"/>
    <w:rsid w:val="002B7162"/>
    <w:rsid w:val="002C0BEF"/>
    <w:rsid w:val="002C1FE9"/>
    <w:rsid w:val="002D3A57"/>
    <w:rsid w:val="002D7D05"/>
    <w:rsid w:val="002E20C8"/>
    <w:rsid w:val="002E2116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2B37"/>
    <w:rsid w:val="003164BA"/>
    <w:rsid w:val="0032013E"/>
    <w:rsid w:val="003258E6"/>
    <w:rsid w:val="00331F1D"/>
    <w:rsid w:val="00342283"/>
    <w:rsid w:val="00343A87"/>
    <w:rsid w:val="00344A36"/>
    <w:rsid w:val="003456F4"/>
    <w:rsid w:val="00347FB6"/>
    <w:rsid w:val="003504FD"/>
    <w:rsid w:val="00350881"/>
    <w:rsid w:val="0035332A"/>
    <w:rsid w:val="00354DD9"/>
    <w:rsid w:val="00357D55"/>
    <w:rsid w:val="00363513"/>
    <w:rsid w:val="0036570D"/>
    <w:rsid w:val="003657E5"/>
    <w:rsid w:val="0036589C"/>
    <w:rsid w:val="003659AD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A7EC3"/>
    <w:rsid w:val="003B127D"/>
    <w:rsid w:val="003B55D9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1D5E"/>
    <w:rsid w:val="003F5B58"/>
    <w:rsid w:val="003F7E65"/>
    <w:rsid w:val="0040222A"/>
    <w:rsid w:val="00402A05"/>
    <w:rsid w:val="004047BC"/>
    <w:rsid w:val="004100F7"/>
    <w:rsid w:val="00412C40"/>
    <w:rsid w:val="00414CB3"/>
    <w:rsid w:val="0041563D"/>
    <w:rsid w:val="00426E25"/>
    <w:rsid w:val="00427D9C"/>
    <w:rsid w:val="00427E7E"/>
    <w:rsid w:val="0043028A"/>
    <w:rsid w:val="0043465D"/>
    <w:rsid w:val="00443B6E"/>
    <w:rsid w:val="004449C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5FA0"/>
    <w:rsid w:val="00477592"/>
    <w:rsid w:val="00482DF8"/>
    <w:rsid w:val="004864DE"/>
    <w:rsid w:val="00494BE5"/>
    <w:rsid w:val="00495C12"/>
    <w:rsid w:val="00495E30"/>
    <w:rsid w:val="004A0EBA"/>
    <w:rsid w:val="004A2538"/>
    <w:rsid w:val="004A2E62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D4D1D"/>
    <w:rsid w:val="004D76D0"/>
    <w:rsid w:val="004E019E"/>
    <w:rsid w:val="004E06EC"/>
    <w:rsid w:val="004E0A3F"/>
    <w:rsid w:val="004E2CB7"/>
    <w:rsid w:val="004E3AF0"/>
    <w:rsid w:val="004F016A"/>
    <w:rsid w:val="005009F1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54C1"/>
    <w:rsid w:val="005260F7"/>
    <w:rsid w:val="00543BD1"/>
    <w:rsid w:val="00556113"/>
    <w:rsid w:val="005621C4"/>
    <w:rsid w:val="00564C12"/>
    <w:rsid w:val="005654B8"/>
    <w:rsid w:val="00574836"/>
    <w:rsid w:val="00575E0C"/>
    <w:rsid w:val="005762CC"/>
    <w:rsid w:val="00582D3D"/>
    <w:rsid w:val="00584B18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2085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68C4"/>
    <w:rsid w:val="00627FC8"/>
    <w:rsid w:val="00634B85"/>
    <w:rsid w:val="006433C3"/>
    <w:rsid w:val="00650F5B"/>
    <w:rsid w:val="00660F64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5A35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AC1"/>
    <w:rsid w:val="00724F98"/>
    <w:rsid w:val="00730B9B"/>
    <w:rsid w:val="0073182E"/>
    <w:rsid w:val="007332FF"/>
    <w:rsid w:val="00734211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7216"/>
    <w:rsid w:val="007E0032"/>
    <w:rsid w:val="007E70CF"/>
    <w:rsid w:val="007E74A4"/>
    <w:rsid w:val="007F1B6F"/>
    <w:rsid w:val="007F263F"/>
    <w:rsid w:val="008015A8"/>
    <w:rsid w:val="0080766E"/>
    <w:rsid w:val="00811169"/>
    <w:rsid w:val="00811C8E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5BCA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597"/>
    <w:rsid w:val="00877BC5"/>
    <w:rsid w:val="00877D20"/>
    <w:rsid w:val="00881C48"/>
    <w:rsid w:val="00882E00"/>
    <w:rsid w:val="00885B80"/>
    <w:rsid w:val="00885C30"/>
    <w:rsid w:val="00885E9B"/>
    <w:rsid w:val="00892C49"/>
    <w:rsid w:val="0089368E"/>
    <w:rsid w:val="00893C96"/>
    <w:rsid w:val="0089500A"/>
    <w:rsid w:val="00897C94"/>
    <w:rsid w:val="008A7C12"/>
    <w:rsid w:val="008B03CE"/>
    <w:rsid w:val="008B521D"/>
    <w:rsid w:val="008B529E"/>
    <w:rsid w:val="008B5DD7"/>
    <w:rsid w:val="008C17FB"/>
    <w:rsid w:val="008C70BB"/>
    <w:rsid w:val="008D1B00"/>
    <w:rsid w:val="008D57B8"/>
    <w:rsid w:val="008E03FC"/>
    <w:rsid w:val="008E510B"/>
    <w:rsid w:val="008F427C"/>
    <w:rsid w:val="008F73F0"/>
    <w:rsid w:val="0090091A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036"/>
    <w:rsid w:val="009616DF"/>
    <w:rsid w:val="0096542F"/>
    <w:rsid w:val="00967FA7"/>
    <w:rsid w:val="00971645"/>
    <w:rsid w:val="00971B18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DCB"/>
    <w:rsid w:val="00A22C38"/>
    <w:rsid w:val="00A22D3C"/>
    <w:rsid w:val="00A25193"/>
    <w:rsid w:val="00A26E80"/>
    <w:rsid w:val="00A31AE8"/>
    <w:rsid w:val="00A3739D"/>
    <w:rsid w:val="00A37DDA"/>
    <w:rsid w:val="00A45005"/>
    <w:rsid w:val="00A474E4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53B5"/>
    <w:rsid w:val="00B606A1"/>
    <w:rsid w:val="00B614F7"/>
    <w:rsid w:val="00B61B26"/>
    <w:rsid w:val="00B65E6B"/>
    <w:rsid w:val="00B674EB"/>
    <w:rsid w:val="00B675B2"/>
    <w:rsid w:val="00B73D79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97E"/>
    <w:rsid w:val="00BB2AE7"/>
    <w:rsid w:val="00BB6464"/>
    <w:rsid w:val="00BC1BB8"/>
    <w:rsid w:val="00BD1FD2"/>
    <w:rsid w:val="00BD7FE1"/>
    <w:rsid w:val="00BE2CAD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4026"/>
    <w:rsid w:val="00C15D4D"/>
    <w:rsid w:val="00C175DC"/>
    <w:rsid w:val="00C2509B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30B5"/>
    <w:rsid w:val="00C954F6"/>
    <w:rsid w:val="00C96318"/>
    <w:rsid w:val="00C96EB7"/>
    <w:rsid w:val="00CA36A0"/>
    <w:rsid w:val="00CA6BC5"/>
    <w:rsid w:val="00CB036D"/>
    <w:rsid w:val="00CC2F1A"/>
    <w:rsid w:val="00CC571B"/>
    <w:rsid w:val="00CC61CD"/>
    <w:rsid w:val="00CC6C02"/>
    <w:rsid w:val="00CC737B"/>
    <w:rsid w:val="00CD5011"/>
    <w:rsid w:val="00CE0BCD"/>
    <w:rsid w:val="00CE640F"/>
    <w:rsid w:val="00CE76BC"/>
    <w:rsid w:val="00CE7807"/>
    <w:rsid w:val="00CF467D"/>
    <w:rsid w:val="00CF540E"/>
    <w:rsid w:val="00CF6CCC"/>
    <w:rsid w:val="00D00625"/>
    <w:rsid w:val="00D02F07"/>
    <w:rsid w:val="00D14D0F"/>
    <w:rsid w:val="00D15D88"/>
    <w:rsid w:val="00D27C6B"/>
    <w:rsid w:val="00D27D49"/>
    <w:rsid w:val="00D27EBE"/>
    <w:rsid w:val="00D33281"/>
    <w:rsid w:val="00D36A49"/>
    <w:rsid w:val="00D37EA6"/>
    <w:rsid w:val="00D517C6"/>
    <w:rsid w:val="00D6794A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770"/>
    <w:rsid w:val="00D975C0"/>
    <w:rsid w:val="00DA5285"/>
    <w:rsid w:val="00DB191D"/>
    <w:rsid w:val="00DB4F91"/>
    <w:rsid w:val="00DB6D0A"/>
    <w:rsid w:val="00DC06BE"/>
    <w:rsid w:val="00DC0FA4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1719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77B27"/>
    <w:rsid w:val="00E84C5A"/>
    <w:rsid w:val="00E861DB"/>
    <w:rsid w:val="00E908F1"/>
    <w:rsid w:val="00E93406"/>
    <w:rsid w:val="00E9348F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3EED"/>
    <w:rsid w:val="00EE5D23"/>
    <w:rsid w:val="00EE750D"/>
    <w:rsid w:val="00EF051F"/>
    <w:rsid w:val="00EF2E25"/>
    <w:rsid w:val="00EF3CA4"/>
    <w:rsid w:val="00EF49A8"/>
    <w:rsid w:val="00EF7859"/>
    <w:rsid w:val="00F014DA"/>
    <w:rsid w:val="00F01624"/>
    <w:rsid w:val="00F02591"/>
    <w:rsid w:val="00F07637"/>
    <w:rsid w:val="00F15931"/>
    <w:rsid w:val="00F5696E"/>
    <w:rsid w:val="00F60EFF"/>
    <w:rsid w:val="00F659A7"/>
    <w:rsid w:val="00F67D2D"/>
    <w:rsid w:val="00F858F2"/>
    <w:rsid w:val="00F860CC"/>
    <w:rsid w:val="00F94398"/>
    <w:rsid w:val="00F95654"/>
    <w:rsid w:val="00FB2B56"/>
    <w:rsid w:val="00FB3CC5"/>
    <w:rsid w:val="00FB55D5"/>
    <w:rsid w:val="00FB7F9B"/>
    <w:rsid w:val="00FC12BF"/>
    <w:rsid w:val="00FC2C60"/>
    <w:rsid w:val="00FC4C98"/>
    <w:rsid w:val="00FD3E6F"/>
    <w:rsid w:val="00FD51B9"/>
    <w:rsid w:val="00FD5849"/>
    <w:rsid w:val="00FD77A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9BB9F"/>
  <w15:docId w15:val="{520D437C-7046-40AA-B2F8-2CC49C5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,NTG 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,NTG Page Header Char"/>
    <w:basedOn w:val="DefaultParagraphFont"/>
    <w:link w:val="Header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54F"/>
    <w:pPr>
      <w:spacing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54F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5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97CBB"/>
    <w:rPr>
      <w:color w:val="8C4799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6B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11">
    <w:name w:val="NTG Table11"/>
    <w:basedOn w:val="TableGrid"/>
    <w:uiPriority w:val="99"/>
    <w:rsid w:val="006B5A35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Default">
    <w:name w:val="Default"/>
    <w:rsid w:val="004D76D0"/>
    <w:pPr>
      <w:autoSpaceDE w:val="0"/>
      <w:autoSpaceDN w:val="0"/>
      <w:adjustRightInd w:val="0"/>
      <w:spacing w:after="0"/>
    </w:pPr>
    <w:rPr>
      <w:rFonts w:eastAsiaTheme="minorHAnsi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emical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vanem\AppData\Local\Microsoft\Windows\INetCache\Content.Outlook\ML21201P\chemical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agriculture/farm-management/controlling-pest-animals-wild-dogs-with-1080-pois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F35E9AD8894DDD8FEA5897BE4D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A591-A708-4033-96B2-1EC35CA26D49}"/>
      </w:docPartPr>
      <w:docPartBody>
        <w:p w:rsidR="004A7442" w:rsidRDefault="00FE63EB">
          <w:pPr>
            <w:pStyle w:val="4CF35E9AD8894DDD8FEA5897BE4D6EE2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9FF6D3D0042D3AA2BA555C3F2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9439-885E-496F-AE1A-3A8E71A85529}"/>
      </w:docPartPr>
      <w:docPartBody>
        <w:p w:rsidR="004A7442" w:rsidRDefault="00C01792" w:rsidP="00C01792">
          <w:pPr>
            <w:pStyle w:val="0D79FF6D3D0042D3AA2BA555C3F2AA29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4980497D844EC9736A585C2F1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3020-9087-44D9-8F72-1F2BFCF54C6F}"/>
      </w:docPartPr>
      <w:docPartBody>
        <w:p w:rsidR="004A7442" w:rsidRDefault="00C01792" w:rsidP="00C01792">
          <w:pPr>
            <w:pStyle w:val="C9A4980497D844EC9736A585C2F1BE15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2"/>
    <w:rsid w:val="000448DA"/>
    <w:rsid w:val="00362957"/>
    <w:rsid w:val="004A7442"/>
    <w:rsid w:val="00510ABB"/>
    <w:rsid w:val="008954D4"/>
    <w:rsid w:val="00911F0E"/>
    <w:rsid w:val="00B574B7"/>
    <w:rsid w:val="00C01792"/>
    <w:rsid w:val="00CD09EE"/>
    <w:rsid w:val="00DE1D73"/>
    <w:rsid w:val="00E63B8E"/>
    <w:rsid w:val="00F078E9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D73"/>
    <w:rPr>
      <w:rFonts w:ascii="Lato" w:hAnsi="Lato"/>
      <w:color w:val="808080"/>
      <w:sz w:val="22"/>
    </w:rPr>
  </w:style>
  <w:style w:type="paragraph" w:customStyle="1" w:styleId="4CF35E9AD8894DDD8FEA5897BE4D6EE2">
    <w:name w:val="4CF35E9AD8894DDD8FEA5897BE4D6EE2"/>
  </w:style>
  <w:style w:type="paragraph" w:customStyle="1" w:styleId="DC7EA7FEF671494E9E402DCF502DF685">
    <w:name w:val="DC7EA7FEF671494E9E402DCF502DF685"/>
  </w:style>
  <w:style w:type="paragraph" w:customStyle="1" w:styleId="89A00002371D4083AB7C9604DB121D25">
    <w:name w:val="89A00002371D4083AB7C9604DB121D25"/>
    <w:rsid w:val="00C01792"/>
  </w:style>
  <w:style w:type="paragraph" w:customStyle="1" w:styleId="0D79FF6D3D0042D3AA2BA555C3F2AA29">
    <w:name w:val="0D79FF6D3D0042D3AA2BA555C3F2AA29"/>
    <w:rsid w:val="00C01792"/>
  </w:style>
  <w:style w:type="paragraph" w:customStyle="1" w:styleId="C9A4980497D844EC9736A585C2F1BE15">
    <w:name w:val="C9A4980497D844EC9736A585C2F1BE15"/>
    <w:rsid w:val="00C01792"/>
  </w:style>
  <w:style w:type="paragraph" w:customStyle="1" w:styleId="AE98630D27B64F5E85AEFBDE77066AE6">
    <w:name w:val="AE98630D27B64F5E85AEFBDE77066AE6"/>
    <w:rsid w:val="00C01792"/>
  </w:style>
  <w:style w:type="paragraph" w:customStyle="1" w:styleId="9EFAB3E8F25047818BFD846CCD9DFE5E">
    <w:name w:val="9EFAB3E8F25047818BFD846CCD9DFE5E"/>
    <w:rsid w:val="00C01792"/>
  </w:style>
  <w:style w:type="paragraph" w:customStyle="1" w:styleId="BB228BE547FB4A11B68D3B2A60FD14B4">
    <w:name w:val="BB228BE547FB4A11B68D3B2A60FD14B4"/>
    <w:rsid w:val="00C01792"/>
  </w:style>
  <w:style w:type="paragraph" w:customStyle="1" w:styleId="FFE2DE6E01C344BDBF6FE9C58BDA11AC">
    <w:name w:val="FFE2DE6E01C344BDBF6FE9C58BDA11AC"/>
    <w:rsid w:val="00C01792"/>
  </w:style>
  <w:style w:type="paragraph" w:customStyle="1" w:styleId="D3013E52F2CF4AC2B2AB3B85E206469B">
    <w:name w:val="D3013E52F2CF4AC2B2AB3B85E206469B"/>
    <w:rsid w:val="00C01792"/>
  </w:style>
  <w:style w:type="paragraph" w:customStyle="1" w:styleId="9FA063ABDD0B4BE09F99A90060ED5CA5">
    <w:name w:val="9FA063ABDD0B4BE09F99A90060ED5CA5"/>
    <w:rsid w:val="00C01792"/>
  </w:style>
  <w:style w:type="paragraph" w:customStyle="1" w:styleId="D8C052BF253647CDA746D4FC3FBAC58E">
    <w:name w:val="D8C052BF253647CDA746D4FC3FBAC58E"/>
    <w:rsid w:val="00C01792"/>
  </w:style>
  <w:style w:type="paragraph" w:customStyle="1" w:styleId="924256E0D74E44C9830631F77A0ACE49">
    <w:name w:val="924256E0D74E44C9830631F77A0ACE49"/>
    <w:rsid w:val="00C01792"/>
  </w:style>
  <w:style w:type="paragraph" w:customStyle="1" w:styleId="B12D0B26D0134FCF9BD5748123CB7775">
    <w:name w:val="B12D0B26D0134FCF9BD5748123CB7775"/>
    <w:rsid w:val="00C01792"/>
  </w:style>
  <w:style w:type="paragraph" w:customStyle="1" w:styleId="23CDC590B6FB4A078AA5B10AD7290BE9">
    <w:name w:val="23CDC590B6FB4A078AA5B10AD7290BE9"/>
    <w:rsid w:val="00C01792"/>
  </w:style>
  <w:style w:type="paragraph" w:customStyle="1" w:styleId="464A19A79EED4839909CC3961BF2706E">
    <w:name w:val="464A19A79EED4839909CC3961BF2706E"/>
    <w:rsid w:val="00DE1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EB240-95C2-4AED-9728-18C01DDB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1080 PAMA and permit amendment</vt:lpstr>
    </vt:vector>
  </TitlesOfParts>
  <Company>INDUSTRY, TOURISM AND TRADE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 PAMA and permit amendment application</dc:title>
  <dc:creator>Northern Territory Government</dc:creator>
  <cp:lastModifiedBy>Nicola Kalmar</cp:lastModifiedBy>
  <cp:revision>2</cp:revision>
  <cp:lastPrinted>2020-11-13T01:34:00Z</cp:lastPrinted>
  <dcterms:created xsi:type="dcterms:W3CDTF">2022-08-29T04:30:00Z</dcterms:created>
  <dcterms:modified xsi:type="dcterms:W3CDTF">2022-08-29T04:30:00Z</dcterms:modified>
</cp:coreProperties>
</file>