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C99892B0F7244A0D9A8DC89B81E909FD"/>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2326EE" w:rsidP="00886C9D">
          <w:pPr>
            <w:pStyle w:val="Title"/>
          </w:pPr>
          <w:r>
            <w:rPr>
              <w:rStyle w:val="TitleChar"/>
            </w:rPr>
            <w:t>Administrative procedures for the installation of wastewater management systems outside building control areas</w:t>
          </w:r>
        </w:p>
      </w:sdtContent>
    </w:sdt>
    <w:p w:rsidR="000E1961" w:rsidRDefault="000E1961" w:rsidP="000E1961">
      <w:pPr>
        <w:pStyle w:val="Subtitle0"/>
        <w:numPr>
          <w:ilvl w:val="0"/>
          <w:numId w:val="0"/>
        </w:numPr>
      </w:pPr>
    </w:p>
    <w:p w:rsidR="00DD64C2" w:rsidRDefault="002326EE" w:rsidP="00ED5A70">
      <w:pPr>
        <w:pStyle w:val="Subtitle0"/>
        <w:numPr>
          <w:ilvl w:val="0"/>
          <w:numId w:val="48"/>
        </w:numPr>
      </w:pPr>
      <w:r>
        <w:t>Wastewater management system that treats up to 2,000 Litres per day</w:t>
      </w:r>
    </w:p>
    <w:p w:rsidR="002326EE" w:rsidRDefault="002326EE" w:rsidP="00ED5A70">
      <w:pPr>
        <w:pStyle w:val="Subtitle0"/>
        <w:numPr>
          <w:ilvl w:val="0"/>
          <w:numId w:val="48"/>
        </w:numPr>
      </w:pPr>
      <w:r>
        <w:t>Wastewater management system that treats more than 2,000 Litres per day</w:t>
      </w:r>
    </w:p>
    <w:p w:rsidR="002326EE" w:rsidRDefault="002326EE" w:rsidP="00ED5A70">
      <w:pPr>
        <w:pStyle w:val="Subtitle0"/>
        <w:numPr>
          <w:ilvl w:val="0"/>
          <w:numId w:val="48"/>
        </w:numPr>
      </w:pPr>
      <w:r>
        <w:t>Series of wastewater management systems that treat more than 2,000 Litres per day</w:t>
      </w:r>
    </w:p>
    <w:p w:rsidR="002326EE" w:rsidRDefault="002326EE" w:rsidP="001852AF">
      <w:pPr>
        <w:pStyle w:val="Subtitle0"/>
      </w:pPr>
    </w:p>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CE1680"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B3E9228C6F5445878762D22B53CFED4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326EE">
                  <w:t>Administrative procedures for the installation of wastewater management systems outside building control areas</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Default="00C11692" w:rsidP="006145BB">
            <w:pPr>
              <w:cnfStyle w:val="000000010000" w:firstRow="0" w:lastRow="0" w:firstColumn="0" w:lastColumn="0" w:oddVBand="0" w:evenVBand="0" w:oddHBand="0" w:evenHBand="1" w:firstRowFirstColumn="0" w:firstRowLastColumn="0" w:lastRowFirstColumn="0" w:lastRowLastColumn="0"/>
            </w:pPr>
            <w:r>
              <w:t>Department of Health – Public Health Directorate</w:t>
            </w:r>
          </w:p>
          <w:p w:rsidR="00C11692" w:rsidRPr="006145BB" w:rsidRDefault="00CE1680" w:rsidP="006145BB">
            <w:pPr>
              <w:cnfStyle w:val="000000010000" w:firstRow="0" w:lastRow="0" w:firstColumn="0" w:lastColumn="0" w:oddVBand="0" w:evenVBand="0" w:oddHBand="0" w:evenHBand="1" w:firstRowFirstColumn="0" w:firstRowLastColumn="0" w:lastRowFirstColumn="0" w:lastRowLastColumn="0"/>
            </w:pPr>
            <w:hyperlink r:id="rId12" w:history="1">
              <w:r w:rsidR="00C11692" w:rsidRPr="007F4E2D">
                <w:rPr>
                  <w:rStyle w:val="Hyperlink"/>
                </w:rPr>
                <w:t>wastewater@ntg.gov.au</w:t>
              </w:r>
            </w:hyperlink>
            <w:r w:rsidR="00C11692">
              <w:t xml:space="preserve"> or (08) 8922 7152</w:t>
            </w:r>
          </w:p>
        </w:tc>
      </w:tr>
      <w:tr w:rsidR="000B07CF"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0B07CF" w:rsidRPr="0054507C" w:rsidRDefault="000B07CF" w:rsidP="006145BB">
            <w:pPr>
              <w:rPr>
                <w:b/>
              </w:rPr>
            </w:pPr>
            <w:r>
              <w:rPr>
                <w:b/>
              </w:rPr>
              <w:t>NTG webpage</w:t>
            </w:r>
          </w:p>
        </w:tc>
        <w:tc>
          <w:tcPr>
            <w:tcW w:w="7938" w:type="dxa"/>
          </w:tcPr>
          <w:p w:rsidR="000B07CF" w:rsidRDefault="00CE1680" w:rsidP="006145BB">
            <w:pPr>
              <w:cnfStyle w:val="000000000000" w:firstRow="0" w:lastRow="0" w:firstColumn="0" w:lastColumn="0" w:oddVBand="0" w:evenVBand="0" w:oddHBand="0" w:evenHBand="0" w:firstRowFirstColumn="0" w:firstRowLastColumn="0" w:lastRowFirstColumn="0" w:lastRowLastColumn="0"/>
            </w:pPr>
            <w:hyperlink r:id="rId13" w:history="1">
              <w:r w:rsidR="00CE3205">
                <w:rPr>
                  <w:rStyle w:val="Hyperlink"/>
                </w:rPr>
                <w:t>Northern Territory Government website</w:t>
              </w:r>
            </w:hyperlink>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477DB3" w:rsidP="006145BB">
            <w:pPr>
              <w:cnfStyle w:val="000000010000" w:firstRow="0" w:lastRow="0" w:firstColumn="0" w:lastColumn="0" w:oddVBand="0" w:evenVBand="0" w:oddHBand="0" w:evenHBand="1" w:firstRowFirstColumn="0" w:firstRowLastColumn="0" w:lastRowFirstColumn="0" w:lastRowLastColumn="0"/>
            </w:pPr>
            <w:r>
              <w:t>Chief Health Officer</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477DB3" w:rsidP="006145BB">
            <w:pPr>
              <w:cnfStyle w:val="000000000000" w:firstRow="0" w:lastRow="0" w:firstColumn="0" w:lastColumn="0" w:oddVBand="0" w:evenVBand="0" w:oddHBand="0" w:evenHBand="0" w:firstRowFirstColumn="0" w:firstRowLastColumn="0" w:lastRowFirstColumn="0" w:lastRowLastColumn="0"/>
            </w:pPr>
            <w:r>
              <w:t>4 November 2020</w:t>
            </w:r>
          </w:p>
        </w:tc>
      </w:tr>
      <w:tr w:rsidR="001E1982"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1E1982" w:rsidRPr="0054507C" w:rsidRDefault="001E1982" w:rsidP="006145BB">
            <w:pPr>
              <w:rPr>
                <w:b/>
              </w:rPr>
            </w:pPr>
            <w:r w:rsidRPr="0054507C">
              <w:rPr>
                <w:b/>
              </w:rPr>
              <w:t>TRM number</w:t>
            </w:r>
          </w:p>
        </w:tc>
        <w:tc>
          <w:tcPr>
            <w:tcW w:w="7938" w:type="dxa"/>
          </w:tcPr>
          <w:p w:rsidR="001E1982" w:rsidRPr="006145BB" w:rsidRDefault="00142DD7" w:rsidP="006145BB">
            <w:pPr>
              <w:cnfStyle w:val="000000010000" w:firstRow="0" w:lastRow="0" w:firstColumn="0" w:lastColumn="0" w:oddVBand="0" w:evenVBand="0" w:oddHBand="0" w:evenHBand="1" w:firstRowFirstColumn="0" w:firstRowLastColumn="0" w:lastRowFirstColumn="0" w:lastRowLastColumn="0"/>
            </w:pPr>
            <w:r>
              <w:t>EFILE2020/41643-01</w:t>
            </w:r>
          </w:p>
        </w:tc>
      </w:tr>
    </w:tbl>
    <w:p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E87DE1" w:rsidRDefault="003223FE" w:rsidP="007B59D3">
            <w:r w:rsidRPr="00E87DE1">
              <w:rPr>
                <w:w w:val="105"/>
              </w:rPr>
              <w:t>Version</w:t>
            </w:r>
          </w:p>
        </w:tc>
        <w:tc>
          <w:tcPr>
            <w:tcW w:w="2268" w:type="dxa"/>
          </w:tcPr>
          <w:p w:rsidR="003223FE" w:rsidRPr="00E87DE1" w:rsidRDefault="003223FE" w:rsidP="007B59D3">
            <w:r w:rsidRPr="00E87DE1">
              <w:rPr>
                <w:w w:val="105"/>
              </w:rPr>
              <w:t>Date</w:t>
            </w:r>
          </w:p>
        </w:tc>
        <w:tc>
          <w:tcPr>
            <w:tcW w:w="2552" w:type="dxa"/>
          </w:tcPr>
          <w:p w:rsidR="003223FE" w:rsidRPr="00E87DE1" w:rsidRDefault="003223FE" w:rsidP="007B59D3">
            <w:r w:rsidRPr="00E87DE1">
              <w:rPr>
                <w:w w:val="105"/>
              </w:rPr>
              <w:t>Author</w:t>
            </w:r>
          </w:p>
        </w:tc>
        <w:tc>
          <w:tcPr>
            <w:tcW w:w="4394" w:type="dxa"/>
          </w:tcPr>
          <w:p w:rsidR="003223FE" w:rsidRPr="00E87DE1" w:rsidRDefault="003223FE" w:rsidP="007B59D3">
            <w:r w:rsidRPr="00E87DE1">
              <w:t>Changes made</w:t>
            </w:r>
          </w:p>
        </w:tc>
      </w:tr>
      <w:tr w:rsidR="003223FE" w:rsidRPr="00E87DE1" w:rsidTr="00A71E1C">
        <w:trPr>
          <w:trHeight w:val="431"/>
        </w:trPr>
        <w:tc>
          <w:tcPr>
            <w:tcW w:w="1129" w:type="dxa"/>
          </w:tcPr>
          <w:p w:rsidR="003223FE" w:rsidRPr="006145BB" w:rsidRDefault="00C11692" w:rsidP="006145BB">
            <w:r>
              <w:t>1.0</w:t>
            </w:r>
          </w:p>
        </w:tc>
        <w:tc>
          <w:tcPr>
            <w:tcW w:w="2268" w:type="dxa"/>
          </w:tcPr>
          <w:p w:rsidR="003223FE" w:rsidRPr="006145BB" w:rsidRDefault="00477DB3" w:rsidP="00F22DA6">
            <w:r>
              <w:t>4 November 2020</w:t>
            </w:r>
          </w:p>
        </w:tc>
        <w:tc>
          <w:tcPr>
            <w:tcW w:w="2552" w:type="dxa"/>
          </w:tcPr>
          <w:p w:rsidR="003223FE" w:rsidRPr="006145BB" w:rsidRDefault="00C11692" w:rsidP="006145BB">
            <w:r>
              <w:t>Peter Rogers</w:t>
            </w:r>
          </w:p>
        </w:tc>
        <w:tc>
          <w:tcPr>
            <w:tcW w:w="4394" w:type="dxa"/>
          </w:tcPr>
          <w:p w:rsidR="003223FE" w:rsidRPr="006145BB" w:rsidRDefault="003223FE" w:rsidP="006145BB"/>
        </w:tc>
      </w:tr>
    </w:tbl>
    <w:p w:rsidR="003223FE" w:rsidRDefault="003223FE" w:rsidP="00702D61"/>
    <w:p w:rsidR="00702D61" w:rsidRDefault="00702D61" w:rsidP="00702D61">
      <w:r>
        <w:br w:type="page"/>
      </w:r>
    </w:p>
    <w:p w:rsidR="00C800F1" w:rsidRDefault="003F2E2A" w:rsidP="003477B6">
      <w:pPr>
        <w:pStyle w:val="Heading1"/>
        <w:rPr>
          <w:noProof/>
          <w:lang w:eastAsia="en-AU"/>
        </w:rPr>
      </w:pPr>
      <w:r>
        <w:rPr>
          <w:noProof/>
          <w:lang w:eastAsia="en-AU"/>
        </w:rPr>
        <w:lastRenderedPageBreak/>
        <w:t>Introduction</w:t>
      </w:r>
    </w:p>
    <w:p w:rsidR="003F2E2A" w:rsidRPr="00ED5FA4" w:rsidRDefault="003F2E2A" w:rsidP="003F2E2A">
      <w:pPr>
        <w:pStyle w:val="Heading2"/>
      </w:pPr>
      <w:r>
        <w:t>Purpose</w:t>
      </w:r>
    </w:p>
    <w:p w:rsidR="003F2E2A" w:rsidRDefault="003F2E2A" w:rsidP="003F2E2A">
      <w:r>
        <w:t xml:space="preserve">The Administrative procedures for wastewater management systems </w:t>
      </w:r>
      <w:r w:rsidR="00EF0AA4">
        <w:t xml:space="preserve">(WMS) </w:t>
      </w:r>
      <w:r>
        <w:t>installed outside building control</w:t>
      </w:r>
      <w:r w:rsidR="005C62CB">
        <w:t xml:space="preserve"> areas complements the Code of Practice for Wastewater M</w:t>
      </w:r>
      <w:r>
        <w:t xml:space="preserve">anagement. The procedures explains </w:t>
      </w:r>
      <w:r w:rsidR="00EF0AA4">
        <w:t>the Department of Health (</w:t>
      </w:r>
      <w:proofErr w:type="spellStart"/>
      <w:r w:rsidR="00EF0AA4">
        <w:t>DoH</w:t>
      </w:r>
      <w:proofErr w:type="spellEnd"/>
      <w:r w:rsidR="00EF0AA4">
        <w:t>) notification process for the installation of WMS outside building control areas and reference</w:t>
      </w:r>
      <w:r w:rsidR="005C62CB">
        <w:t>s the form for Notification of installation of wastewater management s</w:t>
      </w:r>
      <w:r w:rsidR="00EF0AA4">
        <w:t>ystem outside a building control area.</w:t>
      </w:r>
    </w:p>
    <w:p w:rsidR="00EF0AA4" w:rsidRDefault="00EF0AA4" w:rsidP="00EF0AA4">
      <w:r>
        <w:t xml:space="preserve">A WMS is a physical collection of pipes, chambers(s) that receives, treats, and applies domestic wastewater to a land application area or a holding tank. </w:t>
      </w:r>
    </w:p>
    <w:p w:rsidR="00EF0AA4" w:rsidRDefault="00EF0AA4" w:rsidP="00EF0AA4">
      <w:r>
        <w:t xml:space="preserve">A WMS may comprise an on-site wastewater management system (OWMS) or a </w:t>
      </w:r>
      <w:proofErr w:type="gramStart"/>
      <w:r>
        <w:t>community wastewater management system</w:t>
      </w:r>
      <w:proofErr w:type="gramEnd"/>
      <w:r>
        <w:t xml:space="preserve"> (CWMS). </w:t>
      </w:r>
    </w:p>
    <w:p w:rsidR="003F2E2A" w:rsidRDefault="003F2E2A" w:rsidP="003F2E2A">
      <w:pPr>
        <w:pStyle w:val="Heading2"/>
      </w:pPr>
      <w:bookmarkStart w:id="1" w:name="_Toc40085910"/>
      <w:r>
        <w:t>Scope</w:t>
      </w:r>
      <w:bookmarkEnd w:id="1"/>
    </w:p>
    <w:p w:rsidR="00EF0AA4" w:rsidRDefault="00EF0AA4" w:rsidP="003F2E2A">
      <w:r>
        <w:t xml:space="preserve">The procedures apply </w:t>
      </w:r>
      <w:proofErr w:type="gramStart"/>
      <w:r>
        <w:t>to</w:t>
      </w:r>
      <w:proofErr w:type="gramEnd"/>
      <w:r>
        <w:t>:</w:t>
      </w:r>
    </w:p>
    <w:p w:rsidR="00EF0AA4" w:rsidRDefault="00EF0AA4" w:rsidP="00EF0AA4">
      <w:pPr>
        <w:pStyle w:val="ListParagraph"/>
        <w:numPr>
          <w:ilvl w:val="0"/>
          <w:numId w:val="45"/>
        </w:numPr>
      </w:pPr>
      <w:r>
        <w:t>Wastewater management system that treats up to 2,000 Litres per day</w:t>
      </w:r>
      <w:r w:rsidR="005C62CB">
        <w:t>.</w:t>
      </w:r>
    </w:p>
    <w:p w:rsidR="00EF0AA4" w:rsidRDefault="00EF0AA4" w:rsidP="00EF0AA4">
      <w:pPr>
        <w:pStyle w:val="ListParagraph"/>
        <w:numPr>
          <w:ilvl w:val="0"/>
          <w:numId w:val="45"/>
        </w:numPr>
      </w:pPr>
      <w:r>
        <w:t>Wastewater management system that treats more than 2,000 Litres per day</w:t>
      </w:r>
      <w:r w:rsidR="005C62CB">
        <w:t>.</w:t>
      </w:r>
    </w:p>
    <w:p w:rsidR="00EF0AA4" w:rsidRDefault="00EF0AA4" w:rsidP="00EF0AA4">
      <w:pPr>
        <w:pStyle w:val="ListParagraph"/>
        <w:numPr>
          <w:ilvl w:val="0"/>
          <w:numId w:val="45"/>
        </w:numPr>
      </w:pPr>
      <w:r>
        <w:t>Series of wastewater management systems that treat more than 2,000 Litres per day.</w:t>
      </w:r>
    </w:p>
    <w:p w:rsidR="003F2E2A" w:rsidRDefault="003F2E2A" w:rsidP="003F2E2A">
      <w:pPr>
        <w:pStyle w:val="Heading2"/>
      </w:pPr>
      <w:bookmarkStart w:id="2" w:name="_Toc40085911"/>
      <w:r>
        <w:t>Statutory framework</w:t>
      </w:r>
      <w:bookmarkEnd w:id="2"/>
    </w:p>
    <w:p w:rsidR="003F2E2A" w:rsidRPr="002430FD" w:rsidRDefault="003F2E2A" w:rsidP="003F2E2A">
      <w:pPr>
        <w:pStyle w:val="Heading3"/>
        <w:rPr>
          <w:iCs/>
        </w:rPr>
      </w:pPr>
      <w:bookmarkStart w:id="3" w:name="_Toc40085912"/>
      <w:r w:rsidRPr="00B32F16">
        <w:rPr>
          <w:i/>
        </w:rPr>
        <w:t>Public and Environmental Health Act</w:t>
      </w:r>
      <w:r>
        <w:t xml:space="preserve"> and Regulations</w:t>
      </w:r>
      <w:bookmarkEnd w:id="3"/>
    </w:p>
    <w:p w:rsidR="003F2E2A" w:rsidRPr="00BD2EF8" w:rsidRDefault="003F2E2A" w:rsidP="003F2E2A">
      <w:r>
        <w:t xml:space="preserve">The </w:t>
      </w:r>
      <w:r w:rsidRPr="005B1E61">
        <w:rPr>
          <w:i/>
        </w:rPr>
        <w:t>Public and Environmental Health Act</w:t>
      </w:r>
      <w:r>
        <w:rPr>
          <w:i/>
        </w:rPr>
        <w:t xml:space="preserve"> 2011 </w:t>
      </w:r>
      <w:r>
        <w:t xml:space="preserve">provides a head of power enabling administration of the Public and Environmental Health Regulations 2020. The operation and management of any WMS installed in the Northern Territory must not cause a public health nuisance in terms of the </w:t>
      </w:r>
      <w:r w:rsidRPr="005B1E61">
        <w:rPr>
          <w:i/>
        </w:rPr>
        <w:t>Public and Environmental Health Act</w:t>
      </w:r>
      <w:r>
        <w:rPr>
          <w:i/>
        </w:rPr>
        <w:t xml:space="preserve"> 2011.</w:t>
      </w:r>
    </w:p>
    <w:p w:rsidR="003F2E2A" w:rsidRDefault="003F2E2A" w:rsidP="003F2E2A">
      <w:r>
        <w:t xml:space="preserve">The Public and Environmental Health Regulations 2014 – Part 6 Wastewater, detail the legislative requirements with regard to the manufacture, installation, operation and maintenance of WMS outside building control areas. The Code </w:t>
      </w:r>
      <w:proofErr w:type="gramStart"/>
      <w:r>
        <w:t>is prescribed</w:t>
      </w:r>
      <w:proofErr w:type="gramEnd"/>
      <w:r>
        <w:t xml:space="preserve"> code and must be read in conjunction with the </w:t>
      </w:r>
      <w:r w:rsidRPr="00BD2EF8">
        <w:t>Public and Environmental Health Regulations.</w:t>
      </w:r>
    </w:p>
    <w:p w:rsidR="00C8371D" w:rsidRPr="003B7228" w:rsidRDefault="00C8371D" w:rsidP="003B7228">
      <w:pPr>
        <w:pStyle w:val="Heading3"/>
      </w:pPr>
      <w:r w:rsidRPr="003B7228">
        <w:t>Building control areas</w:t>
      </w:r>
    </w:p>
    <w:p w:rsidR="00C26BD7" w:rsidRDefault="00C8371D" w:rsidP="003F2E2A">
      <w:r w:rsidRPr="00C8371D">
        <w:t xml:space="preserve">Certain areas within the Northern Territory are declared building control areas. </w:t>
      </w:r>
    </w:p>
    <w:p w:rsidR="00C26BD7" w:rsidRDefault="00C26BD7" w:rsidP="003F2E2A">
      <w:r w:rsidRPr="00C26BD7">
        <w:t xml:space="preserve">The design, installation, operation and maintenance of WMS inside building control areas must comply with the codes adopted under Building Regulation 4. The requirements in the </w:t>
      </w:r>
      <w:r w:rsidRPr="00CE3205">
        <w:rPr>
          <w:i/>
        </w:rPr>
        <w:t>Building Act 1993</w:t>
      </w:r>
      <w:r w:rsidRPr="00C26BD7">
        <w:t xml:space="preserve"> and Regulations apply inside declared building control areas.</w:t>
      </w:r>
    </w:p>
    <w:p w:rsidR="00C8371D" w:rsidRDefault="00C8371D" w:rsidP="003F2E2A">
      <w:r w:rsidRPr="00C8371D">
        <w:t xml:space="preserve">To construct in a building control area, you must have a building permit and meet the standards for building in the National Construction Code and Building Regulations. Refer to the </w:t>
      </w:r>
      <w:hyperlink r:id="rId14" w:history="1">
        <w:r w:rsidRPr="00CE3205">
          <w:rPr>
            <w:rStyle w:val="Hyperlink"/>
          </w:rPr>
          <w:t>Northern Territory Government</w:t>
        </w:r>
        <w:r w:rsidR="00CE3205" w:rsidRPr="00CE3205">
          <w:rPr>
            <w:rStyle w:val="Hyperlink"/>
          </w:rPr>
          <w:t xml:space="preserve"> website</w:t>
        </w:r>
      </w:hyperlink>
      <w:r w:rsidR="00CE3205">
        <w:t xml:space="preserve"> for the</w:t>
      </w:r>
      <w:r w:rsidRPr="00C8371D">
        <w:t xml:space="preserve"> online tool to check if a property is wit</w:t>
      </w:r>
      <w:r>
        <w:t>hin the building control area</w:t>
      </w:r>
      <w:r w:rsidR="00CE3205">
        <w:t>.</w:t>
      </w:r>
    </w:p>
    <w:p w:rsidR="00783617" w:rsidRDefault="00C8371D" w:rsidP="003F2E2A">
      <w:r w:rsidRPr="00C8371D">
        <w:lastRenderedPageBreak/>
        <w:t xml:space="preserve">A list of building control areas and maps of the areas </w:t>
      </w:r>
      <w:r w:rsidR="00CE3205">
        <w:t>is</w:t>
      </w:r>
      <w:r w:rsidRPr="00C8371D">
        <w:t xml:space="preserve"> also available on </w:t>
      </w:r>
      <w:r w:rsidR="00CE3205">
        <w:t xml:space="preserve">the </w:t>
      </w:r>
      <w:hyperlink r:id="rId15" w:history="1">
        <w:r w:rsidR="00CE3205" w:rsidRPr="00CE3205">
          <w:rPr>
            <w:rStyle w:val="Hyperlink"/>
          </w:rPr>
          <w:t>Northern Territory Government website</w:t>
        </w:r>
      </w:hyperlink>
      <w:r w:rsidRPr="00C8371D">
        <w:t>.</w:t>
      </w:r>
    </w:p>
    <w:p w:rsidR="00C11692" w:rsidRDefault="00DA2309" w:rsidP="00DA2309">
      <w:pPr>
        <w:pStyle w:val="Heading1"/>
      </w:pPr>
      <w:r>
        <w:t>Relevant documentation</w:t>
      </w:r>
    </w:p>
    <w:p w:rsidR="00DA2309" w:rsidRDefault="003B7228" w:rsidP="00DA2309">
      <w:pPr>
        <w:pStyle w:val="Heading2"/>
      </w:pPr>
      <w:r>
        <w:t>Code of Practice for Wastewater M</w:t>
      </w:r>
      <w:r w:rsidR="00DA2309">
        <w:t>anagement</w:t>
      </w:r>
    </w:p>
    <w:p w:rsidR="00DA2309" w:rsidRDefault="00DA2309" w:rsidP="00DA2309">
      <w:r>
        <w:t xml:space="preserve">The Code provides technical requirements and guidance for the selection, design, installation, and management of wastewater management systems (WMS) in the Northern Territory. The Code provide best practice for effective wastewater management based upon current Standards and Guidelines, while safeguarding public health and minimising possible adverse environmental effects. </w:t>
      </w:r>
    </w:p>
    <w:p w:rsidR="00DA2309" w:rsidRDefault="003C1348" w:rsidP="00DA2309">
      <w:pPr>
        <w:pStyle w:val="Heading2"/>
      </w:pPr>
      <w:r>
        <w:t>Guidance Notes for Wastewater M</w:t>
      </w:r>
      <w:r w:rsidR="00DA2309">
        <w:t>anagement</w:t>
      </w:r>
    </w:p>
    <w:p w:rsidR="00DA2309" w:rsidRDefault="00DA2309" w:rsidP="00DA2309">
      <w:r w:rsidRPr="00DC3CA4">
        <w:t xml:space="preserve">The Guidance </w:t>
      </w:r>
      <w:r w:rsidR="003C1348">
        <w:t>Notes for Wastewater M</w:t>
      </w:r>
      <w:r w:rsidRPr="00DC3CA4">
        <w:t xml:space="preserve">anagement provides further </w:t>
      </w:r>
      <w:r>
        <w:t>information on the</w:t>
      </w:r>
      <w:r w:rsidRPr="00DC3CA4">
        <w:t xml:space="preserve"> technical requirements for the selection, design, installation, and management of wastewater management systems (WMS) in the Northern Territory</w:t>
      </w:r>
      <w:r>
        <w:t>.</w:t>
      </w:r>
    </w:p>
    <w:p w:rsidR="00DA2309" w:rsidRDefault="00E00670" w:rsidP="00E00670">
      <w:pPr>
        <w:pStyle w:val="Heading1"/>
      </w:pPr>
      <w:r>
        <w:t>WMS</w:t>
      </w:r>
      <w:r w:rsidR="0085598F">
        <w:t xml:space="preserve"> treatment capacity</w:t>
      </w:r>
    </w:p>
    <w:p w:rsidR="00E00670" w:rsidRDefault="00E00670" w:rsidP="00E00670">
      <w:r>
        <w:t xml:space="preserve">A governing factor for the </w:t>
      </w:r>
      <w:r w:rsidR="00B205AE">
        <w:t xml:space="preserve">notification </w:t>
      </w:r>
      <w:r>
        <w:t xml:space="preserve">process that applies to </w:t>
      </w:r>
      <w:r w:rsidR="0085598F">
        <w:t xml:space="preserve">a </w:t>
      </w:r>
      <w:r>
        <w:t xml:space="preserve">WMS installed outside building control areas is the loading or </w:t>
      </w:r>
      <w:r w:rsidR="003C1348">
        <w:t xml:space="preserve">maximum </w:t>
      </w:r>
      <w:r>
        <w:t xml:space="preserve">amount of domestic wastewater to </w:t>
      </w:r>
      <w:proofErr w:type="gramStart"/>
      <w:r>
        <w:t>be treated</w:t>
      </w:r>
      <w:proofErr w:type="gramEnd"/>
      <w:r>
        <w:t xml:space="preserve"> each day.</w:t>
      </w:r>
    </w:p>
    <w:p w:rsidR="00286ABB" w:rsidRDefault="0085598F" w:rsidP="00E00670">
      <w:r>
        <w:t xml:space="preserve">A </w:t>
      </w:r>
      <w:r w:rsidR="00E00670">
        <w:t xml:space="preserve">WMS </w:t>
      </w:r>
      <w:r>
        <w:t xml:space="preserve">that treats up to 2,000 Litres per day </w:t>
      </w:r>
      <w:r w:rsidR="00E00670">
        <w:t xml:space="preserve">that </w:t>
      </w:r>
      <w:r>
        <w:t>is</w:t>
      </w:r>
      <w:r w:rsidR="00E00670">
        <w:t xml:space="preserve"> not owned or managed by the Northern Territory Government</w:t>
      </w:r>
      <w:r>
        <w:t xml:space="preserve">, </w:t>
      </w:r>
      <w:r w:rsidR="00E00670">
        <w:t>d</w:t>
      </w:r>
      <w:r>
        <w:t>oes</w:t>
      </w:r>
      <w:r w:rsidR="00E00670">
        <w:t xml:space="preserve"> not require </w:t>
      </w:r>
      <w:r>
        <w:t xml:space="preserve">the lodgement of </w:t>
      </w:r>
      <w:r w:rsidR="00E00670">
        <w:t xml:space="preserve">a </w:t>
      </w:r>
      <w:proofErr w:type="spellStart"/>
      <w:r>
        <w:t>DoH</w:t>
      </w:r>
      <w:proofErr w:type="spellEnd"/>
      <w:r>
        <w:t xml:space="preserve"> </w:t>
      </w:r>
      <w:r w:rsidR="00E00670">
        <w:t>Notification of installation of wastewater management system outside a building control area</w:t>
      </w:r>
      <w:r>
        <w:t>.</w:t>
      </w:r>
      <w:r w:rsidR="00286ABB">
        <w:t xml:space="preserve"> </w:t>
      </w:r>
    </w:p>
    <w:p w:rsidR="00E00670" w:rsidRDefault="00286ABB" w:rsidP="00E00670">
      <w:r>
        <w:t xml:space="preserve">NTG agencies responsible for the ownership or management of a WMS that treats up to 2,000 Litres per day, are required to </w:t>
      </w:r>
      <w:r w:rsidR="003C1348">
        <w:t>lodge a design specification</w:t>
      </w:r>
      <w:r>
        <w:t xml:space="preserve"> with </w:t>
      </w:r>
      <w:proofErr w:type="spellStart"/>
      <w:r>
        <w:t>DoH</w:t>
      </w:r>
      <w:proofErr w:type="spellEnd"/>
      <w:r>
        <w:t xml:space="preserve"> detailing site-and-soil evaluation, design, installation, commissioning and maintenance procedures for all WMS.</w:t>
      </w:r>
    </w:p>
    <w:p w:rsidR="0085598F" w:rsidRDefault="0085598F" w:rsidP="0085598F">
      <w:r>
        <w:t>A WMS that treats more than 2,000 Litres per day or a s</w:t>
      </w:r>
      <w:r w:rsidRPr="0085598F">
        <w:t xml:space="preserve">eries of </w:t>
      </w:r>
      <w:r>
        <w:t>WMS</w:t>
      </w:r>
      <w:r w:rsidRPr="0085598F">
        <w:t xml:space="preserve"> that treat more than 2,000 Litres per day</w:t>
      </w:r>
      <w:r>
        <w:t xml:space="preserve">, require the lodgement of a </w:t>
      </w:r>
      <w:proofErr w:type="spellStart"/>
      <w:r>
        <w:t>DoH</w:t>
      </w:r>
      <w:proofErr w:type="spellEnd"/>
      <w:r>
        <w:t xml:space="preserve"> Notification of installation of wastewater management system outside a building control area.</w:t>
      </w:r>
    </w:p>
    <w:p w:rsidR="00C26BD7" w:rsidRDefault="00C26BD7">
      <w:pPr>
        <w:rPr>
          <w:rFonts w:asciiTheme="majorHAnsi" w:eastAsiaTheme="majorEastAsia" w:hAnsiTheme="majorHAnsi" w:cstheme="majorBidi"/>
          <w:bCs/>
          <w:color w:val="1F1F5F" w:themeColor="text1"/>
          <w:kern w:val="32"/>
          <w:sz w:val="36"/>
          <w:szCs w:val="32"/>
        </w:rPr>
      </w:pPr>
      <w:r>
        <w:br w:type="page"/>
      </w:r>
    </w:p>
    <w:p w:rsidR="00FA2276" w:rsidRDefault="00067A32" w:rsidP="00286ABB">
      <w:pPr>
        <w:pStyle w:val="Heading1"/>
      </w:pPr>
      <w:r>
        <w:lastRenderedPageBreak/>
        <w:t>Notification</w:t>
      </w:r>
      <w:r w:rsidR="00FA2276">
        <w:t xml:space="preserve"> of </w:t>
      </w:r>
      <w:r w:rsidR="00286ABB">
        <w:t>installation</w:t>
      </w:r>
    </w:p>
    <w:p w:rsidR="00067A32" w:rsidRDefault="00067A32" w:rsidP="00067A32">
      <w:pPr>
        <w:pStyle w:val="Heading2"/>
      </w:pPr>
      <w:r>
        <w:t>Completion of form</w:t>
      </w:r>
    </w:p>
    <w:p w:rsidR="00B205AE" w:rsidRDefault="00FA2276" w:rsidP="00FA2276">
      <w:r>
        <w:t xml:space="preserve">The </w:t>
      </w:r>
      <w:r w:rsidR="00B205AE">
        <w:t>preparation of the notification for a WMS that treats more than 2,000 Litres per day or a s</w:t>
      </w:r>
      <w:r w:rsidR="00B205AE" w:rsidRPr="0085598F">
        <w:t xml:space="preserve">eries of </w:t>
      </w:r>
      <w:r w:rsidR="00B205AE">
        <w:t>WMS</w:t>
      </w:r>
      <w:r w:rsidR="00B205AE" w:rsidRPr="0085598F">
        <w:t xml:space="preserve"> that treat more than 2,000 Litres per day</w:t>
      </w:r>
      <w:r w:rsidR="00B205AE">
        <w:t xml:space="preserve"> must be carried out by a wastewater consultant</w:t>
      </w:r>
      <w:r w:rsidR="00067A32">
        <w:t xml:space="preserve"> [</w:t>
      </w:r>
      <w:r w:rsidR="00B205AE">
        <w:t>Hydraulic engineer or a Certifying plumber and drainer (design)</w:t>
      </w:r>
      <w:r w:rsidR="00067A32">
        <w:t xml:space="preserve">] using the approved form. This form </w:t>
      </w:r>
      <w:r w:rsidR="00CE3205">
        <w:t xml:space="preserve">is available on the </w:t>
      </w:r>
      <w:hyperlink r:id="rId16" w:history="1">
        <w:r w:rsidR="00CE3205" w:rsidRPr="00CE3205">
          <w:rPr>
            <w:rStyle w:val="Hyperlink"/>
          </w:rPr>
          <w:t>Northern Territory Government website</w:t>
        </w:r>
      </w:hyperlink>
      <w:r w:rsidR="00CE3205">
        <w:t xml:space="preserve">. </w:t>
      </w:r>
    </w:p>
    <w:p w:rsidR="00067A32" w:rsidRDefault="00067A32" w:rsidP="00FA2276">
      <w:r>
        <w:t xml:space="preserve">The form </w:t>
      </w:r>
      <w:r w:rsidR="00283A99">
        <w:t>requires the completion of</w:t>
      </w:r>
      <w:r>
        <w:t xml:space="preserve"> </w:t>
      </w:r>
      <w:r w:rsidR="00283A99">
        <w:t>eight</w:t>
      </w:r>
      <w:r>
        <w:t xml:space="preserve"> sections:</w:t>
      </w:r>
    </w:p>
    <w:p w:rsidR="00067A32" w:rsidRDefault="00067A32" w:rsidP="00067A32">
      <w:pPr>
        <w:pStyle w:val="ListParagraph"/>
        <w:numPr>
          <w:ilvl w:val="0"/>
          <w:numId w:val="47"/>
        </w:numPr>
      </w:pPr>
      <w:r>
        <w:t>Notification detail</w:t>
      </w:r>
    </w:p>
    <w:p w:rsidR="00067A32" w:rsidRDefault="00283A99" w:rsidP="00067A32">
      <w:pPr>
        <w:pStyle w:val="ListParagraph"/>
        <w:numPr>
          <w:ilvl w:val="0"/>
          <w:numId w:val="47"/>
        </w:numPr>
      </w:pPr>
      <w:r>
        <w:t>General and supporting information</w:t>
      </w:r>
    </w:p>
    <w:p w:rsidR="00283A99" w:rsidRDefault="00283A99" w:rsidP="00067A32">
      <w:pPr>
        <w:pStyle w:val="ListParagraph"/>
        <w:numPr>
          <w:ilvl w:val="0"/>
          <w:numId w:val="47"/>
        </w:numPr>
      </w:pPr>
      <w:r>
        <w:t>Wastewater management system</w:t>
      </w:r>
    </w:p>
    <w:p w:rsidR="00283A99" w:rsidRDefault="00283A99" w:rsidP="00067A32">
      <w:pPr>
        <w:pStyle w:val="ListParagraph"/>
        <w:numPr>
          <w:ilvl w:val="0"/>
          <w:numId w:val="47"/>
        </w:numPr>
      </w:pPr>
      <w:r>
        <w:t>Installation</w:t>
      </w:r>
    </w:p>
    <w:p w:rsidR="00283A99" w:rsidRDefault="00283A99" w:rsidP="00283A99">
      <w:pPr>
        <w:pStyle w:val="ListParagraph"/>
        <w:numPr>
          <w:ilvl w:val="0"/>
          <w:numId w:val="47"/>
        </w:numPr>
      </w:pPr>
      <w:r>
        <w:t>System certification and performance</w:t>
      </w:r>
    </w:p>
    <w:p w:rsidR="00283A99" w:rsidRDefault="00283A99" w:rsidP="00283A99">
      <w:pPr>
        <w:pStyle w:val="ListParagraph"/>
        <w:numPr>
          <w:ilvl w:val="0"/>
          <w:numId w:val="47"/>
        </w:numPr>
      </w:pPr>
      <w:r>
        <w:t>Site-and-soil evaluation</w:t>
      </w:r>
    </w:p>
    <w:p w:rsidR="00283A99" w:rsidRDefault="00283A99" w:rsidP="00283A99">
      <w:pPr>
        <w:pStyle w:val="ListParagraph"/>
        <w:numPr>
          <w:ilvl w:val="0"/>
          <w:numId w:val="47"/>
        </w:numPr>
      </w:pPr>
      <w:r>
        <w:t>Wastewater disposal</w:t>
      </w:r>
    </w:p>
    <w:p w:rsidR="00283A99" w:rsidRDefault="00283A99" w:rsidP="00283A99">
      <w:pPr>
        <w:pStyle w:val="ListParagraph"/>
        <w:numPr>
          <w:ilvl w:val="0"/>
          <w:numId w:val="47"/>
        </w:numPr>
      </w:pPr>
      <w:r>
        <w:t xml:space="preserve">Documentation to </w:t>
      </w:r>
      <w:proofErr w:type="gramStart"/>
      <w:r>
        <w:t>be provided</w:t>
      </w:r>
      <w:proofErr w:type="gramEnd"/>
      <w:r>
        <w:t xml:space="preserve"> to the WMS owner by the wastewater consultant upon completion of works.</w:t>
      </w:r>
    </w:p>
    <w:p w:rsidR="00A20405" w:rsidRPr="00970837" w:rsidRDefault="00970837" w:rsidP="00A20405">
      <w:pPr>
        <w:rPr>
          <w:b/>
        </w:rPr>
      </w:pPr>
      <w:proofErr w:type="spellStart"/>
      <w:r w:rsidRPr="00970837">
        <w:rPr>
          <w:b/>
        </w:rPr>
        <w:t>DoH</w:t>
      </w:r>
      <w:proofErr w:type="spellEnd"/>
      <w:r w:rsidR="00A20405" w:rsidRPr="00970837">
        <w:rPr>
          <w:b/>
        </w:rPr>
        <w:t xml:space="preserve"> reserves the right to request the WMS owner to produce the above documentation for inspection or audit.</w:t>
      </w:r>
    </w:p>
    <w:p w:rsidR="00067A32" w:rsidRDefault="00067A32" w:rsidP="00067A32">
      <w:pPr>
        <w:pStyle w:val="Heading2"/>
      </w:pPr>
      <w:r>
        <w:t>Lodgement of form</w:t>
      </w:r>
    </w:p>
    <w:p w:rsidR="008E2F47" w:rsidRDefault="008E2F47" w:rsidP="00FA2276">
      <w:r>
        <w:t>A notification fee is applicable and must be payable to the NTG Rec</w:t>
      </w:r>
      <w:r w:rsidR="00CE3205">
        <w:t>eiver of Territory Monies. F</w:t>
      </w:r>
      <w:r>
        <w:t>urther information about the notification fee</w:t>
      </w:r>
      <w:r w:rsidR="00CE3205">
        <w:t xml:space="preserve"> is available on the </w:t>
      </w:r>
      <w:hyperlink r:id="rId17" w:history="1">
        <w:r w:rsidR="00CE3205" w:rsidRPr="00CE3205">
          <w:rPr>
            <w:rStyle w:val="Hyperlink"/>
          </w:rPr>
          <w:t>Northern Territory Government website</w:t>
        </w:r>
      </w:hyperlink>
      <w:r w:rsidR="00CE3205">
        <w:t>.</w:t>
      </w:r>
    </w:p>
    <w:p w:rsidR="00B205AE" w:rsidRDefault="00B205AE" w:rsidP="00FA2276">
      <w:r>
        <w:t xml:space="preserve">The notification </w:t>
      </w:r>
      <w:proofErr w:type="gramStart"/>
      <w:r>
        <w:t>must be signed</w:t>
      </w:r>
      <w:proofErr w:type="gramEnd"/>
      <w:r>
        <w:t xml:space="preserve"> by the applicant, i.e. WMS owner, scanned, and lo</w:t>
      </w:r>
      <w:r w:rsidR="008E2F47">
        <w:t xml:space="preserve">dged online with the receipt of payment to </w:t>
      </w:r>
      <w:hyperlink r:id="rId18" w:history="1">
        <w:r w:rsidR="008E2F47" w:rsidRPr="007F4E2D">
          <w:rPr>
            <w:rStyle w:val="Hyperlink"/>
          </w:rPr>
          <w:t>wastewater@ntg.gov.au</w:t>
        </w:r>
      </w:hyperlink>
    </w:p>
    <w:p w:rsidR="008E2F47" w:rsidRDefault="008E2F47" w:rsidP="008E2F47">
      <w:pPr>
        <w:pStyle w:val="Heading1"/>
      </w:pPr>
      <w:r>
        <w:t>Installation of WMS</w:t>
      </w:r>
    </w:p>
    <w:p w:rsidR="00FA2276" w:rsidRDefault="008E2F47" w:rsidP="008E2F47">
      <w:proofErr w:type="gramStart"/>
      <w:r>
        <w:t>The installation of any WMS outside of a</w:t>
      </w:r>
      <w:r w:rsidR="00FA2276">
        <w:t xml:space="preserve"> building control area </w:t>
      </w:r>
      <w:r>
        <w:t xml:space="preserve">must be carried out by a </w:t>
      </w:r>
      <w:r w:rsidR="00067A32">
        <w:t xml:space="preserve">person who has a licence under the </w:t>
      </w:r>
      <w:r w:rsidR="00067A32" w:rsidRPr="00067A32">
        <w:rPr>
          <w:i/>
        </w:rPr>
        <w:t>Plumbers and Drainers Licensing Act 1983</w:t>
      </w:r>
      <w:proofErr w:type="gramEnd"/>
      <w:r w:rsidR="00067A32">
        <w:t>.</w:t>
      </w:r>
    </w:p>
    <w:p w:rsidR="0085598F" w:rsidRDefault="0085598F" w:rsidP="0085598F">
      <w:pPr>
        <w:pStyle w:val="Heading1"/>
      </w:pPr>
      <w:r>
        <w:t>Decision tree for installing WMS outside building control areas</w:t>
      </w:r>
    </w:p>
    <w:p w:rsidR="00DA2309" w:rsidRDefault="00C8371D" w:rsidP="00C800F1">
      <w:r>
        <w:rPr>
          <w:noProof/>
          <w:lang w:eastAsia="en-AU"/>
        </w:rPr>
        <w:lastRenderedPageBreak/>
        <w:drawing>
          <wp:inline distT="0" distB="0" distL="0" distR="0" wp14:anchorId="788F78FE" wp14:editId="3321967E">
            <wp:extent cx="5486400" cy="8661991"/>
            <wp:effectExtent l="0" t="0" r="0" b="63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ectPr w:rsidR="00DA2309" w:rsidSect="008B7C3D">
      <w:footerReference w:type="default" r:id="rId24"/>
      <w:headerReference w:type="first" r:id="rId25"/>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80" w:rsidRDefault="00CE1680">
      <w:r>
        <w:separator/>
      </w:r>
    </w:p>
  </w:endnote>
  <w:endnote w:type="continuationSeparator" w:id="0">
    <w:p w:rsidR="00CE1680" w:rsidRDefault="00CE1680">
      <w:r>
        <w:continuationSeparator/>
      </w:r>
    </w:p>
  </w:endnote>
  <w:endnote w:type="continuationNotice" w:id="1">
    <w:p w:rsidR="00CE1680" w:rsidRDefault="00CE16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6B6A1324ABE340818D810EE5959CC73C"/>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11692">
                <w:rPr>
                  <w:rStyle w:val="PageNumber"/>
                  <w:b/>
                </w:rPr>
                <w:t>Health</w:t>
              </w:r>
            </w:sdtContent>
          </w:sdt>
        </w:p>
        <w:p w:rsidR="00CB6A67" w:rsidRPr="00CE6614" w:rsidRDefault="00CE1680" w:rsidP="00CB6A67">
          <w:pPr>
            <w:spacing w:after="0"/>
            <w:rPr>
              <w:rStyle w:val="PageNumber"/>
            </w:rPr>
          </w:pPr>
          <w:sdt>
            <w:sdtPr>
              <w:rPr>
                <w:rStyle w:val="PageNumber"/>
              </w:rPr>
              <w:alias w:val="Date"/>
              <w:tag w:val=""/>
              <w:id w:val="1578473972"/>
              <w:placeholder>
                <w:docPart w:val="96C9887ECCE746749F7BCFF1F3817980"/>
              </w:placeholder>
              <w:dataBinding w:prefixMappings="xmlns:ns0='http://schemas.microsoft.com/office/2006/coverPageProps' " w:xpath="/ns0:CoverPageProperties[1]/ns0:PublishDate[1]" w:storeItemID="{55AF091B-3C7A-41E3-B477-F2FDAA23CFDA}"/>
              <w15:color w:val="000000"/>
              <w:date w:fullDate="2020-11-04T00:00:00Z">
                <w:dateFormat w:val="d MMMM yyyy"/>
                <w:lid w:val="en-AU"/>
                <w:storeMappedDataAs w:val="dateTime"/>
                <w:calendar w:val="gregorian"/>
              </w:date>
            </w:sdtPr>
            <w:sdtEndPr>
              <w:rPr>
                <w:rStyle w:val="PageNumber"/>
              </w:rPr>
            </w:sdtEndPr>
            <w:sdtContent>
              <w:r w:rsidR="00477DB3">
                <w:rPr>
                  <w:rStyle w:val="PageNumber"/>
                </w:rPr>
                <w:t>4 November 2020</w:t>
              </w:r>
            </w:sdtContent>
          </w:sdt>
          <w:r w:rsidR="00CB6A67" w:rsidRPr="00CE6614">
            <w:rPr>
              <w:rStyle w:val="PageNumber"/>
            </w:rPr>
            <w:t xml:space="preserve"> | Version </w:t>
          </w:r>
          <w:r w:rsidR="00C11692">
            <w:rPr>
              <w:rStyle w:val="PageNumber"/>
            </w:rPr>
            <w:t>1.0</w:t>
          </w:r>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3DCE">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3DCE">
            <w:rPr>
              <w:rStyle w:val="PageNumber"/>
              <w:noProof/>
            </w:rPr>
            <w:t>6</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80" w:rsidRDefault="00CE1680">
      <w:r>
        <w:separator/>
      </w:r>
    </w:p>
  </w:footnote>
  <w:footnote w:type="continuationSeparator" w:id="0">
    <w:p w:rsidR="00CE1680" w:rsidRDefault="00CE1680">
      <w:r>
        <w:continuationSeparator/>
      </w:r>
    </w:p>
  </w:footnote>
  <w:footnote w:type="continuationNotice" w:id="1">
    <w:p w:rsidR="00CE1680" w:rsidRDefault="00CE16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CE168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2326EE">
          <w:t>Administrative procedures for the installation of wastewater management systems outside building control areas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3B65B"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2326EE" w:rsidP="008E0345">
        <w:pPr>
          <w:pStyle w:val="Header"/>
          <w:rPr>
            <w:b/>
          </w:rPr>
        </w:pPr>
        <w:r>
          <w:t>Administrative procedures for the installation of wastewater management systems outside building control areas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20561B"/>
    <w:multiLevelType w:val="hybridMultilevel"/>
    <w:tmpl w:val="FF1A53AA"/>
    <w:lvl w:ilvl="0" w:tplc="245C630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2F410F24"/>
    <w:multiLevelType w:val="hybridMultilevel"/>
    <w:tmpl w:val="F24AB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3D026C"/>
    <w:multiLevelType w:val="hybridMultilevel"/>
    <w:tmpl w:val="41781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255ACB"/>
    <w:multiLevelType w:val="hybridMultilevel"/>
    <w:tmpl w:val="B302E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0676E3"/>
    <w:multiLevelType w:val="multilevel"/>
    <w:tmpl w:val="FD1CD746"/>
    <w:numStyleLink w:val="Numbered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2CB786D"/>
    <w:multiLevelType w:val="multilevel"/>
    <w:tmpl w:val="FD1CD746"/>
    <w:numStyleLink w:val="Numberedlist"/>
  </w:abstractNum>
  <w:abstractNum w:abstractNumId="49" w15:restartNumberingAfterBreak="0">
    <w:nsid w:val="53842BC6"/>
    <w:multiLevelType w:val="multilevel"/>
    <w:tmpl w:val="0C78A7AC"/>
    <w:numStyleLink w:val="Tablebulletlist"/>
  </w:abstractNum>
  <w:abstractNum w:abstractNumId="50" w15:restartNumberingAfterBreak="0">
    <w:nsid w:val="54451B09"/>
    <w:multiLevelType w:val="hybridMultilevel"/>
    <w:tmpl w:val="CC6C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7453664D"/>
    <w:multiLevelType w:val="multilevel"/>
    <w:tmpl w:val="0C78A7AC"/>
    <w:name w:val="NTG Table Bullet List3322222222222222222"/>
    <w:numStyleLink w:val="Tablebulletlist"/>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65A32D4"/>
    <w:multiLevelType w:val="multilevel"/>
    <w:tmpl w:val="4E6AC8F6"/>
    <w:numStyleLink w:val="Numberlist"/>
  </w:abstractNum>
  <w:abstractNum w:abstractNumId="69"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2" w15:restartNumberingAfterBreak="0">
    <w:nsid w:val="7C187FFE"/>
    <w:multiLevelType w:val="hybridMultilevel"/>
    <w:tmpl w:val="1AD01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0"/>
  </w:num>
  <w:num w:numId="3">
    <w:abstractNumId w:val="71"/>
  </w:num>
  <w:num w:numId="4">
    <w:abstractNumId w:val="44"/>
  </w:num>
  <w:num w:numId="5">
    <w:abstractNumId w:val="25"/>
  </w:num>
  <w:num w:numId="6">
    <w:abstractNumId w:val="14"/>
  </w:num>
  <w:num w:numId="7">
    <w:abstractNumId w:val="49"/>
  </w:num>
  <w:num w:numId="8">
    <w:abstractNumId w:val="23"/>
  </w:num>
  <w:num w:numId="9">
    <w:abstractNumId w:val="57"/>
  </w:num>
  <w:num w:numId="10">
    <w:abstractNumId w:val="19"/>
  </w:num>
  <w:num w:numId="11">
    <w:abstractNumId w:val="63"/>
  </w:num>
  <w:num w:numId="12">
    <w:abstractNumId w:val="16"/>
  </w:num>
  <w:num w:numId="13">
    <w:abstractNumId w:val="1"/>
  </w:num>
  <w:num w:numId="14">
    <w:abstractNumId w:val="61"/>
  </w:num>
  <w:num w:numId="15">
    <w:abstractNumId w:val="24"/>
  </w:num>
  <w:num w:numId="16">
    <w:abstractNumId w:val="62"/>
  </w:num>
  <w:num w:numId="17">
    <w:abstractNumId w:val="68"/>
  </w:num>
  <w:num w:numId="18">
    <w:abstractNumId w:val="56"/>
  </w:num>
  <w:num w:numId="19">
    <w:abstractNumId w:val="47"/>
  </w:num>
  <w:num w:numId="20">
    <w:abstractNumId w:val="52"/>
  </w:num>
  <w:num w:numId="21">
    <w:abstractNumId w:val="40"/>
  </w:num>
  <w:num w:numId="22">
    <w:abstractNumId w:val="55"/>
  </w:num>
  <w:num w:numId="23">
    <w:abstractNumId w:val="46"/>
  </w:num>
  <w:num w:numId="24">
    <w:abstractNumId w:val="42"/>
  </w:num>
  <w:num w:numId="25">
    <w:abstractNumId w:val="37"/>
  </w:num>
  <w:num w:numId="26">
    <w:abstractNumId w:val="11"/>
  </w:num>
  <w:num w:numId="27">
    <w:abstractNumId w:val="69"/>
  </w:num>
  <w:num w:numId="28">
    <w:abstractNumId w:val="36"/>
  </w:num>
  <w:num w:numId="29">
    <w:abstractNumId w:val="26"/>
  </w:num>
  <w:num w:numId="30">
    <w:abstractNumId w:val="0"/>
  </w:num>
  <w:num w:numId="31">
    <w:abstractNumId w:val="41"/>
  </w:num>
  <w:num w:numId="32">
    <w:abstractNumId w:val="10"/>
  </w:num>
  <w:num w:numId="33">
    <w:abstractNumId w:val="64"/>
  </w:num>
  <w:num w:numId="34">
    <w:abstractNumId w:val="31"/>
  </w:num>
  <w:num w:numId="35">
    <w:abstractNumId w:val="70"/>
  </w:num>
  <w:num w:numId="36">
    <w:abstractNumId w:val="58"/>
  </w:num>
  <w:num w:numId="37">
    <w:abstractNumId w:val="5"/>
  </w:num>
  <w:num w:numId="38">
    <w:abstractNumId w:val="35"/>
  </w:num>
  <w:num w:numId="39">
    <w:abstractNumId w:val="48"/>
  </w:num>
  <w:num w:numId="40">
    <w:abstractNumId w:val="39"/>
  </w:num>
  <w:num w:numId="41">
    <w:abstractNumId w:val="2"/>
  </w:num>
  <w:num w:numId="42">
    <w:abstractNumId w:val="3"/>
  </w:num>
  <w:num w:numId="43">
    <w:abstractNumId w:val="72"/>
  </w:num>
  <w:num w:numId="44">
    <w:abstractNumId w:val="29"/>
  </w:num>
  <w:num w:numId="45">
    <w:abstractNumId w:val="50"/>
  </w:num>
  <w:num w:numId="46">
    <w:abstractNumId w:val="71"/>
  </w:num>
  <w:num w:numId="47">
    <w:abstractNumId w:val="33"/>
  </w:num>
  <w:num w:numId="48">
    <w:abstractNumId w:val="30"/>
  </w:num>
  <w:num w:numId="49">
    <w:abstractNumId w:val="7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EE"/>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67A32"/>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07CF"/>
    <w:rsid w:val="000B2CA1"/>
    <w:rsid w:val="000D1F29"/>
    <w:rsid w:val="000D633D"/>
    <w:rsid w:val="000E0962"/>
    <w:rsid w:val="000E1961"/>
    <w:rsid w:val="000E342B"/>
    <w:rsid w:val="000E38FB"/>
    <w:rsid w:val="000E5DD2"/>
    <w:rsid w:val="000F2958"/>
    <w:rsid w:val="000F4805"/>
    <w:rsid w:val="00104E7F"/>
    <w:rsid w:val="001117D8"/>
    <w:rsid w:val="001137EC"/>
    <w:rsid w:val="001152F5"/>
    <w:rsid w:val="00117743"/>
    <w:rsid w:val="00117F5B"/>
    <w:rsid w:val="00132658"/>
    <w:rsid w:val="00142DD7"/>
    <w:rsid w:val="00147DED"/>
    <w:rsid w:val="00150DC0"/>
    <w:rsid w:val="00156CD4"/>
    <w:rsid w:val="00161CC6"/>
    <w:rsid w:val="00164A3E"/>
    <w:rsid w:val="00166FF6"/>
    <w:rsid w:val="00172C77"/>
    <w:rsid w:val="00176123"/>
    <w:rsid w:val="00181620"/>
    <w:rsid w:val="001852AF"/>
    <w:rsid w:val="001957AD"/>
    <w:rsid w:val="001A21F0"/>
    <w:rsid w:val="001A2B7F"/>
    <w:rsid w:val="001A3063"/>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26EE"/>
    <w:rsid w:val="00235C01"/>
    <w:rsid w:val="00236878"/>
    <w:rsid w:val="00247343"/>
    <w:rsid w:val="00265C56"/>
    <w:rsid w:val="002716CD"/>
    <w:rsid w:val="00274D4B"/>
    <w:rsid w:val="002806F5"/>
    <w:rsid w:val="00281577"/>
    <w:rsid w:val="00283A99"/>
    <w:rsid w:val="00286ABB"/>
    <w:rsid w:val="002926BC"/>
    <w:rsid w:val="00293A72"/>
    <w:rsid w:val="002A0160"/>
    <w:rsid w:val="002A30C3"/>
    <w:rsid w:val="002A6F6A"/>
    <w:rsid w:val="002A7712"/>
    <w:rsid w:val="002B38F7"/>
    <w:rsid w:val="002B5591"/>
    <w:rsid w:val="002B6AA4"/>
    <w:rsid w:val="002C1FE9"/>
    <w:rsid w:val="002D3A57"/>
    <w:rsid w:val="002D7D05"/>
    <w:rsid w:val="002E058F"/>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584F"/>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B7228"/>
    <w:rsid w:val="003C1348"/>
    <w:rsid w:val="003D42C0"/>
    <w:rsid w:val="003D5B29"/>
    <w:rsid w:val="003D7818"/>
    <w:rsid w:val="003E2445"/>
    <w:rsid w:val="003E3BB2"/>
    <w:rsid w:val="003F2E2A"/>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77DB3"/>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4F2E5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C62CB"/>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617"/>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598F"/>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1E29"/>
    <w:rsid w:val="008D57B8"/>
    <w:rsid w:val="008E0345"/>
    <w:rsid w:val="008E03FC"/>
    <w:rsid w:val="008E2F47"/>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083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0405"/>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5AE"/>
    <w:rsid w:val="00B20E8B"/>
    <w:rsid w:val="00B257E1"/>
    <w:rsid w:val="00B2599A"/>
    <w:rsid w:val="00B27AC4"/>
    <w:rsid w:val="00B33DCE"/>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1692"/>
    <w:rsid w:val="00C15D4D"/>
    <w:rsid w:val="00C175DC"/>
    <w:rsid w:val="00C26BD7"/>
    <w:rsid w:val="00C30171"/>
    <w:rsid w:val="00C309D8"/>
    <w:rsid w:val="00C4339A"/>
    <w:rsid w:val="00C43519"/>
    <w:rsid w:val="00C51537"/>
    <w:rsid w:val="00C52BC3"/>
    <w:rsid w:val="00C61AFA"/>
    <w:rsid w:val="00C61D64"/>
    <w:rsid w:val="00C62099"/>
    <w:rsid w:val="00C64EA3"/>
    <w:rsid w:val="00C65943"/>
    <w:rsid w:val="00C72867"/>
    <w:rsid w:val="00C75E81"/>
    <w:rsid w:val="00C75F52"/>
    <w:rsid w:val="00C800F1"/>
    <w:rsid w:val="00C8371D"/>
    <w:rsid w:val="00C86533"/>
    <w:rsid w:val="00C86609"/>
    <w:rsid w:val="00C92B4C"/>
    <w:rsid w:val="00C954F6"/>
    <w:rsid w:val="00CA6BC5"/>
    <w:rsid w:val="00CB6A67"/>
    <w:rsid w:val="00CC61CD"/>
    <w:rsid w:val="00CD5011"/>
    <w:rsid w:val="00CE1680"/>
    <w:rsid w:val="00CE3205"/>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2309"/>
    <w:rsid w:val="00DA5285"/>
    <w:rsid w:val="00DB191D"/>
    <w:rsid w:val="00DB4F91"/>
    <w:rsid w:val="00DB5BBC"/>
    <w:rsid w:val="00DC1EF7"/>
    <w:rsid w:val="00DC1F0F"/>
    <w:rsid w:val="00DC3117"/>
    <w:rsid w:val="00DC5DD9"/>
    <w:rsid w:val="00DC6D2D"/>
    <w:rsid w:val="00DD64C2"/>
    <w:rsid w:val="00DD6999"/>
    <w:rsid w:val="00DE33B5"/>
    <w:rsid w:val="00DE5E18"/>
    <w:rsid w:val="00DE6E01"/>
    <w:rsid w:val="00DF0487"/>
    <w:rsid w:val="00DF1C5B"/>
    <w:rsid w:val="00DF5EA4"/>
    <w:rsid w:val="00E00670"/>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D5A70"/>
    <w:rsid w:val="00EE38FA"/>
    <w:rsid w:val="00EE3E2C"/>
    <w:rsid w:val="00EE5D23"/>
    <w:rsid w:val="00EE750D"/>
    <w:rsid w:val="00EF0AA4"/>
    <w:rsid w:val="00EF3CA4"/>
    <w:rsid w:val="00EF5E1F"/>
    <w:rsid w:val="00EF7859"/>
    <w:rsid w:val="00F014DA"/>
    <w:rsid w:val="00F01BE6"/>
    <w:rsid w:val="00F02591"/>
    <w:rsid w:val="00F14273"/>
    <w:rsid w:val="00F22DA6"/>
    <w:rsid w:val="00F24F21"/>
    <w:rsid w:val="00F30056"/>
    <w:rsid w:val="00F5696E"/>
    <w:rsid w:val="00F60EFF"/>
    <w:rsid w:val="00F67D2D"/>
    <w:rsid w:val="00F860CC"/>
    <w:rsid w:val="00F90858"/>
    <w:rsid w:val="00F94398"/>
    <w:rsid w:val="00FA2276"/>
    <w:rsid w:val="00FA4629"/>
    <w:rsid w:val="00FA79C3"/>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B307B7-7829-48B8-B429-50BEC338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customStyle="1" w:styleId="Questionlabel">
    <w:name w:val="Question label"/>
    <w:basedOn w:val="DefaultParagraphFont"/>
    <w:uiPriority w:val="3"/>
    <w:qFormat/>
    <w:rsid w:val="00A20405"/>
    <w:rPr>
      <w:rFonts w:ascii="Lato" w:hAnsi="Lato" w:hint="default"/>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ov.au/property/building/install-a-wastewater-system/wastewater-management/outside-building-control-areas" TargetMode="External"/><Relationship Id="rId18" Type="http://schemas.openxmlformats.org/officeDocument/2006/relationships/hyperlink" Target="mailto:wastewater@ntg.gov.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yperlink" Target="mailto:wastewater@ntg.gov.au" TargetMode="External"/><Relationship Id="rId17" Type="http://schemas.openxmlformats.org/officeDocument/2006/relationships/hyperlink" Target="https://nt.gov.au/property/building/install-a-wastewater-system/wastewater-management/outside-building-control-area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nt.gov.au/property/building/install-a-wastewater-system/wastewater-management/outside-building-control-areas"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nt.gov.au/property/building/build-in-a-controlled-area/building-control-areas/requirements-in-building-control-areas" TargetMode="Externa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ntlis.nt.gov.au/building-control/" TargetMode="External"/><Relationship Id="rId22" Type="http://schemas.openxmlformats.org/officeDocument/2006/relationships/diagramColors" Target="diagrams/colors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1F8FBE-FE0B-4353-B3E2-64B60BD6889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86F43E0F-AF55-4E18-B502-506E8EFE230B}">
      <dgm:prSet phldrT="[Text]"/>
      <dgm:spPr/>
      <dgm:t>
        <a:bodyPr/>
        <a:lstStyle/>
        <a:p>
          <a:r>
            <a:rPr lang="en-US">
              <a:latin typeface="Lato" panose="020F0502020204030203" pitchFamily="34" charset="0"/>
              <a:ea typeface="Lato" panose="020F0502020204030203" pitchFamily="34" charset="0"/>
              <a:cs typeface="Lato" panose="020F0502020204030203" pitchFamily="34" charset="0"/>
            </a:rPr>
            <a:t>Wastewater managment systems installed outside a building control area</a:t>
          </a:r>
        </a:p>
      </dgm:t>
    </dgm:pt>
    <dgm:pt modelId="{A1F42F82-9E9A-4729-815D-BB2DE4815892}" type="parTrans" cxnId="{2AA8F7D3-2CB8-4C72-A291-E3234539516F}">
      <dgm:prSet/>
      <dgm:spPr/>
      <dgm:t>
        <a:bodyPr/>
        <a:lstStyle/>
        <a:p>
          <a:endParaRPr lang="en-US"/>
        </a:p>
      </dgm:t>
    </dgm:pt>
    <dgm:pt modelId="{2FAF37F8-7AC4-46BF-A3F6-F4AFCD81EBBC}" type="sibTrans" cxnId="{2AA8F7D3-2CB8-4C72-A291-E3234539516F}">
      <dgm:prSet/>
      <dgm:spPr/>
      <dgm:t>
        <a:bodyPr/>
        <a:lstStyle/>
        <a:p>
          <a:endParaRPr lang="en-US"/>
        </a:p>
      </dgm:t>
    </dgm:pt>
    <dgm:pt modelId="{8D465494-BC69-4593-8D0C-FFA28E47ADA9}">
      <dgm:prSet phldrT="[Text]"/>
      <dgm:spPr/>
      <dgm:t>
        <a:bodyPr/>
        <a:lstStyle/>
        <a:p>
          <a:r>
            <a:rPr lang="en-US">
              <a:latin typeface="Lato" panose="020F0502020204030203" pitchFamily="34" charset="0"/>
              <a:ea typeface="Lato" panose="020F0502020204030203" pitchFamily="34" charset="0"/>
              <a:cs typeface="Lato" panose="020F0502020204030203" pitchFamily="34" charset="0"/>
            </a:rPr>
            <a:t>Maximum peak daily flow ≤ 2,000 L/d</a:t>
          </a:r>
        </a:p>
      </dgm:t>
    </dgm:pt>
    <dgm:pt modelId="{9D4A08DE-2194-4BC9-8F87-4E312AB4B9A0}" type="parTrans" cxnId="{FE1A41A0-0A11-4101-A504-C82E06FA8A59}">
      <dgm:prSet/>
      <dgm:spPr/>
      <dgm:t>
        <a:bodyPr/>
        <a:lstStyle/>
        <a:p>
          <a:endParaRPr lang="en-US"/>
        </a:p>
      </dgm:t>
    </dgm:pt>
    <dgm:pt modelId="{36343BBB-5385-4C33-91A6-C5BBEBE272E0}" type="sibTrans" cxnId="{FE1A41A0-0A11-4101-A504-C82E06FA8A59}">
      <dgm:prSet/>
      <dgm:spPr/>
      <dgm:t>
        <a:bodyPr/>
        <a:lstStyle/>
        <a:p>
          <a:endParaRPr lang="en-US"/>
        </a:p>
      </dgm:t>
    </dgm:pt>
    <dgm:pt modelId="{5A5D4282-76F8-456B-AB7E-1EA31E31A72F}">
      <dgm:prSet phldrT="[Text]"/>
      <dgm:spPr/>
      <dgm:t>
        <a:bodyPr/>
        <a:lstStyle/>
        <a:p>
          <a:r>
            <a:rPr lang="en-US"/>
            <a:t>Certifying plumber and drainer</a:t>
          </a:r>
        </a:p>
      </dgm:t>
    </dgm:pt>
    <dgm:pt modelId="{C7C1AC08-5D0D-4C2A-9CA8-2D5EF25DE1EB}" type="parTrans" cxnId="{6AEE4633-EFA4-403F-BAC1-FB3BDBB73B4A}">
      <dgm:prSet/>
      <dgm:spPr/>
      <dgm:t>
        <a:bodyPr/>
        <a:lstStyle/>
        <a:p>
          <a:endParaRPr lang="en-US"/>
        </a:p>
      </dgm:t>
    </dgm:pt>
    <dgm:pt modelId="{96FC9411-C967-4ED4-8E10-CA7EA32393EE}" type="sibTrans" cxnId="{6AEE4633-EFA4-403F-BAC1-FB3BDBB73B4A}">
      <dgm:prSet/>
      <dgm:spPr/>
      <dgm:t>
        <a:bodyPr/>
        <a:lstStyle/>
        <a:p>
          <a:endParaRPr lang="en-US"/>
        </a:p>
      </dgm:t>
    </dgm:pt>
    <dgm:pt modelId="{6B2A967D-2421-479A-9123-01619038E9AB}">
      <dgm:prSet phldrT="[Text]"/>
      <dgm:spPr/>
      <dgm:t>
        <a:bodyPr/>
        <a:lstStyle/>
        <a:p>
          <a:r>
            <a:rPr lang="en-US">
              <a:latin typeface="Lato" panose="020F0502020204030203" pitchFamily="34" charset="0"/>
              <a:ea typeface="Lato" panose="020F0502020204030203" pitchFamily="34" charset="0"/>
              <a:cs typeface="Lato" panose="020F0502020204030203" pitchFamily="34" charset="0"/>
            </a:rPr>
            <a:t>Maximum peak daily flow &gt; 2,000 L/d</a:t>
          </a:r>
        </a:p>
      </dgm:t>
    </dgm:pt>
    <dgm:pt modelId="{D9AB7600-3241-4305-8C33-FB47D4334925}" type="parTrans" cxnId="{75665BED-5B6F-427B-AAA3-86092C367B10}">
      <dgm:prSet/>
      <dgm:spPr/>
      <dgm:t>
        <a:bodyPr/>
        <a:lstStyle/>
        <a:p>
          <a:endParaRPr lang="en-US"/>
        </a:p>
      </dgm:t>
    </dgm:pt>
    <dgm:pt modelId="{FA77E827-A690-4D34-ADB6-80F13EE7CDA5}" type="sibTrans" cxnId="{75665BED-5B6F-427B-AAA3-86092C367B10}">
      <dgm:prSet/>
      <dgm:spPr/>
      <dgm:t>
        <a:bodyPr/>
        <a:lstStyle/>
        <a:p>
          <a:endParaRPr lang="en-US"/>
        </a:p>
      </dgm:t>
    </dgm:pt>
    <dgm:pt modelId="{8C5F35E5-947A-4526-8A7B-D8954CE30165}">
      <dgm:prSet phldrT="[Text]"/>
      <dgm:spPr/>
      <dgm:t>
        <a:bodyPr/>
        <a:lstStyle/>
        <a:p>
          <a:r>
            <a:rPr lang="en-US"/>
            <a:t>Certifying plumber and drainer (design) or Certifying engineer (hydraulic)</a:t>
          </a:r>
        </a:p>
      </dgm:t>
    </dgm:pt>
    <dgm:pt modelId="{C9A5CB94-B186-44D3-8CC4-3525AD3128FD}" type="parTrans" cxnId="{A8C9DBD0-7F1D-4056-A390-8B21B09046B3}">
      <dgm:prSet/>
      <dgm:spPr/>
      <dgm:t>
        <a:bodyPr/>
        <a:lstStyle/>
        <a:p>
          <a:endParaRPr lang="en-US"/>
        </a:p>
      </dgm:t>
    </dgm:pt>
    <dgm:pt modelId="{6E3A27EB-79A3-4B13-A380-D3DD701C51FE}" type="sibTrans" cxnId="{A8C9DBD0-7F1D-4056-A390-8B21B09046B3}">
      <dgm:prSet/>
      <dgm:spPr/>
      <dgm:t>
        <a:bodyPr/>
        <a:lstStyle/>
        <a:p>
          <a:endParaRPr lang="en-US"/>
        </a:p>
      </dgm:t>
    </dgm:pt>
    <dgm:pt modelId="{41776289-D04D-4483-AC0C-5ED08860B75F}">
      <dgm:prSet/>
      <dgm:spPr/>
      <dgm:t>
        <a:bodyPr/>
        <a:lstStyle/>
        <a:p>
          <a:r>
            <a:rPr lang="en-US"/>
            <a:t>Arranges for site and soil evaluation report</a:t>
          </a:r>
        </a:p>
      </dgm:t>
    </dgm:pt>
    <dgm:pt modelId="{A3192EFB-8D2A-4EB9-9BCA-16341FF37C06}" type="parTrans" cxnId="{8286AAD5-0E9E-4EF2-B7EA-7AB4B39862AB}">
      <dgm:prSet/>
      <dgm:spPr/>
      <dgm:t>
        <a:bodyPr/>
        <a:lstStyle/>
        <a:p>
          <a:endParaRPr lang="en-US"/>
        </a:p>
      </dgm:t>
    </dgm:pt>
    <dgm:pt modelId="{E3EBF215-0EF7-45A9-870A-3A1D32E486E6}" type="sibTrans" cxnId="{8286AAD5-0E9E-4EF2-B7EA-7AB4B39862AB}">
      <dgm:prSet/>
      <dgm:spPr/>
      <dgm:t>
        <a:bodyPr/>
        <a:lstStyle/>
        <a:p>
          <a:endParaRPr lang="en-US"/>
        </a:p>
      </dgm:t>
    </dgm:pt>
    <dgm:pt modelId="{DA11679A-5D58-4834-B7EA-0606B41F93BD}">
      <dgm:prSet/>
      <dgm:spPr/>
      <dgm:t>
        <a:bodyPr/>
        <a:lstStyle/>
        <a:p>
          <a:r>
            <a:rPr lang="en-US"/>
            <a:t>Prepares design report</a:t>
          </a:r>
        </a:p>
      </dgm:t>
    </dgm:pt>
    <dgm:pt modelId="{46CB4A25-8925-444F-8203-C6B0A165198F}" type="parTrans" cxnId="{DB23E4CD-9A66-449A-9D85-0FAD09125329}">
      <dgm:prSet/>
      <dgm:spPr/>
      <dgm:t>
        <a:bodyPr/>
        <a:lstStyle/>
        <a:p>
          <a:endParaRPr lang="en-US"/>
        </a:p>
      </dgm:t>
    </dgm:pt>
    <dgm:pt modelId="{A0F3D432-238D-451D-9F62-57FE675E217E}" type="sibTrans" cxnId="{DB23E4CD-9A66-449A-9D85-0FAD09125329}">
      <dgm:prSet/>
      <dgm:spPr/>
      <dgm:t>
        <a:bodyPr/>
        <a:lstStyle/>
        <a:p>
          <a:endParaRPr lang="en-US"/>
        </a:p>
      </dgm:t>
    </dgm:pt>
    <dgm:pt modelId="{E24AAFFA-A0BB-4192-9FEC-88C85A62FAC8}">
      <dgm:prSet/>
      <dgm:spPr/>
      <dgm:t>
        <a:bodyPr/>
        <a:lstStyle/>
        <a:p>
          <a:r>
            <a:rPr lang="en-US"/>
            <a:t>Provides WMS owner with SSE report and design report</a:t>
          </a:r>
        </a:p>
      </dgm:t>
    </dgm:pt>
    <dgm:pt modelId="{1C5E5D42-6B36-4386-8F15-B9CF49A77002}" type="parTrans" cxnId="{67BDC0A2-AC2E-4FEC-8189-A32D7852297D}">
      <dgm:prSet/>
      <dgm:spPr/>
      <dgm:t>
        <a:bodyPr/>
        <a:lstStyle/>
        <a:p>
          <a:endParaRPr lang="en-US"/>
        </a:p>
      </dgm:t>
    </dgm:pt>
    <dgm:pt modelId="{9BC266BE-89B8-4FEE-9CA2-D39B627DD3C5}" type="sibTrans" cxnId="{67BDC0A2-AC2E-4FEC-8189-A32D7852297D}">
      <dgm:prSet/>
      <dgm:spPr/>
      <dgm:t>
        <a:bodyPr/>
        <a:lstStyle/>
        <a:p>
          <a:endParaRPr lang="en-US"/>
        </a:p>
      </dgm:t>
    </dgm:pt>
    <dgm:pt modelId="{D0C2E0C1-BC2A-4766-9407-5FCD0E18FD5A}">
      <dgm:prSet/>
      <dgm:spPr/>
      <dgm:t>
        <a:bodyPr/>
        <a:lstStyle/>
        <a:p>
          <a:r>
            <a:rPr lang="en-US"/>
            <a:t>Certifying plumber and drainer installs WMS</a:t>
          </a:r>
        </a:p>
      </dgm:t>
    </dgm:pt>
    <dgm:pt modelId="{75353C1A-AD44-46C2-9459-C2C82E5BDB67}" type="parTrans" cxnId="{11273540-A594-4E16-8603-77BCA9679758}">
      <dgm:prSet/>
      <dgm:spPr/>
      <dgm:t>
        <a:bodyPr/>
        <a:lstStyle/>
        <a:p>
          <a:endParaRPr lang="en-US"/>
        </a:p>
      </dgm:t>
    </dgm:pt>
    <dgm:pt modelId="{F4D842AC-623E-47FD-AA02-C0BF80333FA5}" type="sibTrans" cxnId="{11273540-A594-4E16-8603-77BCA9679758}">
      <dgm:prSet/>
      <dgm:spPr/>
      <dgm:t>
        <a:bodyPr/>
        <a:lstStyle/>
        <a:p>
          <a:endParaRPr lang="en-US"/>
        </a:p>
      </dgm:t>
    </dgm:pt>
    <dgm:pt modelId="{B730F478-F336-485E-9235-E97488D16C86}">
      <dgm:prSet/>
      <dgm:spPr/>
      <dgm:t>
        <a:bodyPr/>
        <a:lstStyle/>
        <a:p>
          <a:r>
            <a:rPr lang="en-US"/>
            <a:t>Arranges for site and soil evaluation report</a:t>
          </a:r>
        </a:p>
      </dgm:t>
    </dgm:pt>
    <dgm:pt modelId="{CB4F54B1-3F97-4C26-A7B1-6466450AA033}" type="parTrans" cxnId="{8668AB1D-4269-4F8D-B09B-2DC11AEFFCE0}">
      <dgm:prSet/>
      <dgm:spPr/>
      <dgm:t>
        <a:bodyPr/>
        <a:lstStyle/>
        <a:p>
          <a:endParaRPr lang="en-US"/>
        </a:p>
      </dgm:t>
    </dgm:pt>
    <dgm:pt modelId="{35F95E0A-9EF7-46BB-980E-62FD46B734D0}" type="sibTrans" cxnId="{8668AB1D-4269-4F8D-B09B-2DC11AEFFCE0}">
      <dgm:prSet/>
      <dgm:spPr/>
      <dgm:t>
        <a:bodyPr/>
        <a:lstStyle/>
        <a:p>
          <a:endParaRPr lang="en-US"/>
        </a:p>
      </dgm:t>
    </dgm:pt>
    <dgm:pt modelId="{6C66B192-9366-43D3-9CE2-0623ADF4F7E8}">
      <dgm:prSet/>
      <dgm:spPr/>
      <dgm:t>
        <a:bodyPr/>
        <a:lstStyle/>
        <a:p>
          <a:r>
            <a:rPr lang="en-US"/>
            <a:t>Prepares design report</a:t>
          </a:r>
        </a:p>
      </dgm:t>
    </dgm:pt>
    <dgm:pt modelId="{69DA101B-BFDB-4B7F-A496-86CA7E27530B}" type="parTrans" cxnId="{C37EAC5E-3A51-47D8-94AB-8A6C4F42811C}">
      <dgm:prSet/>
      <dgm:spPr/>
      <dgm:t>
        <a:bodyPr/>
        <a:lstStyle/>
        <a:p>
          <a:endParaRPr lang="en-US"/>
        </a:p>
      </dgm:t>
    </dgm:pt>
    <dgm:pt modelId="{9968F452-6A5A-4FEA-A292-C04F2DE7F07B}" type="sibTrans" cxnId="{C37EAC5E-3A51-47D8-94AB-8A6C4F42811C}">
      <dgm:prSet/>
      <dgm:spPr/>
      <dgm:t>
        <a:bodyPr/>
        <a:lstStyle/>
        <a:p>
          <a:endParaRPr lang="en-US"/>
        </a:p>
      </dgm:t>
    </dgm:pt>
    <dgm:pt modelId="{73E49FF0-24C0-40DE-BA27-60D558B32258}">
      <dgm:prSet/>
      <dgm:spPr/>
      <dgm:t>
        <a:bodyPr/>
        <a:lstStyle/>
        <a:p>
          <a:r>
            <a:rPr lang="en-US"/>
            <a:t>Prepares risk managment report</a:t>
          </a:r>
        </a:p>
      </dgm:t>
    </dgm:pt>
    <dgm:pt modelId="{5A7AE67C-A9F1-4CCD-9FB7-80152D5F8E1B}" type="parTrans" cxnId="{6D6052AD-886C-4D33-9870-968717F7B295}">
      <dgm:prSet/>
      <dgm:spPr/>
      <dgm:t>
        <a:bodyPr/>
        <a:lstStyle/>
        <a:p>
          <a:endParaRPr lang="en-US"/>
        </a:p>
      </dgm:t>
    </dgm:pt>
    <dgm:pt modelId="{E3723BFF-255B-4438-9966-6D6802F64F44}" type="sibTrans" cxnId="{6D6052AD-886C-4D33-9870-968717F7B295}">
      <dgm:prSet/>
      <dgm:spPr/>
      <dgm:t>
        <a:bodyPr/>
        <a:lstStyle/>
        <a:p>
          <a:endParaRPr lang="en-US"/>
        </a:p>
      </dgm:t>
    </dgm:pt>
    <dgm:pt modelId="{3D564133-196E-404B-B044-D0D3D79118E2}">
      <dgm:prSet/>
      <dgm:spPr/>
      <dgm:t>
        <a:bodyPr/>
        <a:lstStyle/>
        <a:p>
          <a:r>
            <a:rPr lang="en-US"/>
            <a:t>Prepares notification documentation for system owner </a:t>
          </a:r>
        </a:p>
      </dgm:t>
    </dgm:pt>
    <dgm:pt modelId="{EF340B93-A895-4435-98F8-7816D656C9E8}" type="parTrans" cxnId="{764741E2-6CC3-4227-AE11-BE7A3A1B655B}">
      <dgm:prSet/>
      <dgm:spPr/>
      <dgm:t>
        <a:bodyPr/>
        <a:lstStyle/>
        <a:p>
          <a:endParaRPr lang="en-US"/>
        </a:p>
      </dgm:t>
    </dgm:pt>
    <dgm:pt modelId="{45A27692-4A5D-49BC-ADB2-47F4985D4661}" type="sibTrans" cxnId="{764741E2-6CC3-4227-AE11-BE7A3A1B655B}">
      <dgm:prSet/>
      <dgm:spPr/>
      <dgm:t>
        <a:bodyPr/>
        <a:lstStyle/>
        <a:p>
          <a:endParaRPr lang="en-US"/>
        </a:p>
      </dgm:t>
    </dgm:pt>
    <dgm:pt modelId="{31698DD5-CA53-4A1A-B2E1-F3937396E250}">
      <dgm:prSet/>
      <dgm:spPr/>
      <dgm:t>
        <a:bodyPr/>
        <a:lstStyle/>
        <a:p>
          <a:r>
            <a:rPr lang="en-US"/>
            <a:t>System owner pays notification fee and lodges notification with DoH</a:t>
          </a:r>
        </a:p>
      </dgm:t>
    </dgm:pt>
    <dgm:pt modelId="{C275C0CC-2427-44B4-9B6B-C820081C5E90}" type="parTrans" cxnId="{61E3CEEF-32E4-40B0-BC82-BB358F297640}">
      <dgm:prSet/>
      <dgm:spPr/>
      <dgm:t>
        <a:bodyPr/>
        <a:lstStyle/>
        <a:p>
          <a:endParaRPr lang="en-US"/>
        </a:p>
      </dgm:t>
    </dgm:pt>
    <dgm:pt modelId="{173E22D7-78F2-4422-83D2-18DDC0C9A888}" type="sibTrans" cxnId="{61E3CEEF-32E4-40B0-BC82-BB358F297640}">
      <dgm:prSet/>
      <dgm:spPr/>
      <dgm:t>
        <a:bodyPr/>
        <a:lstStyle/>
        <a:p>
          <a:endParaRPr lang="en-US"/>
        </a:p>
      </dgm:t>
    </dgm:pt>
    <dgm:pt modelId="{7E3C5CCA-43B8-43BB-B16A-5A10FB07A044}">
      <dgm:prSet/>
      <dgm:spPr/>
      <dgm:t>
        <a:bodyPr/>
        <a:lstStyle/>
        <a:p>
          <a:r>
            <a:rPr lang="en-US"/>
            <a:t>System installation certified by Certifying plumber and drainer (design) or Certifying engineer (hydraulic)</a:t>
          </a:r>
        </a:p>
      </dgm:t>
    </dgm:pt>
    <dgm:pt modelId="{83F076BF-CD1F-4644-BEE0-C1B4FC5E55A3}" type="parTrans" cxnId="{8A2B8F0A-578E-4A47-AE18-96BC640DEF3F}">
      <dgm:prSet/>
      <dgm:spPr/>
      <dgm:t>
        <a:bodyPr/>
        <a:lstStyle/>
        <a:p>
          <a:endParaRPr lang="en-US"/>
        </a:p>
      </dgm:t>
    </dgm:pt>
    <dgm:pt modelId="{F0319886-8EE7-4F2D-9D74-AD0AEE2A6EDD}" type="sibTrans" cxnId="{8A2B8F0A-578E-4A47-AE18-96BC640DEF3F}">
      <dgm:prSet/>
      <dgm:spPr/>
      <dgm:t>
        <a:bodyPr/>
        <a:lstStyle/>
        <a:p>
          <a:endParaRPr lang="en-US"/>
        </a:p>
      </dgm:t>
    </dgm:pt>
    <dgm:pt modelId="{169F4388-3557-4710-BECE-CB7A7A022AE5}" type="pres">
      <dgm:prSet presAssocID="{EE1F8FBE-FE0B-4353-B3E2-64B60BD68893}" presName="hierChild1" presStyleCnt="0">
        <dgm:presLayoutVars>
          <dgm:chPref val="1"/>
          <dgm:dir/>
          <dgm:animOne val="branch"/>
          <dgm:animLvl val="lvl"/>
          <dgm:resizeHandles/>
        </dgm:presLayoutVars>
      </dgm:prSet>
      <dgm:spPr/>
      <dgm:t>
        <a:bodyPr/>
        <a:lstStyle/>
        <a:p>
          <a:endParaRPr lang="en-US"/>
        </a:p>
      </dgm:t>
    </dgm:pt>
    <dgm:pt modelId="{41FBDCBC-E10E-4789-85F8-1D64BDA7FC44}" type="pres">
      <dgm:prSet presAssocID="{86F43E0F-AF55-4E18-B502-506E8EFE230B}" presName="hierRoot1" presStyleCnt="0"/>
      <dgm:spPr/>
    </dgm:pt>
    <dgm:pt modelId="{13109E2A-442E-4052-B6E5-AF0CA41AD162}" type="pres">
      <dgm:prSet presAssocID="{86F43E0F-AF55-4E18-B502-506E8EFE230B}" presName="composite" presStyleCnt="0"/>
      <dgm:spPr/>
    </dgm:pt>
    <dgm:pt modelId="{D9F5C416-EAA9-42BF-A872-B323A20B11EE}" type="pres">
      <dgm:prSet presAssocID="{86F43E0F-AF55-4E18-B502-506E8EFE230B}" presName="background" presStyleLbl="node0" presStyleIdx="0" presStyleCnt="1"/>
      <dgm:spPr/>
    </dgm:pt>
    <dgm:pt modelId="{C5EC9EFE-4BFE-4507-A549-4152140698B8}" type="pres">
      <dgm:prSet presAssocID="{86F43E0F-AF55-4E18-B502-506E8EFE230B}" presName="text" presStyleLbl="fgAcc0" presStyleIdx="0" presStyleCnt="1">
        <dgm:presLayoutVars>
          <dgm:chPref val="3"/>
        </dgm:presLayoutVars>
      </dgm:prSet>
      <dgm:spPr/>
      <dgm:t>
        <a:bodyPr/>
        <a:lstStyle/>
        <a:p>
          <a:endParaRPr lang="en-US"/>
        </a:p>
      </dgm:t>
    </dgm:pt>
    <dgm:pt modelId="{B7A720BC-5263-47AA-A028-23C83BE304A7}" type="pres">
      <dgm:prSet presAssocID="{86F43E0F-AF55-4E18-B502-506E8EFE230B}" presName="hierChild2" presStyleCnt="0"/>
      <dgm:spPr/>
    </dgm:pt>
    <dgm:pt modelId="{0848AE8F-9871-4A84-90CC-0D6B9C114571}" type="pres">
      <dgm:prSet presAssocID="{9D4A08DE-2194-4BC9-8F87-4E312AB4B9A0}" presName="Name10" presStyleLbl="parChTrans1D2" presStyleIdx="0" presStyleCnt="2"/>
      <dgm:spPr/>
      <dgm:t>
        <a:bodyPr/>
        <a:lstStyle/>
        <a:p>
          <a:endParaRPr lang="en-US"/>
        </a:p>
      </dgm:t>
    </dgm:pt>
    <dgm:pt modelId="{2B14628D-EA19-4A92-A37B-075DFFBAF343}" type="pres">
      <dgm:prSet presAssocID="{8D465494-BC69-4593-8D0C-FFA28E47ADA9}" presName="hierRoot2" presStyleCnt="0"/>
      <dgm:spPr/>
    </dgm:pt>
    <dgm:pt modelId="{B9796616-8204-4D96-8E79-951224DBDB4D}" type="pres">
      <dgm:prSet presAssocID="{8D465494-BC69-4593-8D0C-FFA28E47ADA9}" presName="composite2" presStyleCnt="0"/>
      <dgm:spPr/>
    </dgm:pt>
    <dgm:pt modelId="{074A885D-5109-48D2-BB10-4E33741FBB63}" type="pres">
      <dgm:prSet presAssocID="{8D465494-BC69-4593-8D0C-FFA28E47ADA9}" presName="background2" presStyleLbl="node2" presStyleIdx="0" presStyleCnt="2"/>
      <dgm:spPr/>
    </dgm:pt>
    <dgm:pt modelId="{6DD41425-1183-4BAC-BB85-E175CF3905EF}" type="pres">
      <dgm:prSet presAssocID="{8D465494-BC69-4593-8D0C-FFA28E47ADA9}" presName="text2" presStyleLbl="fgAcc2" presStyleIdx="0" presStyleCnt="2">
        <dgm:presLayoutVars>
          <dgm:chPref val="3"/>
        </dgm:presLayoutVars>
      </dgm:prSet>
      <dgm:spPr/>
      <dgm:t>
        <a:bodyPr/>
        <a:lstStyle/>
        <a:p>
          <a:endParaRPr lang="en-US"/>
        </a:p>
      </dgm:t>
    </dgm:pt>
    <dgm:pt modelId="{198810A0-C678-45F7-BCD0-3720391C8171}" type="pres">
      <dgm:prSet presAssocID="{8D465494-BC69-4593-8D0C-FFA28E47ADA9}" presName="hierChild3" presStyleCnt="0"/>
      <dgm:spPr/>
    </dgm:pt>
    <dgm:pt modelId="{99602A74-F9C9-4194-AB22-C1BCFA5FC27F}" type="pres">
      <dgm:prSet presAssocID="{C7C1AC08-5D0D-4C2A-9CA8-2D5EF25DE1EB}" presName="Name17" presStyleLbl="parChTrans1D3" presStyleIdx="0" presStyleCnt="2"/>
      <dgm:spPr/>
      <dgm:t>
        <a:bodyPr/>
        <a:lstStyle/>
        <a:p>
          <a:endParaRPr lang="en-US"/>
        </a:p>
      </dgm:t>
    </dgm:pt>
    <dgm:pt modelId="{A3AB8B0A-D672-4E97-820A-A6A4F727038C}" type="pres">
      <dgm:prSet presAssocID="{5A5D4282-76F8-456B-AB7E-1EA31E31A72F}" presName="hierRoot3" presStyleCnt="0"/>
      <dgm:spPr/>
    </dgm:pt>
    <dgm:pt modelId="{A9C3529D-851E-40FC-84D1-8F7D9D38C805}" type="pres">
      <dgm:prSet presAssocID="{5A5D4282-76F8-456B-AB7E-1EA31E31A72F}" presName="composite3" presStyleCnt="0"/>
      <dgm:spPr/>
    </dgm:pt>
    <dgm:pt modelId="{007F7E5F-6F6C-46B9-B6B8-425D7B429D6F}" type="pres">
      <dgm:prSet presAssocID="{5A5D4282-76F8-456B-AB7E-1EA31E31A72F}" presName="background3" presStyleLbl="node3" presStyleIdx="0" presStyleCnt="2"/>
      <dgm:spPr/>
    </dgm:pt>
    <dgm:pt modelId="{BF1A4A30-C729-441C-A914-4A2F6F8CD11C}" type="pres">
      <dgm:prSet presAssocID="{5A5D4282-76F8-456B-AB7E-1EA31E31A72F}" presName="text3" presStyleLbl="fgAcc3" presStyleIdx="0" presStyleCnt="2">
        <dgm:presLayoutVars>
          <dgm:chPref val="3"/>
        </dgm:presLayoutVars>
      </dgm:prSet>
      <dgm:spPr/>
      <dgm:t>
        <a:bodyPr/>
        <a:lstStyle/>
        <a:p>
          <a:endParaRPr lang="en-US"/>
        </a:p>
      </dgm:t>
    </dgm:pt>
    <dgm:pt modelId="{4CF73944-00D8-4BF8-ABCC-818E5BD0A615}" type="pres">
      <dgm:prSet presAssocID="{5A5D4282-76F8-456B-AB7E-1EA31E31A72F}" presName="hierChild4" presStyleCnt="0"/>
      <dgm:spPr/>
    </dgm:pt>
    <dgm:pt modelId="{0D3473DC-9DF0-4CC4-993D-0A4169E9B49B}" type="pres">
      <dgm:prSet presAssocID="{A3192EFB-8D2A-4EB9-9BCA-16341FF37C06}" presName="Name23" presStyleLbl="parChTrans1D4" presStyleIdx="0" presStyleCnt="10"/>
      <dgm:spPr/>
      <dgm:t>
        <a:bodyPr/>
        <a:lstStyle/>
        <a:p>
          <a:endParaRPr lang="en-US"/>
        </a:p>
      </dgm:t>
    </dgm:pt>
    <dgm:pt modelId="{C2E8F9C4-72AF-48E5-BD29-2BE56B1207D6}" type="pres">
      <dgm:prSet presAssocID="{41776289-D04D-4483-AC0C-5ED08860B75F}" presName="hierRoot4" presStyleCnt="0"/>
      <dgm:spPr/>
    </dgm:pt>
    <dgm:pt modelId="{66688245-6B33-43F8-9D94-1B7B3B5E1E23}" type="pres">
      <dgm:prSet presAssocID="{41776289-D04D-4483-AC0C-5ED08860B75F}" presName="composite4" presStyleCnt="0"/>
      <dgm:spPr/>
    </dgm:pt>
    <dgm:pt modelId="{B8CD27C4-9234-42CD-BF76-D2D047E4CFA2}" type="pres">
      <dgm:prSet presAssocID="{41776289-D04D-4483-AC0C-5ED08860B75F}" presName="background4" presStyleLbl="node4" presStyleIdx="0" presStyleCnt="10"/>
      <dgm:spPr/>
    </dgm:pt>
    <dgm:pt modelId="{D8B804BC-39E2-488A-9E85-13737937F791}" type="pres">
      <dgm:prSet presAssocID="{41776289-D04D-4483-AC0C-5ED08860B75F}" presName="text4" presStyleLbl="fgAcc4" presStyleIdx="0" presStyleCnt="10">
        <dgm:presLayoutVars>
          <dgm:chPref val="3"/>
        </dgm:presLayoutVars>
      </dgm:prSet>
      <dgm:spPr/>
      <dgm:t>
        <a:bodyPr/>
        <a:lstStyle/>
        <a:p>
          <a:endParaRPr lang="en-US"/>
        </a:p>
      </dgm:t>
    </dgm:pt>
    <dgm:pt modelId="{2496CD50-34C1-4042-8808-10BE36BE893A}" type="pres">
      <dgm:prSet presAssocID="{41776289-D04D-4483-AC0C-5ED08860B75F}" presName="hierChild5" presStyleCnt="0"/>
      <dgm:spPr/>
    </dgm:pt>
    <dgm:pt modelId="{25BB8194-CF88-44E2-A500-3E535FA0BA73}" type="pres">
      <dgm:prSet presAssocID="{46CB4A25-8925-444F-8203-C6B0A165198F}" presName="Name23" presStyleLbl="parChTrans1D4" presStyleIdx="1" presStyleCnt="10"/>
      <dgm:spPr/>
      <dgm:t>
        <a:bodyPr/>
        <a:lstStyle/>
        <a:p>
          <a:endParaRPr lang="en-US"/>
        </a:p>
      </dgm:t>
    </dgm:pt>
    <dgm:pt modelId="{0BEF9EE5-CB20-4294-A69D-73BF2EC8E6C6}" type="pres">
      <dgm:prSet presAssocID="{DA11679A-5D58-4834-B7EA-0606B41F93BD}" presName="hierRoot4" presStyleCnt="0"/>
      <dgm:spPr/>
    </dgm:pt>
    <dgm:pt modelId="{1B7A5DC0-C949-457D-93CA-BD987D47F99C}" type="pres">
      <dgm:prSet presAssocID="{DA11679A-5D58-4834-B7EA-0606B41F93BD}" presName="composite4" presStyleCnt="0"/>
      <dgm:spPr/>
    </dgm:pt>
    <dgm:pt modelId="{AE14A625-D1BB-4268-847C-D339946AB43E}" type="pres">
      <dgm:prSet presAssocID="{DA11679A-5D58-4834-B7EA-0606B41F93BD}" presName="background4" presStyleLbl="node4" presStyleIdx="1" presStyleCnt="10"/>
      <dgm:spPr/>
    </dgm:pt>
    <dgm:pt modelId="{3F05A808-7892-499E-A7FD-D42539CB903B}" type="pres">
      <dgm:prSet presAssocID="{DA11679A-5D58-4834-B7EA-0606B41F93BD}" presName="text4" presStyleLbl="fgAcc4" presStyleIdx="1" presStyleCnt="10">
        <dgm:presLayoutVars>
          <dgm:chPref val="3"/>
        </dgm:presLayoutVars>
      </dgm:prSet>
      <dgm:spPr/>
      <dgm:t>
        <a:bodyPr/>
        <a:lstStyle/>
        <a:p>
          <a:endParaRPr lang="en-US"/>
        </a:p>
      </dgm:t>
    </dgm:pt>
    <dgm:pt modelId="{6393D224-D90C-454E-A146-3C6B745ABB29}" type="pres">
      <dgm:prSet presAssocID="{DA11679A-5D58-4834-B7EA-0606B41F93BD}" presName="hierChild5" presStyleCnt="0"/>
      <dgm:spPr/>
    </dgm:pt>
    <dgm:pt modelId="{D227AD23-4BDB-47E1-8AF9-CD9CE389C475}" type="pres">
      <dgm:prSet presAssocID="{1C5E5D42-6B36-4386-8F15-B9CF49A77002}" presName="Name23" presStyleLbl="parChTrans1D4" presStyleIdx="2" presStyleCnt="10"/>
      <dgm:spPr/>
      <dgm:t>
        <a:bodyPr/>
        <a:lstStyle/>
        <a:p>
          <a:endParaRPr lang="en-US"/>
        </a:p>
      </dgm:t>
    </dgm:pt>
    <dgm:pt modelId="{217642F0-B3A4-492D-8E53-A92900C5F1D1}" type="pres">
      <dgm:prSet presAssocID="{E24AAFFA-A0BB-4192-9FEC-88C85A62FAC8}" presName="hierRoot4" presStyleCnt="0"/>
      <dgm:spPr/>
    </dgm:pt>
    <dgm:pt modelId="{0D496DAA-3631-4371-B8F9-515157590ACD}" type="pres">
      <dgm:prSet presAssocID="{E24AAFFA-A0BB-4192-9FEC-88C85A62FAC8}" presName="composite4" presStyleCnt="0"/>
      <dgm:spPr/>
    </dgm:pt>
    <dgm:pt modelId="{302C9391-5019-4AA7-8D35-B70C13DEF120}" type="pres">
      <dgm:prSet presAssocID="{E24AAFFA-A0BB-4192-9FEC-88C85A62FAC8}" presName="background4" presStyleLbl="node4" presStyleIdx="2" presStyleCnt="10"/>
      <dgm:spPr/>
    </dgm:pt>
    <dgm:pt modelId="{F05D7E1E-B5F4-4FC4-B821-5EEF52EDADE2}" type="pres">
      <dgm:prSet presAssocID="{E24AAFFA-A0BB-4192-9FEC-88C85A62FAC8}" presName="text4" presStyleLbl="fgAcc4" presStyleIdx="2" presStyleCnt="10">
        <dgm:presLayoutVars>
          <dgm:chPref val="3"/>
        </dgm:presLayoutVars>
      </dgm:prSet>
      <dgm:spPr/>
      <dgm:t>
        <a:bodyPr/>
        <a:lstStyle/>
        <a:p>
          <a:endParaRPr lang="en-US"/>
        </a:p>
      </dgm:t>
    </dgm:pt>
    <dgm:pt modelId="{DC665CCE-1D2D-4B2F-BA7E-CB1F81184AF9}" type="pres">
      <dgm:prSet presAssocID="{E24AAFFA-A0BB-4192-9FEC-88C85A62FAC8}" presName="hierChild5" presStyleCnt="0"/>
      <dgm:spPr/>
    </dgm:pt>
    <dgm:pt modelId="{F89EA960-BFF8-466D-A1A1-ACEFF22907EC}" type="pres">
      <dgm:prSet presAssocID="{75353C1A-AD44-46C2-9459-C2C82E5BDB67}" presName="Name23" presStyleLbl="parChTrans1D4" presStyleIdx="3" presStyleCnt="10"/>
      <dgm:spPr/>
      <dgm:t>
        <a:bodyPr/>
        <a:lstStyle/>
        <a:p>
          <a:endParaRPr lang="en-US"/>
        </a:p>
      </dgm:t>
    </dgm:pt>
    <dgm:pt modelId="{CB54E73F-5E6D-409E-A61B-40E55A067430}" type="pres">
      <dgm:prSet presAssocID="{D0C2E0C1-BC2A-4766-9407-5FCD0E18FD5A}" presName="hierRoot4" presStyleCnt="0"/>
      <dgm:spPr/>
    </dgm:pt>
    <dgm:pt modelId="{3DB0DC5D-4918-486D-AA69-9CA7BC3AF1D2}" type="pres">
      <dgm:prSet presAssocID="{D0C2E0C1-BC2A-4766-9407-5FCD0E18FD5A}" presName="composite4" presStyleCnt="0"/>
      <dgm:spPr/>
    </dgm:pt>
    <dgm:pt modelId="{6AFE4A2F-1AE4-4F9E-82E2-264896A8BB2E}" type="pres">
      <dgm:prSet presAssocID="{D0C2E0C1-BC2A-4766-9407-5FCD0E18FD5A}" presName="background4" presStyleLbl="node4" presStyleIdx="3" presStyleCnt="10"/>
      <dgm:spPr/>
    </dgm:pt>
    <dgm:pt modelId="{BE04949F-9608-41AD-8C27-D3F3D1034070}" type="pres">
      <dgm:prSet presAssocID="{D0C2E0C1-BC2A-4766-9407-5FCD0E18FD5A}" presName="text4" presStyleLbl="fgAcc4" presStyleIdx="3" presStyleCnt="10">
        <dgm:presLayoutVars>
          <dgm:chPref val="3"/>
        </dgm:presLayoutVars>
      </dgm:prSet>
      <dgm:spPr/>
      <dgm:t>
        <a:bodyPr/>
        <a:lstStyle/>
        <a:p>
          <a:endParaRPr lang="en-US"/>
        </a:p>
      </dgm:t>
    </dgm:pt>
    <dgm:pt modelId="{ED23C194-C5C6-4BBA-8489-AE8D829B4D20}" type="pres">
      <dgm:prSet presAssocID="{D0C2E0C1-BC2A-4766-9407-5FCD0E18FD5A}" presName="hierChild5" presStyleCnt="0"/>
      <dgm:spPr/>
    </dgm:pt>
    <dgm:pt modelId="{E13CA759-73E5-4237-89C4-BE0BF7AF1810}" type="pres">
      <dgm:prSet presAssocID="{D9AB7600-3241-4305-8C33-FB47D4334925}" presName="Name10" presStyleLbl="parChTrans1D2" presStyleIdx="1" presStyleCnt="2"/>
      <dgm:spPr/>
      <dgm:t>
        <a:bodyPr/>
        <a:lstStyle/>
        <a:p>
          <a:endParaRPr lang="en-US"/>
        </a:p>
      </dgm:t>
    </dgm:pt>
    <dgm:pt modelId="{7F391564-CD5B-495B-82AA-C6859B2EDF0C}" type="pres">
      <dgm:prSet presAssocID="{6B2A967D-2421-479A-9123-01619038E9AB}" presName="hierRoot2" presStyleCnt="0"/>
      <dgm:spPr/>
    </dgm:pt>
    <dgm:pt modelId="{BF5CB267-47E3-4FA4-AC56-5728220F080F}" type="pres">
      <dgm:prSet presAssocID="{6B2A967D-2421-479A-9123-01619038E9AB}" presName="composite2" presStyleCnt="0"/>
      <dgm:spPr/>
    </dgm:pt>
    <dgm:pt modelId="{B36F4937-24AE-4616-80F0-7658338218B2}" type="pres">
      <dgm:prSet presAssocID="{6B2A967D-2421-479A-9123-01619038E9AB}" presName="background2" presStyleLbl="node2" presStyleIdx="1" presStyleCnt="2"/>
      <dgm:spPr/>
    </dgm:pt>
    <dgm:pt modelId="{EAE0539C-F0A9-443F-89BD-FA717ACE6696}" type="pres">
      <dgm:prSet presAssocID="{6B2A967D-2421-479A-9123-01619038E9AB}" presName="text2" presStyleLbl="fgAcc2" presStyleIdx="1" presStyleCnt="2">
        <dgm:presLayoutVars>
          <dgm:chPref val="3"/>
        </dgm:presLayoutVars>
      </dgm:prSet>
      <dgm:spPr/>
      <dgm:t>
        <a:bodyPr/>
        <a:lstStyle/>
        <a:p>
          <a:endParaRPr lang="en-US"/>
        </a:p>
      </dgm:t>
    </dgm:pt>
    <dgm:pt modelId="{A04EA8ED-84EA-4364-9CB2-85E9DFA8FFA8}" type="pres">
      <dgm:prSet presAssocID="{6B2A967D-2421-479A-9123-01619038E9AB}" presName="hierChild3" presStyleCnt="0"/>
      <dgm:spPr/>
    </dgm:pt>
    <dgm:pt modelId="{20E14AB0-B5DD-4989-A233-57F9BB243F4D}" type="pres">
      <dgm:prSet presAssocID="{C9A5CB94-B186-44D3-8CC4-3525AD3128FD}" presName="Name17" presStyleLbl="parChTrans1D3" presStyleIdx="1" presStyleCnt="2"/>
      <dgm:spPr/>
      <dgm:t>
        <a:bodyPr/>
        <a:lstStyle/>
        <a:p>
          <a:endParaRPr lang="en-US"/>
        </a:p>
      </dgm:t>
    </dgm:pt>
    <dgm:pt modelId="{198CF53F-5F7E-47AA-B2F8-B6F0AF3D625F}" type="pres">
      <dgm:prSet presAssocID="{8C5F35E5-947A-4526-8A7B-D8954CE30165}" presName="hierRoot3" presStyleCnt="0"/>
      <dgm:spPr/>
    </dgm:pt>
    <dgm:pt modelId="{637217AF-3FA9-49A7-945D-C420290AE9ED}" type="pres">
      <dgm:prSet presAssocID="{8C5F35E5-947A-4526-8A7B-D8954CE30165}" presName="composite3" presStyleCnt="0"/>
      <dgm:spPr/>
    </dgm:pt>
    <dgm:pt modelId="{1FD69E15-7880-41D1-928B-D30F8679D580}" type="pres">
      <dgm:prSet presAssocID="{8C5F35E5-947A-4526-8A7B-D8954CE30165}" presName="background3" presStyleLbl="node3" presStyleIdx="1" presStyleCnt="2"/>
      <dgm:spPr/>
    </dgm:pt>
    <dgm:pt modelId="{933D2FD0-A883-4B45-BE14-5F4CB6B8F1F4}" type="pres">
      <dgm:prSet presAssocID="{8C5F35E5-947A-4526-8A7B-D8954CE30165}" presName="text3" presStyleLbl="fgAcc3" presStyleIdx="1" presStyleCnt="2">
        <dgm:presLayoutVars>
          <dgm:chPref val="3"/>
        </dgm:presLayoutVars>
      </dgm:prSet>
      <dgm:spPr/>
      <dgm:t>
        <a:bodyPr/>
        <a:lstStyle/>
        <a:p>
          <a:endParaRPr lang="en-US"/>
        </a:p>
      </dgm:t>
    </dgm:pt>
    <dgm:pt modelId="{83CBDCB5-2898-47D2-9375-0AEFDFC42361}" type="pres">
      <dgm:prSet presAssocID="{8C5F35E5-947A-4526-8A7B-D8954CE30165}" presName="hierChild4" presStyleCnt="0"/>
      <dgm:spPr/>
    </dgm:pt>
    <dgm:pt modelId="{AEBA8641-829B-4315-AF47-6801105FE30B}" type="pres">
      <dgm:prSet presAssocID="{CB4F54B1-3F97-4C26-A7B1-6466450AA033}" presName="Name23" presStyleLbl="parChTrans1D4" presStyleIdx="4" presStyleCnt="10"/>
      <dgm:spPr/>
      <dgm:t>
        <a:bodyPr/>
        <a:lstStyle/>
        <a:p>
          <a:endParaRPr lang="en-US"/>
        </a:p>
      </dgm:t>
    </dgm:pt>
    <dgm:pt modelId="{FF43B17C-FE06-40E5-924A-DB50D8AEDD40}" type="pres">
      <dgm:prSet presAssocID="{B730F478-F336-485E-9235-E97488D16C86}" presName="hierRoot4" presStyleCnt="0"/>
      <dgm:spPr/>
    </dgm:pt>
    <dgm:pt modelId="{B97F563D-8EF0-43BA-84AA-4B21B66B1102}" type="pres">
      <dgm:prSet presAssocID="{B730F478-F336-485E-9235-E97488D16C86}" presName="composite4" presStyleCnt="0"/>
      <dgm:spPr/>
    </dgm:pt>
    <dgm:pt modelId="{8888A3B1-4072-44CB-A1BF-F8D1F2B55B40}" type="pres">
      <dgm:prSet presAssocID="{B730F478-F336-485E-9235-E97488D16C86}" presName="background4" presStyleLbl="node4" presStyleIdx="4" presStyleCnt="10"/>
      <dgm:spPr/>
    </dgm:pt>
    <dgm:pt modelId="{900F8239-7B6A-4ED3-9DA5-329CFA434DEA}" type="pres">
      <dgm:prSet presAssocID="{B730F478-F336-485E-9235-E97488D16C86}" presName="text4" presStyleLbl="fgAcc4" presStyleIdx="4" presStyleCnt="10">
        <dgm:presLayoutVars>
          <dgm:chPref val="3"/>
        </dgm:presLayoutVars>
      </dgm:prSet>
      <dgm:spPr/>
      <dgm:t>
        <a:bodyPr/>
        <a:lstStyle/>
        <a:p>
          <a:endParaRPr lang="en-US"/>
        </a:p>
      </dgm:t>
    </dgm:pt>
    <dgm:pt modelId="{74E9FEC6-3F27-474E-9C6C-A24D7406001C}" type="pres">
      <dgm:prSet presAssocID="{B730F478-F336-485E-9235-E97488D16C86}" presName="hierChild5" presStyleCnt="0"/>
      <dgm:spPr/>
    </dgm:pt>
    <dgm:pt modelId="{FF3F4C75-4559-4B98-ABFA-0227D1DD85FB}" type="pres">
      <dgm:prSet presAssocID="{69DA101B-BFDB-4B7F-A496-86CA7E27530B}" presName="Name23" presStyleLbl="parChTrans1D4" presStyleIdx="5" presStyleCnt="10"/>
      <dgm:spPr/>
      <dgm:t>
        <a:bodyPr/>
        <a:lstStyle/>
        <a:p>
          <a:endParaRPr lang="en-US"/>
        </a:p>
      </dgm:t>
    </dgm:pt>
    <dgm:pt modelId="{7CB30951-237A-4614-A511-26068668EE92}" type="pres">
      <dgm:prSet presAssocID="{6C66B192-9366-43D3-9CE2-0623ADF4F7E8}" presName="hierRoot4" presStyleCnt="0"/>
      <dgm:spPr/>
    </dgm:pt>
    <dgm:pt modelId="{23A8ECB4-9C1F-43E9-916D-B7595A8D389E}" type="pres">
      <dgm:prSet presAssocID="{6C66B192-9366-43D3-9CE2-0623ADF4F7E8}" presName="composite4" presStyleCnt="0"/>
      <dgm:spPr/>
    </dgm:pt>
    <dgm:pt modelId="{D4BD995B-2606-4C44-BDDE-6718EB848E5A}" type="pres">
      <dgm:prSet presAssocID="{6C66B192-9366-43D3-9CE2-0623ADF4F7E8}" presName="background4" presStyleLbl="node4" presStyleIdx="5" presStyleCnt="10"/>
      <dgm:spPr/>
    </dgm:pt>
    <dgm:pt modelId="{146DACA7-5BC6-4D48-A550-84891A885067}" type="pres">
      <dgm:prSet presAssocID="{6C66B192-9366-43D3-9CE2-0623ADF4F7E8}" presName="text4" presStyleLbl="fgAcc4" presStyleIdx="5" presStyleCnt="10">
        <dgm:presLayoutVars>
          <dgm:chPref val="3"/>
        </dgm:presLayoutVars>
      </dgm:prSet>
      <dgm:spPr/>
      <dgm:t>
        <a:bodyPr/>
        <a:lstStyle/>
        <a:p>
          <a:endParaRPr lang="en-US"/>
        </a:p>
      </dgm:t>
    </dgm:pt>
    <dgm:pt modelId="{3BCB9489-CBBF-4699-8B79-53CFB3E57DC5}" type="pres">
      <dgm:prSet presAssocID="{6C66B192-9366-43D3-9CE2-0623ADF4F7E8}" presName="hierChild5" presStyleCnt="0"/>
      <dgm:spPr/>
    </dgm:pt>
    <dgm:pt modelId="{0B43F3D5-FBF1-483E-B67D-B49311F5466F}" type="pres">
      <dgm:prSet presAssocID="{5A7AE67C-A9F1-4CCD-9FB7-80152D5F8E1B}" presName="Name23" presStyleLbl="parChTrans1D4" presStyleIdx="6" presStyleCnt="10"/>
      <dgm:spPr/>
      <dgm:t>
        <a:bodyPr/>
        <a:lstStyle/>
        <a:p>
          <a:endParaRPr lang="en-US"/>
        </a:p>
      </dgm:t>
    </dgm:pt>
    <dgm:pt modelId="{73B31809-8746-4CAA-8EF2-A4E7EB1773DB}" type="pres">
      <dgm:prSet presAssocID="{73E49FF0-24C0-40DE-BA27-60D558B32258}" presName="hierRoot4" presStyleCnt="0"/>
      <dgm:spPr/>
    </dgm:pt>
    <dgm:pt modelId="{8DF054EE-6FC2-48AC-9447-CA9F26C32EBF}" type="pres">
      <dgm:prSet presAssocID="{73E49FF0-24C0-40DE-BA27-60D558B32258}" presName="composite4" presStyleCnt="0"/>
      <dgm:spPr/>
    </dgm:pt>
    <dgm:pt modelId="{E1380A5E-A542-4723-A69B-DAD21B27EC22}" type="pres">
      <dgm:prSet presAssocID="{73E49FF0-24C0-40DE-BA27-60D558B32258}" presName="background4" presStyleLbl="node4" presStyleIdx="6" presStyleCnt="10"/>
      <dgm:spPr/>
    </dgm:pt>
    <dgm:pt modelId="{783B1AE3-4DCD-4F3D-BBBB-B32F82B3B1B3}" type="pres">
      <dgm:prSet presAssocID="{73E49FF0-24C0-40DE-BA27-60D558B32258}" presName="text4" presStyleLbl="fgAcc4" presStyleIdx="6" presStyleCnt="10">
        <dgm:presLayoutVars>
          <dgm:chPref val="3"/>
        </dgm:presLayoutVars>
      </dgm:prSet>
      <dgm:spPr/>
      <dgm:t>
        <a:bodyPr/>
        <a:lstStyle/>
        <a:p>
          <a:endParaRPr lang="en-US"/>
        </a:p>
      </dgm:t>
    </dgm:pt>
    <dgm:pt modelId="{0A04A31F-3623-43D7-B76A-F19D3FC44725}" type="pres">
      <dgm:prSet presAssocID="{73E49FF0-24C0-40DE-BA27-60D558B32258}" presName="hierChild5" presStyleCnt="0"/>
      <dgm:spPr/>
    </dgm:pt>
    <dgm:pt modelId="{8D83A145-1DCE-4758-94C9-B5B8824A58C0}" type="pres">
      <dgm:prSet presAssocID="{EF340B93-A895-4435-98F8-7816D656C9E8}" presName="Name23" presStyleLbl="parChTrans1D4" presStyleIdx="7" presStyleCnt="10"/>
      <dgm:spPr/>
      <dgm:t>
        <a:bodyPr/>
        <a:lstStyle/>
        <a:p>
          <a:endParaRPr lang="en-US"/>
        </a:p>
      </dgm:t>
    </dgm:pt>
    <dgm:pt modelId="{68C0E395-0593-4B01-861A-0D18BEE1A56A}" type="pres">
      <dgm:prSet presAssocID="{3D564133-196E-404B-B044-D0D3D79118E2}" presName="hierRoot4" presStyleCnt="0"/>
      <dgm:spPr/>
    </dgm:pt>
    <dgm:pt modelId="{BC5FC02E-E25E-4FE0-BA37-2A34BCC36B85}" type="pres">
      <dgm:prSet presAssocID="{3D564133-196E-404B-B044-D0D3D79118E2}" presName="composite4" presStyleCnt="0"/>
      <dgm:spPr/>
    </dgm:pt>
    <dgm:pt modelId="{CBE2A3EB-0987-452D-9D2B-3F5761990F38}" type="pres">
      <dgm:prSet presAssocID="{3D564133-196E-404B-B044-D0D3D79118E2}" presName="background4" presStyleLbl="node4" presStyleIdx="7" presStyleCnt="10"/>
      <dgm:spPr/>
    </dgm:pt>
    <dgm:pt modelId="{458FF367-487E-4C0C-9109-EA597D5D960C}" type="pres">
      <dgm:prSet presAssocID="{3D564133-196E-404B-B044-D0D3D79118E2}" presName="text4" presStyleLbl="fgAcc4" presStyleIdx="7" presStyleCnt="10">
        <dgm:presLayoutVars>
          <dgm:chPref val="3"/>
        </dgm:presLayoutVars>
      </dgm:prSet>
      <dgm:spPr/>
      <dgm:t>
        <a:bodyPr/>
        <a:lstStyle/>
        <a:p>
          <a:endParaRPr lang="en-US"/>
        </a:p>
      </dgm:t>
    </dgm:pt>
    <dgm:pt modelId="{95ADBCD5-994E-41A5-8F57-C933E3AA5672}" type="pres">
      <dgm:prSet presAssocID="{3D564133-196E-404B-B044-D0D3D79118E2}" presName="hierChild5" presStyleCnt="0"/>
      <dgm:spPr/>
    </dgm:pt>
    <dgm:pt modelId="{3260A6DF-3052-4231-88D6-EBCF08B63654}" type="pres">
      <dgm:prSet presAssocID="{C275C0CC-2427-44B4-9B6B-C820081C5E90}" presName="Name23" presStyleLbl="parChTrans1D4" presStyleIdx="8" presStyleCnt="10"/>
      <dgm:spPr/>
      <dgm:t>
        <a:bodyPr/>
        <a:lstStyle/>
        <a:p>
          <a:endParaRPr lang="en-US"/>
        </a:p>
      </dgm:t>
    </dgm:pt>
    <dgm:pt modelId="{4B8CD9C4-9F86-4E29-83E6-49A970F2F0AA}" type="pres">
      <dgm:prSet presAssocID="{31698DD5-CA53-4A1A-B2E1-F3937396E250}" presName="hierRoot4" presStyleCnt="0"/>
      <dgm:spPr/>
    </dgm:pt>
    <dgm:pt modelId="{97865AF8-1D91-4BFD-84AC-B3ED12DFA0D8}" type="pres">
      <dgm:prSet presAssocID="{31698DD5-CA53-4A1A-B2E1-F3937396E250}" presName="composite4" presStyleCnt="0"/>
      <dgm:spPr/>
    </dgm:pt>
    <dgm:pt modelId="{FC49A989-8BE5-442E-8004-3B1D87066C86}" type="pres">
      <dgm:prSet presAssocID="{31698DD5-CA53-4A1A-B2E1-F3937396E250}" presName="background4" presStyleLbl="node4" presStyleIdx="8" presStyleCnt="10"/>
      <dgm:spPr/>
    </dgm:pt>
    <dgm:pt modelId="{8A9AE591-EF05-476D-826E-8AF5D3ACCDEE}" type="pres">
      <dgm:prSet presAssocID="{31698DD5-CA53-4A1A-B2E1-F3937396E250}" presName="text4" presStyleLbl="fgAcc4" presStyleIdx="8" presStyleCnt="10">
        <dgm:presLayoutVars>
          <dgm:chPref val="3"/>
        </dgm:presLayoutVars>
      </dgm:prSet>
      <dgm:spPr/>
      <dgm:t>
        <a:bodyPr/>
        <a:lstStyle/>
        <a:p>
          <a:endParaRPr lang="en-US"/>
        </a:p>
      </dgm:t>
    </dgm:pt>
    <dgm:pt modelId="{1831234B-9F8A-4E82-BF28-6009D5D0466F}" type="pres">
      <dgm:prSet presAssocID="{31698DD5-CA53-4A1A-B2E1-F3937396E250}" presName="hierChild5" presStyleCnt="0"/>
      <dgm:spPr/>
    </dgm:pt>
    <dgm:pt modelId="{824B3E45-AFDE-49F2-B526-C2208ACDB0BD}" type="pres">
      <dgm:prSet presAssocID="{83F076BF-CD1F-4644-BEE0-C1B4FC5E55A3}" presName="Name23" presStyleLbl="parChTrans1D4" presStyleIdx="9" presStyleCnt="10"/>
      <dgm:spPr/>
      <dgm:t>
        <a:bodyPr/>
        <a:lstStyle/>
        <a:p>
          <a:endParaRPr lang="en-US"/>
        </a:p>
      </dgm:t>
    </dgm:pt>
    <dgm:pt modelId="{68159303-25C1-4235-B4F9-4B00CD804C8A}" type="pres">
      <dgm:prSet presAssocID="{7E3C5CCA-43B8-43BB-B16A-5A10FB07A044}" presName="hierRoot4" presStyleCnt="0"/>
      <dgm:spPr/>
    </dgm:pt>
    <dgm:pt modelId="{5EFC936F-F152-4270-BFDD-C0203E026006}" type="pres">
      <dgm:prSet presAssocID="{7E3C5CCA-43B8-43BB-B16A-5A10FB07A044}" presName="composite4" presStyleCnt="0"/>
      <dgm:spPr/>
    </dgm:pt>
    <dgm:pt modelId="{20282A9F-DE13-47F1-9220-F1FB5B05ACC0}" type="pres">
      <dgm:prSet presAssocID="{7E3C5CCA-43B8-43BB-B16A-5A10FB07A044}" presName="background4" presStyleLbl="node4" presStyleIdx="9" presStyleCnt="10"/>
      <dgm:spPr/>
    </dgm:pt>
    <dgm:pt modelId="{917A0D21-ACD4-4E31-AA81-34256ACD9E95}" type="pres">
      <dgm:prSet presAssocID="{7E3C5CCA-43B8-43BB-B16A-5A10FB07A044}" presName="text4" presStyleLbl="fgAcc4" presStyleIdx="9" presStyleCnt="10">
        <dgm:presLayoutVars>
          <dgm:chPref val="3"/>
        </dgm:presLayoutVars>
      </dgm:prSet>
      <dgm:spPr/>
      <dgm:t>
        <a:bodyPr/>
        <a:lstStyle/>
        <a:p>
          <a:endParaRPr lang="en-US"/>
        </a:p>
      </dgm:t>
    </dgm:pt>
    <dgm:pt modelId="{6266B575-68F9-40A7-A42C-4C99F440EEC2}" type="pres">
      <dgm:prSet presAssocID="{7E3C5CCA-43B8-43BB-B16A-5A10FB07A044}" presName="hierChild5" presStyleCnt="0"/>
      <dgm:spPr/>
    </dgm:pt>
  </dgm:ptLst>
  <dgm:cxnLst>
    <dgm:cxn modelId="{DB23E4CD-9A66-449A-9D85-0FAD09125329}" srcId="{41776289-D04D-4483-AC0C-5ED08860B75F}" destId="{DA11679A-5D58-4834-B7EA-0606B41F93BD}" srcOrd="0" destOrd="0" parTransId="{46CB4A25-8925-444F-8203-C6B0A165198F}" sibTransId="{A0F3D432-238D-451D-9F62-57FE675E217E}"/>
    <dgm:cxn modelId="{11273540-A594-4E16-8603-77BCA9679758}" srcId="{E24AAFFA-A0BB-4192-9FEC-88C85A62FAC8}" destId="{D0C2E0C1-BC2A-4766-9407-5FCD0E18FD5A}" srcOrd="0" destOrd="0" parTransId="{75353C1A-AD44-46C2-9459-C2C82E5BDB67}" sibTransId="{F4D842AC-623E-47FD-AA02-C0BF80333FA5}"/>
    <dgm:cxn modelId="{C37EAC5E-3A51-47D8-94AB-8A6C4F42811C}" srcId="{B730F478-F336-485E-9235-E97488D16C86}" destId="{6C66B192-9366-43D3-9CE2-0623ADF4F7E8}" srcOrd="0" destOrd="0" parTransId="{69DA101B-BFDB-4B7F-A496-86CA7E27530B}" sibTransId="{9968F452-6A5A-4FEA-A292-C04F2DE7F07B}"/>
    <dgm:cxn modelId="{9C6CC784-F328-4171-BC76-21663C01799C}" type="presOf" srcId="{6C66B192-9366-43D3-9CE2-0623ADF4F7E8}" destId="{146DACA7-5BC6-4D48-A550-84891A885067}" srcOrd="0" destOrd="0" presId="urn:microsoft.com/office/officeart/2005/8/layout/hierarchy1"/>
    <dgm:cxn modelId="{3B2905AF-A2C1-48A0-BB5A-A85CB4A85234}" type="presOf" srcId="{C7C1AC08-5D0D-4C2A-9CA8-2D5EF25DE1EB}" destId="{99602A74-F9C9-4194-AB22-C1BCFA5FC27F}" srcOrd="0" destOrd="0" presId="urn:microsoft.com/office/officeart/2005/8/layout/hierarchy1"/>
    <dgm:cxn modelId="{764741E2-6CC3-4227-AE11-BE7A3A1B655B}" srcId="{73E49FF0-24C0-40DE-BA27-60D558B32258}" destId="{3D564133-196E-404B-B044-D0D3D79118E2}" srcOrd="0" destOrd="0" parTransId="{EF340B93-A895-4435-98F8-7816D656C9E8}" sibTransId="{45A27692-4A5D-49BC-ADB2-47F4985D4661}"/>
    <dgm:cxn modelId="{A8C9DBD0-7F1D-4056-A390-8B21B09046B3}" srcId="{6B2A967D-2421-479A-9123-01619038E9AB}" destId="{8C5F35E5-947A-4526-8A7B-D8954CE30165}" srcOrd="0" destOrd="0" parTransId="{C9A5CB94-B186-44D3-8CC4-3525AD3128FD}" sibTransId="{6E3A27EB-79A3-4B13-A380-D3DD701C51FE}"/>
    <dgm:cxn modelId="{23EC7C25-AB27-441A-8015-B4379D896B31}" type="presOf" srcId="{E24AAFFA-A0BB-4192-9FEC-88C85A62FAC8}" destId="{F05D7E1E-B5F4-4FC4-B821-5EEF52EDADE2}" srcOrd="0" destOrd="0" presId="urn:microsoft.com/office/officeart/2005/8/layout/hierarchy1"/>
    <dgm:cxn modelId="{06A7EF32-B60C-4ED0-A259-E36CC9178193}" type="presOf" srcId="{B730F478-F336-485E-9235-E97488D16C86}" destId="{900F8239-7B6A-4ED3-9DA5-329CFA434DEA}" srcOrd="0" destOrd="0" presId="urn:microsoft.com/office/officeart/2005/8/layout/hierarchy1"/>
    <dgm:cxn modelId="{2AA8F7D3-2CB8-4C72-A291-E3234539516F}" srcId="{EE1F8FBE-FE0B-4353-B3E2-64B60BD68893}" destId="{86F43E0F-AF55-4E18-B502-506E8EFE230B}" srcOrd="0" destOrd="0" parTransId="{A1F42F82-9E9A-4729-815D-BB2DE4815892}" sibTransId="{2FAF37F8-7AC4-46BF-A3F6-F4AFCD81EBBC}"/>
    <dgm:cxn modelId="{75665BED-5B6F-427B-AAA3-86092C367B10}" srcId="{86F43E0F-AF55-4E18-B502-506E8EFE230B}" destId="{6B2A967D-2421-479A-9123-01619038E9AB}" srcOrd="1" destOrd="0" parTransId="{D9AB7600-3241-4305-8C33-FB47D4334925}" sibTransId="{FA77E827-A690-4D34-ADB6-80F13EE7CDA5}"/>
    <dgm:cxn modelId="{8286AAD5-0E9E-4EF2-B7EA-7AB4B39862AB}" srcId="{5A5D4282-76F8-456B-AB7E-1EA31E31A72F}" destId="{41776289-D04D-4483-AC0C-5ED08860B75F}" srcOrd="0" destOrd="0" parTransId="{A3192EFB-8D2A-4EB9-9BCA-16341FF37C06}" sibTransId="{E3EBF215-0EF7-45A9-870A-3A1D32E486E6}"/>
    <dgm:cxn modelId="{7EDC6AE9-4BC7-4158-AB67-5D4951AA21DB}" type="presOf" srcId="{C9A5CB94-B186-44D3-8CC4-3525AD3128FD}" destId="{20E14AB0-B5DD-4989-A233-57F9BB243F4D}" srcOrd="0" destOrd="0" presId="urn:microsoft.com/office/officeart/2005/8/layout/hierarchy1"/>
    <dgm:cxn modelId="{61E3CEEF-32E4-40B0-BC82-BB358F297640}" srcId="{3D564133-196E-404B-B044-D0D3D79118E2}" destId="{31698DD5-CA53-4A1A-B2E1-F3937396E250}" srcOrd="0" destOrd="0" parTransId="{C275C0CC-2427-44B4-9B6B-C820081C5E90}" sibTransId="{173E22D7-78F2-4422-83D2-18DDC0C9A888}"/>
    <dgm:cxn modelId="{C401FA4A-D3DD-4BE3-B368-4356AACE63D4}" type="presOf" srcId="{46CB4A25-8925-444F-8203-C6B0A165198F}" destId="{25BB8194-CF88-44E2-A500-3E535FA0BA73}" srcOrd="0" destOrd="0" presId="urn:microsoft.com/office/officeart/2005/8/layout/hierarchy1"/>
    <dgm:cxn modelId="{ADC15CAF-D4A8-46F6-8E4D-6E99EF4FA979}" type="presOf" srcId="{A3192EFB-8D2A-4EB9-9BCA-16341FF37C06}" destId="{0D3473DC-9DF0-4CC4-993D-0A4169E9B49B}" srcOrd="0" destOrd="0" presId="urn:microsoft.com/office/officeart/2005/8/layout/hierarchy1"/>
    <dgm:cxn modelId="{1B075553-3FB6-4626-808C-3CB44ECEAA6A}" type="presOf" srcId="{9D4A08DE-2194-4BC9-8F87-4E312AB4B9A0}" destId="{0848AE8F-9871-4A84-90CC-0D6B9C114571}" srcOrd="0" destOrd="0" presId="urn:microsoft.com/office/officeart/2005/8/layout/hierarchy1"/>
    <dgm:cxn modelId="{4FEFBE6F-3E4C-4AC5-9B7C-ABB939FE74BF}" type="presOf" srcId="{86F43E0F-AF55-4E18-B502-506E8EFE230B}" destId="{C5EC9EFE-4BFE-4507-A549-4152140698B8}" srcOrd="0" destOrd="0" presId="urn:microsoft.com/office/officeart/2005/8/layout/hierarchy1"/>
    <dgm:cxn modelId="{A50259C1-A7F2-4CFD-B058-EA2C527350B6}" type="presOf" srcId="{EF340B93-A895-4435-98F8-7816D656C9E8}" destId="{8D83A145-1DCE-4758-94C9-B5B8824A58C0}" srcOrd="0" destOrd="0" presId="urn:microsoft.com/office/officeart/2005/8/layout/hierarchy1"/>
    <dgm:cxn modelId="{4FC2FD57-F9B8-4EEB-B727-75F0E4A0C059}" type="presOf" srcId="{D9AB7600-3241-4305-8C33-FB47D4334925}" destId="{E13CA759-73E5-4237-89C4-BE0BF7AF1810}" srcOrd="0" destOrd="0" presId="urn:microsoft.com/office/officeart/2005/8/layout/hierarchy1"/>
    <dgm:cxn modelId="{D4FAF2FD-68B1-4506-8665-0CF794E1E8E1}" type="presOf" srcId="{8D465494-BC69-4593-8D0C-FFA28E47ADA9}" destId="{6DD41425-1183-4BAC-BB85-E175CF3905EF}" srcOrd="0" destOrd="0" presId="urn:microsoft.com/office/officeart/2005/8/layout/hierarchy1"/>
    <dgm:cxn modelId="{0FCBB5CE-34B7-48D7-B3F0-AAAA1673D8F9}" type="presOf" srcId="{D0C2E0C1-BC2A-4766-9407-5FCD0E18FD5A}" destId="{BE04949F-9608-41AD-8C27-D3F3D1034070}" srcOrd="0" destOrd="0" presId="urn:microsoft.com/office/officeart/2005/8/layout/hierarchy1"/>
    <dgm:cxn modelId="{A21A274D-64D8-46E2-A86F-03C2DAB491BC}" type="presOf" srcId="{8C5F35E5-947A-4526-8A7B-D8954CE30165}" destId="{933D2FD0-A883-4B45-BE14-5F4CB6B8F1F4}" srcOrd="0" destOrd="0" presId="urn:microsoft.com/office/officeart/2005/8/layout/hierarchy1"/>
    <dgm:cxn modelId="{6AEE4633-EFA4-403F-BAC1-FB3BDBB73B4A}" srcId="{8D465494-BC69-4593-8D0C-FFA28E47ADA9}" destId="{5A5D4282-76F8-456B-AB7E-1EA31E31A72F}" srcOrd="0" destOrd="0" parTransId="{C7C1AC08-5D0D-4C2A-9CA8-2D5EF25DE1EB}" sibTransId="{96FC9411-C967-4ED4-8E10-CA7EA32393EE}"/>
    <dgm:cxn modelId="{6D6052AD-886C-4D33-9870-968717F7B295}" srcId="{6C66B192-9366-43D3-9CE2-0623ADF4F7E8}" destId="{73E49FF0-24C0-40DE-BA27-60D558B32258}" srcOrd="0" destOrd="0" parTransId="{5A7AE67C-A9F1-4CCD-9FB7-80152D5F8E1B}" sibTransId="{E3723BFF-255B-4438-9966-6D6802F64F44}"/>
    <dgm:cxn modelId="{8A2B8F0A-578E-4A47-AE18-96BC640DEF3F}" srcId="{31698DD5-CA53-4A1A-B2E1-F3937396E250}" destId="{7E3C5CCA-43B8-43BB-B16A-5A10FB07A044}" srcOrd="0" destOrd="0" parTransId="{83F076BF-CD1F-4644-BEE0-C1B4FC5E55A3}" sibTransId="{F0319886-8EE7-4F2D-9D74-AD0AEE2A6EDD}"/>
    <dgm:cxn modelId="{D01B816A-F185-4B26-8E78-EAED2ECEF5E4}" type="presOf" srcId="{5A7AE67C-A9F1-4CCD-9FB7-80152D5F8E1B}" destId="{0B43F3D5-FBF1-483E-B67D-B49311F5466F}" srcOrd="0" destOrd="0" presId="urn:microsoft.com/office/officeart/2005/8/layout/hierarchy1"/>
    <dgm:cxn modelId="{8668AB1D-4269-4F8D-B09B-2DC11AEFFCE0}" srcId="{8C5F35E5-947A-4526-8A7B-D8954CE30165}" destId="{B730F478-F336-485E-9235-E97488D16C86}" srcOrd="0" destOrd="0" parTransId="{CB4F54B1-3F97-4C26-A7B1-6466450AA033}" sibTransId="{35F95E0A-9EF7-46BB-980E-62FD46B734D0}"/>
    <dgm:cxn modelId="{00748DB9-C672-409B-A27E-5F9E623DA47F}" type="presOf" srcId="{41776289-D04D-4483-AC0C-5ED08860B75F}" destId="{D8B804BC-39E2-488A-9E85-13737937F791}" srcOrd="0" destOrd="0" presId="urn:microsoft.com/office/officeart/2005/8/layout/hierarchy1"/>
    <dgm:cxn modelId="{54BF30DD-1AE4-4B51-BF01-5ADD9E8CBC89}" type="presOf" srcId="{DA11679A-5D58-4834-B7EA-0606B41F93BD}" destId="{3F05A808-7892-499E-A7FD-D42539CB903B}" srcOrd="0" destOrd="0" presId="urn:microsoft.com/office/officeart/2005/8/layout/hierarchy1"/>
    <dgm:cxn modelId="{B43841C9-0C26-41C9-9BB3-45087BB4478E}" type="presOf" srcId="{69DA101B-BFDB-4B7F-A496-86CA7E27530B}" destId="{FF3F4C75-4559-4B98-ABFA-0227D1DD85FB}" srcOrd="0" destOrd="0" presId="urn:microsoft.com/office/officeart/2005/8/layout/hierarchy1"/>
    <dgm:cxn modelId="{E717D62C-B640-46E2-94F7-F59B199786E7}" type="presOf" srcId="{7E3C5CCA-43B8-43BB-B16A-5A10FB07A044}" destId="{917A0D21-ACD4-4E31-AA81-34256ACD9E95}" srcOrd="0" destOrd="0" presId="urn:microsoft.com/office/officeart/2005/8/layout/hierarchy1"/>
    <dgm:cxn modelId="{8A500F97-4A00-48D9-AB11-3287B37F906D}" type="presOf" srcId="{75353C1A-AD44-46C2-9459-C2C82E5BDB67}" destId="{F89EA960-BFF8-466D-A1A1-ACEFF22907EC}" srcOrd="0" destOrd="0" presId="urn:microsoft.com/office/officeart/2005/8/layout/hierarchy1"/>
    <dgm:cxn modelId="{C4865065-4893-4685-988C-9D86C10B2D01}" type="presOf" srcId="{73E49FF0-24C0-40DE-BA27-60D558B32258}" destId="{783B1AE3-4DCD-4F3D-BBBB-B32F82B3B1B3}" srcOrd="0" destOrd="0" presId="urn:microsoft.com/office/officeart/2005/8/layout/hierarchy1"/>
    <dgm:cxn modelId="{7A501E72-4ABB-4DB8-89F2-1A6DC422FBB1}" type="presOf" srcId="{6B2A967D-2421-479A-9123-01619038E9AB}" destId="{EAE0539C-F0A9-443F-89BD-FA717ACE6696}" srcOrd="0" destOrd="0" presId="urn:microsoft.com/office/officeart/2005/8/layout/hierarchy1"/>
    <dgm:cxn modelId="{67BDC0A2-AC2E-4FEC-8189-A32D7852297D}" srcId="{DA11679A-5D58-4834-B7EA-0606B41F93BD}" destId="{E24AAFFA-A0BB-4192-9FEC-88C85A62FAC8}" srcOrd="0" destOrd="0" parTransId="{1C5E5D42-6B36-4386-8F15-B9CF49A77002}" sibTransId="{9BC266BE-89B8-4FEE-9CA2-D39B627DD3C5}"/>
    <dgm:cxn modelId="{1FB15B19-B53D-4A52-9C28-ED679D23C6BB}" type="presOf" srcId="{5A5D4282-76F8-456B-AB7E-1EA31E31A72F}" destId="{BF1A4A30-C729-441C-A914-4A2F6F8CD11C}" srcOrd="0" destOrd="0" presId="urn:microsoft.com/office/officeart/2005/8/layout/hierarchy1"/>
    <dgm:cxn modelId="{58BC1ADE-6BA2-4DB4-A548-77FA5D0E65C3}" type="presOf" srcId="{31698DD5-CA53-4A1A-B2E1-F3937396E250}" destId="{8A9AE591-EF05-476D-826E-8AF5D3ACCDEE}" srcOrd="0" destOrd="0" presId="urn:microsoft.com/office/officeart/2005/8/layout/hierarchy1"/>
    <dgm:cxn modelId="{4CDC75A1-41CA-4A41-B13B-5978D6B4BCAD}" type="presOf" srcId="{83F076BF-CD1F-4644-BEE0-C1B4FC5E55A3}" destId="{824B3E45-AFDE-49F2-B526-C2208ACDB0BD}" srcOrd="0" destOrd="0" presId="urn:microsoft.com/office/officeart/2005/8/layout/hierarchy1"/>
    <dgm:cxn modelId="{FE1A41A0-0A11-4101-A504-C82E06FA8A59}" srcId="{86F43E0F-AF55-4E18-B502-506E8EFE230B}" destId="{8D465494-BC69-4593-8D0C-FFA28E47ADA9}" srcOrd="0" destOrd="0" parTransId="{9D4A08DE-2194-4BC9-8F87-4E312AB4B9A0}" sibTransId="{36343BBB-5385-4C33-91A6-C5BBEBE272E0}"/>
    <dgm:cxn modelId="{C2484A3C-AE5A-45D0-91CA-E9F7210905B4}" type="presOf" srcId="{CB4F54B1-3F97-4C26-A7B1-6466450AA033}" destId="{AEBA8641-829B-4315-AF47-6801105FE30B}" srcOrd="0" destOrd="0" presId="urn:microsoft.com/office/officeart/2005/8/layout/hierarchy1"/>
    <dgm:cxn modelId="{E3D92349-81CF-435A-9138-C2B13269EEDE}" type="presOf" srcId="{3D564133-196E-404B-B044-D0D3D79118E2}" destId="{458FF367-487E-4C0C-9109-EA597D5D960C}" srcOrd="0" destOrd="0" presId="urn:microsoft.com/office/officeart/2005/8/layout/hierarchy1"/>
    <dgm:cxn modelId="{F72D16D5-B545-4EA7-9EF7-BE45EAABC088}" type="presOf" srcId="{C275C0CC-2427-44B4-9B6B-C820081C5E90}" destId="{3260A6DF-3052-4231-88D6-EBCF08B63654}" srcOrd="0" destOrd="0" presId="urn:microsoft.com/office/officeart/2005/8/layout/hierarchy1"/>
    <dgm:cxn modelId="{972F48EA-FE3B-4207-B464-653866D50829}" type="presOf" srcId="{EE1F8FBE-FE0B-4353-B3E2-64B60BD68893}" destId="{169F4388-3557-4710-BECE-CB7A7A022AE5}" srcOrd="0" destOrd="0" presId="urn:microsoft.com/office/officeart/2005/8/layout/hierarchy1"/>
    <dgm:cxn modelId="{D5FC209D-C568-44EB-A432-B0B61987330A}" type="presOf" srcId="{1C5E5D42-6B36-4386-8F15-B9CF49A77002}" destId="{D227AD23-4BDB-47E1-8AF9-CD9CE389C475}" srcOrd="0" destOrd="0" presId="urn:microsoft.com/office/officeart/2005/8/layout/hierarchy1"/>
    <dgm:cxn modelId="{949E5BAF-183D-443A-99FD-9F48450A497D}" type="presParOf" srcId="{169F4388-3557-4710-BECE-CB7A7A022AE5}" destId="{41FBDCBC-E10E-4789-85F8-1D64BDA7FC44}" srcOrd="0" destOrd="0" presId="urn:microsoft.com/office/officeart/2005/8/layout/hierarchy1"/>
    <dgm:cxn modelId="{D42A9086-6577-4E02-A5B4-6100EDCA4F79}" type="presParOf" srcId="{41FBDCBC-E10E-4789-85F8-1D64BDA7FC44}" destId="{13109E2A-442E-4052-B6E5-AF0CA41AD162}" srcOrd="0" destOrd="0" presId="urn:microsoft.com/office/officeart/2005/8/layout/hierarchy1"/>
    <dgm:cxn modelId="{48942F75-6BFD-4468-A186-E0C155C8A191}" type="presParOf" srcId="{13109E2A-442E-4052-B6E5-AF0CA41AD162}" destId="{D9F5C416-EAA9-42BF-A872-B323A20B11EE}" srcOrd="0" destOrd="0" presId="urn:microsoft.com/office/officeart/2005/8/layout/hierarchy1"/>
    <dgm:cxn modelId="{59AD347A-5F0B-4C31-970A-1C4E23DDEDC0}" type="presParOf" srcId="{13109E2A-442E-4052-B6E5-AF0CA41AD162}" destId="{C5EC9EFE-4BFE-4507-A549-4152140698B8}" srcOrd="1" destOrd="0" presId="urn:microsoft.com/office/officeart/2005/8/layout/hierarchy1"/>
    <dgm:cxn modelId="{F1775525-E7A2-412A-9783-6C32E6B078B5}" type="presParOf" srcId="{41FBDCBC-E10E-4789-85F8-1D64BDA7FC44}" destId="{B7A720BC-5263-47AA-A028-23C83BE304A7}" srcOrd="1" destOrd="0" presId="urn:microsoft.com/office/officeart/2005/8/layout/hierarchy1"/>
    <dgm:cxn modelId="{C36A59CD-0D64-4320-BE79-24520E679188}" type="presParOf" srcId="{B7A720BC-5263-47AA-A028-23C83BE304A7}" destId="{0848AE8F-9871-4A84-90CC-0D6B9C114571}" srcOrd="0" destOrd="0" presId="urn:microsoft.com/office/officeart/2005/8/layout/hierarchy1"/>
    <dgm:cxn modelId="{0AB1174B-A555-4408-A514-BCEF0D97B96D}" type="presParOf" srcId="{B7A720BC-5263-47AA-A028-23C83BE304A7}" destId="{2B14628D-EA19-4A92-A37B-075DFFBAF343}" srcOrd="1" destOrd="0" presId="urn:microsoft.com/office/officeart/2005/8/layout/hierarchy1"/>
    <dgm:cxn modelId="{082AFDBA-A6AC-4AFC-A4B5-69DE9019E3C2}" type="presParOf" srcId="{2B14628D-EA19-4A92-A37B-075DFFBAF343}" destId="{B9796616-8204-4D96-8E79-951224DBDB4D}" srcOrd="0" destOrd="0" presId="urn:microsoft.com/office/officeart/2005/8/layout/hierarchy1"/>
    <dgm:cxn modelId="{7EE74E50-7109-4695-B9BB-D440BE98C000}" type="presParOf" srcId="{B9796616-8204-4D96-8E79-951224DBDB4D}" destId="{074A885D-5109-48D2-BB10-4E33741FBB63}" srcOrd="0" destOrd="0" presId="urn:microsoft.com/office/officeart/2005/8/layout/hierarchy1"/>
    <dgm:cxn modelId="{D1C20041-B3EF-4201-B5B8-3BC3BEADDB81}" type="presParOf" srcId="{B9796616-8204-4D96-8E79-951224DBDB4D}" destId="{6DD41425-1183-4BAC-BB85-E175CF3905EF}" srcOrd="1" destOrd="0" presId="urn:microsoft.com/office/officeart/2005/8/layout/hierarchy1"/>
    <dgm:cxn modelId="{DC506FE1-F9E0-4266-AB6C-1AAF10D8D73A}" type="presParOf" srcId="{2B14628D-EA19-4A92-A37B-075DFFBAF343}" destId="{198810A0-C678-45F7-BCD0-3720391C8171}" srcOrd="1" destOrd="0" presId="urn:microsoft.com/office/officeart/2005/8/layout/hierarchy1"/>
    <dgm:cxn modelId="{4B0988C5-9B21-416C-A74B-FBF467B51F8B}" type="presParOf" srcId="{198810A0-C678-45F7-BCD0-3720391C8171}" destId="{99602A74-F9C9-4194-AB22-C1BCFA5FC27F}" srcOrd="0" destOrd="0" presId="urn:microsoft.com/office/officeart/2005/8/layout/hierarchy1"/>
    <dgm:cxn modelId="{56F34F53-DE54-4A3F-AE8A-F62280A6EC87}" type="presParOf" srcId="{198810A0-C678-45F7-BCD0-3720391C8171}" destId="{A3AB8B0A-D672-4E97-820A-A6A4F727038C}" srcOrd="1" destOrd="0" presId="urn:microsoft.com/office/officeart/2005/8/layout/hierarchy1"/>
    <dgm:cxn modelId="{6A34CFDC-FA07-4CFE-B245-3A9A01699FDF}" type="presParOf" srcId="{A3AB8B0A-D672-4E97-820A-A6A4F727038C}" destId="{A9C3529D-851E-40FC-84D1-8F7D9D38C805}" srcOrd="0" destOrd="0" presId="urn:microsoft.com/office/officeart/2005/8/layout/hierarchy1"/>
    <dgm:cxn modelId="{EBAC76FB-D7BF-490F-B777-7849B960A567}" type="presParOf" srcId="{A9C3529D-851E-40FC-84D1-8F7D9D38C805}" destId="{007F7E5F-6F6C-46B9-B6B8-425D7B429D6F}" srcOrd="0" destOrd="0" presId="urn:microsoft.com/office/officeart/2005/8/layout/hierarchy1"/>
    <dgm:cxn modelId="{49EDE94E-4DE5-443E-9AA7-06FB0083BD4F}" type="presParOf" srcId="{A9C3529D-851E-40FC-84D1-8F7D9D38C805}" destId="{BF1A4A30-C729-441C-A914-4A2F6F8CD11C}" srcOrd="1" destOrd="0" presId="urn:microsoft.com/office/officeart/2005/8/layout/hierarchy1"/>
    <dgm:cxn modelId="{6B6D7773-0BC4-4CA0-B859-36C64400D06A}" type="presParOf" srcId="{A3AB8B0A-D672-4E97-820A-A6A4F727038C}" destId="{4CF73944-00D8-4BF8-ABCC-818E5BD0A615}" srcOrd="1" destOrd="0" presId="urn:microsoft.com/office/officeart/2005/8/layout/hierarchy1"/>
    <dgm:cxn modelId="{FA51CEC0-849D-481B-BD89-CEB7C67B067C}" type="presParOf" srcId="{4CF73944-00D8-4BF8-ABCC-818E5BD0A615}" destId="{0D3473DC-9DF0-4CC4-993D-0A4169E9B49B}" srcOrd="0" destOrd="0" presId="urn:microsoft.com/office/officeart/2005/8/layout/hierarchy1"/>
    <dgm:cxn modelId="{C58FC641-C314-43E9-9283-9FDB90894AFB}" type="presParOf" srcId="{4CF73944-00D8-4BF8-ABCC-818E5BD0A615}" destId="{C2E8F9C4-72AF-48E5-BD29-2BE56B1207D6}" srcOrd="1" destOrd="0" presId="urn:microsoft.com/office/officeart/2005/8/layout/hierarchy1"/>
    <dgm:cxn modelId="{F73C7FC5-F130-419D-A210-4BD328A4AAD8}" type="presParOf" srcId="{C2E8F9C4-72AF-48E5-BD29-2BE56B1207D6}" destId="{66688245-6B33-43F8-9D94-1B7B3B5E1E23}" srcOrd="0" destOrd="0" presId="urn:microsoft.com/office/officeart/2005/8/layout/hierarchy1"/>
    <dgm:cxn modelId="{1C151CF2-430D-4690-998F-D8CD570E046B}" type="presParOf" srcId="{66688245-6B33-43F8-9D94-1B7B3B5E1E23}" destId="{B8CD27C4-9234-42CD-BF76-D2D047E4CFA2}" srcOrd="0" destOrd="0" presId="urn:microsoft.com/office/officeart/2005/8/layout/hierarchy1"/>
    <dgm:cxn modelId="{8DC58D2B-AD13-4235-8565-834AC81F473E}" type="presParOf" srcId="{66688245-6B33-43F8-9D94-1B7B3B5E1E23}" destId="{D8B804BC-39E2-488A-9E85-13737937F791}" srcOrd="1" destOrd="0" presId="urn:microsoft.com/office/officeart/2005/8/layout/hierarchy1"/>
    <dgm:cxn modelId="{5F5B10FC-3A28-4D33-9A00-59F2BF6FC84C}" type="presParOf" srcId="{C2E8F9C4-72AF-48E5-BD29-2BE56B1207D6}" destId="{2496CD50-34C1-4042-8808-10BE36BE893A}" srcOrd="1" destOrd="0" presId="urn:microsoft.com/office/officeart/2005/8/layout/hierarchy1"/>
    <dgm:cxn modelId="{4AC60917-4B8C-4688-9D11-6BAF73D54523}" type="presParOf" srcId="{2496CD50-34C1-4042-8808-10BE36BE893A}" destId="{25BB8194-CF88-44E2-A500-3E535FA0BA73}" srcOrd="0" destOrd="0" presId="urn:microsoft.com/office/officeart/2005/8/layout/hierarchy1"/>
    <dgm:cxn modelId="{AE858EA9-A8AF-45B1-A31D-E883BEB5DCE9}" type="presParOf" srcId="{2496CD50-34C1-4042-8808-10BE36BE893A}" destId="{0BEF9EE5-CB20-4294-A69D-73BF2EC8E6C6}" srcOrd="1" destOrd="0" presId="urn:microsoft.com/office/officeart/2005/8/layout/hierarchy1"/>
    <dgm:cxn modelId="{B49D9589-3809-469C-9567-0B93F6E81190}" type="presParOf" srcId="{0BEF9EE5-CB20-4294-A69D-73BF2EC8E6C6}" destId="{1B7A5DC0-C949-457D-93CA-BD987D47F99C}" srcOrd="0" destOrd="0" presId="urn:microsoft.com/office/officeart/2005/8/layout/hierarchy1"/>
    <dgm:cxn modelId="{435A061A-F9D5-471C-B7E0-A38CAF929F31}" type="presParOf" srcId="{1B7A5DC0-C949-457D-93CA-BD987D47F99C}" destId="{AE14A625-D1BB-4268-847C-D339946AB43E}" srcOrd="0" destOrd="0" presId="urn:microsoft.com/office/officeart/2005/8/layout/hierarchy1"/>
    <dgm:cxn modelId="{44B5CBE8-F57A-45E1-A43F-06A94E779463}" type="presParOf" srcId="{1B7A5DC0-C949-457D-93CA-BD987D47F99C}" destId="{3F05A808-7892-499E-A7FD-D42539CB903B}" srcOrd="1" destOrd="0" presId="urn:microsoft.com/office/officeart/2005/8/layout/hierarchy1"/>
    <dgm:cxn modelId="{884C652D-5B61-4FAD-9FDB-8EC67E41FAEC}" type="presParOf" srcId="{0BEF9EE5-CB20-4294-A69D-73BF2EC8E6C6}" destId="{6393D224-D90C-454E-A146-3C6B745ABB29}" srcOrd="1" destOrd="0" presId="urn:microsoft.com/office/officeart/2005/8/layout/hierarchy1"/>
    <dgm:cxn modelId="{AABA914B-88B8-4844-A33A-02D8C89A75C2}" type="presParOf" srcId="{6393D224-D90C-454E-A146-3C6B745ABB29}" destId="{D227AD23-4BDB-47E1-8AF9-CD9CE389C475}" srcOrd="0" destOrd="0" presId="urn:microsoft.com/office/officeart/2005/8/layout/hierarchy1"/>
    <dgm:cxn modelId="{E3DDB1EC-D5B3-4BBA-8615-45372F61B82F}" type="presParOf" srcId="{6393D224-D90C-454E-A146-3C6B745ABB29}" destId="{217642F0-B3A4-492D-8E53-A92900C5F1D1}" srcOrd="1" destOrd="0" presId="urn:microsoft.com/office/officeart/2005/8/layout/hierarchy1"/>
    <dgm:cxn modelId="{5DC7EEBD-7709-4864-9550-B2044306F623}" type="presParOf" srcId="{217642F0-B3A4-492D-8E53-A92900C5F1D1}" destId="{0D496DAA-3631-4371-B8F9-515157590ACD}" srcOrd="0" destOrd="0" presId="urn:microsoft.com/office/officeart/2005/8/layout/hierarchy1"/>
    <dgm:cxn modelId="{9502FFD5-B7C8-44C7-BF7E-939BDC4F59CB}" type="presParOf" srcId="{0D496DAA-3631-4371-B8F9-515157590ACD}" destId="{302C9391-5019-4AA7-8D35-B70C13DEF120}" srcOrd="0" destOrd="0" presId="urn:microsoft.com/office/officeart/2005/8/layout/hierarchy1"/>
    <dgm:cxn modelId="{44BFC458-0482-4BCC-9A44-01ADE50AB25F}" type="presParOf" srcId="{0D496DAA-3631-4371-B8F9-515157590ACD}" destId="{F05D7E1E-B5F4-4FC4-B821-5EEF52EDADE2}" srcOrd="1" destOrd="0" presId="urn:microsoft.com/office/officeart/2005/8/layout/hierarchy1"/>
    <dgm:cxn modelId="{143B1E95-379C-4C56-9730-17F6842F26DE}" type="presParOf" srcId="{217642F0-B3A4-492D-8E53-A92900C5F1D1}" destId="{DC665CCE-1D2D-4B2F-BA7E-CB1F81184AF9}" srcOrd="1" destOrd="0" presId="urn:microsoft.com/office/officeart/2005/8/layout/hierarchy1"/>
    <dgm:cxn modelId="{90F10832-EA79-4AF5-B610-BF5F648C4F69}" type="presParOf" srcId="{DC665CCE-1D2D-4B2F-BA7E-CB1F81184AF9}" destId="{F89EA960-BFF8-466D-A1A1-ACEFF22907EC}" srcOrd="0" destOrd="0" presId="urn:microsoft.com/office/officeart/2005/8/layout/hierarchy1"/>
    <dgm:cxn modelId="{E12D6418-B742-48C6-A12D-004233BDB156}" type="presParOf" srcId="{DC665CCE-1D2D-4B2F-BA7E-CB1F81184AF9}" destId="{CB54E73F-5E6D-409E-A61B-40E55A067430}" srcOrd="1" destOrd="0" presId="urn:microsoft.com/office/officeart/2005/8/layout/hierarchy1"/>
    <dgm:cxn modelId="{CD1861CC-C274-4B04-BEB9-F852CAA0D53D}" type="presParOf" srcId="{CB54E73F-5E6D-409E-A61B-40E55A067430}" destId="{3DB0DC5D-4918-486D-AA69-9CA7BC3AF1D2}" srcOrd="0" destOrd="0" presId="urn:microsoft.com/office/officeart/2005/8/layout/hierarchy1"/>
    <dgm:cxn modelId="{FB1337D4-1DC4-4B4D-941F-BF328B68C15E}" type="presParOf" srcId="{3DB0DC5D-4918-486D-AA69-9CA7BC3AF1D2}" destId="{6AFE4A2F-1AE4-4F9E-82E2-264896A8BB2E}" srcOrd="0" destOrd="0" presId="urn:microsoft.com/office/officeart/2005/8/layout/hierarchy1"/>
    <dgm:cxn modelId="{56D701F9-EBE7-4941-B805-F5402C9AD329}" type="presParOf" srcId="{3DB0DC5D-4918-486D-AA69-9CA7BC3AF1D2}" destId="{BE04949F-9608-41AD-8C27-D3F3D1034070}" srcOrd="1" destOrd="0" presId="urn:microsoft.com/office/officeart/2005/8/layout/hierarchy1"/>
    <dgm:cxn modelId="{A7816352-3B12-476F-A0B7-45CE7634E227}" type="presParOf" srcId="{CB54E73F-5E6D-409E-A61B-40E55A067430}" destId="{ED23C194-C5C6-4BBA-8489-AE8D829B4D20}" srcOrd="1" destOrd="0" presId="urn:microsoft.com/office/officeart/2005/8/layout/hierarchy1"/>
    <dgm:cxn modelId="{6511BA58-4691-4C03-A0D3-09FAA331733B}" type="presParOf" srcId="{B7A720BC-5263-47AA-A028-23C83BE304A7}" destId="{E13CA759-73E5-4237-89C4-BE0BF7AF1810}" srcOrd="2" destOrd="0" presId="urn:microsoft.com/office/officeart/2005/8/layout/hierarchy1"/>
    <dgm:cxn modelId="{5BCCF4A3-3E67-44F0-B320-608A28DDA59A}" type="presParOf" srcId="{B7A720BC-5263-47AA-A028-23C83BE304A7}" destId="{7F391564-CD5B-495B-82AA-C6859B2EDF0C}" srcOrd="3" destOrd="0" presId="urn:microsoft.com/office/officeart/2005/8/layout/hierarchy1"/>
    <dgm:cxn modelId="{49745E5C-7AE6-4127-A0ED-5877624235D3}" type="presParOf" srcId="{7F391564-CD5B-495B-82AA-C6859B2EDF0C}" destId="{BF5CB267-47E3-4FA4-AC56-5728220F080F}" srcOrd="0" destOrd="0" presId="urn:microsoft.com/office/officeart/2005/8/layout/hierarchy1"/>
    <dgm:cxn modelId="{DDF6A26B-EDF0-4476-9E7D-1BB03FDADDF6}" type="presParOf" srcId="{BF5CB267-47E3-4FA4-AC56-5728220F080F}" destId="{B36F4937-24AE-4616-80F0-7658338218B2}" srcOrd="0" destOrd="0" presId="urn:microsoft.com/office/officeart/2005/8/layout/hierarchy1"/>
    <dgm:cxn modelId="{02922A7E-8842-4CB1-B0CF-12BE07A5F245}" type="presParOf" srcId="{BF5CB267-47E3-4FA4-AC56-5728220F080F}" destId="{EAE0539C-F0A9-443F-89BD-FA717ACE6696}" srcOrd="1" destOrd="0" presId="urn:microsoft.com/office/officeart/2005/8/layout/hierarchy1"/>
    <dgm:cxn modelId="{EC2BF228-1BDA-47A2-969A-A29229672E1E}" type="presParOf" srcId="{7F391564-CD5B-495B-82AA-C6859B2EDF0C}" destId="{A04EA8ED-84EA-4364-9CB2-85E9DFA8FFA8}" srcOrd="1" destOrd="0" presId="urn:microsoft.com/office/officeart/2005/8/layout/hierarchy1"/>
    <dgm:cxn modelId="{364AEBE6-3C54-4C8C-8B66-314CAAB8C976}" type="presParOf" srcId="{A04EA8ED-84EA-4364-9CB2-85E9DFA8FFA8}" destId="{20E14AB0-B5DD-4989-A233-57F9BB243F4D}" srcOrd="0" destOrd="0" presId="urn:microsoft.com/office/officeart/2005/8/layout/hierarchy1"/>
    <dgm:cxn modelId="{4B320EE1-4902-4D08-A6B1-5D14494EAE37}" type="presParOf" srcId="{A04EA8ED-84EA-4364-9CB2-85E9DFA8FFA8}" destId="{198CF53F-5F7E-47AA-B2F8-B6F0AF3D625F}" srcOrd="1" destOrd="0" presId="urn:microsoft.com/office/officeart/2005/8/layout/hierarchy1"/>
    <dgm:cxn modelId="{3F9944B7-0227-4993-ACA3-F7916D7EBF3D}" type="presParOf" srcId="{198CF53F-5F7E-47AA-B2F8-B6F0AF3D625F}" destId="{637217AF-3FA9-49A7-945D-C420290AE9ED}" srcOrd="0" destOrd="0" presId="urn:microsoft.com/office/officeart/2005/8/layout/hierarchy1"/>
    <dgm:cxn modelId="{7B5D799A-73D5-4980-A48E-A6323EEDF721}" type="presParOf" srcId="{637217AF-3FA9-49A7-945D-C420290AE9ED}" destId="{1FD69E15-7880-41D1-928B-D30F8679D580}" srcOrd="0" destOrd="0" presId="urn:microsoft.com/office/officeart/2005/8/layout/hierarchy1"/>
    <dgm:cxn modelId="{80CFD370-FC27-4842-B1FC-0943E8DFDB09}" type="presParOf" srcId="{637217AF-3FA9-49A7-945D-C420290AE9ED}" destId="{933D2FD0-A883-4B45-BE14-5F4CB6B8F1F4}" srcOrd="1" destOrd="0" presId="urn:microsoft.com/office/officeart/2005/8/layout/hierarchy1"/>
    <dgm:cxn modelId="{9C1A57C5-D928-453D-B867-17912B4264DC}" type="presParOf" srcId="{198CF53F-5F7E-47AA-B2F8-B6F0AF3D625F}" destId="{83CBDCB5-2898-47D2-9375-0AEFDFC42361}" srcOrd="1" destOrd="0" presId="urn:microsoft.com/office/officeart/2005/8/layout/hierarchy1"/>
    <dgm:cxn modelId="{FCCBF6F8-B6E6-4E1F-A1F8-B020AE79CD04}" type="presParOf" srcId="{83CBDCB5-2898-47D2-9375-0AEFDFC42361}" destId="{AEBA8641-829B-4315-AF47-6801105FE30B}" srcOrd="0" destOrd="0" presId="urn:microsoft.com/office/officeart/2005/8/layout/hierarchy1"/>
    <dgm:cxn modelId="{70243ED4-7C4B-4037-B325-D607F9F58186}" type="presParOf" srcId="{83CBDCB5-2898-47D2-9375-0AEFDFC42361}" destId="{FF43B17C-FE06-40E5-924A-DB50D8AEDD40}" srcOrd="1" destOrd="0" presId="urn:microsoft.com/office/officeart/2005/8/layout/hierarchy1"/>
    <dgm:cxn modelId="{4AA160FB-8EF2-476C-A623-3D5360987C0C}" type="presParOf" srcId="{FF43B17C-FE06-40E5-924A-DB50D8AEDD40}" destId="{B97F563D-8EF0-43BA-84AA-4B21B66B1102}" srcOrd="0" destOrd="0" presId="urn:microsoft.com/office/officeart/2005/8/layout/hierarchy1"/>
    <dgm:cxn modelId="{6117F45A-D57F-44CB-95C8-CABB81AF4B82}" type="presParOf" srcId="{B97F563D-8EF0-43BA-84AA-4B21B66B1102}" destId="{8888A3B1-4072-44CB-A1BF-F8D1F2B55B40}" srcOrd="0" destOrd="0" presId="urn:microsoft.com/office/officeart/2005/8/layout/hierarchy1"/>
    <dgm:cxn modelId="{05F5B033-00E8-4918-8DDF-BE05D6670595}" type="presParOf" srcId="{B97F563D-8EF0-43BA-84AA-4B21B66B1102}" destId="{900F8239-7B6A-4ED3-9DA5-329CFA434DEA}" srcOrd="1" destOrd="0" presId="urn:microsoft.com/office/officeart/2005/8/layout/hierarchy1"/>
    <dgm:cxn modelId="{2ECF5F1C-7AA7-4198-B738-79E58498F1EE}" type="presParOf" srcId="{FF43B17C-FE06-40E5-924A-DB50D8AEDD40}" destId="{74E9FEC6-3F27-474E-9C6C-A24D7406001C}" srcOrd="1" destOrd="0" presId="urn:microsoft.com/office/officeart/2005/8/layout/hierarchy1"/>
    <dgm:cxn modelId="{1828C6A1-7CEA-43BE-904D-64EEB6B88C2F}" type="presParOf" srcId="{74E9FEC6-3F27-474E-9C6C-A24D7406001C}" destId="{FF3F4C75-4559-4B98-ABFA-0227D1DD85FB}" srcOrd="0" destOrd="0" presId="urn:microsoft.com/office/officeart/2005/8/layout/hierarchy1"/>
    <dgm:cxn modelId="{8A4E3352-4F11-46AD-B1CF-5056F1B2481E}" type="presParOf" srcId="{74E9FEC6-3F27-474E-9C6C-A24D7406001C}" destId="{7CB30951-237A-4614-A511-26068668EE92}" srcOrd="1" destOrd="0" presId="urn:microsoft.com/office/officeart/2005/8/layout/hierarchy1"/>
    <dgm:cxn modelId="{10F9A99B-AF97-48FE-B492-2CD77D48FB5C}" type="presParOf" srcId="{7CB30951-237A-4614-A511-26068668EE92}" destId="{23A8ECB4-9C1F-43E9-916D-B7595A8D389E}" srcOrd="0" destOrd="0" presId="urn:microsoft.com/office/officeart/2005/8/layout/hierarchy1"/>
    <dgm:cxn modelId="{46A8B36B-5348-4AF0-A8A5-087DCD5E1127}" type="presParOf" srcId="{23A8ECB4-9C1F-43E9-916D-B7595A8D389E}" destId="{D4BD995B-2606-4C44-BDDE-6718EB848E5A}" srcOrd="0" destOrd="0" presId="urn:microsoft.com/office/officeart/2005/8/layout/hierarchy1"/>
    <dgm:cxn modelId="{CCBA8AF2-BBB0-4EE8-AC8B-2ABBFE80235F}" type="presParOf" srcId="{23A8ECB4-9C1F-43E9-916D-B7595A8D389E}" destId="{146DACA7-5BC6-4D48-A550-84891A885067}" srcOrd="1" destOrd="0" presId="urn:microsoft.com/office/officeart/2005/8/layout/hierarchy1"/>
    <dgm:cxn modelId="{6248AE5F-C482-4269-A40B-C75E1236E277}" type="presParOf" srcId="{7CB30951-237A-4614-A511-26068668EE92}" destId="{3BCB9489-CBBF-4699-8B79-53CFB3E57DC5}" srcOrd="1" destOrd="0" presId="urn:microsoft.com/office/officeart/2005/8/layout/hierarchy1"/>
    <dgm:cxn modelId="{DDE6AA94-A629-4D3C-B3D6-CD2C2242D7B9}" type="presParOf" srcId="{3BCB9489-CBBF-4699-8B79-53CFB3E57DC5}" destId="{0B43F3D5-FBF1-483E-B67D-B49311F5466F}" srcOrd="0" destOrd="0" presId="urn:microsoft.com/office/officeart/2005/8/layout/hierarchy1"/>
    <dgm:cxn modelId="{2ED711D6-29DB-48D4-A985-7F74DECEEC27}" type="presParOf" srcId="{3BCB9489-CBBF-4699-8B79-53CFB3E57DC5}" destId="{73B31809-8746-4CAA-8EF2-A4E7EB1773DB}" srcOrd="1" destOrd="0" presId="urn:microsoft.com/office/officeart/2005/8/layout/hierarchy1"/>
    <dgm:cxn modelId="{C016104B-64D1-4D6B-B674-9459D8415716}" type="presParOf" srcId="{73B31809-8746-4CAA-8EF2-A4E7EB1773DB}" destId="{8DF054EE-6FC2-48AC-9447-CA9F26C32EBF}" srcOrd="0" destOrd="0" presId="urn:microsoft.com/office/officeart/2005/8/layout/hierarchy1"/>
    <dgm:cxn modelId="{205FF3AD-42D9-445B-BCFA-CEA84DA3BBF8}" type="presParOf" srcId="{8DF054EE-6FC2-48AC-9447-CA9F26C32EBF}" destId="{E1380A5E-A542-4723-A69B-DAD21B27EC22}" srcOrd="0" destOrd="0" presId="urn:microsoft.com/office/officeart/2005/8/layout/hierarchy1"/>
    <dgm:cxn modelId="{CCC492B9-8ABD-4AC1-826F-99126EB4D920}" type="presParOf" srcId="{8DF054EE-6FC2-48AC-9447-CA9F26C32EBF}" destId="{783B1AE3-4DCD-4F3D-BBBB-B32F82B3B1B3}" srcOrd="1" destOrd="0" presId="urn:microsoft.com/office/officeart/2005/8/layout/hierarchy1"/>
    <dgm:cxn modelId="{FEE5FBDC-3010-4B58-9FBF-20B966BF7B30}" type="presParOf" srcId="{73B31809-8746-4CAA-8EF2-A4E7EB1773DB}" destId="{0A04A31F-3623-43D7-B76A-F19D3FC44725}" srcOrd="1" destOrd="0" presId="urn:microsoft.com/office/officeart/2005/8/layout/hierarchy1"/>
    <dgm:cxn modelId="{45D402CA-5025-452A-94D3-8B5E471F116D}" type="presParOf" srcId="{0A04A31F-3623-43D7-B76A-F19D3FC44725}" destId="{8D83A145-1DCE-4758-94C9-B5B8824A58C0}" srcOrd="0" destOrd="0" presId="urn:microsoft.com/office/officeart/2005/8/layout/hierarchy1"/>
    <dgm:cxn modelId="{5D76ABDF-5A56-49BE-8FB5-ED444833F341}" type="presParOf" srcId="{0A04A31F-3623-43D7-B76A-F19D3FC44725}" destId="{68C0E395-0593-4B01-861A-0D18BEE1A56A}" srcOrd="1" destOrd="0" presId="urn:microsoft.com/office/officeart/2005/8/layout/hierarchy1"/>
    <dgm:cxn modelId="{9BA21DBE-7583-4F30-BB04-773CB480D236}" type="presParOf" srcId="{68C0E395-0593-4B01-861A-0D18BEE1A56A}" destId="{BC5FC02E-E25E-4FE0-BA37-2A34BCC36B85}" srcOrd="0" destOrd="0" presId="urn:microsoft.com/office/officeart/2005/8/layout/hierarchy1"/>
    <dgm:cxn modelId="{B347DF55-203F-43BE-B789-95647649B1E6}" type="presParOf" srcId="{BC5FC02E-E25E-4FE0-BA37-2A34BCC36B85}" destId="{CBE2A3EB-0987-452D-9D2B-3F5761990F38}" srcOrd="0" destOrd="0" presId="urn:microsoft.com/office/officeart/2005/8/layout/hierarchy1"/>
    <dgm:cxn modelId="{889A624F-864F-427C-A486-844B24D71179}" type="presParOf" srcId="{BC5FC02E-E25E-4FE0-BA37-2A34BCC36B85}" destId="{458FF367-487E-4C0C-9109-EA597D5D960C}" srcOrd="1" destOrd="0" presId="urn:microsoft.com/office/officeart/2005/8/layout/hierarchy1"/>
    <dgm:cxn modelId="{DF540FF7-D720-4F59-BE91-424720E90286}" type="presParOf" srcId="{68C0E395-0593-4B01-861A-0D18BEE1A56A}" destId="{95ADBCD5-994E-41A5-8F57-C933E3AA5672}" srcOrd="1" destOrd="0" presId="urn:microsoft.com/office/officeart/2005/8/layout/hierarchy1"/>
    <dgm:cxn modelId="{8949FA66-ED83-462A-9FF5-D3E34635A190}" type="presParOf" srcId="{95ADBCD5-994E-41A5-8F57-C933E3AA5672}" destId="{3260A6DF-3052-4231-88D6-EBCF08B63654}" srcOrd="0" destOrd="0" presId="urn:microsoft.com/office/officeart/2005/8/layout/hierarchy1"/>
    <dgm:cxn modelId="{F4D428A3-8BCB-47FA-8E0B-E9EC6856F0DB}" type="presParOf" srcId="{95ADBCD5-994E-41A5-8F57-C933E3AA5672}" destId="{4B8CD9C4-9F86-4E29-83E6-49A970F2F0AA}" srcOrd="1" destOrd="0" presId="urn:microsoft.com/office/officeart/2005/8/layout/hierarchy1"/>
    <dgm:cxn modelId="{99F5E001-DF43-4FF7-B5E1-69AD7092C402}" type="presParOf" srcId="{4B8CD9C4-9F86-4E29-83E6-49A970F2F0AA}" destId="{97865AF8-1D91-4BFD-84AC-B3ED12DFA0D8}" srcOrd="0" destOrd="0" presId="urn:microsoft.com/office/officeart/2005/8/layout/hierarchy1"/>
    <dgm:cxn modelId="{D827BFAA-0046-419F-B674-75C06919B374}" type="presParOf" srcId="{97865AF8-1D91-4BFD-84AC-B3ED12DFA0D8}" destId="{FC49A989-8BE5-442E-8004-3B1D87066C86}" srcOrd="0" destOrd="0" presId="urn:microsoft.com/office/officeart/2005/8/layout/hierarchy1"/>
    <dgm:cxn modelId="{E8AC4E34-ABA2-434D-BFAA-ECA28ACEAFDF}" type="presParOf" srcId="{97865AF8-1D91-4BFD-84AC-B3ED12DFA0D8}" destId="{8A9AE591-EF05-476D-826E-8AF5D3ACCDEE}" srcOrd="1" destOrd="0" presId="urn:microsoft.com/office/officeart/2005/8/layout/hierarchy1"/>
    <dgm:cxn modelId="{F7BE2203-FD54-4B92-B9A9-0D6F6663BF5B}" type="presParOf" srcId="{4B8CD9C4-9F86-4E29-83E6-49A970F2F0AA}" destId="{1831234B-9F8A-4E82-BF28-6009D5D0466F}" srcOrd="1" destOrd="0" presId="urn:microsoft.com/office/officeart/2005/8/layout/hierarchy1"/>
    <dgm:cxn modelId="{7F16CDB3-BBEE-4AB7-BC5A-7E630721D1E6}" type="presParOf" srcId="{1831234B-9F8A-4E82-BF28-6009D5D0466F}" destId="{824B3E45-AFDE-49F2-B526-C2208ACDB0BD}" srcOrd="0" destOrd="0" presId="urn:microsoft.com/office/officeart/2005/8/layout/hierarchy1"/>
    <dgm:cxn modelId="{5DB628F7-A805-4C63-9E21-A485E8A99977}" type="presParOf" srcId="{1831234B-9F8A-4E82-BF28-6009D5D0466F}" destId="{68159303-25C1-4235-B4F9-4B00CD804C8A}" srcOrd="1" destOrd="0" presId="urn:microsoft.com/office/officeart/2005/8/layout/hierarchy1"/>
    <dgm:cxn modelId="{77349B4F-31E6-49ED-8DC0-B0DA4EEB4053}" type="presParOf" srcId="{68159303-25C1-4235-B4F9-4B00CD804C8A}" destId="{5EFC936F-F152-4270-BFDD-C0203E026006}" srcOrd="0" destOrd="0" presId="urn:microsoft.com/office/officeart/2005/8/layout/hierarchy1"/>
    <dgm:cxn modelId="{D1B7D01A-C868-4176-AB57-A99A7668EEC5}" type="presParOf" srcId="{5EFC936F-F152-4270-BFDD-C0203E026006}" destId="{20282A9F-DE13-47F1-9220-F1FB5B05ACC0}" srcOrd="0" destOrd="0" presId="urn:microsoft.com/office/officeart/2005/8/layout/hierarchy1"/>
    <dgm:cxn modelId="{63E5495A-0F94-440A-BAD9-C36BB537E547}" type="presParOf" srcId="{5EFC936F-F152-4270-BFDD-C0203E026006}" destId="{917A0D21-ACD4-4E31-AA81-34256ACD9E95}" srcOrd="1" destOrd="0" presId="urn:microsoft.com/office/officeart/2005/8/layout/hierarchy1"/>
    <dgm:cxn modelId="{70356F85-FD8A-4443-84BC-FE56587D02A2}" type="presParOf" srcId="{68159303-25C1-4235-B4F9-4B00CD804C8A}" destId="{6266B575-68F9-40A7-A42C-4C99F440EEC2}"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4B3E45-AFDE-49F2-B526-C2208ACDB0BD}">
      <dsp:nvSpPr>
        <dsp:cNvPr id="0" name=""/>
        <dsp:cNvSpPr/>
      </dsp:nvSpPr>
      <dsp:spPr>
        <a:xfrm>
          <a:off x="3287509" y="7561994"/>
          <a:ext cx="91440" cy="308880"/>
        </a:xfrm>
        <a:custGeom>
          <a:avLst/>
          <a:gdLst/>
          <a:ahLst/>
          <a:cxnLst/>
          <a:rect l="0" t="0" r="0" b="0"/>
          <a:pathLst>
            <a:path>
              <a:moveTo>
                <a:pt x="45720" y="0"/>
              </a:moveTo>
              <a:lnTo>
                <a:pt x="45720" y="308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60A6DF-3052-4231-88D6-EBCF08B63654}">
      <dsp:nvSpPr>
        <dsp:cNvPr id="0" name=""/>
        <dsp:cNvSpPr/>
      </dsp:nvSpPr>
      <dsp:spPr>
        <a:xfrm>
          <a:off x="3287509" y="6578711"/>
          <a:ext cx="91440" cy="308880"/>
        </a:xfrm>
        <a:custGeom>
          <a:avLst/>
          <a:gdLst/>
          <a:ahLst/>
          <a:cxnLst/>
          <a:rect l="0" t="0" r="0" b="0"/>
          <a:pathLst>
            <a:path>
              <a:moveTo>
                <a:pt x="45720" y="0"/>
              </a:moveTo>
              <a:lnTo>
                <a:pt x="45720" y="308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83A145-1DCE-4758-94C9-B5B8824A58C0}">
      <dsp:nvSpPr>
        <dsp:cNvPr id="0" name=""/>
        <dsp:cNvSpPr/>
      </dsp:nvSpPr>
      <dsp:spPr>
        <a:xfrm>
          <a:off x="3287509" y="5595427"/>
          <a:ext cx="91440" cy="308880"/>
        </a:xfrm>
        <a:custGeom>
          <a:avLst/>
          <a:gdLst/>
          <a:ahLst/>
          <a:cxnLst/>
          <a:rect l="0" t="0" r="0" b="0"/>
          <a:pathLst>
            <a:path>
              <a:moveTo>
                <a:pt x="45720" y="0"/>
              </a:moveTo>
              <a:lnTo>
                <a:pt x="45720" y="308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43F3D5-FBF1-483E-B67D-B49311F5466F}">
      <dsp:nvSpPr>
        <dsp:cNvPr id="0" name=""/>
        <dsp:cNvSpPr/>
      </dsp:nvSpPr>
      <dsp:spPr>
        <a:xfrm>
          <a:off x="3287509" y="4612144"/>
          <a:ext cx="91440" cy="308880"/>
        </a:xfrm>
        <a:custGeom>
          <a:avLst/>
          <a:gdLst/>
          <a:ahLst/>
          <a:cxnLst/>
          <a:rect l="0" t="0" r="0" b="0"/>
          <a:pathLst>
            <a:path>
              <a:moveTo>
                <a:pt x="45720" y="0"/>
              </a:moveTo>
              <a:lnTo>
                <a:pt x="45720" y="308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3F4C75-4559-4B98-ABFA-0227D1DD85FB}">
      <dsp:nvSpPr>
        <dsp:cNvPr id="0" name=""/>
        <dsp:cNvSpPr/>
      </dsp:nvSpPr>
      <dsp:spPr>
        <a:xfrm>
          <a:off x="3287509" y="3628860"/>
          <a:ext cx="91440" cy="308880"/>
        </a:xfrm>
        <a:custGeom>
          <a:avLst/>
          <a:gdLst/>
          <a:ahLst/>
          <a:cxnLst/>
          <a:rect l="0" t="0" r="0" b="0"/>
          <a:pathLst>
            <a:path>
              <a:moveTo>
                <a:pt x="45720" y="0"/>
              </a:moveTo>
              <a:lnTo>
                <a:pt x="45720" y="308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BA8641-829B-4315-AF47-6801105FE30B}">
      <dsp:nvSpPr>
        <dsp:cNvPr id="0" name=""/>
        <dsp:cNvSpPr/>
      </dsp:nvSpPr>
      <dsp:spPr>
        <a:xfrm>
          <a:off x="3287509" y="2645577"/>
          <a:ext cx="91440" cy="308880"/>
        </a:xfrm>
        <a:custGeom>
          <a:avLst/>
          <a:gdLst/>
          <a:ahLst/>
          <a:cxnLst/>
          <a:rect l="0" t="0" r="0" b="0"/>
          <a:pathLst>
            <a:path>
              <a:moveTo>
                <a:pt x="45720" y="0"/>
              </a:moveTo>
              <a:lnTo>
                <a:pt x="45720" y="308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E14AB0-B5DD-4989-A233-57F9BB243F4D}">
      <dsp:nvSpPr>
        <dsp:cNvPr id="0" name=""/>
        <dsp:cNvSpPr/>
      </dsp:nvSpPr>
      <dsp:spPr>
        <a:xfrm>
          <a:off x="3287509" y="1662293"/>
          <a:ext cx="91440" cy="308880"/>
        </a:xfrm>
        <a:custGeom>
          <a:avLst/>
          <a:gdLst/>
          <a:ahLst/>
          <a:cxnLst/>
          <a:rect l="0" t="0" r="0" b="0"/>
          <a:pathLst>
            <a:path>
              <a:moveTo>
                <a:pt x="45720" y="0"/>
              </a:moveTo>
              <a:lnTo>
                <a:pt x="45720" y="308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3CA759-73E5-4237-89C4-BE0BF7AF1810}">
      <dsp:nvSpPr>
        <dsp:cNvPr id="0" name=""/>
        <dsp:cNvSpPr/>
      </dsp:nvSpPr>
      <dsp:spPr>
        <a:xfrm>
          <a:off x="2684197" y="679010"/>
          <a:ext cx="649032" cy="308880"/>
        </a:xfrm>
        <a:custGeom>
          <a:avLst/>
          <a:gdLst/>
          <a:ahLst/>
          <a:cxnLst/>
          <a:rect l="0" t="0" r="0" b="0"/>
          <a:pathLst>
            <a:path>
              <a:moveTo>
                <a:pt x="0" y="0"/>
              </a:moveTo>
              <a:lnTo>
                <a:pt x="0" y="210492"/>
              </a:lnTo>
              <a:lnTo>
                <a:pt x="649032" y="210492"/>
              </a:lnTo>
              <a:lnTo>
                <a:pt x="649032" y="3088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9EA960-BFF8-466D-A1A1-ACEFF22907EC}">
      <dsp:nvSpPr>
        <dsp:cNvPr id="0" name=""/>
        <dsp:cNvSpPr/>
      </dsp:nvSpPr>
      <dsp:spPr>
        <a:xfrm>
          <a:off x="1989445" y="5595427"/>
          <a:ext cx="91440" cy="308880"/>
        </a:xfrm>
        <a:custGeom>
          <a:avLst/>
          <a:gdLst/>
          <a:ahLst/>
          <a:cxnLst/>
          <a:rect l="0" t="0" r="0" b="0"/>
          <a:pathLst>
            <a:path>
              <a:moveTo>
                <a:pt x="45720" y="0"/>
              </a:moveTo>
              <a:lnTo>
                <a:pt x="45720" y="308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27AD23-4BDB-47E1-8AF9-CD9CE389C475}">
      <dsp:nvSpPr>
        <dsp:cNvPr id="0" name=""/>
        <dsp:cNvSpPr/>
      </dsp:nvSpPr>
      <dsp:spPr>
        <a:xfrm>
          <a:off x="1989445" y="4612144"/>
          <a:ext cx="91440" cy="308880"/>
        </a:xfrm>
        <a:custGeom>
          <a:avLst/>
          <a:gdLst/>
          <a:ahLst/>
          <a:cxnLst/>
          <a:rect l="0" t="0" r="0" b="0"/>
          <a:pathLst>
            <a:path>
              <a:moveTo>
                <a:pt x="45720" y="0"/>
              </a:moveTo>
              <a:lnTo>
                <a:pt x="45720" y="308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BB8194-CF88-44E2-A500-3E535FA0BA73}">
      <dsp:nvSpPr>
        <dsp:cNvPr id="0" name=""/>
        <dsp:cNvSpPr/>
      </dsp:nvSpPr>
      <dsp:spPr>
        <a:xfrm>
          <a:off x="1989445" y="3628860"/>
          <a:ext cx="91440" cy="308880"/>
        </a:xfrm>
        <a:custGeom>
          <a:avLst/>
          <a:gdLst/>
          <a:ahLst/>
          <a:cxnLst/>
          <a:rect l="0" t="0" r="0" b="0"/>
          <a:pathLst>
            <a:path>
              <a:moveTo>
                <a:pt x="45720" y="0"/>
              </a:moveTo>
              <a:lnTo>
                <a:pt x="45720" y="308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3473DC-9DF0-4CC4-993D-0A4169E9B49B}">
      <dsp:nvSpPr>
        <dsp:cNvPr id="0" name=""/>
        <dsp:cNvSpPr/>
      </dsp:nvSpPr>
      <dsp:spPr>
        <a:xfrm>
          <a:off x="1989445" y="2645577"/>
          <a:ext cx="91440" cy="308880"/>
        </a:xfrm>
        <a:custGeom>
          <a:avLst/>
          <a:gdLst/>
          <a:ahLst/>
          <a:cxnLst/>
          <a:rect l="0" t="0" r="0" b="0"/>
          <a:pathLst>
            <a:path>
              <a:moveTo>
                <a:pt x="45720" y="0"/>
              </a:moveTo>
              <a:lnTo>
                <a:pt x="45720" y="308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602A74-F9C9-4194-AB22-C1BCFA5FC27F}">
      <dsp:nvSpPr>
        <dsp:cNvPr id="0" name=""/>
        <dsp:cNvSpPr/>
      </dsp:nvSpPr>
      <dsp:spPr>
        <a:xfrm>
          <a:off x="1989445" y="1662293"/>
          <a:ext cx="91440" cy="308880"/>
        </a:xfrm>
        <a:custGeom>
          <a:avLst/>
          <a:gdLst/>
          <a:ahLst/>
          <a:cxnLst/>
          <a:rect l="0" t="0" r="0" b="0"/>
          <a:pathLst>
            <a:path>
              <a:moveTo>
                <a:pt x="45720" y="0"/>
              </a:moveTo>
              <a:lnTo>
                <a:pt x="45720" y="308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48AE8F-9871-4A84-90CC-0D6B9C114571}">
      <dsp:nvSpPr>
        <dsp:cNvPr id="0" name=""/>
        <dsp:cNvSpPr/>
      </dsp:nvSpPr>
      <dsp:spPr>
        <a:xfrm>
          <a:off x="2035165" y="679010"/>
          <a:ext cx="649032" cy="308880"/>
        </a:xfrm>
        <a:custGeom>
          <a:avLst/>
          <a:gdLst/>
          <a:ahLst/>
          <a:cxnLst/>
          <a:rect l="0" t="0" r="0" b="0"/>
          <a:pathLst>
            <a:path>
              <a:moveTo>
                <a:pt x="649032" y="0"/>
              </a:moveTo>
              <a:lnTo>
                <a:pt x="649032" y="210492"/>
              </a:lnTo>
              <a:lnTo>
                <a:pt x="0" y="210492"/>
              </a:lnTo>
              <a:lnTo>
                <a:pt x="0" y="3088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F5C416-EAA9-42BF-A872-B323A20B11EE}">
      <dsp:nvSpPr>
        <dsp:cNvPr id="0" name=""/>
        <dsp:cNvSpPr/>
      </dsp:nvSpPr>
      <dsp:spPr>
        <a:xfrm>
          <a:off x="2153170" y="4607"/>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EC9EFE-4BFE-4507-A549-4152140698B8}">
      <dsp:nvSpPr>
        <dsp:cNvPr id="0" name=""/>
        <dsp:cNvSpPr/>
      </dsp:nvSpPr>
      <dsp:spPr>
        <a:xfrm>
          <a:off x="2271176" y="116712"/>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Lato" panose="020F0502020204030203" pitchFamily="34" charset="0"/>
              <a:ea typeface="Lato" panose="020F0502020204030203" pitchFamily="34" charset="0"/>
              <a:cs typeface="Lato" panose="020F0502020204030203" pitchFamily="34" charset="0"/>
            </a:rPr>
            <a:t>Wastewater managment systems installed outside a building control area</a:t>
          </a:r>
        </a:p>
      </dsp:txBody>
      <dsp:txXfrm>
        <a:off x="2290929" y="136465"/>
        <a:ext cx="1022546" cy="634897"/>
      </dsp:txXfrm>
    </dsp:sp>
    <dsp:sp modelId="{074A885D-5109-48D2-BB10-4E33741FBB63}">
      <dsp:nvSpPr>
        <dsp:cNvPr id="0" name=""/>
        <dsp:cNvSpPr/>
      </dsp:nvSpPr>
      <dsp:spPr>
        <a:xfrm>
          <a:off x="1504138" y="987890"/>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D41425-1183-4BAC-BB85-E175CF3905EF}">
      <dsp:nvSpPr>
        <dsp:cNvPr id="0" name=""/>
        <dsp:cNvSpPr/>
      </dsp:nvSpPr>
      <dsp:spPr>
        <a:xfrm>
          <a:off x="1622144" y="1099996"/>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Lato" panose="020F0502020204030203" pitchFamily="34" charset="0"/>
              <a:ea typeface="Lato" panose="020F0502020204030203" pitchFamily="34" charset="0"/>
              <a:cs typeface="Lato" panose="020F0502020204030203" pitchFamily="34" charset="0"/>
            </a:rPr>
            <a:t>Maximum peak daily flow ≤ 2,000 L/d</a:t>
          </a:r>
        </a:p>
      </dsp:txBody>
      <dsp:txXfrm>
        <a:off x="1641897" y="1119749"/>
        <a:ext cx="1022546" cy="634897"/>
      </dsp:txXfrm>
    </dsp:sp>
    <dsp:sp modelId="{007F7E5F-6F6C-46B9-B6B8-425D7B429D6F}">
      <dsp:nvSpPr>
        <dsp:cNvPr id="0" name=""/>
        <dsp:cNvSpPr/>
      </dsp:nvSpPr>
      <dsp:spPr>
        <a:xfrm>
          <a:off x="1504138" y="1971174"/>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1A4A30-C729-441C-A914-4A2F6F8CD11C}">
      <dsp:nvSpPr>
        <dsp:cNvPr id="0" name=""/>
        <dsp:cNvSpPr/>
      </dsp:nvSpPr>
      <dsp:spPr>
        <a:xfrm>
          <a:off x="1622144" y="2083279"/>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Certifying plumber and drainer</a:t>
          </a:r>
        </a:p>
      </dsp:txBody>
      <dsp:txXfrm>
        <a:off x="1641897" y="2103032"/>
        <a:ext cx="1022546" cy="634897"/>
      </dsp:txXfrm>
    </dsp:sp>
    <dsp:sp modelId="{B8CD27C4-9234-42CD-BF76-D2D047E4CFA2}">
      <dsp:nvSpPr>
        <dsp:cNvPr id="0" name=""/>
        <dsp:cNvSpPr/>
      </dsp:nvSpPr>
      <dsp:spPr>
        <a:xfrm>
          <a:off x="1504138" y="2954457"/>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B804BC-39E2-488A-9E85-13737937F791}">
      <dsp:nvSpPr>
        <dsp:cNvPr id="0" name=""/>
        <dsp:cNvSpPr/>
      </dsp:nvSpPr>
      <dsp:spPr>
        <a:xfrm>
          <a:off x="1622144" y="3066563"/>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Arranges for site and soil evaluation report</a:t>
          </a:r>
        </a:p>
      </dsp:txBody>
      <dsp:txXfrm>
        <a:off x="1641897" y="3086316"/>
        <a:ext cx="1022546" cy="634897"/>
      </dsp:txXfrm>
    </dsp:sp>
    <dsp:sp modelId="{AE14A625-D1BB-4268-847C-D339946AB43E}">
      <dsp:nvSpPr>
        <dsp:cNvPr id="0" name=""/>
        <dsp:cNvSpPr/>
      </dsp:nvSpPr>
      <dsp:spPr>
        <a:xfrm>
          <a:off x="1504138" y="3937741"/>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05A808-7892-499E-A7FD-D42539CB903B}">
      <dsp:nvSpPr>
        <dsp:cNvPr id="0" name=""/>
        <dsp:cNvSpPr/>
      </dsp:nvSpPr>
      <dsp:spPr>
        <a:xfrm>
          <a:off x="1622144" y="4049846"/>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Prepares design report</a:t>
          </a:r>
        </a:p>
      </dsp:txBody>
      <dsp:txXfrm>
        <a:off x="1641897" y="4069599"/>
        <a:ext cx="1022546" cy="634897"/>
      </dsp:txXfrm>
    </dsp:sp>
    <dsp:sp modelId="{302C9391-5019-4AA7-8D35-B70C13DEF120}">
      <dsp:nvSpPr>
        <dsp:cNvPr id="0" name=""/>
        <dsp:cNvSpPr/>
      </dsp:nvSpPr>
      <dsp:spPr>
        <a:xfrm>
          <a:off x="1504138" y="4921024"/>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5D7E1E-B5F4-4FC4-B821-5EEF52EDADE2}">
      <dsp:nvSpPr>
        <dsp:cNvPr id="0" name=""/>
        <dsp:cNvSpPr/>
      </dsp:nvSpPr>
      <dsp:spPr>
        <a:xfrm>
          <a:off x="1622144" y="5033130"/>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Provides WMS owner with SSE report and design report</a:t>
          </a:r>
        </a:p>
      </dsp:txBody>
      <dsp:txXfrm>
        <a:off x="1641897" y="5052883"/>
        <a:ext cx="1022546" cy="634897"/>
      </dsp:txXfrm>
    </dsp:sp>
    <dsp:sp modelId="{6AFE4A2F-1AE4-4F9E-82E2-264896A8BB2E}">
      <dsp:nvSpPr>
        <dsp:cNvPr id="0" name=""/>
        <dsp:cNvSpPr/>
      </dsp:nvSpPr>
      <dsp:spPr>
        <a:xfrm>
          <a:off x="1504138" y="5904308"/>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04949F-9608-41AD-8C27-D3F3D1034070}">
      <dsp:nvSpPr>
        <dsp:cNvPr id="0" name=""/>
        <dsp:cNvSpPr/>
      </dsp:nvSpPr>
      <dsp:spPr>
        <a:xfrm>
          <a:off x="1622144" y="6016413"/>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Certifying plumber and drainer installs WMS</a:t>
          </a:r>
        </a:p>
      </dsp:txBody>
      <dsp:txXfrm>
        <a:off x="1641897" y="6036166"/>
        <a:ext cx="1022546" cy="634897"/>
      </dsp:txXfrm>
    </dsp:sp>
    <dsp:sp modelId="{B36F4937-24AE-4616-80F0-7658338218B2}">
      <dsp:nvSpPr>
        <dsp:cNvPr id="0" name=""/>
        <dsp:cNvSpPr/>
      </dsp:nvSpPr>
      <dsp:spPr>
        <a:xfrm>
          <a:off x="2802202" y="987890"/>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E0539C-F0A9-443F-89BD-FA717ACE6696}">
      <dsp:nvSpPr>
        <dsp:cNvPr id="0" name=""/>
        <dsp:cNvSpPr/>
      </dsp:nvSpPr>
      <dsp:spPr>
        <a:xfrm>
          <a:off x="2920208" y="1099996"/>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Lato" panose="020F0502020204030203" pitchFamily="34" charset="0"/>
              <a:ea typeface="Lato" panose="020F0502020204030203" pitchFamily="34" charset="0"/>
              <a:cs typeface="Lato" panose="020F0502020204030203" pitchFamily="34" charset="0"/>
            </a:rPr>
            <a:t>Maximum peak daily flow &gt; 2,000 L/d</a:t>
          </a:r>
        </a:p>
      </dsp:txBody>
      <dsp:txXfrm>
        <a:off x="2939961" y="1119749"/>
        <a:ext cx="1022546" cy="634897"/>
      </dsp:txXfrm>
    </dsp:sp>
    <dsp:sp modelId="{1FD69E15-7880-41D1-928B-D30F8679D580}">
      <dsp:nvSpPr>
        <dsp:cNvPr id="0" name=""/>
        <dsp:cNvSpPr/>
      </dsp:nvSpPr>
      <dsp:spPr>
        <a:xfrm>
          <a:off x="2802202" y="1971174"/>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3D2FD0-A883-4B45-BE14-5F4CB6B8F1F4}">
      <dsp:nvSpPr>
        <dsp:cNvPr id="0" name=""/>
        <dsp:cNvSpPr/>
      </dsp:nvSpPr>
      <dsp:spPr>
        <a:xfrm>
          <a:off x="2920208" y="2083279"/>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Certifying plumber and drainer (design) or Certifying engineer (hydraulic)</a:t>
          </a:r>
        </a:p>
      </dsp:txBody>
      <dsp:txXfrm>
        <a:off x="2939961" y="2103032"/>
        <a:ext cx="1022546" cy="634897"/>
      </dsp:txXfrm>
    </dsp:sp>
    <dsp:sp modelId="{8888A3B1-4072-44CB-A1BF-F8D1F2B55B40}">
      <dsp:nvSpPr>
        <dsp:cNvPr id="0" name=""/>
        <dsp:cNvSpPr/>
      </dsp:nvSpPr>
      <dsp:spPr>
        <a:xfrm>
          <a:off x="2802202" y="2954457"/>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0F8239-7B6A-4ED3-9DA5-329CFA434DEA}">
      <dsp:nvSpPr>
        <dsp:cNvPr id="0" name=""/>
        <dsp:cNvSpPr/>
      </dsp:nvSpPr>
      <dsp:spPr>
        <a:xfrm>
          <a:off x="2920208" y="3066563"/>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Arranges for site and soil evaluation report</a:t>
          </a:r>
        </a:p>
      </dsp:txBody>
      <dsp:txXfrm>
        <a:off x="2939961" y="3086316"/>
        <a:ext cx="1022546" cy="634897"/>
      </dsp:txXfrm>
    </dsp:sp>
    <dsp:sp modelId="{D4BD995B-2606-4C44-BDDE-6718EB848E5A}">
      <dsp:nvSpPr>
        <dsp:cNvPr id="0" name=""/>
        <dsp:cNvSpPr/>
      </dsp:nvSpPr>
      <dsp:spPr>
        <a:xfrm>
          <a:off x="2802202" y="3937741"/>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6DACA7-5BC6-4D48-A550-84891A885067}">
      <dsp:nvSpPr>
        <dsp:cNvPr id="0" name=""/>
        <dsp:cNvSpPr/>
      </dsp:nvSpPr>
      <dsp:spPr>
        <a:xfrm>
          <a:off x="2920208" y="4049846"/>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Prepares design report</a:t>
          </a:r>
        </a:p>
      </dsp:txBody>
      <dsp:txXfrm>
        <a:off x="2939961" y="4069599"/>
        <a:ext cx="1022546" cy="634897"/>
      </dsp:txXfrm>
    </dsp:sp>
    <dsp:sp modelId="{E1380A5E-A542-4723-A69B-DAD21B27EC22}">
      <dsp:nvSpPr>
        <dsp:cNvPr id="0" name=""/>
        <dsp:cNvSpPr/>
      </dsp:nvSpPr>
      <dsp:spPr>
        <a:xfrm>
          <a:off x="2802202" y="4921024"/>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3B1AE3-4DCD-4F3D-BBBB-B32F82B3B1B3}">
      <dsp:nvSpPr>
        <dsp:cNvPr id="0" name=""/>
        <dsp:cNvSpPr/>
      </dsp:nvSpPr>
      <dsp:spPr>
        <a:xfrm>
          <a:off x="2920208" y="5033130"/>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Prepares risk managment report</a:t>
          </a:r>
        </a:p>
      </dsp:txBody>
      <dsp:txXfrm>
        <a:off x="2939961" y="5052883"/>
        <a:ext cx="1022546" cy="634897"/>
      </dsp:txXfrm>
    </dsp:sp>
    <dsp:sp modelId="{CBE2A3EB-0987-452D-9D2B-3F5761990F38}">
      <dsp:nvSpPr>
        <dsp:cNvPr id="0" name=""/>
        <dsp:cNvSpPr/>
      </dsp:nvSpPr>
      <dsp:spPr>
        <a:xfrm>
          <a:off x="2802202" y="5904308"/>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8FF367-487E-4C0C-9109-EA597D5D960C}">
      <dsp:nvSpPr>
        <dsp:cNvPr id="0" name=""/>
        <dsp:cNvSpPr/>
      </dsp:nvSpPr>
      <dsp:spPr>
        <a:xfrm>
          <a:off x="2920208" y="6016413"/>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Prepares notification documentation for system owner </a:t>
          </a:r>
        </a:p>
      </dsp:txBody>
      <dsp:txXfrm>
        <a:off x="2939961" y="6036166"/>
        <a:ext cx="1022546" cy="634897"/>
      </dsp:txXfrm>
    </dsp:sp>
    <dsp:sp modelId="{FC49A989-8BE5-442E-8004-3B1D87066C86}">
      <dsp:nvSpPr>
        <dsp:cNvPr id="0" name=""/>
        <dsp:cNvSpPr/>
      </dsp:nvSpPr>
      <dsp:spPr>
        <a:xfrm>
          <a:off x="2802202" y="6887591"/>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9AE591-EF05-476D-826E-8AF5D3ACCDEE}">
      <dsp:nvSpPr>
        <dsp:cNvPr id="0" name=""/>
        <dsp:cNvSpPr/>
      </dsp:nvSpPr>
      <dsp:spPr>
        <a:xfrm>
          <a:off x="2920208" y="6999697"/>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System owner pays notification fee and lodges notification with DoH</a:t>
          </a:r>
        </a:p>
      </dsp:txBody>
      <dsp:txXfrm>
        <a:off x="2939961" y="7019450"/>
        <a:ext cx="1022546" cy="634897"/>
      </dsp:txXfrm>
    </dsp:sp>
    <dsp:sp modelId="{20282A9F-DE13-47F1-9220-F1FB5B05ACC0}">
      <dsp:nvSpPr>
        <dsp:cNvPr id="0" name=""/>
        <dsp:cNvSpPr/>
      </dsp:nvSpPr>
      <dsp:spPr>
        <a:xfrm>
          <a:off x="2802202" y="7870875"/>
          <a:ext cx="1062052" cy="6744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7A0D21-ACD4-4E31-AA81-34256ACD9E95}">
      <dsp:nvSpPr>
        <dsp:cNvPr id="0" name=""/>
        <dsp:cNvSpPr/>
      </dsp:nvSpPr>
      <dsp:spPr>
        <a:xfrm>
          <a:off x="2920208" y="7982980"/>
          <a:ext cx="1062052" cy="6744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System installation certified by Certifying plumber and drainer (design) or Certifying engineer (hydraulic)</a:t>
          </a:r>
        </a:p>
      </dsp:txBody>
      <dsp:txXfrm>
        <a:off x="2939961" y="8002733"/>
        <a:ext cx="1022546" cy="6348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892B0F7244A0D9A8DC89B81E909FD"/>
        <w:category>
          <w:name w:val="General"/>
          <w:gallery w:val="placeholder"/>
        </w:category>
        <w:types>
          <w:type w:val="bbPlcHdr"/>
        </w:types>
        <w:behaviors>
          <w:behavior w:val="content"/>
        </w:behaviors>
        <w:guid w:val="{751E6238-8840-45D2-B7B4-B0BD043FF05D}"/>
      </w:docPartPr>
      <w:docPartBody>
        <w:p w:rsidR="00F1761B" w:rsidRDefault="00F1761B">
          <w:pPr>
            <w:pStyle w:val="C99892B0F7244A0D9A8DC89B81E909FD"/>
          </w:pPr>
          <w:r w:rsidRPr="000C7A65">
            <w:rPr>
              <w:rStyle w:val="PlaceholderText"/>
            </w:rPr>
            <w:t>[Title]</w:t>
          </w:r>
        </w:p>
      </w:docPartBody>
    </w:docPart>
    <w:docPart>
      <w:docPartPr>
        <w:name w:val="B3E9228C6F5445878762D22B53CFED4B"/>
        <w:category>
          <w:name w:val="General"/>
          <w:gallery w:val="placeholder"/>
        </w:category>
        <w:types>
          <w:type w:val="bbPlcHdr"/>
        </w:types>
        <w:behaviors>
          <w:behavior w:val="content"/>
        </w:behaviors>
        <w:guid w:val="{0E7DE38F-8DEB-48A6-A23C-9AED247798DE}"/>
      </w:docPartPr>
      <w:docPartBody>
        <w:p w:rsidR="00F1761B" w:rsidRDefault="00F1761B">
          <w:pPr>
            <w:pStyle w:val="B3E9228C6F5445878762D22B53CFED4B"/>
          </w:pPr>
          <w:r w:rsidRPr="00741874">
            <w:rPr>
              <w:rStyle w:val="PlaceholderText"/>
            </w:rPr>
            <w:t>[Title]</w:t>
          </w:r>
        </w:p>
      </w:docPartBody>
    </w:docPart>
    <w:docPart>
      <w:docPartPr>
        <w:name w:val="6B6A1324ABE340818D810EE5959CC73C"/>
        <w:category>
          <w:name w:val="General"/>
          <w:gallery w:val="placeholder"/>
        </w:category>
        <w:types>
          <w:type w:val="bbPlcHdr"/>
        </w:types>
        <w:behaviors>
          <w:behavior w:val="content"/>
        </w:behaviors>
        <w:guid w:val="{8E9C6777-3ADD-475A-BA49-8BC7637063CD}"/>
      </w:docPartPr>
      <w:docPartBody>
        <w:p w:rsidR="00F1761B" w:rsidRDefault="00F1761B">
          <w:pPr>
            <w:pStyle w:val="6B6A1324ABE340818D810EE5959CC73C"/>
          </w:pPr>
          <w:r w:rsidRPr="007B29CC">
            <w:rPr>
              <w:rStyle w:val="PlaceholderText"/>
            </w:rPr>
            <w:t>[Company]</w:t>
          </w:r>
        </w:p>
      </w:docPartBody>
    </w:docPart>
    <w:docPart>
      <w:docPartPr>
        <w:name w:val="96C9887ECCE746749F7BCFF1F3817980"/>
        <w:category>
          <w:name w:val="General"/>
          <w:gallery w:val="placeholder"/>
        </w:category>
        <w:types>
          <w:type w:val="bbPlcHdr"/>
        </w:types>
        <w:behaviors>
          <w:behavior w:val="content"/>
        </w:behaviors>
        <w:guid w:val="{7FA1FE07-0C84-4F8A-86D0-221F6D8BA328}"/>
      </w:docPartPr>
      <w:docPartBody>
        <w:p w:rsidR="00F1761B" w:rsidRDefault="00F1761B">
          <w:pPr>
            <w:pStyle w:val="96C9887ECCE746749F7BCFF1F3817980"/>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B"/>
    <w:rsid w:val="002C11D9"/>
    <w:rsid w:val="00502588"/>
    <w:rsid w:val="00F17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9892B0F7244A0D9A8DC89B81E909FD">
    <w:name w:val="C99892B0F7244A0D9A8DC89B81E909FD"/>
  </w:style>
  <w:style w:type="paragraph" w:customStyle="1" w:styleId="B3E9228C6F5445878762D22B53CFED4B">
    <w:name w:val="B3E9228C6F5445878762D22B53CFED4B"/>
  </w:style>
  <w:style w:type="paragraph" w:customStyle="1" w:styleId="6B6A1324ABE340818D810EE5959CC73C">
    <w:name w:val="6B6A1324ABE340818D810EE5959CC73C"/>
  </w:style>
  <w:style w:type="paragraph" w:customStyle="1" w:styleId="96C9887ECCE746749F7BCFF1F3817980">
    <w:name w:val="96C9887ECCE746749F7BCFF1F3817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B0386B-F033-4760-8304-2079381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0</TotalTime>
  <Pages>1</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Administrative procedures for the installation of wastewater management systems outside building control areas</vt:lpstr>
    </vt:vector>
  </TitlesOfParts>
  <Company>Health</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procedures for the installation of wastewater management systems outside building control areas</dc:title>
  <dc:creator>Northern Territory Government</dc:creator>
  <cp:lastModifiedBy>Nicola Kalmar</cp:lastModifiedBy>
  <cp:revision>4</cp:revision>
  <cp:lastPrinted>2016-02-04T04:37:00Z</cp:lastPrinted>
  <dcterms:created xsi:type="dcterms:W3CDTF">2020-11-05T03:34:00Z</dcterms:created>
  <dcterms:modified xsi:type="dcterms:W3CDTF">2020-11-05T03:35:00Z</dcterms:modified>
</cp:coreProperties>
</file>