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152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742"/>
        <w:gridCol w:w="855"/>
        <w:gridCol w:w="709"/>
        <w:gridCol w:w="425"/>
        <w:gridCol w:w="283"/>
        <w:gridCol w:w="891"/>
        <w:gridCol w:w="20"/>
        <w:gridCol w:w="223"/>
        <w:gridCol w:w="709"/>
        <w:gridCol w:w="1066"/>
        <w:gridCol w:w="20"/>
        <w:gridCol w:w="332"/>
        <w:gridCol w:w="283"/>
        <w:gridCol w:w="709"/>
        <w:gridCol w:w="1885"/>
      </w:tblGrid>
      <w:tr w:rsidR="00EB5715" w:rsidRPr="007A5EFD" w14:paraId="69CCFC0E" w14:textId="77777777" w:rsidTr="00E842E0">
        <w:trPr>
          <w:trHeight w:hRule="exact" w:val="113"/>
          <w:tblHeader/>
        </w:trPr>
        <w:tc>
          <w:tcPr>
            <w:tcW w:w="101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28" w:type="dxa"/>
            </w:tcMar>
          </w:tcPr>
          <w:p w14:paraId="4889CEBD" w14:textId="77777777" w:rsidR="00EB5715" w:rsidRPr="002C21A2" w:rsidRDefault="00EB5715" w:rsidP="00EB5715">
            <w:pPr>
              <w:pStyle w:val="Subtitle0"/>
              <w:rPr>
                <w:rStyle w:val="Hidden"/>
              </w:rPr>
            </w:pPr>
            <w:bookmarkStart w:id="0" w:name="_GoBack"/>
            <w:bookmarkEnd w:id="0"/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E842E0" w:rsidRPr="007A5EFD" w14:paraId="5D63D612" w14:textId="77777777" w:rsidTr="00E842E0">
        <w:trPr>
          <w:trHeight w:val="191"/>
        </w:trPr>
        <w:tc>
          <w:tcPr>
            <w:tcW w:w="101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7A9DD507" w14:textId="22214D79" w:rsidR="00191965" w:rsidRDefault="00191965" w:rsidP="00191965">
            <w:r>
              <w:t>Unsolicited seed</w:t>
            </w:r>
            <w:r w:rsidRPr="005E57CA">
              <w:t xml:space="preserve"> packets </w:t>
            </w:r>
            <w:r>
              <w:t>can be dropped off for</w:t>
            </w:r>
            <w:r w:rsidR="005A4AD6">
              <w:t xml:space="preserve"> analysis and</w:t>
            </w:r>
            <w:r>
              <w:t xml:space="preserve"> destruction at these seed collection points between 8am and 4.</w:t>
            </w:r>
            <w:r w:rsidR="00B81961">
              <w:t>21</w:t>
            </w:r>
            <w:r>
              <w:t>pm, Monday to Friday:</w:t>
            </w:r>
          </w:p>
          <w:p w14:paraId="14025911" w14:textId="77777777" w:rsidR="00191965" w:rsidRDefault="00191965" w:rsidP="00191965">
            <w:pPr>
              <w:pStyle w:val="ListParagraph"/>
              <w:numPr>
                <w:ilvl w:val="0"/>
                <w:numId w:val="13"/>
              </w:numPr>
              <w:spacing w:after="60"/>
              <w:ind w:left="714" w:hanging="357"/>
            </w:pPr>
            <w:r w:rsidRPr="00B36477">
              <w:t>Berrimah Farm Science Precinct</w:t>
            </w:r>
            <w:r>
              <w:t xml:space="preserve"> Agricultural Laboratory</w:t>
            </w:r>
          </w:p>
          <w:p w14:paraId="391FADD4" w14:textId="77777777" w:rsidR="00191965" w:rsidRDefault="00191965" w:rsidP="00191965">
            <w:pPr>
              <w:pStyle w:val="ListParagraph"/>
              <w:numPr>
                <w:ilvl w:val="0"/>
                <w:numId w:val="13"/>
              </w:numPr>
              <w:spacing w:after="60"/>
              <w:ind w:left="714" w:hanging="357"/>
            </w:pPr>
            <w:r w:rsidRPr="00B36477">
              <w:t>Northern Territory Farmers Association Coolalinga office</w:t>
            </w:r>
          </w:p>
          <w:p w14:paraId="0F5C70E4" w14:textId="77777777" w:rsidR="00191965" w:rsidRDefault="00191965" w:rsidP="00191965">
            <w:pPr>
              <w:pStyle w:val="ListParagraph"/>
              <w:numPr>
                <w:ilvl w:val="0"/>
                <w:numId w:val="13"/>
              </w:numPr>
              <w:spacing w:after="60"/>
              <w:ind w:left="714" w:hanging="357"/>
            </w:pPr>
            <w:r w:rsidRPr="00B36477">
              <w:t xml:space="preserve">Katherine Research Station </w:t>
            </w:r>
          </w:p>
          <w:p w14:paraId="47885D62" w14:textId="77777777" w:rsidR="005A4AD6" w:rsidRDefault="00191965" w:rsidP="005A4AD6">
            <w:pPr>
              <w:pStyle w:val="ListParagraph"/>
              <w:numPr>
                <w:ilvl w:val="0"/>
                <w:numId w:val="13"/>
              </w:numPr>
              <w:spacing w:after="60"/>
              <w:ind w:left="714" w:hanging="357"/>
            </w:pPr>
            <w:r w:rsidRPr="00B36477">
              <w:t>Arid Zone Research Institute reception area</w:t>
            </w:r>
            <w:r>
              <w:t xml:space="preserve"> (Alice Springs)</w:t>
            </w:r>
          </w:p>
          <w:p w14:paraId="68638A41" w14:textId="42F44DA9" w:rsidR="00191965" w:rsidRDefault="005A4AD6" w:rsidP="005A4AD6">
            <w:pPr>
              <w:pStyle w:val="ListParagraph"/>
              <w:numPr>
                <w:ilvl w:val="0"/>
                <w:numId w:val="13"/>
              </w:numPr>
              <w:spacing w:after="60"/>
              <w:ind w:left="714" w:hanging="357"/>
            </w:pPr>
            <w:r w:rsidRPr="005A4AD6">
              <w:t xml:space="preserve">Barkly House </w:t>
            </w:r>
            <w:r>
              <w:t>(</w:t>
            </w:r>
            <w:r w:rsidRPr="005A4AD6">
              <w:t>Tennant Creek</w:t>
            </w:r>
            <w:r>
              <w:t>)</w:t>
            </w:r>
            <w:r w:rsidR="00191965" w:rsidRPr="00B36477">
              <w:t>.</w:t>
            </w:r>
            <w:r w:rsidR="00191965">
              <w:t xml:space="preserve"> </w:t>
            </w:r>
          </w:p>
          <w:p w14:paraId="31542AE1" w14:textId="77777777" w:rsidR="005A4AD6" w:rsidRDefault="005A4AD6" w:rsidP="005A4AD6">
            <w:pPr>
              <w:pStyle w:val="ListParagraph"/>
              <w:spacing w:after="60"/>
              <w:ind w:left="714"/>
            </w:pPr>
          </w:p>
          <w:p w14:paraId="4DBBDEFE" w14:textId="77777777" w:rsidR="00191965" w:rsidRDefault="00191965" w:rsidP="00191965">
            <w:r>
              <w:t>Avoid handling the seeds.</w:t>
            </w:r>
            <w:r w:rsidRPr="0083483D">
              <w:t xml:space="preserve"> </w:t>
            </w:r>
            <w:r>
              <w:t>Secure them</w:t>
            </w:r>
            <w:r w:rsidRPr="0083483D">
              <w:t xml:space="preserve"> within the original packaging and seal in an envelope or plastic bag</w:t>
            </w:r>
            <w:r>
              <w:t xml:space="preserve">. You should complete </w:t>
            </w:r>
            <w:r w:rsidRPr="00EB5715">
              <w:t>as much information as possible on this form</w:t>
            </w:r>
            <w:r>
              <w:t>, but y</w:t>
            </w:r>
            <w:r w:rsidRPr="008F2C11">
              <w:t xml:space="preserve">ou can also drop seeds </w:t>
            </w:r>
            <w:r>
              <w:t xml:space="preserve">at these collection points </w:t>
            </w:r>
            <w:r w:rsidRPr="008F2C11">
              <w:t>anonymously.</w:t>
            </w:r>
            <w:r>
              <w:t xml:space="preserve"> </w:t>
            </w:r>
            <w:r w:rsidRPr="0083483D">
              <w:t>Printed forms will be available at all seed collection points.</w:t>
            </w:r>
          </w:p>
          <w:p w14:paraId="3B668805" w14:textId="4327F6B1" w:rsidR="00191965" w:rsidRPr="00EB5715" w:rsidRDefault="00191965" w:rsidP="00191965">
            <w:r>
              <w:t xml:space="preserve">Place the envelope or bag and completed </w:t>
            </w:r>
            <w:r w:rsidRPr="0083483D">
              <w:t>seed destruction submission form</w:t>
            </w:r>
            <w:r>
              <w:t xml:space="preserve"> in the collection bin. </w:t>
            </w:r>
            <w:r w:rsidRPr="00EB5715">
              <w:t xml:space="preserve">Once accepted, seeds become the property of the Department of </w:t>
            </w:r>
            <w:r w:rsidR="007E5398">
              <w:t>Industry, Tourism and Trade</w:t>
            </w:r>
            <w:r w:rsidRPr="00EB5715">
              <w:t>.</w:t>
            </w:r>
          </w:p>
          <w:p w14:paraId="51DE6F62" w14:textId="314CACCF" w:rsidR="00E842E0" w:rsidRPr="00191965" w:rsidRDefault="00191965" w:rsidP="008160A5">
            <w:r>
              <w:t>Informa</w:t>
            </w:r>
            <w:r w:rsidR="008160A5">
              <w:t>tion provided will be used for i</w:t>
            </w:r>
            <w:r>
              <w:t xml:space="preserve">nternal purposes only. For further information on privacy and confidentiality, please </w:t>
            </w:r>
            <w:r w:rsidR="008160A5">
              <w:t>go to Northern Territory Government website</w:t>
            </w:r>
            <w:r w:rsidR="008160A5">
              <w:rPr>
                <w:rStyle w:val="FootnoteReference"/>
              </w:rPr>
              <w:footnoteReference w:id="1"/>
            </w:r>
            <w:r>
              <w:t>.</w:t>
            </w:r>
          </w:p>
        </w:tc>
      </w:tr>
      <w:tr w:rsidR="00551261" w:rsidRPr="007A5EFD" w14:paraId="04FF56BE" w14:textId="77777777" w:rsidTr="00EB5715">
        <w:trPr>
          <w:trHeight w:val="191"/>
        </w:trPr>
        <w:tc>
          <w:tcPr>
            <w:tcW w:w="1015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147C70C8" w14:textId="291CE51C" w:rsidR="00551261" w:rsidRPr="00E842E0" w:rsidRDefault="00551261" w:rsidP="00EB5715">
            <w:r w:rsidRPr="00E842E0">
              <w:t xml:space="preserve">Fields marked with caret (^) are </w:t>
            </w:r>
            <w:r w:rsidR="00EB5715" w:rsidRPr="00E842E0">
              <w:t xml:space="preserve">for </w:t>
            </w:r>
            <w:r w:rsidRPr="00E842E0">
              <w:t>office use only.</w:t>
            </w:r>
          </w:p>
        </w:tc>
      </w:tr>
      <w:tr w:rsidR="00551261" w:rsidRPr="007A5EFD" w14:paraId="2CE93571" w14:textId="77777777" w:rsidTr="00EB5715">
        <w:trPr>
          <w:trHeight w:val="27"/>
        </w:trPr>
        <w:tc>
          <w:tcPr>
            <w:tcW w:w="1015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52AF5F56" w14:textId="77777777" w:rsidR="00551261" w:rsidRPr="004A3CC9" w:rsidRDefault="00551261" w:rsidP="00EB5715">
            <w:pPr>
              <w:rPr>
                <w:rStyle w:val="Questionlabel"/>
                <w:color w:val="1F1F5F" w:themeColor="text1"/>
              </w:rPr>
            </w:pPr>
            <w:r w:rsidRPr="00551261">
              <w:rPr>
                <w:rStyle w:val="Questionlabel"/>
                <w:color w:val="FFFFFF" w:themeColor="background1"/>
              </w:rPr>
              <w:t>Client details</w:t>
            </w:r>
          </w:p>
        </w:tc>
      </w:tr>
      <w:tr w:rsidR="00E2061A" w:rsidRPr="007A5EFD" w14:paraId="76E897BA" w14:textId="77777777" w:rsidTr="00EB5715">
        <w:trPr>
          <w:trHeight w:val="337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09B409AB" w14:textId="77777777" w:rsidR="00551261" w:rsidRPr="00EB5715" w:rsidRDefault="00FC78A7" w:rsidP="00EB5715">
            <w:pPr>
              <w:spacing w:after="80"/>
              <w:rPr>
                <w:rStyle w:val="Questionlabel"/>
              </w:rPr>
            </w:pPr>
            <w:r w:rsidRPr="00EB5715">
              <w:rPr>
                <w:rStyle w:val="Questionlabel"/>
              </w:rPr>
              <w:t>Client name</w:t>
            </w:r>
          </w:p>
        </w:tc>
        <w:tc>
          <w:tcPr>
            <w:tcW w:w="318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5AE3A1E3" w14:textId="2D040A9C" w:rsidR="00551261" w:rsidRPr="002C0BEF" w:rsidRDefault="00551261" w:rsidP="00EB5715"/>
        </w:tc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69C66737" w14:textId="77777777" w:rsidR="00551261" w:rsidRPr="007A5EFD" w:rsidRDefault="00551261" w:rsidP="00EB5715">
            <w:pPr>
              <w:rPr>
                <w:rFonts w:ascii="Arial" w:hAnsi="Arial"/>
              </w:rPr>
            </w:pPr>
            <w:r w:rsidRPr="00551261">
              <w:rPr>
                <w:rStyle w:val="Questionlabel"/>
              </w:rPr>
              <w:t>Company/</w:t>
            </w:r>
            <w:r>
              <w:rPr>
                <w:rStyle w:val="Questionlabel"/>
              </w:rPr>
              <w:t>a</w:t>
            </w:r>
            <w:r w:rsidR="00FC78A7">
              <w:rPr>
                <w:rStyle w:val="Questionlabel"/>
              </w:rPr>
              <w:t>gency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7B729C71" w14:textId="2816AF21" w:rsidR="00551261" w:rsidRPr="002C0BEF" w:rsidRDefault="00551261" w:rsidP="00EB5715"/>
        </w:tc>
      </w:tr>
      <w:tr w:rsidR="00E2061A" w:rsidRPr="007A5EFD" w14:paraId="046B73C9" w14:textId="77777777" w:rsidTr="00EB5715">
        <w:trPr>
          <w:trHeight w:val="27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5411C45D" w14:textId="77777777" w:rsidR="00551261" w:rsidRPr="00EB5715" w:rsidRDefault="00FC78A7" w:rsidP="00EB5715">
            <w:pPr>
              <w:spacing w:after="80"/>
              <w:rPr>
                <w:rStyle w:val="Questionlabel"/>
              </w:rPr>
            </w:pPr>
            <w:r w:rsidRPr="00EB5715">
              <w:rPr>
                <w:rStyle w:val="Questionlabel"/>
              </w:rPr>
              <w:t>Postal address</w:t>
            </w:r>
          </w:p>
        </w:tc>
        <w:tc>
          <w:tcPr>
            <w:tcW w:w="318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48A6FF1F" w14:textId="28E2767D" w:rsidR="00551261" w:rsidRPr="002C0BEF" w:rsidRDefault="00551261" w:rsidP="00EB5715"/>
        </w:tc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49963236" w14:textId="77777777" w:rsidR="00551261" w:rsidRPr="007A5EFD" w:rsidRDefault="00FC78A7" w:rsidP="00EB5715">
            <w:pPr>
              <w:rPr>
                <w:rStyle w:val="Questionlabel"/>
              </w:rPr>
            </w:pPr>
            <w:r>
              <w:rPr>
                <w:rStyle w:val="Questionlabel"/>
              </w:rPr>
              <w:t>Postcode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22111550" w14:textId="4AD1EAEA" w:rsidR="00551261" w:rsidRPr="002C0BEF" w:rsidRDefault="00551261" w:rsidP="00EB5715"/>
        </w:tc>
      </w:tr>
      <w:tr w:rsidR="00B549EE" w:rsidRPr="007A5EFD" w14:paraId="53F2CFF5" w14:textId="77777777" w:rsidTr="00EB5715">
        <w:trPr>
          <w:trHeight w:val="27"/>
        </w:trPr>
        <w:tc>
          <w:tcPr>
            <w:tcW w:w="492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294591B4" w14:textId="77777777" w:rsidR="00B549EE" w:rsidRPr="002C0BEF" w:rsidRDefault="00B549EE" w:rsidP="00EB5715">
            <w:r w:rsidRPr="00551261">
              <w:rPr>
                <w:rStyle w:val="Questionlabel"/>
              </w:rPr>
              <w:t>Property address</w:t>
            </w:r>
            <w:r w:rsidRPr="00E842E0">
              <w:rPr>
                <w:rStyle w:val="Questionlabel"/>
              </w:rPr>
              <w:t xml:space="preserve"> </w:t>
            </w:r>
            <w:r w:rsidRPr="00E842E0">
              <w:rPr>
                <w:rStyle w:val="Questionlabel"/>
                <w:b w:val="0"/>
              </w:rPr>
              <w:t>(if different from above)</w:t>
            </w:r>
          </w:p>
        </w:tc>
        <w:tc>
          <w:tcPr>
            <w:tcW w:w="522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6CF37C42" w14:textId="519A875E" w:rsidR="00B549EE" w:rsidRPr="002C0BEF" w:rsidRDefault="00B549EE" w:rsidP="00EB5715"/>
        </w:tc>
      </w:tr>
      <w:tr w:rsidR="00551261" w:rsidRPr="007A5EFD" w14:paraId="55C96D0F" w14:textId="77777777" w:rsidTr="00EB5715">
        <w:trPr>
          <w:trHeight w:val="27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2520DE12" w14:textId="77777777" w:rsidR="00551261" w:rsidRPr="00551261" w:rsidRDefault="00551261" w:rsidP="00EB5715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18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78F419E0" w14:textId="65932008" w:rsidR="00551261" w:rsidRPr="002C0BEF" w:rsidRDefault="00551261" w:rsidP="00EB5715"/>
        </w:tc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47918F33" w14:textId="77777777" w:rsidR="00551261" w:rsidRPr="007A5EFD" w:rsidRDefault="00FC78A7" w:rsidP="00EB5715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362F75DD" w14:textId="1E8EFBD7" w:rsidR="00551261" w:rsidRPr="002C0BEF" w:rsidRDefault="00551261" w:rsidP="00EB5715"/>
        </w:tc>
      </w:tr>
      <w:tr w:rsidR="008160A5" w:rsidRPr="007A5EFD" w14:paraId="569509FC" w14:textId="77777777" w:rsidTr="008160A5">
        <w:trPr>
          <w:trHeight w:val="195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3F91E38B" w14:textId="0F3B181C" w:rsidR="008160A5" w:rsidRPr="00E842E0" w:rsidRDefault="008160A5" w:rsidP="00191965">
            <w:pPr>
              <w:spacing w:after="0"/>
              <w:rPr>
                <w:rStyle w:val="Questionlabel"/>
              </w:rPr>
            </w:pPr>
            <w:r w:rsidRPr="00E842E0">
              <w:rPr>
                <w:rStyle w:val="Questionlabel"/>
              </w:rPr>
              <w:t>Submission category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2F50DC76" w14:textId="2CDB42BF" w:rsidR="008160A5" w:rsidRPr="00E842E0" w:rsidRDefault="008160A5" w:rsidP="00191965">
            <w:pPr>
              <w:spacing w:after="0"/>
            </w:pPr>
            <w:r w:rsidRPr="00E842E0">
              <w:t xml:space="preserve">Grower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66CC3" w14:textId="217626D9" w:rsidR="008160A5" w:rsidRPr="00E842E0" w:rsidRDefault="008160A5" w:rsidP="00191965">
            <w:pPr>
              <w:spacing w:after="0"/>
            </w:pPr>
            <w:r>
              <w:t>Y/N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276322" w14:textId="7F477379" w:rsidR="008160A5" w:rsidRPr="00E842E0" w:rsidRDefault="008160A5" w:rsidP="00191965">
            <w:pPr>
              <w:spacing w:after="0"/>
            </w:pPr>
            <w:r w:rsidRPr="00E842E0">
              <w:t xml:space="preserve">Nursery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12F793" w14:textId="0901E14D" w:rsidR="008160A5" w:rsidRPr="00E842E0" w:rsidRDefault="008160A5" w:rsidP="00191965">
            <w:pPr>
              <w:spacing w:after="0"/>
            </w:pPr>
            <w:r>
              <w:t>Y/N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B0B5B8" w14:textId="65D9BB6D" w:rsidR="008160A5" w:rsidRPr="00E842E0" w:rsidRDefault="008160A5" w:rsidP="00191965">
            <w:pPr>
              <w:spacing w:after="0"/>
            </w:pPr>
            <w:r w:rsidRPr="00E842E0">
              <w:t>Private consultant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381C4C" w14:textId="52EFF1C2" w:rsidR="008160A5" w:rsidRPr="00E842E0" w:rsidRDefault="008160A5" w:rsidP="00191965">
            <w:pPr>
              <w:spacing w:after="0"/>
            </w:pPr>
            <w:r>
              <w:t>Y/N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6F637BE6" w14:textId="3D97D4F3" w:rsidR="008160A5" w:rsidRPr="00E842E0" w:rsidRDefault="008160A5" w:rsidP="00191965">
            <w:pPr>
              <w:spacing w:after="0"/>
            </w:pPr>
            <w:r w:rsidRPr="00E842E0">
              <w:t xml:space="preserve">Householder  </w:t>
            </w:r>
          </w:p>
        </w:tc>
      </w:tr>
      <w:tr w:rsidR="008160A5" w:rsidRPr="007A5EFD" w14:paraId="4061F241" w14:textId="77777777" w:rsidTr="008160A5">
        <w:trPr>
          <w:trHeight w:val="195"/>
        </w:trPr>
        <w:tc>
          <w:tcPr>
            <w:tcW w:w="1742" w:type="dxa"/>
            <w:vMerge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5E32185C" w14:textId="77777777" w:rsidR="008160A5" w:rsidRPr="00E842E0" w:rsidRDefault="008160A5" w:rsidP="00191965">
            <w:pPr>
              <w:spacing w:after="0"/>
              <w:rPr>
                <w:rStyle w:val="Questionlabel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49EF316D" w14:textId="60F5C715" w:rsidR="008160A5" w:rsidRPr="00E842E0" w:rsidRDefault="008160A5" w:rsidP="00191965">
            <w:pPr>
              <w:spacing w:after="0"/>
            </w:pPr>
            <w:r w:rsidRPr="00E842E0">
              <w:t>Biosecurity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807BF" w14:textId="03577C66" w:rsidR="008160A5" w:rsidRPr="00E842E0" w:rsidRDefault="008160A5" w:rsidP="00191965">
            <w:pPr>
              <w:spacing w:after="0"/>
            </w:pPr>
            <w:r>
              <w:t>Y/N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5E32D4" w14:textId="1386504A" w:rsidR="008160A5" w:rsidRPr="00E842E0" w:rsidRDefault="008160A5" w:rsidP="00191965">
            <w:pPr>
              <w:spacing w:after="0"/>
            </w:pPr>
            <w:r w:rsidRPr="00E842E0">
              <w:t xml:space="preserve">NAQS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D0E65F" w14:textId="35034427" w:rsidR="008160A5" w:rsidRPr="00E842E0" w:rsidRDefault="008160A5" w:rsidP="00191965">
            <w:pPr>
              <w:spacing w:after="0"/>
            </w:pPr>
            <w:r>
              <w:t>Y/N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DD5711" w14:textId="04337BDC" w:rsidR="008160A5" w:rsidRPr="00E842E0" w:rsidRDefault="008160A5" w:rsidP="00191965">
            <w:pPr>
              <w:spacing w:after="0"/>
            </w:pPr>
            <w:r>
              <w:t>DIIT</w:t>
            </w:r>
            <w:r w:rsidRPr="00E842E0">
              <w:t xml:space="preserve"> staff</w:t>
            </w:r>
          </w:p>
        </w:tc>
      </w:tr>
      <w:tr w:rsidR="008160A5" w:rsidRPr="007A5EFD" w14:paraId="2A491ABA" w14:textId="77777777" w:rsidTr="008160A5">
        <w:trPr>
          <w:trHeight w:val="195"/>
        </w:trPr>
        <w:tc>
          <w:tcPr>
            <w:tcW w:w="1742" w:type="dxa"/>
            <w:vMerge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1B42B4CE" w14:textId="77777777" w:rsidR="008160A5" w:rsidRPr="00E842E0" w:rsidRDefault="008160A5" w:rsidP="00191965">
            <w:pPr>
              <w:spacing w:after="0"/>
              <w:rPr>
                <w:rStyle w:val="Questionlabel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65D3361A" w14:textId="17F4E801" w:rsidR="008160A5" w:rsidRPr="00E842E0" w:rsidRDefault="008160A5" w:rsidP="00191965">
            <w:pPr>
              <w:spacing w:after="0"/>
            </w:pPr>
            <w:r>
              <w:t>Other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28097B7" w14:textId="77777777" w:rsidR="008160A5" w:rsidRPr="00E842E0" w:rsidRDefault="008160A5" w:rsidP="00191965">
            <w:pPr>
              <w:spacing w:after="0"/>
            </w:pPr>
          </w:p>
        </w:tc>
      </w:tr>
      <w:tr w:rsidR="00E842E0" w:rsidRPr="007A5EFD" w14:paraId="14FFC9E8" w14:textId="77777777" w:rsidTr="008160A5">
        <w:trPr>
          <w:trHeight w:val="27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2EACE3E3" w14:textId="77777777" w:rsidR="00E842E0" w:rsidRPr="00E842E0" w:rsidRDefault="00E842E0" w:rsidP="00E842E0">
            <w:pPr>
              <w:rPr>
                <w:rStyle w:val="Questionlabel"/>
              </w:rPr>
            </w:pPr>
            <w:r w:rsidRPr="00E842E0">
              <w:rPr>
                <w:rStyle w:val="Questionlabel"/>
              </w:rPr>
              <w:t xml:space="preserve">Submitter </w:t>
            </w:r>
            <w:r w:rsidRPr="00E842E0">
              <w:rPr>
                <w:rStyle w:val="Questionlabel"/>
              </w:rPr>
              <w:br/>
            </w:r>
            <w:r w:rsidRPr="00E842E0">
              <w:rPr>
                <w:rStyle w:val="Questionlabel"/>
                <w:b w:val="0"/>
              </w:rPr>
              <w:t>(if not the client)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39AF3F0D" w14:textId="15DFB4B8" w:rsidR="00E842E0" w:rsidRPr="00E842E0" w:rsidRDefault="00E842E0" w:rsidP="00E842E0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1312A96C" w14:textId="06C3AA23" w:rsidR="00E842E0" w:rsidRPr="00E842E0" w:rsidRDefault="00E842E0" w:rsidP="00E842E0">
            <w:pPr>
              <w:rPr>
                <w:rStyle w:val="Questionlabel"/>
              </w:rPr>
            </w:pPr>
            <w:r w:rsidRPr="00E842E0">
              <w:rPr>
                <w:rStyle w:val="Questionlabel"/>
              </w:rPr>
              <w:t>Date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4DFA4397" w14:textId="0F08869D" w:rsidR="00E842E0" w:rsidRPr="00E842E0" w:rsidRDefault="00E842E0" w:rsidP="00E842E0"/>
        </w:tc>
      </w:tr>
      <w:tr w:rsidR="00E842E0" w:rsidRPr="007A5EFD" w14:paraId="51B39700" w14:textId="77777777" w:rsidTr="00EB5715">
        <w:trPr>
          <w:trHeight w:val="195"/>
        </w:trPr>
        <w:tc>
          <w:tcPr>
            <w:tcW w:w="1015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33F178C9" w14:textId="77777777" w:rsidR="00E842E0" w:rsidRPr="00E842E0" w:rsidRDefault="00E842E0" w:rsidP="00E842E0">
            <w:pPr>
              <w:rPr>
                <w:rStyle w:val="Questionlabel"/>
              </w:rPr>
            </w:pPr>
            <w:r w:rsidRPr="00E842E0">
              <w:rPr>
                <w:rStyle w:val="Questionlabel"/>
                <w:color w:val="FFFFFF" w:themeColor="background1"/>
              </w:rPr>
              <w:t>Additional information</w:t>
            </w:r>
          </w:p>
        </w:tc>
      </w:tr>
      <w:tr w:rsidR="00E842E0" w:rsidRPr="007A5EFD" w14:paraId="7BA0A098" w14:textId="77777777" w:rsidTr="00E842E0">
        <w:trPr>
          <w:trHeight w:val="145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71B4CEFC" w14:textId="59B0D583" w:rsidR="00E842E0" w:rsidRPr="00E842E0" w:rsidRDefault="008160A5" w:rsidP="008160A5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Date package received </w:t>
            </w:r>
          </w:p>
        </w:tc>
        <w:tc>
          <w:tcPr>
            <w:tcW w:w="7555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4075A0A5" w14:textId="27A9E730" w:rsidR="00E842E0" w:rsidRPr="00E842E0" w:rsidRDefault="00E842E0" w:rsidP="00E842E0"/>
        </w:tc>
      </w:tr>
      <w:tr w:rsidR="00E842E0" w:rsidRPr="007A5EFD" w14:paraId="0E528A58" w14:textId="77777777" w:rsidTr="00E842E0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5C3DF26F" w14:textId="78B8817E" w:rsidR="00E842E0" w:rsidRPr="00E842E0" w:rsidRDefault="00E842E0" w:rsidP="00E842E0">
            <w:pPr>
              <w:rPr>
                <w:rStyle w:val="Questionlabel"/>
              </w:rPr>
            </w:pPr>
            <w:r w:rsidRPr="00E842E0">
              <w:rPr>
                <w:rStyle w:val="Questionlabel"/>
              </w:rPr>
              <w:lastRenderedPageBreak/>
              <w:t>Original delivery address</w:t>
            </w:r>
          </w:p>
        </w:tc>
        <w:tc>
          <w:tcPr>
            <w:tcW w:w="7555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4F8A790B" w14:textId="0F0303E2" w:rsidR="00E842E0" w:rsidRPr="00E842E0" w:rsidRDefault="00E842E0" w:rsidP="00E842E0"/>
        </w:tc>
      </w:tr>
      <w:tr w:rsidR="00E842E0" w:rsidRPr="007A5EFD" w14:paraId="10009DFA" w14:textId="77777777" w:rsidTr="00E842E0">
        <w:trPr>
          <w:trHeight w:val="569"/>
        </w:trPr>
        <w:tc>
          <w:tcPr>
            <w:tcW w:w="373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0F92024D" w14:textId="0B634D45" w:rsidR="00E842E0" w:rsidRPr="00E842E0" w:rsidRDefault="00E842E0" w:rsidP="00E842E0">
            <w:r w:rsidRPr="00E842E0">
              <w:rPr>
                <w:rStyle w:val="Questionlabel"/>
              </w:rPr>
              <w:t xml:space="preserve">Origin of package </w:t>
            </w:r>
            <w:r w:rsidRPr="00E842E0">
              <w:rPr>
                <w:rStyle w:val="Questionlabel"/>
              </w:rPr>
              <w:br/>
            </w:r>
            <w:r w:rsidRPr="00E842E0">
              <w:rPr>
                <w:rStyle w:val="Questionlabel"/>
                <w:b w:val="0"/>
              </w:rPr>
              <w:t>(based on the postage information, if able to be determined)</w:t>
            </w:r>
          </w:p>
        </w:tc>
        <w:tc>
          <w:tcPr>
            <w:tcW w:w="6421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</w:tcMar>
          </w:tcPr>
          <w:p w14:paraId="6F6EFD84" w14:textId="0792DF78" w:rsidR="00E842E0" w:rsidRPr="00E842E0" w:rsidRDefault="00E842E0" w:rsidP="00E842E0"/>
        </w:tc>
      </w:tr>
      <w:tr w:rsidR="00E842E0" w:rsidRPr="007A5EFD" w14:paraId="3686275E" w14:textId="77777777" w:rsidTr="00E842E0">
        <w:trPr>
          <w:trHeight w:val="223"/>
        </w:trPr>
        <w:tc>
          <w:tcPr>
            <w:tcW w:w="373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02B93E64" w14:textId="4D992A75" w:rsidR="00E842E0" w:rsidRDefault="00E842E0" w:rsidP="00E842E0">
            <w:pPr>
              <w:rPr>
                <w:rStyle w:val="Questionlabel"/>
              </w:rPr>
            </w:pPr>
            <w:r w:rsidRPr="00B549EE">
              <w:rPr>
                <w:rStyle w:val="Questionlabel"/>
              </w:rPr>
              <w:t xml:space="preserve">Other </w:t>
            </w:r>
            <w:r>
              <w:rPr>
                <w:rStyle w:val="Questionlabel"/>
              </w:rPr>
              <w:t>information</w:t>
            </w:r>
          </w:p>
        </w:tc>
        <w:tc>
          <w:tcPr>
            <w:tcW w:w="6421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179B2925" w14:textId="624CF7F3" w:rsidR="00E842E0" w:rsidRPr="002C0BEF" w:rsidRDefault="00E842E0" w:rsidP="00E842E0"/>
        </w:tc>
      </w:tr>
      <w:tr w:rsidR="00E842E0" w:rsidRPr="007A5EFD" w14:paraId="6519BEA7" w14:textId="77777777" w:rsidTr="00EB5715">
        <w:trPr>
          <w:trHeight w:val="27"/>
        </w:trPr>
        <w:tc>
          <w:tcPr>
            <w:tcW w:w="10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53A11119" w14:textId="77777777" w:rsidR="00E842E0" w:rsidRPr="00551261" w:rsidRDefault="00E842E0" w:rsidP="00E842E0">
            <w:pPr>
              <w:rPr>
                <w:rStyle w:val="Questionlabel"/>
                <w:color w:val="FFFFFF" w:themeColor="background1"/>
              </w:rPr>
            </w:pPr>
            <w:r w:rsidRPr="00551261">
              <w:rPr>
                <w:rStyle w:val="Questionlabel"/>
                <w:color w:val="FFFFFF" w:themeColor="background1"/>
              </w:rPr>
              <w:t>Plant pathology laboratory use only</w:t>
            </w:r>
            <w:r>
              <w:rPr>
                <w:rStyle w:val="Questionlabel"/>
                <w:color w:val="FFFFFF" w:themeColor="background1"/>
              </w:rPr>
              <w:t>^</w:t>
            </w:r>
          </w:p>
        </w:tc>
      </w:tr>
      <w:tr w:rsidR="00E842E0" w:rsidRPr="007A5EFD" w14:paraId="673A2690" w14:textId="77777777" w:rsidTr="00EB5715">
        <w:trPr>
          <w:trHeight w:val="2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27B3ECF4" w14:textId="77777777" w:rsidR="00E842E0" w:rsidRPr="007A5EFD" w:rsidRDefault="00E842E0" w:rsidP="00E842E0">
            <w:pPr>
              <w:rPr>
                <w:rStyle w:val="Questionlabel"/>
              </w:rPr>
            </w:pPr>
            <w:r>
              <w:rPr>
                <w:rStyle w:val="Questionlabel"/>
              </w:rPr>
              <w:t>Date^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3C960FC7" w14:textId="1C27874E" w:rsidR="00E842E0" w:rsidRPr="002C0BEF" w:rsidRDefault="00E842E0" w:rsidP="00E842E0"/>
        </w:tc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0" w:type="dxa"/>
            </w:tcMar>
          </w:tcPr>
          <w:p w14:paraId="63E8158A" w14:textId="77777777" w:rsidR="00E842E0" w:rsidRPr="002C0BEF" w:rsidRDefault="00E842E0" w:rsidP="00E842E0">
            <w:r>
              <w:rPr>
                <w:rStyle w:val="Questionlabel"/>
              </w:rPr>
              <w:t>Received by^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598F3D93" w14:textId="531B2BC1" w:rsidR="00E842E0" w:rsidRPr="002C0BEF" w:rsidRDefault="00E842E0" w:rsidP="00E842E0"/>
        </w:tc>
      </w:tr>
      <w:tr w:rsidR="00E842E0" w:rsidRPr="007A5EFD" w14:paraId="28BFC30A" w14:textId="77777777" w:rsidTr="00EB5715">
        <w:trPr>
          <w:trHeight w:val="2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3CE64D50" w14:textId="77777777" w:rsidR="00E842E0" w:rsidRDefault="00E842E0" w:rsidP="00E842E0">
            <w:pPr>
              <w:rPr>
                <w:rStyle w:val="Questionlabel"/>
              </w:rPr>
            </w:pPr>
            <w:r>
              <w:rPr>
                <w:rStyle w:val="Questionlabel"/>
              </w:rPr>
              <w:t>Assigned to^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6A30B839" w14:textId="46FB0095" w:rsidR="00E842E0" w:rsidRPr="002C0BEF" w:rsidRDefault="00E842E0" w:rsidP="00E842E0"/>
        </w:tc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0" w:type="dxa"/>
            </w:tcMar>
          </w:tcPr>
          <w:p w14:paraId="6A184B74" w14:textId="77777777" w:rsidR="00E842E0" w:rsidRPr="00F75477" w:rsidRDefault="00E842E0" w:rsidP="00E842E0">
            <w:pPr>
              <w:rPr>
                <w:rStyle w:val="Questionlabel"/>
              </w:rPr>
            </w:pPr>
            <w:r w:rsidRPr="00F75477">
              <w:rPr>
                <w:rStyle w:val="Questionlabel"/>
              </w:rPr>
              <w:t>Databased</w:t>
            </w:r>
            <w:r>
              <w:rPr>
                <w:rStyle w:val="Questionlabel"/>
              </w:rPr>
              <w:t>^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41139ECC" w14:textId="61BF8298" w:rsidR="00E842E0" w:rsidRPr="002C0BEF" w:rsidRDefault="00E842E0" w:rsidP="00E842E0"/>
        </w:tc>
      </w:tr>
      <w:tr w:rsidR="00E842E0" w:rsidRPr="007A5EFD" w14:paraId="13CBC497" w14:textId="77777777" w:rsidTr="00EB5715">
        <w:trPr>
          <w:trHeight w:val="2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5FAA22AF" w14:textId="77777777" w:rsidR="00E842E0" w:rsidRPr="007A5EFD" w:rsidRDefault="00E842E0" w:rsidP="00E842E0">
            <w:pPr>
              <w:rPr>
                <w:rStyle w:val="Questionlabel"/>
              </w:rPr>
            </w:pPr>
            <w:r w:rsidRPr="00B549EE">
              <w:rPr>
                <w:rStyle w:val="Questionlabel"/>
              </w:rPr>
              <w:t>Packaging information</w:t>
            </w:r>
            <w:r>
              <w:rPr>
                <w:rStyle w:val="Questionlabel"/>
              </w:rPr>
              <w:br/>
            </w:r>
            <w:r w:rsidRPr="00F75477">
              <w:rPr>
                <w:rStyle w:val="Questionlabel"/>
                <w:b w:val="0"/>
                <w:i/>
              </w:rPr>
              <w:t>(if available)</w:t>
            </w:r>
            <w:r>
              <w:rPr>
                <w:rStyle w:val="Questionlabel"/>
              </w:rPr>
              <w:t>^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1D017B6D" w14:textId="06BEFA97" w:rsidR="00E842E0" w:rsidRPr="002C0BEF" w:rsidRDefault="00E842E0" w:rsidP="00E842E0"/>
        </w:tc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0" w:type="dxa"/>
            </w:tcMar>
          </w:tcPr>
          <w:p w14:paraId="5CE8D4FF" w14:textId="77777777" w:rsidR="00E842E0" w:rsidRPr="007A5EFD" w:rsidRDefault="00E842E0" w:rsidP="00E842E0">
            <w:pPr>
              <w:rPr>
                <w:rStyle w:val="Questionlabel"/>
              </w:rPr>
            </w:pPr>
            <w:r w:rsidRPr="00F75477">
              <w:rPr>
                <w:rStyle w:val="Questionlabel"/>
              </w:rPr>
              <w:t xml:space="preserve">Sample </w:t>
            </w:r>
            <w:r>
              <w:rPr>
                <w:rStyle w:val="Questionlabel"/>
              </w:rPr>
              <w:t>d</w:t>
            </w:r>
            <w:r w:rsidRPr="00F75477">
              <w:rPr>
                <w:rStyle w:val="Questionlabel"/>
              </w:rPr>
              <w:t xml:space="preserve">estruction </w:t>
            </w:r>
            <w:r>
              <w:rPr>
                <w:rStyle w:val="Questionlabel"/>
              </w:rPr>
              <w:br/>
              <w:t>date^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6B4010A7" w14:textId="00427FB5" w:rsidR="00E842E0" w:rsidRPr="002C0BEF" w:rsidRDefault="00E842E0" w:rsidP="00E842E0"/>
        </w:tc>
      </w:tr>
      <w:tr w:rsidR="00E842E0" w:rsidRPr="007A5EFD" w14:paraId="505D9E5F" w14:textId="77777777" w:rsidTr="00EB5715">
        <w:trPr>
          <w:trHeight w:val="2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0B419A51" w14:textId="510FAD97" w:rsidR="00E842E0" w:rsidRPr="00B549EE" w:rsidRDefault="00E842E0" w:rsidP="00E842E0">
            <w:pPr>
              <w:rPr>
                <w:rStyle w:val="Questionlabel"/>
              </w:rPr>
            </w:pPr>
            <w:r>
              <w:rPr>
                <w:rStyle w:val="Questionlabel"/>
              </w:rPr>
              <w:t>Other information^</w:t>
            </w:r>
          </w:p>
        </w:tc>
        <w:tc>
          <w:tcPr>
            <w:tcW w:w="8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6EC9D783" w14:textId="362CDF81" w:rsidR="00E842E0" w:rsidRPr="002C0BEF" w:rsidRDefault="00E842E0" w:rsidP="00E842E0"/>
        </w:tc>
      </w:tr>
      <w:tr w:rsidR="00E842E0" w:rsidRPr="007A5EFD" w14:paraId="080DE8CE" w14:textId="77777777" w:rsidTr="00EB5715">
        <w:trPr>
          <w:trHeight w:val="727"/>
        </w:trPr>
        <w:tc>
          <w:tcPr>
            <w:tcW w:w="1015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32917E00" w14:textId="77777777" w:rsidR="00E842E0" w:rsidRPr="00B549EE" w:rsidRDefault="00E842E0" w:rsidP="00E842E0">
            <w:pPr>
              <w:pStyle w:val="Heading1"/>
              <w:outlineLvl w:val="0"/>
            </w:pPr>
            <w:r w:rsidRPr="00B549EE">
              <w:t>Further information</w:t>
            </w:r>
          </w:p>
          <w:p w14:paraId="6476A782" w14:textId="5F7BCD19" w:rsidR="008160A5" w:rsidRDefault="008160A5" w:rsidP="00E842E0">
            <w:r>
              <w:t xml:space="preserve">Email your completed form to </w:t>
            </w:r>
            <w:hyperlink r:id="rId9" w:history="1">
              <w:r w:rsidRPr="00E24484">
                <w:rPr>
                  <w:rStyle w:val="Hyperlink"/>
                </w:rPr>
                <w:t>plant.pathology@nt.gov.au</w:t>
              </w:r>
            </w:hyperlink>
            <w:r>
              <w:t xml:space="preserve"> or by mail to:</w:t>
            </w:r>
          </w:p>
          <w:p w14:paraId="4649A785" w14:textId="23C8ABE1" w:rsidR="00E842E0" w:rsidRDefault="00E842E0" w:rsidP="00E842E0">
            <w:r w:rsidRPr="00945DC1">
              <w:t xml:space="preserve">Department of </w:t>
            </w:r>
            <w:r w:rsidR="00C94B0B">
              <w:t>Industry, Tourism and Trade</w:t>
            </w:r>
            <w:r>
              <w:br/>
            </w:r>
            <w:r w:rsidRPr="00945DC1">
              <w:t>Plant Health Laboratory</w:t>
            </w:r>
            <w:r w:rsidRPr="00945DC1">
              <w:br/>
            </w:r>
            <w:r>
              <w:t>GPO Box 3000</w:t>
            </w:r>
            <w:r>
              <w:br/>
              <w:t>Darwin NT 0801</w:t>
            </w:r>
          </w:p>
          <w:p w14:paraId="12AC6C44" w14:textId="2C9DE175" w:rsidR="00E842E0" w:rsidRDefault="008160A5" w:rsidP="00E842E0">
            <w:r>
              <w:t xml:space="preserve">You can also call </w:t>
            </w:r>
            <w:r w:rsidR="00E842E0">
              <w:t>08 8999 2118 or 1800 084 881</w:t>
            </w:r>
            <w:r>
              <w:t xml:space="preserve"> for more information.</w:t>
            </w:r>
          </w:p>
          <w:p w14:paraId="61C97156" w14:textId="00A67E6D" w:rsidR="00E842E0" w:rsidRPr="00F15931" w:rsidRDefault="00C74B5F" w:rsidP="008160A5">
            <w:hyperlink r:id="rId10" w:history="1">
              <w:r w:rsidR="008160A5">
                <w:t xml:space="preserve">Visit </w:t>
              </w:r>
              <w:r w:rsidR="00191965" w:rsidRPr="00956118">
                <w:rPr>
                  <w:rStyle w:val="Hyperlink"/>
                </w:rPr>
                <w:t>nt.gov.au/report-seeds</w:t>
              </w:r>
            </w:hyperlink>
          </w:p>
        </w:tc>
      </w:tr>
    </w:tbl>
    <w:p w14:paraId="17DA0926" w14:textId="77777777" w:rsidR="00551261" w:rsidRDefault="00551261" w:rsidP="00EB5715"/>
    <w:sectPr w:rsidR="00551261" w:rsidSect="00EB57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BD317" w14:textId="77777777" w:rsidR="00C74B5F" w:rsidRDefault="00C74B5F" w:rsidP="00EB5715">
      <w:r>
        <w:separator/>
      </w:r>
    </w:p>
  </w:endnote>
  <w:endnote w:type="continuationSeparator" w:id="0">
    <w:p w14:paraId="6E3D6D48" w14:textId="77777777" w:rsidR="00C74B5F" w:rsidRDefault="00C74B5F" w:rsidP="00EB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0109" w14:textId="77777777" w:rsidR="002645D5" w:rsidRDefault="002645D5" w:rsidP="00EB5715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54BBD2E7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1A04B26E" w14:textId="04A889B5" w:rsidR="001B3D22" w:rsidRPr="001B3D22" w:rsidRDefault="001B3D22" w:rsidP="00EB5715">
          <w:pPr>
            <w:spacing w:after="6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placeholder>
                <w:docPart w:val="F7D83558B0E947218453255F48A15C5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94B0B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413DD8B0" w14:textId="7DC55673" w:rsidR="001B3D22" w:rsidRDefault="00C74B5F" w:rsidP="00EB5715">
          <w:pPr>
            <w:spacing w:after="6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placeholder>
                <w:docPart w:val="5C5E82C2BF394E149132B5D0FC4C4005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51261">
                <w:rPr>
                  <w:rStyle w:val="PageNumber"/>
                </w:rPr>
                <w:t>3 September 2020</w:t>
              </w:r>
            </w:sdtContent>
          </w:sdt>
          <w:r w:rsidR="00EB5715">
            <w:rPr>
              <w:rStyle w:val="PageNumber"/>
            </w:rPr>
            <w:t xml:space="preserve"> </w:t>
          </w:r>
        </w:p>
        <w:p w14:paraId="7CAEB0A6" w14:textId="2FD2D9FF" w:rsidR="002645D5" w:rsidRPr="00AC4488" w:rsidRDefault="002645D5" w:rsidP="00EB5715">
          <w:pPr>
            <w:spacing w:after="6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B4DD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B4DD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496D8D6" w14:textId="77777777" w:rsidR="002645D5" w:rsidRPr="00B11C67" w:rsidRDefault="002645D5" w:rsidP="00EB5715">
    <w:pPr>
      <w:pStyle w:val="Footer"/>
    </w:pPr>
  </w:p>
  <w:p w14:paraId="6A095950" w14:textId="77777777" w:rsidR="00CA36A0" w:rsidRPr="002645D5" w:rsidRDefault="00CA36A0" w:rsidP="00EB571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C4CCB" w14:textId="77777777" w:rsidR="0087320B" w:rsidRDefault="0087320B" w:rsidP="00EB5715"/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B5AFF72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32BAC3C4" w14:textId="0AEB328E" w:rsidR="001B3D22" w:rsidRPr="001B3D22" w:rsidRDefault="001B3D22" w:rsidP="00EB5715">
          <w:pPr>
            <w:spacing w:after="6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placeholder>
                <w:docPart w:val="1E015EDA0CCC4A97AB05F5A683720CB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94B0B">
                <w:rPr>
                  <w:rStyle w:val="PageNumber"/>
                  <w:b/>
                </w:rPr>
                <w:t>INDUSTRY, TOURISM AND TRADE</w:t>
              </w:r>
            </w:sdtContent>
          </w:sdt>
          <w:r w:rsidR="00551261">
            <w:rPr>
              <w:rStyle w:val="PageNumber"/>
            </w:rPr>
            <w:t xml:space="preserve"> </w:t>
          </w:r>
        </w:p>
        <w:p w14:paraId="41F4FCA3" w14:textId="77777777" w:rsidR="00551261" w:rsidRDefault="00C74B5F" w:rsidP="00EB5715">
          <w:pPr>
            <w:spacing w:after="6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6A76051C401E44338750088017D8CA66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51261">
                <w:rPr>
                  <w:rStyle w:val="PageNumber"/>
                </w:rPr>
                <w:t>3 September 2020</w:t>
              </w:r>
            </w:sdtContent>
          </w:sdt>
          <w:r w:rsidR="00551261">
            <w:rPr>
              <w:rStyle w:val="PageNumber"/>
            </w:rPr>
            <w:t xml:space="preserve"> </w:t>
          </w:r>
        </w:p>
        <w:p w14:paraId="6E8CC929" w14:textId="5037AA8E" w:rsidR="002645D5" w:rsidRPr="00CE30CF" w:rsidRDefault="002645D5" w:rsidP="00EB5715">
          <w:pPr>
            <w:spacing w:after="6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AB4DD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AB4DDC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2A0E22D5" w14:textId="77777777" w:rsidR="002645D5" w:rsidRPr="001E14EB" w:rsidRDefault="00661D1D" w:rsidP="00EB5715">
          <w:r>
            <w:rPr>
              <w:noProof/>
              <w:lang w:eastAsia="en-AU"/>
            </w:rPr>
            <w:drawing>
              <wp:inline distT="0" distB="0" distL="0" distR="0" wp14:anchorId="2473529E" wp14:editId="773535D0">
                <wp:extent cx="1574237" cy="561356"/>
                <wp:effectExtent l="0" t="0" r="6985" b="0"/>
                <wp:docPr id="6" name="Picture 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D06AFD9" w14:textId="77777777" w:rsidR="0089368E" w:rsidRPr="007A5EFD" w:rsidRDefault="0089368E" w:rsidP="00EB5715">
    <w:pPr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C31F2" w14:textId="77777777" w:rsidR="00C74B5F" w:rsidRDefault="00C74B5F" w:rsidP="00EB5715">
      <w:r>
        <w:separator/>
      </w:r>
    </w:p>
  </w:footnote>
  <w:footnote w:type="continuationSeparator" w:id="0">
    <w:p w14:paraId="724C0545" w14:textId="77777777" w:rsidR="00C74B5F" w:rsidRDefault="00C74B5F" w:rsidP="00EB5715">
      <w:r>
        <w:continuationSeparator/>
      </w:r>
    </w:p>
  </w:footnote>
  <w:footnote w:id="1">
    <w:p w14:paraId="658E45FB" w14:textId="73A23C25" w:rsidR="008160A5" w:rsidRDefault="008160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51261">
          <w:rPr>
            <w:rStyle w:val="Hyperlink"/>
          </w:rPr>
          <w:t>https://nt.gov.au/law/rights/privacy-your-rights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6F7F" w14:textId="6B9BE247" w:rsidR="00983000" w:rsidRPr="00162207" w:rsidRDefault="00C74B5F" w:rsidP="00EB571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191965">
          <w:rPr>
            <w:rStyle w:val="HeaderChar"/>
          </w:rPr>
          <w:t>Seed analysis and destruction submission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DefaultPlaceholder_-185401344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373512D8" w14:textId="43F4C3E0" w:rsidR="00A53CF0" w:rsidRPr="00E908F1" w:rsidRDefault="00191965" w:rsidP="00EB5715">
        <w:pPr>
          <w:pStyle w:val="Title"/>
        </w:pPr>
        <w:r>
          <w:rPr>
            <w:rStyle w:val="TitleChar"/>
          </w:rPr>
          <w:t>Seed analysis and destruction submission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44612ED"/>
    <w:multiLevelType w:val="hybridMultilevel"/>
    <w:tmpl w:val="8A406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5A1778E"/>
    <w:multiLevelType w:val="hybridMultilevel"/>
    <w:tmpl w:val="A8D22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8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7"/>
  </w:num>
  <w:num w:numId="10">
    <w:abstractNumId w:val="22"/>
  </w:num>
  <w:num w:numId="11">
    <w:abstractNumId w:val="33"/>
  </w:num>
  <w:num w:numId="12">
    <w:abstractNumId w:val="19"/>
  </w:num>
  <w:num w:numId="13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D5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874CA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1965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3ECD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75165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1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3CE8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163D7"/>
    <w:rsid w:val="00520499"/>
    <w:rsid w:val="0052341C"/>
    <w:rsid w:val="005249F5"/>
    <w:rsid w:val="005260F7"/>
    <w:rsid w:val="00543BD1"/>
    <w:rsid w:val="00551261"/>
    <w:rsid w:val="00556113"/>
    <w:rsid w:val="005621C4"/>
    <w:rsid w:val="00564C12"/>
    <w:rsid w:val="005654B8"/>
    <w:rsid w:val="00574836"/>
    <w:rsid w:val="005762CC"/>
    <w:rsid w:val="00582D3D"/>
    <w:rsid w:val="005874EC"/>
    <w:rsid w:val="00590040"/>
    <w:rsid w:val="00595386"/>
    <w:rsid w:val="00597234"/>
    <w:rsid w:val="005A4AC0"/>
    <w:rsid w:val="005A4AD6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57CA"/>
    <w:rsid w:val="005F0B17"/>
    <w:rsid w:val="005F77C7"/>
    <w:rsid w:val="00620675"/>
    <w:rsid w:val="00622910"/>
    <w:rsid w:val="006254B6"/>
    <w:rsid w:val="00627FC8"/>
    <w:rsid w:val="006433C3"/>
    <w:rsid w:val="00650F5B"/>
    <w:rsid w:val="006519C0"/>
    <w:rsid w:val="00657572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C7865"/>
    <w:rsid w:val="006D66F7"/>
    <w:rsid w:val="006D6B3C"/>
    <w:rsid w:val="006E283C"/>
    <w:rsid w:val="006F6E35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2040"/>
    <w:rsid w:val="007D4893"/>
    <w:rsid w:val="007D48A4"/>
    <w:rsid w:val="007E5398"/>
    <w:rsid w:val="007E70CF"/>
    <w:rsid w:val="007E74A4"/>
    <w:rsid w:val="007F1B6F"/>
    <w:rsid w:val="007F263F"/>
    <w:rsid w:val="008015A8"/>
    <w:rsid w:val="00801AE2"/>
    <w:rsid w:val="0080766E"/>
    <w:rsid w:val="00811169"/>
    <w:rsid w:val="00815297"/>
    <w:rsid w:val="008160A5"/>
    <w:rsid w:val="008170DB"/>
    <w:rsid w:val="00817BA1"/>
    <w:rsid w:val="00823022"/>
    <w:rsid w:val="0082634E"/>
    <w:rsid w:val="00830853"/>
    <w:rsid w:val="008313C4"/>
    <w:rsid w:val="0083483D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5E1D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2C11"/>
    <w:rsid w:val="00902B13"/>
    <w:rsid w:val="00911941"/>
    <w:rsid w:val="0092024D"/>
    <w:rsid w:val="00925146"/>
    <w:rsid w:val="00925F0F"/>
    <w:rsid w:val="00932F6B"/>
    <w:rsid w:val="00934E50"/>
    <w:rsid w:val="00945DC1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251C"/>
    <w:rsid w:val="00A45005"/>
    <w:rsid w:val="00A53CF0"/>
    <w:rsid w:val="00A66DD9"/>
    <w:rsid w:val="00A729F4"/>
    <w:rsid w:val="00A7620F"/>
    <w:rsid w:val="00A76790"/>
    <w:rsid w:val="00A925EC"/>
    <w:rsid w:val="00A929AA"/>
    <w:rsid w:val="00A92B6B"/>
    <w:rsid w:val="00AA541E"/>
    <w:rsid w:val="00AB4DDC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49EE"/>
    <w:rsid w:val="00B606A1"/>
    <w:rsid w:val="00B614F7"/>
    <w:rsid w:val="00B61B26"/>
    <w:rsid w:val="00B65E6B"/>
    <w:rsid w:val="00B674EB"/>
    <w:rsid w:val="00B675B2"/>
    <w:rsid w:val="00B81261"/>
    <w:rsid w:val="00B819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51BD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4B5F"/>
    <w:rsid w:val="00C75E81"/>
    <w:rsid w:val="00C83CED"/>
    <w:rsid w:val="00C86609"/>
    <w:rsid w:val="00C92B4C"/>
    <w:rsid w:val="00C94B0B"/>
    <w:rsid w:val="00C954F6"/>
    <w:rsid w:val="00C96318"/>
    <w:rsid w:val="00CA36A0"/>
    <w:rsid w:val="00CA6BC5"/>
    <w:rsid w:val="00CB340C"/>
    <w:rsid w:val="00CB4A03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61AD5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061A"/>
    <w:rsid w:val="00E235CB"/>
    <w:rsid w:val="00E239FF"/>
    <w:rsid w:val="00E27D7B"/>
    <w:rsid w:val="00E30556"/>
    <w:rsid w:val="00E30981"/>
    <w:rsid w:val="00E32991"/>
    <w:rsid w:val="00E33136"/>
    <w:rsid w:val="00E34BF9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2E0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5715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75477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78A7"/>
    <w:rsid w:val="00FD1D92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4AD2B"/>
  <w15:docId w15:val="{D0D1C3D6-2015-4F3B-980A-F1F041F8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15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</w:style>
  <w:style w:type="paragraph" w:styleId="ListNumber2">
    <w:name w:val="List Number 2"/>
    <w:aliases w:val="Number list level 2"/>
    <w:basedOn w:val="Normal"/>
    <w:uiPriority w:val="5"/>
    <w:semiHidden/>
    <w:rsid w:val="00A22C38"/>
  </w:style>
  <w:style w:type="paragraph" w:styleId="ListNumber3">
    <w:name w:val="List Number 3"/>
    <w:aliases w:val="Number list level 3"/>
    <w:basedOn w:val="Normal"/>
    <w:uiPriority w:val="5"/>
    <w:semiHidden/>
    <w:rsid w:val="00A22C38"/>
  </w:style>
  <w:style w:type="paragraph" w:styleId="ListNumber4">
    <w:name w:val="List Number 4"/>
    <w:aliases w:val="Number list level 4"/>
    <w:basedOn w:val="Normal"/>
    <w:uiPriority w:val="5"/>
    <w:semiHidden/>
    <w:rsid w:val="00A22C38"/>
  </w:style>
  <w:style w:type="paragraph" w:styleId="ListNumber5">
    <w:name w:val="List Number 5"/>
    <w:aliases w:val="List number 5 - with space"/>
    <w:basedOn w:val="Normal"/>
    <w:uiPriority w:val="5"/>
    <w:semiHidden/>
    <w:rsid w:val="00A22C38"/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EB5715"/>
    <w:rPr>
      <w:b/>
      <w:bCs/>
      <w:lang w:eastAsia="en-AU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FC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8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8A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8A7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0A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0A5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t.gov.au/report-seeds" TargetMode="External"/><Relationship Id="rId4" Type="http://schemas.openxmlformats.org/officeDocument/2006/relationships/styles" Target="styles.xml"/><Relationship Id="rId9" Type="http://schemas.openxmlformats.org/officeDocument/2006/relationships/hyperlink" Target="mailto:plant.pathology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law/rights/privacy-your-righ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Packages\Microsoft.MicrosoftEdge_8wekyb3d8bbwe\TempState\Downloads\ntg-form-template_9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8B2A-E033-44F3-9A13-0EFC16AB490B}"/>
      </w:docPartPr>
      <w:docPartBody>
        <w:p w:rsidR="00495942" w:rsidRDefault="00CA5376">
          <w:r w:rsidRPr="00D17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6051C401E44338750088017D8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5EC2-A888-4562-B555-65E08FDF853E}"/>
      </w:docPartPr>
      <w:docPartBody>
        <w:p w:rsidR="00495942" w:rsidRDefault="00CA5376" w:rsidP="00CA5376">
          <w:pPr>
            <w:pStyle w:val="6A76051C401E44338750088017D8CA661"/>
          </w:pPr>
          <w:r w:rsidRPr="00D17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15EDA0CCC4A97AB05F5A68372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EFA2-8925-4810-8FE8-704547B901FB}"/>
      </w:docPartPr>
      <w:docPartBody>
        <w:p w:rsidR="00495942" w:rsidRDefault="00CA5376" w:rsidP="00CA5376">
          <w:pPr>
            <w:pStyle w:val="1E015EDA0CCC4A97AB05F5A683720CB41"/>
          </w:pPr>
          <w:r w:rsidRPr="00D17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83558B0E947218453255F48A1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737A-1AF4-41A9-8F15-C965C9ED0CD7}"/>
      </w:docPartPr>
      <w:docPartBody>
        <w:p w:rsidR="00495942" w:rsidRDefault="00CA5376" w:rsidP="00CA5376">
          <w:pPr>
            <w:pStyle w:val="F7D83558B0E947218453255F48A15C581"/>
          </w:pPr>
          <w:r w:rsidRPr="00D17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E82C2BF394E149132B5D0FC4C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C075-DEC1-46AE-AAFA-9A721B6837C7}"/>
      </w:docPartPr>
      <w:docPartBody>
        <w:p w:rsidR="00495942" w:rsidRDefault="00CA5376" w:rsidP="00CA5376">
          <w:pPr>
            <w:pStyle w:val="5C5E82C2BF394E149132B5D0FC4C40051"/>
          </w:pPr>
          <w:r w:rsidRPr="00D176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76"/>
    <w:rsid w:val="00190ADD"/>
    <w:rsid w:val="001F2ABE"/>
    <w:rsid w:val="003A505A"/>
    <w:rsid w:val="00495942"/>
    <w:rsid w:val="005A1382"/>
    <w:rsid w:val="005F71A1"/>
    <w:rsid w:val="00721199"/>
    <w:rsid w:val="007E199A"/>
    <w:rsid w:val="00BD5EFC"/>
    <w:rsid w:val="00CA5376"/>
    <w:rsid w:val="00E1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376"/>
    <w:rPr>
      <w:rFonts w:ascii="Lato" w:hAnsi="Lato"/>
      <w:color w:val="808080"/>
      <w:sz w:val="22"/>
    </w:rPr>
  </w:style>
  <w:style w:type="paragraph" w:customStyle="1" w:styleId="6A76051C401E44338750088017D8CA66">
    <w:name w:val="6A76051C401E44338750088017D8CA66"/>
    <w:rsid w:val="00CA5376"/>
  </w:style>
  <w:style w:type="paragraph" w:customStyle="1" w:styleId="1E015EDA0CCC4A97AB05F5A683720CB4">
    <w:name w:val="1E015EDA0CCC4A97AB05F5A683720CB4"/>
    <w:rsid w:val="00CA5376"/>
  </w:style>
  <w:style w:type="paragraph" w:customStyle="1" w:styleId="F7D83558B0E947218453255F48A15C58">
    <w:name w:val="F7D83558B0E947218453255F48A15C58"/>
    <w:rsid w:val="00CA5376"/>
  </w:style>
  <w:style w:type="paragraph" w:customStyle="1" w:styleId="5C5E82C2BF394E149132B5D0FC4C4005">
    <w:name w:val="5C5E82C2BF394E149132B5D0FC4C4005"/>
    <w:rsid w:val="00CA5376"/>
  </w:style>
  <w:style w:type="paragraph" w:customStyle="1" w:styleId="71CEEF5DD06644C5B14DF017E2AE9E26">
    <w:name w:val="71CEEF5DD06644C5B14DF017E2AE9E26"/>
    <w:rsid w:val="00CA5376"/>
  </w:style>
  <w:style w:type="paragraph" w:customStyle="1" w:styleId="F455E734A72A42E9B3C5E0F5F54B35FA">
    <w:name w:val="F455E734A72A42E9B3C5E0F5F54B35FA"/>
    <w:rsid w:val="00CA5376"/>
  </w:style>
  <w:style w:type="paragraph" w:customStyle="1" w:styleId="D4E98F3142AF48869BF598A50A1A0EDF">
    <w:name w:val="D4E98F3142AF48869BF598A50A1A0EDF"/>
    <w:rsid w:val="00CA5376"/>
  </w:style>
  <w:style w:type="paragraph" w:customStyle="1" w:styleId="80F21E8D8BF9409A9BF286CE0EA94521">
    <w:name w:val="80F21E8D8BF9409A9BF286CE0EA94521"/>
    <w:rsid w:val="00CA5376"/>
  </w:style>
  <w:style w:type="paragraph" w:customStyle="1" w:styleId="5FE0D85A7FA045ECA444C4092AB7EDAC">
    <w:name w:val="5FE0D85A7FA045ECA444C4092AB7EDAC"/>
    <w:rsid w:val="00CA5376"/>
  </w:style>
  <w:style w:type="paragraph" w:customStyle="1" w:styleId="107F1D22B4464BC6A55408EB1B03E5CB">
    <w:name w:val="107F1D22B4464BC6A55408EB1B03E5CB"/>
    <w:rsid w:val="00CA5376"/>
  </w:style>
  <w:style w:type="paragraph" w:customStyle="1" w:styleId="9ABEBC2B6B6A484E8DBF8CF1A358514E">
    <w:name w:val="9ABEBC2B6B6A484E8DBF8CF1A358514E"/>
    <w:rsid w:val="00CA5376"/>
  </w:style>
  <w:style w:type="paragraph" w:customStyle="1" w:styleId="E4AE61E00CBD4E3CB1475AD9E7CAC6DB">
    <w:name w:val="E4AE61E00CBD4E3CB1475AD9E7CAC6DB"/>
    <w:rsid w:val="00CA5376"/>
  </w:style>
  <w:style w:type="paragraph" w:customStyle="1" w:styleId="F29BA318B98B4BF6A134F673D7EEAA66">
    <w:name w:val="F29BA318B98B4BF6A134F673D7EEAA66"/>
    <w:rsid w:val="00CA5376"/>
  </w:style>
  <w:style w:type="paragraph" w:customStyle="1" w:styleId="80D6129CA19E4C188125E168FFA4F664">
    <w:name w:val="80D6129CA19E4C188125E168FFA4F664"/>
    <w:rsid w:val="00CA5376"/>
  </w:style>
  <w:style w:type="paragraph" w:customStyle="1" w:styleId="9091B32677A246E8BA1F7D4279881E35">
    <w:name w:val="9091B32677A246E8BA1F7D4279881E35"/>
    <w:rsid w:val="00CA5376"/>
  </w:style>
  <w:style w:type="paragraph" w:customStyle="1" w:styleId="A6BF6334853E4E61A336D17B4326C488">
    <w:name w:val="A6BF6334853E4E61A336D17B4326C488"/>
    <w:rsid w:val="00CA5376"/>
  </w:style>
  <w:style w:type="paragraph" w:customStyle="1" w:styleId="6BDF71512B624D6785F3CD7FB1842D49">
    <w:name w:val="6BDF71512B624D6785F3CD7FB1842D49"/>
    <w:rsid w:val="00CA5376"/>
  </w:style>
  <w:style w:type="paragraph" w:customStyle="1" w:styleId="FBBED082FBA244A6B827FF0308D3E0A3">
    <w:name w:val="FBBED082FBA244A6B827FF0308D3E0A3"/>
    <w:rsid w:val="00CA5376"/>
  </w:style>
  <w:style w:type="paragraph" w:customStyle="1" w:styleId="85EBAD5D088C40CDA9578EECE2FF96F8">
    <w:name w:val="85EBAD5D088C40CDA9578EECE2FF96F8"/>
    <w:rsid w:val="00CA5376"/>
  </w:style>
  <w:style w:type="paragraph" w:customStyle="1" w:styleId="E45B60A4348F41118434845E78AD3463">
    <w:name w:val="E45B60A4348F41118434845E78AD3463"/>
    <w:rsid w:val="00CA5376"/>
  </w:style>
  <w:style w:type="paragraph" w:customStyle="1" w:styleId="98BDF545F6FE43B293C536E4FB158E1E">
    <w:name w:val="98BDF545F6FE43B293C536E4FB158E1E"/>
    <w:rsid w:val="00CA5376"/>
  </w:style>
  <w:style w:type="paragraph" w:customStyle="1" w:styleId="5AA6C658E03C4866B77356D94F306F42">
    <w:name w:val="5AA6C658E03C4866B77356D94F306F42"/>
    <w:rsid w:val="00CA5376"/>
  </w:style>
  <w:style w:type="paragraph" w:customStyle="1" w:styleId="F068E8DA8FA44A158BF54EDA0698AF96">
    <w:name w:val="F068E8DA8FA44A158BF54EDA0698AF96"/>
    <w:rsid w:val="00CA5376"/>
  </w:style>
  <w:style w:type="paragraph" w:customStyle="1" w:styleId="DAA82F2C6AB54689949DE510E0D594E3">
    <w:name w:val="DAA82F2C6AB54689949DE510E0D594E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76051C401E44338750088017D8CA661">
    <w:name w:val="6A76051C401E44338750088017D8CA66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E015EDA0CCC4A97AB05F5A683720CB41">
    <w:name w:val="1E015EDA0CCC4A97AB05F5A683720CB4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7D83558B0E947218453255F48A15C581">
    <w:name w:val="F7D83558B0E947218453255F48A15C58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C5E82C2BF394E149132B5D0FC4C40051">
    <w:name w:val="5C5E82C2BF394E149132B5D0FC4C4005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1CEEF5DD06644C5B14DF017E2AE9E261">
    <w:name w:val="71CEEF5DD06644C5B14DF017E2AE9E26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455E734A72A42E9B3C5E0F5F54B35FA1">
    <w:name w:val="F455E734A72A42E9B3C5E0F5F54B35FA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D4E98F3142AF48869BF598A50A1A0EDF1">
    <w:name w:val="D4E98F3142AF48869BF598A50A1A0EDF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0F21E8D8BF9409A9BF286CE0EA945211">
    <w:name w:val="80F21E8D8BF9409A9BF286CE0EA94521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AA6C658E03C4866B77356D94F306F421">
    <w:name w:val="5AA6C658E03C4866B77356D94F306F42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8BDF545F6FE43B293C536E4FB158E1E1">
    <w:name w:val="98BDF545F6FE43B293C536E4FB158E1E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068E8DA8FA44A158BF54EDA0698AF961">
    <w:name w:val="F068E8DA8FA44A158BF54EDA0698AF96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07F1D22B4464BC6A55408EB1B03E5CB1">
    <w:name w:val="107F1D22B4464BC6A55408EB1B03E5CB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ABEBC2B6B6A484E8DBF8CF1A358514E1">
    <w:name w:val="9ABEBC2B6B6A484E8DBF8CF1A358514E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BDF71512B624D6785F3CD7FB1842D491">
    <w:name w:val="6BDF71512B624D6785F3CD7FB1842D49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E4AE61E00CBD4E3CB1475AD9E7CAC6DB1">
    <w:name w:val="E4AE61E00CBD4E3CB1475AD9E7CAC6DB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29BA318B98B4BF6A134F673D7EEAA661">
    <w:name w:val="F29BA318B98B4BF6A134F673D7EEAA66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0D6129CA19E4C188125E168FFA4F6641">
    <w:name w:val="80D6129CA19E4C188125E168FFA4F664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5EBAD5D088C40CDA9578EECE2FF96F81">
    <w:name w:val="85EBAD5D088C40CDA9578EECE2FF96F8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091B32677A246E8BA1F7D4279881E351">
    <w:name w:val="9091B32677A246E8BA1F7D4279881E35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D7EEC2E3E599410FAA32D0ADF5216554">
    <w:name w:val="D7EEC2E3E599410FAA32D0ADF5216554"/>
    <w:rsid w:val="00CA5376"/>
  </w:style>
  <w:style w:type="paragraph" w:customStyle="1" w:styleId="64FDF3AED3194F8D8BB433CC23E82E1D">
    <w:name w:val="64FDF3AED3194F8D8BB433CC23E82E1D"/>
    <w:rsid w:val="00CA5376"/>
  </w:style>
  <w:style w:type="paragraph" w:customStyle="1" w:styleId="753594DBAA5A4AFD920BAFF86C8AF998">
    <w:name w:val="753594DBAA5A4AFD920BAFF86C8AF998"/>
    <w:rsid w:val="00CA5376"/>
  </w:style>
  <w:style w:type="paragraph" w:customStyle="1" w:styleId="1D8A9E833709481EABFED1CD4E12EA5D">
    <w:name w:val="1D8A9E833709481EABFED1CD4E12EA5D"/>
    <w:rsid w:val="00CA5376"/>
  </w:style>
  <w:style w:type="paragraph" w:customStyle="1" w:styleId="C31B7216F4F04AE6B62D0B07A87E04FA">
    <w:name w:val="C31B7216F4F04AE6B62D0B07A87E04FA"/>
    <w:rsid w:val="00CA5376"/>
  </w:style>
  <w:style w:type="paragraph" w:customStyle="1" w:styleId="F58BD2E9F9CC46FFA0C0BC81C7E4445A">
    <w:name w:val="F58BD2E9F9CC46FFA0C0BC81C7E4445A"/>
    <w:rsid w:val="00CA5376"/>
  </w:style>
  <w:style w:type="paragraph" w:customStyle="1" w:styleId="D73FC9076DD945D0950F69CC9FF6A09B">
    <w:name w:val="D73FC9076DD945D0950F69CC9FF6A09B"/>
    <w:rsid w:val="00CA5376"/>
  </w:style>
  <w:style w:type="paragraph" w:customStyle="1" w:styleId="6ACDD0BAEB274C9FB73CCBB369C1FCB6">
    <w:name w:val="6ACDD0BAEB274C9FB73CCBB369C1FCB6"/>
    <w:rsid w:val="00CA5376"/>
  </w:style>
  <w:style w:type="paragraph" w:customStyle="1" w:styleId="012292A9685F463AA0E890A2C6BC0DE6">
    <w:name w:val="012292A9685F463AA0E890A2C6BC0DE6"/>
    <w:rsid w:val="00CA5376"/>
  </w:style>
  <w:style w:type="paragraph" w:customStyle="1" w:styleId="69C2EE38205C4805AFCBB2C9D7588CB5">
    <w:name w:val="69C2EE38205C4805AFCBB2C9D7588CB5"/>
    <w:rsid w:val="00CA5376"/>
  </w:style>
  <w:style w:type="paragraph" w:customStyle="1" w:styleId="609C0917142E43FBB4E098104CBD8010">
    <w:name w:val="609C0917142E43FBB4E098104CBD8010"/>
    <w:rsid w:val="00CA5376"/>
  </w:style>
  <w:style w:type="paragraph" w:customStyle="1" w:styleId="C524B2F7E64C4BB1B54FA362B04B8B15">
    <w:name w:val="C524B2F7E64C4BB1B54FA362B04B8B15"/>
    <w:rsid w:val="00CA5376"/>
  </w:style>
  <w:style w:type="paragraph" w:customStyle="1" w:styleId="F81B9A3AF39D4225B437119D3DB7F5BA">
    <w:name w:val="F81B9A3AF39D4225B437119D3DB7F5BA"/>
    <w:rsid w:val="00CA5376"/>
  </w:style>
  <w:style w:type="paragraph" w:customStyle="1" w:styleId="C86C5F8DFFF14E79B16908C2B368723C">
    <w:name w:val="C86C5F8DFFF14E79B16908C2B368723C"/>
    <w:rsid w:val="00CA5376"/>
  </w:style>
  <w:style w:type="paragraph" w:customStyle="1" w:styleId="DAA82F2C6AB54689949DE510E0D594E31">
    <w:name w:val="DAA82F2C6AB54689949DE510E0D594E3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D7EEC2E3E599410FAA32D0ADF52165541">
    <w:name w:val="D7EEC2E3E599410FAA32D0ADF5216554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4FDF3AED3194F8D8BB433CC23E82E1D1">
    <w:name w:val="64FDF3AED3194F8D8BB433CC23E82E1D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53594DBAA5A4AFD920BAFF86C8AF9981">
    <w:name w:val="753594DBAA5A4AFD920BAFF86C8AF998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D8A9E833709481EABFED1CD4E12EA5D1">
    <w:name w:val="1D8A9E833709481EABFED1CD4E12EA5D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31B7216F4F04AE6B62D0B07A87E04FA1">
    <w:name w:val="C31B7216F4F04AE6B62D0B07A87E04FA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58BD2E9F9CC46FFA0C0BC81C7E4445A1">
    <w:name w:val="F58BD2E9F9CC46FFA0C0BC81C7E4445A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D4E98F3142AF48869BF598A50A1A0EDF2">
    <w:name w:val="D4E98F3142AF48869BF598A50A1A0EDF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D73FC9076DD945D0950F69CC9FF6A09B1">
    <w:name w:val="D73FC9076DD945D0950F69CC9FF6A09B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AA6C658E03C4866B77356D94F306F422">
    <w:name w:val="5AA6C658E03C4866B77356D94F306F42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8BDF545F6FE43B293C536E4FB158E1E2">
    <w:name w:val="98BDF545F6FE43B293C536E4FB158E1E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CDD0BAEB274C9FB73CCBB369C1FCB61">
    <w:name w:val="6ACDD0BAEB274C9FB73CCBB369C1FCB6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12292A9685F463AA0E890A2C6BC0DE61">
    <w:name w:val="012292A9685F463AA0E890A2C6BC0DE6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9C2EE38205C4805AFCBB2C9D7588CB51">
    <w:name w:val="69C2EE38205C4805AFCBB2C9D7588CB5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BDF71512B624D6785F3CD7FB1842D492">
    <w:name w:val="6BDF71512B624D6785F3CD7FB1842D49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09C0917142E43FBB4E098104CBD80101">
    <w:name w:val="609C0917142E43FBB4E098104CBD8010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524B2F7E64C4BB1B54FA362B04B8B151">
    <w:name w:val="C524B2F7E64C4BB1B54FA362B04B8B15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81B9A3AF39D4225B437119D3DB7F5BA1">
    <w:name w:val="F81B9A3AF39D4225B437119D3DB7F5BA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5EBAD5D088C40CDA9578EECE2FF96F82">
    <w:name w:val="85EBAD5D088C40CDA9578EECE2FF96F8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86C5F8DFFF14E79B16908C2B368723C1">
    <w:name w:val="C86C5F8DFFF14E79B16908C2B368723C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BE43E6A30E64E8EB94BA2039D076F8F">
    <w:name w:val="CBE43E6A30E64E8EB94BA2039D076F8F"/>
    <w:rsid w:val="00CA5376"/>
  </w:style>
  <w:style w:type="paragraph" w:customStyle="1" w:styleId="DAA82F2C6AB54689949DE510E0D594E32">
    <w:name w:val="DAA82F2C6AB54689949DE510E0D594E3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D7EEC2E3E599410FAA32D0ADF52165542">
    <w:name w:val="D7EEC2E3E599410FAA32D0ADF5216554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4FDF3AED3194F8D8BB433CC23E82E1D2">
    <w:name w:val="64FDF3AED3194F8D8BB433CC23E82E1D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53594DBAA5A4AFD920BAFF86C8AF9982">
    <w:name w:val="753594DBAA5A4AFD920BAFF86C8AF998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D8A9E833709481EABFED1CD4E12EA5D2">
    <w:name w:val="1D8A9E833709481EABFED1CD4E12EA5D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31B7216F4F04AE6B62D0B07A87E04FA2">
    <w:name w:val="C31B7216F4F04AE6B62D0B07A87E04FA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58BD2E9F9CC46FFA0C0BC81C7E4445A2">
    <w:name w:val="F58BD2E9F9CC46FFA0C0BC81C7E4445A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BE43E6A30E64E8EB94BA2039D076F8F1">
    <w:name w:val="CBE43E6A30E64E8EB94BA2039D076F8F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D73FC9076DD945D0950F69CC9FF6A09B2">
    <w:name w:val="D73FC9076DD945D0950F69CC9FF6A09B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AA6C658E03C4866B77356D94F306F423">
    <w:name w:val="5AA6C658E03C4866B77356D94F306F42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8BDF545F6FE43B293C536E4FB158E1E3">
    <w:name w:val="98BDF545F6FE43B293C536E4FB158E1E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CDD0BAEB274C9FB73CCBB369C1FCB62">
    <w:name w:val="6ACDD0BAEB274C9FB73CCBB369C1FCB6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12292A9685F463AA0E890A2C6BC0DE62">
    <w:name w:val="012292A9685F463AA0E890A2C6BC0DE6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9C2EE38205C4805AFCBB2C9D7588CB52">
    <w:name w:val="69C2EE38205C4805AFCBB2C9D7588CB5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BDF71512B624D6785F3CD7FB1842D493">
    <w:name w:val="6BDF71512B624D6785F3CD7FB1842D49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09C0917142E43FBB4E098104CBD80102">
    <w:name w:val="609C0917142E43FBB4E098104CBD8010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524B2F7E64C4BB1B54FA362B04B8B152">
    <w:name w:val="C524B2F7E64C4BB1B54FA362B04B8B15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81B9A3AF39D4225B437119D3DB7F5BA2">
    <w:name w:val="F81B9A3AF39D4225B437119D3DB7F5BA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5EBAD5D088C40CDA9578EECE2FF96F83">
    <w:name w:val="85EBAD5D088C40CDA9578EECE2FF96F8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86C5F8DFFF14E79B16908C2B368723C2">
    <w:name w:val="C86C5F8DFFF14E79B16908C2B368723C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72062F1427D495C87BF8ACAE3FDF225">
    <w:name w:val="772062F1427D495C87BF8ACAE3FDF225"/>
    <w:rsid w:val="00CA5376"/>
  </w:style>
  <w:style w:type="paragraph" w:customStyle="1" w:styleId="603576056D9D4968887A16A7662411B6">
    <w:name w:val="603576056D9D4968887A16A7662411B6"/>
    <w:rsid w:val="00CA5376"/>
  </w:style>
  <w:style w:type="paragraph" w:customStyle="1" w:styleId="22607BF0F5E6462BB4AB7B3E63CAC9F7">
    <w:name w:val="22607BF0F5E6462BB4AB7B3E63CAC9F7"/>
    <w:rsid w:val="00CA5376"/>
  </w:style>
  <w:style w:type="paragraph" w:customStyle="1" w:styleId="71D371AA8125460DBDEA70788FBFEA34">
    <w:name w:val="71D371AA8125460DBDEA70788FBFEA34"/>
    <w:rsid w:val="00CA5376"/>
  </w:style>
  <w:style w:type="paragraph" w:customStyle="1" w:styleId="DAA82F2C6AB54689949DE510E0D594E33">
    <w:name w:val="DAA82F2C6AB54689949DE510E0D594E3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D7EEC2E3E599410FAA32D0ADF52165543">
    <w:name w:val="D7EEC2E3E599410FAA32D0ADF5216554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4FDF3AED3194F8D8BB433CC23E82E1D3">
    <w:name w:val="64FDF3AED3194F8D8BB433CC23E82E1D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53594DBAA5A4AFD920BAFF86C8AF9983">
    <w:name w:val="753594DBAA5A4AFD920BAFF86C8AF998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D8A9E833709481EABFED1CD4E12EA5D3">
    <w:name w:val="1D8A9E833709481EABFED1CD4E12EA5D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31B7216F4F04AE6B62D0B07A87E04FA3">
    <w:name w:val="C31B7216F4F04AE6B62D0B07A87E04FA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58BD2E9F9CC46FFA0C0BC81C7E4445A3">
    <w:name w:val="F58BD2E9F9CC46FFA0C0BC81C7E4445A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BE43E6A30E64E8EB94BA2039D076F8F2">
    <w:name w:val="CBE43E6A30E64E8EB94BA2039D076F8F2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D73FC9076DD945D0950F69CC9FF6A09B3">
    <w:name w:val="D73FC9076DD945D0950F69CC9FF6A09B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AA6C658E03C4866B77356D94F306F424">
    <w:name w:val="5AA6C658E03C4866B77356D94F306F424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03576056D9D4968887A16A7662411B61">
    <w:name w:val="603576056D9D4968887A16A7662411B6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CDD0BAEB274C9FB73CCBB369C1FCB63">
    <w:name w:val="6ACDD0BAEB274C9FB73CCBB369C1FCB6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12292A9685F463AA0E890A2C6BC0DE63">
    <w:name w:val="012292A9685F463AA0E890A2C6BC0DE6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9C2EE38205C4805AFCBB2C9D7588CB53">
    <w:name w:val="69C2EE38205C4805AFCBB2C9D7588CB5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22607BF0F5E6462BB4AB7B3E63CAC9F71">
    <w:name w:val="22607BF0F5E6462BB4AB7B3E63CAC9F7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09C0917142E43FBB4E098104CBD80103">
    <w:name w:val="609C0917142E43FBB4E098104CBD8010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524B2F7E64C4BB1B54FA362B04B8B153">
    <w:name w:val="C524B2F7E64C4BB1B54FA362B04B8B15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81B9A3AF39D4225B437119D3DB7F5BA3">
    <w:name w:val="F81B9A3AF39D4225B437119D3DB7F5BA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1D371AA8125460DBDEA70788FBFEA341">
    <w:name w:val="71D371AA8125460DBDEA70788FBFEA341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86C5F8DFFF14E79B16908C2B368723C3">
    <w:name w:val="C86C5F8DFFF14E79B16908C2B368723C3"/>
    <w:rsid w:val="00CA537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312F1D74920C4558B5809138653F4022">
    <w:name w:val="312F1D74920C4558B5809138653F4022"/>
    <w:rsid w:val="005F71A1"/>
  </w:style>
  <w:style w:type="paragraph" w:customStyle="1" w:styleId="9AB2E5AF0CC5433EA225A20197E1B507">
    <w:name w:val="9AB2E5AF0CC5433EA225A20197E1B507"/>
    <w:rsid w:val="005F71A1"/>
  </w:style>
  <w:style w:type="paragraph" w:customStyle="1" w:styleId="A0A3D748599F4BDD885F1974A40464E2">
    <w:name w:val="A0A3D748599F4BDD885F1974A40464E2"/>
    <w:rsid w:val="005F71A1"/>
  </w:style>
  <w:style w:type="paragraph" w:customStyle="1" w:styleId="F99288415C934C789AAEE1B5B683CC6E">
    <w:name w:val="F99288415C934C789AAEE1B5B683CC6E"/>
    <w:rsid w:val="005F71A1"/>
  </w:style>
  <w:style w:type="paragraph" w:customStyle="1" w:styleId="8996095874D54AA6856F0CBFAEC1A620">
    <w:name w:val="8996095874D54AA6856F0CBFAEC1A620"/>
    <w:rsid w:val="005F71A1"/>
  </w:style>
  <w:style w:type="paragraph" w:customStyle="1" w:styleId="51DEADF350404A9684F9D8574A5406B9">
    <w:name w:val="51DEADF350404A9684F9D8574A5406B9"/>
    <w:rsid w:val="005F71A1"/>
  </w:style>
  <w:style w:type="paragraph" w:customStyle="1" w:styleId="FFC79621A8AF4E1D8DC0962F4E8B00F4">
    <w:name w:val="FFC79621A8AF4E1D8DC0962F4E8B00F4"/>
    <w:rsid w:val="005F71A1"/>
  </w:style>
  <w:style w:type="paragraph" w:customStyle="1" w:styleId="FD11013A38094A419FC36B5652B5CE86">
    <w:name w:val="FD11013A38094A419FC36B5652B5CE86"/>
    <w:rsid w:val="005F71A1"/>
  </w:style>
  <w:style w:type="paragraph" w:customStyle="1" w:styleId="CCE0AFAA923A4C99ABBA8E18F5144127">
    <w:name w:val="CCE0AFAA923A4C99ABBA8E18F5144127"/>
    <w:rsid w:val="005F71A1"/>
  </w:style>
  <w:style w:type="paragraph" w:customStyle="1" w:styleId="430D025197B741A38EF45A4FC5A48C78">
    <w:name w:val="430D025197B741A38EF45A4FC5A48C78"/>
    <w:rsid w:val="005F71A1"/>
  </w:style>
  <w:style w:type="paragraph" w:customStyle="1" w:styleId="D1A692B8F81C49F9917E7FB7671C2193">
    <w:name w:val="D1A692B8F81C49F9917E7FB7671C2193"/>
    <w:rsid w:val="005F71A1"/>
  </w:style>
  <w:style w:type="paragraph" w:customStyle="1" w:styleId="0FC8E4212019414ABCDBC1ADBC9A423D">
    <w:name w:val="0FC8E4212019414ABCDBC1ADBC9A423D"/>
    <w:rsid w:val="005F71A1"/>
  </w:style>
  <w:style w:type="paragraph" w:customStyle="1" w:styleId="4B5559FD3A0C4505AB739C68630586F4">
    <w:name w:val="4B5559FD3A0C4505AB739C68630586F4"/>
    <w:rsid w:val="005F71A1"/>
  </w:style>
  <w:style w:type="paragraph" w:customStyle="1" w:styleId="09B9A8DD22804BB286E2C9FE68B35E1B">
    <w:name w:val="09B9A8DD22804BB286E2C9FE68B35E1B"/>
    <w:rsid w:val="005F71A1"/>
  </w:style>
  <w:style w:type="paragraph" w:customStyle="1" w:styleId="A4B8E933882849D090CFB77B5F303FD7">
    <w:name w:val="A4B8E933882849D090CFB77B5F303FD7"/>
    <w:rsid w:val="005F71A1"/>
  </w:style>
  <w:style w:type="paragraph" w:customStyle="1" w:styleId="C58282F104F64D8B8483F4B14E98D9E2">
    <w:name w:val="C58282F104F64D8B8483F4B14E98D9E2"/>
    <w:rsid w:val="005F71A1"/>
  </w:style>
  <w:style w:type="paragraph" w:customStyle="1" w:styleId="B042F453C8CA48E091A3E229FAAC5CA5">
    <w:name w:val="B042F453C8CA48E091A3E229FAAC5CA5"/>
    <w:rsid w:val="005F71A1"/>
  </w:style>
  <w:style w:type="paragraph" w:customStyle="1" w:styleId="29BCC0B60F054737B918F2E8DE3B0B80">
    <w:name w:val="29BCC0B60F054737B918F2E8DE3B0B80"/>
    <w:rsid w:val="005F71A1"/>
  </w:style>
  <w:style w:type="paragraph" w:customStyle="1" w:styleId="1256776201BF4AFA90BA6A4211AF6AD5">
    <w:name w:val="1256776201BF4AFA90BA6A4211AF6AD5"/>
    <w:rsid w:val="005F71A1"/>
  </w:style>
  <w:style w:type="paragraph" w:customStyle="1" w:styleId="C4EC84072FF94037B1264AD959F175E0">
    <w:name w:val="C4EC84072FF94037B1264AD959F175E0"/>
    <w:rsid w:val="005F71A1"/>
  </w:style>
  <w:style w:type="paragraph" w:customStyle="1" w:styleId="2A0A43F3CEFB43CA8268A44A4BAE6465">
    <w:name w:val="2A0A43F3CEFB43CA8268A44A4BAE6465"/>
    <w:rsid w:val="005F71A1"/>
  </w:style>
  <w:style w:type="paragraph" w:customStyle="1" w:styleId="FC9EAAC37A884A669636935B2520E6A8">
    <w:name w:val="FC9EAAC37A884A669636935B2520E6A8"/>
    <w:rsid w:val="005F71A1"/>
  </w:style>
  <w:style w:type="paragraph" w:customStyle="1" w:styleId="D0EE83CE402B4ED6BEA55A9618F3F37C">
    <w:name w:val="D0EE83CE402B4ED6BEA55A9618F3F37C"/>
    <w:rsid w:val="005F71A1"/>
  </w:style>
  <w:style w:type="paragraph" w:customStyle="1" w:styleId="D111EBB1C0AA47189C17BE4FC2BB1D2A">
    <w:name w:val="D111EBB1C0AA47189C17BE4FC2BB1D2A"/>
    <w:rsid w:val="005F71A1"/>
  </w:style>
  <w:style w:type="paragraph" w:customStyle="1" w:styleId="0C6557AA72414994BDB216B58DAE4554">
    <w:name w:val="0C6557AA72414994BDB216B58DAE4554"/>
    <w:rsid w:val="005F7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22AEAE-D3D3-4AD5-BC17-74591463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 (1).dotx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 analysis and destruction submission form</vt:lpstr>
    </vt:vector>
  </TitlesOfParts>
  <Company>INDUSTRY, TOURISM AND TRADE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analysis and destruction submission form</dc:title>
  <dc:creator>Northern Territory Government</dc:creator>
  <cp:lastModifiedBy>Nicola Kalmar</cp:lastModifiedBy>
  <cp:revision>2</cp:revision>
  <cp:lastPrinted>2021-10-08T00:47:00Z</cp:lastPrinted>
  <dcterms:created xsi:type="dcterms:W3CDTF">2021-11-12T00:27:00Z</dcterms:created>
  <dcterms:modified xsi:type="dcterms:W3CDTF">2021-11-12T00:27:00Z</dcterms:modified>
</cp:coreProperties>
</file>