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078"/>
        <w:gridCol w:w="567"/>
        <w:gridCol w:w="3828"/>
        <w:gridCol w:w="141"/>
        <w:gridCol w:w="1701"/>
        <w:gridCol w:w="1798"/>
      </w:tblGrid>
      <w:tr w:rsidR="009B1BF1" w:rsidRPr="007A5EFD" w:rsidTr="009858DD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9858DD">
        <w:trPr>
          <w:trHeight w:val="34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Default="004B585A" w:rsidP="00C565F6">
            <w:pPr>
              <w:pStyle w:val="Subtitle0"/>
            </w:pPr>
            <w:r>
              <w:t>Add</w:t>
            </w:r>
            <w:r w:rsidR="009858DD">
              <w:t xml:space="preserve"> </w:t>
            </w:r>
            <w:r w:rsidR="00D600D5">
              <w:t>child</w:t>
            </w:r>
            <w:r>
              <w:t>/</w:t>
            </w:r>
            <w:r w:rsidR="00D600D5">
              <w:t>children</w:t>
            </w:r>
            <w:r w:rsidR="009858DD">
              <w:t xml:space="preserve"> on a permit to hunt </w:t>
            </w:r>
          </w:p>
          <w:p w:rsidR="00C565F6" w:rsidRPr="00A3761F" w:rsidRDefault="00C565F6" w:rsidP="00C565F6">
            <w:r w:rsidRPr="00C565F6">
              <w:t>Authorised parents/guardians can complete this form to include their child or children as a nominee on a permit to hunt pigs and/or waterfowl on a Northern Territory</w:t>
            </w:r>
            <w:r>
              <w:t xml:space="preserve"> (NT)</w:t>
            </w:r>
            <w:r w:rsidRPr="00C565F6">
              <w:t xml:space="preserve"> park or reserve.</w:t>
            </w:r>
            <w:r w:rsidR="00DF53E5">
              <w:t xml:space="preserve">  Maximum of two </w:t>
            </w:r>
            <w:r w:rsidR="00A03F11">
              <w:t xml:space="preserve">children </w:t>
            </w:r>
            <w:r w:rsidR="00DF53E5">
              <w:t>are allowed per permit.</w:t>
            </w:r>
          </w:p>
        </w:tc>
      </w:tr>
      <w:tr w:rsidR="00872B4E" w:rsidRPr="007A5EFD" w:rsidTr="00693AF8">
        <w:trPr>
          <w:trHeight w:val="124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858DD" w:rsidRDefault="009858DD" w:rsidP="00B31D3A">
            <w:r>
              <w:t xml:space="preserve">For the purpose of this form, ‘child’ </w:t>
            </w:r>
            <w:r w:rsidR="004B585A">
              <w:t>is</w:t>
            </w:r>
            <w:r>
              <w:t>:</w:t>
            </w:r>
          </w:p>
          <w:p w:rsidR="004B585A" w:rsidRDefault="009858DD" w:rsidP="003B47F8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 xml:space="preserve">a biological or adopted child of the </w:t>
            </w:r>
            <w:r w:rsidR="006B6C9F">
              <w:t xml:space="preserve">parent </w:t>
            </w:r>
            <w:r>
              <w:t>completing this form</w:t>
            </w:r>
          </w:p>
          <w:p w:rsidR="009858DD" w:rsidRDefault="009858DD" w:rsidP="00C32FB3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 xml:space="preserve">a child </w:t>
            </w:r>
            <w:r w:rsidR="004B585A">
              <w:t xml:space="preserve">of </w:t>
            </w:r>
            <w:r>
              <w:t xml:space="preserve">the </w:t>
            </w:r>
            <w:r w:rsidR="006B6C9F">
              <w:t xml:space="preserve">legal guardian </w:t>
            </w:r>
            <w:r>
              <w:t xml:space="preserve">completing this form </w:t>
            </w:r>
          </w:p>
          <w:p w:rsidR="009858DD" w:rsidRPr="00872B4E" w:rsidRDefault="009858DD" w:rsidP="009858DD">
            <w:pPr>
              <w:pStyle w:val="ListParagraph"/>
              <w:numPr>
                <w:ilvl w:val="0"/>
                <w:numId w:val="12"/>
              </w:numPr>
              <w:spacing w:after="40"/>
            </w:pPr>
            <w:proofErr w:type="gramStart"/>
            <w:r>
              <w:t>aged</w:t>
            </w:r>
            <w:proofErr w:type="gramEnd"/>
            <w:r>
              <w:t xml:space="preserve"> between 12 and 18 years of age.</w:t>
            </w:r>
          </w:p>
        </w:tc>
      </w:tr>
      <w:tr w:rsidR="00AE2A8A" w:rsidRPr="007A5EFD" w:rsidTr="00693AF8">
        <w:trPr>
          <w:trHeight w:val="191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7D48A4" w:rsidRPr="007A5EFD" w:rsidTr="00693AF8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3B47F8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Parent / legal guardian details</w:t>
            </w:r>
          </w:p>
        </w:tc>
      </w:tr>
      <w:tr w:rsidR="0065396C" w:rsidRPr="007A5EFD" w:rsidTr="0065396C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396C" w:rsidRPr="007A5EFD" w:rsidRDefault="0065396C" w:rsidP="0065396C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396C" w:rsidRPr="002C0BEF" w:rsidRDefault="0065396C" w:rsidP="0065396C"/>
        </w:tc>
      </w:tr>
      <w:tr w:rsidR="0065396C" w:rsidRPr="007A5EFD" w:rsidTr="0065396C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396C" w:rsidRDefault="0065396C" w:rsidP="0065396C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address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396C" w:rsidRPr="002C0BEF" w:rsidRDefault="0065396C" w:rsidP="0065396C"/>
        </w:tc>
      </w:tr>
      <w:tr w:rsidR="00445986" w:rsidRPr="007A5EFD" w:rsidTr="0091477C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5986" w:rsidRDefault="00445986" w:rsidP="0065396C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5986" w:rsidRPr="002C0BEF" w:rsidRDefault="00445986" w:rsidP="0065396C"/>
        </w:tc>
      </w:tr>
      <w:tr w:rsidR="003E0B1E" w:rsidRPr="007A5EFD" w:rsidTr="000814C2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E0B1E" w:rsidRPr="00C565F6" w:rsidRDefault="00C565F6" w:rsidP="00C565F6">
            <w:pPr>
              <w:rPr>
                <w:rStyle w:val="Questionlabel"/>
              </w:rPr>
            </w:pPr>
            <w:r>
              <w:rPr>
                <w:rStyle w:val="Questionlabel"/>
              </w:rPr>
              <w:t>I declare that I am a parent/</w:t>
            </w:r>
            <w:r w:rsidR="003E0B1E" w:rsidRPr="00C565F6">
              <w:rPr>
                <w:rStyle w:val="Questionlabel"/>
              </w:rPr>
              <w:t>legal guardian of the children listed below:</w:t>
            </w:r>
          </w:p>
        </w:tc>
      </w:tr>
      <w:tr w:rsidR="003E0B1E" w:rsidRPr="007A5EFD" w:rsidTr="00C565F6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E0B1E" w:rsidRDefault="003E0B1E" w:rsidP="003E0B1E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 of child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E0B1E" w:rsidRPr="002C0BEF" w:rsidRDefault="003E0B1E" w:rsidP="003E0B1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0B1E" w:rsidRPr="002C0BEF" w:rsidRDefault="003B47F8" w:rsidP="003E0B1E">
            <w:r>
              <w:rPr>
                <w:rStyle w:val="Questionlabel"/>
              </w:rPr>
              <w:t>D</w:t>
            </w:r>
            <w:r w:rsidR="003E0B1E">
              <w:rPr>
                <w:rStyle w:val="Questionlabel"/>
              </w:rPr>
              <w:t>ate of birth</w:t>
            </w:r>
            <w:r w:rsidR="003E0B1E" w:rsidRPr="001827F3">
              <w:rPr>
                <w:rStyle w:val="Requiredfieldmark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E0B1E" w:rsidRPr="002C0BEF" w:rsidRDefault="003E0B1E" w:rsidP="003E0B1E"/>
        </w:tc>
      </w:tr>
      <w:tr w:rsidR="003E0B1E" w:rsidRPr="007A5EFD" w:rsidTr="00C565F6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E0B1E" w:rsidRDefault="003E0B1E" w:rsidP="003E0B1E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 of child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E0B1E" w:rsidRPr="002C0BEF" w:rsidRDefault="003E0B1E" w:rsidP="003E0B1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0B1E" w:rsidRPr="002C0BEF" w:rsidRDefault="003B47F8" w:rsidP="003E0B1E">
            <w:r>
              <w:rPr>
                <w:rStyle w:val="Questionlabel"/>
              </w:rPr>
              <w:t>D</w:t>
            </w:r>
            <w:r w:rsidR="003E0B1E">
              <w:rPr>
                <w:rStyle w:val="Questionlabel"/>
              </w:rPr>
              <w:t>ate of birth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E0B1E" w:rsidRPr="002C0BEF" w:rsidRDefault="003E0B1E" w:rsidP="003E0B1E"/>
        </w:tc>
      </w:tr>
      <w:tr w:rsidR="003E0B1E" w:rsidRPr="007A5EFD" w:rsidTr="00ED44E8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E0B1E" w:rsidRPr="002C0BEF" w:rsidRDefault="003E0B1E" w:rsidP="00C565F6">
            <w:r>
              <w:t xml:space="preserve">I hereby give permission for my child/children named above to be included as a nominee on the permit to hunt feral pigs and/or waterfowl in a </w:t>
            </w:r>
            <w:r w:rsidR="00C565F6">
              <w:t>NT</w:t>
            </w:r>
            <w:r>
              <w:t xml:space="preserve"> park or reserve (“the </w:t>
            </w:r>
            <w:r w:rsidR="00C565F6">
              <w:t>p</w:t>
            </w:r>
            <w:r>
              <w:t xml:space="preserve">ermit”) to be issued to the following person (“the </w:t>
            </w:r>
            <w:r w:rsidR="00C565F6">
              <w:t>p</w:t>
            </w:r>
            <w:r>
              <w:t xml:space="preserve">ermit </w:t>
            </w:r>
            <w:r w:rsidR="00C565F6">
              <w:t>h</w:t>
            </w:r>
            <w:r>
              <w:t>older”)</w:t>
            </w:r>
            <w:r w:rsidR="00C565F6">
              <w:t>.</w:t>
            </w:r>
          </w:p>
        </w:tc>
      </w:tr>
      <w:tr w:rsidR="007F2A3D" w:rsidRPr="007A5EFD" w:rsidTr="007F2A3D">
        <w:trPr>
          <w:trHeight w:val="324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2A3D" w:rsidRPr="00F059DD" w:rsidRDefault="007F2A3D" w:rsidP="003E0B1E">
            <w:pPr>
              <w:rPr>
                <w:rStyle w:val="Questionlabel"/>
              </w:rPr>
            </w:pPr>
            <w:r>
              <w:rPr>
                <w:rStyle w:val="Questionlabel"/>
              </w:rPr>
              <w:t>Permit holder name</w:t>
            </w:r>
            <w:r w:rsidRPr="00F059DD">
              <w:rPr>
                <w:rStyle w:val="Requiredfieldmark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F2A3D" w:rsidRDefault="007F2A3D" w:rsidP="003E0B1E"/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A3D" w:rsidRPr="00F059DD" w:rsidRDefault="007F2A3D" w:rsidP="003E0B1E">
            <w:pPr>
              <w:rPr>
                <w:rStyle w:val="Questionlabel"/>
              </w:rPr>
            </w:pPr>
            <w:r>
              <w:rPr>
                <w:rStyle w:val="Questionlabel"/>
              </w:rPr>
              <w:t>Permit number</w:t>
            </w:r>
            <w:r w:rsidRPr="00F059DD">
              <w:rPr>
                <w:rStyle w:val="Requiredfieldmark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7F2A3D" w:rsidRDefault="007F2A3D" w:rsidP="003E0B1E"/>
        </w:tc>
      </w:tr>
      <w:tr w:rsidR="003E0B1E" w:rsidRPr="007A5EFD" w:rsidTr="007F2A3D">
        <w:trPr>
          <w:trHeight w:val="324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E0B1E" w:rsidRPr="00F059DD" w:rsidRDefault="007F2A3D" w:rsidP="003E0B1E">
            <w:pPr>
              <w:rPr>
                <w:rStyle w:val="Questionlabel"/>
              </w:rPr>
            </w:pPr>
            <w:r>
              <w:rPr>
                <w:rStyle w:val="Questionlabel"/>
              </w:rPr>
              <w:t>Parent/guardian</w:t>
            </w:r>
            <w:r w:rsidR="003E0B1E" w:rsidRPr="00F059DD">
              <w:rPr>
                <w:rStyle w:val="Questionlabel"/>
              </w:rPr>
              <w:t xml:space="preserve"> signature</w:t>
            </w:r>
            <w:r w:rsidR="003E0B1E" w:rsidRPr="001827F3">
              <w:rPr>
                <w:rStyle w:val="Requiredfieldmark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E0B1E" w:rsidRDefault="003E0B1E" w:rsidP="003E0B1E"/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B1E" w:rsidRPr="00F059DD" w:rsidRDefault="003E0B1E" w:rsidP="003E0B1E">
            <w:pPr>
              <w:rPr>
                <w:rStyle w:val="Questionlabel"/>
              </w:rPr>
            </w:pPr>
            <w:r w:rsidRPr="00F059DD">
              <w:rPr>
                <w:rStyle w:val="Questionlabel"/>
              </w:rPr>
              <w:t>Date</w:t>
            </w:r>
            <w:r w:rsidRPr="00F059DD">
              <w:rPr>
                <w:rStyle w:val="Requiredfieldmark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E0B1E" w:rsidRDefault="003E0B1E" w:rsidP="003E0B1E"/>
        </w:tc>
      </w:tr>
      <w:tr w:rsidR="003E0B1E" w:rsidRPr="007A5EFD" w:rsidTr="009858DD">
        <w:trPr>
          <w:trHeight w:val="72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E0B1E" w:rsidRPr="00814AF6" w:rsidRDefault="003E0B1E" w:rsidP="00C565F6">
            <w:pPr>
              <w:pStyle w:val="Heading2"/>
              <w:outlineLvl w:val="1"/>
            </w:pPr>
            <w:r>
              <w:t xml:space="preserve">How to </w:t>
            </w:r>
            <w:r w:rsidR="00C565F6">
              <w:t>submit this form</w:t>
            </w:r>
            <w:r w:rsidR="004B585A">
              <w:t xml:space="preserve"> </w:t>
            </w:r>
          </w:p>
          <w:p w:rsidR="003E0B1E" w:rsidRDefault="00C565F6" w:rsidP="00FD5332">
            <w:pPr>
              <w:widowControl w:val="0"/>
              <w:spacing w:after="120"/>
            </w:pPr>
            <w:r>
              <w:t>Submit</w:t>
            </w:r>
            <w:r w:rsidR="004B585A">
              <w:t xml:space="preserve"> your completed form to</w:t>
            </w:r>
            <w:r w:rsidR="003E0B1E">
              <w:t xml:space="preserve"> </w:t>
            </w:r>
            <w:r w:rsidR="004B585A">
              <w:t xml:space="preserve">the </w:t>
            </w:r>
            <w:r w:rsidR="003E0B1E">
              <w:t xml:space="preserve">Parks and Wildlife Permit Office </w:t>
            </w:r>
            <w:r>
              <w:t>by</w:t>
            </w:r>
            <w:r w:rsidR="003E0B1E">
              <w:t>:</w:t>
            </w:r>
          </w:p>
          <w:p w:rsidR="003E0B1E" w:rsidRDefault="003E0B1E" w:rsidP="00FD5332">
            <w:pPr>
              <w:widowControl w:val="0"/>
              <w:spacing w:after="120"/>
            </w:pPr>
            <w:r w:rsidRPr="00C565F6">
              <w:rPr>
                <w:b/>
              </w:rPr>
              <w:t>Email:</w:t>
            </w:r>
            <w:r>
              <w:t xml:space="preserve"> </w:t>
            </w:r>
            <w:hyperlink r:id="rId9" w:history="1">
              <w:r w:rsidRPr="005D1AF4">
                <w:rPr>
                  <w:rStyle w:val="Hyperlink"/>
                </w:rPr>
                <w:t>pwpermits@nt.gov.au</w:t>
              </w:r>
            </w:hyperlink>
            <w:r>
              <w:t xml:space="preserve"> </w:t>
            </w:r>
          </w:p>
          <w:p w:rsidR="003E0B1E" w:rsidRDefault="003E0B1E" w:rsidP="00FD5332">
            <w:pPr>
              <w:widowControl w:val="0"/>
              <w:spacing w:after="120"/>
            </w:pPr>
            <w:r w:rsidRPr="00C565F6">
              <w:rPr>
                <w:b/>
              </w:rPr>
              <w:t>In person:</w:t>
            </w:r>
            <w:r>
              <w:t xml:space="preserve"> </w:t>
            </w:r>
            <w:r w:rsidR="009C24C0" w:rsidRPr="009C24C0">
              <w:t xml:space="preserve">Level 4, Goyder Building, Chung </w:t>
            </w:r>
            <w:proofErr w:type="spellStart"/>
            <w:r w:rsidR="009C24C0" w:rsidRPr="009C24C0">
              <w:t>Wah</w:t>
            </w:r>
            <w:proofErr w:type="spellEnd"/>
            <w:r w:rsidR="009C24C0" w:rsidRPr="009C24C0">
              <w:t xml:space="preserve"> Terrace, Palmerston</w:t>
            </w:r>
          </w:p>
          <w:p w:rsidR="00C565F6" w:rsidRDefault="003B47F8" w:rsidP="00FD5332">
            <w:pPr>
              <w:widowControl w:val="0"/>
              <w:spacing w:after="120"/>
            </w:pPr>
            <w:r w:rsidRPr="00C565F6">
              <w:rPr>
                <w:b/>
              </w:rPr>
              <w:t>Mail</w:t>
            </w:r>
            <w:r w:rsidR="003E0B1E" w:rsidRPr="00C565F6">
              <w:rPr>
                <w:b/>
              </w:rPr>
              <w:t>:</w:t>
            </w:r>
            <w:r w:rsidR="003E0B1E">
              <w:t xml:space="preserve"> </w:t>
            </w:r>
            <w:r w:rsidR="009C24C0" w:rsidRPr="009C24C0">
              <w:t>PO Box 496</w:t>
            </w:r>
            <w:r w:rsidR="009C24C0">
              <w:t xml:space="preserve">, </w:t>
            </w:r>
            <w:r w:rsidR="009C24C0" w:rsidRPr="009C24C0">
              <w:t>Palmerston, NT 0831</w:t>
            </w:r>
            <w:bookmarkStart w:id="0" w:name="_GoBack"/>
            <w:bookmarkEnd w:id="0"/>
            <w:r>
              <w:br/>
            </w:r>
            <w:r>
              <w:br/>
            </w:r>
            <w:r w:rsidR="00C565F6" w:rsidRPr="00C565F6">
              <w:rPr>
                <w:rStyle w:val="Heading2Char"/>
                <w:rFonts w:eastAsia="Calibri"/>
              </w:rPr>
              <w:t>For more information</w:t>
            </w:r>
          </w:p>
          <w:p w:rsidR="003E0B1E" w:rsidRPr="00F15931" w:rsidRDefault="00C565F6" w:rsidP="00C565F6">
            <w:pPr>
              <w:widowControl w:val="0"/>
              <w:spacing w:after="0"/>
            </w:pPr>
            <w:r>
              <w:t>C</w:t>
            </w:r>
            <w:r w:rsidR="003E0B1E">
              <w:t xml:space="preserve">all the </w:t>
            </w:r>
            <w:r>
              <w:t xml:space="preserve">permit office </w:t>
            </w:r>
            <w:r w:rsidR="003E0B1E">
              <w:t xml:space="preserve">on </w:t>
            </w:r>
            <w:r w:rsidR="009C24C0">
              <w:t xml:space="preserve">08 </w:t>
            </w:r>
            <w:r w:rsidR="009C24C0" w:rsidRPr="009C24C0">
              <w:t>8999 4795</w:t>
            </w:r>
            <w:r w:rsidR="00FD5332">
              <w:t>.</w:t>
            </w:r>
          </w:p>
        </w:tc>
      </w:tr>
      <w:tr w:rsidR="003E0B1E" w:rsidRPr="007A5EFD" w:rsidTr="009858DD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E0B1E" w:rsidRPr="002C21A2" w:rsidRDefault="003E0B1E" w:rsidP="003E0B1E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C565F6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48" w:rsidRDefault="008D4948" w:rsidP="007332FF">
      <w:r>
        <w:separator/>
      </w:r>
    </w:p>
  </w:endnote>
  <w:endnote w:type="continuationSeparator" w:id="0">
    <w:p w:rsidR="008D4948" w:rsidRDefault="008D494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8D494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C24C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C24C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954"/>
      <w:gridCol w:w="4364"/>
    </w:tblGrid>
    <w:tr w:rsidR="002645D5" w:rsidRPr="00132658" w:rsidTr="005E12B9">
      <w:trPr>
        <w:cantSplit/>
        <w:trHeight w:hRule="exact" w:val="1134"/>
      </w:trPr>
      <w:tc>
        <w:tcPr>
          <w:tcW w:w="5954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9C24C0">
            <w:rPr>
              <w:rStyle w:val="PageNumber"/>
              <w:b/>
            </w:rPr>
            <w:t>Environment, Parks and Water Security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C24C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C24C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4364" w:type="dxa"/>
          <w:tcBorders>
            <w:top w:val="single" w:sz="4" w:space="0" w:color="auto"/>
          </w:tcBorders>
          <w:vAlign w:val="bottom"/>
        </w:tcPr>
        <w:p w:rsidR="002645D5" w:rsidRPr="001E14EB" w:rsidRDefault="005E12B9" w:rsidP="002645D5">
          <w:pPr>
            <w:spacing w:after="0"/>
            <w:jc w:val="right"/>
          </w:pPr>
          <w:r w:rsidRPr="005E12B9">
            <w:rPr>
              <w:noProof/>
              <w:sz w:val="19"/>
              <w:lang w:eastAsia="en-AU"/>
            </w:rPr>
            <w:drawing>
              <wp:inline distT="0" distB="0" distL="0" distR="0">
                <wp:extent cx="2562225" cy="676275"/>
                <wp:effectExtent l="0" t="0" r="9525" b="9525"/>
                <wp:docPr id="3" name="Picture 3" descr="C:\Users\n2f\Desktop\Assets Working Files\Parks\Permits\Magpie Geese Waterfowl season\PWC-NTG-Logo_Colour-Sc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2f\Desktop\Assets Working Files\Parks\Permits\Magpie Geese Waterfowl season\PWC-NTG-Logo_Colour-Sc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48" w:rsidRDefault="008D4948" w:rsidP="007332FF">
      <w:r>
        <w:separator/>
      </w:r>
    </w:p>
  </w:footnote>
  <w:footnote w:type="continuationSeparator" w:id="0">
    <w:p w:rsidR="008D4948" w:rsidRDefault="008D494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D494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32FB3">
          <w:rPr>
            <w:rStyle w:val="HeaderChar"/>
          </w:rPr>
          <w:t>Parent / legal guardian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C32FB3" w:rsidP="00A53CF0">
        <w:pPr>
          <w:pStyle w:val="Title"/>
        </w:pPr>
        <w:r>
          <w:rPr>
            <w:rStyle w:val="TitleChar"/>
          </w:rPr>
          <w:t>Parent / legal guardian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3FCF3AA4"/>
    <w:multiLevelType w:val="hybridMultilevel"/>
    <w:tmpl w:val="D5FE2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D"/>
    <w:rsid w:val="00001DDF"/>
    <w:rsid w:val="0000322D"/>
    <w:rsid w:val="00007670"/>
    <w:rsid w:val="00010665"/>
    <w:rsid w:val="00020347"/>
    <w:rsid w:val="0002393A"/>
    <w:rsid w:val="00027DB8"/>
    <w:rsid w:val="00031A96"/>
    <w:rsid w:val="00035FDD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817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4A9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B7AFA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4DD7"/>
    <w:rsid w:val="00387DB7"/>
    <w:rsid w:val="00390862"/>
    <w:rsid w:val="00390CE3"/>
    <w:rsid w:val="00394876"/>
    <w:rsid w:val="00394AAF"/>
    <w:rsid w:val="00394CE5"/>
    <w:rsid w:val="0039602B"/>
    <w:rsid w:val="003A6341"/>
    <w:rsid w:val="003B47F8"/>
    <w:rsid w:val="003B67FD"/>
    <w:rsid w:val="003B6A61"/>
    <w:rsid w:val="003C7410"/>
    <w:rsid w:val="003D0F63"/>
    <w:rsid w:val="003D42C0"/>
    <w:rsid w:val="003D4A8F"/>
    <w:rsid w:val="003D5B29"/>
    <w:rsid w:val="003D7818"/>
    <w:rsid w:val="003E0B1E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5986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67C11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1D5C"/>
    <w:rsid w:val="004B35EA"/>
    <w:rsid w:val="004B585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21D7"/>
    <w:rsid w:val="005A4AC0"/>
    <w:rsid w:val="005A539B"/>
    <w:rsid w:val="005A5FDF"/>
    <w:rsid w:val="005B0FB7"/>
    <w:rsid w:val="005B122A"/>
    <w:rsid w:val="005B1FCB"/>
    <w:rsid w:val="005B5AC2"/>
    <w:rsid w:val="005C2833"/>
    <w:rsid w:val="005E12B9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2FC3"/>
    <w:rsid w:val="006433C3"/>
    <w:rsid w:val="00650F5B"/>
    <w:rsid w:val="0065396C"/>
    <w:rsid w:val="00661D1D"/>
    <w:rsid w:val="00665916"/>
    <w:rsid w:val="006670D7"/>
    <w:rsid w:val="006719EA"/>
    <w:rsid w:val="00671F13"/>
    <w:rsid w:val="0067400A"/>
    <w:rsid w:val="006847AD"/>
    <w:rsid w:val="0069114B"/>
    <w:rsid w:val="00693AF8"/>
    <w:rsid w:val="006944C1"/>
    <w:rsid w:val="006A756A"/>
    <w:rsid w:val="006B6C9F"/>
    <w:rsid w:val="006B7FE0"/>
    <w:rsid w:val="006D66F7"/>
    <w:rsid w:val="006E283C"/>
    <w:rsid w:val="00705C9D"/>
    <w:rsid w:val="00705F13"/>
    <w:rsid w:val="00714F1D"/>
    <w:rsid w:val="00715225"/>
    <w:rsid w:val="007169AF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102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258B"/>
    <w:rsid w:val="007D4893"/>
    <w:rsid w:val="007D48A4"/>
    <w:rsid w:val="007E70CF"/>
    <w:rsid w:val="007E74A4"/>
    <w:rsid w:val="007F1B6F"/>
    <w:rsid w:val="007F263F"/>
    <w:rsid w:val="007F2A3D"/>
    <w:rsid w:val="008015A8"/>
    <w:rsid w:val="0080766E"/>
    <w:rsid w:val="00811169"/>
    <w:rsid w:val="00815297"/>
    <w:rsid w:val="008170DB"/>
    <w:rsid w:val="00817BA1"/>
    <w:rsid w:val="00817F3E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4948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58DD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C24C0"/>
    <w:rsid w:val="009D0EB5"/>
    <w:rsid w:val="009D14F9"/>
    <w:rsid w:val="009D2B74"/>
    <w:rsid w:val="009D63FF"/>
    <w:rsid w:val="009E175D"/>
    <w:rsid w:val="009E3CC2"/>
    <w:rsid w:val="009F06BD"/>
    <w:rsid w:val="009F1E65"/>
    <w:rsid w:val="009F2A4D"/>
    <w:rsid w:val="00A00828"/>
    <w:rsid w:val="00A03290"/>
    <w:rsid w:val="00A0387E"/>
    <w:rsid w:val="00A03F11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33D1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48FB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4B00"/>
    <w:rsid w:val="00B47295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133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2FB3"/>
    <w:rsid w:val="00C40B76"/>
    <w:rsid w:val="00C43519"/>
    <w:rsid w:val="00C45263"/>
    <w:rsid w:val="00C51537"/>
    <w:rsid w:val="00C52BC3"/>
    <w:rsid w:val="00C53ECF"/>
    <w:rsid w:val="00C565F6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9AE"/>
    <w:rsid w:val="00D34336"/>
    <w:rsid w:val="00D35D55"/>
    <w:rsid w:val="00D36A49"/>
    <w:rsid w:val="00D517C6"/>
    <w:rsid w:val="00D600D5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3E5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520D"/>
    <w:rsid w:val="00F059DD"/>
    <w:rsid w:val="00F15931"/>
    <w:rsid w:val="00F324D9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332"/>
    <w:rsid w:val="00FD5849"/>
    <w:rsid w:val="00FD62B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8CF9"/>
  <w15:docId w15:val="{92C224AD-C329-4068-873C-F1F1F72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wpermit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2DC680-0998-4A68-98AF-77AC3948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/ legal guardian form</vt:lpstr>
    </vt:vector>
  </TitlesOfParts>
  <Company>&lt;NAME&gt;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/ legal guardian form</dc:title>
  <dc:creator>Northern Territory Government</dc:creator>
  <cp:lastModifiedBy>Dean Gardiner</cp:lastModifiedBy>
  <cp:revision>2</cp:revision>
  <cp:lastPrinted>2019-07-29T01:45:00Z</cp:lastPrinted>
  <dcterms:created xsi:type="dcterms:W3CDTF">2023-09-26T06:14:00Z</dcterms:created>
  <dcterms:modified xsi:type="dcterms:W3CDTF">2023-09-26T06:14:00Z</dcterms:modified>
</cp:coreProperties>
</file>