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1"/>
        <w:tblW w:w="10353" w:type="dxa"/>
        <w:tblInd w:w="-45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235"/>
        <w:gridCol w:w="1605"/>
        <w:gridCol w:w="1182"/>
        <w:gridCol w:w="1843"/>
        <w:gridCol w:w="567"/>
        <w:gridCol w:w="850"/>
        <w:gridCol w:w="1276"/>
        <w:gridCol w:w="2795"/>
      </w:tblGrid>
      <w:tr w:rsidR="009B1BF1" w:rsidRPr="007A5EFD" w:rsidTr="009A76A7">
        <w:trPr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:rsidR="009B1BF1" w:rsidRPr="002C21A2" w:rsidRDefault="009B1BF1" w:rsidP="002C21A2">
            <w:pPr>
              <w:spacing w:after="0"/>
              <w:rPr>
                <w:rStyle w:val="Hidden"/>
              </w:rPr>
            </w:pPr>
            <w:bookmarkStart w:id="0" w:name="_GoBack" w:colFirst="1" w:colLast="1"/>
          </w:p>
        </w:tc>
        <w:tc>
          <w:tcPr>
            <w:tcW w:w="101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B1BF1" w:rsidRPr="002C21A2" w:rsidRDefault="009B1BF1" w:rsidP="002C21A2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>Questions are followed by answer fields. Use the ‘Tab’ key to navigate through. Replace Y/N or Yes/No fields with your answer.</w:t>
            </w:r>
          </w:p>
        </w:tc>
      </w:tr>
      <w:tr w:rsidR="00872B4E" w:rsidRPr="007A5EFD" w:rsidTr="009A76A7">
        <w:trPr>
          <w:trHeight w:val="510"/>
        </w:trPr>
        <w:tc>
          <w:tcPr>
            <w:tcW w:w="1035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:rsidR="00B31D3A" w:rsidRPr="00872B4E" w:rsidRDefault="009A76A7" w:rsidP="009A76A7">
            <w:r w:rsidRPr="00B33366">
              <w:t>This form must be included in the package when supplying hemp material. The supplier must keep copies of all consignment notice forms for auditing purposes.</w:t>
            </w:r>
          </w:p>
        </w:tc>
      </w:tr>
      <w:tr w:rsidR="007D48A4" w:rsidRPr="007A5EFD" w:rsidTr="009A76A7">
        <w:trPr>
          <w:trHeight w:val="27"/>
        </w:trPr>
        <w:tc>
          <w:tcPr>
            <w:tcW w:w="1035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57" w:type="dxa"/>
              <w:bottom w:w="57" w:type="dxa"/>
            </w:tcMar>
          </w:tcPr>
          <w:p w:rsidR="007D48A4" w:rsidRPr="004A3CC9" w:rsidRDefault="009A76A7" w:rsidP="00DD13FA">
            <w:pPr>
              <w:rPr>
                <w:rStyle w:val="Questionlabel"/>
                <w:color w:val="1F1F5F" w:themeColor="text1"/>
              </w:rPr>
            </w:pPr>
            <w:r>
              <w:rPr>
                <w:rStyle w:val="Questionlabel"/>
                <w:color w:val="FFFFFF" w:themeColor="background1"/>
              </w:rPr>
              <w:t>Supplier details</w:t>
            </w:r>
          </w:p>
        </w:tc>
      </w:tr>
      <w:tr w:rsidR="007D48A4" w:rsidRPr="007A5EFD" w:rsidTr="00E41B7E">
        <w:trPr>
          <w:trHeight w:val="337"/>
        </w:trPr>
        <w:tc>
          <w:tcPr>
            <w:tcW w:w="18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:rsidR="007D48A4" w:rsidRPr="007A5EFD" w:rsidRDefault="009A76A7" w:rsidP="007D48A4">
            <w:pPr>
              <w:rPr>
                <w:rFonts w:ascii="Arial" w:hAnsi="Arial"/>
                <w:b/>
              </w:rPr>
            </w:pPr>
            <w:r>
              <w:rPr>
                <w:rStyle w:val="Questionlabel"/>
              </w:rPr>
              <w:t>Title and name</w:t>
            </w:r>
          </w:p>
        </w:tc>
        <w:tc>
          <w:tcPr>
            <w:tcW w:w="3025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:rsidR="007D48A4" w:rsidRPr="002C0BEF" w:rsidRDefault="007D48A4" w:rsidP="002C0BEF"/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:rsidR="007D48A4" w:rsidRPr="007A5EFD" w:rsidRDefault="009A76A7" w:rsidP="00DD13FA">
            <w:pPr>
              <w:rPr>
                <w:rFonts w:ascii="Arial" w:hAnsi="Arial"/>
              </w:rPr>
            </w:pPr>
            <w:r>
              <w:rPr>
                <w:rStyle w:val="Questionlabel"/>
              </w:rPr>
              <w:t>Licence number</w:t>
            </w:r>
          </w:p>
        </w:tc>
        <w:tc>
          <w:tcPr>
            <w:tcW w:w="407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:rsidR="007D48A4" w:rsidRPr="002C0BEF" w:rsidRDefault="007D48A4" w:rsidP="002C0BEF"/>
        </w:tc>
      </w:tr>
      <w:tr w:rsidR="007D48A4" w:rsidRPr="007A5EFD" w:rsidTr="00E41B7E">
        <w:trPr>
          <w:trHeight w:val="624"/>
        </w:trPr>
        <w:tc>
          <w:tcPr>
            <w:tcW w:w="18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:rsidR="007D48A4" w:rsidRPr="007A5EFD" w:rsidRDefault="009A76A7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Address</w:t>
            </w:r>
          </w:p>
        </w:tc>
        <w:tc>
          <w:tcPr>
            <w:tcW w:w="3025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:rsidR="007D48A4" w:rsidRPr="002C0BEF" w:rsidRDefault="007D48A4" w:rsidP="002C0BEF"/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:rsidR="007D48A4" w:rsidRPr="007A5EFD" w:rsidRDefault="009A76A7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Address (postal)</w:t>
            </w:r>
          </w:p>
        </w:tc>
        <w:tc>
          <w:tcPr>
            <w:tcW w:w="407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:rsidR="007D48A4" w:rsidRPr="002C0BEF" w:rsidRDefault="007D48A4" w:rsidP="002C0BEF"/>
        </w:tc>
      </w:tr>
      <w:tr w:rsidR="009A76A7" w:rsidRPr="007A5EFD" w:rsidTr="00E41B7E">
        <w:trPr>
          <w:trHeight w:val="27"/>
        </w:trPr>
        <w:tc>
          <w:tcPr>
            <w:tcW w:w="18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:rsidR="009A76A7" w:rsidRDefault="009A76A7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Telephone no.</w:t>
            </w:r>
          </w:p>
        </w:tc>
        <w:tc>
          <w:tcPr>
            <w:tcW w:w="3025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:rsidR="009A76A7" w:rsidRPr="002C0BEF" w:rsidRDefault="009A76A7" w:rsidP="002C0BEF"/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:rsidR="009A76A7" w:rsidRDefault="009A76A7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Email</w:t>
            </w:r>
          </w:p>
        </w:tc>
        <w:tc>
          <w:tcPr>
            <w:tcW w:w="407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:rsidR="009A76A7" w:rsidRPr="002C0BEF" w:rsidRDefault="009A76A7" w:rsidP="002C0BEF"/>
        </w:tc>
      </w:tr>
      <w:tr w:rsidR="009A76A7" w:rsidRPr="007A5EFD" w:rsidTr="00195F52">
        <w:trPr>
          <w:trHeight w:val="27"/>
        </w:trPr>
        <w:tc>
          <w:tcPr>
            <w:tcW w:w="3022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:rsidR="009A76A7" w:rsidRDefault="009A76A7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Name of business entity</w:t>
            </w:r>
          </w:p>
        </w:tc>
        <w:tc>
          <w:tcPr>
            <w:tcW w:w="7331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:rsidR="009A76A7" w:rsidRPr="002C0BEF" w:rsidRDefault="009A76A7" w:rsidP="002C0BEF"/>
        </w:tc>
      </w:tr>
      <w:tr w:rsidR="009A76A7" w:rsidRPr="007A5EFD" w:rsidTr="00E41B7E">
        <w:trPr>
          <w:trHeight w:val="27"/>
        </w:trPr>
        <w:tc>
          <w:tcPr>
            <w:tcW w:w="18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:rsidR="009A76A7" w:rsidRDefault="009A76A7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ABN</w:t>
            </w:r>
          </w:p>
        </w:tc>
        <w:tc>
          <w:tcPr>
            <w:tcW w:w="3025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:rsidR="009A76A7" w:rsidRPr="002C0BEF" w:rsidRDefault="009A76A7" w:rsidP="002C0BEF"/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:rsidR="009A76A7" w:rsidRDefault="009A76A7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ACN</w:t>
            </w:r>
          </w:p>
        </w:tc>
        <w:tc>
          <w:tcPr>
            <w:tcW w:w="407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:rsidR="009A76A7" w:rsidRPr="002C0BEF" w:rsidRDefault="009A76A7" w:rsidP="002C0BEF"/>
        </w:tc>
      </w:tr>
      <w:tr w:rsidR="009A76A7" w:rsidRPr="007A5EFD" w:rsidTr="00195F52">
        <w:trPr>
          <w:trHeight w:val="27"/>
        </w:trPr>
        <w:tc>
          <w:tcPr>
            <w:tcW w:w="3022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:rsidR="009A76A7" w:rsidRDefault="009A76A7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Volume of consignment kg/</w:t>
            </w:r>
            <w:proofErr w:type="spellStart"/>
            <w:r>
              <w:rPr>
                <w:rStyle w:val="Questionlabel"/>
              </w:rPr>
              <w:t>tn</w:t>
            </w:r>
            <w:proofErr w:type="spellEnd"/>
          </w:p>
        </w:tc>
        <w:tc>
          <w:tcPr>
            <w:tcW w:w="7331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:rsidR="009A76A7" w:rsidRPr="002C0BEF" w:rsidRDefault="009A76A7" w:rsidP="002C0BEF"/>
        </w:tc>
      </w:tr>
      <w:tr w:rsidR="009A76A7" w:rsidRPr="007A5EFD" w:rsidTr="009A76A7">
        <w:trPr>
          <w:trHeight w:val="195"/>
        </w:trPr>
        <w:tc>
          <w:tcPr>
            <w:tcW w:w="1035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57" w:type="dxa"/>
              <w:bottom w:w="57" w:type="dxa"/>
            </w:tcMar>
          </w:tcPr>
          <w:p w:rsidR="009A76A7" w:rsidRPr="004A3CC9" w:rsidRDefault="009A76A7" w:rsidP="009A76A7">
            <w:pPr>
              <w:rPr>
                <w:rStyle w:val="Questionlabel"/>
                <w:color w:val="1F1F5F" w:themeColor="text1"/>
              </w:rPr>
            </w:pPr>
            <w:r>
              <w:rPr>
                <w:rStyle w:val="Questionlabel"/>
                <w:color w:val="FFFFFF" w:themeColor="background1"/>
              </w:rPr>
              <w:t>Purchaser details</w:t>
            </w:r>
          </w:p>
        </w:tc>
      </w:tr>
      <w:tr w:rsidR="009A76A7" w:rsidRPr="007A5EFD" w:rsidTr="00E41B7E">
        <w:trPr>
          <w:trHeight w:val="145"/>
        </w:trPr>
        <w:tc>
          <w:tcPr>
            <w:tcW w:w="18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:rsidR="009A76A7" w:rsidRPr="007A5EFD" w:rsidRDefault="009A76A7" w:rsidP="009A76A7">
            <w:pPr>
              <w:rPr>
                <w:rFonts w:ascii="Arial" w:hAnsi="Arial"/>
                <w:b/>
              </w:rPr>
            </w:pPr>
            <w:r>
              <w:rPr>
                <w:rStyle w:val="Questionlabel"/>
              </w:rPr>
              <w:t>Title and name</w:t>
            </w:r>
          </w:p>
        </w:tc>
        <w:tc>
          <w:tcPr>
            <w:tcW w:w="3025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:rsidR="009A76A7" w:rsidRPr="002C0BEF" w:rsidRDefault="009A76A7" w:rsidP="009A76A7"/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A76A7" w:rsidRPr="007A5EFD" w:rsidRDefault="009A76A7" w:rsidP="009A76A7">
            <w:pPr>
              <w:rPr>
                <w:rFonts w:ascii="Arial" w:hAnsi="Arial"/>
              </w:rPr>
            </w:pPr>
            <w:r>
              <w:rPr>
                <w:rStyle w:val="Questionlabel"/>
              </w:rPr>
              <w:t>Licence number</w:t>
            </w:r>
          </w:p>
        </w:tc>
        <w:tc>
          <w:tcPr>
            <w:tcW w:w="407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A76A7" w:rsidRPr="002C0BEF" w:rsidRDefault="009A76A7" w:rsidP="009A76A7"/>
        </w:tc>
      </w:tr>
      <w:tr w:rsidR="009A76A7" w:rsidRPr="007A5EFD" w:rsidTr="00E41B7E">
        <w:trPr>
          <w:trHeight w:val="737"/>
        </w:trPr>
        <w:tc>
          <w:tcPr>
            <w:tcW w:w="18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:rsidR="009A76A7" w:rsidRPr="007A5EFD" w:rsidRDefault="009A76A7" w:rsidP="009A76A7">
            <w:pPr>
              <w:rPr>
                <w:rStyle w:val="Questionlabel"/>
              </w:rPr>
            </w:pPr>
            <w:r>
              <w:rPr>
                <w:rStyle w:val="Questionlabel"/>
              </w:rPr>
              <w:t>Address</w:t>
            </w:r>
          </w:p>
        </w:tc>
        <w:tc>
          <w:tcPr>
            <w:tcW w:w="3025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:rsidR="009A76A7" w:rsidRPr="002C0BEF" w:rsidRDefault="009A76A7" w:rsidP="009A76A7"/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A76A7" w:rsidRPr="007A5EFD" w:rsidRDefault="009A76A7" w:rsidP="009A76A7">
            <w:pPr>
              <w:rPr>
                <w:rStyle w:val="Questionlabel"/>
              </w:rPr>
            </w:pPr>
            <w:r>
              <w:rPr>
                <w:rStyle w:val="Questionlabel"/>
              </w:rPr>
              <w:t>Address (postal)</w:t>
            </w:r>
          </w:p>
        </w:tc>
        <w:tc>
          <w:tcPr>
            <w:tcW w:w="407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A76A7" w:rsidRPr="002C0BEF" w:rsidRDefault="009A76A7" w:rsidP="009A76A7"/>
        </w:tc>
      </w:tr>
      <w:tr w:rsidR="009A76A7" w:rsidRPr="007A5EFD" w:rsidTr="00E41B7E">
        <w:trPr>
          <w:trHeight w:val="223"/>
        </w:trPr>
        <w:tc>
          <w:tcPr>
            <w:tcW w:w="18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:rsidR="009A76A7" w:rsidRDefault="009A76A7" w:rsidP="009A76A7">
            <w:pPr>
              <w:rPr>
                <w:rStyle w:val="Questionlabel"/>
              </w:rPr>
            </w:pPr>
            <w:r>
              <w:rPr>
                <w:rStyle w:val="Questionlabel"/>
              </w:rPr>
              <w:t>Telephone no.</w:t>
            </w:r>
          </w:p>
        </w:tc>
        <w:tc>
          <w:tcPr>
            <w:tcW w:w="3025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:rsidR="009A76A7" w:rsidRPr="002C0BEF" w:rsidRDefault="009A76A7" w:rsidP="009A76A7"/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A76A7" w:rsidRDefault="009A76A7" w:rsidP="009A76A7">
            <w:pPr>
              <w:rPr>
                <w:rStyle w:val="Questionlabel"/>
              </w:rPr>
            </w:pPr>
            <w:r>
              <w:rPr>
                <w:rStyle w:val="Questionlabel"/>
              </w:rPr>
              <w:t>Email</w:t>
            </w:r>
          </w:p>
        </w:tc>
        <w:tc>
          <w:tcPr>
            <w:tcW w:w="407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A76A7" w:rsidRPr="002C0BEF" w:rsidRDefault="009A76A7" w:rsidP="009A76A7"/>
        </w:tc>
      </w:tr>
      <w:tr w:rsidR="009A76A7" w:rsidRPr="007A5EFD" w:rsidTr="00195F52">
        <w:trPr>
          <w:trHeight w:val="223"/>
        </w:trPr>
        <w:tc>
          <w:tcPr>
            <w:tcW w:w="3022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:rsidR="009A76A7" w:rsidRDefault="009A76A7" w:rsidP="009A76A7">
            <w:pPr>
              <w:rPr>
                <w:rStyle w:val="Questionlabel"/>
              </w:rPr>
            </w:pPr>
            <w:r>
              <w:rPr>
                <w:rStyle w:val="Questionlabel"/>
              </w:rPr>
              <w:t>Name of business entity</w:t>
            </w:r>
          </w:p>
        </w:tc>
        <w:tc>
          <w:tcPr>
            <w:tcW w:w="7331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:rsidR="009A76A7" w:rsidRPr="002C0BEF" w:rsidRDefault="009A76A7" w:rsidP="009A76A7"/>
        </w:tc>
      </w:tr>
      <w:tr w:rsidR="009A76A7" w:rsidRPr="007A5EFD" w:rsidTr="00E41B7E">
        <w:trPr>
          <w:trHeight w:val="223"/>
        </w:trPr>
        <w:tc>
          <w:tcPr>
            <w:tcW w:w="18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:rsidR="009A76A7" w:rsidRDefault="009A76A7" w:rsidP="009A76A7">
            <w:pPr>
              <w:rPr>
                <w:rStyle w:val="Questionlabel"/>
              </w:rPr>
            </w:pPr>
            <w:r>
              <w:rPr>
                <w:rStyle w:val="Questionlabel"/>
              </w:rPr>
              <w:t>ABN</w:t>
            </w:r>
          </w:p>
        </w:tc>
        <w:tc>
          <w:tcPr>
            <w:tcW w:w="3025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:rsidR="009A76A7" w:rsidRPr="002C0BEF" w:rsidRDefault="009A76A7" w:rsidP="009A76A7"/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A76A7" w:rsidRDefault="009A76A7" w:rsidP="009A76A7">
            <w:pPr>
              <w:rPr>
                <w:rStyle w:val="Questionlabel"/>
              </w:rPr>
            </w:pPr>
            <w:r>
              <w:rPr>
                <w:rStyle w:val="Questionlabel"/>
              </w:rPr>
              <w:t>ACN</w:t>
            </w:r>
          </w:p>
        </w:tc>
        <w:tc>
          <w:tcPr>
            <w:tcW w:w="407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A76A7" w:rsidRPr="002C0BEF" w:rsidRDefault="009A76A7" w:rsidP="009A76A7"/>
        </w:tc>
      </w:tr>
      <w:tr w:rsidR="009A76A7" w:rsidRPr="007A5EFD" w:rsidTr="00195F52">
        <w:trPr>
          <w:trHeight w:val="223"/>
        </w:trPr>
        <w:tc>
          <w:tcPr>
            <w:tcW w:w="3022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:rsidR="009A76A7" w:rsidRDefault="009A76A7" w:rsidP="009A76A7">
            <w:pPr>
              <w:rPr>
                <w:rStyle w:val="Questionlabel"/>
              </w:rPr>
            </w:pPr>
            <w:r>
              <w:rPr>
                <w:rStyle w:val="Questionlabel"/>
              </w:rPr>
              <w:t>Type of hemp material.</w:t>
            </w:r>
          </w:p>
          <w:p w:rsidR="00195F52" w:rsidRPr="007A5EFD" w:rsidRDefault="00195F52" w:rsidP="009A76A7">
            <w:pPr>
              <w:rPr>
                <w:rStyle w:val="Questionlabel"/>
              </w:rPr>
            </w:pPr>
            <w:r>
              <w:rPr>
                <w:rStyle w:val="Questionlabel"/>
              </w:rPr>
              <w:t>(please circle)</w:t>
            </w:r>
          </w:p>
        </w:tc>
        <w:tc>
          <w:tcPr>
            <w:tcW w:w="7331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:rsidR="009A76A7" w:rsidRPr="009A76A7" w:rsidRDefault="009A76A7" w:rsidP="009A76A7">
            <w:pPr>
              <w:pStyle w:val="ListParagraph"/>
              <w:numPr>
                <w:ilvl w:val="0"/>
                <w:numId w:val="12"/>
              </w:numPr>
              <w:spacing w:after="40"/>
              <w:rPr>
                <w:rStyle w:val="ALLCAPSChar"/>
                <w:caps w:val="0"/>
              </w:rPr>
            </w:pPr>
            <w:r w:rsidRPr="009A76A7">
              <w:rPr>
                <w:rStyle w:val="ALLCAPSChar"/>
                <w:caps w:val="0"/>
              </w:rPr>
              <w:t>Seed for processing for human or stock feed use</w:t>
            </w:r>
            <w:r w:rsidR="00E41B7E">
              <w:rPr>
                <w:rStyle w:val="ALLCAPSChar"/>
                <w:caps w:val="0"/>
              </w:rPr>
              <w:t xml:space="preserve"> or seed for germplasm for propagation</w:t>
            </w:r>
            <w:r w:rsidRPr="009A76A7">
              <w:rPr>
                <w:rStyle w:val="ALLCAPSChar"/>
                <w:caps w:val="0"/>
              </w:rPr>
              <w:t>.</w:t>
            </w:r>
          </w:p>
          <w:p w:rsidR="009A76A7" w:rsidRPr="009A76A7" w:rsidRDefault="00E41B7E" w:rsidP="009A76A7">
            <w:pPr>
              <w:pStyle w:val="ListParagraph"/>
              <w:numPr>
                <w:ilvl w:val="0"/>
                <w:numId w:val="12"/>
              </w:numPr>
              <w:spacing w:after="40"/>
              <w:rPr>
                <w:rStyle w:val="ALLCAPSChar"/>
                <w:caps w:val="0"/>
              </w:rPr>
            </w:pPr>
            <w:r>
              <w:rPr>
                <w:rStyle w:val="ALLCAPSChar"/>
                <w:caps w:val="0"/>
              </w:rPr>
              <w:t>Fibre</w:t>
            </w:r>
          </w:p>
          <w:p w:rsidR="00E41B7E" w:rsidRPr="009A76A7" w:rsidRDefault="00E41B7E" w:rsidP="00E41B7E">
            <w:pPr>
              <w:pStyle w:val="ListParagraph"/>
              <w:numPr>
                <w:ilvl w:val="0"/>
                <w:numId w:val="12"/>
              </w:numPr>
              <w:spacing w:after="40"/>
            </w:pPr>
            <w:r>
              <w:rPr>
                <w:rStyle w:val="ALLCAPSChar"/>
                <w:caps w:val="0"/>
              </w:rPr>
              <w:t>Other</w:t>
            </w:r>
            <w:r w:rsidR="005C700C">
              <w:rPr>
                <w:rStyle w:val="ALLCAPSChar"/>
                <w:caps w:val="0"/>
              </w:rPr>
              <w:t xml:space="preserve"> (please specify)</w:t>
            </w:r>
          </w:p>
        </w:tc>
      </w:tr>
      <w:tr w:rsidR="009A76A7" w:rsidRPr="007A5EFD" w:rsidTr="009A76A7">
        <w:trPr>
          <w:trHeight w:val="27"/>
        </w:trPr>
        <w:tc>
          <w:tcPr>
            <w:tcW w:w="10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57" w:type="dxa"/>
              <w:bottom w:w="57" w:type="dxa"/>
            </w:tcMar>
          </w:tcPr>
          <w:p w:rsidR="009A76A7" w:rsidRPr="009A76A7" w:rsidRDefault="009A76A7" w:rsidP="009A76A7">
            <w:pPr>
              <w:rPr>
                <w:rStyle w:val="Questionlabel"/>
                <w:b w:val="0"/>
              </w:rPr>
            </w:pPr>
            <w:r>
              <w:rPr>
                <w:rStyle w:val="Questionlabel"/>
                <w:color w:val="FFFFFF" w:themeColor="background1"/>
              </w:rPr>
              <w:t>Carrier details</w:t>
            </w:r>
          </w:p>
        </w:tc>
      </w:tr>
      <w:tr w:rsidR="009A76A7" w:rsidRPr="007A5EFD" w:rsidTr="009A76A7">
        <w:trPr>
          <w:trHeight w:val="27"/>
        </w:trPr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:rsidR="009A76A7" w:rsidRPr="002C0BEF" w:rsidRDefault="007F15A4" w:rsidP="009A76A7">
            <w:r>
              <w:rPr>
                <w:rStyle w:val="Questionlabel"/>
              </w:rPr>
              <w:t>Carrier’s</w:t>
            </w:r>
            <w:r w:rsidR="009A76A7">
              <w:rPr>
                <w:rStyle w:val="Questionlabel"/>
              </w:rPr>
              <w:t xml:space="preserve"> business name:</w:t>
            </w:r>
          </w:p>
        </w:tc>
        <w:tc>
          <w:tcPr>
            <w:tcW w:w="733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</w:tcPr>
          <w:p w:rsidR="009A76A7" w:rsidRPr="002C0BEF" w:rsidRDefault="009A76A7" w:rsidP="009A76A7"/>
        </w:tc>
      </w:tr>
      <w:tr w:rsidR="009A76A7" w:rsidRPr="007A5EFD" w:rsidTr="00195F52">
        <w:trPr>
          <w:trHeight w:val="27"/>
        </w:trPr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:rsidR="009A76A7" w:rsidRPr="007A5EFD" w:rsidRDefault="009A76A7" w:rsidP="009A76A7">
            <w:pPr>
              <w:rPr>
                <w:rStyle w:val="Questionlabel"/>
              </w:rPr>
            </w:pPr>
            <w:r>
              <w:rPr>
                <w:rStyle w:val="Questionlabel"/>
              </w:rPr>
              <w:t>Destination of consignment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</w:tcPr>
          <w:p w:rsidR="009A76A7" w:rsidRPr="002C0BEF" w:rsidRDefault="009A76A7" w:rsidP="009A76A7"/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A76A7" w:rsidRPr="007A5EFD" w:rsidRDefault="00E92FF9" w:rsidP="009A76A7">
            <w:pPr>
              <w:rPr>
                <w:rStyle w:val="Questionlabel"/>
              </w:rPr>
            </w:pPr>
            <w:r>
              <w:rPr>
                <w:rStyle w:val="Questionlabel"/>
              </w:rPr>
              <w:t xml:space="preserve">Carriers </w:t>
            </w:r>
            <w:r w:rsidR="009A76A7">
              <w:rPr>
                <w:rStyle w:val="Questionlabel"/>
              </w:rPr>
              <w:t>Consignment no.</w:t>
            </w:r>
          </w:p>
        </w:tc>
        <w:tc>
          <w:tcPr>
            <w:tcW w:w="2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A76A7" w:rsidRPr="002C0BEF" w:rsidRDefault="009A76A7" w:rsidP="009A76A7"/>
        </w:tc>
      </w:tr>
      <w:tr w:rsidR="009A76A7" w:rsidRPr="007A5EFD" w:rsidTr="009A76A7">
        <w:trPr>
          <w:trHeight w:val="27"/>
        </w:trPr>
        <w:tc>
          <w:tcPr>
            <w:tcW w:w="10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57" w:type="dxa"/>
              <w:bottom w:w="57" w:type="dxa"/>
            </w:tcMar>
          </w:tcPr>
          <w:p w:rsidR="009A76A7" w:rsidRPr="007A5EFD" w:rsidRDefault="009A76A7" w:rsidP="009A76A7">
            <w:pPr>
              <w:keepNext/>
              <w:rPr>
                <w:rStyle w:val="Questionlabel"/>
              </w:rPr>
            </w:pPr>
            <w:r>
              <w:rPr>
                <w:rStyle w:val="Questionlabel"/>
                <w:color w:val="FFFFFF" w:themeColor="background1"/>
              </w:rPr>
              <w:t>Licensee declaration</w:t>
            </w:r>
          </w:p>
        </w:tc>
      </w:tr>
      <w:tr w:rsidR="009A76A7" w:rsidRPr="007A5EFD" w:rsidTr="009A76A7">
        <w:trPr>
          <w:trHeight w:val="27"/>
        </w:trPr>
        <w:tc>
          <w:tcPr>
            <w:tcW w:w="10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</w:tcPr>
          <w:p w:rsidR="009A76A7" w:rsidRPr="002C0BEF" w:rsidRDefault="009A76A7" w:rsidP="00C320EA">
            <w:r>
              <w:t xml:space="preserve">I declare that to the best of my knowledge and belief, all information given in this </w:t>
            </w:r>
            <w:r w:rsidR="00C320EA">
              <w:t>notice</w:t>
            </w:r>
            <w:r>
              <w:t xml:space="preserve"> is true and correct in every particular. Under section 33 of the </w:t>
            </w:r>
            <w:r w:rsidRPr="007F15A4">
              <w:rPr>
                <w:i/>
              </w:rPr>
              <w:t>Hemp Industry Act 2019</w:t>
            </w:r>
            <w:r>
              <w:t>, the penalty for making a statement that is misleading in any particular is a fine not exceeding 100 penalty units or imprisonment for 12 months.</w:t>
            </w:r>
          </w:p>
        </w:tc>
      </w:tr>
      <w:tr w:rsidR="009A76A7" w:rsidRPr="007A5EFD" w:rsidTr="009A76A7">
        <w:trPr>
          <w:trHeight w:val="27"/>
        </w:trPr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:rsidR="009A76A7" w:rsidRDefault="009A76A7" w:rsidP="009A76A7">
            <w:pPr>
              <w:rPr>
                <w:rStyle w:val="Questionlabel"/>
              </w:rPr>
            </w:pPr>
            <w:r>
              <w:rPr>
                <w:rStyle w:val="Questionlabel"/>
              </w:rPr>
              <w:t>Licensee full name</w:t>
            </w:r>
          </w:p>
        </w:tc>
        <w:tc>
          <w:tcPr>
            <w:tcW w:w="733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</w:tcPr>
          <w:p w:rsidR="009A76A7" w:rsidRPr="002C0BEF" w:rsidRDefault="009A76A7" w:rsidP="009A76A7"/>
        </w:tc>
      </w:tr>
      <w:tr w:rsidR="009A76A7" w:rsidRPr="007A5EFD" w:rsidTr="00195F52">
        <w:trPr>
          <w:trHeight w:val="27"/>
        </w:trPr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:rsidR="009A76A7" w:rsidRDefault="009A76A7" w:rsidP="009A76A7">
            <w:pPr>
              <w:rPr>
                <w:rStyle w:val="Questionlabel"/>
              </w:rPr>
            </w:pPr>
            <w:r>
              <w:rPr>
                <w:rStyle w:val="Questionlabel"/>
              </w:rPr>
              <w:lastRenderedPageBreak/>
              <w:t>Licensee signature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</w:tcPr>
          <w:p w:rsidR="009A76A7" w:rsidRPr="002C0BEF" w:rsidRDefault="009A76A7" w:rsidP="009A76A7"/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A76A7" w:rsidRDefault="009A76A7" w:rsidP="009A76A7">
            <w:pPr>
              <w:rPr>
                <w:rStyle w:val="Questionlabel"/>
              </w:rPr>
            </w:pPr>
            <w:r>
              <w:rPr>
                <w:rStyle w:val="Questionlabel"/>
              </w:rPr>
              <w:t>Date</w:t>
            </w:r>
          </w:p>
        </w:tc>
        <w:tc>
          <w:tcPr>
            <w:tcW w:w="2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A76A7" w:rsidRPr="002C0BEF" w:rsidRDefault="009A76A7" w:rsidP="009A76A7"/>
        </w:tc>
      </w:tr>
      <w:tr w:rsidR="009A76A7" w:rsidRPr="00F15931" w:rsidTr="009A76A7">
        <w:trPr>
          <w:cantSplit w:val="0"/>
          <w:trHeight w:val="727"/>
        </w:trPr>
        <w:tc>
          <w:tcPr>
            <w:tcW w:w="1035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A76A7" w:rsidRPr="00F15931" w:rsidRDefault="00195F52" w:rsidP="007D5B40">
            <w:pPr>
              <w:pStyle w:val="Heading1"/>
              <w:ind w:left="-15"/>
              <w:outlineLvl w:val="0"/>
            </w:pPr>
            <w:r>
              <w:t>Contact details</w:t>
            </w:r>
          </w:p>
        </w:tc>
      </w:tr>
      <w:tr w:rsidR="009A76A7" w:rsidTr="00E41B7E">
        <w:trPr>
          <w:cantSplit w:val="0"/>
          <w:trHeight w:val="727"/>
        </w:trPr>
        <w:tc>
          <w:tcPr>
            <w:tcW w:w="486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A76A7" w:rsidRDefault="009A76A7" w:rsidP="00B47F50">
            <w:r>
              <w:t>Hemp Compliance Unit</w:t>
            </w:r>
            <w:r>
              <w:br/>
              <w:t>Plant Biosecurity Branch</w:t>
            </w:r>
            <w:r>
              <w:br/>
              <w:t>Department of Primary Industry and Resources</w:t>
            </w:r>
            <w:r>
              <w:br/>
              <w:t xml:space="preserve">GPO Box 3000 </w:t>
            </w:r>
            <w:r>
              <w:br/>
              <w:t>Darwin 0801</w:t>
            </w:r>
            <w:r>
              <w:br/>
              <w:t>Northern Territory</w:t>
            </w:r>
          </w:p>
        </w:tc>
        <w:tc>
          <w:tcPr>
            <w:tcW w:w="548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A76A7" w:rsidRDefault="009A76A7" w:rsidP="00B47F50">
            <w:pPr>
              <w:widowControl w:val="0"/>
              <w:spacing w:after="0"/>
            </w:pPr>
            <w:r>
              <w:t>Phone: 08 8999 2118</w:t>
            </w:r>
          </w:p>
          <w:p w:rsidR="009A76A7" w:rsidRDefault="009A76A7" w:rsidP="00B47F50">
            <w:pPr>
              <w:widowControl w:val="0"/>
            </w:pPr>
          </w:p>
          <w:p w:rsidR="009A76A7" w:rsidRDefault="00535C04" w:rsidP="00B47F50">
            <w:pPr>
              <w:spacing w:after="200"/>
            </w:pPr>
            <w:hyperlink r:id="rId9" w:history="1">
              <w:r w:rsidR="009A76A7" w:rsidRPr="00997E65">
                <w:rPr>
                  <w:rStyle w:val="Hyperlink"/>
                </w:rPr>
                <w:t>hempcompliance@nt.gov.au</w:t>
              </w:r>
            </w:hyperlink>
            <w:r w:rsidR="009A76A7">
              <w:t xml:space="preserve"> </w:t>
            </w:r>
          </w:p>
        </w:tc>
      </w:tr>
      <w:tr w:rsidR="009A76A7" w:rsidRPr="007A5EFD" w:rsidTr="009A76A7">
        <w:trPr>
          <w:trHeight w:val="28"/>
        </w:trPr>
        <w:tc>
          <w:tcPr>
            <w:tcW w:w="1035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9A76A7" w:rsidRPr="002C21A2" w:rsidRDefault="009A76A7" w:rsidP="009A76A7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>End of form</w:t>
            </w:r>
          </w:p>
        </w:tc>
      </w:tr>
      <w:bookmarkEnd w:id="0"/>
    </w:tbl>
    <w:p w:rsidR="007A5EFD" w:rsidRDefault="007A5EFD" w:rsidP="009B1BF1"/>
    <w:sectPr w:rsidR="007A5EFD" w:rsidSect="002E4639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C04" w:rsidRDefault="00535C04" w:rsidP="007332FF">
      <w:r>
        <w:separator/>
      </w:r>
    </w:p>
  </w:endnote>
  <w:endnote w:type="continuationSeparator" w:id="0">
    <w:p w:rsidR="00535C04" w:rsidRDefault="00535C04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5D5" w:rsidRDefault="002645D5" w:rsidP="002645D5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2645D5" w:rsidRPr="00132658" w:rsidTr="001B3D22">
      <w:trPr>
        <w:cantSplit/>
        <w:trHeight w:hRule="exact" w:val="850"/>
      </w:trPr>
      <w:tc>
        <w:tcPr>
          <w:tcW w:w="10318" w:type="dxa"/>
          <w:vAlign w:val="bottom"/>
        </w:tcPr>
        <w:p w:rsidR="002E4639" w:rsidRDefault="001B3D22" w:rsidP="00195F52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r w:rsidR="002E4639">
            <w:rPr>
              <w:rStyle w:val="PageNumber"/>
              <w:b/>
            </w:rPr>
            <w:t>INDUSTRY, TOURISM AND TRADE</w:t>
          </w:r>
          <w:r w:rsidR="002E4639">
            <w:rPr>
              <w:rStyle w:val="PageNumber"/>
            </w:rPr>
            <w:t xml:space="preserve"> </w:t>
          </w:r>
        </w:p>
        <w:p w:rsidR="002645D5" w:rsidRPr="00AC4488" w:rsidRDefault="00535C04" w:rsidP="002E4639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1121847698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1-06-11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E92FF9">
                <w:rPr>
                  <w:rStyle w:val="PageNumber"/>
                </w:rPr>
                <w:t>11 June 2021</w:t>
              </w:r>
            </w:sdtContent>
          </w:sdt>
          <w:r w:rsidR="001B3D22" w:rsidRPr="001B3D22">
            <w:rPr>
              <w:rStyle w:val="PageNumber"/>
            </w:rPr>
            <w:t xml:space="preserve"> | </w:t>
          </w:r>
          <w:r w:rsidR="002645D5" w:rsidRPr="00AC4488">
            <w:rPr>
              <w:rStyle w:val="PageNumber"/>
            </w:rPr>
            <w:t xml:space="preserve">Page </w:t>
          </w:r>
          <w:r w:rsidR="002645D5" w:rsidRPr="00AC4488">
            <w:rPr>
              <w:rStyle w:val="PageNumber"/>
            </w:rPr>
            <w:fldChar w:fldCharType="begin"/>
          </w:r>
          <w:r w:rsidR="002645D5" w:rsidRPr="00AC4488">
            <w:rPr>
              <w:rStyle w:val="PageNumber"/>
            </w:rPr>
            <w:instrText xml:space="preserve"> PAGE  \* Arabic  \* MERGEFORMAT </w:instrText>
          </w:r>
          <w:r w:rsidR="002645D5" w:rsidRPr="00AC4488">
            <w:rPr>
              <w:rStyle w:val="PageNumber"/>
            </w:rPr>
            <w:fldChar w:fldCharType="separate"/>
          </w:r>
          <w:r w:rsidR="002E4639">
            <w:rPr>
              <w:rStyle w:val="PageNumber"/>
              <w:noProof/>
            </w:rPr>
            <w:t>2</w:t>
          </w:r>
          <w:r w:rsidR="002645D5" w:rsidRPr="00AC4488">
            <w:rPr>
              <w:rStyle w:val="PageNumber"/>
            </w:rPr>
            <w:fldChar w:fldCharType="end"/>
          </w:r>
          <w:r w:rsidR="002645D5" w:rsidRPr="00AC4488">
            <w:rPr>
              <w:rStyle w:val="PageNumber"/>
            </w:rPr>
            <w:t xml:space="preserve"> of </w:t>
          </w:r>
          <w:r w:rsidR="002645D5" w:rsidRPr="00AC4488">
            <w:rPr>
              <w:rStyle w:val="PageNumber"/>
            </w:rPr>
            <w:fldChar w:fldCharType="begin"/>
          </w:r>
          <w:r w:rsidR="002645D5" w:rsidRPr="00AC4488">
            <w:rPr>
              <w:rStyle w:val="PageNumber"/>
            </w:rPr>
            <w:instrText xml:space="preserve"> NUMPAGES  \* Arabic  \* MERGEFORMAT </w:instrText>
          </w:r>
          <w:r w:rsidR="002645D5" w:rsidRPr="00AC4488">
            <w:rPr>
              <w:rStyle w:val="PageNumber"/>
            </w:rPr>
            <w:fldChar w:fldCharType="separate"/>
          </w:r>
          <w:r w:rsidR="002E4639">
            <w:rPr>
              <w:rStyle w:val="PageNumber"/>
              <w:noProof/>
            </w:rPr>
            <w:t>2</w:t>
          </w:r>
          <w:r w:rsidR="002645D5" w:rsidRPr="00AC4488">
            <w:rPr>
              <w:rStyle w:val="PageNumber"/>
            </w:rPr>
            <w:fldChar w:fldCharType="end"/>
          </w:r>
        </w:p>
      </w:tc>
    </w:tr>
  </w:tbl>
  <w:p w:rsidR="002645D5" w:rsidRPr="00B11C67" w:rsidRDefault="002645D5" w:rsidP="002645D5">
    <w:pPr>
      <w:pStyle w:val="Footer"/>
      <w:rPr>
        <w:sz w:val="4"/>
        <w:szCs w:val="4"/>
      </w:rPr>
    </w:pPr>
  </w:p>
  <w:p w:rsidR="00CA36A0" w:rsidRPr="002645D5" w:rsidRDefault="00CA36A0" w:rsidP="002645D5">
    <w:pPr>
      <w:pStyle w:val="Footer"/>
      <w:rPr>
        <w:rStyle w:val="Hidde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20B" w:rsidRDefault="0087320B" w:rsidP="0087320B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2645D5" w:rsidRPr="00132658" w:rsidTr="0087320B">
      <w:trPr>
        <w:cantSplit/>
        <w:trHeight w:hRule="exact" w:val="1134"/>
      </w:trPr>
      <w:tc>
        <w:tcPr>
          <w:tcW w:w="7767" w:type="dxa"/>
          <w:tcBorders>
            <w:top w:val="single" w:sz="4" w:space="0" w:color="auto"/>
          </w:tcBorders>
          <w:vAlign w:val="bottom"/>
        </w:tcPr>
        <w:p w:rsidR="001B3D22" w:rsidRPr="001B3D22" w:rsidRDefault="001B3D22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r w:rsidR="00E92FF9">
            <w:rPr>
              <w:rStyle w:val="PageNumber"/>
              <w:b/>
            </w:rPr>
            <w:t>INDUSTRY, TOURISM AND TRADE</w:t>
          </w:r>
        </w:p>
        <w:p w:rsidR="002645D5" w:rsidRPr="00CE30CF" w:rsidRDefault="00535C04" w:rsidP="00A76569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1-06-11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E92FF9">
                <w:rPr>
                  <w:rStyle w:val="PageNumber"/>
                </w:rPr>
                <w:t>11</w:t>
              </w:r>
              <w:r w:rsidR="00AE672A">
                <w:rPr>
                  <w:rStyle w:val="PageNumber"/>
                </w:rPr>
                <w:t xml:space="preserve"> June 202</w:t>
              </w:r>
              <w:r w:rsidR="00E92FF9">
                <w:rPr>
                  <w:rStyle w:val="PageNumber"/>
                </w:rPr>
                <w:t>1</w:t>
              </w:r>
            </w:sdtContent>
          </w:sdt>
          <w:r w:rsidR="001B3D22" w:rsidRPr="001B3D22">
            <w:rPr>
              <w:rStyle w:val="PageNumber"/>
            </w:rPr>
            <w:t xml:space="preserve"> | </w:t>
          </w:r>
          <w:r w:rsidR="002645D5" w:rsidRPr="001B3D22">
            <w:rPr>
              <w:rStyle w:val="PageNumber"/>
            </w:rPr>
            <w:t xml:space="preserve">Page </w:t>
          </w:r>
          <w:r w:rsidR="002645D5" w:rsidRPr="001B3D22">
            <w:rPr>
              <w:rStyle w:val="PageNumber"/>
            </w:rPr>
            <w:fldChar w:fldCharType="begin"/>
          </w:r>
          <w:r w:rsidR="002645D5" w:rsidRPr="001B3D22">
            <w:rPr>
              <w:rStyle w:val="PageNumber"/>
            </w:rPr>
            <w:instrText xml:space="preserve"> PAGE  \* Arabic  \* MERGEFORMAT </w:instrText>
          </w:r>
          <w:r w:rsidR="002645D5" w:rsidRPr="001B3D22">
            <w:rPr>
              <w:rStyle w:val="PageNumber"/>
            </w:rPr>
            <w:fldChar w:fldCharType="separate"/>
          </w:r>
          <w:r w:rsidR="002E4639">
            <w:rPr>
              <w:rStyle w:val="PageNumber"/>
              <w:noProof/>
            </w:rPr>
            <w:t>1</w:t>
          </w:r>
          <w:r w:rsidR="002645D5" w:rsidRPr="001B3D22">
            <w:rPr>
              <w:rStyle w:val="PageNumber"/>
            </w:rPr>
            <w:fldChar w:fldCharType="end"/>
          </w:r>
          <w:r w:rsidR="002645D5" w:rsidRPr="001B3D22">
            <w:rPr>
              <w:rStyle w:val="PageNumber"/>
            </w:rPr>
            <w:t xml:space="preserve"> of </w:t>
          </w:r>
          <w:r w:rsidR="002645D5" w:rsidRPr="001B3D22">
            <w:rPr>
              <w:rStyle w:val="PageNumber"/>
            </w:rPr>
            <w:fldChar w:fldCharType="begin"/>
          </w:r>
          <w:r w:rsidR="002645D5" w:rsidRPr="001B3D22">
            <w:rPr>
              <w:rStyle w:val="PageNumber"/>
            </w:rPr>
            <w:instrText xml:space="preserve"> NUMPAGES  \* Arabic  \* MERGEFORMAT </w:instrText>
          </w:r>
          <w:r w:rsidR="002645D5" w:rsidRPr="001B3D22">
            <w:rPr>
              <w:rStyle w:val="PageNumber"/>
            </w:rPr>
            <w:fldChar w:fldCharType="separate"/>
          </w:r>
          <w:r w:rsidR="002E4639">
            <w:rPr>
              <w:rStyle w:val="PageNumber"/>
              <w:noProof/>
            </w:rPr>
            <w:t>2</w:t>
          </w:r>
          <w:r w:rsidR="002645D5" w:rsidRPr="001B3D22">
            <w:rPr>
              <w:rStyle w:val="PageNumber"/>
            </w:rPr>
            <w:fldChar w:fldCharType="end"/>
          </w:r>
          <w:r w:rsidR="002645D5"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551" w:type="dxa"/>
          <w:tcBorders>
            <w:top w:val="single" w:sz="4" w:space="0" w:color="auto"/>
          </w:tcBorders>
          <w:vAlign w:val="bottom"/>
        </w:tcPr>
        <w:p w:rsidR="002645D5" w:rsidRPr="001E14EB" w:rsidRDefault="00661D1D" w:rsidP="002645D5">
          <w:pPr>
            <w:spacing w:after="0"/>
            <w:jc w:val="right"/>
          </w:pPr>
          <w:r>
            <w:rPr>
              <w:noProof/>
              <w:sz w:val="19"/>
              <w:lang w:eastAsia="en-AU"/>
            </w:rPr>
            <w:drawing>
              <wp:inline distT="0" distB="0" distL="0" distR="0" wp14:anchorId="28D2F8B2" wp14:editId="409B833B">
                <wp:extent cx="1574237" cy="561356"/>
                <wp:effectExtent l="0" t="0" r="6985" b="0"/>
                <wp:docPr id="2" name="Picture 2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tg-primary-test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237" cy="561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2645D5"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89368E" w:rsidRPr="007A5EFD" w:rsidRDefault="0089368E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C04" w:rsidRDefault="00535C04" w:rsidP="007332FF">
      <w:r>
        <w:separator/>
      </w:r>
    </w:p>
  </w:footnote>
  <w:footnote w:type="continuationSeparator" w:id="0">
    <w:p w:rsidR="00535C04" w:rsidRDefault="00535C04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535C04" w:rsidP="00FB3CC5">
    <w:pPr>
      <w:pStyle w:val="Header"/>
    </w:pPr>
    <w:sdt>
      <w:sdtPr>
        <w:rPr>
          <w:rStyle w:val="HeaderChar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HeaderChar"/>
        </w:rPr>
      </w:sdtEndPr>
      <w:sdtContent>
        <w:r w:rsidR="00AE672A">
          <w:rPr>
            <w:rStyle w:val="HeaderChar"/>
          </w:rPr>
          <w:t>Supplier consignment notice - FM07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:rsidR="00A53CF0" w:rsidRPr="00E908F1" w:rsidRDefault="00AE672A" w:rsidP="00A53CF0">
        <w:pPr>
          <w:pStyle w:val="Title"/>
        </w:pPr>
        <w:r>
          <w:rPr>
            <w:rStyle w:val="TitleChar"/>
          </w:rPr>
          <w:t>Supplier consignment notice - FM07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5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6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7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8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9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0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4" w15:restartNumberingAfterBreak="0">
    <w:nsid w:val="27D83E4D"/>
    <w:multiLevelType w:val="multilevel"/>
    <w:tmpl w:val="3928FD02"/>
    <w:numStyleLink w:val="Bulletlist"/>
  </w:abstractNum>
  <w:abstractNum w:abstractNumId="15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7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18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19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0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1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3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4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5" w15:restartNumberingAfterBreak="0">
    <w:nsid w:val="53842BC6"/>
    <w:multiLevelType w:val="multilevel"/>
    <w:tmpl w:val="0C78A7AC"/>
    <w:numStyleLink w:val="Tablebulletlist"/>
  </w:abstractNum>
  <w:abstractNum w:abstractNumId="26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7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28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29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0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1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2" w15:restartNumberingAfterBreak="0">
    <w:nsid w:val="6AB2031B"/>
    <w:multiLevelType w:val="hybridMultilevel"/>
    <w:tmpl w:val="AA18D3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5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6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8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19"/>
  </w:num>
  <w:num w:numId="2">
    <w:abstractNumId w:val="11"/>
  </w:num>
  <w:num w:numId="3">
    <w:abstractNumId w:val="37"/>
  </w:num>
  <w:num w:numId="4">
    <w:abstractNumId w:val="23"/>
  </w:num>
  <w:num w:numId="5">
    <w:abstractNumId w:val="15"/>
  </w:num>
  <w:num w:numId="6">
    <w:abstractNumId w:val="7"/>
  </w:num>
  <w:num w:numId="7">
    <w:abstractNumId w:val="25"/>
  </w:num>
  <w:num w:numId="8">
    <w:abstractNumId w:val="14"/>
  </w:num>
  <w:num w:numId="9">
    <w:abstractNumId w:val="36"/>
  </w:num>
  <w:num w:numId="10">
    <w:abstractNumId w:val="21"/>
  </w:num>
  <w:num w:numId="11">
    <w:abstractNumId w:val="33"/>
  </w:num>
  <w:num w:numId="12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6A7"/>
    <w:rsid w:val="00001DDF"/>
    <w:rsid w:val="0000322D"/>
    <w:rsid w:val="00007670"/>
    <w:rsid w:val="00010665"/>
    <w:rsid w:val="00020347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911EF"/>
    <w:rsid w:val="000962C5"/>
    <w:rsid w:val="00097865"/>
    <w:rsid w:val="000A4317"/>
    <w:rsid w:val="000A559C"/>
    <w:rsid w:val="000B0076"/>
    <w:rsid w:val="000B0FE9"/>
    <w:rsid w:val="000B2CA1"/>
    <w:rsid w:val="000C23BA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32658"/>
    <w:rsid w:val="001343E2"/>
    <w:rsid w:val="00150DC0"/>
    <w:rsid w:val="00156CD4"/>
    <w:rsid w:val="0016153B"/>
    <w:rsid w:val="00162207"/>
    <w:rsid w:val="00164A3E"/>
    <w:rsid w:val="00166FF6"/>
    <w:rsid w:val="00176123"/>
    <w:rsid w:val="00181620"/>
    <w:rsid w:val="001827F3"/>
    <w:rsid w:val="00187130"/>
    <w:rsid w:val="001957AD"/>
    <w:rsid w:val="00195F52"/>
    <w:rsid w:val="00196F8E"/>
    <w:rsid w:val="001A2B7F"/>
    <w:rsid w:val="001A3AFD"/>
    <w:rsid w:val="001A496C"/>
    <w:rsid w:val="001A576A"/>
    <w:rsid w:val="001A744B"/>
    <w:rsid w:val="001B28DA"/>
    <w:rsid w:val="001B2B6C"/>
    <w:rsid w:val="001B3D22"/>
    <w:rsid w:val="001D01C4"/>
    <w:rsid w:val="001D4DA9"/>
    <w:rsid w:val="001D4F99"/>
    <w:rsid w:val="001D52B0"/>
    <w:rsid w:val="001D5A18"/>
    <w:rsid w:val="001D7C37"/>
    <w:rsid w:val="001D7CA4"/>
    <w:rsid w:val="001E057F"/>
    <w:rsid w:val="001E14EB"/>
    <w:rsid w:val="001F59E6"/>
    <w:rsid w:val="00202D7E"/>
    <w:rsid w:val="00203F1C"/>
    <w:rsid w:val="002044FA"/>
    <w:rsid w:val="00206936"/>
    <w:rsid w:val="00206C6F"/>
    <w:rsid w:val="00206FBD"/>
    <w:rsid w:val="00207746"/>
    <w:rsid w:val="00230031"/>
    <w:rsid w:val="00235C01"/>
    <w:rsid w:val="00247343"/>
    <w:rsid w:val="002645D5"/>
    <w:rsid w:val="0026532D"/>
    <w:rsid w:val="00265C56"/>
    <w:rsid w:val="002716CD"/>
    <w:rsid w:val="00274D4B"/>
    <w:rsid w:val="002806F5"/>
    <w:rsid w:val="00281577"/>
    <w:rsid w:val="00282265"/>
    <w:rsid w:val="002926BC"/>
    <w:rsid w:val="00293A72"/>
    <w:rsid w:val="002A0160"/>
    <w:rsid w:val="002A30C3"/>
    <w:rsid w:val="002A6F6A"/>
    <w:rsid w:val="002A7712"/>
    <w:rsid w:val="002B02A6"/>
    <w:rsid w:val="002B38F7"/>
    <w:rsid w:val="002B4F50"/>
    <w:rsid w:val="002B5591"/>
    <w:rsid w:val="002B6AA4"/>
    <w:rsid w:val="002C0BEF"/>
    <w:rsid w:val="002C1FE9"/>
    <w:rsid w:val="002C21A2"/>
    <w:rsid w:val="002D3A57"/>
    <w:rsid w:val="002D7D05"/>
    <w:rsid w:val="002E20C8"/>
    <w:rsid w:val="002E4290"/>
    <w:rsid w:val="002E4639"/>
    <w:rsid w:val="002E66A6"/>
    <w:rsid w:val="002E7D82"/>
    <w:rsid w:val="002F0DB1"/>
    <w:rsid w:val="002F2885"/>
    <w:rsid w:val="002F45A1"/>
    <w:rsid w:val="0030203D"/>
    <w:rsid w:val="003037F9"/>
    <w:rsid w:val="0030583E"/>
    <w:rsid w:val="00307FE1"/>
    <w:rsid w:val="003164BA"/>
    <w:rsid w:val="0032013E"/>
    <w:rsid w:val="003258E6"/>
    <w:rsid w:val="00342283"/>
    <w:rsid w:val="00343A87"/>
    <w:rsid w:val="00344A36"/>
    <w:rsid w:val="003456F4"/>
    <w:rsid w:val="00347FB6"/>
    <w:rsid w:val="003504FD"/>
    <w:rsid w:val="00350881"/>
    <w:rsid w:val="00354DD9"/>
    <w:rsid w:val="00357D55"/>
    <w:rsid w:val="00363513"/>
    <w:rsid w:val="003657E5"/>
    <w:rsid w:val="0036589C"/>
    <w:rsid w:val="00371312"/>
    <w:rsid w:val="00371DC7"/>
    <w:rsid w:val="00377B21"/>
    <w:rsid w:val="00387DB7"/>
    <w:rsid w:val="00390862"/>
    <w:rsid w:val="00390CE3"/>
    <w:rsid w:val="00394876"/>
    <w:rsid w:val="00394AAF"/>
    <w:rsid w:val="00394CE5"/>
    <w:rsid w:val="0039602B"/>
    <w:rsid w:val="003A58C2"/>
    <w:rsid w:val="003A6341"/>
    <w:rsid w:val="003B67FD"/>
    <w:rsid w:val="003B6A61"/>
    <w:rsid w:val="003D0F63"/>
    <w:rsid w:val="003D42C0"/>
    <w:rsid w:val="003D4A8F"/>
    <w:rsid w:val="003D5B29"/>
    <w:rsid w:val="003D7818"/>
    <w:rsid w:val="003E2445"/>
    <w:rsid w:val="003E3BB2"/>
    <w:rsid w:val="003F07E7"/>
    <w:rsid w:val="003F5B58"/>
    <w:rsid w:val="003F7E65"/>
    <w:rsid w:val="0040222A"/>
    <w:rsid w:val="00402A05"/>
    <w:rsid w:val="004047BC"/>
    <w:rsid w:val="004100F7"/>
    <w:rsid w:val="00414CB3"/>
    <w:rsid w:val="0041563D"/>
    <w:rsid w:val="00426B45"/>
    <w:rsid w:val="00426E25"/>
    <w:rsid w:val="00427D9C"/>
    <w:rsid w:val="00427E7E"/>
    <w:rsid w:val="00433C60"/>
    <w:rsid w:val="0043465D"/>
    <w:rsid w:val="00443B6E"/>
    <w:rsid w:val="00450636"/>
    <w:rsid w:val="0045420A"/>
    <w:rsid w:val="004554D4"/>
    <w:rsid w:val="0045632E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95C12"/>
    <w:rsid w:val="00495E30"/>
    <w:rsid w:val="004A0EBA"/>
    <w:rsid w:val="004A2538"/>
    <w:rsid w:val="004A331E"/>
    <w:rsid w:val="004A3CC9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60E5"/>
    <w:rsid w:val="00507782"/>
    <w:rsid w:val="00512A04"/>
    <w:rsid w:val="00520499"/>
    <w:rsid w:val="0052341C"/>
    <w:rsid w:val="005249F5"/>
    <w:rsid w:val="005260F7"/>
    <w:rsid w:val="00535C04"/>
    <w:rsid w:val="00543BD1"/>
    <w:rsid w:val="00556113"/>
    <w:rsid w:val="005621C4"/>
    <w:rsid w:val="00564C12"/>
    <w:rsid w:val="005654B8"/>
    <w:rsid w:val="00574836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C700C"/>
    <w:rsid w:val="005E144D"/>
    <w:rsid w:val="005E1500"/>
    <w:rsid w:val="005E3A43"/>
    <w:rsid w:val="005F0B17"/>
    <w:rsid w:val="005F77C7"/>
    <w:rsid w:val="00620675"/>
    <w:rsid w:val="00622910"/>
    <w:rsid w:val="006254B6"/>
    <w:rsid w:val="00627FC8"/>
    <w:rsid w:val="006433C3"/>
    <w:rsid w:val="00650F5B"/>
    <w:rsid w:val="00661D1D"/>
    <w:rsid w:val="00665916"/>
    <w:rsid w:val="006670D7"/>
    <w:rsid w:val="006719EA"/>
    <w:rsid w:val="00671F13"/>
    <w:rsid w:val="0067400A"/>
    <w:rsid w:val="006847AD"/>
    <w:rsid w:val="0069114B"/>
    <w:rsid w:val="006944C1"/>
    <w:rsid w:val="006A756A"/>
    <w:rsid w:val="006B7FE0"/>
    <w:rsid w:val="006D66F7"/>
    <w:rsid w:val="006E283C"/>
    <w:rsid w:val="00705C9D"/>
    <w:rsid w:val="00705F13"/>
    <w:rsid w:val="00714F1D"/>
    <w:rsid w:val="00715225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5EFD"/>
    <w:rsid w:val="007A5F82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D48A4"/>
    <w:rsid w:val="007D5B40"/>
    <w:rsid w:val="007E70CF"/>
    <w:rsid w:val="007E74A4"/>
    <w:rsid w:val="007F15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0853"/>
    <w:rsid w:val="008313C4"/>
    <w:rsid w:val="00835434"/>
    <w:rsid w:val="008358C0"/>
    <w:rsid w:val="00836E22"/>
    <w:rsid w:val="00841B39"/>
    <w:rsid w:val="00842838"/>
    <w:rsid w:val="00854EC1"/>
    <w:rsid w:val="0085797F"/>
    <w:rsid w:val="00860028"/>
    <w:rsid w:val="00861DC3"/>
    <w:rsid w:val="00867019"/>
    <w:rsid w:val="00872B4E"/>
    <w:rsid w:val="00872EF1"/>
    <w:rsid w:val="0087320B"/>
    <w:rsid w:val="008735A9"/>
    <w:rsid w:val="00874558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7C12"/>
    <w:rsid w:val="008B03CE"/>
    <w:rsid w:val="008B521D"/>
    <w:rsid w:val="008B529E"/>
    <w:rsid w:val="008C17FB"/>
    <w:rsid w:val="008C6A72"/>
    <w:rsid w:val="008C70BB"/>
    <w:rsid w:val="008D1B00"/>
    <w:rsid w:val="008D57B8"/>
    <w:rsid w:val="008E03FC"/>
    <w:rsid w:val="008E510B"/>
    <w:rsid w:val="00902B13"/>
    <w:rsid w:val="00911941"/>
    <w:rsid w:val="0092024D"/>
    <w:rsid w:val="00925146"/>
    <w:rsid w:val="00925F0F"/>
    <w:rsid w:val="00932F6B"/>
    <w:rsid w:val="00934E50"/>
    <w:rsid w:val="009468BC"/>
    <w:rsid w:val="00947FAE"/>
    <w:rsid w:val="00961070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A76A7"/>
    <w:rsid w:val="009B0B3E"/>
    <w:rsid w:val="009B1913"/>
    <w:rsid w:val="009B1BF1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2D3C"/>
    <w:rsid w:val="00A25193"/>
    <w:rsid w:val="00A26E80"/>
    <w:rsid w:val="00A31AE8"/>
    <w:rsid w:val="00A3739D"/>
    <w:rsid w:val="00A3761F"/>
    <w:rsid w:val="00A37DDA"/>
    <w:rsid w:val="00A45005"/>
    <w:rsid w:val="00A53CF0"/>
    <w:rsid w:val="00A66DD9"/>
    <w:rsid w:val="00A7620F"/>
    <w:rsid w:val="00A76569"/>
    <w:rsid w:val="00A76790"/>
    <w:rsid w:val="00A925EC"/>
    <w:rsid w:val="00A929AA"/>
    <w:rsid w:val="00A92B6B"/>
    <w:rsid w:val="00AA541E"/>
    <w:rsid w:val="00AD0DA4"/>
    <w:rsid w:val="00AD4169"/>
    <w:rsid w:val="00AE193F"/>
    <w:rsid w:val="00AE25C6"/>
    <w:rsid w:val="00AE2A8A"/>
    <w:rsid w:val="00AE306C"/>
    <w:rsid w:val="00AE672A"/>
    <w:rsid w:val="00AF28C1"/>
    <w:rsid w:val="00AF5CEB"/>
    <w:rsid w:val="00B02EF1"/>
    <w:rsid w:val="00B07C97"/>
    <w:rsid w:val="00B11C67"/>
    <w:rsid w:val="00B15754"/>
    <w:rsid w:val="00B16002"/>
    <w:rsid w:val="00B2046E"/>
    <w:rsid w:val="00B20E8B"/>
    <w:rsid w:val="00B257E1"/>
    <w:rsid w:val="00B2599A"/>
    <w:rsid w:val="00B27AC4"/>
    <w:rsid w:val="00B31D3A"/>
    <w:rsid w:val="00B343CC"/>
    <w:rsid w:val="00B5084A"/>
    <w:rsid w:val="00B606A1"/>
    <w:rsid w:val="00B614F7"/>
    <w:rsid w:val="00B61B26"/>
    <w:rsid w:val="00B65E6B"/>
    <w:rsid w:val="00B674EB"/>
    <w:rsid w:val="00B675B2"/>
    <w:rsid w:val="00B81261"/>
    <w:rsid w:val="00B8223E"/>
    <w:rsid w:val="00B832AE"/>
    <w:rsid w:val="00B86678"/>
    <w:rsid w:val="00B92F9B"/>
    <w:rsid w:val="00B941B3"/>
    <w:rsid w:val="00B96513"/>
    <w:rsid w:val="00BA1A56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1E6F"/>
    <w:rsid w:val="00C15D4D"/>
    <w:rsid w:val="00C175DC"/>
    <w:rsid w:val="00C30171"/>
    <w:rsid w:val="00C309D8"/>
    <w:rsid w:val="00C320EA"/>
    <w:rsid w:val="00C43519"/>
    <w:rsid w:val="00C45263"/>
    <w:rsid w:val="00C51537"/>
    <w:rsid w:val="00C52BC3"/>
    <w:rsid w:val="00C53ECF"/>
    <w:rsid w:val="00C61AFA"/>
    <w:rsid w:val="00C61D64"/>
    <w:rsid w:val="00C62099"/>
    <w:rsid w:val="00C64EA3"/>
    <w:rsid w:val="00C72867"/>
    <w:rsid w:val="00C75E81"/>
    <w:rsid w:val="00C86609"/>
    <w:rsid w:val="00C92B4C"/>
    <w:rsid w:val="00C954F6"/>
    <w:rsid w:val="00C96318"/>
    <w:rsid w:val="00CA36A0"/>
    <w:rsid w:val="00CA6BC5"/>
    <w:rsid w:val="00CC2F1A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27D49"/>
    <w:rsid w:val="00D27EBE"/>
    <w:rsid w:val="00D34336"/>
    <w:rsid w:val="00D35D55"/>
    <w:rsid w:val="00D36A49"/>
    <w:rsid w:val="00D517C6"/>
    <w:rsid w:val="00D522E1"/>
    <w:rsid w:val="00D71D84"/>
    <w:rsid w:val="00D72464"/>
    <w:rsid w:val="00D72A57"/>
    <w:rsid w:val="00D768EB"/>
    <w:rsid w:val="00D81E17"/>
    <w:rsid w:val="00D82D1E"/>
    <w:rsid w:val="00D832D9"/>
    <w:rsid w:val="00D83EC2"/>
    <w:rsid w:val="00D90F00"/>
    <w:rsid w:val="00D975C0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D0CE1"/>
    <w:rsid w:val="00DD4E59"/>
    <w:rsid w:val="00DE33B5"/>
    <w:rsid w:val="00DE5E18"/>
    <w:rsid w:val="00DF0487"/>
    <w:rsid w:val="00DF269D"/>
    <w:rsid w:val="00DF5EA4"/>
    <w:rsid w:val="00E02681"/>
    <w:rsid w:val="00E02792"/>
    <w:rsid w:val="00E034D8"/>
    <w:rsid w:val="00E04CC0"/>
    <w:rsid w:val="00E1346B"/>
    <w:rsid w:val="00E15816"/>
    <w:rsid w:val="00E160D5"/>
    <w:rsid w:val="00E235CB"/>
    <w:rsid w:val="00E239FF"/>
    <w:rsid w:val="00E27D7B"/>
    <w:rsid w:val="00E30556"/>
    <w:rsid w:val="00E30981"/>
    <w:rsid w:val="00E32991"/>
    <w:rsid w:val="00E33136"/>
    <w:rsid w:val="00E34D7C"/>
    <w:rsid w:val="00E3598A"/>
    <w:rsid w:val="00E3723D"/>
    <w:rsid w:val="00E41B7E"/>
    <w:rsid w:val="00E43797"/>
    <w:rsid w:val="00E44C89"/>
    <w:rsid w:val="00E457A6"/>
    <w:rsid w:val="00E61BA2"/>
    <w:rsid w:val="00E63864"/>
    <w:rsid w:val="00E6403F"/>
    <w:rsid w:val="00E71DD2"/>
    <w:rsid w:val="00E75451"/>
    <w:rsid w:val="00E770C4"/>
    <w:rsid w:val="00E84C5A"/>
    <w:rsid w:val="00E861DB"/>
    <w:rsid w:val="00E908F1"/>
    <w:rsid w:val="00E92FF9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051F"/>
    <w:rsid w:val="00EF3CA4"/>
    <w:rsid w:val="00EF49A8"/>
    <w:rsid w:val="00EF7859"/>
    <w:rsid w:val="00F014DA"/>
    <w:rsid w:val="00F02591"/>
    <w:rsid w:val="00F15931"/>
    <w:rsid w:val="00F467B9"/>
    <w:rsid w:val="00F5696E"/>
    <w:rsid w:val="00F60EFF"/>
    <w:rsid w:val="00F67D2D"/>
    <w:rsid w:val="00F858F2"/>
    <w:rsid w:val="00F860CC"/>
    <w:rsid w:val="00F94398"/>
    <w:rsid w:val="00FA0341"/>
    <w:rsid w:val="00FB2B56"/>
    <w:rsid w:val="00FB3CC5"/>
    <w:rsid w:val="00FB55D5"/>
    <w:rsid w:val="00FB7F9B"/>
    <w:rsid w:val="00FC12BF"/>
    <w:rsid w:val="00FC2C60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496448"/>
  <w15:docId w15:val="{0B7F530D-F5F7-4DB1-A680-BACFA9DED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93F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99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99"/>
    <w:rsid w:val="005621C4"/>
    <w:rPr>
      <w:rFonts w:ascii="Lato" w:hAnsi="Lato"/>
    </w:rPr>
  </w:style>
  <w:style w:type="paragraph" w:customStyle="1" w:styleId="ALLCAPS">
    <w:name w:val="ALL CAPS"/>
    <w:basedOn w:val="Normal"/>
    <w:link w:val="ALLCAPSChar"/>
    <w:qFormat/>
    <w:rsid w:val="009A76A7"/>
    <w:pPr>
      <w:spacing w:after="40"/>
    </w:pPr>
    <w:rPr>
      <w:caps/>
      <w:lang w:eastAsia="en-AU"/>
    </w:rPr>
  </w:style>
  <w:style w:type="character" w:customStyle="1" w:styleId="ALLCAPSChar">
    <w:name w:val="ALL CAPS Char"/>
    <w:basedOn w:val="DefaultParagraphFont"/>
    <w:link w:val="ALLCAPS"/>
    <w:rsid w:val="009A76A7"/>
    <w:rPr>
      <w:caps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hempcompliance@nt.gov.au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form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2021-06-11T00:00:00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0C00F45-1D1D-4303-930D-DECC61411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form.dotx</Template>
  <TotalTime>5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Supplier consignment notice - FM07</vt:lpstr>
    </vt:vector>
  </TitlesOfParts>
  <Company>INDUSTRY, TOURISM AND TRADE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Supplier consignment notice - FM07</dc:title>
  <dc:creator>Northern Territory Government</dc:creator>
  <cp:lastModifiedBy>Marlene Woods</cp:lastModifiedBy>
  <cp:revision>7</cp:revision>
  <cp:lastPrinted>2020-06-01T04:26:00Z</cp:lastPrinted>
  <dcterms:created xsi:type="dcterms:W3CDTF">2021-06-11T01:57:00Z</dcterms:created>
  <dcterms:modified xsi:type="dcterms:W3CDTF">2021-06-15T02:03:00Z</dcterms:modified>
</cp:coreProperties>
</file>