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6844E267D1394C20BE5FC1C04B4F47D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E0A3366" w14:textId="77777777" w:rsidR="00886C9D" w:rsidRPr="00886C9D" w:rsidRDefault="003041EA" w:rsidP="004B3324">
          <w:pPr>
            <w:pStyle w:val="Title"/>
          </w:pPr>
          <w:r>
            <w:t xml:space="preserve">Trade Support Scheme – COVID-19 Quick Response Grants </w:t>
          </w:r>
          <w:r>
            <w:br/>
          </w:r>
          <w:r>
            <w:br/>
            <w:t>Round 3</w:t>
          </w:r>
        </w:p>
      </w:sdtContent>
    </w:sdt>
    <w:p w14:paraId="1862BDFA" w14:textId="77777777" w:rsidR="005A63D5" w:rsidRPr="004B3324" w:rsidRDefault="005A63D5" w:rsidP="004B3324">
      <w:pPr>
        <w:pStyle w:val="Subtitle0"/>
      </w:pPr>
    </w:p>
    <w:p w14:paraId="1F1EE548" w14:textId="3A287E92" w:rsidR="00DD64C2" w:rsidRDefault="002D3136" w:rsidP="00EE4D59">
      <w:pPr>
        <w:pStyle w:val="Subtitle0"/>
      </w:pPr>
      <w:r>
        <w:t>Terms and Conditions</w:t>
      </w:r>
      <w:r w:rsidR="007B6660">
        <w:t xml:space="preserve"> </w:t>
      </w:r>
    </w:p>
    <w:p w14:paraId="3E8C86CC" w14:textId="4B68E6BF" w:rsidR="007B6660" w:rsidRPr="007B6660" w:rsidRDefault="007B6660" w:rsidP="00EE4D59">
      <w:pPr>
        <w:pStyle w:val="Subtitle0"/>
        <w:rPr>
          <w:sz w:val="28"/>
          <w:szCs w:val="28"/>
        </w:rPr>
      </w:pPr>
      <w:r w:rsidRPr="007B6660">
        <w:rPr>
          <w:sz w:val="28"/>
          <w:szCs w:val="28"/>
        </w:rPr>
        <w:t>Effective 12 August 2021</w:t>
      </w:r>
    </w:p>
    <w:p w14:paraId="21FEEB8E" w14:textId="77777777" w:rsidR="007761D8" w:rsidRPr="00DD64C2" w:rsidRDefault="007761D8" w:rsidP="00EE4D59">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B9F79AE" w14:textId="77777777" w:rsidR="00964B22" w:rsidRPr="00422874" w:rsidRDefault="00964B22" w:rsidP="00EE4D59">
          <w:pPr>
            <w:pStyle w:val="TOCHeading"/>
            <w:tabs>
              <w:tab w:val="left" w:pos="9444"/>
            </w:tabs>
            <w:rPr>
              <w:lang w:eastAsia="ja-JP"/>
            </w:rPr>
          </w:pPr>
          <w:r w:rsidRPr="00422874">
            <w:t>Contents</w:t>
          </w:r>
        </w:p>
        <w:p w14:paraId="0D8A5FA1" w14:textId="2341BFF4" w:rsidR="004B5F7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8884285" w:history="1">
            <w:r w:rsidR="004B5F7C" w:rsidRPr="002934B9">
              <w:rPr>
                <w:rStyle w:val="Hyperlink"/>
                <w:rFonts w:eastAsia="Times New Roman"/>
                <w:noProof/>
              </w:rPr>
              <w:t>1. Program Parameters</w:t>
            </w:r>
            <w:r w:rsidR="004B5F7C">
              <w:rPr>
                <w:noProof/>
                <w:webHidden/>
              </w:rPr>
              <w:tab/>
            </w:r>
            <w:r w:rsidR="004B5F7C">
              <w:rPr>
                <w:noProof/>
                <w:webHidden/>
              </w:rPr>
              <w:fldChar w:fldCharType="begin"/>
            </w:r>
            <w:r w:rsidR="004B5F7C">
              <w:rPr>
                <w:noProof/>
                <w:webHidden/>
              </w:rPr>
              <w:instrText xml:space="preserve"> PAGEREF _Toc78884285 \h </w:instrText>
            </w:r>
            <w:r w:rsidR="004B5F7C">
              <w:rPr>
                <w:noProof/>
                <w:webHidden/>
              </w:rPr>
            </w:r>
            <w:r w:rsidR="004B5F7C">
              <w:rPr>
                <w:noProof/>
                <w:webHidden/>
              </w:rPr>
              <w:fldChar w:fldCharType="separate"/>
            </w:r>
            <w:r w:rsidR="00866DA7">
              <w:rPr>
                <w:noProof/>
                <w:webHidden/>
              </w:rPr>
              <w:t>3</w:t>
            </w:r>
            <w:r w:rsidR="004B5F7C">
              <w:rPr>
                <w:noProof/>
                <w:webHidden/>
              </w:rPr>
              <w:fldChar w:fldCharType="end"/>
            </w:r>
          </w:hyperlink>
        </w:p>
        <w:p w14:paraId="108356BE" w14:textId="0AE3DFB2" w:rsidR="004B5F7C" w:rsidRDefault="00230094">
          <w:pPr>
            <w:pStyle w:val="TOC2"/>
            <w:rPr>
              <w:rFonts w:asciiTheme="minorHAnsi" w:eastAsiaTheme="minorEastAsia" w:hAnsiTheme="minorHAnsi" w:cstheme="minorBidi"/>
              <w:noProof/>
              <w:lang w:eastAsia="en-AU"/>
            </w:rPr>
          </w:pPr>
          <w:hyperlink w:anchor="_Toc78884286" w:history="1">
            <w:r w:rsidR="004B5F7C" w:rsidRPr="002934B9">
              <w:rPr>
                <w:rStyle w:val="Hyperlink"/>
                <w:noProof/>
              </w:rPr>
              <w:t>1.1. Introduction</w:t>
            </w:r>
            <w:r w:rsidR="004B5F7C">
              <w:rPr>
                <w:noProof/>
                <w:webHidden/>
              </w:rPr>
              <w:tab/>
            </w:r>
            <w:r w:rsidR="004B5F7C">
              <w:rPr>
                <w:noProof/>
                <w:webHidden/>
              </w:rPr>
              <w:fldChar w:fldCharType="begin"/>
            </w:r>
            <w:r w:rsidR="004B5F7C">
              <w:rPr>
                <w:noProof/>
                <w:webHidden/>
              </w:rPr>
              <w:instrText xml:space="preserve"> PAGEREF _Toc78884286 \h </w:instrText>
            </w:r>
            <w:r w:rsidR="004B5F7C">
              <w:rPr>
                <w:noProof/>
                <w:webHidden/>
              </w:rPr>
            </w:r>
            <w:r w:rsidR="004B5F7C">
              <w:rPr>
                <w:noProof/>
                <w:webHidden/>
              </w:rPr>
              <w:fldChar w:fldCharType="separate"/>
            </w:r>
            <w:r w:rsidR="00866DA7">
              <w:rPr>
                <w:noProof/>
                <w:webHidden/>
              </w:rPr>
              <w:t>3</w:t>
            </w:r>
            <w:r w:rsidR="004B5F7C">
              <w:rPr>
                <w:noProof/>
                <w:webHidden/>
              </w:rPr>
              <w:fldChar w:fldCharType="end"/>
            </w:r>
          </w:hyperlink>
        </w:p>
        <w:p w14:paraId="19A373CB" w14:textId="7B9FFD10" w:rsidR="004B5F7C" w:rsidRDefault="00230094">
          <w:pPr>
            <w:pStyle w:val="TOC2"/>
            <w:rPr>
              <w:rFonts w:asciiTheme="minorHAnsi" w:eastAsiaTheme="minorEastAsia" w:hAnsiTheme="minorHAnsi" w:cstheme="minorBidi"/>
              <w:noProof/>
              <w:lang w:eastAsia="en-AU"/>
            </w:rPr>
          </w:pPr>
          <w:hyperlink w:anchor="_Toc78884287" w:history="1">
            <w:r w:rsidR="004B5F7C" w:rsidRPr="002934B9">
              <w:rPr>
                <w:rStyle w:val="Hyperlink"/>
                <w:noProof/>
              </w:rPr>
              <w:t>1.2. Program Objective</w:t>
            </w:r>
            <w:r w:rsidR="004B5F7C">
              <w:rPr>
                <w:noProof/>
                <w:webHidden/>
              </w:rPr>
              <w:tab/>
            </w:r>
            <w:r w:rsidR="004B5F7C">
              <w:rPr>
                <w:noProof/>
                <w:webHidden/>
              </w:rPr>
              <w:fldChar w:fldCharType="begin"/>
            </w:r>
            <w:r w:rsidR="004B5F7C">
              <w:rPr>
                <w:noProof/>
                <w:webHidden/>
              </w:rPr>
              <w:instrText xml:space="preserve"> PAGEREF _Toc78884287 \h </w:instrText>
            </w:r>
            <w:r w:rsidR="004B5F7C">
              <w:rPr>
                <w:noProof/>
                <w:webHidden/>
              </w:rPr>
            </w:r>
            <w:r w:rsidR="004B5F7C">
              <w:rPr>
                <w:noProof/>
                <w:webHidden/>
              </w:rPr>
              <w:fldChar w:fldCharType="separate"/>
            </w:r>
            <w:r w:rsidR="00866DA7">
              <w:rPr>
                <w:noProof/>
                <w:webHidden/>
              </w:rPr>
              <w:t>3</w:t>
            </w:r>
            <w:r w:rsidR="004B5F7C">
              <w:rPr>
                <w:noProof/>
                <w:webHidden/>
              </w:rPr>
              <w:fldChar w:fldCharType="end"/>
            </w:r>
          </w:hyperlink>
        </w:p>
        <w:p w14:paraId="2E9DF223" w14:textId="2AF0B59D" w:rsidR="004B5F7C" w:rsidRDefault="00230094">
          <w:pPr>
            <w:pStyle w:val="TOC2"/>
            <w:rPr>
              <w:rFonts w:asciiTheme="minorHAnsi" w:eastAsiaTheme="minorEastAsia" w:hAnsiTheme="minorHAnsi" w:cstheme="minorBidi"/>
              <w:noProof/>
              <w:lang w:eastAsia="en-AU"/>
            </w:rPr>
          </w:pPr>
          <w:hyperlink w:anchor="_Toc78884288" w:history="1">
            <w:r w:rsidR="004B5F7C" w:rsidRPr="002934B9">
              <w:rPr>
                <w:rStyle w:val="Hyperlink"/>
                <w:noProof/>
              </w:rPr>
              <w:t>1.3. Program Definitions</w:t>
            </w:r>
            <w:r w:rsidR="004B5F7C">
              <w:rPr>
                <w:noProof/>
                <w:webHidden/>
              </w:rPr>
              <w:tab/>
            </w:r>
            <w:r w:rsidR="004B5F7C">
              <w:rPr>
                <w:noProof/>
                <w:webHidden/>
              </w:rPr>
              <w:fldChar w:fldCharType="begin"/>
            </w:r>
            <w:r w:rsidR="004B5F7C">
              <w:rPr>
                <w:noProof/>
                <w:webHidden/>
              </w:rPr>
              <w:instrText xml:space="preserve"> PAGEREF _Toc78884288 \h </w:instrText>
            </w:r>
            <w:r w:rsidR="004B5F7C">
              <w:rPr>
                <w:noProof/>
                <w:webHidden/>
              </w:rPr>
            </w:r>
            <w:r w:rsidR="004B5F7C">
              <w:rPr>
                <w:noProof/>
                <w:webHidden/>
              </w:rPr>
              <w:fldChar w:fldCharType="separate"/>
            </w:r>
            <w:r w:rsidR="00866DA7">
              <w:rPr>
                <w:noProof/>
                <w:webHidden/>
              </w:rPr>
              <w:t>3</w:t>
            </w:r>
            <w:r w:rsidR="004B5F7C">
              <w:rPr>
                <w:noProof/>
                <w:webHidden/>
              </w:rPr>
              <w:fldChar w:fldCharType="end"/>
            </w:r>
          </w:hyperlink>
        </w:p>
        <w:p w14:paraId="7C5EF5D0" w14:textId="5067B80B" w:rsidR="004B5F7C" w:rsidRDefault="00230094">
          <w:pPr>
            <w:pStyle w:val="TOC1"/>
            <w:rPr>
              <w:rFonts w:asciiTheme="minorHAnsi" w:eastAsiaTheme="minorEastAsia" w:hAnsiTheme="minorHAnsi" w:cstheme="minorBidi"/>
              <w:b w:val="0"/>
              <w:noProof/>
              <w:lang w:eastAsia="en-AU"/>
            </w:rPr>
          </w:pPr>
          <w:hyperlink w:anchor="_Toc78884289" w:history="1">
            <w:r w:rsidR="004B5F7C" w:rsidRPr="002934B9">
              <w:rPr>
                <w:rStyle w:val="Hyperlink"/>
                <w:noProof/>
              </w:rPr>
              <w:t>2. Program Participation</w:t>
            </w:r>
            <w:r w:rsidR="004B5F7C">
              <w:rPr>
                <w:noProof/>
                <w:webHidden/>
              </w:rPr>
              <w:tab/>
            </w:r>
            <w:r w:rsidR="004B5F7C">
              <w:rPr>
                <w:noProof/>
                <w:webHidden/>
              </w:rPr>
              <w:fldChar w:fldCharType="begin"/>
            </w:r>
            <w:r w:rsidR="004B5F7C">
              <w:rPr>
                <w:noProof/>
                <w:webHidden/>
              </w:rPr>
              <w:instrText xml:space="preserve"> PAGEREF _Toc78884289 \h </w:instrText>
            </w:r>
            <w:r w:rsidR="004B5F7C">
              <w:rPr>
                <w:noProof/>
                <w:webHidden/>
              </w:rPr>
            </w:r>
            <w:r w:rsidR="004B5F7C">
              <w:rPr>
                <w:noProof/>
                <w:webHidden/>
              </w:rPr>
              <w:fldChar w:fldCharType="separate"/>
            </w:r>
            <w:r w:rsidR="00866DA7">
              <w:rPr>
                <w:noProof/>
                <w:webHidden/>
              </w:rPr>
              <w:t>5</w:t>
            </w:r>
            <w:r w:rsidR="004B5F7C">
              <w:rPr>
                <w:noProof/>
                <w:webHidden/>
              </w:rPr>
              <w:fldChar w:fldCharType="end"/>
            </w:r>
          </w:hyperlink>
        </w:p>
        <w:p w14:paraId="6209293E" w14:textId="15781D0D" w:rsidR="004B5F7C" w:rsidRDefault="00230094">
          <w:pPr>
            <w:pStyle w:val="TOC1"/>
            <w:rPr>
              <w:rFonts w:asciiTheme="minorHAnsi" w:eastAsiaTheme="minorEastAsia" w:hAnsiTheme="minorHAnsi" w:cstheme="minorBidi"/>
              <w:b w:val="0"/>
              <w:noProof/>
              <w:lang w:eastAsia="en-AU"/>
            </w:rPr>
          </w:pPr>
          <w:hyperlink w:anchor="_Toc78884290" w:history="1">
            <w:r w:rsidR="004B5F7C" w:rsidRPr="002934B9">
              <w:rPr>
                <w:rStyle w:val="Hyperlink"/>
                <w:noProof/>
              </w:rPr>
              <w:t>3. Eligibility Criteria and Processes</w:t>
            </w:r>
            <w:r w:rsidR="004B5F7C">
              <w:rPr>
                <w:noProof/>
                <w:webHidden/>
              </w:rPr>
              <w:tab/>
            </w:r>
            <w:r w:rsidR="004B5F7C">
              <w:rPr>
                <w:noProof/>
                <w:webHidden/>
              </w:rPr>
              <w:fldChar w:fldCharType="begin"/>
            </w:r>
            <w:r w:rsidR="004B5F7C">
              <w:rPr>
                <w:noProof/>
                <w:webHidden/>
              </w:rPr>
              <w:instrText xml:space="preserve"> PAGEREF _Toc78884290 \h </w:instrText>
            </w:r>
            <w:r w:rsidR="004B5F7C">
              <w:rPr>
                <w:noProof/>
                <w:webHidden/>
              </w:rPr>
            </w:r>
            <w:r w:rsidR="004B5F7C">
              <w:rPr>
                <w:noProof/>
                <w:webHidden/>
              </w:rPr>
              <w:fldChar w:fldCharType="separate"/>
            </w:r>
            <w:r w:rsidR="00866DA7">
              <w:rPr>
                <w:noProof/>
                <w:webHidden/>
              </w:rPr>
              <w:t>6</w:t>
            </w:r>
            <w:r w:rsidR="004B5F7C">
              <w:rPr>
                <w:noProof/>
                <w:webHidden/>
              </w:rPr>
              <w:fldChar w:fldCharType="end"/>
            </w:r>
          </w:hyperlink>
        </w:p>
        <w:p w14:paraId="148012F5" w14:textId="4954F718" w:rsidR="004B5F7C" w:rsidRDefault="00230094">
          <w:pPr>
            <w:pStyle w:val="TOC2"/>
            <w:rPr>
              <w:rFonts w:asciiTheme="minorHAnsi" w:eastAsiaTheme="minorEastAsia" w:hAnsiTheme="minorHAnsi" w:cstheme="minorBidi"/>
              <w:noProof/>
              <w:lang w:eastAsia="en-AU"/>
            </w:rPr>
          </w:pPr>
          <w:hyperlink w:anchor="_Toc78884291" w:history="1">
            <w:r w:rsidR="004B5F7C" w:rsidRPr="002934B9">
              <w:rPr>
                <w:rStyle w:val="Hyperlink"/>
                <w:noProof/>
              </w:rPr>
              <w:t>3.1. Eligibility</w:t>
            </w:r>
            <w:r w:rsidR="004B5F7C">
              <w:rPr>
                <w:noProof/>
                <w:webHidden/>
              </w:rPr>
              <w:tab/>
            </w:r>
            <w:r w:rsidR="004B5F7C">
              <w:rPr>
                <w:noProof/>
                <w:webHidden/>
              </w:rPr>
              <w:fldChar w:fldCharType="begin"/>
            </w:r>
            <w:r w:rsidR="004B5F7C">
              <w:rPr>
                <w:noProof/>
                <w:webHidden/>
              </w:rPr>
              <w:instrText xml:space="preserve"> PAGEREF _Toc78884291 \h </w:instrText>
            </w:r>
            <w:r w:rsidR="004B5F7C">
              <w:rPr>
                <w:noProof/>
                <w:webHidden/>
              </w:rPr>
            </w:r>
            <w:r w:rsidR="004B5F7C">
              <w:rPr>
                <w:noProof/>
                <w:webHidden/>
              </w:rPr>
              <w:fldChar w:fldCharType="separate"/>
            </w:r>
            <w:r w:rsidR="00866DA7">
              <w:rPr>
                <w:noProof/>
                <w:webHidden/>
              </w:rPr>
              <w:t>6</w:t>
            </w:r>
            <w:r w:rsidR="004B5F7C">
              <w:rPr>
                <w:noProof/>
                <w:webHidden/>
              </w:rPr>
              <w:fldChar w:fldCharType="end"/>
            </w:r>
          </w:hyperlink>
        </w:p>
        <w:p w14:paraId="1063F5E8" w14:textId="77CDDBFB" w:rsidR="004B5F7C" w:rsidRDefault="00230094">
          <w:pPr>
            <w:pStyle w:val="TOC2"/>
            <w:rPr>
              <w:rFonts w:asciiTheme="minorHAnsi" w:eastAsiaTheme="minorEastAsia" w:hAnsiTheme="minorHAnsi" w:cstheme="minorBidi"/>
              <w:noProof/>
              <w:lang w:eastAsia="en-AU"/>
            </w:rPr>
          </w:pPr>
          <w:hyperlink w:anchor="_Toc78884292" w:history="1">
            <w:r w:rsidR="004B5F7C" w:rsidRPr="002934B9">
              <w:rPr>
                <w:rStyle w:val="Hyperlink"/>
                <w:noProof/>
              </w:rPr>
              <w:t>3.2. Grant Application Process</w:t>
            </w:r>
            <w:r w:rsidR="004B5F7C">
              <w:rPr>
                <w:noProof/>
                <w:webHidden/>
              </w:rPr>
              <w:tab/>
            </w:r>
            <w:r w:rsidR="004B5F7C">
              <w:rPr>
                <w:noProof/>
                <w:webHidden/>
              </w:rPr>
              <w:fldChar w:fldCharType="begin"/>
            </w:r>
            <w:r w:rsidR="004B5F7C">
              <w:rPr>
                <w:noProof/>
                <w:webHidden/>
              </w:rPr>
              <w:instrText xml:space="preserve"> PAGEREF _Toc78884292 \h </w:instrText>
            </w:r>
            <w:r w:rsidR="004B5F7C">
              <w:rPr>
                <w:noProof/>
                <w:webHidden/>
              </w:rPr>
            </w:r>
            <w:r w:rsidR="004B5F7C">
              <w:rPr>
                <w:noProof/>
                <w:webHidden/>
              </w:rPr>
              <w:fldChar w:fldCharType="separate"/>
            </w:r>
            <w:r w:rsidR="00866DA7">
              <w:rPr>
                <w:noProof/>
                <w:webHidden/>
              </w:rPr>
              <w:t>6</w:t>
            </w:r>
            <w:r w:rsidR="004B5F7C">
              <w:rPr>
                <w:noProof/>
                <w:webHidden/>
              </w:rPr>
              <w:fldChar w:fldCharType="end"/>
            </w:r>
          </w:hyperlink>
        </w:p>
        <w:p w14:paraId="65DD81E5" w14:textId="6EDAB232" w:rsidR="004B5F7C" w:rsidRDefault="00230094">
          <w:pPr>
            <w:pStyle w:val="TOC2"/>
            <w:rPr>
              <w:rFonts w:asciiTheme="minorHAnsi" w:eastAsiaTheme="minorEastAsia" w:hAnsiTheme="minorHAnsi" w:cstheme="minorBidi"/>
              <w:noProof/>
              <w:lang w:eastAsia="en-AU"/>
            </w:rPr>
          </w:pPr>
          <w:hyperlink w:anchor="_Toc78884293" w:history="1">
            <w:r w:rsidR="004B5F7C" w:rsidRPr="002934B9">
              <w:rPr>
                <w:rStyle w:val="Hyperlink"/>
                <w:noProof/>
              </w:rPr>
              <w:t>3.3. Quotation Process</w:t>
            </w:r>
            <w:r w:rsidR="004B5F7C">
              <w:rPr>
                <w:noProof/>
                <w:webHidden/>
              </w:rPr>
              <w:tab/>
            </w:r>
            <w:r w:rsidR="004B5F7C">
              <w:rPr>
                <w:noProof/>
                <w:webHidden/>
              </w:rPr>
              <w:fldChar w:fldCharType="begin"/>
            </w:r>
            <w:r w:rsidR="004B5F7C">
              <w:rPr>
                <w:noProof/>
                <w:webHidden/>
              </w:rPr>
              <w:instrText xml:space="preserve"> PAGEREF _Toc78884293 \h </w:instrText>
            </w:r>
            <w:r w:rsidR="004B5F7C">
              <w:rPr>
                <w:noProof/>
                <w:webHidden/>
              </w:rPr>
            </w:r>
            <w:r w:rsidR="004B5F7C">
              <w:rPr>
                <w:noProof/>
                <w:webHidden/>
              </w:rPr>
              <w:fldChar w:fldCharType="separate"/>
            </w:r>
            <w:r w:rsidR="00866DA7">
              <w:rPr>
                <w:noProof/>
                <w:webHidden/>
              </w:rPr>
              <w:t>6</w:t>
            </w:r>
            <w:r w:rsidR="004B5F7C">
              <w:rPr>
                <w:noProof/>
                <w:webHidden/>
              </w:rPr>
              <w:fldChar w:fldCharType="end"/>
            </w:r>
          </w:hyperlink>
        </w:p>
        <w:p w14:paraId="7DCD2C5E" w14:textId="44C8C4DD" w:rsidR="004B5F7C" w:rsidRDefault="00230094">
          <w:pPr>
            <w:pStyle w:val="TOC2"/>
            <w:rPr>
              <w:rFonts w:asciiTheme="minorHAnsi" w:eastAsiaTheme="minorEastAsia" w:hAnsiTheme="minorHAnsi" w:cstheme="minorBidi"/>
              <w:noProof/>
              <w:lang w:eastAsia="en-AU"/>
            </w:rPr>
          </w:pPr>
          <w:hyperlink w:anchor="_Toc78884294" w:history="1">
            <w:r w:rsidR="004B5F7C" w:rsidRPr="002934B9">
              <w:rPr>
                <w:rStyle w:val="Hyperlink"/>
                <w:noProof/>
              </w:rPr>
              <w:t>3.4. Grant Approval Process</w:t>
            </w:r>
            <w:r w:rsidR="004B5F7C">
              <w:rPr>
                <w:noProof/>
                <w:webHidden/>
              </w:rPr>
              <w:tab/>
            </w:r>
            <w:r w:rsidR="004B5F7C">
              <w:rPr>
                <w:noProof/>
                <w:webHidden/>
              </w:rPr>
              <w:fldChar w:fldCharType="begin"/>
            </w:r>
            <w:r w:rsidR="004B5F7C">
              <w:rPr>
                <w:noProof/>
                <w:webHidden/>
              </w:rPr>
              <w:instrText xml:space="preserve"> PAGEREF _Toc78884294 \h </w:instrText>
            </w:r>
            <w:r w:rsidR="004B5F7C">
              <w:rPr>
                <w:noProof/>
                <w:webHidden/>
              </w:rPr>
            </w:r>
            <w:r w:rsidR="004B5F7C">
              <w:rPr>
                <w:noProof/>
                <w:webHidden/>
              </w:rPr>
              <w:fldChar w:fldCharType="separate"/>
            </w:r>
            <w:r w:rsidR="00866DA7">
              <w:rPr>
                <w:noProof/>
                <w:webHidden/>
              </w:rPr>
              <w:t>7</w:t>
            </w:r>
            <w:r w:rsidR="004B5F7C">
              <w:rPr>
                <w:noProof/>
                <w:webHidden/>
              </w:rPr>
              <w:fldChar w:fldCharType="end"/>
            </w:r>
          </w:hyperlink>
        </w:p>
        <w:p w14:paraId="432C0DDB" w14:textId="45912649" w:rsidR="004B5F7C" w:rsidRDefault="00230094">
          <w:pPr>
            <w:pStyle w:val="TOC2"/>
            <w:rPr>
              <w:rFonts w:asciiTheme="minorHAnsi" w:eastAsiaTheme="minorEastAsia" w:hAnsiTheme="minorHAnsi" w:cstheme="minorBidi"/>
              <w:noProof/>
              <w:lang w:eastAsia="en-AU"/>
            </w:rPr>
          </w:pPr>
          <w:hyperlink w:anchor="_Toc78884295" w:history="1">
            <w:r w:rsidR="004B5F7C" w:rsidRPr="002934B9">
              <w:rPr>
                <w:rStyle w:val="Hyperlink"/>
                <w:noProof/>
              </w:rPr>
              <w:t>3.5. Time Limits and Reimbursement of Funding for Eligible Works</w:t>
            </w:r>
            <w:r w:rsidR="004B5F7C">
              <w:rPr>
                <w:noProof/>
                <w:webHidden/>
              </w:rPr>
              <w:tab/>
            </w:r>
            <w:r w:rsidR="004B5F7C">
              <w:rPr>
                <w:noProof/>
                <w:webHidden/>
              </w:rPr>
              <w:fldChar w:fldCharType="begin"/>
            </w:r>
            <w:r w:rsidR="004B5F7C">
              <w:rPr>
                <w:noProof/>
                <w:webHidden/>
              </w:rPr>
              <w:instrText xml:space="preserve"> PAGEREF _Toc78884295 \h </w:instrText>
            </w:r>
            <w:r w:rsidR="004B5F7C">
              <w:rPr>
                <w:noProof/>
                <w:webHidden/>
              </w:rPr>
            </w:r>
            <w:r w:rsidR="004B5F7C">
              <w:rPr>
                <w:noProof/>
                <w:webHidden/>
              </w:rPr>
              <w:fldChar w:fldCharType="separate"/>
            </w:r>
            <w:r w:rsidR="00866DA7">
              <w:rPr>
                <w:noProof/>
                <w:webHidden/>
              </w:rPr>
              <w:t>7</w:t>
            </w:r>
            <w:r w:rsidR="004B5F7C">
              <w:rPr>
                <w:noProof/>
                <w:webHidden/>
              </w:rPr>
              <w:fldChar w:fldCharType="end"/>
            </w:r>
          </w:hyperlink>
        </w:p>
        <w:p w14:paraId="0C1C6035" w14:textId="1DE22609" w:rsidR="004B5F7C" w:rsidRDefault="00230094">
          <w:pPr>
            <w:pStyle w:val="TOC2"/>
            <w:rPr>
              <w:rFonts w:asciiTheme="minorHAnsi" w:eastAsiaTheme="minorEastAsia" w:hAnsiTheme="minorHAnsi" w:cstheme="minorBidi"/>
              <w:noProof/>
              <w:lang w:eastAsia="en-AU"/>
            </w:rPr>
          </w:pPr>
          <w:hyperlink w:anchor="_Toc78884296" w:history="1">
            <w:r w:rsidR="004B5F7C" w:rsidRPr="002934B9">
              <w:rPr>
                <w:rStyle w:val="Hyperlink"/>
                <w:noProof/>
              </w:rPr>
              <w:t>3.6. Ineligible Works</w:t>
            </w:r>
            <w:r w:rsidR="004B5F7C">
              <w:rPr>
                <w:noProof/>
                <w:webHidden/>
              </w:rPr>
              <w:tab/>
            </w:r>
            <w:r w:rsidR="004B5F7C">
              <w:rPr>
                <w:noProof/>
                <w:webHidden/>
              </w:rPr>
              <w:fldChar w:fldCharType="begin"/>
            </w:r>
            <w:r w:rsidR="004B5F7C">
              <w:rPr>
                <w:noProof/>
                <w:webHidden/>
              </w:rPr>
              <w:instrText xml:space="preserve"> PAGEREF _Toc78884296 \h </w:instrText>
            </w:r>
            <w:r w:rsidR="004B5F7C">
              <w:rPr>
                <w:noProof/>
                <w:webHidden/>
              </w:rPr>
            </w:r>
            <w:r w:rsidR="004B5F7C">
              <w:rPr>
                <w:noProof/>
                <w:webHidden/>
              </w:rPr>
              <w:fldChar w:fldCharType="separate"/>
            </w:r>
            <w:r w:rsidR="00866DA7">
              <w:rPr>
                <w:noProof/>
                <w:webHidden/>
              </w:rPr>
              <w:t>7</w:t>
            </w:r>
            <w:r w:rsidR="004B5F7C">
              <w:rPr>
                <w:noProof/>
                <w:webHidden/>
              </w:rPr>
              <w:fldChar w:fldCharType="end"/>
            </w:r>
          </w:hyperlink>
        </w:p>
        <w:p w14:paraId="37A375F8" w14:textId="4C7899BF" w:rsidR="004B5F7C" w:rsidRDefault="00230094">
          <w:pPr>
            <w:pStyle w:val="TOC1"/>
            <w:rPr>
              <w:rFonts w:asciiTheme="minorHAnsi" w:eastAsiaTheme="minorEastAsia" w:hAnsiTheme="minorHAnsi" w:cstheme="minorBidi"/>
              <w:b w:val="0"/>
              <w:noProof/>
              <w:lang w:eastAsia="en-AU"/>
            </w:rPr>
          </w:pPr>
          <w:hyperlink w:anchor="_Toc78884297" w:history="1">
            <w:r w:rsidR="004B5F7C" w:rsidRPr="002934B9">
              <w:rPr>
                <w:rStyle w:val="Hyperlink"/>
                <w:noProof/>
              </w:rPr>
              <w:t>4. Incentives and Financial Benefits</w:t>
            </w:r>
            <w:r w:rsidR="004B5F7C">
              <w:rPr>
                <w:noProof/>
                <w:webHidden/>
              </w:rPr>
              <w:tab/>
            </w:r>
            <w:r w:rsidR="004B5F7C">
              <w:rPr>
                <w:noProof/>
                <w:webHidden/>
              </w:rPr>
              <w:fldChar w:fldCharType="begin"/>
            </w:r>
            <w:r w:rsidR="004B5F7C">
              <w:rPr>
                <w:noProof/>
                <w:webHidden/>
              </w:rPr>
              <w:instrText xml:space="preserve"> PAGEREF _Toc78884297 \h </w:instrText>
            </w:r>
            <w:r w:rsidR="004B5F7C">
              <w:rPr>
                <w:noProof/>
                <w:webHidden/>
              </w:rPr>
            </w:r>
            <w:r w:rsidR="004B5F7C">
              <w:rPr>
                <w:noProof/>
                <w:webHidden/>
              </w:rPr>
              <w:fldChar w:fldCharType="separate"/>
            </w:r>
            <w:r w:rsidR="00866DA7">
              <w:rPr>
                <w:noProof/>
                <w:webHidden/>
              </w:rPr>
              <w:t>7</w:t>
            </w:r>
            <w:r w:rsidR="004B5F7C">
              <w:rPr>
                <w:noProof/>
                <w:webHidden/>
              </w:rPr>
              <w:fldChar w:fldCharType="end"/>
            </w:r>
          </w:hyperlink>
        </w:p>
        <w:p w14:paraId="14F18516" w14:textId="5D3747EE" w:rsidR="004B5F7C" w:rsidRDefault="00230094">
          <w:pPr>
            <w:pStyle w:val="TOC1"/>
            <w:rPr>
              <w:rFonts w:asciiTheme="minorHAnsi" w:eastAsiaTheme="minorEastAsia" w:hAnsiTheme="minorHAnsi" w:cstheme="minorBidi"/>
              <w:b w:val="0"/>
              <w:noProof/>
              <w:lang w:eastAsia="en-AU"/>
            </w:rPr>
          </w:pPr>
          <w:hyperlink w:anchor="_Toc78884298" w:history="1">
            <w:r w:rsidR="004B5F7C" w:rsidRPr="002934B9">
              <w:rPr>
                <w:rStyle w:val="Hyperlink"/>
                <w:noProof/>
              </w:rPr>
              <w:t>5. GST</w:t>
            </w:r>
            <w:r w:rsidR="004B5F7C">
              <w:rPr>
                <w:noProof/>
                <w:webHidden/>
              </w:rPr>
              <w:tab/>
            </w:r>
            <w:r w:rsidR="004B5F7C">
              <w:rPr>
                <w:noProof/>
                <w:webHidden/>
              </w:rPr>
              <w:fldChar w:fldCharType="begin"/>
            </w:r>
            <w:r w:rsidR="004B5F7C">
              <w:rPr>
                <w:noProof/>
                <w:webHidden/>
              </w:rPr>
              <w:instrText xml:space="preserve"> PAGEREF _Toc78884298 \h </w:instrText>
            </w:r>
            <w:r w:rsidR="004B5F7C">
              <w:rPr>
                <w:noProof/>
                <w:webHidden/>
              </w:rPr>
            </w:r>
            <w:r w:rsidR="004B5F7C">
              <w:rPr>
                <w:noProof/>
                <w:webHidden/>
              </w:rPr>
              <w:fldChar w:fldCharType="separate"/>
            </w:r>
            <w:r w:rsidR="00866DA7">
              <w:rPr>
                <w:noProof/>
                <w:webHidden/>
              </w:rPr>
              <w:t>8</w:t>
            </w:r>
            <w:r w:rsidR="004B5F7C">
              <w:rPr>
                <w:noProof/>
                <w:webHidden/>
              </w:rPr>
              <w:fldChar w:fldCharType="end"/>
            </w:r>
          </w:hyperlink>
        </w:p>
        <w:p w14:paraId="108B563E" w14:textId="28448D18" w:rsidR="004B5F7C" w:rsidRDefault="00230094">
          <w:pPr>
            <w:pStyle w:val="TOC1"/>
            <w:rPr>
              <w:rFonts w:asciiTheme="minorHAnsi" w:eastAsiaTheme="minorEastAsia" w:hAnsiTheme="minorHAnsi" w:cstheme="minorBidi"/>
              <w:b w:val="0"/>
              <w:noProof/>
              <w:lang w:eastAsia="en-AU"/>
            </w:rPr>
          </w:pPr>
          <w:hyperlink w:anchor="_Toc78884299" w:history="1">
            <w:r w:rsidR="004B5F7C" w:rsidRPr="002934B9">
              <w:rPr>
                <w:rStyle w:val="Hyperlink"/>
                <w:noProof/>
              </w:rPr>
              <w:t>6. All Works at Risk of Recipient</w:t>
            </w:r>
            <w:r w:rsidR="004B5F7C">
              <w:rPr>
                <w:noProof/>
                <w:webHidden/>
              </w:rPr>
              <w:tab/>
            </w:r>
            <w:r w:rsidR="004B5F7C">
              <w:rPr>
                <w:noProof/>
                <w:webHidden/>
              </w:rPr>
              <w:fldChar w:fldCharType="begin"/>
            </w:r>
            <w:r w:rsidR="004B5F7C">
              <w:rPr>
                <w:noProof/>
                <w:webHidden/>
              </w:rPr>
              <w:instrText xml:space="preserve"> PAGEREF _Toc78884299 \h </w:instrText>
            </w:r>
            <w:r w:rsidR="004B5F7C">
              <w:rPr>
                <w:noProof/>
                <w:webHidden/>
              </w:rPr>
            </w:r>
            <w:r w:rsidR="004B5F7C">
              <w:rPr>
                <w:noProof/>
                <w:webHidden/>
              </w:rPr>
              <w:fldChar w:fldCharType="separate"/>
            </w:r>
            <w:r w:rsidR="00866DA7">
              <w:rPr>
                <w:noProof/>
                <w:webHidden/>
              </w:rPr>
              <w:t>8</w:t>
            </w:r>
            <w:r w:rsidR="004B5F7C">
              <w:rPr>
                <w:noProof/>
                <w:webHidden/>
              </w:rPr>
              <w:fldChar w:fldCharType="end"/>
            </w:r>
          </w:hyperlink>
        </w:p>
        <w:p w14:paraId="4C78334F" w14:textId="4C38B289" w:rsidR="004B5F7C" w:rsidRDefault="00230094">
          <w:pPr>
            <w:pStyle w:val="TOC1"/>
            <w:rPr>
              <w:rFonts w:asciiTheme="minorHAnsi" w:eastAsiaTheme="minorEastAsia" w:hAnsiTheme="minorHAnsi" w:cstheme="minorBidi"/>
              <w:b w:val="0"/>
              <w:noProof/>
              <w:lang w:eastAsia="en-AU"/>
            </w:rPr>
          </w:pPr>
          <w:hyperlink w:anchor="_Toc78884300" w:history="1">
            <w:r w:rsidR="004B5F7C" w:rsidRPr="002934B9">
              <w:rPr>
                <w:rStyle w:val="Hyperlink"/>
                <w:noProof/>
              </w:rPr>
              <w:t>7. Program Changes</w:t>
            </w:r>
            <w:r w:rsidR="004B5F7C">
              <w:rPr>
                <w:noProof/>
                <w:webHidden/>
              </w:rPr>
              <w:tab/>
            </w:r>
            <w:r w:rsidR="004B5F7C">
              <w:rPr>
                <w:noProof/>
                <w:webHidden/>
              </w:rPr>
              <w:fldChar w:fldCharType="begin"/>
            </w:r>
            <w:r w:rsidR="004B5F7C">
              <w:rPr>
                <w:noProof/>
                <w:webHidden/>
              </w:rPr>
              <w:instrText xml:space="preserve"> PAGEREF _Toc78884300 \h </w:instrText>
            </w:r>
            <w:r w:rsidR="004B5F7C">
              <w:rPr>
                <w:noProof/>
                <w:webHidden/>
              </w:rPr>
            </w:r>
            <w:r w:rsidR="004B5F7C">
              <w:rPr>
                <w:noProof/>
                <w:webHidden/>
              </w:rPr>
              <w:fldChar w:fldCharType="separate"/>
            </w:r>
            <w:r w:rsidR="00866DA7">
              <w:rPr>
                <w:noProof/>
                <w:webHidden/>
              </w:rPr>
              <w:t>8</w:t>
            </w:r>
            <w:r w:rsidR="004B5F7C">
              <w:rPr>
                <w:noProof/>
                <w:webHidden/>
              </w:rPr>
              <w:fldChar w:fldCharType="end"/>
            </w:r>
          </w:hyperlink>
        </w:p>
        <w:p w14:paraId="3A552CAD" w14:textId="6FA60E2A" w:rsidR="004B5F7C" w:rsidRDefault="00230094">
          <w:pPr>
            <w:pStyle w:val="TOC1"/>
            <w:rPr>
              <w:rFonts w:asciiTheme="minorHAnsi" w:eastAsiaTheme="minorEastAsia" w:hAnsiTheme="minorHAnsi" w:cstheme="minorBidi"/>
              <w:b w:val="0"/>
              <w:noProof/>
              <w:lang w:eastAsia="en-AU"/>
            </w:rPr>
          </w:pPr>
          <w:hyperlink w:anchor="_Toc78884301" w:history="1">
            <w:r w:rsidR="004B5F7C" w:rsidRPr="002934B9">
              <w:rPr>
                <w:rStyle w:val="Hyperlink"/>
                <w:noProof/>
              </w:rPr>
              <w:t>8. Cancellation of Grant Funding</w:t>
            </w:r>
            <w:r w:rsidR="004B5F7C">
              <w:rPr>
                <w:noProof/>
                <w:webHidden/>
              </w:rPr>
              <w:tab/>
            </w:r>
            <w:r w:rsidR="004B5F7C">
              <w:rPr>
                <w:noProof/>
                <w:webHidden/>
              </w:rPr>
              <w:fldChar w:fldCharType="begin"/>
            </w:r>
            <w:r w:rsidR="004B5F7C">
              <w:rPr>
                <w:noProof/>
                <w:webHidden/>
              </w:rPr>
              <w:instrText xml:space="preserve"> PAGEREF _Toc78884301 \h </w:instrText>
            </w:r>
            <w:r w:rsidR="004B5F7C">
              <w:rPr>
                <w:noProof/>
                <w:webHidden/>
              </w:rPr>
            </w:r>
            <w:r w:rsidR="004B5F7C">
              <w:rPr>
                <w:noProof/>
                <w:webHidden/>
              </w:rPr>
              <w:fldChar w:fldCharType="separate"/>
            </w:r>
            <w:r w:rsidR="00866DA7">
              <w:rPr>
                <w:noProof/>
                <w:webHidden/>
              </w:rPr>
              <w:t>8</w:t>
            </w:r>
            <w:r w:rsidR="004B5F7C">
              <w:rPr>
                <w:noProof/>
                <w:webHidden/>
              </w:rPr>
              <w:fldChar w:fldCharType="end"/>
            </w:r>
          </w:hyperlink>
        </w:p>
        <w:p w14:paraId="709FAD8E" w14:textId="00A68CE1" w:rsidR="004B5F7C" w:rsidRDefault="00230094">
          <w:pPr>
            <w:pStyle w:val="TOC1"/>
            <w:rPr>
              <w:rFonts w:asciiTheme="minorHAnsi" w:eastAsiaTheme="minorEastAsia" w:hAnsiTheme="minorHAnsi" w:cstheme="minorBidi"/>
              <w:b w:val="0"/>
              <w:noProof/>
              <w:lang w:eastAsia="en-AU"/>
            </w:rPr>
          </w:pPr>
          <w:hyperlink w:anchor="_Toc78884302" w:history="1">
            <w:r w:rsidR="004B5F7C" w:rsidRPr="002934B9">
              <w:rPr>
                <w:rStyle w:val="Hyperlink"/>
                <w:noProof/>
              </w:rPr>
              <w:t>9. Due Diligence, Audit and Compliance with Law</w:t>
            </w:r>
            <w:r w:rsidR="004B5F7C">
              <w:rPr>
                <w:noProof/>
                <w:webHidden/>
              </w:rPr>
              <w:tab/>
            </w:r>
            <w:r w:rsidR="004B5F7C">
              <w:rPr>
                <w:noProof/>
                <w:webHidden/>
              </w:rPr>
              <w:fldChar w:fldCharType="begin"/>
            </w:r>
            <w:r w:rsidR="004B5F7C">
              <w:rPr>
                <w:noProof/>
                <w:webHidden/>
              </w:rPr>
              <w:instrText xml:space="preserve"> PAGEREF _Toc78884302 \h </w:instrText>
            </w:r>
            <w:r w:rsidR="004B5F7C">
              <w:rPr>
                <w:noProof/>
                <w:webHidden/>
              </w:rPr>
            </w:r>
            <w:r w:rsidR="004B5F7C">
              <w:rPr>
                <w:noProof/>
                <w:webHidden/>
              </w:rPr>
              <w:fldChar w:fldCharType="separate"/>
            </w:r>
            <w:r w:rsidR="00866DA7">
              <w:rPr>
                <w:noProof/>
                <w:webHidden/>
              </w:rPr>
              <w:t>8</w:t>
            </w:r>
            <w:r w:rsidR="004B5F7C">
              <w:rPr>
                <w:noProof/>
                <w:webHidden/>
              </w:rPr>
              <w:fldChar w:fldCharType="end"/>
            </w:r>
          </w:hyperlink>
        </w:p>
        <w:p w14:paraId="38D21014" w14:textId="4A10C4DF" w:rsidR="004B5F7C" w:rsidRDefault="00230094">
          <w:pPr>
            <w:pStyle w:val="TOC1"/>
            <w:rPr>
              <w:rFonts w:asciiTheme="minorHAnsi" w:eastAsiaTheme="minorEastAsia" w:hAnsiTheme="minorHAnsi" w:cstheme="minorBidi"/>
              <w:b w:val="0"/>
              <w:noProof/>
              <w:lang w:eastAsia="en-AU"/>
            </w:rPr>
          </w:pPr>
          <w:hyperlink w:anchor="_Toc78884303" w:history="1">
            <w:r w:rsidR="004B5F7C" w:rsidRPr="002934B9">
              <w:rPr>
                <w:rStyle w:val="Hyperlink"/>
                <w:noProof/>
              </w:rPr>
              <w:t>10. Privacy</w:t>
            </w:r>
            <w:r w:rsidR="004B5F7C">
              <w:rPr>
                <w:noProof/>
                <w:webHidden/>
              </w:rPr>
              <w:tab/>
            </w:r>
            <w:r w:rsidR="004B5F7C">
              <w:rPr>
                <w:noProof/>
                <w:webHidden/>
              </w:rPr>
              <w:fldChar w:fldCharType="begin"/>
            </w:r>
            <w:r w:rsidR="004B5F7C">
              <w:rPr>
                <w:noProof/>
                <w:webHidden/>
              </w:rPr>
              <w:instrText xml:space="preserve"> PAGEREF _Toc78884303 \h </w:instrText>
            </w:r>
            <w:r w:rsidR="004B5F7C">
              <w:rPr>
                <w:noProof/>
                <w:webHidden/>
              </w:rPr>
            </w:r>
            <w:r w:rsidR="004B5F7C">
              <w:rPr>
                <w:noProof/>
                <w:webHidden/>
              </w:rPr>
              <w:fldChar w:fldCharType="separate"/>
            </w:r>
            <w:r w:rsidR="00866DA7">
              <w:rPr>
                <w:noProof/>
                <w:webHidden/>
              </w:rPr>
              <w:t>9</w:t>
            </w:r>
            <w:r w:rsidR="004B5F7C">
              <w:rPr>
                <w:noProof/>
                <w:webHidden/>
              </w:rPr>
              <w:fldChar w:fldCharType="end"/>
            </w:r>
          </w:hyperlink>
        </w:p>
        <w:p w14:paraId="6DBFB3E4" w14:textId="1BA613C5" w:rsidR="004B5F7C" w:rsidRDefault="00230094">
          <w:pPr>
            <w:pStyle w:val="TOC1"/>
            <w:rPr>
              <w:rFonts w:asciiTheme="minorHAnsi" w:eastAsiaTheme="minorEastAsia" w:hAnsiTheme="minorHAnsi" w:cstheme="minorBidi"/>
              <w:b w:val="0"/>
              <w:noProof/>
              <w:lang w:eastAsia="en-AU"/>
            </w:rPr>
          </w:pPr>
          <w:hyperlink w:anchor="_Toc78884304" w:history="1">
            <w:r w:rsidR="004B5F7C" w:rsidRPr="002934B9">
              <w:rPr>
                <w:rStyle w:val="Hyperlink"/>
                <w:noProof/>
              </w:rPr>
              <w:t>11. Release and Indemnity</w:t>
            </w:r>
            <w:r w:rsidR="004B5F7C">
              <w:rPr>
                <w:noProof/>
                <w:webHidden/>
              </w:rPr>
              <w:tab/>
            </w:r>
            <w:r w:rsidR="004B5F7C">
              <w:rPr>
                <w:noProof/>
                <w:webHidden/>
              </w:rPr>
              <w:fldChar w:fldCharType="begin"/>
            </w:r>
            <w:r w:rsidR="004B5F7C">
              <w:rPr>
                <w:noProof/>
                <w:webHidden/>
              </w:rPr>
              <w:instrText xml:space="preserve"> PAGEREF _Toc78884304 \h </w:instrText>
            </w:r>
            <w:r w:rsidR="004B5F7C">
              <w:rPr>
                <w:noProof/>
                <w:webHidden/>
              </w:rPr>
            </w:r>
            <w:r w:rsidR="004B5F7C">
              <w:rPr>
                <w:noProof/>
                <w:webHidden/>
              </w:rPr>
              <w:fldChar w:fldCharType="separate"/>
            </w:r>
            <w:r w:rsidR="00866DA7">
              <w:rPr>
                <w:noProof/>
                <w:webHidden/>
              </w:rPr>
              <w:t>10</w:t>
            </w:r>
            <w:r w:rsidR="004B5F7C">
              <w:rPr>
                <w:noProof/>
                <w:webHidden/>
              </w:rPr>
              <w:fldChar w:fldCharType="end"/>
            </w:r>
          </w:hyperlink>
        </w:p>
        <w:p w14:paraId="6E652FDB" w14:textId="3E0791E1" w:rsidR="004B5F7C" w:rsidRDefault="00230094">
          <w:pPr>
            <w:pStyle w:val="TOC1"/>
            <w:rPr>
              <w:rFonts w:asciiTheme="minorHAnsi" w:eastAsiaTheme="minorEastAsia" w:hAnsiTheme="minorHAnsi" w:cstheme="minorBidi"/>
              <w:b w:val="0"/>
              <w:noProof/>
              <w:lang w:eastAsia="en-AU"/>
            </w:rPr>
          </w:pPr>
          <w:hyperlink w:anchor="_Toc78884305" w:history="1">
            <w:r w:rsidR="004B5F7C" w:rsidRPr="002934B9">
              <w:rPr>
                <w:rStyle w:val="Hyperlink"/>
                <w:noProof/>
              </w:rPr>
              <w:t>12. Disputes and Complaints</w:t>
            </w:r>
            <w:r w:rsidR="004B5F7C">
              <w:rPr>
                <w:noProof/>
                <w:webHidden/>
              </w:rPr>
              <w:tab/>
            </w:r>
            <w:r w:rsidR="004B5F7C">
              <w:rPr>
                <w:noProof/>
                <w:webHidden/>
              </w:rPr>
              <w:fldChar w:fldCharType="begin"/>
            </w:r>
            <w:r w:rsidR="004B5F7C">
              <w:rPr>
                <w:noProof/>
                <w:webHidden/>
              </w:rPr>
              <w:instrText xml:space="preserve"> PAGEREF _Toc78884305 \h </w:instrText>
            </w:r>
            <w:r w:rsidR="004B5F7C">
              <w:rPr>
                <w:noProof/>
                <w:webHidden/>
              </w:rPr>
            </w:r>
            <w:r w:rsidR="004B5F7C">
              <w:rPr>
                <w:noProof/>
                <w:webHidden/>
              </w:rPr>
              <w:fldChar w:fldCharType="separate"/>
            </w:r>
            <w:r w:rsidR="00866DA7">
              <w:rPr>
                <w:noProof/>
                <w:webHidden/>
              </w:rPr>
              <w:t>10</w:t>
            </w:r>
            <w:r w:rsidR="004B5F7C">
              <w:rPr>
                <w:noProof/>
                <w:webHidden/>
              </w:rPr>
              <w:fldChar w:fldCharType="end"/>
            </w:r>
          </w:hyperlink>
        </w:p>
        <w:p w14:paraId="3AE9D27B" w14:textId="5E2CBE74" w:rsidR="004B5F7C" w:rsidRDefault="00230094">
          <w:pPr>
            <w:pStyle w:val="TOC1"/>
            <w:rPr>
              <w:rFonts w:asciiTheme="minorHAnsi" w:eastAsiaTheme="minorEastAsia" w:hAnsiTheme="minorHAnsi" w:cstheme="minorBidi"/>
              <w:b w:val="0"/>
              <w:noProof/>
              <w:lang w:eastAsia="en-AU"/>
            </w:rPr>
          </w:pPr>
          <w:hyperlink w:anchor="_Toc78884306" w:history="1">
            <w:r w:rsidR="004B5F7C" w:rsidRPr="002934B9">
              <w:rPr>
                <w:rStyle w:val="Hyperlink"/>
                <w:noProof/>
              </w:rPr>
              <w:t>13. Program End</w:t>
            </w:r>
            <w:r w:rsidR="004B5F7C">
              <w:rPr>
                <w:noProof/>
                <w:webHidden/>
              </w:rPr>
              <w:tab/>
            </w:r>
            <w:r w:rsidR="004B5F7C">
              <w:rPr>
                <w:noProof/>
                <w:webHidden/>
              </w:rPr>
              <w:fldChar w:fldCharType="begin"/>
            </w:r>
            <w:r w:rsidR="004B5F7C">
              <w:rPr>
                <w:noProof/>
                <w:webHidden/>
              </w:rPr>
              <w:instrText xml:space="preserve"> PAGEREF _Toc78884306 \h </w:instrText>
            </w:r>
            <w:r w:rsidR="004B5F7C">
              <w:rPr>
                <w:noProof/>
                <w:webHidden/>
              </w:rPr>
            </w:r>
            <w:r w:rsidR="004B5F7C">
              <w:rPr>
                <w:noProof/>
                <w:webHidden/>
              </w:rPr>
              <w:fldChar w:fldCharType="separate"/>
            </w:r>
            <w:r w:rsidR="00866DA7">
              <w:rPr>
                <w:noProof/>
                <w:webHidden/>
              </w:rPr>
              <w:t>10</w:t>
            </w:r>
            <w:r w:rsidR="004B5F7C">
              <w:rPr>
                <w:noProof/>
                <w:webHidden/>
              </w:rPr>
              <w:fldChar w:fldCharType="end"/>
            </w:r>
          </w:hyperlink>
        </w:p>
        <w:p w14:paraId="732647F2" w14:textId="3EA65151" w:rsidR="00964B22" w:rsidRPr="002F2780" w:rsidRDefault="006747E0" w:rsidP="00EE4D59">
          <w:pPr>
            <w:rPr>
              <w:rFonts w:eastAsiaTheme="minorEastAsia" w:cs="Arial"/>
              <w:b/>
              <w:lang w:eastAsia="en-AU"/>
            </w:rPr>
          </w:pPr>
          <w:r>
            <w:rPr>
              <w:rFonts w:eastAsiaTheme="minorEastAsia" w:cs="Arial"/>
              <w:lang w:eastAsia="en-AU"/>
            </w:rPr>
            <w:fldChar w:fldCharType="end"/>
          </w:r>
        </w:p>
      </w:sdtContent>
    </w:sdt>
    <w:p w14:paraId="56AB49EC" w14:textId="77777777" w:rsidR="00964B22" w:rsidRPr="002F2780" w:rsidRDefault="00964B22" w:rsidP="00EE4D59">
      <w:pPr>
        <w:sectPr w:rsidR="00964B22" w:rsidRPr="002F2780" w:rsidSect="00C800F1">
          <w:headerReference w:type="even" r:id="rId12"/>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14:paraId="043FC784" w14:textId="77777777" w:rsidR="00DA4BC1" w:rsidRPr="002F7391" w:rsidRDefault="00DA4BC1" w:rsidP="00480A1E">
      <w:pPr>
        <w:pStyle w:val="Heading1"/>
        <w:rPr>
          <w:rFonts w:eastAsia="Times New Roman"/>
        </w:rPr>
      </w:pPr>
      <w:bookmarkStart w:id="1" w:name="_Toc78884285"/>
      <w:r w:rsidRPr="002F7391">
        <w:rPr>
          <w:rFonts w:eastAsia="Times New Roman"/>
        </w:rPr>
        <w:lastRenderedPageBreak/>
        <w:t>Program Parameters</w:t>
      </w:r>
      <w:bookmarkEnd w:id="1"/>
    </w:p>
    <w:p w14:paraId="1DD5D232" w14:textId="77777777" w:rsidR="00DA4BC1" w:rsidRPr="00480A1E" w:rsidRDefault="00DA4BC1" w:rsidP="00480A1E">
      <w:pPr>
        <w:pStyle w:val="Heading2"/>
      </w:pPr>
      <w:bookmarkStart w:id="2" w:name="_Toc35518745"/>
      <w:bookmarkStart w:id="3" w:name="_Toc78884286"/>
      <w:r w:rsidRPr="00480A1E">
        <w:t>Introduction</w:t>
      </w:r>
      <w:bookmarkEnd w:id="2"/>
      <w:bookmarkEnd w:id="3"/>
    </w:p>
    <w:p w14:paraId="2EED8754" w14:textId="77777777" w:rsidR="00DA4BC1" w:rsidRPr="007E2B19" w:rsidRDefault="00066C25" w:rsidP="007E2B19">
      <w:pPr>
        <w:rPr>
          <w:lang w:eastAsia="en-AU"/>
        </w:rPr>
      </w:pPr>
      <w:bookmarkStart w:id="4" w:name="_Toc12437815"/>
      <w:bookmarkStart w:id="5" w:name="_Toc16583374"/>
      <w:bookmarkStart w:id="6" w:name="_Toc35518746"/>
      <w:r>
        <w:rPr>
          <w:lang w:eastAsia="en-AU"/>
        </w:rPr>
        <w:t xml:space="preserve">The </w:t>
      </w:r>
      <w:r w:rsidRPr="00066C25">
        <w:rPr>
          <w:lang w:eastAsia="en-AU"/>
        </w:rPr>
        <w:t>Trade Support Scheme Quick R</w:t>
      </w:r>
      <w:r>
        <w:rPr>
          <w:lang w:eastAsia="en-AU"/>
        </w:rPr>
        <w:t>esponse Grants (</w:t>
      </w:r>
      <w:r w:rsidR="00636DFB">
        <w:rPr>
          <w:lang w:eastAsia="en-AU"/>
        </w:rPr>
        <w:t>‘</w:t>
      </w:r>
      <w:r>
        <w:rPr>
          <w:lang w:eastAsia="en-AU"/>
        </w:rPr>
        <w:t>Program</w:t>
      </w:r>
      <w:r w:rsidR="00636DFB">
        <w:rPr>
          <w:lang w:eastAsia="en-AU"/>
        </w:rPr>
        <w:t>’</w:t>
      </w:r>
      <w:r>
        <w:rPr>
          <w:lang w:eastAsia="en-AU"/>
        </w:rPr>
        <w:t xml:space="preserve">) is an initiative to help Northern Territory businesses affected by the COVID-19 pandemic to </w:t>
      </w:r>
      <w:r w:rsidR="009D1D22">
        <w:rPr>
          <w:lang w:eastAsia="en-AU"/>
        </w:rPr>
        <w:t xml:space="preserve">engage with international </w:t>
      </w:r>
      <w:r w:rsidR="00BB29B7">
        <w:rPr>
          <w:lang w:eastAsia="en-AU"/>
        </w:rPr>
        <w:t xml:space="preserve">markets and </w:t>
      </w:r>
      <w:r w:rsidR="009D1D22">
        <w:rPr>
          <w:lang w:eastAsia="en-AU"/>
        </w:rPr>
        <w:t>customers</w:t>
      </w:r>
      <w:r w:rsidR="00BB29B7">
        <w:rPr>
          <w:lang w:eastAsia="en-AU"/>
        </w:rPr>
        <w:t>,</w:t>
      </w:r>
      <w:r w:rsidR="009D1D22">
        <w:rPr>
          <w:lang w:eastAsia="en-AU"/>
        </w:rPr>
        <w:t xml:space="preserve"> and adapt to the disruptions impacting </w:t>
      </w:r>
      <w:r w:rsidR="00530F4D">
        <w:rPr>
          <w:lang w:eastAsia="en-AU"/>
        </w:rPr>
        <w:t>global</w:t>
      </w:r>
      <w:r w:rsidR="009D1D22">
        <w:rPr>
          <w:lang w:eastAsia="en-AU"/>
        </w:rPr>
        <w:t xml:space="preserve"> trade. </w:t>
      </w:r>
      <w:bookmarkEnd w:id="4"/>
      <w:bookmarkEnd w:id="5"/>
      <w:bookmarkEnd w:id="6"/>
    </w:p>
    <w:p w14:paraId="696D8013" w14:textId="77777777" w:rsidR="00DA4BC1" w:rsidRPr="004B3324" w:rsidRDefault="00DA4BC1" w:rsidP="00480A1E">
      <w:pPr>
        <w:pStyle w:val="Heading2"/>
      </w:pPr>
      <w:bookmarkStart w:id="7" w:name="_Toc35518747"/>
      <w:bookmarkStart w:id="8" w:name="_Toc78884287"/>
      <w:r w:rsidRPr="004B3324">
        <w:t>Program Objective</w:t>
      </w:r>
      <w:bookmarkEnd w:id="7"/>
      <w:bookmarkEnd w:id="8"/>
    </w:p>
    <w:p w14:paraId="28D73B96" w14:textId="42440134" w:rsidR="00683FC4" w:rsidRPr="007E2B19" w:rsidRDefault="000D1D8C" w:rsidP="00683FC4">
      <w:pPr>
        <w:rPr>
          <w:lang w:eastAsia="en-AU"/>
        </w:rPr>
      </w:pPr>
      <w:bookmarkStart w:id="9" w:name="_Toc35518748"/>
      <w:r w:rsidRPr="00AF6889">
        <w:rPr>
          <w:lang w:eastAsia="en-AU"/>
        </w:rPr>
        <w:t xml:space="preserve">The </w:t>
      </w:r>
      <w:r>
        <w:rPr>
          <w:lang w:eastAsia="en-AU"/>
        </w:rPr>
        <w:t>Program</w:t>
      </w:r>
      <w:r w:rsidRPr="00AF6889">
        <w:rPr>
          <w:lang w:eastAsia="en-AU"/>
        </w:rPr>
        <w:t xml:space="preserve"> is </w:t>
      </w:r>
      <w:r>
        <w:rPr>
          <w:lang w:eastAsia="en-AU"/>
        </w:rPr>
        <w:t>open to</w:t>
      </w:r>
      <w:r w:rsidRPr="00AF6889">
        <w:rPr>
          <w:lang w:eastAsia="en-AU"/>
        </w:rPr>
        <w:t xml:space="preserve"> Territory businesses that have </w:t>
      </w:r>
      <w:r w:rsidR="007461EB">
        <w:rPr>
          <w:lang w:eastAsia="en-AU"/>
        </w:rPr>
        <w:t>been</w:t>
      </w:r>
      <w:r w:rsidR="00B675EA">
        <w:rPr>
          <w:lang w:eastAsia="en-AU"/>
        </w:rPr>
        <w:t xml:space="preserve"> adversely</w:t>
      </w:r>
      <w:r w:rsidR="007461EB">
        <w:rPr>
          <w:lang w:eastAsia="en-AU"/>
        </w:rPr>
        <w:t xml:space="preserve"> impacted </w:t>
      </w:r>
      <w:r w:rsidRPr="00AF6889">
        <w:rPr>
          <w:lang w:eastAsia="en-AU"/>
        </w:rPr>
        <w:t xml:space="preserve">as a result of </w:t>
      </w:r>
      <w:r w:rsidR="009D1D22">
        <w:rPr>
          <w:lang w:eastAsia="en-AU"/>
        </w:rPr>
        <w:t>global supply chain disruptions and travel restrictions</w:t>
      </w:r>
      <w:r>
        <w:rPr>
          <w:lang w:eastAsia="en-AU"/>
        </w:rPr>
        <w:t xml:space="preserve"> </w:t>
      </w:r>
      <w:r w:rsidR="00BB29B7">
        <w:rPr>
          <w:lang w:eastAsia="en-AU"/>
        </w:rPr>
        <w:t xml:space="preserve">in </w:t>
      </w:r>
      <w:r>
        <w:rPr>
          <w:lang w:eastAsia="en-AU"/>
        </w:rPr>
        <w:t>place</w:t>
      </w:r>
      <w:r w:rsidRPr="00AF6889">
        <w:rPr>
          <w:lang w:eastAsia="en-AU"/>
        </w:rPr>
        <w:t xml:space="preserve"> </w:t>
      </w:r>
      <w:r w:rsidR="009D1D22">
        <w:rPr>
          <w:lang w:eastAsia="en-AU"/>
        </w:rPr>
        <w:t>as a result of the</w:t>
      </w:r>
      <w:r w:rsidRPr="00AF6889">
        <w:rPr>
          <w:lang w:eastAsia="en-AU"/>
        </w:rPr>
        <w:t xml:space="preserve"> COVID-19</w:t>
      </w:r>
      <w:r w:rsidR="0048417A">
        <w:rPr>
          <w:lang w:eastAsia="en-AU"/>
        </w:rPr>
        <w:t xml:space="preserve"> </w:t>
      </w:r>
      <w:r w:rsidRPr="00AF6889">
        <w:rPr>
          <w:lang w:eastAsia="en-AU"/>
        </w:rPr>
        <w:t>pandemic.</w:t>
      </w:r>
      <w:r w:rsidR="00683FC4">
        <w:rPr>
          <w:lang w:eastAsia="en-AU"/>
        </w:rPr>
        <w:t xml:space="preserve"> </w:t>
      </w:r>
      <w:r w:rsidR="00683FC4" w:rsidRPr="007E2B19">
        <w:rPr>
          <w:lang w:eastAsia="en-AU"/>
        </w:rPr>
        <w:t>The Program is a temporary measure to allow Eligible Recipients to access funding under the Trade Support Scheme while international travel is restricted. The Program follows on from the Northern Territory Government’s Trade Support Scheme Quick Response Grants, Round One</w:t>
      </w:r>
      <w:r w:rsidR="009B7BAC">
        <w:rPr>
          <w:lang w:eastAsia="en-AU"/>
        </w:rPr>
        <w:t>,</w:t>
      </w:r>
      <w:r w:rsidR="00683FC4" w:rsidRPr="007E2B19">
        <w:rPr>
          <w:lang w:eastAsia="en-AU"/>
        </w:rPr>
        <w:t xml:space="preserve"> which </w:t>
      </w:r>
      <w:r w:rsidR="00683FC4" w:rsidRPr="000B4ACC">
        <w:rPr>
          <w:lang w:eastAsia="en-AU"/>
        </w:rPr>
        <w:t>closed on 30 June 2020</w:t>
      </w:r>
      <w:r w:rsidR="009B7BAC">
        <w:rPr>
          <w:lang w:eastAsia="en-AU"/>
        </w:rPr>
        <w:t>,</w:t>
      </w:r>
      <w:r w:rsidR="003665E9">
        <w:rPr>
          <w:lang w:eastAsia="en-AU"/>
        </w:rPr>
        <w:t xml:space="preserve"> and Round Two, which closed 30 June 2021. </w:t>
      </w:r>
    </w:p>
    <w:p w14:paraId="6415A56F" w14:textId="63BB6772" w:rsidR="009D1D22" w:rsidRPr="007E2B19" w:rsidRDefault="000D1D8C" w:rsidP="001A5BE4">
      <w:r w:rsidRPr="001A5BE4">
        <w:t xml:space="preserve">The Program will provide </w:t>
      </w:r>
      <w:r w:rsidR="009D1D22">
        <w:t xml:space="preserve">matched funding </w:t>
      </w:r>
      <w:r w:rsidRPr="001A5BE4">
        <w:t xml:space="preserve">for applicants to </w:t>
      </w:r>
      <w:r w:rsidR="00051B55">
        <w:t xml:space="preserve">carry out </w:t>
      </w:r>
      <w:r w:rsidR="00F1239D">
        <w:t xml:space="preserve">approved </w:t>
      </w:r>
      <w:r w:rsidR="00683FC4">
        <w:t xml:space="preserve">Eligible </w:t>
      </w:r>
      <w:r w:rsidR="00051B55">
        <w:t>W</w:t>
      </w:r>
      <w:r w:rsidRPr="001A5BE4">
        <w:t xml:space="preserve">orks that will drive increased revenue </w:t>
      </w:r>
      <w:r w:rsidR="009D1D22">
        <w:t xml:space="preserve">and export activity </w:t>
      </w:r>
      <w:r w:rsidRPr="001A5BE4">
        <w:t xml:space="preserve">for their businesses through </w:t>
      </w:r>
      <w:r w:rsidR="009D1D22">
        <w:t xml:space="preserve">the delivery of export plans </w:t>
      </w:r>
      <w:r w:rsidR="00051B55">
        <w:t xml:space="preserve">or </w:t>
      </w:r>
      <w:r w:rsidR="009D1D22">
        <w:t>digital solutions</w:t>
      </w:r>
      <w:r w:rsidR="00C56F15">
        <w:t xml:space="preserve"> to reach international customers</w:t>
      </w:r>
      <w:r w:rsidR="00926D76">
        <w:t>.</w:t>
      </w:r>
    </w:p>
    <w:p w14:paraId="2D787927" w14:textId="77777777" w:rsidR="00DA4BC1" w:rsidRPr="007E2B19" w:rsidRDefault="00DA4BC1" w:rsidP="00480A1E">
      <w:pPr>
        <w:pStyle w:val="Heading2"/>
      </w:pPr>
      <w:bookmarkStart w:id="10" w:name="_Toc78884288"/>
      <w:r w:rsidRPr="007E2B19">
        <w:t>Program Definitions</w:t>
      </w:r>
      <w:bookmarkEnd w:id="9"/>
      <w:bookmarkEnd w:id="10"/>
    </w:p>
    <w:p w14:paraId="01CCA13E" w14:textId="77777777" w:rsidR="00480A1E" w:rsidRDefault="00E217E4" w:rsidP="001A5BE4">
      <w:pPr>
        <w:rPr>
          <w:lang w:eastAsia="en-AU"/>
        </w:rPr>
      </w:pPr>
      <w:r w:rsidRPr="007E2B19">
        <w:rPr>
          <w:b/>
          <w:bCs/>
          <w:lang w:eastAsia="en-AU"/>
        </w:rPr>
        <w:t xml:space="preserve">Applicant </w:t>
      </w:r>
      <w:r w:rsidRPr="007E2B19">
        <w:rPr>
          <w:lang w:eastAsia="en-AU"/>
        </w:rPr>
        <w:t xml:space="preserve">means a business applying to the Program who is also an </w:t>
      </w:r>
      <w:r w:rsidR="0066771C" w:rsidRPr="007E2B19">
        <w:rPr>
          <w:lang w:eastAsia="en-AU"/>
        </w:rPr>
        <w:t>Eligible Recipient</w:t>
      </w:r>
      <w:r w:rsidRPr="007E2B19">
        <w:rPr>
          <w:lang w:eastAsia="en-AU"/>
        </w:rPr>
        <w:t>.</w:t>
      </w:r>
    </w:p>
    <w:p w14:paraId="2252735C" w14:textId="5F0E4996" w:rsidR="0040756F" w:rsidRPr="007E2B19" w:rsidRDefault="0040756F" w:rsidP="001A5BE4">
      <w:pPr>
        <w:rPr>
          <w:bCs/>
          <w:lang w:eastAsia="en-AU"/>
        </w:rPr>
      </w:pPr>
      <w:r w:rsidRPr="007E2B19">
        <w:rPr>
          <w:bCs/>
          <w:lang w:eastAsia="en-AU"/>
        </w:rPr>
        <w:t>An</w:t>
      </w:r>
      <w:r>
        <w:rPr>
          <w:b/>
          <w:bCs/>
          <w:lang w:eastAsia="en-AU"/>
        </w:rPr>
        <w:t xml:space="preserve"> Approval Confirmation Letter </w:t>
      </w:r>
      <w:r>
        <w:rPr>
          <w:bCs/>
          <w:lang w:eastAsia="en-AU"/>
        </w:rPr>
        <w:t>is</w:t>
      </w:r>
      <w:r w:rsidR="00F1239D">
        <w:rPr>
          <w:bCs/>
          <w:lang w:eastAsia="en-AU"/>
        </w:rPr>
        <w:t xml:space="preserve"> the</w:t>
      </w:r>
      <w:r>
        <w:rPr>
          <w:bCs/>
          <w:lang w:eastAsia="en-AU"/>
        </w:rPr>
        <w:t xml:space="preserve"> formal</w:t>
      </w:r>
      <w:r w:rsidR="00F1239D">
        <w:rPr>
          <w:bCs/>
          <w:lang w:eastAsia="en-AU"/>
        </w:rPr>
        <w:t xml:space="preserve"> written</w:t>
      </w:r>
      <w:r>
        <w:rPr>
          <w:bCs/>
          <w:lang w:eastAsia="en-AU"/>
        </w:rPr>
        <w:t xml:space="preserve"> approval issued to successful Eligible Recipients by the Department</w:t>
      </w:r>
      <w:r w:rsidR="00F1239D">
        <w:rPr>
          <w:bCs/>
          <w:lang w:eastAsia="en-AU"/>
        </w:rPr>
        <w:t>.</w:t>
      </w:r>
      <w:r>
        <w:rPr>
          <w:bCs/>
          <w:lang w:eastAsia="en-AU"/>
        </w:rPr>
        <w:t xml:space="preserve"> </w:t>
      </w:r>
    </w:p>
    <w:p w14:paraId="50204DDD" w14:textId="7082D2E5" w:rsidR="00B215E7" w:rsidRPr="007E2B19" w:rsidRDefault="00B215E7" w:rsidP="001A5BE4">
      <w:r w:rsidRPr="007E2B19">
        <w:rPr>
          <w:b/>
        </w:rPr>
        <w:t>Audit or Spot Audit</w:t>
      </w:r>
      <w:r w:rsidRPr="007E2B19">
        <w:t xml:space="preserve"> means the Department’s right to check original documents and undertake onsite inspections of property where </w:t>
      </w:r>
      <w:r w:rsidR="00926D76" w:rsidRPr="00926D76">
        <w:t>Works</w:t>
      </w:r>
      <w:r w:rsidRPr="007E2B19">
        <w:t xml:space="preserve"> are completed, or verify that </w:t>
      </w:r>
      <w:r w:rsidR="00926D76" w:rsidRPr="00926D76">
        <w:t>Works</w:t>
      </w:r>
      <w:r w:rsidR="00B9460A" w:rsidRPr="007E2B19">
        <w:t xml:space="preserve"> </w:t>
      </w:r>
      <w:r w:rsidR="004B5F7C">
        <w:t xml:space="preserve">were </w:t>
      </w:r>
      <w:r w:rsidR="00B9460A" w:rsidRPr="007E2B19">
        <w:t>provided in line with the</w:t>
      </w:r>
      <w:r w:rsidRPr="007E2B19">
        <w:t xml:space="preserve"> quotation and otherwise in accordance with the terms of the Program.</w:t>
      </w:r>
    </w:p>
    <w:p w14:paraId="02580609" w14:textId="77777777" w:rsidR="00DA4BC1" w:rsidRPr="007E2B19" w:rsidRDefault="00DA4BC1" w:rsidP="001A5BE4">
      <w:pPr>
        <w:rPr>
          <w:lang w:eastAsia="en-AU"/>
        </w:rPr>
      </w:pPr>
      <w:r w:rsidRPr="007E2B19">
        <w:rPr>
          <w:b/>
          <w:bCs/>
          <w:lang w:eastAsia="en-AU"/>
        </w:rPr>
        <w:t>Department</w:t>
      </w:r>
      <w:r w:rsidRPr="007E2B19">
        <w:rPr>
          <w:rFonts w:cs="Calibri"/>
          <w:b/>
          <w:bCs/>
          <w:lang w:eastAsia="en-AU"/>
        </w:rPr>
        <w:t> </w:t>
      </w:r>
      <w:r w:rsidRPr="007E2B19">
        <w:rPr>
          <w:lang w:eastAsia="en-AU"/>
        </w:rPr>
        <w:t xml:space="preserve">means the Northern Territory Government, Department of </w:t>
      </w:r>
      <w:r w:rsidR="00636DFB" w:rsidRPr="007E2B19">
        <w:rPr>
          <w:lang w:eastAsia="en-AU"/>
        </w:rPr>
        <w:t>Industry, Tourism and Trade</w:t>
      </w:r>
      <w:r w:rsidRPr="007E2B19">
        <w:rPr>
          <w:lang w:eastAsia="en-AU"/>
        </w:rPr>
        <w:t>.</w:t>
      </w:r>
    </w:p>
    <w:p w14:paraId="05EC2638" w14:textId="77777777" w:rsidR="0071418D" w:rsidRPr="007E2B19" w:rsidRDefault="0071418D" w:rsidP="001A5BE4">
      <w:pPr>
        <w:rPr>
          <w:lang w:eastAsia="en-AU"/>
        </w:rPr>
      </w:pPr>
      <w:r w:rsidRPr="007E2B19">
        <w:rPr>
          <w:lang w:eastAsia="en-AU"/>
        </w:rPr>
        <w:t xml:space="preserve">An </w:t>
      </w:r>
      <w:r w:rsidR="0066771C" w:rsidRPr="007E2B19">
        <w:rPr>
          <w:b/>
          <w:lang w:eastAsia="en-AU"/>
        </w:rPr>
        <w:t>Eligible Recipient</w:t>
      </w:r>
      <w:r w:rsidR="00B215E7" w:rsidRPr="007E2B19">
        <w:rPr>
          <w:b/>
          <w:lang w:eastAsia="en-AU"/>
        </w:rPr>
        <w:t xml:space="preserve"> </w:t>
      </w:r>
      <w:r w:rsidR="00B215E7" w:rsidRPr="007E2B19">
        <w:rPr>
          <w:lang w:eastAsia="en-AU"/>
        </w:rPr>
        <w:t>is a business that</w:t>
      </w:r>
      <w:r w:rsidRPr="007E2B19">
        <w:rPr>
          <w:lang w:eastAsia="en-AU"/>
        </w:rPr>
        <w:t>:</w:t>
      </w:r>
    </w:p>
    <w:p w14:paraId="4F82E67F" w14:textId="1B391927" w:rsidR="00837DFE" w:rsidRPr="007E2B19" w:rsidRDefault="00837DFE" w:rsidP="003C0725">
      <w:pPr>
        <w:pStyle w:val="ListParagraph"/>
        <w:numPr>
          <w:ilvl w:val="0"/>
          <w:numId w:val="11"/>
        </w:numPr>
      </w:pPr>
      <w:r w:rsidRPr="00FE330B">
        <w:t>is a legal entity that held and continues to hold a valid Australian Business Number (ABN) as at</w:t>
      </w:r>
      <w:r w:rsidR="00FE330B" w:rsidRPr="00FE330B">
        <w:t xml:space="preserve"> </w:t>
      </w:r>
      <w:r w:rsidR="007B6660" w:rsidRPr="007B6660">
        <w:t>12</w:t>
      </w:r>
      <w:r w:rsidR="007B6660">
        <w:t> </w:t>
      </w:r>
      <w:r w:rsidR="00FE330B" w:rsidRPr="007B6660">
        <w:t>August</w:t>
      </w:r>
      <w:r w:rsidR="007B6660">
        <w:t> </w:t>
      </w:r>
      <w:r w:rsidR="00FE330B" w:rsidRPr="007B6660">
        <w:t>2021</w:t>
      </w:r>
      <w:r w:rsidR="00FE330B" w:rsidRPr="00FE330B">
        <w:t>,</w:t>
      </w:r>
      <w:r w:rsidRPr="00FE330B">
        <w:t xml:space="preserve"> </w:t>
      </w:r>
      <w:r w:rsidR="009B7BAC" w:rsidRPr="00FE330B">
        <w:t>the</w:t>
      </w:r>
      <w:r w:rsidR="009B7BAC">
        <w:t xml:space="preserve"> date of announcement of the Program’s current round</w:t>
      </w:r>
      <w:r w:rsidRPr="007E2B19">
        <w:t>; and</w:t>
      </w:r>
    </w:p>
    <w:p w14:paraId="6BD170CA" w14:textId="49C74FB9" w:rsidR="00837DFE" w:rsidRDefault="00837DFE" w:rsidP="003C0725">
      <w:pPr>
        <w:pStyle w:val="ListParagraph"/>
        <w:numPr>
          <w:ilvl w:val="0"/>
          <w:numId w:val="11"/>
        </w:numPr>
      </w:pPr>
      <w:r>
        <w:t>is a Territory Enterprise; and</w:t>
      </w:r>
    </w:p>
    <w:p w14:paraId="5CE0DE0E" w14:textId="5F3266EE" w:rsidR="00837DFE" w:rsidRDefault="00837DFE" w:rsidP="003C0725">
      <w:pPr>
        <w:pStyle w:val="ListParagraph"/>
        <w:numPr>
          <w:ilvl w:val="0"/>
          <w:numId w:val="11"/>
        </w:numPr>
      </w:pPr>
      <w:r>
        <w:t>ha</w:t>
      </w:r>
      <w:r w:rsidR="00636DFB">
        <w:t>s</w:t>
      </w:r>
      <w:r>
        <w:t xml:space="preserve"> not had a liquidator </w:t>
      </w:r>
      <w:r w:rsidR="005E555A">
        <w:t xml:space="preserve">or external administrator </w:t>
      </w:r>
      <w:r>
        <w:t>appointed</w:t>
      </w:r>
      <w:r w:rsidR="005E555A">
        <w:t xml:space="preserve"> and i</w:t>
      </w:r>
      <w:r w:rsidR="00EF4310">
        <w:t>s not insolvent</w:t>
      </w:r>
      <w:r>
        <w:t>; and</w:t>
      </w:r>
    </w:p>
    <w:p w14:paraId="39B3B5D9" w14:textId="3173E9EE" w:rsidR="00837DFE" w:rsidRDefault="00837DFE" w:rsidP="003C0725">
      <w:pPr>
        <w:pStyle w:val="ListParagraph"/>
        <w:numPr>
          <w:ilvl w:val="0"/>
          <w:numId w:val="11"/>
        </w:numPr>
      </w:pPr>
      <w:r>
        <w:t>has a business plan; and</w:t>
      </w:r>
    </w:p>
    <w:p w14:paraId="3E541BDA" w14:textId="2270C456" w:rsidR="00837DFE" w:rsidRDefault="00837DFE" w:rsidP="003C0725">
      <w:pPr>
        <w:pStyle w:val="ListParagraph"/>
        <w:numPr>
          <w:ilvl w:val="0"/>
          <w:numId w:val="11"/>
        </w:numPr>
      </w:pPr>
      <w:r>
        <w:t xml:space="preserve">is either open for business at the time of application, or </w:t>
      </w:r>
      <w:r w:rsidR="00EF4310">
        <w:t>intends</w:t>
      </w:r>
      <w:r>
        <w:t xml:space="preserve"> to re-open for business within 3 months of the date of application; and</w:t>
      </w:r>
    </w:p>
    <w:p w14:paraId="3BBD41C1" w14:textId="062D1449" w:rsidR="00837DFE" w:rsidRDefault="009409C9" w:rsidP="003C0725">
      <w:pPr>
        <w:pStyle w:val="ListParagraph"/>
        <w:numPr>
          <w:ilvl w:val="0"/>
          <w:numId w:val="11"/>
        </w:numPr>
      </w:pPr>
      <w:r>
        <w:t>can provide evidence the</w:t>
      </w:r>
      <w:r w:rsidR="002E6958">
        <w:t xml:space="preserve"> existing</w:t>
      </w:r>
      <w:r>
        <w:t xml:space="preserve"> business is Export Ready </w:t>
      </w:r>
      <w:r w:rsidR="00EB2B1B">
        <w:t xml:space="preserve">and </w:t>
      </w:r>
      <w:r w:rsidR="00837DFE">
        <w:t xml:space="preserve">any other </w:t>
      </w:r>
      <w:r w:rsidR="009844E8">
        <w:t>information</w:t>
      </w:r>
      <w:r w:rsidR="00837DFE">
        <w:t xml:space="preserve"> required o</w:t>
      </w:r>
      <w:r w:rsidR="009844E8">
        <w:t>n</w:t>
      </w:r>
      <w:r w:rsidR="00837DFE">
        <w:t xml:space="preserve"> the application form; and</w:t>
      </w:r>
    </w:p>
    <w:p w14:paraId="66904E7F" w14:textId="62C2AE92" w:rsidR="00EE47A5" w:rsidRDefault="004C10B9" w:rsidP="003C0725">
      <w:pPr>
        <w:pStyle w:val="ListParagraph"/>
        <w:numPr>
          <w:ilvl w:val="0"/>
          <w:numId w:val="11"/>
        </w:numPr>
      </w:pPr>
      <w:r>
        <w:t xml:space="preserve">(if applicable) has successfully acquitted funding previously </w:t>
      </w:r>
      <w:r w:rsidR="00EE47A5">
        <w:t xml:space="preserve">received </w:t>
      </w:r>
      <w:r>
        <w:t xml:space="preserve">under the </w:t>
      </w:r>
      <w:r w:rsidR="00EE47A5" w:rsidRPr="00EE47A5">
        <w:t>Trade Support Scheme</w:t>
      </w:r>
      <w:r w:rsidR="002E6958">
        <w:t>; and</w:t>
      </w:r>
    </w:p>
    <w:p w14:paraId="49203F9E" w14:textId="77777777" w:rsidR="00837DFE" w:rsidRDefault="00837DFE" w:rsidP="003C0725">
      <w:pPr>
        <w:pStyle w:val="ListParagraph"/>
        <w:numPr>
          <w:ilvl w:val="0"/>
          <w:numId w:val="11"/>
        </w:numPr>
      </w:pPr>
      <w:r>
        <w:t xml:space="preserve">is not an </w:t>
      </w:r>
      <w:r w:rsidR="00636DFB">
        <w:t>E</w:t>
      </w:r>
      <w:r>
        <w:t xml:space="preserve">xcluded </w:t>
      </w:r>
      <w:r w:rsidR="00636DFB">
        <w:t>R</w:t>
      </w:r>
      <w:r>
        <w:t>ecipient</w:t>
      </w:r>
      <w:r w:rsidR="00511AB0">
        <w:t>.</w:t>
      </w:r>
      <w:r>
        <w:t xml:space="preserve"> </w:t>
      </w:r>
    </w:p>
    <w:p w14:paraId="7535764C" w14:textId="0865082F" w:rsidR="00D36275" w:rsidRDefault="003F224D" w:rsidP="00480A1E">
      <w:pPr>
        <w:keepNext/>
      </w:pPr>
      <w:r w:rsidRPr="00D479C8">
        <w:rPr>
          <w:b/>
          <w:bCs/>
        </w:rPr>
        <w:lastRenderedPageBreak/>
        <w:t xml:space="preserve">Eligible </w:t>
      </w:r>
      <w:r w:rsidR="00926D76">
        <w:rPr>
          <w:b/>
          <w:bCs/>
        </w:rPr>
        <w:t>Works</w:t>
      </w:r>
      <w:r w:rsidR="00B215E7" w:rsidRPr="00D479C8">
        <w:rPr>
          <w:b/>
          <w:bCs/>
        </w:rPr>
        <w:t xml:space="preserve"> </w:t>
      </w:r>
      <w:r w:rsidRPr="00D479C8">
        <w:t>are</w:t>
      </w:r>
      <w:r w:rsidR="00B63D6C">
        <w:t xml:space="preserve"> works falling into one of the following categories</w:t>
      </w:r>
      <w:r w:rsidR="00D36275">
        <w:t>:</w:t>
      </w:r>
    </w:p>
    <w:p w14:paraId="1F084303" w14:textId="77777777" w:rsidR="007461EB" w:rsidRPr="007E2B19" w:rsidRDefault="008A55F1" w:rsidP="003C0725">
      <w:pPr>
        <w:pStyle w:val="ListParagraph"/>
        <w:numPr>
          <w:ilvl w:val="0"/>
          <w:numId w:val="20"/>
        </w:numPr>
        <w:ind w:left="426" w:hanging="426"/>
      </w:pPr>
      <w:r w:rsidRPr="002958FE">
        <w:rPr>
          <w:b/>
          <w:bCs/>
        </w:rPr>
        <w:t>Export Planning:</w:t>
      </w:r>
      <w:r>
        <w:t xml:space="preserve"> </w:t>
      </w:r>
      <w:r w:rsidR="007461EB">
        <w:t xml:space="preserve">Projects </w:t>
      </w:r>
      <w:r w:rsidR="007461EB" w:rsidRPr="007E2B19">
        <w:t xml:space="preserve">which engage specialised export consultants to develop or update export strategies and plans </w:t>
      </w:r>
      <w:r w:rsidRPr="007E2B19">
        <w:t>that</w:t>
      </w:r>
      <w:r w:rsidR="007461EB" w:rsidRPr="007E2B19">
        <w:t xml:space="preserve"> support </w:t>
      </w:r>
      <w:r w:rsidR="0066771C" w:rsidRPr="007E2B19">
        <w:t>Eligible Recipient</w:t>
      </w:r>
      <w:r w:rsidR="007461EB" w:rsidRPr="007E2B19">
        <w:t xml:space="preserve">s to enter, re-engage or expand into international markets; </w:t>
      </w:r>
      <w:r w:rsidR="00B215E7" w:rsidRPr="007E2B19">
        <w:t>or</w:t>
      </w:r>
    </w:p>
    <w:p w14:paraId="1AFF983E" w14:textId="250A48FA" w:rsidR="007461EB" w:rsidRPr="007E2B19" w:rsidRDefault="008A55F1" w:rsidP="003C0725">
      <w:pPr>
        <w:pStyle w:val="ListParagraph"/>
        <w:numPr>
          <w:ilvl w:val="0"/>
          <w:numId w:val="20"/>
        </w:numPr>
        <w:ind w:left="426" w:hanging="426"/>
      </w:pPr>
      <w:r w:rsidRPr="002958FE">
        <w:rPr>
          <w:b/>
          <w:bCs/>
        </w:rPr>
        <w:t>Digital Solutions:</w:t>
      </w:r>
      <w:r w:rsidRPr="007E2B19">
        <w:t xml:space="preserve"> </w:t>
      </w:r>
      <w:r w:rsidR="007461EB" w:rsidRPr="007E2B19">
        <w:t xml:space="preserve">Projects to support </w:t>
      </w:r>
      <w:r w:rsidR="0066771C" w:rsidRPr="007E2B19">
        <w:t>Eligible Recipient</w:t>
      </w:r>
      <w:r w:rsidR="007461EB" w:rsidRPr="007E2B19">
        <w:t>s to adapt to the</w:t>
      </w:r>
      <w:r w:rsidR="00964887">
        <w:t xml:space="preserve"> international</w:t>
      </w:r>
      <w:r w:rsidR="007461EB" w:rsidRPr="007E2B19">
        <w:t xml:space="preserve"> digital </w:t>
      </w:r>
      <w:r w:rsidR="00C352DC" w:rsidRPr="007E2B19">
        <w:t xml:space="preserve">trade </w:t>
      </w:r>
      <w:r w:rsidR="007461EB" w:rsidRPr="007E2B19">
        <w:t>environment and</w:t>
      </w:r>
      <w:r w:rsidR="00283C5D">
        <w:t xml:space="preserve"> projects to</w:t>
      </w:r>
      <w:r w:rsidR="007461EB" w:rsidRPr="007E2B19">
        <w:t xml:space="preserve"> undertake </w:t>
      </w:r>
      <w:r w:rsidR="00960468" w:rsidRPr="007E2B19">
        <w:t>international market engagement</w:t>
      </w:r>
      <w:r w:rsidR="007461EB" w:rsidRPr="007E2B19">
        <w:t xml:space="preserve"> activities, including: </w:t>
      </w:r>
    </w:p>
    <w:p w14:paraId="5A80474E" w14:textId="77777777" w:rsidR="007461EB" w:rsidRPr="007E2B19" w:rsidRDefault="00C352DC" w:rsidP="003C0725">
      <w:pPr>
        <w:pStyle w:val="ListParagraph"/>
        <w:numPr>
          <w:ilvl w:val="1"/>
          <w:numId w:val="20"/>
        </w:numPr>
      </w:pPr>
      <w:r w:rsidRPr="007E2B19">
        <w:t xml:space="preserve">develop or modify e-commerce platforms and </w:t>
      </w:r>
      <w:r w:rsidR="007461EB" w:rsidRPr="007E2B19">
        <w:t>websites</w:t>
      </w:r>
      <w:r w:rsidRPr="007E2B19">
        <w:t>, including r</w:t>
      </w:r>
      <w:r w:rsidR="007461EB" w:rsidRPr="007E2B19">
        <w:t>elate</w:t>
      </w:r>
      <w:r w:rsidR="000E014B">
        <w:t>d foreign language translations</w:t>
      </w:r>
    </w:p>
    <w:p w14:paraId="063C71CD" w14:textId="77777777" w:rsidR="007461EB" w:rsidRPr="007E2B19" w:rsidRDefault="007461EB" w:rsidP="003C0725">
      <w:pPr>
        <w:pStyle w:val="ListParagraph"/>
        <w:numPr>
          <w:ilvl w:val="1"/>
          <w:numId w:val="20"/>
        </w:numPr>
      </w:pPr>
      <w:r w:rsidRPr="007E2B19">
        <w:t>innovative use of digital platforms t</w:t>
      </w:r>
      <w:r w:rsidR="000E014B">
        <w:t>o reach international customers</w:t>
      </w:r>
      <w:r w:rsidR="00283C5D">
        <w:t xml:space="preserve"> and</w:t>
      </w:r>
      <w:r w:rsidR="006E466F">
        <w:t xml:space="preserve"> </w:t>
      </w:r>
      <w:r w:rsidR="00A92184">
        <w:t xml:space="preserve">the development of </w:t>
      </w:r>
      <w:r w:rsidR="004C10B9">
        <w:t xml:space="preserve">targeted </w:t>
      </w:r>
      <w:r w:rsidR="00A92184">
        <w:t xml:space="preserve">social media strategies </w:t>
      </w:r>
    </w:p>
    <w:p w14:paraId="57E67F9E" w14:textId="77777777" w:rsidR="007461EB" w:rsidRPr="007E2B19" w:rsidRDefault="007461EB" w:rsidP="003C0725">
      <w:pPr>
        <w:pStyle w:val="ListParagraph"/>
        <w:numPr>
          <w:ilvl w:val="1"/>
          <w:numId w:val="20"/>
        </w:numPr>
      </w:pPr>
      <w:r w:rsidRPr="007E2B19">
        <w:t>participation in virtual/online events and t</w:t>
      </w:r>
      <w:r w:rsidR="000E014B">
        <w:t>radeshows</w:t>
      </w:r>
    </w:p>
    <w:p w14:paraId="53DCBAEF" w14:textId="2F03B30F" w:rsidR="00B9460A" w:rsidRPr="007E2B19" w:rsidRDefault="007461EB" w:rsidP="007E2B19">
      <w:pPr>
        <w:pStyle w:val="ListParagraph"/>
        <w:numPr>
          <w:ilvl w:val="1"/>
          <w:numId w:val="20"/>
        </w:numPr>
      </w:pPr>
      <w:r w:rsidRPr="007E2B19">
        <w:t>promotional resources to reach iden</w:t>
      </w:r>
      <w:r w:rsidR="00C352DC" w:rsidRPr="007E2B19">
        <w:t>tified international customers</w:t>
      </w:r>
    </w:p>
    <w:p w14:paraId="55FC5264" w14:textId="77777777" w:rsidR="00B1522B" w:rsidRPr="00147671" w:rsidRDefault="00B1522B" w:rsidP="00B1522B">
      <w:pPr>
        <w:rPr>
          <w:lang w:eastAsia="en-AU"/>
        </w:rPr>
      </w:pPr>
      <w:r w:rsidRPr="00637DB3">
        <w:rPr>
          <w:b/>
          <w:lang w:eastAsia="en-AU"/>
        </w:rPr>
        <w:t>Excluded Recipient</w:t>
      </w:r>
      <w:r w:rsidRPr="00637DB3">
        <w:rPr>
          <w:lang w:eastAsia="en-AU"/>
        </w:rPr>
        <w:t xml:space="preserve"> means individuals, government agencies</w:t>
      </w:r>
      <w:r w:rsidR="00A92184">
        <w:rPr>
          <w:lang w:eastAsia="en-AU"/>
        </w:rPr>
        <w:t>,</w:t>
      </w:r>
      <w:r w:rsidRPr="00637DB3">
        <w:rPr>
          <w:lang w:eastAsia="en-AU"/>
        </w:rPr>
        <w:t xml:space="preserve"> government owned </w:t>
      </w:r>
      <w:r>
        <w:rPr>
          <w:lang w:eastAsia="en-AU"/>
        </w:rPr>
        <w:t>bodies</w:t>
      </w:r>
      <w:r w:rsidR="00A92184">
        <w:rPr>
          <w:lang w:eastAsia="en-AU"/>
        </w:rPr>
        <w:t xml:space="preserve"> </w:t>
      </w:r>
      <w:r>
        <w:rPr>
          <w:lang w:eastAsia="en-AU"/>
        </w:rPr>
        <w:t xml:space="preserve">and </w:t>
      </w:r>
      <w:r w:rsidRPr="00FD27A2">
        <w:rPr>
          <w:lang w:eastAsia="en-AU"/>
        </w:rPr>
        <w:t>local government bodies</w:t>
      </w:r>
      <w:r>
        <w:rPr>
          <w:lang w:eastAsia="en-AU"/>
        </w:rPr>
        <w:t>.</w:t>
      </w:r>
    </w:p>
    <w:p w14:paraId="4BF1B1ED" w14:textId="77777777" w:rsidR="003F224D" w:rsidRPr="007E2B19" w:rsidRDefault="003F224D" w:rsidP="001A5BE4">
      <w:pPr>
        <w:rPr>
          <w:rFonts w:eastAsia="Times New Roman"/>
          <w:lang w:eastAsia="en-AU"/>
        </w:rPr>
      </w:pPr>
      <w:r w:rsidRPr="007E2B19">
        <w:rPr>
          <w:rFonts w:eastAsia="Times New Roman"/>
          <w:b/>
          <w:lang w:eastAsia="en-AU"/>
        </w:rPr>
        <w:t>Excluded Works</w:t>
      </w:r>
      <w:r w:rsidRPr="007E2B19">
        <w:rPr>
          <w:rFonts w:eastAsia="Times New Roman"/>
          <w:lang w:eastAsia="en-AU"/>
        </w:rPr>
        <w:t xml:space="preserve"> means:</w:t>
      </w:r>
    </w:p>
    <w:p w14:paraId="1243A4A5" w14:textId="77777777" w:rsidR="00C352DC" w:rsidRPr="007E2B19" w:rsidRDefault="00C352DC" w:rsidP="003C0725">
      <w:pPr>
        <w:pStyle w:val="ListParagraph"/>
        <w:numPr>
          <w:ilvl w:val="0"/>
          <w:numId w:val="23"/>
        </w:numPr>
      </w:pPr>
      <w:r w:rsidRPr="007E2B19">
        <w:t>one</w:t>
      </w:r>
      <w:r w:rsidR="004C10B9">
        <w:t>-</w:t>
      </w:r>
      <w:r w:rsidRPr="007E2B19">
        <w:t>off or on-going subscription fees and licences, including Search Engine Optimisation (SEO) and AdWords subscriptions</w:t>
      </w:r>
    </w:p>
    <w:p w14:paraId="481015B9" w14:textId="77777777" w:rsidR="00EA620E" w:rsidRPr="007E2B19" w:rsidRDefault="00EA620E" w:rsidP="003C0725">
      <w:pPr>
        <w:pStyle w:val="ListParagraph"/>
        <w:numPr>
          <w:ilvl w:val="0"/>
          <w:numId w:val="23"/>
        </w:numPr>
      </w:pPr>
      <w:r w:rsidRPr="007E2B19">
        <w:t>works which pay for the delivery of social media campaigns, such as paid advertising on social media cha</w:t>
      </w:r>
      <w:r w:rsidR="000E014B">
        <w:t>nnels and influencer marketing</w:t>
      </w:r>
    </w:p>
    <w:p w14:paraId="2C1E347F" w14:textId="77777777" w:rsidR="001318BA" w:rsidRDefault="001318BA" w:rsidP="003C0725">
      <w:pPr>
        <w:pStyle w:val="ListParagraph"/>
        <w:numPr>
          <w:ilvl w:val="0"/>
          <w:numId w:val="23"/>
        </w:numPr>
      </w:pPr>
      <w:r w:rsidRPr="007E2B19">
        <w:t xml:space="preserve">works that are to be carried out by the </w:t>
      </w:r>
      <w:r w:rsidR="0066771C" w:rsidRPr="007E2B19">
        <w:t>Eligible Recipient</w:t>
      </w:r>
      <w:r w:rsidR="000E014B">
        <w:t xml:space="preserve"> on a ‘Do it Yourself’ basis</w:t>
      </w:r>
    </w:p>
    <w:p w14:paraId="1DD0C142" w14:textId="77777777" w:rsidR="00B1522B" w:rsidRPr="007E2B19" w:rsidRDefault="00B1522B" w:rsidP="003C0725">
      <w:pPr>
        <w:pStyle w:val="ListParagraph"/>
        <w:numPr>
          <w:ilvl w:val="0"/>
          <w:numId w:val="23"/>
        </w:numPr>
      </w:pPr>
      <w:r>
        <w:t xml:space="preserve">works carried out by a business where </w:t>
      </w:r>
      <w:r w:rsidR="00EE47A5">
        <w:t>they have not complied</w:t>
      </w:r>
      <w:r w:rsidR="00EE47A5" w:rsidRPr="00EE47A5">
        <w:t xml:space="preserve"> with all relevant laws</w:t>
      </w:r>
    </w:p>
    <w:p w14:paraId="6C92C1A3" w14:textId="77777777" w:rsidR="00C352DC" w:rsidRPr="007E2B19" w:rsidRDefault="00C352DC" w:rsidP="003C0725">
      <w:pPr>
        <w:pStyle w:val="ListParagraph"/>
        <w:numPr>
          <w:ilvl w:val="0"/>
          <w:numId w:val="23"/>
        </w:numPr>
      </w:pPr>
      <w:r w:rsidRPr="007E2B19">
        <w:t>works that are ‘business as usual’</w:t>
      </w:r>
      <w:r w:rsidR="00EA620E" w:rsidRPr="007E2B19">
        <w:t xml:space="preserve"> activities </w:t>
      </w:r>
      <w:r w:rsidR="00BC326E" w:rsidRPr="007E2B19">
        <w:t>such as projects that support a business to deliver day to day functions</w:t>
      </w:r>
    </w:p>
    <w:p w14:paraId="551B810D" w14:textId="77777777" w:rsidR="00645B1E" w:rsidRPr="007E2B19" w:rsidRDefault="00645B1E" w:rsidP="003C0725">
      <w:pPr>
        <w:pStyle w:val="ListParagraph"/>
        <w:numPr>
          <w:ilvl w:val="0"/>
          <w:numId w:val="23"/>
        </w:numPr>
      </w:pPr>
      <w:r w:rsidRPr="007E2B19">
        <w:t xml:space="preserve">payment of liabilities of the </w:t>
      </w:r>
      <w:r w:rsidR="0066771C" w:rsidRPr="007E2B19">
        <w:t>Eligible Recipient</w:t>
      </w:r>
      <w:r w:rsidRPr="007E2B19">
        <w:t xml:space="preserve"> or “business as usual” type payments such as wages, loan repayments</w:t>
      </w:r>
      <w:r w:rsidR="005B00AE" w:rsidRPr="007E2B19">
        <w:t xml:space="preserve"> and the like</w:t>
      </w:r>
    </w:p>
    <w:p w14:paraId="1B32ACDC" w14:textId="77777777" w:rsidR="003F224D" w:rsidRPr="007E2B19" w:rsidRDefault="003F224D" w:rsidP="003C0725">
      <w:pPr>
        <w:pStyle w:val="ListParagraph"/>
        <w:numPr>
          <w:ilvl w:val="0"/>
          <w:numId w:val="23"/>
        </w:numPr>
      </w:pPr>
      <w:r w:rsidRPr="007E2B19">
        <w:t>such other works as may be specified by the Department from time to time on the Website</w:t>
      </w:r>
    </w:p>
    <w:p w14:paraId="021E454C" w14:textId="77777777" w:rsidR="00C352DC" w:rsidRPr="007E2B19" w:rsidRDefault="00C352DC" w:rsidP="00C352DC">
      <w:pPr>
        <w:rPr>
          <w:rFonts w:eastAsia="Times New Roman"/>
          <w:b/>
          <w:lang w:eastAsia="en-AU"/>
        </w:rPr>
      </w:pPr>
      <w:r w:rsidRPr="007E2B19">
        <w:rPr>
          <w:rFonts w:eastAsia="Times New Roman"/>
          <w:b/>
          <w:lang w:eastAsia="en-AU"/>
        </w:rPr>
        <w:t xml:space="preserve">Export Ready </w:t>
      </w:r>
      <w:r w:rsidR="00EA620E" w:rsidRPr="007E2B19">
        <w:rPr>
          <w:rFonts w:eastAsia="Times New Roman"/>
          <w:lang w:eastAsia="en-AU"/>
        </w:rPr>
        <w:t>means:</w:t>
      </w:r>
      <w:r w:rsidR="00EA620E" w:rsidRPr="007E2B19">
        <w:rPr>
          <w:rFonts w:eastAsia="Times New Roman"/>
          <w:b/>
          <w:lang w:eastAsia="en-AU"/>
        </w:rPr>
        <w:t xml:space="preserve"> </w:t>
      </w:r>
    </w:p>
    <w:p w14:paraId="5E553220" w14:textId="77777777" w:rsidR="00EA620E" w:rsidRPr="007E2B19" w:rsidRDefault="00642B9C" w:rsidP="00AB15AE">
      <w:r w:rsidRPr="007E2B19">
        <w:t>A</w:t>
      </w:r>
      <w:r w:rsidR="000E014B">
        <w:t>n Eligible Recipient</w:t>
      </w:r>
      <w:r w:rsidRPr="007E2B19">
        <w:t xml:space="preserve"> is sufficiently skilled and equipped to enter international markets, demonstrated by</w:t>
      </w:r>
      <w:r w:rsidR="00FC0374" w:rsidRPr="007E2B19">
        <w:t>:</w:t>
      </w:r>
    </w:p>
    <w:p w14:paraId="0570D457" w14:textId="4880D213" w:rsidR="00642B9C" w:rsidRPr="007E2B19" w:rsidRDefault="004B5F7C" w:rsidP="003C0725">
      <w:pPr>
        <w:pStyle w:val="ListParagraph"/>
        <w:numPr>
          <w:ilvl w:val="0"/>
          <w:numId w:val="21"/>
        </w:numPr>
      </w:pPr>
      <w:r>
        <w:t>e</w:t>
      </w:r>
      <w:r w:rsidR="00642B9C" w:rsidRPr="007E2B19">
        <w:t>vidence of a business plan; and/or</w:t>
      </w:r>
    </w:p>
    <w:p w14:paraId="548EC880" w14:textId="4FA69F1B" w:rsidR="00642B9C" w:rsidRPr="007E2B19" w:rsidRDefault="004B5F7C" w:rsidP="003C0725">
      <w:pPr>
        <w:pStyle w:val="ListParagraph"/>
        <w:numPr>
          <w:ilvl w:val="0"/>
          <w:numId w:val="21"/>
        </w:numPr>
      </w:pPr>
      <w:r>
        <w:t>e</w:t>
      </w:r>
      <w:r w:rsidR="00642B9C" w:rsidRPr="007010F4">
        <w:t xml:space="preserve">vidence of an export plan, if the application relates to projects under </w:t>
      </w:r>
      <w:r w:rsidR="003677B6" w:rsidRPr="007010F4">
        <w:t>the D</w:t>
      </w:r>
      <w:r w:rsidR="00642B9C" w:rsidRPr="003853C9">
        <w:t xml:space="preserve">igital </w:t>
      </w:r>
      <w:r w:rsidR="003677B6" w:rsidRPr="00E81418">
        <w:t>S</w:t>
      </w:r>
      <w:r w:rsidR="00642B9C" w:rsidRPr="007E2B19">
        <w:t xml:space="preserve">olutions </w:t>
      </w:r>
      <w:r w:rsidR="003677B6" w:rsidRPr="007E2B19">
        <w:t>C</w:t>
      </w:r>
      <w:r w:rsidR="00642B9C" w:rsidRPr="007E2B19">
        <w:t>ategory (Eligible Works b.); and</w:t>
      </w:r>
    </w:p>
    <w:p w14:paraId="04AEA780" w14:textId="0A240266" w:rsidR="00C352DC" w:rsidRPr="00AB15AE" w:rsidRDefault="004B5F7C" w:rsidP="003C0725">
      <w:pPr>
        <w:pStyle w:val="ListParagraph"/>
        <w:numPr>
          <w:ilvl w:val="0"/>
          <w:numId w:val="21"/>
        </w:numPr>
      </w:pPr>
      <w:r>
        <w:t>m</w:t>
      </w:r>
      <w:r w:rsidR="00642B9C">
        <w:t xml:space="preserve">eets Export Ready </w:t>
      </w:r>
      <w:r w:rsidR="00AB15AE" w:rsidRPr="00AB15AE">
        <w:t xml:space="preserve">eligibility criteria </w:t>
      </w:r>
      <w:r w:rsidR="009844E8">
        <w:t xml:space="preserve">as </w:t>
      </w:r>
      <w:r w:rsidR="00B87316">
        <w:t xml:space="preserve">outlined </w:t>
      </w:r>
      <w:r w:rsidR="009844E8">
        <w:t>in</w:t>
      </w:r>
      <w:r w:rsidR="00221102">
        <w:t xml:space="preserve"> the application form</w:t>
      </w:r>
    </w:p>
    <w:p w14:paraId="3B5C9A8A" w14:textId="5A1C353E" w:rsidR="00FD3B47" w:rsidRDefault="00FD3B47" w:rsidP="001A5BE4">
      <w:pPr>
        <w:rPr>
          <w:b/>
          <w:bCs/>
        </w:rPr>
      </w:pPr>
      <w:r>
        <w:rPr>
          <w:b/>
          <w:bCs/>
        </w:rPr>
        <w:t xml:space="preserve">Grant Funding </w:t>
      </w:r>
      <w:r w:rsidR="002958FE">
        <w:rPr>
          <w:bCs/>
        </w:rPr>
        <w:t>is a</w:t>
      </w:r>
      <w:r w:rsidR="000E014B">
        <w:rPr>
          <w:bCs/>
        </w:rPr>
        <w:t xml:space="preserve"> cash reimbursement issued </w:t>
      </w:r>
      <w:r w:rsidR="004C10B9">
        <w:rPr>
          <w:bCs/>
        </w:rPr>
        <w:t xml:space="preserve">by the Department </w:t>
      </w:r>
      <w:r w:rsidR="000E014B">
        <w:rPr>
          <w:bCs/>
        </w:rPr>
        <w:t>strictly on the</w:t>
      </w:r>
      <w:r w:rsidRPr="007E2B19">
        <w:rPr>
          <w:bCs/>
        </w:rPr>
        <w:t xml:space="preserve"> basis of dollar for dollar co-contribution by the Eligible Recipient to the total cost of the </w:t>
      </w:r>
      <w:r w:rsidR="00926D76" w:rsidRPr="00926D76">
        <w:rPr>
          <w:bCs/>
        </w:rPr>
        <w:t>Eligible Works</w:t>
      </w:r>
      <w:r w:rsidRPr="007E2B19">
        <w:rPr>
          <w:bCs/>
        </w:rPr>
        <w:t xml:space="preserve"> (excluding GST)</w:t>
      </w:r>
      <w:r w:rsidR="000E014B">
        <w:rPr>
          <w:bCs/>
        </w:rPr>
        <w:t xml:space="preserve"> </w:t>
      </w:r>
      <w:r w:rsidR="004C10B9">
        <w:rPr>
          <w:bCs/>
        </w:rPr>
        <w:t xml:space="preserve">and </w:t>
      </w:r>
      <w:r w:rsidR="000E014B">
        <w:rPr>
          <w:bCs/>
        </w:rPr>
        <w:t>up to the Maximum Grant Amount</w:t>
      </w:r>
      <w:r w:rsidRPr="007E2B19">
        <w:rPr>
          <w:bCs/>
        </w:rPr>
        <w:t>.</w:t>
      </w:r>
    </w:p>
    <w:p w14:paraId="6AA16D15" w14:textId="77777777" w:rsidR="001A36FB" w:rsidRPr="00D479C8" w:rsidRDefault="001A36FB" w:rsidP="001A5BE4">
      <w:r w:rsidRPr="00D479C8">
        <w:rPr>
          <w:b/>
          <w:bCs/>
        </w:rPr>
        <w:t>Minimum Grant Amount</w:t>
      </w:r>
      <w:r w:rsidRPr="00D479C8">
        <w:t xml:space="preserve"> </w:t>
      </w:r>
      <w:r w:rsidR="00B9460A">
        <w:t>means the sum of $1000.00 (exclusive of GST)</w:t>
      </w:r>
      <w:r w:rsidR="00522F21">
        <w:t xml:space="preserve"> per application</w:t>
      </w:r>
      <w:r>
        <w:t>.</w:t>
      </w:r>
    </w:p>
    <w:p w14:paraId="4DE2AD5F" w14:textId="77777777" w:rsidR="00203FEE" w:rsidRDefault="001A36FB" w:rsidP="001A5BE4">
      <w:r w:rsidRPr="00D479C8">
        <w:rPr>
          <w:b/>
          <w:bCs/>
        </w:rPr>
        <w:t>Maximum Grant Amount</w:t>
      </w:r>
      <w:r w:rsidRPr="00D479C8">
        <w:t xml:space="preserve"> means the sum of $</w:t>
      </w:r>
      <w:r w:rsidR="00185015">
        <w:t>7500</w:t>
      </w:r>
      <w:r w:rsidR="00AB15AE">
        <w:t>.00</w:t>
      </w:r>
      <w:r w:rsidRPr="00D479C8">
        <w:t xml:space="preserve"> (exclusive of GST)</w:t>
      </w:r>
      <w:r w:rsidR="00522F21">
        <w:t xml:space="preserve"> per application</w:t>
      </w:r>
      <w:r w:rsidR="00A1271F">
        <w:t>.</w:t>
      </w:r>
    </w:p>
    <w:p w14:paraId="0C220130" w14:textId="413885D0" w:rsidR="00DA4BC1" w:rsidRDefault="00DA4BC1" w:rsidP="001A5BE4">
      <w:pPr>
        <w:rPr>
          <w:lang w:eastAsia="en-AU"/>
        </w:rPr>
      </w:pPr>
      <w:r w:rsidRPr="002F7391">
        <w:rPr>
          <w:b/>
          <w:lang w:eastAsia="en-AU"/>
        </w:rPr>
        <w:t>Program</w:t>
      </w:r>
      <w:r w:rsidRPr="002F7391">
        <w:rPr>
          <w:rFonts w:cs="Calibri"/>
          <w:b/>
          <w:lang w:eastAsia="en-AU"/>
        </w:rPr>
        <w:t> </w:t>
      </w:r>
      <w:r w:rsidRPr="002F7391">
        <w:rPr>
          <w:lang w:eastAsia="en-AU"/>
        </w:rPr>
        <w:t xml:space="preserve">means the </w:t>
      </w:r>
      <w:r w:rsidR="00AB15AE">
        <w:rPr>
          <w:lang w:eastAsia="en-AU"/>
        </w:rPr>
        <w:t>Trade Support Scheme Quick Response Grant</w:t>
      </w:r>
      <w:r w:rsidR="003F224D">
        <w:rPr>
          <w:lang w:eastAsia="en-AU"/>
        </w:rPr>
        <w:t>.</w:t>
      </w:r>
    </w:p>
    <w:p w14:paraId="30724791" w14:textId="77777777" w:rsidR="00CF2E87" w:rsidRPr="00E2666B" w:rsidRDefault="00CF2E87" w:rsidP="001A5BE4"/>
    <w:p w14:paraId="0F944297" w14:textId="77777777" w:rsidR="00DA4BC1" w:rsidRPr="002F7391" w:rsidRDefault="00DA4BC1" w:rsidP="001A5BE4">
      <w:pPr>
        <w:rPr>
          <w:lang w:eastAsia="en-AU"/>
        </w:rPr>
      </w:pPr>
      <w:r w:rsidRPr="002F7391">
        <w:rPr>
          <w:b/>
          <w:lang w:eastAsia="en-AU"/>
        </w:rPr>
        <w:lastRenderedPageBreak/>
        <w:t>Related </w:t>
      </w:r>
      <w:r w:rsidRPr="002F7391">
        <w:rPr>
          <w:lang w:eastAsia="en-AU"/>
        </w:rPr>
        <w:t>means:</w:t>
      </w:r>
    </w:p>
    <w:p w14:paraId="45CB5E84" w14:textId="77777777" w:rsidR="00E2666B" w:rsidRPr="00E2666B" w:rsidRDefault="00DA4BC1" w:rsidP="003C0725">
      <w:pPr>
        <w:pStyle w:val="ListParagraph"/>
        <w:numPr>
          <w:ilvl w:val="0"/>
          <w:numId w:val="12"/>
        </w:numPr>
        <w:ind w:left="567" w:hanging="283"/>
      </w:pPr>
      <w:r w:rsidRPr="00E2666B">
        <w:t>in relation to a company:</w:t>
      </w:r>
    </w:p>
    <w:p w14:paraId="25F5C89E" w14:textId="77777777" w:rsidR="00DA4BC1" w:rsidRPr="00E2666B" w:rsidRDefault="00DA4BC1" w:rsidP="003C0725">
      <w:pPr>
        <w:pStyle w:val="ListParagraph"/>
        <w:numPr>
          <w:ilvl w:val="1"/>
          <w:numId w:val="13"/>
        </w:numPr>
        <w:ind w:left="993" w:hanging="284"/>
      </w:pPr>
      <w:r w:rsidRPr="00E2666B">
        <w:t>a director or member of the body or of a related body corporate</w:t>
      </w:r>
      <w:r w:rsidR="00D479C8">
        <w:t xml:space="preserve">; </w:t>
      </w:r>
      <w:r w:rsidRPr="00E2666B">
        <w:t>or</w:t>
      </w:r>
    </w:p>
    <w:p w14:paraId="611E26FE" w14:textId="77777777" w:rsidR="00DA4BC1" w:rsidRPr="00E2666B" w:rsidRDefault="00DA4BC1" w:rsidP="003C0725">
      <w:pPr>
        <w:pStyle w:val="ListParagraph"/>
        <w:numPr>
          <w:ilvl w:val="1"/>
          <w:numId w:val="13"/>
        </w:numPr>
        <w:ind w:left="993" w:hanging="284"/>
      </w:pPr>
      <w:r w:rsidRPr="00E2666B">
        <w:t>a Relative of a director or member</w:t>
      </w:r>
      <w:r w:rsidR="00D479C8">
        <w:t xml:space="preserve">; </w:t>
      </w:r>
      <w:r w:rsidRPr="00E2666B">
        <w:t>or</w:t>
      </w:r>
    </w:p>
    <w:p w14:paraId="5CCAD70E" w14:textId="77777777" w:rsidR="00DA4BC1" w:rsidRPr="00E2666B" w:rsidRDefault="00DA4BC1" w:rsidP="003C0725">
      <w:pPr>
        <w:pStyle w:val="ListParagraph"/>
        <w:numPr>
          <w:ilvl w:val="1"/>
          <w:numId w:val="13"/>
        </w:numPr>
        <w:ind w:left="993" w:hanging="284"/>
      </w:pPr>
      <w:r w:rsidRPr="00E2666B">
        <w:t>a Relative of the spouse of a director or member</w:t>
      </w:r>
      <w:r w:rsidR="00D479C8">
        <w:t xml:space="preserve">; </w:t>
      </w:r>
      <w:r w:rsidRPr="00E2666B">
        <w:t>or</w:t>
      </w:r>
    </w:p>
    <w:p w14:paraId="6CA92CCB" w14:textId="77777777" w:rsidR="00DA4BC1" w:rsidRPr="00E2666B" w:rsidRDefault="00DA4BC1" w:rsidP="003C0725">
      <w:pPr>
        <w:pStyle w:val="ListParagraph"/>
        <w:numPr>
          <w:ilvl w:val="1"/>
          <w:numId w:val="13"/>
        </w:numPr>
        <w:ind w:left="993" w:hanging="284"/>
      </w:pPr>
      <w:r w:rsidRPr="00E2666B">
        <w:t>an employee of the company or a Relative of an employee of the company.</w:t>
      </w:r>
    </w:p>
    <w:p w14:paraId="3128597D" w14:textId="77777777" w:rsidR="00DA4BC1" w:rsidRPr="00E2666B" w:rsidRDefault="00DA4BC1" w:rsidP="003C0725">
      <w:pPr>
        <w:pStyle w:val="ListParagraph"/>
        <w:numPr>
          <w:ilvl w:val="0"/>
          <w:numId w:val="12"/>
        </w:numPr>
        <w:ind w:left="567" w:hanging="283"/>
      </w:pPr>
      <w:r w:rsidRPr="00E2666B">
        <w:t>in relation to any other kind of legal entity,</w:t>
      </w:r>
    </w:p>
    <w:p w14:paraId="73FDE00E" w14:textId="77777777" w:rsidR="00DA4BC1" w:rsidRPr="00B8782F" w:rsidRDefault="00DA4BC1" w:rsidP="003C0725">
      <w:pPr>
        <w:pStyle w:val="ListParagraph"/>
        <w:numPr>
          <w:ilvl w:val="1"/>
          <w:numId w:val="14"/>
        </w:numPr>
        <w:ind w:left="993" w:hanging="284"/>
      </w:pPr>
      <w:r w:rsidRPr="00B8782F">
        <w:t xml:space="preserve">a proprietor, partner or any other person exercising control (whether on their own or jointly with others) over the management of the </w:t>
      </w:r>
      <w:r w:rsidR="00D062F7">
        <w:t>b</w:t>
      </w:r>
      <w:r w:rsidRPr="00B8782F">
        <w:t>usiness</w:t>
      </w:r>
      <w:r w:rsidR="00D062F7">
        <w:t xml:space="preserve"> providing the service</w:t>
      </w:r>
      <w:r w:rsidR="00D479C8">
        <w:t xml:space="preserve">; </w:t>
      </w:r>
      <w:r w:rsidRPr="00B8782F">
        <w:t>or</w:t>
      </w:r>
    </w:p>
    <w:p w14:paraId="6D897C82" w14:textId="77777777" w:rsidR="00DA4BC1" w:rsidRPr="00B8782F" w:rsidRDefault="00DA4BC1" w:rsidP="003C0725">
      <w:pPr>
        <w:pStyle w:val="ListParagraph"/>
        <w:numPr>
          <w:ilvl w:val="1"/>
          <w:numId w:val="14"/>
        </w:numPr>
        <w:ind w:left="993" w:hanging="284"/>
      </w:pPr>
      <w:r w:rsidRPr="00B8782F">
        <w:t>a Relative of any person falling within (b)i. above</w:t>
      </w:r>
      <w:r w:rsidR="00D479C8">
        <w:t xml:space="preserve">; </w:t>
      </w:r>
      <w:r w:rsidRPr="00B8782F">
        <w:t>or</w:t>
      </w:r>
    </w:p>
    <w:p w14:paraId="4E7A7825" w14:textId="77777777" w:rsidR="00DA4BC1" w:rsidRPr="00B8782F" w:rsidRDefault="00DA4BC1" w:rsidP="003C0725">
      <w:pPr>
        <w:pStyle w:val="ListParagraph"/>
        <w:numPr>
          <w:ilvl w:val="1"/>
          <w:numId w:val="14"/>
        </w:numPr>
        <w:ind w:left="993" w:hanging="284"/>
      </w:pPr>
      <w:r w:rsidRPr="00B8782F">
        <w:t xml:space="preserve">an employee of the </w:t>
      </w:r>
      <w:r w:rsidR="00D062F7">
        <w:t>b</w:t>
      </w:r>
      <w:r w:rsidRPr="00B8782F">
        <w:t>usiness</w:t>
      </w:r>
      <w:r w:rsidR="00D062F7">
        <w:t xml:space="preserve"> providing the service</w:t>
      </w:r>
      <w:r w:rsidRPr="00B8782F">
        <w:t xml:space="preserve"> or a Relative of an employee of the </w:t>
      </w:r>
      <w:r w:rsidR="00D062F7">
        <w:t>b</w:t>
      </w:r>
      <w:r w:rsidRPr="00B8782F">
        <w:t>usiness</w:t>
      </w:r>
      <w:r w:rsidR="00D062F7">
        <w:t xml:space="preserve"> providing the service</w:t>
      </w:r>
    </w:p>
    <w:p w14:paraId="4B5FF317" w14:textId="77777777" w:rsidR="00DA4BC1" w:rsidRPr="00E2666B" w:rsidRDefault="00DA4BC1" w:rsidP="003C0725">
      <w:pPr>
        <w:pStyle w:val="ListParagraph"/>
        <w:numPr>
          <w:ilvl w:val="0"/>
          <w:numId w:val="12"/>
        </w:numPr>
        <w:ind w:left="567" w:hanging="283"/>
      </w:pPr>
      <w:r w:rsidRPr="00E2666B">
        <w:t>in relation to a person, means a Relative of that person.</w:t>
      </w:r>
    </w:p>
    <w:p w14:paraId="3AFD966B" w14:textId="77777777" w:rsidR="00DA4BC1" w:rsidRPr="002F7391" w:rsidRDefault="00DA4BC1" w:rsidP="001A5BE4">
      <w:pPr>
        <w:rPr>
          <w:lang w:eastAsia="en-AU"/>
        </w:rPr>
      </w:pPr>
      <w:r w:rsidRPr="002F7391">
        <w:rPr>
          <w:b/>
          <w:bCs/>
          <w:lang w:eastAsia="en-AU"/>
        </w:rPr>
        <w:t>Relative</w:t>
      </w:r>
      <w:r w:rsidRPr="002F7391">
        <w:rPr>
          <w:rFonts w:cs="Calibri"/>
          <w:lang w:eastAsia="en-AU"/>
        </w:rPr>
        <w:t> </w:t>
      </w:r>
      <w:r w:rsidRPr="002F7391">
        <w:rPr>
          <w:lang w:eastAsia="en-AU"/>
        </w:rPr>
        <w:t>in relation to a person, means the spouse, parent or grandparent, child or grandchild or brother or sister of the person.</w:t>
      </w:r>
    </w:p>
    <w:p w14:paraId="2D805147" w14:textId="77777777" w:rsidR="00D322BE" w:rsidRPr="007E2B19" w:rsidRDefault="00D322BE" w:rsidP="001A5BE4">
      <w:pPr>
        <w:rPr>
          <w:lang w:eastAsia="en-AU"/>
        </w:rPr>
      </w:pPr>
      <w:r w:rsidRPr="007E2B19">
        <w:rPr>
          <w:b/>
          <w:bCs/>
          <w:lang w:eastAsia="en-AU"/>
        </w:rPr>
        <w:t>Territory Enterprise</w:t>
      </w:r>
      <w:r w:rsidRPr="007E2B19">
        <w:rPr>
          <w:rFonts w:cs="Calibri"/>
          <w:b/>
          <w:bCs/>
          <w:lang w:eastAsia="en-AU"/>
        </w:rPr>
        <w:t> </w:t>
      </w:r>
      <w:r w:rsidRPr="007E2B19">
        <w:rPr>
          <w:lang w:eastAsia="en-AU"/>
        </w:rPr>
        <w:t>is a business that satisfies all of the following:</w:t>
      </w:r>
    </w:p>
    <w:p w14:paraId="2EBAD26E" w14:textId="77777777" w:rsidR="00D322BE" w:rsidRPr="007E2B19" w:rsidRDefault="00D322BE" w:rsidP="003C0725">
      <w:pPr>
        <w:pStyle w:val="ListParagraph"/>
        <w:numPr>
          <w:ilvl w:val="0"/>
          <w:numId w:val="15"/>
        </w:numPr>
        <w:ind w:left="284" w:hanging="284"/>
        <w:rPr>
          <w:lang w:eastAsia="en-AU"/>
        </w:rPr>
      </w:pPr>
      <w:r w:rsidRPr="007E2B19">
        <w:rPr>
          <w:lang w:eastAsia="en-AU"/>
        </w:rPr>
        <w:t>operating in the Northern Territory - the enterprise is currently engaged in productive activities out of premises within the Northern Territory (i.e., production of goods or delivery of services); and</w:t>
      </w:r>
    </w:p>
    <w:p w14:paraId="5027A44C" w14:textId="77777777" w:rsidR="00D322BE" w:rsidRPr="007E2B19" w:rsidRDefault="00D322BE" w:rsidP="003C0725">
      <w:pPr>
        <w:pStyle w:val="ListParagraph"/>
        <w:numPr>
          <w:ilvl w:val="0"/>
          <w:numId w:val="15"/>
        </w:numPr>
        <w:ind w:left="284" w:hanging="284"/>
        <w:rPr>
          <w:lang w:eastAsia="en-AU"/>
        </w:rPr>
      </w:pPr>
      <w:r w:rsidRPr="007E2B19">
        <w:rPr>
          <w:lang w:eastAsia="en-AU"/>
        </w:rPr>
        <w:t>has a significant permanent presence - the enterprise maintains an office, manufacturing facilities or other permanent base within the</w:t>
      </w:r>
      <w:r w:rsidR="0048417A" w:rsidRPr="007E2B19">
        <w:rPr>
          <w:lang w:eastAsia="en-AU"/>
        </w:rPr>
        <w:t xml:space="preserve"> </w:t>
      </w:r>
      <w:r w:rsidRPr="007E2B19">
        <w:rPr>
          <w:lang w:eastAsia="en-AU"/>
        </w:rPr>
        <w:t xml:space="preserve"> N</w:t>
      </w:r>
      <w:r w:rsidR="00D479C8" w:rsidRPr="007E2B19">
        <w:rPr>
          <w:lang w:eastAsia="en-AU"/>
        </w:rPr>
        <w:t>orthern Territory</w:t>
      </w:r>
      <w:r w:rsidRPr="007E2B19">
        <w:rPr>
          <w:lang w:eastAsia="en-AU"/>
        </w:rPr>
        <w:t>; and</w:t>
      </w:r>
    </w:p>
    <w:p w14:paraId="1BD6C563" w14:textId="77777777" w:rsidR="00D322BE" w:rsidRPr="007E2B19" w:rsidRDefault="00D322BE" w:rsidP="003C0725">
      <w:pPr>
        <w:pStyle w:val="ListParagraph"/>
        <w:numPr>
          <w:ilvl w:val="0"/>
          <w:numId w:val="15"/>
        </w:numPr>
        <w:ind w:left="284" w:hanging="284"/>
        <w:rPr>
          <w:lang w:eastAsia="en-AU"/>
        </w:rPr>
      </w:pPr>
      <w:r w:rsidRPr="007E2B19">
        <w:rPr>
          <w:lang w:eastAsia="en-AU"/>
        </w:rPr>
        <w:t>employs Northern Territory residents.</w:t>
      </w:r>
    </w:p>
    <w:p w14:paraId="195F2F46" w14:textId="77777777" w:rsidR="003B768E" w:rsidRPr="009844E8" w:rsidRDefault="003B768E" w:rsidP="001A5BE4">
      <w:pPr>
        <w:rPr>
          <w:color w:val="0070C0"/>
          <w:lang w:eastAsia="en-AU"/>
        </w:rPr>
      </w:pPr>
      <w:r w:rsidRPr="007E2B19">
        <w:rPr>
          <w:b/>
        </w:rPr>
        <w:t xml:space="preserve">Website </w:t>
      </w:r>
      <w:r w:rsidRPr="007E2B19">
        <w:rPr>
          <w:lang w:eastAsia="en-AU"/>
        </w:rPr>
        <w:t xml:space="preserve">means </w:t>
      </w:r>
      <w:hyperlink r:id="rId16" w:history="1">
        <w:r w:rsidR="00480A1E" w:rsidRPr="003B2F6F">
          <w:rPr>
            <w:rStyle w:val="Hyperlink"/>
            <w:lang w:eastAsia="en-AU"/>
          </w:rPr>
          <w:t>https://nt.gov.au/tradesupport</w:t>
        </w:r>
      </w:hyperlink>
      <w:r w:rsidR="009844E8">
        <w:rPr>
          <w:color w:val="0070C0"/>
          <w:lang w:eastAsia="en-AU"/>
        </w:rPr>
        <w:t xml:space="preserve">. </w:t>
      </w:r>
    </w:p>
    <w:p w14:paraId="73A54EC4" w14:textId="77777777" w:rsidR="00DA4BC1" w:rsidRPr="007E2B19" w:rsidRDefault="00DA4BC1" w:rsidP="004B3324">
      <w:pPr>
        <w:pStyle w:val="Heading1"/>
      </w:pPr>
      <w:bookmarkStart w:id="11" w:name="_Toc35518749"/>
      <w:bookmarkStart w:id="12" w:name="_Toc78884289"/>
      <w:r w:rsidRPr="007E2B19">
        <w:t xml:space="preserve">Program </w:t>
      </w:r>
      <w:r w:rsidR="00FC0374" w:rsidRPr="007E2B19">
        <w:t>P</w:t>
      </w:r>
      <w:r w:rsidRPr="007E2B19">
        <w:t>articipation</w:t>
      </w:r>
      <w:bookmarkEnd w:id="11"/>
      <w:bookmarkEnd w:id="12"/>
    </w:p>
    <w:p w14:paraId="27CBBA34" w14:textId="77777777" w:rsidR="00D062F7" w:rsidRPr="007E2B19" w:rsidRDefault="00DA4BC1" w:rsidP="001A5BE4">
      <w:pPr>
        <w:rPr>
          <w:lang w:eastAsia="en-AU"/>
        </w:rPr>
      </w:pPr>
      <w:r w:rsidRPr="007E2B19">
        <w:rPr>
          <w:lang w:eastAsia="en-AU"/>
        </w:rPr>
        <w:t xml:space="preserve">The Program is open to </w:t>
      </w:r>
      <w:r w:rsidR="0066771C" w:rsidRPr="007E2B19">
        <w:rPr>
          <w:lang w:eastAsia="en-AU"/>
        </w:rPr>
        <w:t>Eligible Recipient</w:t>
      </w:r>
      <w:r w:rsidR="00AB15AE" w:rsidRPr="007E2B19">
        <w:rPr>
          <w:lang w:eastAsia="en-AU"/>
        </w:rPr>
        <w:t>s</w:t>
      </w:r>
      <w:r w:rsidR="00672D38">
        <w:rPr>
          <w:lang w:eastAsia="en-AU"/>
        </w:rPr>
        <w:t xml:space="preserve"> to apply for Grant Funding for the following categories of Eligible Works:</w:t>
      </w:r>
    </w:p>
    <w:p w14:paraId="4DB32040" w14:textId="77777777" w:rsidR="00672D38" w:rsidRDefault="00A92184" w:rsidP="003C0725">
      <w:pPr>
        <w:pStyle w:val="ListParagraph"/>
        <w:numPr>
          <w:ilvl w:val="0"/>
          <w:numId w:val="24"/>
        </w:numPr>
      </w:pPr>
      <w:r>
        <w:t xml:space="preserve">Export Planning: </w:t>
      </w:r>
    </w:p>
    <w:p w14:paraId="6BE91C67" w14:textId="77777777" w:rsidR="00672D38" w:rsidRDefault="00635EAA" w:rsidP="003C0725">
      <w:pPr>
        <w:pStyle w:val="ListParagraph"/>
        <w:numPr>
          <w:ilvl w:val="1"/>
          <w:numId w:val="24"/>
        </w:numPr>
      </w:pPr>
      <w:r>
        <w:t xml:space="preserve">Only one application </w:t>
      </w:r>
      <w:r w:rsidR="00672D38">
        <w:t xml:space="preserve">per Eligible Recipient </w:t>
      </w:r>
      <w:r>
        <w:t>can be made for this category</w:t>
      </w:r>
    </w:p>
    <w:p w14:paraId="68F37D7F" w14:textId="2F578367" w:rsidR="00A92184" w:rsidRDefault="00672D38" w:rsidP="003C0725">
      <w:pPr>
        <w:pStyle w:val="ListParagraph"/>
        <w:numPr>
          <w:ilvl w:val="1"/>
          <w:numId w:val="24"/>
        </w:numPr>
      </w:pPr>
      <w:r>
        <w:t>M</w:t>
      </w:r>
      <w:r w:rsidR="00635EAA">
        <w:t xml:space="preserve">aximum </w:t>
      </w:r>
      <w:r w:rsidR="004C10B9">
        <w:t>Grant Amount for this category is</w:t>
      </w:r>
      <w:r w:rsidR="00635EAA">
        <w:t xml:space="preserve"> $</w:t>
      </w:r>
      <w:r w:rsidR="00185015">
        <w:t>75</w:t>
      </w:r>
      <w:r w:rsidR="00635EAA">
        <w:t xml:space="preserve">00 </w:t>
      </w:r>
      <w:r w:rsidR="001B244C">
        <w:t>based on</w:t>
      </w:r>
      <w:r>
        <w:t xml:space="preserve"> a </w:t>
      </w:r>
      <w:r w:rsidR="00635EAA">
        <w:t>50:50</w:t>
      </w:r>
      <w:r>
        <w:t xml:space="preserve"> co-contribution</w:t>
      </w:r>
      <w:r w:rsidR="001B244C">
        <w:t xml:space="preserve"> by the Eligible Recipient.</w:t>
      </w:r>
    </w:p>
    <w:p w14:paraId="6022687F" w14:textId="77777777" w:rsidR="00672D38" w:rsidRDefault="00635EAA" w:rsidP="003C0725">
      <w:pPr>
        <w:pStyle w:val="ListParagraph"/>
        <w:numPr>
          <w:ilvl w:val="0"/>
          <w:numId w:val="24"/>
        </w:numPr>
      </w:pPr>
      <w:r>
        <w:t xml:space="preserve">Digital Solutions: </w:t>
      </w:r>
    </w:p>
    <w:p w14:paraId="230FB78A" w14:textId="77777777" w:rsidR="00672D38" w:rsidRDefault="00635EAA" w:rsidP="003C0725">
      <w:pPr>
        <w:pStyle w:val="ListParagraph"/>
        <w:numPr>
          <w:ilvl w:val="1"/>
          <w:numId w:val="24"/>
        </w:numPr>
      </w:pPr>
      <w:r>
        <w:t>No limit to the number of appl</w:t>
      </w:r>
      <w:r w:rsidR="00522F21">
        <w:t>ications made to this category</w:t>
      </w:r>
    </w:p>
    <w:p w14:paraId="2D00F616" w14:textId="77777777" w:rsidR="00672D38" w:rsidRDefault="00672D38" w:rsidP="003C0725">
      <w:pPr>
        <w:pStyle w:val="ListParagraph"/>
        <w:numPr>
          <w:ilvl w:val="1"/>
          <w:numId w:val="24"/>
        </w:numPr>
      </w:pPr>
      <w:r>
        <w:t xml:space="preserve">A separate </w:t>
      </w:r>
      <w:r w:rsidR="00522F21">
        <w:t>application needs to be submitted</w:t>
      </w:r>
      <w:r>
        <w:t xml:space="preserve"> for every digital solutions </w:t>
      </w:r>
      <w:r w:rsidR="00522F21">
        <w:t>project the Eligible Recipient wants to undertake</w:t>
      </w:r>
    </w:p>
    <w:p w14:paraId="18ED7260" w14:textId="77777777" w:rsidR="00672D38" w:rsidRDefault="00672D38" w:rsidP="003C0725">
      <w:pPr>
        <w:pStyle w:val="ListParagraph"/>
        <w:numPr>
          <w:ilvl w:val="1"/>
          <w:numId w:val="24"/>
        </w:numPr>
      </w:pPr>
      <w:r>
        <w:t>A</w:t>
      </w:r>
      <w:r w:rsidRPr="007E2B19">
        <w:t xml:space="preserve"> copy of the Eligible Recipient’s current export strategy or plan is required to</w:t>
      </w:r>
      <w:r w:rsidR="00522F21">
        <w:t xml:space="preserve"> be lodged with the </w:t>
      </w:r>
      <w:r>
        <w:t>application</w:t>
      </w:r>
    </w:p>
    <w:p w14:paraId="6849922E" w14:textId="010B53AB" w:rsidR="00672D38" w:rsidRPr="00672D38" w:rsidRDefault="004C10B9" w:rsidP="003C0725">
      <w:pPr>
        <w:pStyle w:val="ListParagraph"/>
        <w:numPr>
          <w:ilvl w:val="1"/>
          <w:numId w:val="24"/>
        </w:numPr>
      </w:pPr>
      <w:r>
        <w:t xml:space="preserve">Maximum Grant Amount for this category is </w:t>
      </w:r>
      <w:r w:rsidR="00672D38" w:rsidRPr="00672D38">
        <w:t>$</w:t>
      </w:r>
      <w:r w:rsidR="00185015">
        <w:t>75</w:t>
      </w:r>
      <w:r w:rsidR="00672D38" w:rsidRPr="00672D38">
        <w:t xml:space="preserve">00 </w:t>
      </w:r>
      <w:r w:rsidR="00672D38">
        <w:t xml:space="preserve">per application, </w:t>
      </w:r>
      <w:r w:rsidR="00672D38" w:rsidRPr="00672D38">
        <w:t>with a 50:50 co-contribution</w:t>
      </w:r>
      <w:r w:rsidR="001B244C">
        <w:t xml:space="preserve"> by the Eligible Recipient</w:t>
      </w:r>
      <w:r w:rsidR="002958FE">
        <w:t>.</w:t>
      </w:r>
    </w:p>
    <w:p w14:paraId="6979EF96" w14:textId="49824E76" w:rsidR="004C10B9" w:rsidRDefault="00672D38" w:rsidP="001A5BE4">
      <w:r>
        <w:lastRenderedPageBreak/>
        <w:t>To ensure fairness</w:t>
      </w:r>
      <w:r w:rsidR="004C10B9">
        <w:t xml:space="preserve"> and equity</w:t>
      </w:r>
      <w:r>
        <w:t xml:space="preserve">, an Eligible Recipient’s first Digital Solutions application will be assessed in </w:t>
      </w:r>
      <w:r w:rsidR="004C10B9">
        <w:t xml:space="preserve">the </w:t>
      </w:r>
      <w:r>
        <w:t xml:space="preserve">order received. Any subsequent applications </w:t>
      </w:r>
      <w:r w:rsidR="004C10B9">
        <w:t>will</w:t>
      </w:r>
      <w:r>
        <w:t xml:space="preserve"> </w:t>
      </w:r>
      <w:r w:rsidR="004C10B9">
        <w:t>only be assessed:</w:t>
      </w:r>
    </w:p>
    <w:p w14:paraId="05E93785" w14:textId="2A956911" w:rsidR="004C10B9" w:rsidRDefault="00CE2566" w:rsidP="003C0725">
      <w:pPr>
        <w:pStyle w:val="ListParagraph"/>
        <w:numPr>
          <w:ilvl w:val="0"/>
          <w:numId w:val="25"/>
        </w:numPr>
      </w:pPr>
      <w:r>
        <w:t>a</w:t>
      </w:r>
      <w:r w:rsidR="004C10B9">
        <w:t>fter all other first applications have been</w:t>
      </w:r>
      <w:r w:rsidR="00672D38">
        <w:t xml:space="preserve"> assessed</w:t>
      </w:r>
      <w:r w:rsidR="004C10B9">
        <w:t>;</w:t>
      </w:r>
      <w:r w:rsidR="00832323">
        <w:t xml:space="preserve"> and </w:t>
      </w:r>
    </w:p>
    <w:p w14:paraId="5F039D9D" w14:textId="77777777" w:rsidR="00A92184" w:rsidRPr="007E2B19" w:rsidRDefault="00CE2566" w:rsidP="003C0725">
      <w:pPr>
        <w:pStyle w:val="ListParagraph"/>
        <w:numPr>
          <w:ilvl w:val="0"/>
          <w:numId w:val="25"/>
        </w:numPr>
      </w:pPr>
      <w:r>
        <w:t>subject to grant funding availability</w:t>
      </w:r>
      <w:r w:rsidR="00832323">
        <w:t xml:space="preserve">. </w:t>
      </w:r>
    </w:p>
    <w:p w14:paraId="28C287FF" w14:textId="77777777" w:rsidR="00307924" w:rsidRDefault="00307924" w:rsidP="001A5BE4">
      <w:r w:rsidRPr="00B63D6C">
        <w:t>Applications must be made to the Department and comply with all processes and procedures contained in these Terms and Conditions and that the Department may otherwise set from tim</w:t>
      </w:r>
      <w:r w:rsidRPr="003318F1">
        <w:t>e-to-time.</w:t>
      </w:r>
      <w:r w:rsidRPr="007E2B19">
        <w:t xml:space="preserve"> </w:t>
      </w:r>
    </w:p>
    <w:p w14:paraId="49E8140F" w14:textId="77777777" w:rsidR="00B1522B" w:rsidRPr="00637DB3" w:rsidRDefault="00B1522B" w:rsidP="00B1522B">
      <w:pPr>
        <w:rPr>
          <w:lang w:eastAsia="en-AU"/>
        </w:rPr>
      </w:pPr>
      <w:r w:rsidRPr="00637DB3">
        <w:rPr>
          <w:lang w:eastAsia="en-AU"/>
        </w:rPr>
        <w:t xml:space="preserve">Participation in the </w:t>
      </w:r>
      <w:r>
        <w:rPr>
          <w:lang w:eastAsia="en-AU"/>
        </w:rPr>
        <w:t>P</w:t>
      </w:r>
      <w:r w:rsidRPr="00637DB3">
        <w:rPr>
          <w:lang w:eastAsia="en-AU"/>
        </w:rPr>
        <w:t xml:space="preserve">rogram may be revoked by the </w:t>
      </w:r>
      <w:r>
        <w:rPr>
          <w:lang w:eastAsia="en-AU"/>
        </w:rPr>
        <w:t>D</w:t>
      </w:r>
      <w:r w:rsidRPr="00637DB3">
        <w:rPr>
          <w:lang w:eastAsia="en-AU"/>
        </w:rPr>
        <w:t xml:space="preserve">epartment by notice in writing to </w:t>
      </w:r>
      <w:r w:rsidR="00F31F59" w:rsidRPr="00637DB3">
        <w:rPr>
          <w:lang w:eastAsia="en-AU"/>
        </w:rPr>
        <w:t>an</w:t>
      </w:r>
      <w:r w:rsidRPr="00637DB3">
        <w:rPr>
          <w:lang w:eastAsia="en-AU"/>
        </w:rPr>
        <w:t xml:space="preserve"> </w:t>
      </w:r>
      <w:r w:rsidRPr="00B1522B">
        <w:rPr>
          <w:lang w:eastAsia="en-AU"/>
        </w:rPr>
        <w:t xml:space="preserve">Eligible Recipient </w:t>
      </w:r>
      <w:r w:rsidRPr="00637DB3">
        <w:rPr>
          <w:lang w:eastAsia="en-AU"/>
        </w:rPr>
        <w:t xml:space="preserve">and if revoked then the </w:t>
      </w:r>
      <w:r w:rsidRPr="00B1522B">
        <w:rPr>
          <w:lang w:eastAsia="en-AU"/>
        </w:rPr>
        <w:t xml:space="preserve">Eligible Recipient </w:t>
      </w:r>
      <w:r w:rsidRPr="00637DB3">
        <w:rPr>
          <w:lang w:eastAsia="en-AU"/>
        </w:rPr>
        <w:t xml:space="preserve">will be thereupon no longer eligible to participate in the </w:t>
      </w:r>
      <w:r>
        <w:rPr>
          <w:lang w:eastAsia="en-AU"/>
        </w:rPr>
        <w:t>P</w:t>
      </w:r>
      <w:r w:rsidRPr="00637DB3">
        <w:rPr>
          <w:lang w:eastAsia="en-AU"/>
        </w:rPr>
        <w:t xml:space="preserve">rogram. Ongoing eligibility to participate is at the discretion of the </w:t>
      </w:r>
      <w:r>
        <w:rPr>
          <w:lang w:eastAsia="en-AU"/>
        </w:rPr>
        <w:t>D</w:t>
      </w:r>
      <w:r w:rsidRPr="00637DB3">
        <w:rPr>
          <w:lang w:eastAsia="en-AU"/>
        </w:rPr>
        <w:t>epartment in all things (acting</w:t>
      </w:r>
      <w:r>
        <w:rPr>
          <w:lang w:eastAsia="en-AU"/>
        </w:rPr>
        <w:t> </w:t>
      </w:r>
      <w:r w:rsidRPr="00637DB3">
        <w:rPr>
          <w:lang w:eastAsia="en-AU"/>
        </w:rPr>
        <w:t xml:space="preserve">reasonably), but </w:t>
      </w:r>
      <w:r>
        <w:rPr>
          <w:lang w:eastAsia="en-AU"/>
        </w:rPr>
        <w:t>eligibility</w:t>
      </w:r>
      <w:r w:rsidRPr="00637DB3">
        <w:rPr>
          <w:lang w:eastAsia="en-AU"/>
        </w:rPr>
        <w:t xml:space="preserve"> will not be revoked unless the </w:t>
      </w:r>
      <w:r>
        <w:rPr>
          <w:lang w:eastAsia="en-AU"/>
        </w:rPr>
        <w:t>D</w:t>
      </w:r>
      <w:r w:rsidRPr="00637DB3">
        <w:rPr>
          <w:lang w:eastAsia="en-AU"/>
        </w:rPr>
        <w:t>epartment:</w:t>
      </w:r>
    </w:p>
    <w:p w14:paraId="675655CB" w14:textId="77777777" w:rsidR="00B1522B" w:rsidRPr="00652C25" w:rsidRDefault="00B1522B" w:rsidP="003C0725">
      <w:pPr>
        <w:numPr>
          <w:ilvl w:val="0"/>
          <w:numId w:val="19"/>
        </w:numPr>
        <w:shd w:val="clear" w:color="auto" w:fill="FFFFFF"/>
        <w:spacing w:after="120"/>
        <w:rPr>
          <w:rFonts w:eastAsia="Times New Roman"/>
          <w:lang w:eastAsia="en-AU"/>
        </w:rPr>
      </w:pPr>
      <w:r w:rsidRPr="001A5BE4">
        <w:rPr>
          <w:rFonts w:eastAsia="Times New Roman"/>
          <w:lang w:eastAsia="en-AU"/>
        </w:rPr>
        <w:t xml:space="preserve">has received information that tends to indicate that the </w:t>
      </w:r>
      <w:r w:rsidRPr="00B1522B">
        <w:rPr>
          <w:rFonts w:eastAsia="Times New Roman"/>
          <w:lang w:eastAsia="en-AU"/>
        </w:rPr>
        <w:t>Eligible Recipient</w:t>
      </w:r>
      <w:r>
        <w:rPr>
          <w:rFonts w:eastAsia="Times New Roman"/>
          <w:lang w:eastAsia="en-AU"/>
        </w:rPr>
        <w:t xml:space="preserve"> or other relevant parties</w:t>
      </w:r>
      <w:r w:rsidR="00F31F59">
        <w:rPr>
          <w:rFonts w:eastAsia="Times New Roman"/>
          <w:lang w:eastAsia="en-AU"/>
        </w:rPr>
        <w:t xml:space="preserve"> </w:t>
      </w:r>
      <w:r w:rsidRPr="001A5BE4">
        <w:rPr>
          <w:rFonts w:eastAsia="Times New Roman"/>
          <w:lang w:eastAsia="en-AU"/>
        </w:rPr>
        <w:t>has acted, or is likely to act, in a manner that is or may reasonably be, unconscionable, unlawful, or otherwise unbefitting of participation in a government funded program</w:t>
      </w:r>
      <w:r>
        <w:rPr>
          <w:rFonts w:eastAsia="Times New Roman"/>
          <w:lang w:eastAsia="en-AU"/>
        </w:rPr>
        <w:t xml:space="preserve">, </w:t>
      </w:r>
      <w:r w:rsidRPr="00652C25">
        <w:rPr>
          <w:rFonts w:eastAsia="Times New Roman"/>
          <w:lang w:eastAsia="en-AU"/>
        </w:rPr>
        <w:t>including not meeting their Northern Territory tax obligations; and</w:t>
      </w:r>
    </w:p>
    <w:p w14:paraId="76263E7C" w14:textId="77777777" w:rsidR="00B1522B" w:rsidRPr="001A5BE4" w:rsidRDefault="00B1522B" w:rsidP="003C0725">
      <w:pPr>
        <w:numPr>
          <w:ilvl w:val="0"/>
          <w:numId w:val="19"/>
        </w:numPr>
        <w:shd w:val="clear" w:color="auto" w:fill="FFFFFF"/>
        <w:spacing w:after="120"/>
        <w:ind w:left="426" w:hanging="426"/>
        <w:rPr>
          <w:rFonts w:eastAsia="Times New Roman"/>
          <w:lang w:eastAsia="en-AU"/>
        </w:rPr>
      </w:pPr>
      <w:r w:rsidRPr="001A5BE4">
        <w:rPr>
          <w:rFonts w:eastAsia="Times New Roman"/>
          <w:lang w:eastAsia="en-AU"/>
        </w:rPr>
        <w:t>has made all reasonable prudent enquiries required in the circumstances to verify that the information is prima facie justified; and</w:t>
      </w:r>
    </w:p>
    <w:p w14:paraId="343810E9" w14:textId="77777777" w:rsidR="00B1522B" w:rsidRPr="000763E7" w:rsidRDefault="00B1522B" w:rsidP="003C0725">
      <w:pPr>
        <w:pStyle w:val="ListParagraph"/>
        <w:numPr>
          <w:ilvl w:val="0"/>
          <w:numId w:val="19"/>
        </w:numPr>
        <w:rPr>
          <w:rFonts w:eastAsia="Times New Roman"/>
          <w:color w:val="333333"/>
          <w:lang w:eastAsia="en-AU"/>
        </w:rPr>
      </w:pPr>
      <w:r w:rsidRPr="000763E7">
        <w:rPr>
          <w:rFonts w:eastAsia="Times New Roman"/>
          <w:color w:val="333333"/>
          <w:lang w:eastAsia="en-AU"/>
        </w:rPr>
        <w:t xml:space="preserve">has put written details of its concerns to the </w:t>
      </w:r>
      <w:r w:rsidRPr="00B1522B">
        <w:rPr>
          <w:rFonts w:eastAsia="Times New Roman"/>
          <w:color w:val="333333"/>
          <w:lang w:eastAsia="en-AU"/>
        </w:rPr>
        <w:t>Eligible Recipient</w:t>
      </w:r>
      <w:r w:rsidRPr="000763E7">
        <w:rPr>
          <w:rFonts w:eastAsia="Times New Roman"/>
          <w:color w:val="333333"/>
          <w:lang w:eastAsia="en-AU"/>
        </w:rPr>
        <w:t xml:space="preserve"> and given it a reasonable opportunity to answer the allegations (but noting that under no circumstances is the </w:t>
      </w:r>
      <w:r>
        <w:rPr>
          <w:rFonts w:eastAsia="Times New Roman"/>
          <w:color w:val="333333"/>
          <w:lang w:eastAsia="en-AU"/>
        </w:rPr>
        <w:t>D</w:t>
      </w:r>
      <w:r w:rsidRPr="000763E7">
        <w:rPr>
          <w:rFonts w:eastAsia="Times New Roman"/>
          <w:color w:val="333333"/>
          <w:lang w:eastAsia="en-AU"/>
        </w:rPr>
        <w:t>epartment required to provide any details which may tend to identify the complainant).</w:t>
      </w:r>
    </w:p>
    <w:p w14:paraId="65ED89D7" w14:textId="77777777" w:rsidR="00FC0374" w:rsidRPr="007E2B19" w:rsidRDefault="00FC0374" w:rsidP="00FC0374">
      <w:pPr>
        <w:pStyle w:val="Heading1"/>
      </w:pPr>
      <w:bookmarkStart w:id="13" w:name="_Toc60916658"/>
      <w:bookmarkStart w:id="14" w:name="_Toc78884290"/>
      <w:bookmarkEnd w:id="13"/>
      <w:r w:rsidRPr="007E2B19">
        <w:t>Eligibility Criteria and Processes</w:t>
      </w:r>
      <w:bookmarkEnd w:id="14"/>
    </w:p>
    <w:p w14:paraId="64CDFD15" w14:textId="77777777" w:rsidR="00FC0374" w:rsidRPr="007E2B19" w:rsidRDefault="00FC0374" w:rsidP="00480A1E">
      <w:pPr>
        <w:pStyle w:val="Heading2"/>
      </w:pPr>
      <w:bookmarkStart w:id="15" w:name="_Toc78884291"/>
      <w:r w:rsidRPr="007E2B19">
        <w:t>Eligibility</w:t>
      </w:r>
      <w:bookmarkEnd w:id="15"/>
    </w:p>
    <w:p w14:paraId="4D72F1C2" w14:textId="77777777" w:rsidR="001400A6" w:rsidRPr="007E2B19" w:rsidRDefault="00307924" w:rsidP="007E2B19">
      <w:r w:rsidRPr="007E2B19">
        <w:t xml:space="preserve">Only an </w:t>
      </w:r>
      <w:r w:rsidR="0066771C" w:rsidRPr="007E2B19">
        <w:t>Eligible Recipient</w:t>
      </w:r>
      <w:r w:rsidRPr="007E2B19">
        <w:t xml:space="preserve"> may participate in</w:t>
      </w:r>
      <w:r w:rsidR="000E014B">
        <w:t xml:space="preserve"> the Program and apply for </w:t>
      </w:r>
      <w:r w:rsidRPr="007E2B19">
        <w:t>Grant</w:t>
      </w:r>
      <w:r w:rsidR="000E014B">
        <w:t xml:space="preserve"> Funding</w:t>
      </w:r>
      <w:r w:rsidRPr="007E2B19">
        <w:t xml:space="preserve">. An </w:t>
      </w:r>
      <w:r w:rsidR="0066771C" w:rsidRPr="007E2B19">
        <w:t>Eligible Recipient</w:t>
      </w:r>
      <w:r w:rsidR="000E014B">
        <w:t xml:space="preserve"> must not apply for </w:t>
      </w:r>
      <w:r w:rsidRPr="007E2B19">
        <w:t>Grant</w:t>
      </w:r>
      <w:r w:rsidR="000E014B">
        <w:t xml:space="preserve"> Funding</w:t>
      </w:r>
      <w:r w:rsidRPr="007E2B19">
        <w:t xml:space="preserve"> if it is Related to or a Relative of the </w:t>
      </w:r>
      <w:r w:rsidR="00D062F7" w:rsidRPr="007E2B19">
        <w:t>b</w:t>
      </w:r>
      <w:r w:rsidR="000E014B">
        <w:t>usiness</w:t>
      </w:r>
      <w:r w:rsidRPr="007E2B19">
        <w:t xml:space="preserve"> providing the quotation.</w:t>
      </w:r>
    </w:p>
    <w:p w14:paraId="2E50F589" w14:textId="77777777" w:rsidR="00FC0374" w:rsidRPr="007E2B19" w:rsidRDefault="00307924" w:rsidP="00480A1E">
      <w:pPr>
        <w:pStyle w:val="Heading2"/>
      </w:pPr>
      <w:bookmarkStart w:id="16" w:name="_Toc78884292"/>
      <w:r w:rsidRPr="007E2B19">
        <w:t>G</w:t>
      </w:r>
      <w:r w:rsidR="00A725E0" w:rsidRPr="007E2B19">
        <w:t>rant A</w:t>
      </w:r>
      <w:r w:rsidR="003853C9" w:rsidRPr="007E2B19">
        <w:t>pplication P</w:t>
      </w:r>
      <w:r w:rsidRPr="007E2B19">
        <w:t>rocess</w:t>
      </w:r>
      <w:bookmarkEnd w:id="16"/>
    </w:p>
    <w:p w14:paraId="72E85F16" w14:textId="19ABEBE3" w:rsidR="00A725E0" w:rsidRPr="007E2B19" w:rsidRDefault="007701C3" w:rsidP="007E2B19">
      <w:r w:rsidRPr="007701C3">
        <w:rPr>
          <w:lang w:eastAsia="en-AU"/>
        </w:rPr>
        <w:t>Applications must be submitt</w:t>
      </w:r>
      <w:r w:rsidR="00CA6A00">
        <w:rPr>
          <w:lang w:eastAsia="en-AU"/>
        </w:rPr>
        <w:t xml:space="preserve">ed in full through </w:t>
      </w:r>
      <w:hyperlink r:id="rId17" w:history="1">
        <w:r w:rsidR="003F38D2" w:rsidRPr="00F03346">
          <w:rPr>
            <w:rStyle w:val="Hyperlink"/>
          </w:rPr>
          <w:t>https://businessnt.smartygrants.com.au/TSS-Round3</w:t>
        </w:r>
      </w:hyperlink>
      <w:r w:rsidR="003F38D2">
        <w:t xml:space="preserve"> </w:t>
      </w:r>
    </w:p>
    <w:p w14:paraId="5794B26C" w14:textId="77777777" w:rsidR="00791359" w:rsidRPr="007E2B19" w:rsidRDefault="00791359" w:rsidP="007E2B19">
      <w:pPr>
        <w:spacing w:after="40"/>
        <w:rPr>
          <w:lang w:eastAsia="en-AU"/>
        </w:rPr>
      </w:pPr>
      <w:r w:rsidRPr="007E2B19">
        <w:rPr>
          <w:lang w:eastAsia="en-AU"/>
        </w:rPr>
        <w:t xml:space="preserve">As part of the </w:t>
      </w:r>
      <w:r w:rsidR="00A725E0" w:rsidRPr="007E2B19">
        <w:rPr>
          <w:lang w:eastAsia="en-AU"/>
        </w:rPr>
        <w:t>application,</w:t>
      </w:r>
      <w:r w:rsidRPr="007E2B19">
        <w:rPr>
          <w:lang w:eastAsia="en-AU"/>
        </w:rPr>
        <w:t xml:space="preserve"> the </w:t>
      </w:r>
      <w:r w:rsidR="0066771C" w:rsidRPr="007E2B19">
        <w:rPr>
          <w:lang w:eastAsia="en-AU"/>
        </w:rPr>
        <w:t>Eligible Recipient</w:t>
      </w:r>
      <w:r w:rsidRPr="007E2B19">
        <w:rPr>
          <w:lang w:eastAsia="en-AU"/>
        </w:rPr>
        <w:t xml:space="preserve"> must include:</w:t>
      </w:r>
    </w:p>
    <w:p w14:paraId="7E8DB492" w14:textId="77777777" w:rsidR="00791359" w:rsidRPr="007E2B19" w:rsidRDefault="00791359" w:rsidP="007E2B19">
      <w:pPr>
        <w:spacing w:after="40"/>
      </w:pPr>
    </w:p>
    <w:p w14:paraId="1D552EFD" w14:textId="77777777" w:rsidR="00791359" w:rsidRPr="007E2B19" w:rsidRDefault="00791359" w:rsidP="003C0725">
      <w:pPr>
        <w:pStyle w:val="ListParagraph"/>
        <w:numPr>
          <w:ilvl w:val="0"/>
          <w:numId w:val="22"/>
        </w:numPr>
        <w:spacing w:after="40"/>
      </w:pPr>
      <w:r w:rsidRPr="007E2B19">
        <w:t xml:space="preserve">Professionally prepared financial statements for the last two years of trading </w:t>
      </w:r>
    </w:p>
    <w:p w14:paraId="67F873C1" w14:textId="77777777" w:rsidR="00791359" w:rsidRPr="007E2B19" w:rsidRDefault="00791359" w:rsidP="003C0725">
      <w:pPr>
        <w:pStyle w:val="ListParagraph"/>
        <w:numPr>
          <w:ilvl w:val="0"/>
          <w:numId w:val="22"/>
        </w:numPr>
        <w:spacing w:after="40"/>
      </w:pPr>
      <w:r w:rsidRPr="007E2B19">
        <w:t>A copy of their business plan</w:t>
      </w:r>
      <w:r w:rsidRPr="007E2B19">
        <w:rPr>
          <w:b/>
          <w:bCs/>
        </w:rPr>
        <w:t xml:space="preserve"> </w:t>
      </w:r>
    </w:p>
    <w:p w14:paraId="417D96C5" w14:textId="58DDB51A" w:rsidR="00791359" w:rsidRPr="007E2B19" w:rsidRDefault="00791359" w:rsidP="003C0725">
      <w:pPr>
        <w:pStyle w:val="ListParagraph"/>
        <w:numPr>
          <w:ilvl w:val="0"/>
          <w:numId w:val="22"/>
        </w:numPr>
        <w:spacing w:after="40"/>
      </w:pPr>
      <w:r w:rsidRPr="007E2B19">
        <w:t xml:space="preserve">Itemised quotes for </w:t>
      </w:r>
      <w:r w:rsidR="00926D76" w:rsidRPr="00926D76">
        <w:t>Eligible Works</w:t>
      </w:r>
      <w:r w:rsidR="00D6296D">
        <w:t xml:space="preserve"> from a Territory Enterprise(</w:t>
      </w:r>
      <w:r w:rsidR="007B6660">
        <w:t>s) or itemised quote from a non-</w:t>
      </w:r>
      <w:r w:rsidR="00D6296D">
        <w:t>Territory Enterprise together with supporting evidence that demonstrates the unavailability and/or unsuitability of a Territory Enterprise to carry out the Eligible Works.</w:t>
      </w:r>
    </w:p>
    <w:p w14:paraId="0A0DCD60" w14:textId="77777777" w:rsidR="00791359" w:rsidRPr="007E2B19" w:rsidRDefault="00CE2566" w:rsidP="003C0725">
      <w:pPr>
        <w:pStyle w:val="ListParagraph"/>
        <w:numPr>
          <w:ilvl w:val="0"/>
          <w:numId w:val="22"/>
        </w:numPr>
        <w:spacing w:after="40"/>
      </w:pPr>
      <w:r>
        <w:t xml:space="preserve">(if not applying for one) </w:t>
      </w:r>
      <w:r w:rsidR="00A725E0" w:rsidRPr="007E2B19">
        <w:t>A copy of their</w:t>
      </w:r>
      <w:r w:rsidR="00791359" w:rsidRPr="007E2B19">
        <w:t xml:space="preserve"> current export plan </w:t>
      </w:r>
      <w:r w:rsidR="00A725E0" w:rsidRPr="007E2B19">
        <w:t>or strategy</w:t>
      </w:r>
    </w:p>
    <w:p w14:paraId="4E8C8C21" w14:textId="77777777" w:rsidR="00D062F7" w:rsidRDefault="007701C3" w:rsidP="003C0725">
      <w:pPr>
        <w:pStyle w:val="ListParagraph"/>
        <w:numPr>
          <w:ilvl w:val="0"/>
          <w:numId w:val="22"/>
        </w:numPr>
        <w:spacing w:after="0"/>
      </w:pPr>
      <w:r>
        <w:t xml:space="preserve">Any additional </w:t>
      </w:r>
      <w:r w:rsidR="00D062F7" w:rsidRPr="007E2B19">
        <w:t>information that will assist in assessing the</w:t>
      </w:r>
      <w:r w:rsidR="00791359" w:rsidRPr="007E2B19">
        <w:t xml:space="preserve"> application</w:t>
      </w:r>
    </w:p>
    <w:p w14:paraId="00E8A6EF" w14:textId="77777777" w:rsidR="00DA4BC1" w:rsidRPr="007E2B19" w:rsidRDefault="00DA4BC1" w:rsidP="00480A1E">
      <w:pPr>
        <w:pStyle w:val="Heading2"/>
        <w:keepNext/>
        <w:ind w:hanging="578"/>
      </w:pPr>
      <w:bookmarkStart w:id="17" w:name="_Toc60825150"/>
      <w:bookmarkStart w:id="18" w:name="_Toc60825297"/>
      <w:bookmarkStart w:id="19" w:name="_Toc60825151"/>
      <w:bookmarkStart w:id="20" w:name="_Toc60825298"/>
      <w:bookmarkStart w:id="21" w:name="_Toc60825153"/>
      <w:bookmarkStart w:id="22" w:name="_Toc60825300"/>
      <w:bookmarkStart w:id="23" w:name="_Toc60821356"/>
      <w:bookmarkStart w:id="24" w:name="_Toc60822272"/>
      <w:bookmarkStart w:id="25" w:name="_Toc60825156"/>
      <w:bookmarkStart w:id="26" w:name="_Toc60825303"/>
      <w:bookmarkStart w:id="27" w:name="_Toc60821357"/>
      <w:bookmarkStart w:id="28" w:name="_Toc60822273"/>
      <w:bookmarkStart w:id="29" w:name="_Toc60825157"/>
      <w:bookmarkStart w:id="30" w:name="_Toc60825304"/>
      <w:bookmarkStart w:id="31" w:name="_Toc35518753"/>
      <w:bookmarkStart w:id="32" w:name="_Toc78884293"/>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E2B19">
        <w:t xml:space="preserve">Quotation </w:t>
      </w:r>
      <w:r w:rsidR="00FD3B47" w:rsidRPr="007E2B19">
        <w:t>P</w:t>
      </w:r>
      <w:r w:rsidRPr="007E2B19">
        <w:t>rocess</w:t>
      </w:r>
      <w:bookmarkStart w:id="33" w:name="_Toc60821358"/>
      <w:bookmarkStart w:id="34" w:name="_Toc60822274"/>
      <w:bookmarkEnd w:id="31"/>
      <w:bookmarkEnd w:id="32"/>
      <w:bookmarkEnd w:id="33"/>
      <w:bookmarkEnd w:id="34"/>
    </w:p>
    <w:p w14:paraId="7858C33C" w14:textId="77777777" w:rsidR="00D062F7" w:rsidRPr="007E2B19" w:rsidRDefault="00D062F7" w:rsidP="007E2B19">
      <w:pPr>
        <w:rPr>
          <w:lang w:eastAsia="en-AU"/>
        </w:rPr>
      </w:pPr>
      <w:r>
        <w:rPr>
          <w:lang w:eastAsia="en-AU"/>
        </w:rPr>
        <w:t xml:space="preserve">An Eligible Recipient must </w:t>
      </w:r>
      <w:r w:rsidR="00373DA9">
        <w:rPr>
          <w:lang w:eastAsia="en-AU"/>
        </w:rPr>
        <w:t xml:space="preserve">first </w:t>
      </w:r>
      <w:r>
        <w:rPr>
          <w:lang w:eastAsia="en-AU"/>
        </w:rPr>
        <w:t>seek quote</w:t>
      </w:r>
      <w:r w:rsidR="00E66168">
        <w:rPr>
          <w:lang w:eastAsia="en-AU"/>
        </w:rPr>
        <w:t>(</w:t>
      </w:r>
      <w:r>
        <w:rPr>
          <w:lang w:eastAsia="en-AU"/>
        </w:rPr>
        <w:t>s</w:t>
      </w:r>
      <w:r w:rsidR="00E66168">
        <w:rPr>
          <w:lang w:eastAsia="en-AU"/>
        </w:rPr>
        <w:t>)</w:t>
      </w:r>
      <w:r w:rsidR="00373DA9">
        <w:rPr>
          <w:lang w:eastAsia="en-AU"/>
        </w:rPr>
        <w:t xml:space="preserve"> from Territory Enterprises to carry out</w:t>
      </w:r>
      <w:r>
        <w:rPr>
          <w:lang w:eastAsia="en-AU"/>
        </w:rPr>
        <w:t xml:space="preserve"> </w:t>
      </w:r>
      <w:r w:rsidR="00373DA9">
        <w:rPr>
          <w:lang w:eastAsia="en-AU"/>
        </w:rPr>
        <w:t xml:space="preserve">the </w:t>
      </w:r>
      <w:r w:rsidR="00926D76" w:rsidRPr="00926D76">
        <w:rPr>
          <w:lang w:eastAsia="en-AU"/>
        </w:rPr>
        <w:t>Eligible Works</w:t>
      </w:r>
      <w:r>
        <w:rPr>
          <w:lang w:eastAsia="en-AU"/>
        </w:rPr>
        <w:t xml:space="preserve">. If </w:t>
      </w:r>
      <w:r w:rsidR="00E66168">
        <w:rPr>
          <w:lang w:eastAsia="en-AU"/>
        </w:rPr>
        <w:t xml:space="preserve">a Territory Enterprise </w:t>
      </w:r>
      <w:r w:rsidR="005C2506">
        <w:rPr>
          <w:lang w:eastAsia="en-AU"/>
        </w:rPr>
        <w:t xml:space="preserve">is </w:t>
      </w:r>
      <w:r w:rsidR="00E66168">
        <w:rPr>
          <w:lang w:eastAsia="en-AU"/>
        </w:rPr>
        <w:t xml:space="preserve">unable to provide the required </w:t>
      </w:r>
      <w:r w:rsidR="00373DA9">
        <w:rPr>
          <w:lang w:eastAsia="en-AU"/>
        </w:rPr>
        <w:t>services</w:t>
      </w:r>
      <w:r w:rsidR="00E66168">
        <w:rPr>
          <w:lang w:eastAsia="en-AU"/>
        </w:rPr>
        <w:t>, an Eligible Recipient</w:t>
      </w:r>
      <w:r w:rsidR="007010F4">
        <w:rPr>
          <w:lang w:eastAsia="en-AU"/>
        </w:rPr>
        <w:t xml:space="preserve"> may then seek quotations from</w:t>
      </w:r>
      <w:r w:rsidR="00E66168">
        <w:rPr>
          <w:lang w:eastAsia="en-AU"/>
        </w:rPr>
        <w:t xml:space="preserve"> businesses</w:t>
      </w:r>
      <w:r w:rsidR="007010F4">
        <w:rPr>
          <w:lang w:eastAsia="en-AU"/>
        </w:rPr>
        <w:t xml:space="preserve"> outside </w:t>
      </w:r>
      <w:r w:rsidR="00373DA9">
        <w:rPr>
          <w:lang w:eastAsia="en-AU"/>
        </w:rPr>
        <w:t xml:space="preserve">of </w:t>
      </w:r>
      <w:r w:rsidR="007010F4">
        <w:rPr>
          <w:lang w:eastAsia="en-AU"/>
        </w:rPr>
        <w:t>the Territory</w:t>
      </w:r>
      <w:r w:rsidR="00E66168">
        <w:rPr>
          <w:lang w:eastAsia="en-AU"/>
        </w:rPr>
        <w:t xml:space="preserve">. Eligible Recipients are required to </w:t>
      </w:r>
      <w:r w:rsidR="008B7041">
        <w:rPr>
          <w:lang w:eastAsia="en-AU"/>
        </w:rPr>
        <w:t xml:space="preserve">provide evidence </w:t>
      </w:r>
      <w:r w:rsidR="008B7041">
        <w:rPr>
          <w:lang w:eastAsia="en-AU"/>
        </w:rPr>
        <w:lastRenderedPageBreak/>
        <w:t xml:space="preserve">that they have checked </w:t>
      </w:r>
      <w:r w:rsidR="00E66168">
        <w:rPr>
          <w:lang w:eastAsia="en-AU"/>
        </w:rPr>
        <w:t xml:space="preserve">with </w:t>
      </w:r>
      <w:r w:rsidR="00CE2566">
        <w:rPr>
          <w:lang w:eastAsia="en-AU"/>
        </w:rPr>
        <w:t>the NT Industry Capability Network (</w:t>
      </w:r>
      <w:r w:rsidR="00E66168">
        <w:rPr>
          <w:lang w:eastAsia="en-AU"/>
        </w:rPr>
        <w:t>ICN</w:t>
      </w:r>
      <w:r w:rsidR="00832323">
        <w:rPr>
          <w:lang w:eastAsia="en-AU"/>
        </w:rPr>
        <w:t> </w:t>
      </w:r>
      <w:r w:rsidR="00E66168">
        <w:rPr>
          <w:lang w:eastAsia="en-AU"/>
        </w:rPr>
        <w:t>NT</w:t>
      </w:r>
      <w:r w:rsidR="00CE2566">
        <w:rPr>
          <w:lang w:eastAsia="en-AU"/>
        </w:rPr>
        <w:t>)</w:t>
      </w:r>
      <w:r w:rsidR="00E66168">
        <w:rPr>
          <w:lang w:eastAsia="en-AU"/>
        </w:rPr>
        <w:t xml:space="preserve"> </w:t>
      </w:r>
      <w:r w:rsidR="008B7041">
        <w:rPr>
          <w:lang w:eastAsia="en-AU"/>
        </w:rPr>
        <w:t xml:space="preserve">that the required services are not available in the Northern Territory </w:t>
      </w:r>
      <w:r w:rsidR="00E66168">
        <w:rPr>
          <w:lang w:eastAsia="en-AU"/>
        </w:rPr>
        <w:t xml:space="preserve">prior to seeking quotations from outside </w:t>
      </w:r>
      <w:hyperlink r:id="rId18" w:history="1">
        <w:r w:rsidR="00510A0A" w:rsidRPr="00510A0A">
          <w:rPr>
            <w:rStyle w:val="Hyperlink"/>
            <w:lang w:eastAsia="en-AU"/>
          </w:rPr>
          <w:t>https://www.icn.org.au/regions/northern-territory/northern-territory-submit-enquiry/</w:t>
        </w:r>
      </w:hyperlink>
      <w:r w:rsidR="00E66168">
        <w:rPr>
          <w:lang w:eastAsia="en-AU"/>
        </w:rPr>
        <w:t xml:space="preserve">. </w:t>
      </w:r>
    </w:p>
    <w:p w14:paraId="0046DFA5" w14:textId="77777777" w:rsidR="00AB26AA" w:rsidRDefault="00AB26AA" w:rsidP="001A5BE4">
      <w:pPr>
        <w:rPr>
          <w:lang w:eastAsia="en-AU"/>
        </w:rPr>
      </w:pPr>
      <w:bookmarkStart w:id="35" w:name="_Toc60821360"/>
      <w:bookmarkStart w:id="36" w:name="_Toc60822276"/>
      <w:bookmarkEnd w:id="35"/>
      <w:bookmarkEnd w:id="36"/>
      <w:r>
        <w:rPr>
          <w:lang w:eastAsia="en-AU"/>
        </w:rPr>
        <w:t xml:space="preserve">If the Eligible Recipient is unable to obtain a quote for the Eligible Works, for example </w:t>
      </w:r>
      <w:r w:rsidR="00CE2566">
        <w:rPr>
          <w:lang w:eastAsia="en-AU"/>
        </w:rPr>
        <w:t>because they are intending to participate in a virtual trade show</w:t>
      </w:r>
      <w:r>
        <w:rPr>
          <w:lang w:eastAsia="en-AU"/>
        </w:rPr>
        <w:t xml:space="preserve">, they must submit alternative proof of cost with their application. </w:t>
      </w:r>
    </w:p>
    <w:p w14:paraId="39FE6BEC" w14:textId="77777777" w:rsidR="00AB26AA" w:rsidRDefault="00AB26AA" w:rsidP="001A5BE4">
      <w:pPr>
        <w:rPr>
          <w:lang w:eastAsia="en-AU"/>
        </w:rPr>
      </w:pPr>
      <w:r>
        <w:rPr>
          <w:lang w:eastAsia="en-AU"/>
        </w:rPr>
        <w:t>The quote (or alternative information) must clearly outline the project the Eligible Recipient wishes to carry out and the</w:t>
      </w:r>
      <w:r w:rsidR="00832323">
        <w:rPr>
          <w:lang w:eastAsia="en-AU"/>
        </w:rPr>
        <w:t xml:space="preserve"> associated</w:t>
      </w:r>
      <w:r>
        <w:rPr>
          <w:lang w:eastAsia="en-AU"/>
        </w:rPr>
        <w:t xml:space="preserve"> costs. </w:t>
      </w:r>
    </w:p>
    <w:p w14:paraId="707F124D" w14:textId="77777777" w:rsidR="00FD3B47" w:rsidRDefault="00AB26AA" w:rsidP="000B4ACC">
      <w:pPr>
        <w:rPr>
          <w:lang w:eastAsia="en-AU"/>
        </w:rPr>
      </w:pPr>
      <w:r w:rsidRPr="007E2B19">
        <w:rPr>
          <w:lang w:eastAsia="en-AU"/>
        </w:rPr>
        <w:t xml:space="preserve">Recipients cannot obtain Grant Funding in respect of quotes </w:t>
      </w:r>
      <w:r>
        <w:rPr>
          <w:lang w:eastAsia="en-AU"/>
        </w:rPr>
        <w:t>for W</w:t>
      </w:r>
      <w:r w:rsidRPr="007E2B19">
        <w:rPr>
          <w:lang w:eastAsia="en-AU"/>
        </w:rPr>
        <w:t xml:space="preserve">orks from </w:t>
      </w:r>
      <w:r>
        <w:rPr>
          <w:lang w:eastAsia="en-AU"/>
        </w:rPr>
        <w:t>service provider b</w:t>
      </w:r>
      <w:r w:rsidRPr="007E2B19">
        <w:rPr>
          <w:lang w:eastAsia="en-AU"/>
        </w:rPr>
        <w:t>usinesses which are Related to (or a Relative of) the Recipient.</w:t>
      </w:r>
      <w:bookmarkStart w:id="37" w:name="_Toc60821361"/>
      <w:bookmarkStart w:id="38" w:name="_Toc60822277"/>
      <w:bookmarkStart w:id="39" w:name="_Toc60821362"/>
      <w:bookmarkStart w:id="40" w:name="_Toc60822278"/>
      <w:bookmarkStart w:id="41" w:name="_Toc60821365"/>
      <w:bookmarkStart w:id="42" w:name="_Toc60822281"/>
      <w:bookmarkStart w:id="43" w:name="_Toc60821368"/>
      <w:bookmarkStart w:id="44" w:name="_Toc60822284"/>
      <w:bookmarkStart w:id="45" w:name="_Toc60821369"/>
      <w:bookmarkStart w:id="46" w:name="_Toc60822285"/>
      <w:bookmarkStart w:id="47" w:name="_Toc60821370"/>
      <w:bookmarkStart w:id="48" w:name="_Toc60822286"/>
      <w:bookmarkStart w:id="49" w:name="_Toc60821371"/>
      <w:bookmarkStart w:id="50" w:name="_Toc60822287"/>
      <w:bookmarkStart w:id="51" w:name="_Toc60821372"/>
      <w:bookmarkStart w:id="52" w:name="_Toc60822288"/>
      <w:bookmarkStart w:id="53" w:name="_Toc60821373"/>
      <w:bookmarkStart w:id="54" w:name="_Toc6082228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5EE0CD5" w14:textId="77777777" w:rsidR="00FD3B47" w:rsidRDefault="00FD3B47" w:rsidP="00480A1E">
      <w:pPr>
        <w:pStyle w:val="Heading2"/>
      </w:pPr>
      <w:bookmarkStart w:id="55" w:name="_Toc78884294"/>
      <w:r>
        <w:t>Grant Approval Process</w:t>
      </w:r>
      <w:bookmarkEnd w:id="55"/>
    </w:p>
    <w:p w14:paraId="753E402A" w14:textId="7CBA3401" w:rsidR="008654A0" w:rsidRDefault="00504288" w:rsidP="007E2B19">
      <w:pPr>
        <w:rPr>
          <w:lang w:eastAsia="en-AU"/>
        </w:rPr>
      </w:pPr>
      <w:r w:rsidRPr="00926D76">
        <w:rPr>
          <w:lang w:eastAsia="en-AU"/>
        </w:rPr>
        <w:t>Eligible Works</w:t>
      </w:r>
      <w:r w:rsidRPr="007E2B19">
        <w:rPr>
          <w:lang w:eastAsia="en-AU"/>
        </w:rPr>
        <w:t xml:space="preserve"> must only commence after an application has been approved by the Department</w:t>
      </w:r>
      <w:r w:rsidR="008654A0">
        <w:rPr>
          <w:lang w:eastAsia="en-AU"/>
        </w:rPr>
        <w:t xml:space="preserve"> by way of the issue of an Approval Confirmation Letter</w:t>
      </w:r>
      <w:r w:rsidR="008B7041">
        <w:rPr>
          <w:lang w:eastAsia="en-AU"/>
        </w:rPr>
        <w:t xml:space="preserve"> </w:t>
      </w:r>
      <w:r w:rsidR="008B7041" w:rsidRPr="004B5F7C">
        <w:rPr>
          <w:b/>
          <w:bCs/>
          <w:lang w:eastAsia="en-AU"/>
        </w:rPr>
        <w:t xml:space="preserve">Any works commenced or completed prior to </w:t>
      </w:r>
      <w:r w:rsidR="008654A0">
        <w:rPr>
          <w:b/>
          <w:bCs/>
          <w:lang w:eastAsia="en-AU"/>
        </w:rPr>
        <w:t xml:space="preserve">an Eligible Recipient receiving this letter </w:t>
      </w:r>
      <w:r w:rsidR="008B7041" w:rsidRPr="004B5F7C">
        <w:rPr>
          <w:b/>
          <w:bCs/>
          <w:lang w:eastAsia="en-AU"/>
        </w:rPr>
        <w:t>will be ineligible for reimbursement.</w:t>
      </w:r>
      <w:r w:rsidR="00221102">
        <w:rPr>
          <w:b/>
          <w:bCs/>
          <w:lang w:eastAsia="en-AU"/>
        </w:rPr>
        <w:t xml:space="preserve"> </w:t>
      </w:r>
      <w:r w:rsidR="00CE2566">
        <w:rPr>
          <w:lang w:eastAsia="en-AU"/>
        </w:rPr>
        <w:t xml:space="preserve">Once approval has been received and the Eligible Works have been carried out, the Eligible Recipient </w:t>
      </w:r>
      <w:r w:rsidR="008654A0">
        <w:rPr>
          <w:lang w:eastAsia="en-AU"/>
        </w:rPr>
        <w:t>is entitled to</w:t>
      </w:r>
      <w:r w:rsidR="00CE2566">
        <w:rPr>
          <w:lang w:eastAsia="en-AU"/>
        </w:rPr>
        <w:t xml:space="preserve"> apply to the Department for reimbursement of costs on a 50-50 co-contribution basis</w:t>
      </w:r>
      <w:r w:rsidR="00D06E8F">
        <w:rPr>
          <w:lang w:eastAsia="en-AU"/>
        </w:rPr>
        <w:t>, after providing evidence that the service provider has been paid in full.</w:t>
      </w:r>
    </w:p>
    <w:p w14:paraId="5FAAC07A" w14:textId="77777777" w:rsidR="009436D9" w:rsidRPr="00510A0A" w:rsidRDefault="00FD3B47" w:rsidP="00480A1E">
      <w:pPr>
        <w:pStyle w:val="Heading2"/>
      </w:pPr>
      <w:bookmarkStart w:id="56" w:name="_Toc78884295"/>
      <w:r w:rsidRPr="00510A0A">
        <w:t>Time Limits</w:t>
      </w:r>
      <w:r w:rsidR="00A50DED" w:rsidRPr="00510A0A">
        <w:t xml:space="preserve"> and Re</w:t>
      </w:r>
      <w:r w:rsidR="00CE2566" w:rsidRPr="00510A0A">
        <w:t>i</w:t>
      </w:r>
      <w:r w:rsidR="00A50DED" w:rsidRPr="00510A0A">
        <w:t>mbursement</w:t>
      </w:r>
      <w:r w:rsidRPr="00510A0A">
        <w:t xml:space="preserve"> of </w:t>
      </w:r>
      <w:r w:rsidR="00A50DED" w:rsidRPr="00510A0A">
        <w:t xml:space="preserve">Funding for </w:t>
      </w:r>
      <w:r w:rsidR="00926D76" w:rsidRPr="00510A0A">
        <w:t>Eligible Works</w:t>
      </w:r>
      <w:bookmarkEnd w:id="56"/>
    </w:p>
    <w:p w14:paraId="34A6E95A" w14:textId="77777777" w:rsidR="00AB26AA" w:rsidRDefault="009436D9" w:rsidP="007E2B19">
      <w:pPr>
        <w:rPr>
          <w:lang w:eastAsia="en-AU"/>
        </w:rPr>
      </w:pPr>
      <w:r>
        <w:rPr>
          <w:lang w:eastAsia="en-AU"/>
        </w:rPr>
        <w:t xml:space="preserve">Eligible Recipients must submit all invoices for re-imbursement within </w:t>
      </w:r>
      <w:r w:rsidR="00504288">
        <w:rPr>
          <w:b/>
          <w:lang w:eastAsia="en-AU"/>
        </w:rPr>
        <w:t xml:space="preserve">six months </w:t>
      </w:r>
      <w:r w:rsidR="00504288" w:rsidRPr="00504288">
        <w:rPr>
          <w:lang w:eastAsia="en-AU"/>
        </w:rPr>
        <w:t>of receiving their Approval Confirmation Letter</w:t>
      </w:r>
      <w:r>
        <w:rPr>
          <w:lang w:eastAsia="en-AU"/>
        </w:rPr>
        <w:t xml:space="preserve">, after which they will be unable to receive any funding for the </w:t>
      </w:r>
      <w:r w:rsidR="00926D76" w:rsidRPr="00926D76">
        <w:rPr>
          <w:lang w:eastAsia="en-AU"/>
        </w:rPr>
        <w:t>Eligible Works</w:t>
      </w:r>
      <w:r>
        <w:rPr>
          <w:lang w:eastAsia="en-AU"/>
        </w:rPr>
        <w:t xml:space="preserve">. </w:t>
      </w:r>
    </w:p>
    <w:p w14:paraId="02530428" w14:textId="5B095F10" w:rsidR="00FD3B47" w:rsidRDefault="00A50DED" w:rsidP="007E2B19">
      <w:pPr>
        <w:rPr>
          <w:lang w:eastAsia="en-AU"/>
        </w:rPr>
      </w:pPr>
      <w:r>
        <w:rPr>
          <w:lang w:eastAsia="en-AU"/>
        </w:rPr>
        <w:t xml:space="preserve">Reimbursements will only be </w:t>
      </w:r>
      <w:r w:rsidR="008654A0">
        <w:rPr>
          <w:lang w:eastAsia="en-AU"/>
        </w:rPr>
        <w:t>made</w:t>
      </w:r>
      <w:r>
        <w:rPr>
          <w:lang w:eastAsia="en-AU"/>
        </w:rPr>
        <w:t xml:space="preserve"> in Australian dollars (AUD). If an Eligible Recipient submits an invoice in </w:t>
      </w:r>
      <w:r w:rsidR="00CE2566">
        <w:rPr>
          <w:lang w:eastAsia="en-AU"/>
        </w:rPr>
        <w:t xml:space="preserve">a </w:t>
      </w:r>
      <w:r>
        <w:rPr>
          <w:lang w:eastAsia="en-AU"/>
        </w:rPr>
        <w:t xml:space="preserve">foreign currency the </w:t>
      </w:r>
      <w:r w:rsidR="00CE2566">
        <w:rPr>
          <w:lang w:eastAsia="en-AU"/>
        </w:rPr>
        <w:t>amount</w:t>
      </w:r>
      <w:r>
        <w:rPr>
          <w:lang w:eastAsia="en-AU"/>
        </w:rPr>
        <w:t xml:space="preserve"> will be converted into AUD based on the exchange rate the day the Eligible Works were originally paid</w:t>
      </w:r>
      <w:r w:rsidR="00CE2566">
        <w:rPr>
          <w:lang w:eastAsia="en-AU"/>
        </w:rPr>
        <w:t xml:space="preserve"> by the Eligible Recipient</w:t>
      </w:r>
      <w:r w:rsidR="008B7041">
        <w:rPr>
          <w:lang w:eastAsia="en-AU"/>
        </w:rPr>
        <w:t>.</w:t>
      </w:r>
    </w:p>
    <w:p w14:paraId="45D31992" w14:textId="77777777" w:rsidR="008B7041" w:rsidRPr="00510A0A" w:rsidRDefault="008B7041" w:rsidP="00480A1E">
      <w:pPr>
        <w:pStyle w:val="Heading2"/>
      </w:pPr>
      <w:bookmarkStart w:id="57" w:name="_Toc78884296"/>
      <w:r>
        <w:t>Ineligible Works</w:t>
      </w:r>
      <w:bookmarkEnd w:id="57"/>
    </w:p>
    <w:p w14:paraId="4E88C1DE" w14:textId="77777777" w:rsidR="008B7041" w:rsidRDefault="008B7041" w:rsidP="007E2B19">
      <w:pPr>
        <w:rPr>
          <w:lang w:eastAsia="en-AU"/>
        </w:rPr>
      </w:pPr>
      <w:r>
        <w:rPr>
          <w:lang w:eastAsia="en-AU"/>
        </w:rPr>
        <w:t xml:space="preserve">Should the Department’s Spot Audits or other additional due diligence reveal that approved works were in fact ineligible, no grant shall be provided to the applicant and if funding was already provided, the monies will have to be refunded. </w:t>
      </w:r>
    </w:p>
    <w:p w14:paraId="6F824B98" w14:textId="77777777" w:rsidR="00DA4BC1" w:rsidRPr="004B3324" w:rsidRDefault="003853C9" w:rsidP="004B3324">
      <w:pPr>
        <w:pStyle w:val="Heading1"/>
      </w:pPr>
      <w:bookmarkStart w:id="58" w:name="_Toc60821374"/>
      <w:bookmarkStart w:id="59" w:name="_Toc60822290"/>
      <w:bookmarkStart w:id="60" w:name="_Toc60825161"/>
      <w:bookmarkStart w:id="61" w:name="_Toc60825308"/>
      <w:bookmarkStart w:id="62" w:name="_Toc60821375"/>
      <w:bookmarkStart w:id="63" w:name="_Toc60822291"/>
      <w:bookmarkStart w:id="64" w:name="_Toc60825162"/>
      <w:bookmarkStart w:id="65" w:name="_Toc60825309"/>
      <w:bookmarkStart w:id="66" w:name="_Toc60821402"/>
      <w:bookmarkStart w:id="67" w:name="_Toc60822318"/>
      <w:bookmarkStart w:id="68" w:name="_Toc60825189"/>
      <w:bookmarkStart w:id="69" w:name="_Toc60825336"/>
      <w:bookmarkStart w:id="70" w:name="_Toc60821405"/>
      <w:bookmarkStart w:id="71" w:name="_Toc60822321"/>
      <w:bookmarkStart w:id="72" w:name="_Toc60825192"/>
      <w:bookmarkStart w:id="73" w:name="_Toc35518757"/>
      <w:bookmarkStart w:id="74" w:name="_Toc7888429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I</w:t>
      </w:r>
      <w:r w:rsidR="00DA4BC1" w:rsidRPr="004B3324">
        <w:t>ncentives</w:t>
      </w:r>
      <w:r w:rsidR="00E81418">
        <w:t xml:space="preserve"> and Financial Benefits</w:t>
      </w:r>
      <w:bookmarkEnd w:id="73"/>
      <w:bookmarkEnd w:id="74"/>
    </w:p>
    <w:p w14:paraId="749B0046" w14:textId="1086066B" w:rsidR="000731F4" w:rsidRPr="007E2B19" w:rsidRDefault="00DA4BC1" w:rsidP="001A5BE4">
      <w:pPr>
        <w:rPr>
          <w:lang w:eastAsia="en-AU"/>
        </w:rPr>
      </w:pPr>
      <w:r w:rsidRPr="002F7391">
        <w:rPr>
          <w:lang w:eastAsia="en-AU"/>
        </w:rPr>
        <w:t xml:space="preserve">A </w:t>
      </w:r>
      <w:r w:rsidR="007010F4">
        <w:rPr>
          <w:lang w:eastAsia="en-AU"/>
        </w:rPr>
        <w:t>service provider business</w:t>
      </w:r>
      <w:r w:rsidR="007010F4" w:rsidRPr="002F7391">
        <w:rPr>
          <w:lang w:eastAsia="en-AU"/>
        </w:rPr>
        <w:t xml:space="preserve"> </w:t>
      </w:r>
      <w:r w:rsidRPr="002F7391">
        <w:rPr>
          <w:lang w:eastAsia="en-AU"/>
        </w:rPr>
        <w:t xml:space="preserve">must not offer to a </w:t>
      </w:r>
      <w:r w:rsidR="00EB6F86">
        <w:rPr>
          <w:lang w:eastAsia="en-AU"/>
        </w:rPr>
        <w:t>Recipient</w:t>
      </w:r>
      <w:r w:rsidRPr="002F7391">
        <w:rPr>
          <w:lang w:eastAsia="en-AU"/>
        </w:rPr>
        <w:t xml:space="preserve">, and a </w:t>
      </w:r>
      <w:r w:rsidR="00EB6F86">
        <w:rPr>
          <w:lang w:eastAsia="en-AU"/>
        </w:rPr>
        <w:t>Recipient</w:t>
      </w:r>
      <w:r w:rsidRPr="002F7391">
        <w:rPr>
          <w:lang w:eastAsia="en-AU"/>
        </w:rPr>
        <w:t xml:space="preserve"> must not ask for or accept from the </w:t>
      </w:r>
      <w:r w:rsidR="00504288">
        <w:rPr>
          <w:lang w:eastAsia="en-AU"/>
        </w:rPr>
        <w:t>service provider business</w:t>
      </w:r>
      <w:r w:rsidR="000557FA">
        <w:rPr>
          <w:lang w:eastAsia="en-AU"/>
        </w:rPr>
        <w:t xml:space="preserve"> </w:t>
      </w:r>
      <w:r w:rsidRPr="002F7391">
        <w:rPr>
          <w:lang w:eastAsia="en-AU"/>
        </w:rPr>
        <w:t>(or</w:t>
      </w:r>
      <w:r w:rsidR="0048417A">
        <w:rPr>
          <w:lang w:eastAsia="en-AU"/>
        </w:rPr>
        <w:t> </w:t>
      </w:r>
      <w:r w:rsidRPr="002F7391">
        <w:rPr>
          <w:lang w:eastAsia="en-AU"/>
        </w:rPr>
        <w:t xml:space="preserve">anyone acting on behalf of the </w:t>
      </w:r>
      <w:r w:rsidR="007010F4">
        <w:rPr>
          <w:lang w:eastAsia="en-AU"/>
        </w:rPr>
        <w:t>b</w:t>
      </w:r>
      <w:r w:rsidRPr="002F7391">
        <w:rPr>
          <w:lang w:eastAsia="en-AU"/>
        </w:rPr>
        <w:t xml:space="preserve">usiness), any offer of a benefit (whether monetary or otherwise) to the </w:t>
      </w:r>
      <w:r w:rsidR="00EB6F86">
        <w:rPr>
          <w:lang w:eastAsia="en-AU"/>
        </w:rPr>
        <w:t>Recipient</w:t>
      </w:r>
      <w:r w:rsidRPr="002F7391">
        <w:rPr>
          <w:lang w:eastAsia="en-AU"/>
        </w:rPr>
        <w:t xml:space="preserve"> or any third party, as inducement to the </w:t>
      </w:r>
      <w:r w:rsidR="00EB6F86">
        <w:rPr>
          <w:lang w:eastAsia="en-AU"/>
        </w:rPr>
        <w:t>Recipient</w:t>
      </w:r>
      <w:r w:rsidRPr="002F7391">
        <w:rPr>
          <w:lang w:eastAsia="en-AU"/>
        </w:rPr>
        <w:t xml:space="preserve"> to accept a quotation, other than the completion of the </w:t>
      </w:r>
      <w:r w:rsidR="00926D76" w:rsidRPr="00926D76">
        <w:rPr>
          <w:lang w:eastAsia="en-AU"/>
        </w:rPr>
        <w:t>Eligible Works</w:t>
      </w:r>
      <w:r w:rsidR="007010F4" w:rsidRPr="002F7391">
        <w:rPr>
          <w:lang w:eastAsia="en-AU"/>
        </w:rPr>
        <w:t xml:space="preserve"> </w:t>
      </w:r>
      <w:r w:rsidRPr="002F7391">
        <w:rPr>
          <w:lang w:eastAsia="en-AU"/>
        </w:rPr>
        <w:t xml:space="preserve">set out and described in the </w:t>
      </w:r>
      <w:r w:rsidRPr="007E2B19">
        <w:rPr>
          <w:lang w:eastAsia="en-AU"/>
        </w:rPr>
        <w:t>quotation.</w:t>
      </w:r>
    </w:p>
    <w:p w14:paraId="79667995" w14:textId="143919A4" w:rsidR="00A2086C" w:rsidRDefault="00A2086C" w:rsidP="001A5BE4">
      <w:r w:rsidRPr="007E2B19">
        <w:t xml:space="preserve">Should any proposed </w:t>
      </w:r>
      <w:r w:rsidR="007010F4" w:rsidRPr="007E2B19">
        <w:t xml:space="preserve">services </w:t>
      </w:r>
      <w:r w:rsidRPr="007E2B19">
        <w:t xml:space="preserve">include works and/or goods/materials that already entitle the </w:t>
      </w:r>
      <w:r w:rsidR="0066771C" w:rsidRPr="007E2B19">
        <w:t>Eligible Recipient</w:t>
      </w:r>
      <w:r w:rsidRPr="007E2B19">
        <w:t xml:space="preserve"> to a rebate, discount or other financial benefit whether from the N</w:t>
      </w:r>
      <w:r w:rsidR="00D8525E" w:rsidRPr="007E2B19">
        <w:t xml:space="preserve">orthern </w:t>
      </w:r>
      <w:r w:rsidRPr="007E2B19">
        <w:t>T</w:t>
      </w:r>
      <w:r w:rsidR="00D8525E" w:rsidRPr="007E2B19">
        <w:t>erritory</w:t>
      </w:r>
      <w:r w:rsidRPr="007E2B19">
        <w:t xml:space="preserve"> Government or not ('benefit'), the </w:t>
      </w:r>
      <w:r w:rsidR="007010F4" w:rsidRPr="007E2B19">
        <w:t xml:space="preserve">Grant Funding </w:t>
      </w:r>
      <w:r w:rsidRPr="007E2B19">
        <w:t>amount or amounts will be reduced by the amount of such benefit to avoid double-dipping.</w:t>
      </w:r>
    </w:p>
    <w:p w14:paraId="6D996352" w14:textId="77777777" w:rsidR="00CF2E87" w:rsidRDefault="00CF2E87" w:rsidP="001A5BE4"/>
    <w:p w14:paraId="6B534894" w14:textId="77777777" w:rsidR="00DA4BC1" w:rsidRPr="00510A0A" w:rsidRDefault="00DA4BC1" w:rsidP="00510A0A">
      <w:pPr>
        <w:pStyle w:val="Heading1"/>
      </w:pPr>
      <w:bookmarkStart w:id="75" w:name="_Toc35518758"/>
      <w:bookmarkStart w:id="76" w:name="_Toc78884298"/>
      <w:r w:rsidRPr="00510A0A">
        <w:lastRenderedPageBreak/>
        <w:t>GST</w:t>
      </w:r>
      <w:bookmarkEnd w:id="75"/>
      <w:bookmarkEnd w:id="76"/>
    </w:p>
    <w:p w14:paraId="751454EB" w14:textId="77777777" w:rsidR="003964F5" w:rsidRDefault="003964F5" w:rsidP="003964F5">
      <w:pPr>
        <w:rPr>
          <w:rFonts w:ascii="Calibri" w:hAnsi="Calibri"/>
        </w:rPr>
      </w:pPr>
      <w:bookmarkStart w:id="77" w:name="_Toc60825198"/>
      <w:bookmarkStart w:id="78" w:name="_Toc60825343"/>
      <w:bookmarkStart w:id="79" w:name="_Toc60825200"/>
      <w:bookmarkStart w:id="80" w:name="_Toc60825345"/>
      <w:bookmarkStart w:id="81" w:name="_Toc60821411"/>
      <w:bookmarkStart w:id="82" w:name="_Toc60822327"/>
      <w:bookmarkStart w:id="83" w:name="_Toc60825201"/>
      <w:bookmarkStart w:id="84" w:name="_Toc60825346"/>
      <w:bookmarkStart w:id="85" w:name="_Toc60821412"/>
      <w:bookmarkStart w:id="86" w:name="_Toc60822328"/>
      <w:bookmarkStart w:id="87" w:name="_Toc60825202"/>
      <w:bookmarkStart w:id="88" w:name="_Toc60825347"/>
      <w:bookmarkStart w:id="89" w:name="_Toc60821415"/>
      <w:bookmarkStart w:id="90" w:name="_Toc60822331"/>
      <w:bookmarkStart w:id="91" w:name="_Toc60825205"/>
      <w:bookmarkStart w:id="92" w:name="_Toc60825350"/>
      <w:bookmarkStart w:id="93" w:name="_Toc60825217"/>
      <w:bookmarkStart w:id="94" w:name="_Toc60825362"/>
      <w:bookmarkStart w:id="95" w:name="_Toc3551876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The approved Grant Funding is exclusive</w:t>
      </w:r>
      <w:r>
        <w:rPr>
          <w:b/>
          <w:bCs/>
        </w:rPr>
        <w:t> </w:t>
      </w:r>
      <w:r>
        <w:t>of GST. If the service provider carrying out the Eligible Works is registered for GST and this is reflected in the invoice(s) submitted by the Eligible Recipient, the Department will pay the GST amount on the value</w:t>
      </w:r>
      <w:r w:rsidR="00480A1E">
        <w:t xml:space="preserve"> of the approved Grant Funding.</w:t>
      </w:r>
    </w:p>
    <w:p w14:paraId="280A9EA7" w14:textId="77777777" w:rsidR="00DA4BC1" w:rsidRPr="00510A0A" w:rsidRDefault="00DA4BC1" w:rsidP="00510A0A">
      <w:pPr>
        <w:pStyle w:val="Heading1"/>
      </w:pPr>
      <w:bookmarkStart w:id="96" w:name="_Toc78884299"/>
      <w:r w:rsidRPr="00510A0A">
        <w:t xml:space="preserve">All </w:t>
      </w:r>
      <w:r w:rsidR="00926D76" w:rsidRPr="00510A0A">
        <w:t>Works</w:t>
      </w:r>
      <w:r w:rsidR="00E81418" w:rsidRPr="00510A0A">
        <w:t xml:space="preserve"> </w:t>
      </w:r>
      <w:r w:rsidRPr="00510A0A">
        <w:t xml:space="preserve">at </w:t>
      </w:r>
      <w:r w:rsidR="00E81418" w:rsidRPr="00510A0A">
        <w:t>R</w:t>
      </w:r>
      <w:r w:rsidRPr="00510A0A">
        <w:t xml:space="preserve">isk of </w:t>
      </w:r>
      <w:bookmarkEnd w:id="95"/>
      <w:r w:rsidR="00EB6F86" w:rsidRPr="00510A0A">
        <w:t>Recipient</w:t>
      </w:r>
      <w:bookmarkEnd w:id="96"/>
    </w:p>
    <w:p w14:paraId="3A753A12" w14:textId="393D3321" w:rsidR="00DA4BC1" w:rsidRPr="007E2B19" w:rsidRDefault="003677B6" w:rsidP="001A5BE4">
      <w:pPr>
        <w:rPr>
          <w:lang w:eastAsia="en-AU"/>
        </w:rPr>
      </w:pPr>
      <w:r w:rsidRPr="007E2B19">
        <w:rPr>
          <w:lang w:eastAsia="en-AU"/>
        </w:rPr>
        <w:t>T</w:t>
      </w:r>
      <w:r w:rsidR="00DA4BC1" w:rsidRPr="007E2B19">
        <w:rPr>
          <w:lang w:eastAsia="en-AU"/>
        </w:rPr>
        <w:t xml:space="preserve">he Department takes no responsibility for any damage or loss of any kind accruing to the </w:t>
      </w:r>
      <w:r w:rsidR="00EB6F86" w:rsidRPr="007E2B19">
        <w:rPr>
          <w:lang w:eastAsia="en-AU"/>
        </w:rPr>
        <w:t>Recipient</w:t>
      </w:r>
      <w:r w:rsidR="00DA4BC1" w:rsidRPr="007E2B19">
        <w:rPr>
          <w:lang w:eastAsia="en-AU"/>
        </w:rPr>
        <w:t xml:space="preserve"> in the event that the quoting </w:t>
      </w:r>
      <w:r w:rsidR="009436D9" w:rsidRPr="007E2B19">
        <w:rPr>
          <w:lang w:eastAsia="en-AU"/>
        </w:rPr>
        <w:t>b</w:t>
      </w:r>
      <w:r w:rsidR="00DA4BC1" w:rsidRPr="007E2B19">
        <w:rPr>
          <w:lang w:eastAsia="en-AU"/>
        </w:rPr>
        <w:t xml:space="preserve">usiness fails to complete the </w:t>
      </w:r>
      <w:r w:rsidR="00926D76" w:rsidRPr="00926D76">
        <w:rPr>
          <w:lang w:eastAsia="en-AU"/>
        </w:rPr>
        <w:t>Eligible Works</w:t>
      </w:r>
      <w:r w:rsidR="009436D9" w:rsidRPr="007E2B19">
        <w:rPr>
          <w:lang w:eastAsia="en-AU"/>
        </w:rPr>
        <w:t xml:space="preserve"> </w:t>
      </w:r>
      <w:r w:rsidR="00DA4BC1" w:rsidRPr="007E2B19">
        <w:rPr>
          <w:lang w:eastAsia="en-AU"/>
        </w:rPr>
        <w:t xml:space="preserve">by the cut off dates (or at all), including loss of benefit and use of </w:t>
      </w:r>
      <w:r w:rsidR="009436D9" w:rsidRPr="007E2B19">
        <w:rPr>
          <w:lang w:eastAsia="en-AU"/>
        </w:rPr>
        <w:t xml:space="preserve">Grant Funding. </w:t>
      </w:r>
    </w:p>
    <w:p w14:paraId="3E41905E" w14:textId="77777777" w:rsidR="00DA4BC1" w:rsidRPr="007E2B19" w:rsidRDefault="00DA4BC1" w:rsidP="001A5BE4">
      <w:r w:rsidRPr="007E2B19">
        <w:t xml:space="preserve">By making an application for </w:t>
      </w:r>
      <w:r w:rsidR="009436D9" w:rsidRPr="007E2B19">
        <w:t>the Program</w:t>
      </w:r>
      <w:r w:rsidRPr="007E2B19">
        <w:t xml:space="preserve">, the </w:t>
      </w:r>
      <w:r w:rsidR="00EB6F86" w:rsidRPr="007E2B19">
        <w:t>Recipient</w:t>
      </w:r>
      <w:r w:rsidR="006B004B" w:rsidRPr="007E2B19">
        <w:t xml:space="preserve"> </w:t>
      </w:r>
      <w:r w:rsidRPr="007E2B19">
        <w:t>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w:t>
      </w:r>
      <w:r w:rsidR="00D479C8" w:rsidRPr="007E2B19">
        <w:t>/</w:t>
      </w:r>
      <w:r w:rsidRPr="007E2B19">
        <w:t xml:space="preserve">or conduct of the works (or lack thereof). The </w:t>
      </w:r>
      <w:r w:rsidR="00EB6F86" w:rsidRPr="007E2B19">
        <w:t>Recipient</w:t>
      </w:r>
      <w:r w:rsidR="006B004B" w:rsidRPr="007E2B19">
        <w:t xml:space="preserve"> </w:t>
      </w:r>
      <w:r w:rsidRPr="007E2B19">
        <w:t xml:space="preserve">further confirms that all required permits, certificates and licenses required to carry out the </w:t>
      </w:r>
      <w:r w:rsidR="00926D76" w:rsidRPr="00926D76">
        <w:t>Eligible Works</w:t>
      </w:r>
      <w:r w:rsidR="009436D9" w:rsidRPr="007E2B19">
        <w:t xml:space="preserve"> </w:t>
      </w:r>
      <w:r w:rsidRPr="007E2B19">
        <w:t>have been obtained</w:t>
      </w:r>
      <w:r w:rsidR="009436D9" w:rsidRPr="007E2B19">
        <w:t>.</w:t>
      </w:r>
    </w:p>
    <w:p w14:paraId="744C3917" w14:textId="77777777" w:rsidR="00DA4BC1" w:rsidRPr="004B3324" w:rsidRDefault="00DA4BC1" w:rsidP="004B3324">
      <w:pPr>
        <w:pStyle w:val="Heading1"/>
      </w:pPr>
      <w:bookmarkStart w:id="97" w:name="_Toc35518764"/>
      <w:bookmarkStart w:id="98" w:name="_Toc78884300"/>
      <w:r w:rsidRPr="004B3324">
        <w:t xml:space="preserve">Program </w:t>
      </w:r>
      <w:r w:rsidR="00E81418">
        <w:t>C</w:t>
      </w:r>
      <w:r w:rsidRPr="004B3324">
        <w:t>hanges</w:t>
      </w:r>
      <w:bookmarkEnd w:id="97"/>
      <w:bookmarkEnd w:id="98"/>
    </w:p>
    <w:p w14:paraId="2B372A7B" w14:textId="77777777" w:rsidR="00DA4BC1" w:rsidRPr="00F02773" w:rsidRDefault="00DA4BC1" w:rsidP="001A5BE4">
      <w:r w:rsidRPr="00F02773">
        <w:t>The Department reserves the right to:</w:t>
      </w:r>
    </w:p>
    <w:p w14:paraId="7E6585B9" w14:textId="77777777" w:rsidR="00DA4BC1" w:rsidRPr="00F02773" w:rsidRDefault="00DA4BC1" w:rsidP="003C0725">
      <w:pPr>
        <w:pStyle w:val="ListParagraph"/>
        <w:numPr>
          <w:ilvl w:val="0"/>
          <w:numId w:val="16"/>
        </w:numPr>
        <w:ind w:left="284" w:hanging="284"/>
      </w:pPr>
      <w:r w:rsidRPr="00F02773">
        <w:t>vary these terms and conditions, the eligibility criteria or any other documented rule or procedure relating to the Program at any time</w:t>
      </w:r>
    </w:p>
    <w:p w14:paraId="17C810A2" w14:textId="77777777" w:rsidR="00DA4BC1" w:rsidRPr="00F02773" w:rsidRDefault="00DA4BC1" w:rsidP="003C0725">
      <w:pPr>
        <w:pStyle w:val="ListParagraph"/>
        <w:numPr>
          <w:ilvl w:val="0"/>
          <w:numId w:val="16"/>
        </w:numPr>
        <w:ind w:left="284" w:hanging="284"/>
      </w:pPr>
      <w:r w:rsidRPr="00F02773">
        <w:t xml:space="preserve">accept or reject any application for participation in the Program </w:t>
      </w:r>
    </w:p>
    <w:p w14:paraId="7132C53B" w14:textId="77777777" w:rsidR="00DA4BC1" w:rsidRPr="00F02773" w:rsidRDefault="00DA4BC1" w:rsidP="003C0725">
      <w:pPr>
        <w:pStyle w:val="ListParagraph"/>
        <w:numPr>
          <w:ilvl w:val="0"/>
          <w:numId w:val="16"/>
        </w:numPr>
        <w:ind w:left="284" w:hanging="284"/>
      </w:pPr>
      <w:r w:rsidRPr="00F02773">
        <w:t>decide in its discretion whether a</w:t>
      </w:r>
      <w:r w:rsidR="00F46FF8">
        <w:t>n</w:t>
      </w:r>
      <w:r w:rsidR="00504288">
        <w:t xml:space="preserve"> Eligible Recipient</w:t>
      </w:r>
      <w:r w:rsidR="00D13F84">
        <w:t xml:space="preserve"> </w:t>
      </w:r>
      <w:r w:rsidR="008C1F42">
        <w:t>or</w:t>
      </w:r>
      <w:r w:rsidR="00DF39EB">
        <w:t xml:space="preserve"> </w:t>
      </w:r>
      <w:r w:rsidR="00926D76" w:rsidRPr="00926D76">
        <w:t>Works</w:t>
      </w:r>
      <w:r w:rsidR="008C1F42">
        <w:t xml:space="preserve"> do or do</w:t>
      </w:r>
      <w:r w:rsidRPr="00F02773">
        <w:t xml:space="preserve"> not meet the intent of the eligibility criteria for participation (notwithstanding that it may meet the requirements of the relevant definition)</w:t>
      </w:r>
      <w:r w:rsidR="00DF39EB">
        <w:t>, or</w:t>
      </w:r>
    </w:p>
    <w:p w14:paraId="43C552FB" w14:textId="77777777" w:rsidR="00DA4BC1" w:rsidRDefault="00DA4BC1" w:rsidP="003C0725">
      <w:pPr>
        <w:pStyle w:val="ListParagraph"/>
        <w:numPr>
          <w:ilvl w:val="0"/>
          <w:numId w:val="16"/>
        </w:numPr>
        <w:ind w:left="284" w:hanging="284"/>
      </w:pPr>
      <w:r w:rsidRPr="00F02773">
        <w:t xml:space="preserve">cease the Program at any time should </w:t>
      </w:r>
      <w:r w:rsidR="00D479C8">
        <w:t>the N</w:t>
      </w:r>
      <w:r w:rsidR="00D8525E">
        <w:t xml:space="preserve">orthern </w:t>
      </w:r>
      <w:r w:rsidR="00D479C8">
        <w:t>T</w:t>
      </w:r>
      <w:r w:rsidR="00D8525E">
        <w:t>erritory</w:t>
      </w:r>
      <w:r w:rsidR="00D479C8">
        <w:t> </w:t>
      </w:r>
      <w:r w:rsidRPr="00F02773">
        <w:t xml:space="preserve">Government policy change in which case no </w:t>
      </w:r>
      <w:r w:rsidR="00D13F84">
        <w:t>further grants</w:t>
      </w:r>
      <w:r w:rsidRPr="00F02773">
        <w:t xml:space="preserve"> will be issued.</w:t>
      </w:r>
    </w:p>
    <w:p w14:paraId="040D4C6A" w14:textId="77777777" w:rsidR="00DA4BC1" w:rsidRPr="007E2B19" w:rsidRDefault="00DA4BC1" w:rsidP="007E2B19">
      <w:pPr>
        <w:pStyle w:val="Heading1"/>
      </w:pPr>
      <w:bookmarkStart w:id="99" w:name="_Toc35518766"/>
      <w:bookmarkStart w:id="100" w:name="_Toc78884301"/>
      <w:r w:rsidRPr="007E2B19">
        <w:t xml:space="preserve">Cancellation of </w:t>
      </w:r>
      <w:bookmarkEnd w:id="99"/>
      <w:r w:rsidR="00F46FF8" w:rsidRPr="007E2B19">
        <w:t>Grant Funding</w:t>
      </w:r>
      <w:bookmarkEnd w:id="100"/>
    </w:p>
    <w:p w14:paraId="0D394133" w14:textId="11032B41" w:rsidR="00957CE9" w:rsidRDefault="00DA4BC1" w:rsidP="001A5BE4">
      <w:pPr>
        <w:rPr>
          <w:lang w:eastAsia="en-AU"/>
        </w:rPr>
      </w:pPr>
      <w:r w:rsidRPr="007E2B19">
        <w:rPr>
          <w:lang w:eastAsia="en-AU"/>
        </w:rPr>
        <w:t xml:space="preserve">Should the </w:t>
      </w:r>
      <w:r w:rsidR="00EB6F86" w:rsidRPr="007E2B19">
        <w:rPr>
          <w:lang w:eastAsia="en-AU"/>
        </w:rPr>
        <w:t>Recipient</w:t>
      </w:r>
      <w:r w:rsidRPr="007E2B19">
        <w:rPr>
          <w:lang w:eastAsia="en-AU"/>
        </w:rPr>
        <w:t xml:space="preserve"> require the cancellation </w:t>
      </w:r>
      <w:r w:rsidR="00BB77C9" w:rsidRPr="007E2B19">
        <w:rPr>
          <w:lang w:eastAsia="en-AU"/>
        </w:rPr>
        <w:t xml:space="preserve">or amendment </w:t>
      </w:r>
      <w:r w:rsidRPr="007E2B19">
        <w:rPr>
          <w:lang w:eastAsia="en-AU"/>
        </w:rPr>
        <w:t xml:space="preserve">of </w:t>
      </w:r>
      <w:r w:rsidR="00BB77C9" w:rsidRPr="007E2B19">
        <w:rPr>
          <w:lang w:eastAsia="en-AU"/>
        </w:rPr>
        <w:t>their</w:t>
      </w:r>
      <w:r w:rsidRPr="007E2B19">
        <w:rPr>
          <w:lang w:eastAsia="en-AU"/>
        </w:rPr>
        <w:t xml:space="preserve"> </w:t>
      </w:r>
      <w:r w:rsidR="00F46FF8" w:rsidRPr="007E2B19">
        <w:rPr>
          <w:lang w:eastAsia="en-AU"/>
        </w:rPr>
        <w:t>approved Grant Funding</w:t>
      </w:r>
      <w:r w:rsidRPr="007E2B19">
        <w:rPr>
          <w:lang w:eastAsia="en-AU"/>
        </w:rPr>
        <w:t xml:space="preserve">, they </w:t>
      </w:r>
      <w:r w:rsidRPr="007E2B19">
        <w:t>must </w:t>
      </w:r>
      <w:hyperlink r:id="rId19" w:history="1">
        <w:r w:rsidRPr="007E2B19">
          <w:rPr>
            <w:rStyle w:val="Hyperlink"/>
            <w:color w:val="auto"/>
          </w:rPr>
          <w:t>contact us</w:t>
        </w:r>
      </w:hyperlink>
      <w:r w:rsidR="009E343A" w:rsidRPr="007E2B19">
        <w:rPr>
          <w:rStyle w:val="FootnoteReference"/>
        </w:rPr>
        <w:footnoteReference w:id="2"/>
      </w:r>
      <w:r w:rsidRPr="007E2B19">
        <w:rPr>
          <w:lang w:eastAsia="en-AU"/>
        </w:rPr>
        <w:t xml:space="preserve"> </w:t>
      </w:r>
      <w:r w:rsidR="00F46FF8" w:rsidRPr="007E2B19">
        <w:rPr>
          <w:b/>
          <w:lang w:eastAsia="en-AU"/>
        </w:rPr>
        <w:t xml:space="preserve">within </w:t>
      </w:r>
      <w:r w:rsidR="004B5F7C">
        <w:rPr>
          <w:b/>
          <w:lang w:eastAsia="en-AU"/>
        </w:rPr>
        <w:t>one</w:t>
      </w:r>
      <w:r w:rsidR="00F46FF8" w:rsidRPr="007E2B19">
        <w:rPr>
          <w:b/>
          <w:lang w:eastAsia="en-AU"/>
        </w:rPr>
        <w:t xml:space="preserve"> month </w:t>
      </w:r>
      <w:r w:rsidR="00F46FF8" w:rsidRPr="007E2B19">
        <w:rPr>
          <w:lang w:eastAsia="en-AU"/>
        </w:rPr>
        <w:t xml:space="preserve">of receiving their </w:t>
      </w:r>
      <w:r w:rsidR="00BB77C9" w:rsidRPr="007E2B19">
        <w:rPr>
          <w:lang w:eastAsia="en-AU"/>
        </w:rPr>
        <w:t xml:space="preserve">Approval Confirmation Letter. </w:t>
      </w:r>
    </w:p>
    <w:p w14:paraId="678FAEAE" w14:textId="77777777" w:rsidR="00DA4BC1" w:rsidRPr="004B3324" w:rsidRDefault="00DA4BC1" w:rsidP="004B3324">
      <w:pPr>
        <w:pStyle w:val="Heading1"/>
      </w:pPr>
      <w:bookmarkStart w:id="101" w:name="_Toc35518767"/>
      <w:bookmarkStart w:id="102" w:name="_Toc78884302"/>
      <w:r w:rsidRPr="004B3324">
        <w:t>Due Diligence, Audit and Compliance with Law</w:t>
      </w:r>
      <w:bookmarkEnd w:id="101"/>
      <w:bookmarkEnd w:id="102"/>
    </w:p>
    <w:p w14:paraId="0E2D4957" w14:textId="77777777" w:rsidR="00DA4BC1" w:rsidRPr="002F7391" w:rsidRDefault="00DA4BC1" w:rsidP="001A5BE4">
      <w:pPr>
        <w:rPr>
          <w:lang w:eastAsia="en-AU"/>
        </w:rPr>
      </w:pPr>
      <w:r w:rsidRPr="002F7391">
        <w:rPr>
          <w:lang w:eastAsia="en-AU"/>
        </w:rPr>
        <w:t>All participants in the Program acknowledge:</w:t>
      </w:r>
    </w:p>
    <w:p w14:paraId="7A63594E" w14:textId="77777777" w:rsidR="00DA4BC1" w:rsidRPr="002F7391" w:rsidRDefault="00DA4BC1" w:rsidP="003C0725">
      <w:pPr>
        <w:pStyle w:val="ListParagraph"/>
        <w:numPr>
          <w:ilvl w:val="0"/>
          <w:numId w:val="17"/>
        </w:numPr>
        <w:ind w:left="567" w:hanging="283"/>
        <w:rPr>
          <w:lang w:eastAsia="en-AU"/>
        </w:rPr>
      </w:pPr>
      <w:r w:rsidRPr="002F7391">
        <w:rPr>
          <w:lang w:eastAsia="en-AU"/>
        </w:rPr>
        <w:t xml:space="preserve">that the Department will conduct such due diligence enquiries as it sees fit in order to ensure the integrity of the Program and that the allocated funding is used strictly in accordance with the intent of the relevant government policy. Such enquiries may include (but are not necessarily limited to) company and business name searches, checks on </w:t>
      </w:r>
      <w:r w:rsidR="00926D76" w:rsidRPr="00926D76">
        <w:rPr>
          <w:lang w:eastAsia="en-AU"/>
        </w:rPr>
        <w:t>Eligible Works</w:t>
      </w:r>
      <w:r w:rsidRPr="002F7391">
        <w:rPr>
          <w:lang w:eastAsia="en-AU"/>
        </w:rPr>
        <w:t>, searches of the courts and/or the trustee in bankruptcy; and</w:t>
      </w:r>
    </w:p>
    <w:p w14:paraId="50660936" w14:textId="77777777" w:rsidR="00DA4BC1" w:rsidRPr="00055424" w:rsidRDefault="00D479C8" w:rsidP="00055424">
      <w:pPr>
        <w:pStyle w:val="ListParagraph"/>
        <w:numPr>
          <w:ilvl w:val="0"/>
          <w:numId w:val="17"/>
        </w:numPr>
        <w:ind w:left="567" w:hanging="283"/>
        <w:rPr>
          <w:lang w:eastAsia="en-AU"/>
        </w:rPr>
      </w:pPr>
      <w:r>
        <w:rPr>
          <w:lang w:eastAsia="en-AU"/>
        </w:rPr>
        <w:t>t</w:t>
      </w:r>
      <w:r w:rsidR="00DA4BC1" w:rsidRPr="002F7391">
        <w:rPr>
          <w:lang w:eastAsia="en-AU"/>
        </w:rPr>
        <w:t xml:space="preserve">hat it is a condition of participation in the Program </w:t>
      </w:r>
      <w:r w:rsidR="005F7F85">
        <w:rPr>
          <w:lang w:eastAsia="en-AU"/>
        </w:rPr>
        <w:t xml:space="preserve">Eligible </w:t>
      </w:r>
      <w:r w:rsidR="00EB6F86">
        <w:rPr>
          <w:lang w:eastAsia="en-AU"/>
        </w:rPr>
        <w:t>Recipient</w:t>
      </w:r>
      <w:r w:rsidR="00DA4BC1" w:rsidRPr="002F7391">
        <w:rPr>
          <w:lang w:eastAsia="en-AU"/>
        </w:rPr>
        <w:t xml:space="preserve">s comply with all relevant laws, </w:t>
      </w:r>
      <w:r w:rsidR="00EE47A5" w:rsidRPr="00EE47A5">
        <w:rPr>
          <w:lang w:eastAsia="en-AU"/>
        </w:rPr>
        <w:t xml:space="preserve">including the </w:t>
      </w:r>
      <w:r w:rsidR="00EE47A5" w:rsidRPr="00055424">
        <w:rPr>
          <w:lang w:eastAsia="en-AU"/>
        </w:rPr>
        <w:t>Payroll Tax Act 2009</w:t>
      </w:r>
      <w:r w:rsidR="00EE47A5" w:rsidRPr="00EE47A5">
        <w:rPr>
          <w:lang w:eastAsia="en-AU"/>
        </w:rPr>
        <w:t xml:space="preserve"> and </w:t>
      </w:r>
      <w:r w:rsidR="00EE47A5" w:rsidRPr="00055424">
        <w:rPr>
          <w:lang w:eastAsia="en-AU"/>
        </w:rPr>
        <w:t>Taxation Administration Act 2007</w:t>
      </w:r>
      <w:r w:rsidR="00EE47A5">
        <w:rPr>
          <w:lang w:eastAsia="en-AU"/>
        </w:rPr>
        <w:t xml:space="preserve"> </w:t>
      </w:r>
      <w:r w:rsidR="00DA4BC1" w:rsidRPr="002F7391">
        <w:rPr>
          <w:lang w:eastAsia="en-AU"/>
        </w:rPr>
        <w:t xml:space="preserve">and, without limitation, </w:t>
      </w:r>
      <w:r w:rsidR="00DA4BC1" w:rsidRPr="002F7391">
        <w:rPr>
          <w:lang w:eastAsia="en-AU"/>
        </w:rPr>
        <w:lastRenderedPageBreak/>
        <w:t xml:space="preserve">ensure they are aware of their obligations under the </w:t>
      </w:r>
      <w:r w:rsidR="00DA4BC1" w:rsidRPr="00055424">
        <w:rPr>
          <w:lang w:eastAsia="en-AU"/>
        </w:rPr>
        <w:t>Independent Commissioner Against Corruption Act 2017</w:t>
      </w:r>
      <w:r>
        <w:rPr>
          <w:lang w:eastAsia="en-AU"/>
        </w:rPr>
        <w:t xml:space="preserve"> (the Act) a</w:t>
      </w:r>
      <w:r w:rsidR="00DA4BC1" w:rsidRPr="002F7391">
        <w:rPr>
          <w:lang w:eastAsia="en-AU"/>
        </w:rPr>
        <w:t>nd that none of their officers, employees, and/or members engage in improper conduct as that term is defined in the Act.</w:t>
      </w:r>
    </w:p>
    <w:p w14:paraId="757C2A77" w14:textId="77777777" w:rsidR="00DA4BC1" w:rsidRPr="002F7391" w:rsidRDefault="00DA4BC1" w:rsidP="001A5BE4">
      <w:pPr>
        <w:rPr>
          <w:lang w:eastAsia="en-AU"/>
        </w:rPr>
      </w:pPr>
      <w:r w:rsidRPr="002F7391">
        <w:rPr>
          <w:lang w:eastAsia="en-AU"/>
        </w:rPr>
        <w:t xml:space="preserve">The Department reserves the right to conduct an Audit at any time before </w:t>
      </w:r>
      <w:r w:rsidR="00D13F84">
        <w:rPr>
          <w:lang w:eastAsia="en-AU"/>
        </w:rPr>
        <w:t>issue of a</w:t>
      </w:r>
      <w:r w:rsidR="005F7F85">
        <w:rPr>
          <w:lang w:eastAsia="en-AU"/>
        </w:rPr>
        <w:t>n Approval Confirmation Letter</w:t>
      </w:r>
      <w:r w:rsidRPr="002F7391">
        <w:rPr>
          <w:lang w:eastAsia="en-AU"/>
        </w:rPr>
        <w:t>, or within 12 months after the Program ends.</w:t>
      </w:r>
    </w:p>
    <w:p w14:paraId="37760CDE" w14:textId="77777777" w:rsidR="00DA4BC1" w:rsidRDefault="00DA4BC1" w:rsidP="001A5BE4">
      <w:pPr>
        <w:rPr>
          <w:lang w:eastAsia="en-AU"/>
        </w:rPr>
      </w:pPr>
      <w:r w:rsidRPr="002F7391">
        <w:rPr>
          <w:lang w:eastAsia="en-AU"/>
        </w:rPr>
        <w:t xml:space="preserve">By applying to participate in the Program, </w:t>
      </w:r>
      <w:r w:rsidR="00EB6F86">
        <w:rPr>
          <w:lang w:eastAsia="en-AU"/>
        </w:rPr>
        <w:t>Recipient</w:t>
      </w:r>
      <w:r w:rsidRPr="002F7391">
        <w:rPr>
          <w:lang w:eastAsia="en-AU"/>
        </w:rPr>
        <w:t xml:space="preserve">s declare that they agree to the Department having access to any private register of information in relation to the </w:t>
      </w:r>
      <w:r w:rsidR="00EB6F86">
        <w:rPr>
          <w:lang w:eastAsia="en-AU"/>
        </w:rPr>
        <w:t>Recipient</w:t>
      </w:r>
      <w:r w:rsidRPr="002F7391">
        <w:rPr>
          <w:lang w:eastAsia="en-AU"/>
        </w:rPr>
        <w:t>, and to the Department using, storing and releasing for lawful purposes, their information, including personal information.</w:t>
      </w:r>
    </w:p>
    <w:p w14:paraId="46D88161" w14:textId="77777777" w:rsidR="00751D22" w:rsidRPr="007E2B19" w:rsidRDefault="00751D22" w:rsidP="001A5BE4">
      <w:pPr>
        <w:rPr>
          <w:lang w:eastAsia="en-AU"/>
        </w:rPr>
      </w:pPr>
      <w:r w:rsidRPr="007E2B19">
        <w:rPr>
          <w:lang w:eastAsia="en-AU"/>
        </w:rPr>
        <w:t xml:space="preserve">Participants must provide a statutory declaration in the form and as to the matters as required by the Department from time to time and published on the Website. A </w:t>
      </w:r>
      <w:r w:rsidR="00EB6F86" w:rsidRPr="007E2B19">
        <w:rPr>
          <w:lang w:eastAsia="en-AU"/>
        </w:rPr>
        <w:t>Recipient</w:t>
      </w:r>
      <w:r w:rsidRPr="007E2B19">
        <w:rPr>
          <w:lang w:eastAsia="en-AU"/>
        </w:rPr>
        <w:t xml:space="preserve"> that </w:t>
      </w:r>
      <w:r w:rsidR="00957CE9" w:rsidRPr="007E2B19">
        <w:rPr>
          <w:lang w:eastAsia="en-AU"/>
        </w:rPr>
        <w:t>cannot</w:t>
      </w:r>
      <w:r w:rsidRPr="007E2B19">
        <w:rPr>
          <w:lang w:eastAsia="en-AU"/>
        </w:rPr>
        <w:t xml:space="preserve"> make the declaration will not be admitted to participate in the Program.</w:t>
      </w:r>
    </w:p>
    <w:p w14:paraId="7AE8532E" w14:textId="77777777" w:rsidR="00DA4BC1" w:rsidRPr="004B3324" w:rsidRDefault="00DA4BC1" w:rsidP="004B3324">
      <w:pPr>
        <w:pStyle w:val="Heading1"/>
      </w:pPr>
      <w:bookmarkStart w:id="103" w:name="_Toc35518768"/>
      <w:bookmarkStart w:id="104" w:name="_Toc78884303"/>
      <w:r w:rsidRPr="004B3324">
        <w:t>Privacy</w:t>
      </w:r>
      <w:bookmarkEnd w:id="103"/>
      <w:bookmarkEnd w:id="104"/>
    </w:p>
    <w:p w14:paraId="3DCC0FF6" w14:textId="77777777" w:rsidR="00845A6B" w:rsidRDefault="00845A6B" w:rsidP="001A5BE4">
      <w:pPr>
        <w:rPr>
          <w:lang w:eastAsia="en-AU"/>
        </w:rPr>
      </w:pPr>
      <w:r>
        <w:rPr>
          <w:lang w:eastAsia="en-AU"/>
        </w:rPr>
        <w:t>In this section, a reference to “you” is a reference to a participant.</w:t>
      </w:r>
    </w:p>
    <w:p w14:paraId="588D1AC5" w14:textId="77777777" w:rsidR="00DA4BC1" w:rsidRPr="002F7391" w:rsidRDefault="00DA4BC1" w:rsidP="001A5BE4">
      <w:pPr>
        <w:rPr>
          <w:lang w:eastAsia="en-AU"/>
        </w:rPr>
      </w:pPr>
      <w:r w:rsidRPr="002F7391">
        <w:rPr>
          <w:lang w:eastAsia="en-AU"/>
        </w:rPr>
        <w:t xml:space="preserve">The Department is bound by the </w:t>
      </w:r>
      <w:r w:rsidRPr="002F7391">
        <w:rPr>
          <w:i/>
          <w:lang w:eastAsia="en-AU"/>
        </w:rPr>
        <w:t>Information Act</w:t>
      </w:r>
      <w:r w:rsidR="00D479C8">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sidR="00D479C8">
        <w:rPr>
          <w:lang w:eastAsia="en-AU"/>
        </w:rPr>
        <w:t>N</w:t>
      </w:r>
      <w:r w:rsidR="00D8525E">
        <w:rPr>
          <w:lang w:eastAsia="en-AU"/>
        </w:rPr>
        <w:t xml:space="preserve">orthern </w:t>
      </w:r>
      <w:r w:rsidR="00D479C8">
        <w:rPr>
          <w:lang w:eastAsia="en-AU"/>
        </w:rPr>
        <w:t>T</w:t>
      </w:r>
      <w:r w:rsidR="00D8525E">
        <w:rPr>
          <w:lang w:eastAsia="en-AU"/>
        </w:rPr>
        <w:t>erritory</w:t>
      </w:r>
      <w:r w:rsidR="00D479C8">
        <w:rPr>
          <w:lang w:eastAsia="en-AU"/>
        </w:rPr>
        <w:t> </w:t>
      </w:r>
      <w:r w:rsidRPr="002F7391">
        <w:rPr>
          <w:lang w:eastAsia="en-AU"/>
        </w:rPr>
        <w:t>Government’s Information Privacy Principles. These principles are available at</w:t>
      </w:r>
      <w:r w:rsidR="00D479C8">
        <w:rPr>
          <w:rFonts w:cs="Calibri"/>
          <w:lang w:eastAsia="en-AU"/>
        </w:rPr>
        <w:t xml:space="preserve"> </w:t>
      </w:r>
      <w:hyperlink r:id="rId20" w:history="1">
        <w:r w:rsidR="00711D23" w:rsidRPr="000F5029">
          <w:rPr>
            <w:rStyle w:val="Hyperlink"/>
            <w:rFonts w:cs="Calibri"/>
            <w:lang w:eastAsia="en-AU"/>
          </w:rPr>
          <w:t>www.infocomm.nt.gov.au/privacy/information-privacy-principles</w:t>
        </w:r>
      </w:hyperlink>
      <w:r w:rsidR="00711D23">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848DF91" w14:textId="77777777" w:rsidR="00DA4BC1" w:rsidRPr="002F7391" w:rsidRDefault="00EB6F86" w:rsidP="001A5BE4">
      <w:pPr>
        <w:rPr>
          <w:lang w:eastAsia="en-AU"/>
        </w:rPr>
      </w:pPr>
      <w:r>
        <w:rPr>
          <w:lang w:eastAsia="en-AU"/>
        </w:rPr>
        <w:t>Recipient</w:t>
      </w:r>
      <w:r w:rsidR="00DA4BC1" w:rsidRPr="002F7391">
        <w:rPr>
          <w:lang w:eastAsia="en-AU"/>
        </w:rPr>
        <w:t>s should read the Departme</w:t>
      </w:r>
      <w:r w:rsidR="00DA4BC1" w:rsidRPr="00505563">
        <w:t xml:space="preserve">nt’s </w:t>
      </w:r>
      <w:hyperlink r:id="rId21" w:history="1">
        <w:r w:rsidR="00DA4BC1" w:rsidRPr="00505563">
          <w:rPr>
            <w:rStyle w:val="Hyperlink"/>
          </w:rPr>
          <w:t>Privacy Policy</w:t>
        </w:r>
      </w:hyperlink>
      <w:r w:rsidR="00351349">
        <w:rPr>
          <w:rStyle w:val="FootnoteReference"/>
          <w:color w:val="0563C1" w:themeColor="hyperlink"/>
          <w:u w:val="single"/>
        </w:rPr>
        <w:footnoteReference w:id="3"/>
      </w:r>
      <w:r w:rsidR="00DA4BC1" w:rsidRPr="00505563">
        <w:t xml:space="preserve"> and</w:t>
      </w:r>
      <w:r w:rsidR="00DA4BC1" w:rsidRPr="002F7391">
        <w:rPr>
          <w:lang w:eastAsia="en-AU"/>
        </w:rPr>
        <w:t xml:space="preserve"> by providing information to the Department under the Program, Businesses and </w:t>
      </w:r>
      <w:r>
        <w:rPr>
          <w:lang w:eastAsia="en-AU"/>
        </w:rPr>
        <w:t>Recipient</w:t>
      </w:r>
      <w:r w:rsidR="00DA4BC1" w:rsidRPr="002F7391">
        <w:rPr>
          <w:lang w:eastAsia="en-AU"/>
        </w:rPr>
        <w:t>s agree to the following Privacy Statement:</w:t>
      </w:r>
    </w:p>
    <w:p w14:paraId="782EECDD" w14:textId="77777777" w:rsidR="00DA4BC1" w:rsidRPr="00351349" w:rsidRDefault="00DA4BC1" w:rsidP="001A5BE4">
      <w:pPr>
        <w:rPr>
          <w:lang w:eastAsia="en-AU"/>
        </w:rPr>
      </w:pPr>
      <w:r w:rsidRPr="00351349">
        <w:rPr>
          <w:lang w:eastAsia="en-AU"/>
        </w:rPr>
        <w:t>Information collected as part of the Program application process is collected in accordance with the Program’s terms and conditions and for the purposes of assessing participant eligibility, audit; monitoring; evaluation; and reporting.</w:t>
      </w:r>
    </w:p>
    <w:p w14:paraId="3B41C8F4" w14:textId="77777777" w:rsidR="00DA4BC1" w:rsidRPr="00351349" w:rsidRDefault="00DA4BC1" w:rsidP="001A5BE4">
      <w:pPr>
        <w:rPr>
          <w:lang w:eastAsia="en-AU"/>
        </w:rPr>
      </w:pPr>
      <w:r w:rsidRPr="00351349">
        <w:rPr>
          <w:lang w:eastAsia="en-AU"/>
        </w:rPr>
        <w:t xml:space="preserve">By applying to participate in the Program, you consent to the </w:t>
      </w:r>
      <w:r w:rsidR="00D479C8" w:rsidRPr="00351349">
        <w:rPr>
          <w:lang w:eastAsia="en-AU"/>
        </w:rPr>
        <w:t>N</w:t>
      </w:r>
      <w:r w:rsidR="00D8525E">
        <w:rPr>
          <w:lang w:eastAsia="en-AU"/>
        </w:rPr>
        <w:t xml:space="preserve">orthern </w:t>
      </w:r>
      <w:r w:rsidR="00D479C8" w:rsidRPr="00351349">
        <w:rPr>
          <w:lang w:eastAsia="en-AU"/>
        </w:rPr>
        <w:t>T</w:t>
      </w:r>
      <w:r w:rsidR="00D8525E">
        <w:rPr>
          <w:lang w:eastAsia="en-AU"/>
        </w:rPr>
        <w:t>erritory</w:t>
      </w:r>
      <w:r w:rsidR="00D479C8" w:rsidRPr="00351349">
        <w:rPr>
          <w:lang w:eastAsia="en-AU"/>
        </w:rPr>
        <w:t> </w:t>
      </w:r>
      <w:r w:rsidRPr="00351349">
        <w:rPr>
          <w:lang w:eastAsia="en-AU"/>
        </w:rPr>
        <w:t>Government:</w:t>
      </w:r>
    </w:p>
    <w:p w14:paraId="65C71D6B" w14:textId="77777777" w:rsidR="00DA4BC1" w:rsidRPr="00505563" w:rsidRDefault="00DA4BC1" w:rsidP="003C0725">
      <w:pPr>
        <w:pStyle w:val="ListParagraph"/>
        <w:numPr>
          <w:ilvl w:val="0"/>
          <w:numId w:val="18"/>
        </w:numPr>
        <w:ind w:left="567" w:hanging="283"/>
      </w:pPr>
      <w:r w:rsidRPr="00505563">
        <w:t>storing information, including personal information (such as names and personal contact details)</w:t>
      </w:r>
      <w:r w:rsidR="00D479C8">
        <w:t>;</w:t>
      </w:r>
    </w:p>
    <w:p w14:paraId="22C0777A" w14:textId="77777777" w:rsidR="00DA4BC1" w:rsidRPr="00505563" w:rsidRDefault="00DA4BC1" w:rsidP="003C0725">
      <w:pPr>
        <w:pStyle w:val="ListParagraph"/>
        <w:numPr>
          <w:ilvl w:val="0"/>
          <w:numId w:val="18"/>
        </w:numPr>
        <w:ind w:left="567" w:hanging="283"/>
      </w:pPr>
      <w:r w:rsidRPr="00505563">
        <w:t xml:space="preserve">using the information, including personal information for the purposes mentioned under the paragraph above; </w:t>
      </w:r>
    </w:p>
    <w:p w14:paraId="4CB4427C" w14:textId="419F2A04" w:rsidR="00DA4BC1" w:rsidRPr="00505563" w:rsidRDefault="00DA4BC1" w:rsidP="003C0725">
      <w:pPr>
        <w:pStyle w:val="ListParagraph"/>
        <w:numPr>
          <w:ilvl w:val="0"/>
          <w:numId w:val="18"/>
        </w:numPr>
        <w:ind w:left="567" w:hanging="283"/>
      </w:pPr>
      <w:r w:rsidRPr="00505563">
        <w:t>transferring some of this information, including personal information, outside of the</w:t>
      </w:r>
      <w:r w:rsidR="00957CE9">
        <w:t xml:space="preserve"> </w:t>
      </w:r>
      <w:r w:rsidRPr="00505563">
        <w:t>Northern Territory (but</w:t>
      </w:r>
      <w:r w:rsidR="00D479C8">
        <w:t> </w:t>
      </w:r>
      <w:r w:rsidRPr="00505563">
        <w:t>not outside Australia) for the purpose storing it; and</w:t>
      </w:r>
    </w:p>
    <w:p w14:paraId="3A676D9B" w14:textId="77777777" w:rsidR="00DA4BC1" w:rsidRPr="00505563" w:rsidRDefault="00DA4BC1" w:rsidP="003C0725">
      <w:pPr>
        <w:pStyle w:val="ListParagraph"/>
        <w:numPr>
          <w:ilvl w:val="0"/>
          <w:numId w:val="18"/>
        </w:numPr>
        <w:ind w:left="567" w:hanging="283"/>
      </w:pPr>
      <w:r w:rsidRPr="00505563">
        <w:t>releasing non-sensitive information, de-identified data in accordance with the Northern Territory Government’s open data policy.</w:t>
      </w:r>
    </w:p>
    <w:p w14:paraId="2CE4B5FE" w14:textId="77777777" w:rsidR="00303981" w:rsidRDefault="00303981" w:rsidP="00CD45AF">
      <w:pPr>
        <w:rPr>
          <w:lang w:eastAsia="en-AU"/>
        </w:rPr>
      </w:pPr>
      <w:r w:rsidRPr="00652C25">
        <w:rPr>
          <w:lang w:eastAsia="en-AU"/>
        </w:rPr>
        <w:t xml:space="preserve">By applying to participate in the Program, </w:t>
      </w:r>
      <w:r w:rsidR="00CD45AF">
        <w:rPr>
          <w:lang w:eastAsia="en-AU"/>
        </w:rPr>
        <w:t>applicants</w:t>
      </w:r>
      <w:r w:rsidRPr="00652C25">
        <w:rPr>
          <w:lang w:eastAsia="en-AU"/>
        </w:rPr>
        <w:t xml:space="preserve"> also consent to a tax officer of the Territory Revenue Office disclosing to the Department confidential information obtained in the administration of a taxation law relating to your identity and personal or financial affairs, including any tax defaults or overdue returns.</w:t>
      </w:r>
      <w:r>
        <w:rPr>
          <w:lang w:eastAsia="en-AU"/>
        </w:rPr>
        <w:t xml:space="preserve"> </w:t>
      </w:r>
    </w:p>
    <w:p w14:paraId="5D268D37" w14:textId="77777777" w:rsidR="004367E0" w:rsidRPr="00505563" w:rsidRDefault="00DA4BC1" w:rsidP="001A5BE4">
      <w:pPr>
        <w:rPr>
          <w:lang w:eastAsia="en-AU"/>
        </w:rPr>
      </w:pPr>
      <w:r w:rsidRPr="00505563">
        <w:rPr>
          <w:lang w:eastAsia="en-AU"/>
        </w:rPr>
        <w:t>If you have provided personal information of another individual to the Northern Territory</w:t>
      </w:r>
      <w:r w:rsidR="00957CE9">
        <w:rPr>
          <w:lang w:eastAsia="en-AU"/>
        </w:rPr>
        <w:t> </w:t>
      </w:r>
      <w:r w:rsidRPr="00505563">
        <w:rPr>
          <w:lang w:eastAsia="en-AU"/>
        </w:rPr>
        <w:t>Government, you warrant that you have informed the person to whom the personal information relates that the personal information will be provided to the Northern Territory</w:t>
      </w:r>
      <w:r w:rsidR="00957CE9">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sidR="00957CE9">
        <w:rPr>
          <w:lang w:eastAsia="en-AU"/>
        </w:rPr>
        <w:t> </w:t>
      </w:r>
      <w:r w:rsidRPr="00505563">
        <w:rPr>
          <w:lang w:eastAsia="en-AU"/>
        </w:rPr>
        <w:t>Government to use and disclose their personal information in this manner.</w:t>
      </w:r>
    </w:p>
    <w:p w14:paraId="2B045CCF" w14:textId="77777777" w:rsidR="00DA4BC1" w:rsidRPr="004B3324" w:rsidRDefault="00DA4BC1" w:rsidP="004B3324">
      <w:pPr>
        <w:pStyle w:val="Heading1"/>
      </w:pPr>
      <w:bookmarkStart w:id="105" w:name="_Toc35518769"/>
      <w:bookmarkStart w:id="106" w:name="_Toc78884304"/>
      <w:r w:rsidRPr="004B3324">
        <w:lastRenderedPageBreak/>
        <w:t xml:space="preserve">Release and </w:t>
      </w:r>
      <w:r w:rsidR="00E81418">
        <w:t>I</w:t>
      </w:r>
      <w:r w:rsidRPr="004B3324">
        <w:t>ndemnity</w:t>
      </w:r>
      <w:bookmarkEnd w:id="105"/>
      <w:bookmarkEnd w:id="106"/>
    </w:p>
    <w:p w14:paraId="61694544" w14:textId="77777777" w:rsidR="00DA4BC1" w:rsidRDefault="00DA4BC1" w:rsidP="001A5BE4">
      <w:pPr>
        <w:rPr>
          <w:lang w:eastAsia="en-AU"/>
        </w:rPr>
      </w:pPr>
      <w:r w:rsidRPr="002F7391">
        <w:rPr>
          <w:lang w:eastAsia="en-AU"/>
        </w:rPr>
        <w:t xml:space="preserve">By applying to participate and as a continuing obligation throughout any period of participation in the Program, the </w:t>
      </w:r>
      <w:r w:rsidR="00EB6F86">
        <w:rPr>
          <w:lang w:eastAsia="en-AU"/>
        </w:rPr>
        <w:t>Recipient</w:t>
      </w:r>
      <w:r w:rsidRPr="002F7391">
        <w:rPr>
          <w:lang w:eastAsia="en-AU"/>
        </w:rPr>
        <w:t xml:space="preserve"> declare</w:t>
      </w:r>
      <w:r w:rsidR="005F7F85">
        <w:rPr>
          <w:lang w:eastAsia="en-AU"/>
        </w:rPr>
        <w:t>s</w:t>
      </w:r>
      <w:r w:rsidRPr="002F7391">
        <w:rPr>
          <w:lang w:eastAsia="en-AU"/>
        </w:rPr>
        <w:t xml:space="preserve"> and warrant</w:t>
      </w:r>
      <w:r w:rsidR="005F7F85">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by participation in the Program, the conduct of any works or otherwise.</w:t>
      </w:r>
    </w:p>
    <w:p w14:paraId="1E933A44" w14:textId="77777777" w:rsidR="00DA4BC1" w:rsidRPr="00510A0A" w:rsidRDefault="00DA4BC1" w:rsidP="00510A0A">
      <w:pPr>
        <w:pStyle w:val="Heading1"/>
      </w:pPr>
      <w:bookmarkStart w:id="107" w:name="_Toc35518770"/>
      <w:bookmarkStart w:id="108" w:name="_Toc78884305"/>
      <w:r w:rsidRPr="00510A0A">
        <w:t xml:space="preserve">Disputes and </w:t>
      </w:r>
      <w:r w:rsidR="00E81418" w:rsidRPr="00510A0A">
        <w:t>C</w:t>
      </w:r>
      <w:r w:rsidRPr="00510A0A">
        <w:t>omplaints</w:t>
      </w:r>
      <w:bookmarkEnd w:id="107"/>
      <w:bookmarkEnd w:id="108"/>
    </w:p>
    <w:p w14:paraId="112F0026" w14:textId="77242182" w:rsidR="00DA4BC1" w:rsidRPr="007E2B19" w:rsidRDefault="00DA4BC1" w:rsidP="001A5BE4">
      <w:pPr>
        <w:rPr>
          <w:lang w:eastAsia="en-AU"/>
        </w:rPr>
      </w:pPr>
      <w:r w:rsidRPr="007E2B19">
        <w:rPr>
          <w:lang w:eastAsia="en-AU"/>
        </w:rPr>
        <w:t xml:space="preserve">The Department is not responsible for resolving any disputes between </w:t>
      </w:r>
      <w:r w:rsidR="00EB6F86" w:rsidRPr="007E2B19">
        <w:rPr>
          <w:lang w:eastAsia="en-AU"/>
        </w:rPr>
        <w:t>Recipient</w:t>
      </w:r>
      <w:r w:rsidRPr="007E2B19">
        <w:rPr>
          <w:lang w:eastAsia="en-AU"/>
        </w:rPr>
        <w:t xml:space="preserve">s and </w:t>
      </w:r>
      <w:r w:rsidR="005F7F85" w:rsidRPr="007E2B19">
        <w:rPr>
          <w:lang w:eastAsia="en-AU"/>
        </w:rPr>
        <w:t>service provider businesses</w:t>
      </w:r>
      <w:r w:rsidRPr="007E2B19">
        <w:rPr>
          <w:lang w:eastAsia="en-AU"/>
        </w:rPr>
        <w:t xml:space="preserve">. </w:t>
      </w:r>
      <w:r w:rsidR="00EB6F86" w:rsidRPr="007E2B19">
        <w:rPr>
          <w:lang w:eastAsia="en-AU"/>
        </w:rPr>
        <w:t>Recipient</w:t>
      </w:r>
      <w:r w:rsidRPr="007E2B19">
        <w:rPr>
          <w:lang w:eastAsia="en-AU"/>
        </w:rPr>
        <w:t xml:space="preserve">s must conduct their own due diligence </w:t>
      </w:r>
      <w:r w:rsidR="001133C4">
        <w:rPr>
          <w:lang w:eastAsia="en-AU"/>
        </w:rPr>
        <w:t>on any proposed service provider.</w:t>
      </w:r>
    </w:p>
    <w:p w14:paraId="5325632E" w14:textId="18EFFE0C" w:rsidR="00DA4BC1" w:rsidRPr="007E2B19" w:rsidRDefault="00DA4BC1" w:rsidP="001A5BE4">
      <w:pPr>
        <w:rPr>
          <w:lang w:eastAsia="en-AU"/>
        </w:rPr>
      </w:pPr>
      <w:r w:rsidRPr="007E2B19">
        <w:rPr>
          <w:lang w:eastAsia="en-AU"/>
        </w:rPr>
        <w:t>Consumer Affairs can be contacted on 1800 019 319 or go to</w:t>
      </w:r>
      <w:r w:rsidRPr="007E2B19">
        <w:rPr>
          <w:rFonts w:cs="Calibri"/>
          <w:lang w:eastAsia="en-AU"/>
        </w:rPr>
        <w:t> </w:t>
      </w:r>
      <w:hyperlink r:id="rId22" w:tgtFrame="_blank" w:tooltip="Opens in a new window" w:history="1">
        <w:r w:rsidRPr="007E2B19">
          <w:rPr>
            <w:rStyle w:val="Hyperlink"/>
            <w:color w:val="auto"/>
          </w:rPr>
          <w:t>www.consumeraffairs.nt.gov.au</w:t>
        </w:r>
      </w:hyperlink>
      <w:r w:rsidRPr="007E2B19">
        <w:rPr>
          <w:rFonts w:cs="Calibri"/>
          <w:lang w:eastAsia="en-AU"/>
        </w:rPr>
        <w:t> </w:t>
      </w:r>
      <w:r w:rsidRPr="007E2B19">
        <w:rPr>
          <w:lang w:eastAsia="en-AU"/>
        </w:rPr>
        <w:t>to find information on</w:t>
      </w:r>
      <w:r w:rsidRPr="007E2B19">
        <w:rPr>
          <w:rFonts w:cs="Calibri"/>
          <w:lang w:eastAsia="en-AU"/>
        </w:rPr>
        <w:t> </w:t>
      </w:r>
      <w:hyperlink r:id="rId23" w:tgtFrame="_blank" w:tooltip="Opens in a new window" w:history="1">
        <w:r w:rsidRPr="007E2B19">
          <w:rPr>
            <w:rStyle w:val="Hyperlink"/>
            <w:color w:val="auto"/>
          </w:rPr>
          <w:t>dispute resolution</w:t>
        </w:r>
      </w:hyperlink>
      <w:r w:rsidR="00351349" w:rsidRPr="007E2B19">
        <w:rPr>
          <w:rStyle w:val="FootnoteReference"/>
          <w:b/>
          <w:bCs/>
          <w:u w:val="single"/>
          <w:lang w:eastAsia="en-AU"/>
        </w:rPr>
        <w:footnoteReference w:id="4"/>
      </w:r>
      <w:r w:rsidR="00055424">
        <w:rPr>
          <w:rStyle w:val="Hyperlink"/>
          <w:color w:val="auto"/>
        </w:rPr>
        <w:t>.</w:t>
      </w:r>
    </w:p>
    <w:p w14:paraId="22FBA578" w14:textId="36D95B89" w:rsidR="00DA4BC1" w:rsidRPr="007E2B19" w:rsidRDefault="00DA4BC1" w:rsidP="001A5BE4">
      <w:pPr>
        <w:rPr>
          <w:lang w:eastAsia="en-AU"/>
        </w:rPr>
      </w:pPr>
      <w:r w:rsidRPr="007E2B19">
        <w:rPr>
          <w:lang w:eastAsia="en-AU"/>
        </w:rPr>
        <w:t xml:space="preserve">If a dispute cannot be resolved </w:t>
      </w:r>
      <w:r w:rsidR="001133C4">
        <w:rPr>
          <w:lang w:eastAsia="en-AU"/>
        </w:rPr>
        <w:t>by reference to the above,</w:t>
      </w:r>
      <w:r w:rsidRPr="007E2B19">
        <w:rPr>
          <w:lang w:eastAsia="en-AU"/>
        </w:rPr>
        <w:t xml:space="preserve"> the parties to the dispute will need to take independent legal advice.</w:t>
      </w:r>
    </w:p>
    <w:p w14:paraId="2B07B055" w14:textId="77777777" w:rsidR="00DA4BC1" w:rsidRPr="007E2B19" w:rsidRDefault="00DA4BC1" w:rsidP="001A5BE4">
      <w:pPr>
        <w:rPr>
          <w:lang w:eastAsia="en-AU"/>
        </w:rPr>
      </w:pPr>
      <w:r w:rsidRPr="007E2B19">
        <w:rPr>
          <w:lang w:eastAsia="en-AU"/>
        </w:rPr>
        <w:t xml:space="preserve">For disputes and complaints relating to applications </w:t>
      </w:r>
      <w:r w:rsidR="005F7F85" w:rsidRPr="007E2B19">
        <w:rPr>
          <w:lang w:eastAsia="en-AU"/>
        </w:rPr>
        <w:t xml:space="preserve">to the Program </w:t>
      </w:r>
      <w:r w:rsidRPr="007E2B19">
        <w:rPr>
          <w:lang w:eastAsia="en-AU"/>
        </w:rPr>
        <w:t xml:space="preserve">the </w:t>
      </w:r>
      <w:r w:rsidR="0066771C" w:rsidRPr="007E2B19">
        <w:rPr>
          <w:lang w:eastAsia="en-AU"/>
        </w:rPr>
        <w:t>Eligible Recipient</w:t>
      </w:r>
      <w:r w:rsidRPr="007E2B19">
        <w:rPr>
          <w:lang w:eastAsia="en-AU"/>
        </w:rPr>
        <w:t xml:space="preserve"> </w:t>
      </w:r>
      <w:r w:rsidRPr="007E2B19">
        <w:t>can </w:t>
      </w:r>
      <w:hyperlink r:id="rId24" w:history="1">
        <w:r w:rsidRPr="007E2B19">
          <w:rPr>
            <w:rStyle w:val="Hyperlink"/>
            <w:color w:val="auto"/>
          </w:rPr>
          <w:t>contact us</w:t>
        </w:r>
      </w:hyperlink>
      <w:r w:rsidR="009E343A" w:rsidRPr="007E2B19">
        <w:rPr>
          <w:rStyle w:val="FootnoteReference"/>
        </w:rPr>
        <w:footnoteReference w:id="5"/>
      </w:r>
      <w:r w:rsidRPr="007E2B19">
        <w:t>.</w:t>
      </w:r>
    </w:p>
    <w:p w14:paraId="011C4749" w14:textId="77777777" w:rsidR="00DA4BC1" w:rsidRPr="004B3324" w:rsidRDefault="00DA4BC1" w:rsidP="004B3324">
      <w:pPr>
        <w:pStyle w:val="Heading1"/>
      </w:pPr>
      <w:bookmarkStart w:id="109" w:name="_Toc35518771"/>
      <w:bookmarkStart w:id="110" w:name="_Toc78884306"/>
      <w:r w:rsidRPr="004B3324">
        <w:t xml:space="preserve">Program </w:t>
      </w:r>
      <w:r w:rsidR="00E81418">
        <w:t>E</w:t>
      </w:r>
      <w:r w:rsidRPr="004B3324">
        <w:t>nd</w:t>
      </w:r>
      <w:bookmarkEnd w:id="109"/>
      <w:bookmarkEnd w:id="110"/>
    </w:p>
    <w:p w14:paraId="34E767F4" w14:textId="77777777" w:rsidR="00DA4BC1" w:rsidRPr="002F7391" w:rsidRDefault="00DA4BC1" w:rsidP="001A5BE4">
      <w:pPr>
        <w:rPr>
          <w:lang w:eastAsia="en-AU"/>
        </w:rPr>
      </w:pPr>
      <w:r w:rsidRPr="002F7391">
        <w:rPr>
          <w:lang w:eastAsia="en-AU"/>
        </w:rPr>
        <w:t xml:space="preserve">The </w:t>
      </w:r>
      <w:r w:rsidR="00866513">
        <w:rPr>
          <w:lang w:eastAsia="en-AU"/>
        </w:rPr>
        <w:t>Program</w:t>
      </w:r>
      <w:r w:rsidRPr="002F7391">
        <w:rPr>
          <w:lang w:eastAsia="en-AU"/>
        </w:rPr>
        <w:t xml:space="preserve"> is the result of a decision by the Northern Territory</w:t>
      </w:r>
      <w:r w:rsidR="00D8525E">
        <w:rPr>
          <w:lang w:eastAsia="en-AU"/>
        </w:rPr>
        <w:t xml:space="preserve"> </w:t>
      </w:r>
      <w:r w:rsidRPr="002F7391">
        <w:rPr>
          <w:lang w:eastAsia="en-AU"/>
        </w:rPr>
        <w:t xml:space="preserve">Government to provide </w:t>
      </w:r>
      <w:r w:rsidR="00866513">
        <w:rPr>
          <w:lang w:eastAsia="en-AU"/>
        </w:rPr>
        <w:t xml:space="preserve">continuation of </w:t>
      </w:r>
      <w:r w:rsidRPr="002F7391">
        <w:rPr>
          <w:lang w:eastAsia="en-AU"/>
        </w:rPr>
        <w:t>a on</w:t>
      </w:r>
      <w:r>
        <w:rPr>
          <w:lang w:eastAsia="en-AU"/>
        </w:rPr>
        <w:t>c</w:t>
      </w:r>
      <w:r w:rsidRPr="002F7391">
        <w:rPr>
          <w:lang w:eastAsia="en-AU"/>
        </w:rPr>
        <w:t xml:space="preserve">e-off, </w:t>
      </w:r>
      <w:r w:rsidR="009C3670">
        <w:rPr>
          <w:lang w:eastAsia="en-AU"/>
        </w:rPr>
        <w:t>short term</w:t>
      </w:r>
      <w:r w:rsidRPr="002F7391">
        <w:rPr>
          <w:lang w:eastAsia="en-AU"/>
        </w:rPr>
        <w:t xml:space="preserve"> economic stimulus.</w:t>
      </w:r>
    </w:p>
    <w:p w14:paraId="2C8BCA78" w14:textId="6C5F67EF" w:rsidR="003041EA" w:rsidRDefault="003041EA" w:rsidP="001A5BE4">
      <w:pPr>
        <w:rPr>
          <w:lang w:eastAsia="en-AU"/>
        </w:rPr>
      </w:pPr>
      <w:r>
        <w:t xml:space="preserve">Eligible Recipients will be able to apply from </w:t>
      </w:r>
      <w:r w:rsidR="007B6660">
        <w:t>12 August</w:t>
      </w:r>
      <w:r>
        <w:t xml:space="preserve"> </w:t>
      </w:r>
      <w:r w:rsidRPr="00FE330B">
        <w:t xml:space="preserve">to </w:t>
      </w:r>
      <w:r w:rsidR="00FE330B" w:rsidRPr="00FE330B">
        <w:t xml:space="preserve">30 </w:t>
      </w:r>
      <w:r w:rsidR="00FE330B">
        <w:t>November 2021</w:t>
      </w:r>
      <w:r>
        <w:t xml:space="preserve"> or until all funding is fully committed, whichever is sooner</w:t>
      </w:r>
      <w:r w:rsidR="00D621E6">
        <w:t>.</w:t>
      </w:r>
    </w:p>
    <w:p w14:paraId="09E31FDF" w14:textId="77777777" w:rsidR="00505563" w:rsidRPr="0094626D" w:rsidRDefault="00505563" w:rsidP="001A5BE4">
      <w:pPr>
        <w:rPr>
          <w:lang w:eastAsia="en-AU"/>
        </w:rPr>
      </w:pPr>
    </w:p>
    <w:sectPr w:rsidR="00505563" w:rsidRPr="0094626D" w:rsidSect="00ED1D4D">
      <w:headerReference w:type="even" r:id="rId25"/>
      <w:headerReference w:type="default" r:id="rId26"/>
      <w:footerReference w:type="default" r:id="rId27"/>
      <w:headerReference w:type="first" r:id="rId28"/>
      <w:pgSz w:w="11906" w:h="16838" w:code="9"/>
      <w:pgMar w:top="312" w:right="794" w:bottom="794" w:left="794" w:header="794" w:footer="5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FC33C" w16cex:dateUtc="2021-07-31T03:10:00Z"/>
  <w16cex:commentExtensible w16cex:durableId="24AFCD1E" w16cex:dateUtc="2021-07-31T03:52:00Z"/>
  <w16cex:commentExtensible w16cex:durableId="24AFCE27" w16cex:dateUtc="2021-07-31T03:57:00Z"/>
  <w16cex:commentExtensible w16cex:durableId="24AFCDFC" w16cex:dateUtc="2021-07-31T03:56:00Z"/>
  <w16cex:commentExtensible w16cex:durableId="24AFC42B" w16cex:dateUtc="2021-07-31T03:14:00Z"/>
  <w16cex:commentExtensible w16cex:durableId="24AFC540" w16cex:dateUtc="2021-07-31T03:19:00Z"/>
  <w16cex:commentExtensible w16cex:durableId="24AFC55F" w16cex:dateUtc="2021-07-31T03:19:00Z"/>
  <w16cex:commentExtensible w16cex:durableId="24AFCAA9" w16cex:dateUtc="2021-07-31T03:42:00Z"/>
  <w16cex:commentExtensible w16cex:durableId="24AFC2C6" w16cex:dateUtc="2021-07-31T03:08:00Z"/>
  <w16cex:commentExtensible w16cex:durableId="24AFD133" w16cex:dateUtc="2021-07-31T04:10:00Z"/>
  <w16cex:commentExtensible w16cex:durableId="24AFC5E5" w16cex:dateUtc="2021-07-31T03:21:00Z"/>
  <w16cex:commentExtensible w16cex:durableId="24AFC6F3" w16cex:dateUtc="2021-07-31T03:26:00Z"/>
  <w16cex:commentExtensible w16cex:durableId="24AFC72D" w16cex:dateUtc="2021-07-31T03:27:00Z"/>
  <w16cex:commentExtensible w16cex:durableId="24AFC82B" w16cex:dateUtc="2021-07-31T03:31:00Z"/>
  <w16cex:commentExtensible w16cex:durableId="24AFC8BE" w16cex:dateUtc="2021-07-31T03:33:00Z"/>
  <w16cex:commentExtensible w16cex:durableId="24AFC8E7" w16cex:dateUtc="2021-07-31T03:34:00Z"/>
  <w16cex:commentExtensible w16cex:durableId="24AFC923" w16cex:dateUtc="2021-07-31T03:35:00Z"/>
  <w16cex:commentExtensible w16cex:durableId="24AFC9F7" w16cex:dateUtc="2021-07-31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EEDA6" w16cid:durableId="24AFC33C"/>
  <w16cid:commentId w16cid:paraId="36A00995" w16cid:durableId="24AFCD1E"/>
  <w16cid:commentId w16cid:paraId="169E77B0" w16cid:durableId="24AFCE27"/>
  <w16cid:commentId w16cid:paraId="5237FB4C" w16cid:durableId="24AFCDFC"/>
  <w16cid:commentId w16cid:paraId="060537CA" w16cid:durableId="24AFC42B"/>
  <w16cid:commentId w16cid:paraId="233D4AB1" w16cid:durableId="24AFC540"/>
  <w16cid:commentId w16cid:paraId="01FE807C" w16cid:durableId="24AFC55F"/>
  <w16cid:commentId w16cid:paraId="0CB68C7F" w16cid:durableId="24AFCAA9"/>
  <w16cid:commentId w16cid:paraId="34642692" w16cid:durableId="24AFC2C6"/>
  <w16cid:commentId w16cid:paraId="588C7B13" w16cid:durableId="24AFD133"/>
  <w16cid:commentId w16cid:paraId="012C7E6B" w16cid:durableId="24AFC5E5"/>
  <w16cid:commentId w16cid:paraId="59DD428F" w16cid:durableId="24AFC6F3"/>
  <w16cid:commentId w16cid:paraId="4702AD6A" w16cid:durableId="24AFC72D"/>
  <w16cid:commentId w16cid:paraId="3D0A0AB5" w16cid:durableId="24AFC82B"/>
  <w16cid:commentId w16cid:paraId="770A4795" w16cid:durableId="24AFC8BE"/>
  <w16cid:commentId w16cid:paraId="0C703889" w16cid:durableId="24AFC8E7"/>
  <w16cid:commentId w16cid:paraId="24A3E2F1" w16cid:durableId="24AFC923"/>
  <w16cid:commentId w16cid:paraId="3D4A6346" w16cid:durableId="24AFC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245A" w14:textId="77777777" w:rsidR="001D56F2" w:rsidRDefault="001D56F2">
      <w:r>
        <w:separator/>
      </w:r>
    </w:p>
  </w:endnote>
  <w:endnote w:type="continuationSeparator" w:id="0">
    <w:p w14:paraId="2E8894CF" w14:textId="77777777" w:rsidR="001D56F2" w:rsidRDefault="001D56F2">
      <w:r>
        <w:continuationSeparator/>
      </w:r>
    </w:p>
  </w:endnote>
  <w:endnote w:type="continuationNotice" w:id="1">
    <w:p w14:paraId="4317DC2A" w14:textId="77777777" w:rsidR="001D56F2" w:rsidRDefault="001D5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DFF0" w14:textId="77777777" w:rsidR="00522F21" w:rsidRPr="00F538BD" w:rsidRDefault="00522F21" w:rsidP="000A385C">
    <w:pPr>
      <w:pStyle w:val="Hidden"/>
      <w:ind w:firstLine="0"/>
      <w:jc w:val="right"/>
    </w:pPr>
    <w:r w:rsidRPr="001852AF">
      <w:rPr>
        <w:noProof/>
        <w:lang w:eastAsia="en-AU"/>
      </w:rPr>
      <w:drawing>
        <wp:inline distT="0" distB="0" distL="0" distR="0" wp14:anchorId="58C90AE0" wp14:editId="33B30666">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6325" w14:textId="77777777" w:rsidR="00522F21" w:rsidRPr="00F538BD" w:rsidRDefault="00522F21"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22F21" w:rsidRPr="00132658" w14:paraId="0702FA71" w14:textId="77777777" w:rsidTr="00D322BE">
      <w:trPr>
        <w:cantSplit/>
        <w:trHeight w:hRule="exact" w:val="850"/>
        <w:tblHeader/>
      </w:trPr>
      <w:tc>
        <w:tcPr>
          <w:tcW w:w="10318" w:type="dxa"/>
          <w:vAlign w:val="bottom"/>
        </w:tcPr>
        <w:p w14:paraId="0D60B99D" w14:textId="77777777" w:rsidR="00522F21" w:rsidRDefault="00522F21" w:rsidP="00245A56">
          <w:pPr>
            <w:spacing w:after="0"/>
            <w:rPr>
              <w:rStyle w:val="PageNumber"/>
              <w:b/>
            </w:rPr>
          </w:pPr>
          <w:r>
            <w:rPr>
              <w:rStyle w:val="PageNumber"/>
            </w:rPr>
            <w:t xml:space="preserve">Department of </w:t>
          </w:r>
          <w:sdt>
            <w:sdtPr>
              <w:rPr>
                <w:rStyle w:val="PageNumber"/>
                <w:b/>
              </w:rPr>
              <w:alias w:val="Company"/>
              <w:tag w:val=""/>
              <w:id w:val="-1550452142"/>
              <w:placeholder>
                <w:docPart w:val="41CB3624A38F4144BCA5394805F24FE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52BD75E1" w14:textId="77777777" w:rsidR="00522F21" w:rsidRDefault="00185015" w:rsidP="00245A56">
          <w:pPr>
            <w:spacing w:after="0"/>
            <w:rPr>
              <w:rStyle w:val="PageNumber"/>
            </w:rPr>
          </w:pPr>
          <w:r>
            <w:rPr>
              <w:rStyle w:val="PageNumber"/>
            </w:rPr>
            <w:t>July 2021</w:t>
          </w:r>
        </w:p>
        <w:p w14:paraId="49601B45" w14:textId="50444CA8" w:rsidR="00522F21" w:rsidRPr="00AC4488" w:rsidRDefault="00522F21" w:rsidP="00245A5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3009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30094">
            <w:rPr>
              <w:rStyle w:val="PageNumber"/>
              <w:noProof/>
            </w:rPr>
            <w:t>10</w:t>
          </w:r>
          <w:r w:rsidRPr="00AC4488">
            <w:rPr>
              <w:rStyle w:val="PageNumber"/>
            </w:rPr>
            <w:fldChar w:fldCharType="end"/>
          </w:r>
        </w:p>
      </w:tc>
    </w:tr>
  </w:tbl>
  <w:p w14:paraId="184E6266" w14:textId="77777777" w:rsidR="00522F21" w:rsidRPr="001852AF" w:rsidRDefault="00522F21"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8299" w14:textId="77777777" w:rsidR="001D56F2" w:rsidRDefault="001D56F2">
      <w:r>
        <w:separator/>
      </w:r>
    </w:p>
  </w:footnote>
  <w:footnote w:type="continuationSeparator" w:id="0">
    <w:p w14:paraId="713674B9" w14:textId="77777777" w:rsidR="001D56F2" w:rsidRDefault="001D56F2">
      <w:r>
        <w:continuationSeparator/>
      </w:r>
    </w:p>
  </w:footnote>
  <w:footnote w:type="continuationNotice" w:id="1">
    <w:p w14:paraId="2416E11C" w14:textId="77777777" w:rsidR="001D56F2" w:rsidRDefault="001D56F2">
      <w:pPr>
        <w:spacing w:after="0"/>
      </w:pPr>
    </w:p>
  </w:footnote>
  <w:footnote w:id="2">
    <w:p w14:paraId="3DD1BA41" w14:textId="77777777" w:rsidR="00522F21" w:rsidRDefault="00522F21">
      <w:pPr>
        <w:pStyle w:val="FootnoteText"/>
      </w:pPr>
      <w:r>
        <w:rPr>
          <w:rStyle w:val="FootnoteReference"/>
        </w:rPr>
        <w:footnoteRef/>
      </w:r>
      <w:r>
        <w:t xml:space="preserve"> </w:t>
      </w:r>
      <w:r w:rsidRPr="009E343A">
        <w:t>https://businessrecovery.nt.gov.au/contacts</w:t>
      </w:r>
    </w:p>
  </w:footnote>
  <w:footnote w:id="3">
    <w:p w14:paraId="31E3179F" w14:textId="77777777" w:rsidR="00522F21" w:rsidRDefault="00522F21">
      <w:pPr>
        <w:pStyle w:val="FootnoteText"/>
      </w:pPr>
      <w:r>
        <w:rPr>
          <w:rStyle w:val="FootnoteReference"/>
        </w:rPr>
        <w:footnoteRef/>
      </w:r>
      <w:r>
        <w:t xml:space="preserve"> </w:t>
      </w:r>
      <w:r w:rsidRPr="00351349">
        <w:t>https://</w:t>
      </w:r>
      <w:r w:rsidR="00480A1E">
        <w:t>industry</w:t>
      </w:r>
      <w:r w:rsidRPr="00351349">
        <w:t>.nt.gov.au/privacy</w:t>
      </w:r>
    </w:p>
  </w:footnote>
  <w:footnote w:id="4">
    <w:p w14:paraId="700DF797" w14:textId="77777777" w:rsidR="00522F21" w:rsidRDefault="00522F21">
      <w:pPr>
        <w:pStyle w:val="FootnoteText"/>
      </w:pPr>
      <w:r>
        <w:rPr>
          <w:rStyle w:val="FootnoteReference"/>
        </w:rPr>
        <w:footnoteRef/>
      </w:r>
      <w:r>
        <w:t xml:space="preserve"> </w:t>
      </w:r>
      <w:r w:rsidR="00480A1E" w:rsidRPr="00480A1E">
        <w:t>https://consumeraffairs.nt.gov.au/for-consumers/complaints-and-disputes</w:t>
      </w:r>
    </w:p>
  </w:footnote>
  <w:footnote w:id="5">
    <w:p w14:paraId="62E04AF9" w14:textId="77777777" w:rsidR="00522F21" w:rsidRDefault="00522F21">
      <w:pPr>
        <w:pStyle w:val="FootnoteText"/>
      </w:pPr>
      <w:r>
        <w:rPr>
          <w:rStyle w:val="FootnoteReference"/>
        </w:rPr>
        <w:footnoteRef/>
      </w:r>
      <w:r>
        <w:t xml:space="preserve"> </w:t>
      </w:r>
      <w:r w:rsidRPr="009E343A">
        <w:t>https://businessrecovery.nt.gov.au/contacts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D54F" w14:textId="77777777" w:rsidR="00522F21" w:rsidRPr="008E0345" w:rsidRDefault="0023009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665E9">
          <w:t>Trade Support Scheme – COVID-19 Quick Response Grants Round 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C2C" w14:textId="77777777" w:rsidR="00522F21" w:rsidRDefault="00522F21" w:rsidP="00381E72">
    <w:pPr>
      <w:tabs>
        <w:tab w:val="right" w:pos="10318"/>
      </w:tabs>
      <w:jc w:val="right"/>
    </w:pPr>
    <w:r w:rsidRPr="00381E72">
      <w:rPr>
        <w:b/>
        <w:noProof/>
        <w:lang w:eastAsia="en-AU"/>
      </w:rPr>
      <mc:AlternateContent>
        <mc:Choice Requires="wps">
          <w:drawing>
            <wp:anchor distT="0" distB="0" distL="114300" distR="114300" simplePos="0" relativeHeight="251657216" behindDoc="1" locked="0" layoutInCell="1" allowOverlap="1" wp14:anchorId="2E9AEB8F" wp14:editId="084BA36C">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6AA28"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4955" w14:textId="77777777" w:rsidR="00522F21" w:rsidRDefault="00522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984F" w14:textId="77777777" w:rsidR="00522F21" w:rsidRDefault="00522F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270B" w14:textId="77777777" w:rsidR="00522F21" w:rsidRPr="00274F1C" w:rsidRDefault="00522F21" w:rsidP="00245A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EF69" w14:textId="77777777" w:rsidR="00522F21" w:rsidRDefault="00522F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13B5" w14:textId="260204D2" w:rsidR="00522F21" w:rsidRDefault="00230094">
    <w:pPr>
      <w:pStyle w:val="Header"/>
    </w:pPr>
    <w:sdt>
      <w:sdtPr>
        <w:alias w:val="Title"/>
        <w:tag w:val=""/>
        <w:id w:val="1848910273"/>
        <w:placeholder>
          <w:docPart w:val="8C4B94CD83E049DB922B05637A32CFB5"/>
        </w:placeholder>
        <w:dataBinding w:prefixMappings="xmlns:ns0='http://purl.org/dc/elements/1.1/' xmlns:ns1='http://schemas.openxmlformats.org/package/2006/metadata/core-properties' " w:xpath="/ns1:coreProperties[1]/ns0:title[1]" w:storeItemID="{6C3C8BC8-F283-45AE-878A-BAB7291924A1}"/>
        <w:text/>
      </w:sdtPr>
      <w:sdtEndPr/>
      <w:sdtContent>
        <w:r w:rsidR="003665E9">
          <w:t>Trade Support Scheme – COVID-19 Quick Response Grants Round 3</w:t>
        </w:r>
      </w:sdtContent>
    </w:sdt>
    <w:r w:rsidR="00522F21">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C9E9C55" w14:textId="77777777" w:rsidR="00522F21" w:rsidRPr="00964B22" w:rsidRDefault="003665E9" w:rsidP="008E0345">
        <w:pPr>
          <w:pStyle w:val="Header"/>
          <w:rPr>
            <w:b/>
          </w:rPr>
        </w:pPr>
        <w:r>
          <w:t>Trade Support Scheme – COVID-19 Quick Response Grants Round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682DF1"/>
    <w:multiLevelType w:val="hybridMultilevel"/>
    <w:tmpl w:val="E0F81A90"/>
    <w:lvl w:ilvl="0" w:tplc="A6F0DAF6">
      <w:start w:val="1"/>
      <w:numFmt w:val="lowerLetter"/>
      <w:lvlText w:val="(%1)"/>
      <w:lvlJc w:val="right"/>
      <w:pPr>
        <w:ind w:left="720" w:hanging="360"/>
      </w:pPr>
      <w:rPr>
        <w:rFonts w:ascii="Lato" w:eastAsia="Times New Roman" w:hAnsi="Lato"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41928"/>
    <w:multiLevelType w:val="hybridMultilevel"/>
    <w:tmpl w:val="B7442708"/>
    <w:lvl w:ilvl="0" w:tplc="04A461D8">
      <w:start w:val="1"/>
      <w:numFmt w:val="lowerLetter"/>
      <w:lvlText w:val="(%1)"/>
      <w:lvlJc w:val="right"/>
      <w:pPr>
        <w:ind w:left="720" w:hanging="360"/>
      </w:pPr>
      <w:rPr>
        <w:rFonts w:ascii="Lato" w:eastAsia="Times New Roman" w:hAnsi="Lato"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E4063"/>
    <w:multiLevelType w:val="hybridMultilevel"/>
    <w:tmpl w:val="CA7811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E910ED"/>
    <w:multiLevelType w:val="hybridMultilevel"/>
    <w:tmpl w:val="091276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0417AE"/>
    <w:multiLevelType w:val="hybridMultilevel"/>
    <w:tmpl w:val="4018265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F8C13E2"/>
    <w:multiLevelType w:val="hybridMultilevel"/>
    <w:tmpl w:val="1030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467A51"/>
    <w:multiLevelType w:val="multilevel"/>
    <w:tmpl w:val="7C24120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27A5124"/>
    <w:multiLevelType w:val="hybridMultilevel"/>
    <w:tmpl w:val="39DC0B2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8940992"/>
    <w:multiLevelType w:val="hybridMultilevel"/>
    <w:tmpl w:val="E0F81A90"/>
    <w:lvl w:ilvl="0" w:tplc="A6F0DAF6">
      <w:start w:val="1"/>
      <w:numFmt w:val="lowerLetter"/>
      <w:lvlText w:val="(%1)"/>
      <w:lvlJc w:val="right"/>
      <w:pPr>
        <w:ind w:left="720" w:hanging="360"/>
      </w:pPr>
      <w:rPr>
        <w:rFonts w:ascii="Lato" w:eastAsia="Times New Roman" w:hAnsi="Lato"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CC7E7718"/>
    <w:lvl w:ilvl="0">
      <w:start w:val="1"/>
      <w:numFmt w:val="decimal"/>
      <w:pStyle w:val="Heading1"/>
      <w:suff w:val="space"/>
      <w:lvlText w:val="%1."/>
      <w:lvlJc w:val="left"/>
      <w:pPr>
        <w:ind w:left="1495" w:hanging="360"/>
      </w:pPr>
      <w:rPr>
        <w:rFonts w:hint="default"/>
        <w:b w:val="0"/>
        <w:i w:val="0"/>
      </w:rPr>
    </w:lvl>
    <w:lvl w:ilvl="1">
      <w:start w:val="1"/>
      <w:numFmt w:val="decimal"/>
      <w:pStyle w:val="Heading2"/>
      <w:suff w:val="space"/>
      <w:lvlText w:val="%1.%2."/>
      <w:lvlJc w:val="left"/>
      <w:pPr>
        <w:ind w:left="1143"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8" w15:restartNumberingAfterBreak="0">
    <w:nsid w:val="7C70192A"/>
    <w:multiLevelType w:val="hybridMultilevel"/>
    <w:tmpl w:val="50FC491C"/>
    <w:lvl w:ilvl="0" w:tplc="197066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7EF95E7F"/>
    <w:multiLevelType w:val="hybridMultilevel"/>
    <w:tmpl w:val="97842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46"/>
  </w:num>
  <w:num w:numId="4">
    <w:abstractNumId w:val="32"/>
  </w:num>
  <w:num w:numId="5">
    <w:abstractNumId w:val="21"/>
  </w:num>
  <w:num w:numId="6">
    <w:abstractNumId w:val="11"/>
  </w:num>
  <w:num w:numId="7">
    <w:abstractNumId w:val="35"/>
  </w:num>
  <w:num w:numId="8">
    <w:abstractNumId w:val="20"/>
  </w:num>
  <w:num w:numId="9">
    <w:abstractNumId w:val="27"/>
  </w:num>
  <w:num w:numId="10">
    <w:abstractNumId w:val="47"/>
  </w:num>
  <w:num w:numId="11">
    <w:abstractNumId w:val="45"/>
  </w:num>
  <w:num w:numId="12">
    <w:abstractNumId w:val="0"/>
  </w:num>
  <w:num w:numId="13">
    <w:abstractNumId w:val="34"/>
  </w:num>
  <w:num w:numId="14">
    <w:abstractNumId w:val="17"/>
  </w:num>
  <w:num w:numId="15">
    <w:abstractNumId w:val="29"/>
  </w:num>
  <w:num w:numId="16">
    <w:abstractNumId w:val="42"/>
  </w:num>
  <w:num w:numId="17">
    <w:abstractNumId w:val="49"/>
  </w:num>
  <w:num w:numId="18">
    <w:abstractNumId w:val="22"/>
  </w:num>
  <w:num w:numId="19">
    <w:abstractNumId w:val="30"/>
  </w:num>
  <w:num w:numId="20">
    <w:abstractNumId w:val="48"/>
  </w:num>
  <w:num w:numId="21">
    <w:abstractNumId w:val="2"/>
  </w:num>
  <w:num w:numId="22">
    <w:abstractNumId w:val="7"/>
  </w:num>
  <w:num w:numId="23">
    <w:abstractNumId w:val="6"/>
  </w:num>
  <w:num w:numId="24">
    <w:abstractNumId w:val="51"/>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6"/>
    <w:rsid w:val="00001DDF"/>
    <w:rsid w:val="0000322D"/>
    <w:rsid w:val="00007670"/>
    <w:rsid w:val="00010036"/>
    <w:rsid w:val="00010665"/>
    <w:rsid w:val="00010DF7"/>
    <w:rsid w:val="00010E4C"/>
    <w:rsid w:val="000233F7"/>
    <w:rsid w:val="0002393A"/>
    <w:rsid w:val="00027DB8"/>
    <w:rsid w:val="000307A7"/>
    <w:rsid w:val="00031A96"/>
    <w:rsid w:val="0003498B"/>
    <w:rsid w:val="00040BF3"/>
    <w:rsid w:val="00043CF1"/>
    <w:rsid w:val="0004577F"/>
    <w:rsid w:val="00046C59"/>
    <w:rsid w:val="00051362"/>
    <w:rsid w:val="00051B55"/>
    <w:rsid w:val="00051F45"/>
    <w:rsid w:val="00052953"/>
    <w:rsid w:val="0005341A"/>
    <w:rsid w:val="00055424"/>
    <w:rsid w:val="00055526"/>
    <w:rsid w:val="000557FA"/>
    <w:rsid w:val="00056DEF"/>
    <w:rsid w:val="00063E1E"/>
    <w:rsid w:val="00066C25"/>
    <w:rsid w:val="000720BE"/>
    <w:rsid w:val="0007259C"/>
    <w:rsid w:val="0007289F"/>
    <w:rsid w:val="000731F4"/>
    <w:rsid w:val="00074573"/>
    <w:rsid w:val="000763E7"/>
    <w:rsid w:val="00080202"/>
    <w:rsid w:val="00080DCD"/>
    <w:rsid w:val="00080E22"/>
    <w:rsid w:val="00082573"/>
    <w:rsid w:val="000840A3"/>
    <w:rsid w:val="00085062"/>
    <w:rsid w:val="00086A5F"/>
    <w:rsid w:val="000872F0"/>
    <w:rsid w:val="000911EF"/>
    <w:rsid w:val="000940B5"/>
    <w:rsid w:val="000962C5"/>
    <w:rsid w:val="000A04AF"/>
    <w:rsid w:val="000A2000"/>
    <w:rsid w:val="000A385C"/>
    <w:rsid w:val="000A40E1"/>
    <w:rsid w:val="000A4317"/>
    <w:rsid w:val="000A541B"/>
    <w:rsid w:val="000A559C"/>
    <w:rsid w:val="000A6BFA"/>
    <w:rsid w:val="000B2CA1"/>
    <w:rsid w:val="000B4ACC"/>
    <w:rsid w:val="000B6CDC"/>
    <w:rsid w:val="000C6765"/>
    <w:rsid w:val="000D1D8C"/>
    <w:rsid w:val="000D1F29"/>
    <w:rsid w:val="000D2729"/>
    <w:rsid w:val="000D633D"/>
    <w:rsid w:val="000D7537"/>
    <w:rsid w:val="000E014B"/>
    <w:rsid w:val="000E0962"/>
    <w:rsid w:val="000E342B"/>
    <w:rsid w:val="000E38FB"/>
    <w:rsid w:val="000E5DD2"/>
    <w:rsid w:val="000E6808"/>
    <w:rsid w:val="000F0E6F"/>
    <w:rsid w:val="000F2958"/>
    <w:rsid w:val="000F4805"/>
    <w:rsid w:val="000F5905"/>
    <w:rsid w:val="00104E7F"/>
    <w:rsid w:val="001106AC"/>
    <w:rsid w:val="001117D8"/>
    <w:rsid w:val="001133C4"/>
    <w:rsid w:val="001137EC"/>
    <w:rsid w:val="001152F5"/>
    <w:rsid w:val="00117743"/>
    <w:rsid w:val="00117F5B"/>
    <w:rsid w:val="00125EC6"/>
    <w:rsid w:val="00131304"/>
    <w:rsid w:val="001318BA"/>
    <w:rsid w:val="00132658"/>
    <w:rsid w:val="001400A6"/>
    <w:rsid w:val="00142BE2"/>
    <w:rsid w:val="0014634F"/>
    <w:rsid w:val="00147BD8"/>
    <w:rsid w:val="00147DED"/>
    <w:rsid w:val="00150DC0"/>
    <w:rsid w:val="00156CD4"/>
    <w:rsid w:val="00161CC6"/>
    <w:rsid w:val="00164A3E"/>
    <w:rsid w:val="001650DC"/>
    <w:rsid w:val="00166FF6"/>
    <w:rsid w:val="00172C77"/>
    <w:rsid w:val="00176123"/>
    <w:rsid w:val="00181620"/>
    <w:rsid w:val="001822B9"/>
    <w:rsid w:val="00185015"/>
    <w:rsid w:val="001852AF"/>
    <w:rsid w:val="00192451"/>
    <w:rsid w:val="001948D5"/>
    <w:rsid w:val="001957AD"/>
    <w:rsid w:val="001A0BC2"/>
    <w:rsid w:val="001A21F0"/>
    <w:rsid w:val="001A27CC"/>
    <w:rsid w:val="001A2B7F"/>
    <w:rsid w:val="001A36FB"/>
    <w:rsid w:val="001A3AFD"/>
    <w:rsid w:val="001A496C"/>
    <w:rsid w:val="001A5BE4"/>
    <w:rsid w:val="001A6304"/>
    <w:rsid w:val="001A6A43"/>
    <w:rsid w:val="001B244C"/>
    <w:rsid w:val="001B2B6C"/>
    <w:rsid w:val="001B49AD"/>
    <w:rsid w:val="001B6615"/>
    <w:rsid w:val="001C02CD"/>
    <w:rsid w:val="001C1DD6"/>
    <w:rsid w:val="001C6AFF"/>
    <w:rsid w:val="001D01C4"/>
    <w:rsid w:val="001D0399"/>
    <w:rsid w:val="001D4C68"/>
    <w:rsid w:val="001D52B0"/>
    <w:rsid w:val="001D56F2"/>
    <w:rsid w:val="001D5A18"/>
    <w:rsid w:val="001D7CA4"/>
    <w:rsid w:val="001E057F"/>
    <w:rsid w:val="001E14EB"/>
    <w:rsid w:val="001E1982"/>
    <w:rsid w:val="001E7C5B"/>
    <w:rsid w:val="001F1E74"/>
    <w:rsid w:val="001F26D4"/>
    <w:rsid w:val="001F2879"/>
    <w:rsid w:val="001F59E6"/>
    <w:rsid w:val="001F5C6E"/>
    <w:rsid w:val="001F715F"/>
    <w:rsid w:val="00201F24"/>
    <w:rsid w:val="00202014"/>
    <w:rsid w:val="00203FEE"/>
    <w:rsid w:val="00204628"/>
    <w:rsid w:val="00204AEE"/>
    <w:rsid w:val="00205AF0"/>
    <w:rsid w:val="00206936"/>
    <w:rsid w:val="00206C6F"/>
    <w:rsid w:val="00206FBD"/>
    <w:rsid w:val="00207746"/>
    <w:rsid w:val="00213502"/>
    <w:rsid w:val="002144C5"/>
    <w:rsid w:val="00216B9B"/>
    <w:rsid w:val="00221102"/>
    <w:rsid w:val="00221220"/>
    <w:rsid w:val="00223257"/>
    <w:rsid w:val="002248AD"/>
    <w:rsid w:val="00230031"/>
    <w:rsid w:val="00230094"/>
    <w:rsid w:val="00231B3F"/>
    <w:rsid w:val="002341AE"/>
    <w:rsid w:val="0023454F"/>
    <w:rsid w:val="00235C01"/>
    <w:rsid w:val="00236878"/>
    <w:rsid w:val="00245A56"/>
    <w:rsid w:val="00246261"/>
    <w:rsid w:val="00246CBD"/>
    <w:rsid w:val="00247343"/>
    <w:rsid w:val="00262EA6"/>
    <w:rsid w:val="002648F6"/>
    <w:rsid w:val="00264E5B"/>
    <w:rsid w:val="00265C56"/>
    <w:rsid w:val="002675DC"/>
    <w:rsid w:val="002716CD"/>
    <w:rsid w:val="00273BDC"/>
    <w:rsid w:val="00274D4B"/>
    <w:rsid w:val="00275011"/>
    <w:rsid w:val="002806F5"/>
    <w:rsid w:val="00281577"/>
    <w:rsid w:val="00282402"/>
    <w:rsid w:val="00283C5D"/>
    <w:rsid w:val="002926BC"/>
    <w:rsid w:val="00293A72"/>
    <w:rsid w:val="002958FE"/>
    <w:rsid w:val="00295CBC"/>
    <w:rsid w:val="00297F09"/>
    <w:rsid w:val="002A0160"/>
    <w:rsid w:val="002A30C3"/>
    <w:rsid w:val="002A3E5C"/>
    <w:rsid w:val="002A69F5"/>
    <w:rsid w:val="002A6F6A"/>
    <w:rsid w:val="002A7712"/>
    <w:rsid w:val="002B0D67"/>
    <w:rsid w:val="002B38F7"/>
    <w:rsid w:val="002B4D57"/>
    <w:rsid w:val="002B54B3"/>
    <w:rsid w:val="002B5591"/>
    <w:rsid w:val="002B6AA4"/>
    <w:rsid w:val="002C1FE9"/>
    <w:rsid w:val="002C261A"/>
    <w:rsid w:val="002C7B4D"/>
    <w:rsid w:val="002D1599"/>
    <w:rsid w:val="002D212D"/>
    <w:rsid w:val="002D3136"/>
    <w:rsid w:val="002D3A57"/>
    <w:rsid w:val="002D7D05"/>
    <w:rsid w:val="002E01A2"/>
    <w:rsid w:val="002E20C8"/>
    <w:rsid w:val="002E4290"/>
    <w:rsid w:val="002E4AAA"/>
    <w:rsid w:val="002E5B94"/>
    <w:rsid w:val="002E608F"/>
    <w:rsid w:val="002E66A6"/>
    <w:rsid w:val="002E6958"/>
    <w:rsid w:val="002F0DB1"/>
    <w:rsid w:val="002F1890"/>
    <w:rsid w:val="002F2885"/>
    <w:rsid w:val="002F32D0"/>
    <w:rsid w:val="002F3CF1"/>
    <w:rsid w:val="002F45A1"/>
    <w:rsid w:val="002F6DF6"/>
    <w:rsid w:val="003037F9"/>
    <w:rsid w:val="00303981"/>
    <w:rsid w:val="003041EA"/>
    <w:rsid w:val="0030583E"/>
    <w:rsid w:val="00307924"/>
    <w:rsid w:val="00307FE1"/>
    <w:rsid w:val="00314C87"/>
    <w:rsid w:val="00315502"/>
    <w:rsid w:val="003164BA"/>
    <w:rsid w:val="003223FE"/>
    <w:rsid w:val="00323840"/>
    <w:rsid w:val="003258E6"/>
    <w:rsid w:val="003318F1"/>
    <w:rsid w:val="00331BAF"/>
    <w:rsid w:val="003350F0"/>
    <w:rsid w:val="003415C9"/>
    <w:rsid w:val="00342283"/>
    <w:rsid w:val="00343A87"/>
    <w:rsid w:val="00343B05"/>
    <w:rsid w:val="00344A36"/>
    <w:rsid w:val="003456F4"/>
    <w:rsid w:val="003477B6"/>
    <w:rsid w:val="00347FB6"/>
    <w:rsid w:val="003504FD"/>
    <w:rsid w:val="00350881"/>
    <w:rsid w:val="00351349"/>
    <w:rsid w:val="00357D55"/>
    <w:rsid w:val="00363513"/>
    <w:rsid w:val="003657E5"/>
    <w:rsid w:val="0036589C"/>
    <w:rsid w:val="003665E9"/>
    <w:rsid w:val="003677B6"/>
    <w:rsid w:val="00371312"/>
    <w:rsid w:val="00371DC7"/>
    <w:rsid w:val="00373DA9"/>
    <w:rsid w:val="003765C6"/>
    <w:rsid w:val="00376BF0"/>
    <w:rsid w:val="00377B21"/>
    <w:rsid w:val="003812ED"/>
    <w:rsid w:val="00381477"/>
    <w:rsid w:val="00381E72"/>
    <w:rsid w:val="00382545"/>
    <w:rsid w:val="00382BE1"/>
    <w:rsid w:val="0038341C"/>
    <w:rsid w:val="00385302"/>
    <w:rsid w:val="003853C9"/>
    <w:rsid w:val="0038687D"/>
    <w:rsid w:val="00390CE3"/>
    <w:rsid w:val="00394729"/>
    <w:rsid w:val="00394876"/>
    <w:rsid w:val="00394AAF"/>
    <w:rsid w:val="00394CE5"/>
    <w:rsid w:val="003964F5"/>
    <w:rsid w:val="003A134B"/>
    <w:rsid w:val="003A13A3"/>
    <w:rsid w:val="003A6341"/>
    <w:rsid w:val="003A6E20"/>
    <w:rsid w:val="003A7CBB"/>
    <w:rsid w:val="003A7E17"/>
    <w:rsid w:val="003B16FF"/>
    <w:rsid w:val="003B173F"/>
    <w:rsid w:val="003B4E2B"/>
    <w:rsid w:val="003B622E"/>
    <w:rsid w:val="003B67FD"/>
    <w:rsid w:val="003B6A61"/>
    <w:rsid w:val="003B768E"/>
    <w:rsid w:val="003C0725"/>
    <w:rsid w:val="003C2A65"/>
    <w:rsid w:val="003C31A9"/>
    <w:rsid w:val="003C46DF"/>
    <w:rsid w:val="003C688D"/>
    <w:rsid w:val="003D42C0"/>
    <w:rsid w:val="003D5B29"/>
    <w:rsid w:val="003D7818"/>
    <w:rsid w:val="003D7F52"/>
    <w:rsid w:val="003E2445"/>
    <w:rsid w:val="003E3BB2"/>
    <w:rsid w:val="003E6E83"/>
    <w:rsid w:val="003F224D"/>
    <w:rsid w:val="003F2392"/>
    <w:rsid w:val="003F2999"/>
    <w:rsid w:val="003F38D2"/>
    <w:rsid w:val="003F5B58"/>
    <w:rsid w:val="0040148D"/>
    <w:rsid w:val="0040222A"/>
    <w:rsid w:val="004047BC"/>
    <w:rsid w:val="00406497"/>
    <w:rsid w:val="004068A0"/>
    <w:rsid w:val="0040756F"/>
    <w:rsid w:val="004100F7"/>
    <w:rsid w:val="00412E54"/>
    <w:rsid w:val="00414CB3"/>
    <w:rsid w:val="0041563D"/>
    <w:rsid w:val="00417ABB"/>
    <w:rsid w:val="00420CF5"/>
    <w:rsid w:val="00422874"/>
    <w:rsid w:val="00424600"/>
    <w:rsid w:val="00424D6A"/>
    <w:rsid w:val="00426E25"/>
    <w:rsid w:val="00427D9C"/>
    <w:rsid w:val="00427E7E"/>
    <w:rsid w:val="00434FCE"/>
    <w:rsid w:val="004367E0"/>
    <w:rsid w:val="00437B2A"/>
    <w:rsid w:val="004432E3"/>
    <w:rsid w:val="004433AE"/>
    <w:rsid w:val="00443B6E"/>
    <w:rsid w:val="004521CB"/>
    <w:rsid w:val="00453248"/>
    <w:rsid w:val="00453956"/>
    <w:rsid w:val="0045420A"/>
    <w:rsid w:val="00454463"/>
    <w:rsid w:val="004554D4"/>
    <w:rsid w:val="004571BA"/>
    <w:rsid w:val="00461744"/>
    <w:rsid w:val="004659C4"/>
    <w:rsid w:val="00466185"/>
    <w:rsid w:val="004668A7"/>
    <w:rsid w:val="00466D96"/>
    <w:rsid w:val="00467747"/>
    <w:rsid w:val="0047326C"/>
    <w:rsid w:val="00473C98"/>
    <w:rsid w:val="00474965"/>
    <w:rsid w:val="00480A1E"/>
    <w:rsid w:val="00482DF8"/>
    <w:rsid w:val="0048417A"/>
    <w:rsid w:val="00485030"/>
    <w:rsid w:val="004864DE"/>
    <w:rsid w:val="00494BE5"/>
    <w:rsid w:val="004A0EBA"/>
    <w:rsid w:val="004A2538"/>
    <w:rsid w:val="004B035A"/>
    <w:rsid w:val="004B0C15"/>
    <w:rsid w:val="004B3324"/>
    <w:rsid w:val="004B35EA"/>
    <w:rsid w:val="004B3704"/>
    <w:rsid w:val="004B3C26"/>
    <w:rsid w:val="004B5B9D"/>
    <w:rsid w:val="004B5F7C"/>
    <w:rsid w:val="004B69E4"/>
    <w:rsid w:val="004B7373"/>
    <w:rsid w:val="004C10B9"/>
    <w:rsid w:val="004C2BF4"/>
    <w:rsid w:val="004C2DCA"/>
    <w:rsid w:val="004C595C"/>
    <w:rsid w:val="004C6C39"/>
    <w:rsid w:val="004C7A67"/>
    <w:rsid w:val="004D075F"/>
    <w:rsid w:val="004D169C"/>
    <w:rsid w:val="004D1B76"/>
    <w:rsid w:val="004D344E"/>
    <w:rsid w:val="004D422B"/>
    <w:rsid w:val="004D67DA"/>
    <w:rsid w:val="004E019E"/>
    <w:rsid w:val="004E06EC"/>
    <w:rsid w:val="004E2CB7"/>
    <w:rsid w:val="004E546F"/>
    <w:rsid w:val="004E6128"/>
    <w:rsid w:val="004E6D9D"/>
    <w:rsid w:val="004F016A"/>
    <w:rsid w:val="004F2206"/>
    <w:rsid w:val="004F5B4C"/>
    <w:rsid w:val="004F7678"/>
    <w:rsid w:val="00500F94"/>
    <w:rsid w:val="00501D4A"/>
    <w:rsid w:val="00502FB3"/>
    <w:rsid w:val="00503DE9"/>
    <w:rsid w:val="00504288"/>
    <w:rsid w:val="0050530C"/>
    <w:rsid w:val="00505563"/>
    <w:rsid w:val="00505DEA"/>
    <w:rsid w:val="00507782"/>
    <w:rsid w:val="005109AE"/>
    <w:rsid w:val="00510A0A"/>
    <w:rsid w:val="00511AB0"/>
    <w:rsid w:val="00512A04"/>
    <w:rsid w:val="00517049"/>
    <w:rsid w:val="00520B08"/>
    <w:rsid w:val="00522F21"/>
    <w:rsid w:val="005249F5"/>
    <w:rsid w:val="005260F7"/>
    <w:rsid w:val="00530F4D"/>
    <w:rsid w:val="00530F84"/>
    <w:rsid w:val="0053257F"/>
    <w:rsid w:val="00533566"/>
    <w:rsid w:val="00533810"/>
    <w:rsid w:val="00540D17"/>
    <w:rsid w:val="00542B56"/>
    <w:rsid w:val="00543BD1"/>
    <w:rsid w:val="0054507C"/>
    <w:rsid w:val="00546D7E"/>
    <w:rsid w:val="00556113"/>
    <w:rsid w:val="005609E2"/>
    <w:rsid w:val="00564C12"/>
    <w:rsid w:val="005654B8"/>
    <w:rsid w:val="0056674F"/>
    <w:rsid w:val="00567B07"/>
    <w:rsid w:val="00570C11"/>
    <w:rsid w:val="00571D1D"/>
    <w:rsid w:val="0057377F"/>
    <w:rsid w:val="005762CC"/>
    <w:rsid w:val="00576B51"/>
    <w:rsid w:val="00582D3D"/>
    <w:rsid w:val="00584222"/>
    <w:rsid w:val="00590FFC"/>
    <w:rsid w:val="0059234B"/>
    <w:rsid w:val="00595386"/>
    <w:rsid w:val="005A3621"/>
    <w:rsid w:val="005A4AC0"/>
    <w:rsid w:val="005A5FDF"/>
    <w:rsid w:val="005A63D5"/>
    <w:rsid w:val="005B00AE"/>
    <w:rsid w:val="005B0FB7"/>
    <w:rsid w:val="005B122A"/>
    <w:rsid w:val="005B5AC2"/>
    <w:rsid w:val="005B7DE7"/>
    <w:rsid w:val="005C2506"/>
    <w:rsid w:val="005C2833"/>
    <w:rsid w:val="005D2D39"/>
    <w:rsid w:val="005D3964"/>
    <w:rsid w:val="005D7F8B"/>
    <w:rsid w:val="005E144D"/>
    <w:rsid w:val="005E1500"/>
    <w:rsid w:val="005E3A43"/>
    <w:rsid w:val="005E51A4"/>
    <w:rsid w:val="005E555A"/>
    <w:rsid w:val="005E79B3"/>
    <w:rsid w:val="005F4CEE"/>
    <w:rsid w:val="005F572D"/>
    <w:rsid w:val="005F77C7"/>
    <w:rsid w:val="005F7F85"/>
    <w:rsid w:val="0060030B"/>
    <w:rsid w:val="0060473E"/>
    <w:rsid w:val="00604BBB"/>
    <w:rsid w:val="00604CDF"/>
    <w:rsid w:val="00604D16"/>
    <w:rsid w:val="006076B2"/>
    <w:rsid w:val="00607A03"/>
    <w:rsid w:val="00613833"/>
    <w:rsid w:val="006145BB"/>
    <w:rsid w:val="00620675"/>
    <w:rsid w:val="00622910"/>
    <w:rsid w:val="00622AE2"/>
    <w:rsid w:val="00624111"/>
    <w:rsid w:val="00624CD2"/>
    <w:rsid w:val="00624E42"/>
    <w:rsid w:val="00635DAB"/>
    <w:rsid w:val="00635EAA"/>
    <w:rsid w:val="00636DFB"/>
    <w:rsid w:val="00637DB3"/>
    <w:rsid w:val="006411DA"/>
    <w:rsid w:val="00642B9C"/>
    <w:rsid w:val="006433C3"/>
    <w:rsid w:val="00644D7A"/>
    <w:rsid w:val="00645B1E"/>
    <w:rsid w:val="00650F5B"/>
    <w:rsid w:val="00652DC0"/>
    <w:rsid w:val="00660584"/>
    <w:rsid w:val="00664820"/>
    <w:rsid w:val="00666AAF"/>
    <w:rsid w:val="006670D7"/>
    <w:rsid w:val="0066771C"/>
    <w:rsid w:val="006719EA"/>
    <w:rsid w:val="00671F13"/>
    <w:rsid w:val="00672D38"/>
    <w:rsid w:val="0067400A"/>
    <w:rsid w:val="006747E0"/>
    <w:rsid w:val="0067722D"/>
    <w:rsid w:val="00682D58"/>
    <w:rsid w:val="00683FC4"/>
    <w:rsid w:val="0068461C"/>
    <w:rsid w:val="006847AD"/>
    <w:rsid w:val="006847C9"/>
    <w:rsid w:val="00690862"/>
    <w:rsid w:val="00690B7D"/>
    <w:rsid w:val="0069114B"/>
    <w:rsid w:val="006A1936"/>
    <w:rsid w:val="006A333A"/>
    <w:rsid w:val="006A45A5"/>
    <w:rsid w:val="006A4B58"/>
    <w:rsid w:val="006A756A"/>
    <w:rsid w:val="006B004B"/>
    <w:rsid w:val="006B28B8"/>
    <w:rsid w:val="006B45C8"/>
    <w:rsid w:val="006C3035"/>
    <w:rsid w:val="006C34DB"/>
    <w:rsid w:val="006C396A"/>
    <w:rsid w:val="006C7D0B"/>
    <w:rsid w:val="006D18D9"/>
    <w:rsid w:val="006D1ADA"/>
    <w:rsid w:val="006D3F1C"/>
    <w:rsid w:val="006D4BCE"/>
    <w:rsid w:val="006D65C4"/>
    <w:rsid w:val="006D66F7"/>
    <w:rsid w:val="006D6723"/>
    <w:rsid w:val="006E087C"/>
    <w:rsid w:val="006E20E7"/>
    <w:rsid w:val="006E3B5D"/>
    <w:rsid w:val="006E466F"/>
    <w:rsid w:val="006F4FAA"/>
    <w:rsid w:val="007010F4"/>
    <w:rsid w:val="00702D61"/>
    <w:rsid w:val="00705C9D"/>
    <w:rsid w:val="00705DF6"/>
    <w:rsid w:val="00705F13"/>
    <w:rsid w:val="00711D23"/>
    <w:rsid w:val="00711E9B"/>
    <w:rsid w:val="00713AC5"/>
    <w:rsid w:val="0071418D"/>
    <w:rsid w:val="00714F1D"/>
    <w:rsid w:val="00715225"/>
    <w:rsid w:val="00720CC6"/>
    <w:rsid w:val="00722DDB"/>
    <w:rsid w:val="00724728"/>
    <w:rsid w:val="00724C94"/>
    <w:rsid w:val="00724F98"/>
    <w:rsid w:val="00726996"/>
    <w:rsid w:val="00727810"/>
    <w:rsid w:val="00727D96"/>
    <w:rsid w:val="0073009E"/>
    <w:rsid w:val="00730B9B"/>
    <w:rsid w:val="0073182E"/>
    <w:rsid w:val="007332FF"/>
    <w:rsid w:val="0073520D"/>
    <w:rsid w:val="007372B0"/>
    <w:rsid w:val="007408F5"/>
    <w:rsid w:val="00741EAE"/>
    <w:rsid w:val="00744FFB"/>
    <w:rsid w:val="007452E0"/>
    <w:rsid w:val="007461EB"/>
    <w:rsid w:val="007506F6"/>
    <w:rsid w:val="00751D22"/>
    <w:rsid w:val="00752DB6"/>
    <w:rsid w:val="0075413F"/>
    <w:rsid w:val="007545B3"/>
    <w:rsid w:val="00754856"/>
    <w:rsid w:val="00755248"/>
    <w:rsid w:val="00760011"/>
    <w:rsid w:val="0076190B"/>
    <w:rsid w:val="00763053"/>
    <w:rsid w:val="0076355D"/>
    <w:rsid w:val="00763A2D"/>
    <w:rsid w:val="007664DF"/>
    <w:rsid w:val="007677D4"/>
    <w:rsid w:val="007701C3"/>
    <w:rsid w:val="007761D8"/>
    <w:rsid w:val="00777795"/>
    <w:rsid w:val="007805A7"/>
    <w:rsid w:val="00781ADA"/>
    <w:rsid w:val="00783A57"/>
    <w:rsid w:val="00784C92"/>
    <w:rsid w:val="007859CD"/>
    <w:rsid w:val="007907E4"/>
    <w:rsid w:val="0079083F"/>
    <w:rsid w:val="00791359"/>
    <w:rsid w:val="00796461"/>
    <w:rsid w:val="007A0726"/>
    <w:rsid w:val="007A0803"/>
    <w:rsid w:val="007A6A4F"/>
    <w:rsid w:val="007A6AEA"/>
    <w:rsid w:val="007B03F5"/>
    <w:rsid w:val="007B0767"/>
    <w:rsid w:val="007B3AF0"/>
    <w:rsid w:val="007B408E"/>
    <w:rsid w:val="007B4420"/>
    <w:rsid w:val="007B59D3"/>
    <w:rsid w:val="007B5C09"/>
    <w:rsid w:val="007B5DA2"/>
    <w:rsid w:val="007B6660"/>
    <w:rsid w:val="007C0966"/>
    <w:rsid w:val="007C19E7"/>
    <w:rsid w:val="007C37D7"/>
    <w:rsid w:val="007C5CFD"/>
    <w:rsid w:val="007C6D9F"/>
    <w:rsid w:val="007D37B5"/>
    <w:rsid w:val="007D4893"/>
    <w:rsid w:val="007D7697"/>
    <w:rsid w:val="007E2B19"/>
    <w:rsid w:val="007E315F"/>
    <w:rsid w:val="007E32A8"/>
    <w:rsid w:val="007E70CF"/>
    <w:rsid w:val="007E74A4"/>
    <w:rsid w:val="007F1C1D"/>
    <w:rsid w:val="007F263F"/>
    <w:rsid w:val="007F46EA"/>
    <w:rsid w:val="007F5579"/>
    <w:rsid w:val="007F60EC"/>
    <w:rsid w:val="008002E8"/>
    <w:rsid w:val="0080766E"/>
    <w:rsid w:val="008105BE"/>
    <w:rsid w:val="00811169"/>
    <w:rsid w:val="0081259A"/>
    <w:rsid w:val="0081373F"/>
    <w:rsid w:val="00814418"/>
    <w:rsid w:val="00815297"/>
    <w:rsid w:val="0081570C"/>
    <w:rsid w:val="00817A28"/>
    <w:rsid w:val="00817BA1"/>
    <w:rsid w:val="008208B3"/>
    <w:rsid w:val="00820AE4"/>
    <w:rsid w:val="00823022"/>
    <w:rsid w:val="0082634E"/>
    <w:rsid w:val="00826B89"/>
    <w:rsid w:val="008313C4"/>
    <w:rsid w:val="00832323"/>
    <w:rsid w:val="00835434"/>
    <w:rsid w:val="008358C0"/>
    <w:rsid w:val="00837DFE"/>
    <w:rsid w:val="00841F8F"/>
    <w:rsid w:val="00842838"/>
    <w:rsid w:val="00845A6B"/>
    <w:rsid w:val="00854EC1"/>
    <w:rsid w:val="0085797F"/>
    <w:rsid w:val="00860804"/>
    <w:rsid w:val="00861DC3"/>
    <w:rsid w:val="00864B5A"/>
    <w:rsid w:val="008654A0"/>
    <w:rsid w:val="00866513"/>
    <w:rsid w:val="00866DA7"/>
    <w:rsid w:val="00867019"/>
    <w:rsid w:val="00871C44"/>
    <w:rsid w:val="008735A9"/>
    <w:rsid w:val="00877D20"/>
    <w:rsid w:val="00881C48"/>
    <w:rsid w:val="00883BF2"/>
    <w:rsid w:val="00884916"/>
    <w:rsid w:val="00885590"/>
    <w:rsid w:val="00885B80"/>
    <w:rsid w:val="00885C30"/>
    <w:rsid w:val="00885E9B"/>
    <w:rsid w:val="00886C9D"/>
    <w:rsid w:val="00892BA4"/>
    <w:rsid w:val="00893C96"/>
    <w:rsid w:val="0089500A"/>
    <w:rsid w:val="00897C94"/>
    <w:rsid w:val="008A51A3"/>
    <w:rsid w:val="008A55F1"/>
    <w:rsid w:val="008A7BC5"/>
    <w:rsid w:val="008A7C12"/>
    <w:rsid w:val="008B03CE"/>
    <w:rsid w:val="008B51BA"/>
    <w:rsid w:val="008B529E"/>
    <w:rsid w:val="008B7041"/>
    <w:rsid w:val="008B7C3D"/>
    <w:rsid w:val="008C17FB"/>
    <w:rsid w:val="008C1DCB"/>
    <w:rsid w:val="008C1F42"/>
    <w:rsid w:val="008C6C91"/>
    <w:rsid w:val="008D1B00"/>
    <w:rsid w:val="008D3796"/>
    <w:rsid w:val="008D57B8"/>
    <w:rsid w:val="008D7113"/>
    <w:rsid w:val="008D77AF"/>
    <w:rsid w:val="008E0345"/>
    <w:rsid w:val="008E03FC"/>
    <w:rsid w:val="008E0581"/>
    <w:rsid w:val="008E510B"/>
    <w:rsid w:val="008E654D"/>
    <w:rsid w:val="008E6CC1"/>
    <w:rsid w:val="008F5214"/>
    <w:rsid w:val="008F7BD8"/>
    <w:rsid w:val="0090096B"/>
    <w:rsid w:val="00900E9A"/>
    <w:rsid w:val="00902B13"/>
    <w:rsid w:val="0091055D"/>
    <w:rsid w:val="00911941"/>
    <w:rsid w:val="00912ECF"/>
    <w:rsid w:val="009138A0"/>
    <w:rsid w:val="009215FB"/>
    <w:rsid w:val="0092532C"/>
    <w:rsid w:val="00925F0F"/>
    <w:rsid w:val="00926D76"/>
    <w:rsid w:val="00930C91"/>
    <w:rsid w:val="00932F6B"/>
    <w:rsid w:val="009409C9"/>
    <w:rsid w:val="00942E3C"/>
    <w:rsid w:val="009436D9"/>
    <w:rsid w:val="009436FF"/>
    <w:rsid w:val="0094483E"/>
    <w:rsid w:val="0094626D"/>
    <w:rsid w:val="009468BC"/>
    <w:rsid w:val="0095356D"/>
    <w:rsid w:val="009559F2"/>
    <w:rsid w:val="0095694E"/>
    <w:rsid w:val="009570A4"/>
    <w:rsid w:val="00957CE9"/>
    <w:rsid w:val="00960468"/>
    <w:rsid w:val="00960C10"/>
    <w:rsid w:val="009616DF"/>
    <w:rsid w:val="00962A25"/>
    <w:rsid w:val="0096313E"/>
    <w:rsid w:val="009641B6"/>
    <w:rsid w:val="0096481D"/>
    <w:rsid w:val="00964887"/>
    <w:rsid w:val="00964B22"/>
    <w:rsid w:val="0096542F"/>
    <w:rsid w:val="00967FA7"/>
    <w:rsid w:val="00971645"/>
    <w:rsid w:val="009743A5"/>
    <w:rsid w:val="00976F06"/>
    <w:rsid w:val="00977919"/>
    <w:rsid w:val="00981A1E"/>
    <w:rsid w:val="00983000"/>
    <w:rsid w:val="009844E8"/>
    <w:rsid w:val="00984AD0"/>
    <w:rsid w:val="00985365"/>
    <w:rsid w:val="009870FA"/>
    <w:rsid w:val="009921C3"/>
    <w:rsid w:val="0099551D"/>
    <w:rsid w:val="009964DB"/>
    <w:rsid w:val="009A550B"/>
    <w:rsid w:val="009A5897"/>
    <w:rsid w:val="009A5F24"/>
    <w:rsid w:val="009B0B3E"/>
    <w:rsid w:val="009B1913"/>
    <w:rsid w:val="009B590B"/>
    <w:rsid w:val="009B6657"/>
    <w:rsid w:val="009B7BAC"/>
    <w:rsid w:val="009B7C35"/>
    <w:rsid w:val="009C198E"/>
    <w:rsid w:val="009C21F1"/>
    <w:rsid w:val="009C3670"/>
    <w:rsid w:val="009D0EB5"/>
    <w:rsid w:val="009D14F9"/>
    <w:rsid w:val="009D1D22"/>
    <w:rsid w:val="009D2B74"/>
    <w:rsid w:val="009D63FF"/>
    <w:rsid w:val="009E175D"/>
    <w:rsid w:val="009E1AF7"/>
    <w:rsid w:val="009E343A"/>
    <w:rsid w:val="009E3CC2"/>
    <w:rsid w:val="009E40F6"/>
    <w:rsid w:val="009F06BD"/>
    <w:rsid w:val="009F1FA6"/>
    <w:rsid w:val="009F2A4D"/>
    <w:rsid w:val="009F3302"/>
    <w:rsid w:val="009F77E3"/>
    <w:rsid w:val="00A00828"/>
    <w:rsid w:val="00A03290"/>
    <w:rsid w:val="00A06C2E"/>
    <w:rsid w:val="00A07490"/>
    <w:rsid w:val="00A10655"/>
    <w:rsid w:val="00A1197C"/>
    <w:rsid w:val="00A1271F"/>
    <w:rsid w:val="00A12B64"/>
    <w:rsid w:val="00A13C97"/>
    <w:rsid w:val="00A173E3"/>
    <w:rsid w:val="00A2086C"/>
    <w:rsid w:val="00A22C38"/>
    <w:rsid w:val="00A25193"/>
    <w:rsid w:val="00A26E80"/>
    <w:rsid w:val="00A31904"/>
    <w:rsid w:val="00A31AE8"/>
    <w:rsid w:val="00A3739D"/>
    <w:rsid w:val="00A37672"/>
    <w:rsid w:val="00A37DDA"/>
    <w:rsid w:val="00A37ED8"/>
    <w:rsid w:val="00A45585"/>
    <w:rsid w:val="00A45BF7"/>
    <w:rsid w:val="00A50DED"/>
    <w:rsid w:val="00A519B8"/>
    <w:rsid w:val="00A523C9"/>
    <w:rsid w:val="00A61B43"/>
    <w:rsid w:val="00A62340"/>
    <w:rsid w:val="00A71359"/>
    <w:rsid w:val="00A71E1C"/>
    <w:rsid w:val="00A725E0"/>
    <w:rsid w:val="00A7404D"/>
    <w:rsid w:val="00A741D8"/>
    <w:rsid w:val="00A777CA"/>
    <w:rsid w:val="00A81C6A"/>
    <w:rsid w:val="00A92184"/>
    <w:rsid w:val="00A925EC"/>
    <w:rsid w:val="00A929AA"/>
    <w:rsid w:val="00A92B6B"/>
    <w:rsid w:val="00A9492E"/>
    <w:rsid w:val="00A955A9"/>
    <w:rsid w:val="00AA541E"/>
    <w:rsid w:val="00AB15AE"/>
    <w:rsid w:val="00AB26AA"/>
    <w:rsid w:val="00AC5A86"/>
    <w:rsid w:val="00AD05FD"/>
    <w:rsid w:val="00AD0DA4"/>
    <w:rsid w:val="00AD34A2"/>
    <w:rsid w:val="00AD4169"/>
    <w:rsid w:val="00AD617C"/>
    <w:rsid w:val="00AD61A1"/>
    <w:rsid w:val="00AE25C6"/>
    <w:rsid w:val="00AE306C"/>
    <w:rsid w:val="00AE3F58"/>
    <w:rsid w:val="00AE4CC4"/>
    <w:rsid w:val="00AF28C1"/>
    <w:rsid w:val="00AF5F76"/>
    <w:rsid w:val="00B01D98"/>
    <w:rsid w:val="00B0236F"/>
    <w:rsid w:val="00B02A21"/>
    <w:rsid w:val="00B02EF1"/>
    <w:rsid w:val="00B0687C"/>
    <w:rsid w:val="00B07C97"/>
    <w:rsid w:val="00B07EA1"/>
    <w:rsid w:val="00B11C67"/>
    <w:rsid w:val="00B1522B"/>
    <w:rsid w:val="00B15754"/>
    <w:rsid w:val="00B15A27"/>
    <w:rsid w:val="00B1696B"/>
    <w:rsid w:val="00B2046E"/>
    <w:rsid w:val="00B20E8B"/>
    <w:rsid w:val="00B20E93"/>
    <w:rsid w:val="00B215E7"/>
    <w:rsid w:val="00B2518C"/>
    <w:rsid w:val="00B257E1"/>
    <w:rsid w:val="00B2599A"/>
    <w:rsid w:val="00B27AC4"/>
    <w:rsid w:val="00B343CC"/>
    <w:rsid w:val="00B3603B"/>
    <w:rsid w:val="00B43C75"/>
    <w:rsid w:val="00B45B90"/>
    <w:rsid w:val="00B47ABC"/>
    <w:rsid w:val="00B5084A"/>
    <w:rsid w:val="00B606A1"/>
    <w:rsid w:val="00B614F7"/>
    <w:rsid w:val="00B61B26"/>
    <w:rsid w:val="00B6390C"/>
    <w:rsid w:val="00B63D6C"/>
    <w:rsid w:val="00B6711B"/>
    <w:rsid w:val="00B675B2"/>
    <w:rsid w:val="00B675EA"/>
    <w:rsid w:val="00B67E17"/>
    <w:rsid w:val="00B76E3D"/>
    <w:rsid w:val="00B77B3C"/>
    <w:rsid w:val="00B81261"/>
    <w:rsid w:val="00B821E1"/>
    <w:rsid w:val="00B8223E"/>
    <w:rsid w:val="00B832AE"/>
    <w:rsid w:val="00B83E5C"/>
    <w:rsid w:val="00B86678"/>
    <w:rsid w:val="00B87316"/>
    <w:rsid w:val="00B8782F"/>
    <w:rsid w:val="00B91437"/>
    <w:rsid w:val="00B91775"/>
    <w:rsid w:val="00B92F9B"/>
    <w:rsid w:val="00B941B3"/>
    <w:rsid w:val="00B9460A"/>
    <w:rsid w:val="00B96513"/>
    <w:rsid w:val="00B979E9"/>
    <w:rsid w:val="00BA1D47"/>
    <w:rsid w:val="00BA6345"/>
    <w:rsid w:val="00BA66F0"/>
    <w:rsid w:val="00BB089E"/>
    <w:rsid w:val="00BB2239"/>
    <w:rsid w:val="00BB29B7"/>
    <w:rsid w:val="00BB2AE7"/>
    <w:rsid w:val="00BB36E7"/>
    <w:rsid w:val="00BB6464"/>
    <w:rsid w:val="00BB77C9"/>
    <w:rsid w:val="00BC0111"/>
    <w:rsid w:val="00BC1399"/>
    <w:rsid w:val="00BC1879"/>
    <w:rsid w:val="00BC1BB8"/>
    <w:rsid w:val="00BC326E"/>
    <w:rsid w:val="00BC3EF5"/>
    <w:rsid w:val="00BD1266"/>
    <w:rsid w:val="00BD3F18"/>
    <w:rsid w:val="00BD7FE1"/>
    <w:rsid w:val="00BE0E29"/>
    <w:rsid w:val="00BE37CA"/>
    <w:rsid w:val="00BE4875"/>
    <w:rsid w:val="00BE6144"/>
    <w:rsid w:val="00BE635A"/>
    <w:rsid w:val="00BF07DF"/>
    <w:rsid w:val="00BF17E9"/>
    <w:rsid w:val="00BF1BCF"/>
    <w:rsid w:val="00BF2392"/>
    <w:rsid w:val="00BF2ABB"/>
    <w:rsid w:val="00BF5099"/>
    <w:rsid w:val="00BF5345"/>
    <w:rsid w:val="00BF5F45"/>
    <w:rsid w:val="00C0155B"/>
    <w:rsid w:val="00C01AD2"/>
    <w:rsid w:val="00C02CA1"/>
    <w:rsid w:val="00C043E9"/>
    <w:rsid w:val="00C10F10"/>
    <w:rsid w:val="00C15D4D"/>
    <w:rsid w:val="00C175DC"/>
    <w:rsid w:val="00C17BDB"/>
    <w:rsid w:val="00C2129E"/>
    <w:rsid w:val="00C246BE"/>
    <w:rsid w:val="00C30171"/>
    <w:rsid w:val="00C30420"/>
    <w:rsid w:val="00C309D8"/>
    <w:rsid w:val="00C31BD3"/>
    <w:rsid w:val="00C352DC"/>
    <w:rsid w:val="00C35637"/>
    <w:rsid w:val="00C35B6B"/>
    <w:rsid w:val="00C43519"/>
    <w:rsid w:val="00C46CBA"/>
    <w:rsid w:val="00C51537"/>
    <w:rsid w:val="00C52BC3"/>
    <w:rsid w:val="00C54786"/>
    <w:rsid w:val="00C56F15"/>
    <w:rsid w:val="00C572E2"/>
    <w:rsid w:val="00C61AFA"/>
    <w:rsid w:val="00C61D64"/>
    <w:rsid w:val="00C62099"/>
    <w:rsid w:val="00C64EA3"/>
    <w:rsid w:val="00C65CD8"/>
    <w:rsid w:val="00C72867"/>
    <w:rsid w:val="00C75E81"/>
    <w:rsid w:val="00C75F52"/>
    <w:rsid w:val="00C800F1"/>
    <w:rsid w:val="00C80240"/>
    <w:rsid w:val="00C822A8"/>
    <w:rsid w:val="00C86533"/>
    <w:rsid w:val="00C86609"/>
    <w:rsid w:val="00C91D3F"/>
    <w:rsid w:val="00C92B4C"/>
    <w:rsid w:val="00C954F6"/>
    <w:rsid w:val="00CA48DD"/>
    <w:rsid w:val="00CA60A5"/>
    <w:rsid w:val="00CA6A00"/>
    <w:rsid w:val="00CA6BC5"/>
    <w:rsid w:val="00CB3212"/>
    <w:rsid w:val="00CB394F"/>
    <w:rsid w:val="00CB4548"/>
    <w:rsid w:val="00CB6A67"/>
    <w:rsid w:val="00CB7F27"/>
    <w:rsid w:val="00CC480A"/>
    <w:rsid w:val="00CC61CD"/>
    <w:rsid w:val="00CC6458"/>
    <w:rsid w:val="00CC6870"/>
    <w:rsid w:val="00CC702A"/>
    <w:rsid w:val="00CD45AF"/>
    <w:rsid w:val="00CD5011"/>
    <w:rsid w:val="00CE2566"/>
    <w:rsid w:val="00CE4AE0"/>
    <w:rsid w:val="00CE577D"/>
    <w:rsid w:val="00CE640F"/>
    <w:rsid w:val="00CE76BC"/>
    <w:rsid w:val="00CF1FB2"/>
    <w:rsid w:val="00CF2E87"/>
    <w:rsid w:val="00CF379A"/>
    <w:rsid w:val="00CF4E0B"/>
    <w:rsid w:val="00CF540E"/>
    <w:rsid w:val="00D02F07"/>
    <w:rsid w:val="00D062F7"/>
    <w:rsid w:val="00D06E8F"/>
    <w:rsid w:val="00D13F84"/>
    <w:rsid w:val="00D23346"/>
    <w:rsid w:val="00D24A80"/>
    <w:rsid w:val="00D26B8E"/>
    <w:rsid w:val="00D27EBE"/>
    <w:rsid w:val="00D301D2"/>
    <w:rsid w:val="00D322BE"/>
    <w:rsid w:val="00D32F4D"/>
    <w:rsid w:val="00D36275"/>
    <w:rsid w:val="00D36A49"/>
    <w:rsid w:val="00D41805"/>
    <w:rsid w:val="00D438BD"/>
    <w:rsid w:val="00D46F3E"/>
    <w:rsid w:val="00D479C8"/>
    <w:rsid w:val="00D517C6"/>
    <w:rsid w:val="00D51BAF"/>
    <w:rsid w:val="00D5295D"/>
    <w:rsid w:val="00D618A7"/>
    <w:rsid w:val="00D621E6"/>
    <w:rsid w:val="00D6296D"/>
    <w:rsid w:val="00D636B5"/>
    <w:rsid w:val="00D64806"/>
    <w:rsid w:val="00D702FB"/>
    <w:rsid w:val="00D70D83"/>
    <w:rsid w:val="00D71CDB"/>
    <w:rsid w:val="00D71D84"/>
    <w:rsid w:val="00D72464"/>
    <w:rsid w:val="00D75223"/>
    <w:rsid w:val="00D768EB"/>
    <w:rsid w:val="00D77BDC"/>
    <w:rsid w:val="00D8294C"/>
    <w:rsid w:val="00D82D1E"/>
    <w:rsid w:val="00D832D9"/>
    <w:rsid w:val="00D8525E"/>
    <w:rsid w:val="00D853E9"/>
    <w:rsid w:val="00D90F00"/>
    <w:rsid w:val="00D92587"/>
    <w:rsid w:val="00D925E7"/>
    <w:rsid w:val="00D92DBB"/>
    <w:rsid w:val="00D94F6B"/>
    <w:rsid w:val="00D975C0"/>
    <w:rsid w:val="00DA2771"/>
    <w:rsid w:val="00DA4BC1"/>
    <w:rsid w:val="00DA5285"/>
    <w:rsid w:val="00DB191D"/>
    <w:rsid w:val="00DB4F91"/>
    <w:rsid w:val="00DB5BBC"/>
    <w:rsid w:val="00DC1AC0"/>
    <w:rsid w:val="00DC1B63"/>
    <w:rsid w:val="00DC1EF7"/>
    <w:rsid w:val="00DC1F0F"/>
    <w:rsid w:val="00DC3117"/>
    <w:rsid w:val="00DC5DD9"/>
    <w:rsid w:val="00DC6D2D"/>
    <w:rsid w:val="00DD1123"/>
    <w:rsid w:val="00DD3EAB"/>
    <w:rsid w:val="00DD594B"/>
    <w:rsid w:val="00DD64C2"/>
    <w:rsid w:val="00DD7F81"/>
    <w:rsid w:val="00DE33B5"/>
    <w:rsid w:val="00DE5E18"/>
    <w:rsid w:val="00DE6E01"/>
    <w:rsid w:val="00DF0487"/>
    <w:rsid w:val="00DF1C5B"/>
    <w:rsid w:val="00DF39EB"/>
    <w:rsid w:val="00DF5EA4"/>
    <w:rsid w:val="00E00018"/>
    <w:rsid w:val="00E00B47"/>
    <w:rsid w:val="00E00EE9"/>
    <w:rsid w:val="00E02681"/>
    <w:rsid w:val="00E02792"/>
    <w:rsid w:val="00E034D8"/>
    <w:rsid w:val="00E04CC0"/>
    <w:rsid w:val="00E06295"/>
    <w:rsid w:val="00E11887"/>
    <w:rsid w:val="00E14E06"/>
    <w:rsid w:val="00E15816"/>
    <w:rsid w:val="00E160D5"/>
    <w:rsid w:val="00E176D1"/>
    <w:rsid w:val="00E21752"/>
    <w:rsid w:val="00E217E4"/>
    <w:rsid w:val="00E23580"/>
    <w:rsid w:val="00E239FF"/>
    <w:rsid w:val="00E2666B"/>
    <w:rsid w:val="00E26DF6"/>
    <w:rsid w:val="00E27D7B"/>
    <w:rsid w:val="00E30556"/>
    <w:rsid w:val="00E308B1"/>
    <w:rsid w:val="00E30981"/>
    <w:rsid w:val="00E30B3A"/>
    <w:rsid w:val="00E30B58"/>
    <w:rsid w:val="00E32C7B"/>
    <w:rsid w:val="00E33136"/>
    <w:rsid w:val="00E34D7C"/>
    <w:rsid w:val="00E36C7E"/>
    <w:rsid w:val="00E3723D"/>
    <w:rsid w:val="00E44C89"/>
    <w:rsid w:val="00E470F6"/>
    <w:rsid w:val="00E501EA"/>
    <w:rsid w:val="00E52D48"/>
    <w:rsid w:val="00E53339"/>
    <w:rsid w:val="00E54E65"/>
    <w:rsid w:val="00E57365"/>
    <w:rsid w:val="00E60DEE"/>
    <w:rsid w:val="00E61BA2"/>
    <w:rsid w:val="00E63864"/>
    <w:rsid w:val="00E6403F"/>
    <w:rsid w:val="00E64725"/>
    <w:rsid w:val="00E66168"/>
    <w:rsid w:val="00E67D25"/>
    <w:rsid w:val="00E72B92"/>
    <w:rsid w:val="00E75449"/>
    <w:rsid w:val="00E770C4"/>
    <w:rsid w:val="00E77335"/>
    <w:rsid w:val="00E807BC"/>
    <w:rsid w:val="00E81418"/>
    <w:rsid w:val="00E84C5A"/>
    <w:rsid w:val="00E861DB"/>
    <w:rsid w:val="00E863C0"/>
    <w:rsid w:val="00E93406"/>
    <w:rsid w:val="00E956C5"/>
    <w:rsid w:val="00E9579A"/>
    <w:rsid w:val="00E95C39"/>
    <w:rsid w:val="00EA2C39"/>
    <w:rsid w:val="00EA3708"/>
    <w:rsid w:val="00EA3D6A"/>
    <w:rsid w:val="00EA620E"/>
    <w:rsid w:val="00EA732F"/>
    <w:rsid w:val="00EB0A3C"/>
    <w:rsid w:val="00EB0A96"/>
    <w:rsid w:val="00EB11EB"/>
    <w:rsid w:val="00EB2B1B"/>
    <w:rsid w:val="00EB40BE"/>
    <w:rsid w:val="00EB6F86"/>
    <w:rsid w:val="00EB77F9"/>
    <w:rsid w:val="00EC5769"/>
    <w:rsid w:val="00EC6A05"/>
    <w:rsid w:val="00EC7D00"/>
    <w:rsid w:val="00ED0304"/>
    <w:rsid w:val="00ED087C"/>
    <w:rsid w:val="00ED13C3"/>
    <w:rsid w:val="00ED1D4D"/>
    <w:rsid w:val="00ED1DDE"/>
    <w:rsid w:val="00ED2DC0"/>
    <w:rsid w:val="00ED43B0"/>
    <w:rsid w:val="00ED6994"/>
    <w:rsid w:val="00EE0CF7"/>
    <w:rsid w:val="00EE38FA"/>
    <w:rsid w:val="00EE3E2C"/>
    <w:rsid w:val="00EE4398"/>
    <w:rsid w:val="00EE47A5"/>
    <w:rsid w:val="00EE4D59"/>
    <w:rsid w:val="00EE5D23"/>
    <w:rsid w:val="00EE6270"/>
    <w:rsid w:val="00EE750D"/>
    <w:rsid w:val="00EF2D87"/>
    <w:rsid w:val="00EF3CA4"/>
    <w:rsid w:val="00EF4310"/>
    <w:rsid w:val="00EF5E1F"/>
    <w:rsid w:val="00EF7859"/>
    <w:rsid w:val="00F014DA"/>
    <w:rsid w:val="00F01BE6"/>
    <w:rsid w:val="00F02591"/>
    <w:rsid w:val="00F02773"/>
    <w:rsid w:val="00F05210"/>
    <w:rsid w:val="00F10C7E"/>
    <w:rsid w:val="00F1239D"/>
    <w:rsid w:val="00F14273"/>
    <w:rsid w:val="00F14310"/>
    <w:rsid w:val="00F14EE7"/>
    <w:rsid w:val="00F2298F"/>
    <w:rsid w:val="00F24F21"/>
    <w:rsid w:val="00F27A4B"/>
    <w:rsid w:val="00F30056"/>
    <w:rsid w:val="00F30F17"/>
    <w:rsid w:val="00F315B9"/>
    <w:rsid w:val="00F31F59"/>
    <w:rsid w:val="00F3548F"/>
    <w:rsid w:val="00F37CE9"/>
    <w:rsid w:val="00F442A3"/>
    <w:rsid w:val="00F465AD"/>
    <w:rsid w:val="00F46FF8"/>
    <w:rsid w:val="00F47203"/>
    <w:rsid w:val="00F50A70"/>
    <w:rsid w:val="00F51864"/>
    <w:rsid w:val="00F51BC6"/>
    <w:rsid w:val="00F5696E"/>
    <w:rsid w:val="00F600C0"/>
    <w:rsid w:val="00F603AF"/>
    <w:rsid w:val="00F60EFF"/>
    <w:rsid w:val="00F67D2D"/>
    <w:rsid w:val="00F74C37"/>
    <w:rsid w:val="00F75238"/>
    <w:rsid w:val="00F81DE7"/>
    <w:rsid w:val="00F860CC"/>
    <w:rsid w:val="00F86FEC"/>
    <w:rsid w:val="00F90858"/>
    <w:rsid w:val="00F917A8"/>
    <w:rsid w:val="00F94398"/>
    <w:rsid w:val="00FA4629"/>
    <w:rsid w:val="00FB0845"/>
    <w:rsid w:val="00FB2B56"/>
    <w:rsid w:val="00FB4E3A"/>
    <w:rsid w:val="00FB5A8C"/>
    <w:rsid w:val="00FB66D8"/>
    <w:rsid w:val="00FC0374"/>
    <w:rsid w:val="00FC12BF"/>
    <w:rsid w:val="00FC1A7C"/>
    <w:rsid w:val="00FC2352"/>
    <w:rsid w:val="00FC2C60"/>
    <w:rsid w:val="00FC586C"/>
    <w:rsid w:val="00FC64AB"/>
    <w:rsid w:val="00FD27A2"/>
    <w:rsid w:val="00FD3B47"/>
    <w:rsid w:val="00FD3E6F"/>
    <w:rsid w:val="00FD51B9"/>
    <w:rsid w:val="00FE1493"/>
    <w:rsid w:val="00FE2A39"/>
    <w:rsid w:val="00FE2EF6"/>
    <w:rsid w:val="00FE330B"/>
    <w:rsid w:val="00FE3F44"/>
    <w:rsid w:val="00FE4620"/>
    <w:rsid w:val="00FE66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9346B"/>
  <w15:docId w15:val="{238C924F-09F9-475C-81BD-9710674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E4"/>
    <w:rPr>
      <w:rFonts w:ascii="Lato" w:hAnsi="Lato"/>
    </w:rPr>
  </w:style>
  <w:style w:type="paragraph" w:styleId="Heading1">
    <w:name w:val="heading 1"/>
    <w:basedOn w:val="Normal"/>
    <w:next w:val="Normal"/>
    <w:link w:val="Heading1Char"/>
    <w:uiPriority w:val="9"/>
    <w:qFormat/>
    <w:rsid w:val="003477B6"/>
    <w:pPr>
      <w:numPr>
        <w:numId w:val="3"/>
      </w:numPr>
      <w:spacing w:before="240"/>
      <w:ind w:left="36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480A1E"/>
    <w:pPr>
      <w:numPr>
        <w:ilvl w:val="1"/>
        <w:numId w:val="3"/>
      </w:numPr>
      <w:spacing w:before="240"/>
      <w:ind w:left="567"/>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480A1E"/>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5D7F8B"/>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DA4BC1"/>
    <w:rPr>
      <w:b/>
      <w:bCs/>
    </w:rPr>
  </w:style>
  <w:style w:type="character" w:customStyle="1" w:styleId="apple-converted-space">
    <w:name w:val="apple-converted-space"/>
    <w:basedOn w:val="DefaultParagraphFont"/>
    <w:rsid w:val="00DA4BC1"/>
  </w:style>
  <w:style w:type="paragraph" w:styleId="BalloonText">
    <w:name w:val="Balloon Text"/>
    <w:basedOn w:val="Normal"/>
    <w:link w:val="BalloonTextChar"/>
    <w:uiPriority w:val="99"/>
    <w:semiHidden/>
    <w:unhideWhenUsed/>
    <w:rsid w:val="00DA4BC1"/>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4BC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A4BC1"/>
    <w:rPr>
      <w:sz w:val="16"/>
      <w:szCs w:val="16"/>
    </w:rPr>
  </w:style>
  <w:style w:type="paragraph" w:styleId="CommentText">
    <w:name w:val="annotation text"/>
    <w:basedOn w:val="Normal"/>
    <w:link w:val="CommentTextChar"/>
    <w:uiPriority w:val="99"/>
    <w:unhideWhenUsed/>
    <w:rsid w:val="00DA4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4BC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A4BC1"/>
    <w:rPr>
      <w:b/>
      <w:bCs/>
    </w:rPr>
  </w:style>
  <w:style w:type="character" w:customStyle="1" w:styleId="CommentSubjectChar">
    <w:name w:val="Comment Subject Char"/>
    <w:basedOn w:val="CommentTextChar"/>
    <w:link w:val="CommentSubject"/>
    <w:uiPriority w:val="99"/>
    <w:semiHidden/>
    <w:rsid w:val="00DA4BC1"/>
    <w:rPr>
      <w:rFonts w:asciiTheme="minorHAnsi" w:eastAsiaTheme="minorHAnsi" w:hAnsiTheme="minorHAnsi" w:cstheme="minorBidi"/>
      <w:b/>
      <w:bCs/>
      <w:sz w:val="20"/>
      <w:szCs w:val="20"/>
    </w:rPr>
  </w:style>
  <w:style w:type="paragraph" w:customStyle="1" w:styleId="WKL1Bar">
    <w:name w:val="WK L1 Bar"/>
    <w:basedOn w:val="Normal"/>
    <w:rsid w:val="00DA4BC1"/>
    <w:pPr>
      <w:keepNext/>
      <w:numPr>
        <w:numId w:val="10"/>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DA4BC1"/>
    <w:pPr>
      <w:keepNext/>
      <w:numPr>
        <w:ilvl w:val="1"/>
        <w:numId w:val="10"/>
      </w:numPr>
      <w:spacing w:before="120" w:after="120"/>
      <w:jc w:val="both"/>
    </w:pPr>
    <w:rPr>
      <w:rFonts w:ascii="Arial" w:eastAsia="Times New Roman" w:hAnsi="Arial" w:cs="Arial"/>
      <w:b/>
      <w:bCs/>
    </w:rPr>
  </w:style>
  <w:style w:type="paragraph" w:customStyle="1" w:styleId="WKL3">
    <w:name w:val="WK L3"/>
    <w:basedOn w:val="Normal"/>
    <w:rsid w:val="00DA4BC1"/>
    <w:pPr>
      <w:keepNext/>
      <w:keepLines/>
      <w:numPr>
        <w:ilvl w:val="2"/>
        <w:numId w:val="10"/>
      </w:numPr>
      <w:spacing w:before="120" w:after="120"/>
      <w:jc w:val="both"/>
    </w:pPr>
    <w:rPr>
      <w:rFonts w:ascii="Arial" w:eastAsia="Times New Roman" w:hAnsi="Arial" w:cs="Arial"/>
    </w:rPr>
  </w:style>
  <w:style w:type="paragraph" w:customStyle="1" w:styleId="WKL4">
    <w:name w:val="WK L4"/>
    <w:basedOn w:val="Normal"/>
    <w:rsid w:val="00DA4BC1"/>
    <w:pPr>
      <w:numPr>
        <w:ilvl w:val="3"/>
        <w:numId w:val="10"/>
      </w:numPr>
      <w:spacing w:before="120" w:after="120"/>
      <w:jc w:val="both"/>
    </w:pPr>
    <w:rPr>
      <w:rFonts w:ascii="Arial" w:eastAsia="Times New Roman" w:hAnsi="Arial" w:cs="Arial"/>
      <w:lang w:val="en-US"/>
    </w:rPr>
  </w:style>
  <w:style w:type="paragraph" w:customStyle="1" w:styleId="WKL5">
    <w:name w:val="WK L5"/>
    <w:basedOn w:val="Normal"/>
    <w:rsid w:val="00DA4BC1"/>
    <w:pPr>
      <w:numPr>
        <w:ilvl w:val="4"/>
        <w:numId w:val="10"/>
      </w:numPr>
      <w:spacing w:before="120" w:after="120"/>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22110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31161573">
      <w:bodyDiv w:val="1"/>
      <w:marLeft w:val="0"/>
      <w:marRight w:val="0"/>
      <w:marTop w:val="0"/>
      <w:marBottom w:val="0"/>
      <w:divBdr>
        <w:top w:val="none" w:sz="0" w:space="0" w:color="auto"/>
        <w:left w:val="none" w:sz="0" w:space="0" w:color="auto"/>
        <w:bottom w:val="none" w:sz="0" w:space="0" w:color="auto"/>
        <w:right w:val="none" w:sz="0" w:space="0" w:color="auto"/>
      </w:divBdr>
    </w:div>
    <w:div w:id="154193787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icn.org.au/regions/northern-territory/northern-territory-submit-enquiry/"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industry.nt.gov.au/privacy"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businessnt.smartygrants.com.au/TSS-Round3"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nt.gov.au/tradesupport" TargetMode="External"/><Relationship Id="rId20" Type="http://schemas.openxmlformats.org/officeDocument/2006/relationships/hyperlink" Target="http://www.infocomm.nt.gov.au/privacy/information-privacy-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usinessrecovery.nt.gov.au/contact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onsumeraffairs.nt.gov.au/for-consumers/complaints-and-disputes" TargetMode="External"/><Relationship Id="rId28" Type="http://schemas.openxmlformats.org/officeDocument/2006/relationships/header" Target="header8.xm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businessrecovery.nt.gov.au/contact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consumeraffairs.nt.gov.au/" TargetMode="External"/><Relationship Id="rId27" Type="http://schemas.openxmlformats.org/officeDocument/2006/relationships/footer" Target="footer3.xml"/><Relationship Id="rId30" Type="http://schemas.openxmlformats.org/officeDocument/2006/relationships/glossaryDocument" Target="glossary/document.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4E267D1394C20BE5FC1C04B4F47D8"/>
        <w:category>
          <w:name w:val="General"/>
          <w:gallery w:val="placeholder"/>
        </w:category>
        <w:types>
          <w:type w:val="bbPlcHdr"/>
        </w:types>
        <w:behaviors>
          <w:behavior w:val="content"/>
        </w:behaviors>
        <w:guid w:val="{E404F683-CF0E-4E43-8895-F449D1F31AA5}"/>
      </w:docPartPr>
      <w:docPartBody>
        <w:p w:rsidR="004A1EEA" w:rsidRDefault="004A1EEA">
          <w:pPr>
            <w:pStyle w:val="6844E267D1394C20BE5FC1C04B4F47D8"/>
          </w:pPr>
          <w:r w:rsidRPr="000C7A65">
            <w:rPr>
              <w:rStyle w:val="PlaceholderText"/>
            </w:rPr>
            <w:t>[Title]</w:t>
          </w:r>
        </w:p>
      </w:docPartBody>
    </w:docPart>
    <w:docPart>
      <w:docPartPr>
        <w:name w:val="8C4B94CD83E049DB922B05637A32CFB5"/>
        <w:category>
          <w:name w:val="General"/>
          <w:gallery w:val="placeholder"/>
        </w:category>
        <w:types>
          <w:type w:val="bbPlcHdr"/>
        </w:types>
        <w:behaviors>
          <w:behavior w:val="content"/>
        </w:behaviors>
        <w:guid w:val="{D0E09FB0-48D2-4F8C-8763-37B01CCDF95D}"/>
      </w:docPartPr>
      <w:docPartBody>
        <w:p w:rsidR="00057D94" w:rsidRDefault="00057D94">
          <w:r w:rsidRPr="006A0CF8">
            <w:rPr>
              <w:rStyle w:val="PlaceholderText"/>
            </w:rPr>
            <w:t>[Title]</w:t>
          </w:r>
        </w:p>
      </w:docPartBody>
    </w:docPart>
    <w:docPart>
      <w:docPartPr>
        <w:name w:val="41CB3624A38F4144BCA5394805F24FEF"/>
        <w:category>
          <w:name w:val="General"/>
          <w:gallery w:val="placeholder"/>
        </w:category>
        <w:types>
          <w:type w:val="bbPlcHdr"/>
        </w:types>
        <w:behaviors>
          <w:behavior w:val="content"/>
        </w:behaviors>
        <w:guid w:val="{B21770F6-8FDF-486D-8A76-CA8590F95462}"/>
      </w:docPartPr>
      <w:docPartBody>
        <w:p w:rsidR="00057D94" w:rsidRDefault="00057D94" w:rsidP="00057D94">
          <w:pPr>
            <w:pStyle w:val="41CB3624A38F4144BCA5394805F24FEF"/>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A"/>
    <w:rsid w:val="000155F5"/>
    <w:rsid w:val="00035CF6"/>
    <w:rsid w:val="00057D94"/>
    <w:rsid w:val="0006560A"/>
    <w:rsid w:val="00096351"/>
    <w:rsid w:val="00096724"/>
    <w:rsid w:val="000C669E"/>
    <w:rsid w:val="000C71A5"/>
    <w:rsid w:val="000D44F2"/>
    <w:rsid w:val="0011220A"/>
    <w:rsid w:val="001143D6"/>
    <w:rsid w:val="00137BF3"/>
    <w:rsid w:val="001B576D"/>
    <w:rsid w:val="001C3FA6"/>
    <w:rsid w:val="002D5011"/>
    <w:rsid w:val="002F4F61"/>
    <w:rsid w:val="00395262"/>
    <w:rsid w:val="00395EA8"/>
    <w:rsid w:val="0039669C"/>
    <w:rsid w:val="003E1A4A"/>
    <w:rsid w:val="004127F5"/>
    <w:rsid w:val="00421E76"/>
    <w:rsid w:val="00450F3A"/>
    <w:rsid w:val="004A1EEA"/>
    <w:rsid w:val="004D4A23"/>
    <w:rsid w:val="005119F0"/>
    <w:rsid w:val="00556982"/>
    <w:rsid w:val="0058350A"/>
    <w:rsid w:val="00600186"/>
    <w:rsid w:val="00620B46"/>
    <w:rsid w:val="00634A08"/>
    <w:rsid w:val="00681BC9"/>
    <w:rsid w:val="006F1856"/>
    <w:rsid w:val="0071187F"/>
    <w:rsid w:val="007424DA"/>
    <w:rsid w:val="007477B8"/>
    <w:rsid w:val="00795FAD"/>
    <w:rsid w:val="007B0F31"/>
    <w:rsid w:val="007F2A20"/>
    <w:rsid w:val="008406CF"/>
    <w:rsid w:val="008B1C0A"/>
    <w:rsid w:val="009074C6"/>
    <w:rsid w:val="009120E0"/>
    <w:rsid w:val="00920FD5"/>
    <w:rsid w:val="00933191"/>
    <w:rsid w:val="0097531E"/>
    <w:rsid w:val="0099211A"/>
    <w:rsid w:val="009A1C51"/>
    <w:rsid w:val="009B03DF"/>
    <w:rsid w:val="00A36220"/>
    <w:rsid w:val="00A51CAF"/>
    <w:rsid w:val="00A67F50"/>
    <w:rsid w:val="00AB4175"/>
    <w:rsid w:val="00AE6E65"/>
    <w:rsid w:val="00B2444D"/>
    <w:rsid w:val="00C00C59"/>
    <w:rsid w:val="00C21922"/>
    <w:rsid w:val="00C23226"/>
    <w:rsid w:val="00C66028"/>
    <w:rsid w:val="00C87600"/>
    <w:rsid w:val="00D06BA7"/>
    <w:rsid w:val="00D26B5F"/>
    <w:rsid w:val="00D272DC"/>
    <w:rsid w:val="00D45F81"/>
    <w:rsid w:val="00D553A3"/>
    <w:rsid w:val="00D77BE3"/>
    <w:rsid w:val="00DB41A9"/>
    <w:rsid w:val="00DF06C7"/>
    <w:rsid w:val="00DF5280"/>
    <w:rsid w:val="00E00E1B"/>
    <w:rsid w:val="00E10443"/>
    <w:rsid w:val="00E41FD9"/>
    <w:rsid w:val="00E442FB"/>
    <w:rsid w:val="00EC06EA"/>
    <w:rsid w:val="00EC1DCD"/>
    <w:rsid w:val="00F74AC0"/>
    <w:rsid w:val="00F7608C"/>
    <w:rsid w:val="00FA2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D94"/>
    <w:rPr>
      <w:color w:val="808080"/>
    </w:rPr>
  </w:style>
  <w:style w:type="paragraph" w:customStyle="1" w:styleId="6844E267D1394C20BE5FC1C04B4F47D8">
    <w:name w:val="6844E267D1394C20BE5FC1C04B4F47D8"/>
  </w:style>
  <w:style w:type="paragraph" w:customStyle="1" w:styleId="41CB3624A38F4144BCA5394805F24FEF">
    <w:name w:val="41CB3624A38F4144BCA5394805F24FEF"/>
    <w:rsid w:val="00057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34C0C-0A36-4C29-99EB-0E2DB785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Trade Support Scheme – COVID-19 Quick Response Grants 
Round 3</vt:lpstr>
    </vt:vector>
  </TitlesOfParts>
  <Company>INDUSTRY, TOURISM AND TRADE</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Support Scheme – COVID-19 Quick Response Grants 
Round 3</dc:title>
  <dc:subject>Terms and conditions</dc:subject>
  <dc:creator>Northern Territory Government</dc:creator>
  <cp:lastModifiedBy>Natalie Shervill</cp:lastModifiedBy>
  <cp:revision>2</cp:revision>
  <cp:lastPrinted>2021-08-03T00:31:00Z</cp:lastPrinted>
  <dcterms:created xsi:type="dcterms:W3CDTF">2021-08-11T00:41:00Z</dcterms:created>
  <dcterms:modified xsi:type="dcterms:W3CDTF">2021-08-11T00:41:00Z</dcterms:modified>
</cp:coreProperties>
</file>