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2"/>
        <w:gridCol w:w="563"/>
        <w:gridCol w:w="942"/>
        <w:gridCol w:w="453"/>
        <w:gridCol w:w="115"/>
        <w:gridCol w:w="138"/>
        <w:gridCol w:w="429"/>
        <w:gridCol w:w="292"/>
        <w:gridCol w:w="275"/>
        <w:gridCol w:w="8"/>
        <w:gridCol w:w="284"/>
        <w:gridCol w:w="425"/>
        <w:gridCol w:w="992"/>
        <w:gridCol w:w="274"/>
        <w:gridCol w:w="10"/>
        <w:gridCol w:w="425"/>
        <w:gridCol w:w="132"/>
        <w:gridCol w:w="10"/>
        <w:gridCol w:w="567"/>
        <w:gridCol w:w="283"/>
        <w:gridCol w:w="142"/>
        <w:gridCol w:w="699"/>
        <w:gridCol w:w="17"/>
        <w:gridCol w:w="266"/>
        <w:gridCol w:w="142"/>
        <w:gridCol w:w="152"/>
        <w:gridCol w:w="987"/>
        <w:gridCol w:w="279"/>
        <w:gridCol w:w="815"/>
      </w:tblGrid>
      <w:tr w:rsidR="009B1BF1" w:rsidRPr="007A5EFD" w14:paraId="725A1385" w14:textId="77777777" w:rsidTr="000864E2">
        <w:trPr>
          <w:trHeight w:val="20"/>
        </w:trPr>
        <w:tc>
          <w:tcPr>
            <w:tcW w:w="232" w:type="dxa"/>
            <w:tcBorders>
              <w:top w:val="nil"/>
              <w:left w:val="nil"/>
              <w:bottom w:val="nil"/>
              <w:right w:val="nil"/>
            </w:tcBorders>
            <w:shd w:val="clear" w:color="auto" w:fill="FFFFFF" w:themeFill="background1"/>
            <w:noWrap/>
            <w:tcMar>
              <w:left w:w="0" w:type="dxa"/>
              <w:right w:w="0" w:type="dxa"/>
            </w:tcMar>
          </w:tcPr>
          <w:p w14:paraId="45E01576" w14:textId="116E5A04" w:rsidR="009B1BF1" w:rsidRPr="002C21A2" w:rsidRDefault="00D260E2" w:rsidP="002C21A2">
            <w:pPr>
              <w:spacing w:after="0"/>
              <w:rPr>
                <w:rStyle w:val="Hidden"/>
              </w:rPr>
            </w:pPr>
            <w:r>
              <w:rPr>
                <w:rStyle w:val="Hidden"/>
              </w:rPr>
              <w:t>8</w:t>
            </w:r>
          </w:p>
        </w:tc>
        <w:tc>
          <w:tcPr>
            <w:tcW w:w="10116" w:type="dxa"/>
            <w:gridSpan w:val="28"/>
            <w:tcBorders>
              <w:top w:val="nil"/>
              <w:left w:val="nil"/>
              <w:bottom w:val="nil"/>
              <w:right w:val="nil"/>
            </w:tcBorders>
            <w:shd w:val="clear" w:color="auto" w:fill="FFFFFF" w:themeFill="background1"/>
          </w:tcPr>
          <w:p w14:paraId="40A418D9"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5013F683" w14:textId="77777777" w:rsidTr="000864E2">
        <w:trPr>
          <w:trHeight w:val="344"/>
        </w:trPr>
        <w:tc>
          <w:tcPr>
            <w:tcW w:w="10348" w:type="dxa"/>
            <w:gridSpan w:val="29"/>
            <w:tcBorders>
              <w:top w:val="nil"/>
              <w:left w:val="nil"/>
              <w:bottom w:val="nil"/>
              <w:right w:val="nil"/>
            </w:tcBorders>
            <w:shd w:val="clear" w:color="auto" w:fill="FFFFFF" w:themeFill="background1"/>
            <w:noWrap/>
            <w:tcMar>
              <w:left w:w="0" w:type="dxa"/>
              <w:right w:w="0" w:type="dxa"/>
            </w:tcMar>
            <w:vAlign w:val="center"/>
          </w:tcPr>
          <w:p w14:paraId="04ABDB98" w14:textId="00C8F81A" w:rsidR="00A3761F" w:rsidRPr="00A3761F" w:rsidRDefault="007D03E6" w:rsidP="007D03E6">
            <w:pPr>
              <w:pStyle w:val="Subtitle0"/>
            </w:pPr>
            <w:r>
              <w:t>Hemp Industry Act section 9</w:t>
            </w:r>
          </w:p>
        </w:tc>
      </w:tr>
      <w:tr w:rsidR="00872B4E" w:rsidRPr="007A5EFD" w14:paraId="06663947" w14:textId="77777777" w:rsidTr="000864E2">
        <w:trPr>
          <w:trHeight w:val="1242"/>
        </w:trPr>
        <w:tc>
          <w:tcPr>
            <w:tcW w:w="10348" w:type="dxa"/>
            <w:gridSpan w:val="29"/>
            <w:tcBorders>
              <w:top w:val="nil"/>
              <w:left w:val="nil"/>
              <w:bottom w:val="single" w:sz="4" w:space="0" w:color="auto"/>
              <w:right w:val="nil"/>
            </w:tcBorders>
            <w:shd w:val="clear" w:color="auto" w:fill="FFFFFF" w:themeFill="background1"/>
            <w:noWrap/>
            <w:tcMar>
              <w:left w:w="0" w:type="dxa"/>
              <w:right w:w="0" w:type="dxa"/>
            </w:tcMar>
          </w:tcPr>
          <w:p w14:paraId="28E4E472" w14:textId="510FB363" w:rsidR="00EF5B97" w:rsidRPr="00EF5B97" w:rsidRDefault="00EF5B97" w:rsidP="00EF5B97">
            <w:pPr>
              <w:spacing w:after="0"/>
              <w:rPr>
                <w:b/>
              </w:rPr>
            </w:pPr>
            <w:r w:rsidRPr="00EF5B97">
              <w:rPr>
                <w:b/>
              </w:rPr>
              <w:t xml:space="preserve">Application </w:t>
            </w:r>
            <w:r w:rsidR="00C90015">
              <w:rPr>
                <w:b/>
              </w:rPr>
              <w:t>i</w:t>
            </w:r>
            <w:r w:rsidRPr="00EF5B97">
              <w:rPr>
                <w:b/>
              </w:rPr>
              <w:t>nformation</w:t>
            </w:r>
          </w:p>
          <w:p w14:paraId="701CAF9F" w14:textId="77777777" w:rsidR="00EF5B97" w:rsidRPr="00EF5B97" w:rsidRDefault="00EF5B97" w:rsidP="00EF5B97">
            <w:pPr>
              <w:pStyle w:val="ListParagraph"/>
              <w:numPr>
                <w:ilvl w:val="0"/>
                <w:numId w:val="13"/>
              </w:numPr>
              <w:spacing w:after="0"/>
            </w:pPr>
            <w:r w:rsidRPr="00EF5B97">
              <w:t>A commercial licence authorises the licensee to possess, cultivate, process or supply low-THC hemp for food or fibre commercial purposes under the Hemp Industry Act 2019.</w:t>
            </w:r>
          </w:p>
          <w:p w14:paraId="178A482C" w14:textId="14026105" w:rsidR="00EF5B97" w:rsidRPr="00EF5B97" w:rsidRDefault="00EF5B97" w:rsidP="00EF5B97">
            <w:pPr>
              <w:pStyle w:val="ListParagraph"/>
              <w:numPr>
                <w:ilvl w:val="0"/>
                <w:numId w:val="13"/>
              </w:numPr>
              <w:spacing w:after="0"/>
            </w:pPr>
            <w:r w:rsidRPr="00EF5B97">
              <w:t>Minimum land area of cultivation required for issuing a licence is 2</w:t>
            </w:r>
            <w:r w:rsidR="007703EF">
              <w:t xml:space="preserve"> </w:t>
            </w:r>
            <w:r w:rsidRPr="00EF5B97">
              <w:t>ha.</w:t>
            </w:r>
          </w:p>
          <w:p w14:paraId="2EFF788E" w14:textId="421DE13B" w:rsidR="00EF5B97" w:rsidRPr="00EF5B97" w:rsidRDefault="00EF5B97" w:rsidP="00EF5B97">
            <w:pPr>
              <w:pStyle w:val="ListParagraph"/>
              <w:numPr>
                <w:ilvl w:val="0"/>
                <w:numId w:val="13"/>
              </w:numPr>
              <w:spacing w:after="0"/>
            </w:pPr>
            <w:r w:rsidRPr="00EF5B97">
              <w:t>An application fee of $1</w:t>
            </w:r>
            <w:r w:rsidR="00433B50">
              <w:t>,3</w:t>
            </w:r>
            <w:r w:rsidR="00261999">
              <w:t>94</w:t>
            </w:r>
            <w:r w:rsidRPr="00EF5B97">
              <w:t xml:space="preserve"> applies as of </w:t>
            </w:r>
            <w:r w:rsidR="00D260E2">
              <w:t>July</w:t>
            </w:r>
            <w:r w:rsidRPr="00EF5B97">
              <w:t xml:space="preserve"> </w:t>
            </w:r>
            <w:r w:rsidR="00D260E2">
              <w:t xml:space="preserve">1 </w:t>
            </w:r>
            <w:r w:rsidRPr="00EF5B97">
              <w:t>202</w:t>
            </w:r>
            <w:r w:rsidR="00261999">
              <w:t>3</w:t>
            </w:r>
            <w:r w:rsidRPr="00EF5B97">
              <w:t xml:space="preserve"> with all fees and charges reviewed annually.</w:t>
            </w:r>
          </w:p>
          <w:p w14:paraId="19C0BEBF" w14:textId="52E711F2" w:rsidR="00EF5B97" w:rsidRPr="00EF5B97" w:rsidRDefault="00EF5B97" w:rsidP="00EF5B97">
            <w:pPr>
              <w:pStyle w:val="ListParagraph"/>
              <w:numPr>
                <w:ilvl w:val="0"/>
                <w:numId w:val="13"/>
              </w:numPr>
              <w:spacing w:after="0"/>
            </w:pPr>
            <w:r w:rsidRPr="00EF5B97">
              <w:t>Legislated due diligence provisio</w:t>
            </w:r>
            <w:r w:rsidR="00F37503">
              <w:t>ns around the applicant apply.</w:t>
            </w:r>
          </w:p>
          <w:p w14:paraId="12627317" w14:textId="1F6FE2AD" w:rsidR="00EF5B97" w:rsidRPr="00EF5B97" w:rsidRDefault="00EF5B97" w:rsidP="00EF5B97">
            <w:pPr>
              <w:pStyle w:val="ListParagraph"/>
              <w:numPr>
                <w:ilvl w:val="0"/>
                <w:numId w:val="13"/>
              </w:numPr>
              <w:spacing w:after="0"/>
            </w:pPr>
            <w:r w:rsidRPr="00EF5B97">
              <w:t xml:space="preserve">The licensee must notify the </w:t>
            </w:r>
            <w:r w:rsidR="0033616F">
              <w:t>Hemp Compliance Unit</w:t>
            </w:r>
            <w:r w:rsidRPr="00EF5B97">
              <w:t xml:space="preserve"> of any changes subsequent to this application, of applicant and associates details, the locations of cultivation, processing or storage of hemp.</w:t>
            </w:r>
          </w:p>
          <w:p w14:paraId="65E5FAB1" w14:textId="77777777" w:rsidR="00EF5B97" w:rsidRPr="00EF5B97" w:rsidRDefault="00EF5B97" w:rsidP="00EF5B97">
            <w:pPr>
              <w:pStyle w:val="ListParagraph"/>
              <w:numPr>
                <w:ilvl w:val="0"/>
                <w:numId w:val="13"/>
              </w:numPr>
            </w:pPr>
            <w:r w:rsidRPr="00EF5B97">
              <w:t>A requirement for site security provisions may be included in conditions of licence.</w:t>
            </w:r>
          </w:p>
          <w:p w14:paraId="42CF4120" w14:textId="2019265E" w:rsidR="00EF5B97" w:rsidRPr="00EF5B97" w:rsidRDefault="00EF5B97" w:rsidP="00EF5B97">
            <w:pPr>
              <w:spacing w:after="0"/>
              <w:rPr>
                <w:b/>
              </w:rPr>
            </w:pPr>
            <w:r w:rsidRPr="00EF5B97">
              <w:rPr>
                <w:b/>
              </w:rPr>
              <w:t xml:space="preserve">Privacy </w:t>
            </w:r>
            <w:r w:rsidR="00C90015">
              <w:rPr>
                <w:b/>
              </w:rPr>
              <w:t>s</w:t>
            </w:r>
            <w:r w:rsidRPr="00EF5B97">
              <w:rPr>
                <w:b/>
              </w:rPr>
              <w:t>tatement</w:t>
            </w:r>
          </w:p>
          <w:p w14:paraId="240246E3" w14:textId="77777777" w:rsidR="00B31D3A" w:rsidRPr="00872B4E" w:rsidRDefault="00EF5B97" w:rsidP="00EF5B97">
            <w:pPr>
              <w:spacing w:after="200"/>
            </w:pPr>
            <w:r w:rsidRPr="00EF5B97">
              <w:t>The Northern Territory Government will only use the information collected for the purpose for which it was supplied and such information will not be disclosed to any third party unless required by law.</w:t>
            </w:r>
          </w:p>
        </w:tc>
      </w:tr>
      <w:tr w:rsidR="00EF5B97" w:rsidRPr="00EF5B97" w14:paraId="6FB64CCD" w14:textId="77777777" w:rsidTr="000864E2">
        <w:trPr>
          <w:trHeight w:val="27"/>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285C159F" w14:textId="77777777" w:rsidR="007D48A4" w:rsidRPr="00EF5B97" w:rsidRDefault="00EF5B97" w:rsidP="00DD13FA">
            <w:pPr>
              <w:rPr>
                <w:rStyle w:val="Questionlabel"/>
                <w:color w:val="FFFFFF" w:themeColor="background1"/>
              </w:rPr>
            </w:pPr>
            <w:r w:rsidRPr="00EF5B97">
              <w:rPr>
                <w:rStyle w:val="Questionlabel"/>
                <w:color w:val="FFFFFF" w:themeColor="background1"/>
              </w:rPr>
              <w:t>Type of licence</w:t>
            </w:r>
          </w:p>
        </w:tc>
      </w:tr>
      <w:tr w:rsidR="00EF5B97" w:rsidRPr="007A5EFD" w14:paraId="23F14F7C" w14:textId="77777777" w:rsidTr="005C1B36">
        <w:trPr>
          <w:trHeight w:val="337"/>
        </w:trPr>
        <w:tc>
          <w:tcPr>
            <w:tcW w:w="6566" w:type="dxa"/>
            <w:gridSpan w:val="19"/>
            <w:tcBorders>
              <w:top w:val="single" w:sz="4" w:space="0" w:color="auto"/>
              <w:bottom w:val="single" w:sz="4" w:space="0" w:color="auto"/>
            </w:tcBorders>
            <w:noWrap/>
            <w:tcMar>
              <w:top w:w="57" w:type="dxa"/>
              <w:bottom w:w="57" w:type="dxa"/>
            </w:tcMar>
          </w:tcPr>
          <w:p w14:paraId="3FAD3EB9" w14:textId="140B9A36" w:rsidR="00EF5B97" w:rsidRPr="007A5EFD" w:rsidRDefault="00EF5B97" w:rsidP="005C1B36">
            <w:pPr>
              <w:rPr>
                <w:rFonts w:ascii="Arial" w:hAnsi="Arial"/>
                <w:b/>
              </w:rPr>
            </w:pPr>
            <w:r>
              <w:rPr>
                <w:rStyle w:val="Questionlabel"/>
              </w:rPr>
              <w:t>New licence</w:t>
            </w:r>
            <w:r w:rsidR="005C1B36">
              <w:rPr>
                <w:rStyle w:val="Questionlabel"/>
              </w:rPr>
              <w:t xml:space="preserve"> </w:t>
            </w:r>
            <w:r w:rsidR="005C1B36" w:rsidRPr="00B06541">
              <w:rPr>
                <w:rStyle w:val="smalltextChar"/>
              </w:rPr>
              <w:t>(</w:t>
            </w:r>
            <w:r w:rsidR="005C1B36">
              <w:rPr>
                <w:rStyle w:val="smalltextChar"/>
              </w:rPr>
              <w:t>c</w:t>
            </w:r>
            <w:r w:rsidR="005C1B36" w:rsidRPr="00B06541">
              <w:rPr>
                <w:rStyle w:val="smalltextChar"/>
              </w:rPr>
              <w:t>omplete Part A, B, C)</w:t>
            </w:r>
          </w:p>
        </w:tc>
        <w:tc>
          <w:tcPr>
            <w:tcW w:w="3782" w:type="dxa"/>
            <w:gridSpan w:val="10"/>
            <w:tcBorders>
              <w:top w:val="single" w:sz="4" w:space="0" w:color="auto"/>
              <w:bottom w:val="single" w:sz="4" w:space="0" w:color="auto"/>
            </w:tcBorders>
            <w:noWrap/>
            <w:tcMar>
              <w:top w:w="57" w:type="dxa"/>
              <w:bottom w:w="57" w:type="dxa"/>
            </w:tcMar>
          </w:tcPr>
          <w:p w14:paraId="744C088F" w14:textId="214BFEB8" w:rsidR="00EF5B97" w:rsidRPr="002C0BEF" w:rsidRDefault="005C1B36" w:rsidP="005C1B36">
            <w:r>
              <w:t>Y/N</w:t>
            </w:r>
          </w:p>
        </w:tc>
      </w:tr>
      <w:tr w:rsidR="00EF5B97" w:rsidRPr="007A5EFD" w14:paraId="0716A8B4" w14:textId="77777777" w:rsidTr="00FC7599">
        <w:trPr>
          <w:trHeight w:val="27"/>
        </w:trPr>
        <w:tc>
          <w:tcPr>
            <w:tcW w:w="2872" w:type="dxa"/>
            <w:gridSpan w:val="7"/>
            <w:tcBorders>
              <w:top w:val="single" w:sz="4" w:space="0" w:color="auto"/>
              <w:bottom w:val="single" w:sz="4" w:space="0" w:color="auto"/>
            </w:tcBorders>
            <w:noWrap/>
            <w:tcMar>
              <w:top w:w="57" w:type="dxa"/>
              <w:bottom w:w="57" w:type="dxa"/>
            </w:tcMar>
          </w:tcPr>
          <w:p w14:paraId="7B83137F" w14:textId="55FE5459" w:rsidR="00EF5B97" w:rsidRPr="007A5EFD" w:rsidRDefault="00EF5B97" w:rsidP="00685971">
            <w:pPr>
              <w:rPr>
                <w:rStyle w:val="Questionlabel"/>
              </w:rPr>
            </w:pPr>
            <w:r>
              <w:rPr>
                <w:rStyle w:val="Questionlabel"/>
              </w:rPr>
              <w:t>Renewal licence</w:t>
            </w:r>
            <w:r w:rsidR="00AD26C1">
              <w:rPr>
                <w:rStyle w:val="Questionlabel"/>
              </w:rPr>
              <w:br/>
            </w:r>
            <w:r w:rsidR="00685971">
              <w:rPr>
                <w:sz w:val="20"/>
              </w:rPr>
              <w:t>up to</w:t>
            </w:r>
            <w:r w:rsidR="00AD26C1" w:rsidRPr="00AD26C1">
              <w:rPr>
                <w:sz w:val="20"/>
              </w:rPr>
              <w:t xml:space="preserve"> number and expiry – complete Part C</w:t>
            </w:r>
          </w:p>
        </w:tc>
        <w:tc>
          <w:tcPr>
            <w:tcW w:w="859" w:type="dxa"/>
            <w:gridSpan w:val="4"/>
            <w:tcBorders>
              <w:top w:val="single" w:sz="4" w:space="0" w:color="auto"/>
              <w:bottom w:val="single" w:sz="4" w:space="0" w:color="auto"/>
            </w:tcBorders>
            <w:noWrap/>
            <w:tcMar>
              <w:top w:w="57" w:type="dxa"/>
              <w:bottom w:w="57" w:type="dxa"/>
            </w:tcMar>
          </w:tcPr>
          <w:p w14:paraId="6E8FEBF7" w14:textId="7E503E05" w:rsidR="00EF5B97" w:rsidRPr="002C0BEF" w:rsidRDefault="00EF5B97" w:rsidP="005C1B36">
            <w:r>
              <w:t>Y/N</w:t>
            </w:r>
            <w:r w:rsidR="0033616F">
              <w:t xml:space="preserve"> </w:t>
            </w:r>
          </w:p>
        </w:tc>
        <w:tc>
          <w:tcPr>
            <w:tcW w:w="2835" w:type="dxa"/>
            <w:gridSpan w:val="8"/>
            <w:tcBorders>
              <w:top w:val="single" w:sz="4" w:space="0" w:color="auto"/>
              <w:bottom w:val="single" w:sz="4" w:space="0" w:color="auto"/>
            </w:tcBorders>
            <w:noWrap/>
            <w:tcMar>
              <w:top w:w="57" w:type="dxa"/>
              <w:bottom w:w="57" w:type="dxa"/>
            </w:tcMar>
          </w:tcPr>
          <w:p w14:paraId="225C5440" w14:textId="77777777" w:rsidR="00EF5B97" w:rsidRPr="007A5EFD" w:rsidRDefault="00EF5B97" w:rsidP="00DD13FA">
            <w:pPr>
              <w:rPr>
                <w:rStyle w:val="Questionlabel"/>
              </w:rPr>
            </w:pPr>
            <w:r>
              <w:rPr>
                <w:rStyle w:val="Questionlabel"/>
              </w:rPr>
              <w:t>Licence number:</w:t>
            </w:r>
          </w:p>
        </w:tc>
        <w:tc>
          <w:tcPr>
            <w:tcW w:w="1407" w:type="dxa"/>
            <w:gridSpan w:val="5"/>
            <w:tcBorders>
              <w:top w:val="single" w:sz="4" w:space="0" w:color="auto"/>
              <w:bottom w:val="single" w:sz="4" w:space="0" w:color="auto"/>
            </w:tcBorders>
            <w:noWrap/>
            <w:tcMar>
              <w:top w:w="57" w:type="dxa"/>
              <w:bottom w:w="57" w:type="dxa"/>
            </w:tcMar>
          </w:tcPr>
          <w:p w14:paraId="4B18D5EB" w14:textId="77777777" w:rsidR="00EF5B97" w:rsidRPr="002C0BEF" w:rsidRDefault="00EF5B97" w:rsidP="002C0BEF"/>
        </w:tc>
        <w:tc>
          <w:tcPr>
            <w:tcW w:w="1281" w:type="dxa"/>
            <w:gridSpan w:val="3"/>
            <w:tcBorders>
              <w:top w:val="single" w:sz="4" w:space="0" w:color="auto"/>
              <w:bottom w:val="single" w:sz="4" w:space="0" w:color="auto"/>
            </w:tcBorders>
            <w:tcMar>
              <w:top w:w="28" w:type="dxa"/>
              <w:bottom w:w="28" w:type="dxa"/>
            </w:tcMar>
          </w:tcPr>
          <w:p w14:paraId="12D37AD4" w14:textId="77777777" w:rsidR="00EF5B97" w:rsidRPr="00024D96" w:rsidRDefault="00EF5B97" w:rsidP="00EF5B97">
            <w:pPr>
              <w:rPr>
                <w:b/>
              </w:rPr>
            </w:pPr>
            <w:r w:rsidRPr="00024D96">
              <w:rPr>
                <w:b/>
              </w:rPr>
              <w:t xml:space="preserve">Expiry date: </w:t>
            </w:r>
          </w:p>
        </w:tc>
        <w:tc>
          <w:tcPr>
            <w:tcW w:w="1094" w:type="dxa"/>
            <w:gridSpan w:val="2"/>
            <w:tcBorders>
              <w:top w:val="single" w:sz="4" w:space="0" w:color="auto"/>
              <w:bottom w:val="single" w:sz="4" w:space="0" w:color="auto"/>
            </w:tcBorders>
          </w:tcPr>
          <w:p w14:paraId="561BE46A" w14:textId="77777777" w:rsidR="00EF5B97" w:rsidRPr="002C0BEF" w:rsidRDefault="00EF5B97" w:rsidP="002C0BEF"/>
        </w:tc>
      </w:tr>
      <w:tr w:rsidR="007D48A4" w:rsidRPr="007A5EFD" w14:paraId="7DE90637" w14:textId="77777777" w:rsidTr="000864E2">
        <w:trPr>
          <w:trHeight w:val="195"/>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0B52ADFA" w14:textId="5860F14D" w:rsidR="007D48A4" w:rsidRPr="007A5EFD" w:rsidRDefault="00EF5B97" w:rsidP="00BE5530">
            <w:pPr>
              <w:rPr>
                <w:rStyle w:val="Questionlabel"/>
              </w:rPr>
            </w:pPr>
            <w:r>
              <w:rPr>
                <w:rStyle w:val="Questionlabel"/>
                <w:color w:val="FFFFFF" w:themeColor="background1"/>
              </w:rPr>
              <w:t>P</w:t>
            </w:r>
            <w:r w:rsidR="00BE5530">
              <w:rPr>
                <w:rStyle w:val="Questionlabel"/>
                <w:color w:val="FFFFFF" w:themeColor="background1"/>
              </w:rPr>
              <w:t>art</w:t>
            </w:r>
            <w:r>
              <w:rPr>
                <w:rStyle w:val="Questionlabel"/>
                <w:color w:val="FFFFFF" w:themeColor="background1"/>
              </w:rPr>
              <w:t xml:space="preserve"> A: Applicant details</w:t>
            </w:r>
          </w:p>
        </w:tc>
      </w:tr>
      <w:tr w:rsidR="007D48A4" w:rsidRPr="007A5EFD" w14:paraId="1E94C3F1" w14:textId="77777777" w:rsidTr="000864E2">
        <w:trPr>
          <w:trHeight w:val="145"/>
        </w:trPr>
        <w:tc>
          <w:tcPr>
            <w:tcW w:w="2305" w:type="dxa"/>
            <w:gridSpan w:val="5"/>
            <w:tcBorders>
              <w:top w:val="single" w:sz="4" w:space="0" w:color="auto"/>
              <w:bottom w:val="single" w:sz="4" w:space="0" w:color="auto"/>
            </w:tcBorders>
            <w:noWrap/>
            <w:tcMar>
              <w:top w:w="57" w:type="dxa"/>
              <w:bottom w:w="57" w:type="dxa"/>
            </w:tcMar>
          </w:tcPr>
          <w:p w14:paraId="6FA0673C" w14:textId="77777777" w:rsidR="007D48A4" w:rsidRPr="007A5EFD" w:rsidRDefault="00024D96" w:rsidP="00DD13FA">
            <w:pPr>
              <w:rPr>
                <w:rStyle w:val="Questionlabel"/>
              </w:rPr>
            </w:pPr>
            <w:r>
              <w:rPr>
                <w:rStyle w:val="Questionlabel"/>
              </w:rPr>
              <w:t>Title:</w:t>
            </w:r>
          </w:p>
        </w:tc>
        <w:tc>
          <w:tcPr>
            <w:tcW w:w="8043" w:type="dxa"/>
            <w:gridSpan w:val="24"/>
            <w:tcBorders>
              <w:top w:val="single" w:sz="4" w:space="0" w:color="auto"/>
              <w:bottom w:val="single" w:sz="4" w:space="0" w:color="auto"/>
            </w:tcBorders>
            <w:noWrap/>
            <w:tcMar>
              <w:top w:w="57" w:type="dxa"/>
              <w:bottom w:w="57" w:type="dxa"/>
            </w:tcMar>
          </w:tcPr>
          <w:p w14:paraId="77A5615A" w14:textId="77777777" w:rsidR="007D48A4" w:rsidRPr="002C0BEF" w:rsidRDefault="00024D96" w:rsidP="00024D96">
            <w:r>
              <w:t>Mr  | Mrs | Ms | Miss | Dr | Other</w:t>
            </w:r>
          </w:p>
        </w:tc>
      </w:tr>
      <w:tr w:rsidR="007D48A4" w:rsidRPr="007A5EFD" w14:paraId="491AF227" w14:textId="77777777" w:rsidTr="000864E2">
        <w:trPr>
          <w:trHeight w:val="223"/>
        </w:trPr>
        <w:tc>
          <w:tcPr>
            <w:tcW w:w="2305" w:type="dxa"/>
            <w:gridSpan w:val="5"/>
            <w:tcBorders>
              <w:top w:val="single" w:sz="4" w:space="0" w:color="auto"/>
              <w:bottom w:val="single" w:sz="4" w:space="0" w:color="auto"/>
            </w:tcBorders>
            <w:noWrap/>
            <w:tcMar>
              <w:top w:w="57" w:type="dxa"/>
              <w:bottom w:w="57" w:type="dxa"/>
            </w:tcMar>
          </w:tcPr>
          <w:p w14:paraId="4C2DACF9" w14:textId="77777777" w:rsidR="007D48A4" w:rsidRPr="007A5EFD" w:rsidRDefault="00024D96" w:rsidP="00024D96">
            <w:pPr>
              <w:rPr>
                <w:rStyle w:val="Questionlabel"/>
              </w:rPr>
            </w:pPr>
            <w:r>
              <w:rPr>
                <w:rStyle w:val="Questionlabel"/>
              </w:rPr>
              <w:t>Full name:</w:t>
            </w:r>
          </w:p>
        </w:tc>
        <w:tc>
          <w:tcPr>
            <w:tcW w:w="8043" w:type="dxa"/>
            <w:gridSpan w:val="24"/>
            <w:tcBorders>
              <w:top w:val="single" w:sz="4" w:space="0" w:color="auto"/>
              <w:bottom w:val="single" w:sz="4" w:space="0" w:color="auto"/>
            </w:tcBorders>
            <w:noWrap/>
            <w:tcMar>
              <w:top w:w="57" w:type="dxa"/>
              <w:bottom w:w="57" w:type="dxa"/>
            </w:tcMar>
          </w:tcPr>
          <w:p w14:paraId="0F519DAF" w14:textId="77777777" w:rsidR="007D48A4" w:rsidRPr="002C0BEF" w:rsidRDefault="007D48A4" w:rsidP="002C0BEF"/>
        </w:tc>
      </w:tr>
      <w:tr w:rsidR="00C03B9B" w:rsidRPr="007A5EFD" w14:paraId="1124E750" w14:textId="77777777" w:rsidTr="000864E2">
        <w:trPr>
          <w:trHeight w:val="223"/>
        </w:trPr>
        <w:tc>
          <w:tcPr>
            <w:tcW w:w="2305" w:type="dxa"/>
            <w:gridSpan w:val="5"/>
            <w:tcBorders>
              <w:top w:val="single" w:sz="4" w:space="0" w:color="auto"/>
              <w:bottom w:val="single" w:sz="4" w:space="0" w:color="auto"/>
            </w:tcBorders>
            <w:noWrap/>
            <w:tcMar>
              <w:top w:w="57" w:type="dxa"/>
              <w:bottom w:w="57" w:type="dxa"/>
            </w:tcMar>
          </w:tcPr>
          <w:p w14:paraId="29C8A91F" w14:textId="77777777" w:rsidR="00C03B9B" w:rsidRDefault="00C03B9B" w:rsidP="00024D96">
            <w:pPr>
              <w:rPr>
                <w:rStyle w:val="Questionlabel"/>
              </w:rPr>
            </w:pPr>
            <w:r>
              <w:rPr>
                <w:rStyle w:val="Questionlabel"/>
              </w:rPr>
              <w:t>Position:</w:t>
            </w:r>
          </w:p>
        </w:tc>
        <w:tc>
          <w:tcPr>
            <w:tcW w:w="8043" w:type="dxa"/>
            <w:gridSpan w:val="24"/>
            <w:tcBorders>
              <w:top w:val="single" w:sz="4" w:space="0" w:color="auto"/>
              <w:bottom w:val="single" w:sz="4" w:space="0" w:color="auto"/>
            </w:tcBorders>
            <w:noWrap/>
            <w:tcMar>
              <w:top w:w="57" w:type="dxa"/>
              <w:bottom w:w="57" w:type="dxa"/>
            </w:tcMar>
          </w:tcPr>
          <w:p w14:paraId="120CD3C5" w14:textId="77777777" w:rsidR="00C03B9B" w:rsidRPr="002C0BEF" w:rsidRDefault="00C03B9B" w:rsidP="002C0BEF"/>
        </w:tc>
      </w:tr>
      <w:tr w:rsidR="009436BC" w:rsidRPr="007A5EFD" w14:paraId="5240CD1D" w14:textId="77777777" w:rsidTr="00C42CD0">
        <w:trPr>
          <w:trHeight w:val="223"/>
        </w:trPr>
        <w:tc>
          <w:tcPr>
            <w:tcW w:w="2305" w:type="dxa"/>
            <w:gridSpan w:val="5"/>
            <w:tcBorders>
              <w:top w:val="single" w:sz="4" w:space="0" w:color="auto"/>
              <w:bottom w:val="single" w:sz="4" w:space="0" w:color="auto"/>
            </w:tcBorders>
            <w:noWrap/>
            <w:tcMar>
              <w:top w:w="57" w:type="dxa"/>
              <w:bottom w:w="57" w:type="dxa"/>
            </w:tcMar>
          </w:tcPr>
          <w:p w14:paraId="4FCAAB1F" w14:textId="5E5F438A" w:rsidR="009436BC" w:rsidRDefault="009436BC" w:rsidP="002B4744">
            <w:pPr>
              <w:rPr>
                <w:rStyle w:val="Questionlabel"/>
              </w:rPr>
            </w:pPr>
            <w:r>
              <w:rPr>
                <w:rStyle w:val="Questionlabel"/>
              </w:rPr>
              <w:t>Identification:</w:t>
            </w:r>
            <w:r w:rsidR="002B4744">
              <w:rPr>
                <w:rStyle w:val="FootnoteReference"/>
                <w:b/>
                <w:bCs/>
              </w:rPr>
              <w:footnoteReference w:id="1"/>
            </w:r>
            <w:r w:rsidR="002B4744">
              <w:rPr>
                <w:rStyle w:val="Questionlabel"/>
              </w:rPr>
              <w:t xml:space="preserve"> </w:t>
            </w:r>
          </w:p>
        </w:tc>
        <w:tc>
          <w:tcPr>
            <w:tcW w:w="3694" w:type="dxa"/>
            <w:gridSpan w:val="13"/>
            <w:tcBorders>
              <w:top w:val="single" w:sz="4" w:space="0" w:color="auto"/>
              <w:bottom w:val="single" w:sz="4" w:space="0" w:color="auto"/>
            </w:tcBorders>
            <w:noWrap/>
            <w:tcMar>
              <w:top w:w="57" w:type="dxa"/>
              <w:bottom w:w="57" w:type="dxa"/>
            </w:tcMar>
          </w:tcPr>
          <w:p w14:paraId="515E2BC1" w14:textId="0355AA3F" w:rsidR="009436BC" w:rsidRPr="002C0BEF" w:rsidRDefault="009436BC" w:rsidP="00A21815">
            <w:r>
              <w:t>Drivers licence | Passport | Other</w:t>
            </w:r>
            <w:r w:rsidR="00A21815">
              <w:t xml:space="preserve"> </w:t>
            </w:r>
            <w:r w:rsidRPr="00A21815">
              <w:rPr>
                <w:rStyle w:val="smalltextChar"/>
                <w:sz w:val="16"/>
                <w:szCs w:val="16"/>
              </w:rPr>
              <w:t>(Specify)</w:t>
            </w:r>
          </w:p>
        </w:tc>
        <w:tc>
          <w:tcPr>
            <w:tcW w:w="1691" w:type="dxa"/>
            <w:gridSpan w:val="4"/>
            <w:tcBorders>
              <w:top w:val="single" w:sz="4" w:space="0" w:color="auto"/>
              <w:bottom w:val="single" w:sz="4" w:space="0" w:color="auto"/>
            </w:tcBorders>
          </w:tcPr>
          <w:p w14:paraId="2D13B3E8" w14:textId="18C4CFA2" w:rsidR="009436BC" w:rsidRPr="002C0BEF" w:rsidRDefault="009436BC" w:rsidP="002C0BEF"/>
        </w:tc>
        <w:tc>
          <w:tcPr>
            <w:tcW w:w="1843" w:type="dxa"/>
            <w:gridSpan w:val="6"/>
            <w:tcBorders>
              <w:top w:val="single" w:sz="4" w:space="0" w:color="auto"/>
              <w:bottom w:val="single" w:sz="4" w:space="0" w:color="auto"/>
            </w:tcBorders>
            <w:tcMar>
              <w:top w:w="28" w:type="dxa"/>
              <w:bottom w:w="28" w:type="dxa"/>
            </w:tcMar>
          </w:tcPr>
          <w:p w14:paraId="67E9977B" w14:textId="77777777" w:rsidR="009436BC" w:rsidRPr="00024D96" w:rsidRDefault="009436BC" w:rsidP="002C0BEF">
            <w:pPr>
              <w:rPr>
                <w:b/>
              </w:rPr>
            </w:pPr>
            <w:r w:rsidRPr="00024D96">
              <w:rPr>
                <w:b/>
              </w:rPr>
              <w:t>Copy attached?</w:t>
            </w:r>
          </w:p>
        </w:tc>
        <w:tc>
          <w:tcPr>
            <w:tcW w:w="815" w:type="dxa"/>
            <w:tcBorders>
              <w:top w:val="single" w:sz="4" w:space="0" w:color="auto"/>
              <w:bottom w:val="single" w:sz="4" w:space="0" w:color="auto"/>
            </w:tcBorders>
          </w:tcPr>
          <w:p w14:paraId="07653F7A" w14:textId="77777777" w:rsidR="009436BC" w:rsidRPr="002C0BEF" w:rsidRDefault="009436BC" w:rsidP="002C0BEF">
            <w:r>
              <w:t>Y/N</w:t>
            </w:r>
          </w:p>
        </w:tc>
      </w:tr>
      <w:tr w:rsidR="00C03B9B" w:rsidRPr="007A5EFD" w14:paraId="474B05BB" w14:textId="77777777" w:rsidTr="000864E2">
        <w:trPr>
          <w:trHeight w:val="223"/>
        </w:trPr>
        <w:tc>
          <w:tcPr>
            <w:tcW w:w="2305" w:type="dxa"/>
            <w:gridSpan w:val="5"/>
            <w:tcBorders>
              <w:top w:val="single" w:sz="4" w:space="0" w:color="auto"/>
              <w:bottom w:val="single" w:sz="4" w:space="0" w:color="auto"/>
            </w:tcBorders>
            <w:noWrap/>
            <w:tcMar>
              <w:top w:w="57" w:type="dxa"/>
              <w:bottom w:w="57" w:type="dxa"/>
            </w:tcMar>
          </w:tcPr>
          <w:p w14:paraId="1B09A84E" w14:textId="53B58815" w:rsidR="00C03B9B" w:rsidRDefault="00C03B9B" w:rsidP="00024D96">
            <w:pPr>
              <w:rPr>
                <w:rStyle w:val="Questionlabel"/>
              </w:rPr>
            </w:pPr>
            <w:r>
              <w:rPr>
                <w:rStyle w:val="Questionlabel"/>
              </w:rPr>
              <w:t>State/Territory</w:t>
            </w:r>
            <w:r w:rsidR="00C90015">
              <w:rPr>
                <w:rStyle w:val="Questionlabel"/>
              </w:rPr>
              <w:t xml:space="preserve"> of issue</w:t>
            </w:r>
            <w:r>
              <w:rPr>
                <w:rStyle w:val="Questionlabel"/>
              </w:rPr>
              <w:t>:</w:t>
            </w:r>
          </w:p>
        </w:tc>
        <w:tc>
          <w:tcPr>
            <w:tcW w:w="8043" w:type="dxa"/>
            <w:gridSpan w:val="24"/>
            <w:tcBorders>
              <w:top w:val="single" w:sz="4" w:space="0" w:color="auto"/>
              <w:bottom w:val="single" w:sz="4" w:space="0" w:color="auto"/>
            </w:tcBorders>
            <w:noWrap/>
            <w:tcMar>
              <w:top w:w="57" w:type="dxa"/>
              <w:bottom w:w="57" w:type="dxa"/>
            </w:tcMar>
          </w:tcPr>
          <w:p w14:paraId="5C8A78D9" w14:textId="77777777" w:rsidR="00C03B9B" w:rsidRDefault="00C03B9B" w:rsidP="002C0BEF"/>
        </w:tc>
      </w:tr>
      <w:tr w:rsidR="00024D96" w:rsidRPr="007A5EFD" w14:paraId="181B2A70" w14:textId="77777777" w:rsidTr="000864E2">
        <w:trPr>
          <w:trHeight w:val="859"/>
        </w:trPr>
        <w:tc>
          <w:tcPr>
            <w:tcW w:w="2305" w:type="dxa"/>
            <w:gridSpan w:val="5"/>
            <w:tcBorders>
              <w:top w:val="single" w:sz="4" w:space="0" w:color="auto"/>
              <w:bottom w:val="single" w:sz="4" w:space="0" w:color="auto"/>
            </w:tcBorders>
            <w:noWrap/>
            <w:tcMar>
              <w:top w:w="57" w:type="dxa"/>
              <w:bottom w:w="57" w:type="dxa"/>
            </w:tcMar>
          </w:tcPr>
          <w:p w14:paraId="2427BC2A" w14:textId="77777777" w:rsidR="00024D96" w:rsidRDefault="00024D96" w:rsidP="00024D96">
            <w:pPr>
              <w:rPr>
                <w:rStyle w:val="Questionlabel"/>
              </w:rPr>
            </w:pPr>
            <w:r>
              <w:rPr>
                <w:rStyle w:val="Questionlabel"/>
              </w:rPr>
              <w:t>Address</w:t>
            </w:r>
            <w:r w:rsidR="00C03B9B">
              <w:rPr>
                <w:rStyle w:val="Questionlabel"/>
              </w:rPr>
              <w:t xml:space="preserve">: </w:t>
            </w:r>
            <w:r>
              <w:rPr>
                <w:rStyle w:val="Questionlabel"/>
              </w:rPr>
              <w:t>(residential)</w:t>
            </w:r>
          </w:p>
        </w:tc>
        <w:tc>
          <w:tcPr>
            <w:tcW w:w="3117" w:type="dxa"/>
            <w:gridSpan w:val="9"/>
            <w:tcBorders>
              <w:top w:val="single" w:sz="4" w:space="0" w:color="auto"/>
              <w:bottom w:val="single" w:sz="4" w:space="0" w:color="auto"/>
            </w:tcBorders>
            <w:noWrap/>
            <w:tcMar>
              <w:top w:w="57" w:type="dxa"/>
              <w:bottom w:w="57" w:type="dxa"/>
            </w:tcMar>
          </w:tcPr>
          <w:p w14:paraId="236A59F2" w14:textId="77777777" w:rsidR="00024D96" w:rsidRDefault="00024D96" w:rsidP="002C0BEF"/>
        </w:tc>
        <w:tc>
          <w:tcPr>
            <w:tcW w:w="1144" w:type="dxa"/>
            <w:gridSpan w:val="5"/>
            <w:tcBorders>
              <w:top w:val="single" w:sz="4" w:space="0" w:color="auto"/>
              <w:bottom w:val="single" w:sz="4" w:space="0" w:color="auto"/>
            </w:tcBorders>
            <w:tcMar>
              <w:top w:w="57" w:type="dxa"/>
              <w:bottom w:w="57" w:type="dxa"/>
            </w:tcMar>
          </w:tcPr>
          <w:p w14:paraId="420965B7" w14:textId="77777777" w:rsidR="00024D96" w:rsidRPr="00024D96" w:rsidRDefault="00024D96" w:rsidP="00C03B9B">
            <w:pPr>
              <w:rPr>
                <w:b/>
              </w:rPr>
            </w:pPr>
            <w:r>
              <w:rPr>
                <w:b/>
              </w:rPr>
              <w:t>Address</w:t>
            </w:r>
            <w:r w:rsidR="00C03B9B">
              <w:rPr>
                <w:b/>
              </w:rPr>
              <w:t>:</w:t>
            </w:r>
            <w:r w:rsidR="00C03B9B">
              <w:rPr>
                <w:b/>
              </w:rPr>
              <w:br/>
            </w:r>
            <w:r>
              <w:rPr>
                <w:b/>
              </w:rPr>
              <w:t>(postal)</w:t>
            </w:r>
          </w:p>
        </w:tc>
        <w:tc>
          <w:tcPr>
            <w:tcW w:w="3782" w:type="dxa"/>
            <w:gridSpan w:val="10"/>
            <w:tcBorders>
              <w:top w:val="single" w:sz="4" w:space="0" w:color="auto"/>
              <w:bottom w:val="single" w:sz="4" w:space="0" w:color="auto"/>
            </w:tcBorders>
            <w:tcMar>
              <w:top w:w="28" w:type="dxa"/>
              <w:bottom w:w="28" w:type="dxa"/>
            </w:tcMar>
          </w:tcPr>
          <w:p w14:paraId="7D8FFE49" w14:textId="77777777" w:rsidR="00024D96" w:rsidRDefault="00024D96" w:rsidP="002C0BEF"/>
        </w:tc>
      </w:tr>
      <w:tr w:rsidR="00C03B9B" w:rsidRPr="007A5EFD" w14:paraId="7A9974FC" w14:textId="77777777" w:rsidTr="000864E2">
        <w:trPr>
          <w:trHeight w:val="223"/>
        </w:trPr>
        <w:tc>
          <w:tcPr>
            <w:tcW w:w="2305" w:type="dxa"/>
            <w:gridSpan w:val="5"/>
            <w:tcBorders>
              <w:top w:val="single" w:sz="4" w:space="0" w:color="auto"/>
              <w:bottom w:val="single" w:sz="4" w:space="0" w:color="auto"/>
            </w:tcBorders>
            <w:noWrap/>
            <w:tcMar>
              <w:top w:w="57" w:type="dxa"/>
              <w:bottom w:w="57" w:type="dxa"/>
            </w:tcMar>
          </w:tcPr>
          <w:p w14:paraId="6537BE29" w14:textId="34A26759" w:rsidR="00C03B9B" w:rsidRDefault="00C03B9B" w:rsidP="00024D96">
            <w:pPr>
              <w:rPr>
                <w:rStyle w:val="Questionlabel"/>
              </w:rPr>
            </w:pPr>
            <w:r>
              <w:rPr>
                <w:rStyle w:val="Questionlabel"/>
              </w:rPr>
              <w:t>Phone</w:t>
            </w:r>
            <w:r w:rsidR="00433B50">
              <w:rPr>
                <w:rStyle w:val="Questionlabel"/>
              </w:rPr>
              <w:t xml:space="preserve"> - Business and Mobile</w:t>
            </w:r>
            <w:r>
              <w:rPr>
                <w:rStyle w:val="Questionlabel"/>
              </w:rPr>
              <w:t>:</w:t>
            </w:r>
            <w:r w:rsidR="00433B50">
              <w:rPr>
                <w:rStyle w:val="Questionlabel"/>
              </w:rPr>
              <w:t xml:space="preserve"> </w:t>
            </w:r>
          </w:p>
        </w:tc>
        <w:tc>
          <w:tcPr>
            <w:tcW w:w="3117" w:type="dxa"/>
            <w:gridSpan w:val="9"/>
            <w:tcBorders>
              <w:top w:val="single" w:sz="4" w:space="0" w:color="auto"/>
              <w:bottom w:val="single" w:sz="4" w:space="0" w:color="auto"/>
            </w:tcBorders>
            <w:noWrap/>
            <w:tcMar>
              <w:top w:w="57" w:type="dxa"/>
              <w:bottom w:w="57" w:type="dxa"/>
            </w:tcMar>
          </w:tcPr>
          <w:p w14:paraId="268722EE" w14:textId="33E8BE73" w:rsidR="00C03B9B" w:rsidRDefault="00C03B9B" w:rsidP="00433B50"/>
        </w:tc>
        <w:tc>
          <w:tcPr>
            <w:tcW w:w="1144" w:type="dxa"/>
            <w:gridSpan w:val="5"/>
            <w:tcBorders>
              <w:top w:val="single" w:sz="4" w:space="0" w:color="auto"/>
              <w:bottom w:val="single" w:sz="4" w:space="0" w:color="auto"/>
            </w:tcBorders>
            <w:tcMar>
              <w:top w:w="57" w:type="dxa"/>
              <w:bottom w:w="57" w:type="dxa"/>
            </w:tcMar>
          </w:tcPr>
          <w:p w14:paraId="2953DDDA" w14:textId="77777777" w:rsidR="00C03B9B" w:rsidRDefault="00C03B9B" w:rsidP="00C03B9B">
            <w:pPr>
              <w:rPr>
                <w:b/>
              </w:rPr>
            </w:pPr>
            <w:r>
              <w:rPr>
                <w:b/>
              </w:rPr>
              <w:t>Email:</w:t>
            </w:r>
          </w:p>
        </w:tc>
        <w:tc>
          <w:tcPr>
            <w:tcW w:w="3782" w:type="dxa"/>
            <w:gridSpan w:val="10"/>
            <w:tcBorders>
              <w:top w:val="single" w:sz="4" w:space="0" w:color="auto"/>
              <w:bottom w:val="single" w:sz="4" w:space="0" w:color="auto"/>
            </w:tcBorders>
            <w:tcMar>
              <w:top w:w="28" w:type="dxa"/>
              <w:bottom w:w="28" w:type="dxa"/>
            </w:tcMar>
          </w:tcPr>
          <w:p w14:paraId="1172C26C" w14:textId="77777777" w:rsidR="00C03B9B" w:rsidRDefault="00C03B9B" w:rsidP="002C0BEF"/>
        </w:tc>
      </w:tr>
      <w:tr w:rsidR="00327D9C" w:rsidRPr="007A5EFD" w14:paraId="47EFE3B9" w14:textId="77777777" w:rsidTr="000864E2">
        <w:trPr>
          <w:trHeight w:val="223"/>
        </w:trPr>
        <w:tc>
          <w:tcPr>
            <w:tcW w:w="2305" w:type="dxa"/>
            <w:gridSpan w:val="5"/>
            <w:tcBorders>
              <w:top w:val="single" w:sz="4" w:space="0" w:color="auto"/>
              <w:bottom w:val="single" w:sz="4" w:space="0" w:color="auto"/>
            </w:tcBorders>
            <w:noWrap/>
            <w:tcMar>
              <w:top w:w="57" w:type="dxa"/>
              <w:bottom w:w="57" w:type="dxa"/>
            </w:tcMar>
          </w:tcPr>
          <w:p w14:paraId="19E8DF93" w14:textId="4EFD172C" w:rsidR="00327D9C" w:rsidRDefault="00327D9C" w:rsidP="00433B50">
            <w:pPr>
              <w:rPr>
                <w:rStyle w:val="Questionlabel"/>
              </w:rPr>
            </w:pPr>
            <w:r>
              <w:rPr>
                <w:rStyle w:val="Questionlabel"/>
              </w:rPr>
              <w:t xml:space="preserve">Is the applicant </w:t>
            </w:r>
            <w:r w:rsidR="00433B50">
              <w:rPr>
                <w:rStyle w:val="Questionlabel"/>
              </w:rPr>
              <w:t xml:space="preserve">or </w:t>
            </w:r>
            <w:r>
              <w:rPr>
                <w:rStyle w:val="Questionlabel"/>
              </w:rPr>
              <w:t>any associates affected by bankruptcy action?</w:t>
            </w:r>
          </w:p>
        </w:tc>
        <w:tc>
          <w:tcPr>
            <w:tcW w:w="8043" w:type="dxa"/>
            <w:gridSpan w:val="24"/>
            <w:tcBorders>
              <w:top w:val="single" w:sz="4" w:space="0" w:color="auto"/>
              <w:bottom w:val="single" w:sz="4" w:space="0" w:color="auto"/>
            </w:tcBorders>
            <w:noWrap/>
            <w:tcMar>
              <w:top w:w="57" w:type="dxa"/>
              <w:bottom w:w="57" w:type="dxa"/>
            </w:tcMar>
          </w:tcPr>
          <w:p w14:paraId="08F988EF" w14:textId="77777777" w:rsidR="00327D9C" w:rsidRDefault="00327D9C" w:rsidP="002C0BEF"/>
          <w:p w14:paraId="15D5D8EE" w14:textId="2AD59140" w:rsidR="00327D9C" w:rsidRDefault="00327D9C" w:rsidP="002C0BEF">
            <w:r>
              <w:t>Y  /  N</w:t>
            </w:r>
          </w:p>
        </w:tc>
      </w:tr>
      <w:tr w:rsidR="00C03B9B" w:rsidRPr="007A5EFD" w14:paraId="17C18D94" w14:textId="77777777" w:rsidTr="000864E2">
        <w:trPr>
          <w:trHeight w:val="223"/>
        </w:trPr>
        <w:tc>
          <w:tcPr>
            <w:tcW w:w="5422" w:type="dxa"/>
            <w:gridSpan w:val="14"/>
            <w:tcBorders>
              <w:top w:val="single" w:sz="4" w:space="0" w:color="auto"/>
              <w:bottom w:val="single" w:sz="4" w:space="0" w:color="auto"/>
            </w:tcBorders>
            <w:noWrap/>
            <w:tcMar>
              <w:top w:w="57" w:type="dxa"/>
              <w:bottom w:w="57" w:type="dxa"/>
            </w:tcMar>
          </w:tcPr>
          <w:p w14:paraId="49802701" w14:textId="7F825156" w:rsidR="00C03B9B" w:rsidRDefault="00A21815" w:rsidP="00A21815">
            <w:pPr>
              <w:rPr>
                <w:rStyle w:val="Questionlabel"/>
              </w:rPr>
            </w:pPr>
            <w:r>
              <w:rPr>
                <w:rStyle w:val="Questionlabel"/>
              </w:rPr>
              <w:t>Is the a</w:t>
            </w:r>
            <w:r w:rsidR="00C03B9B" w:rsidRPr="00C03B9B">
              <w:rPr>
                <w:rStyle w:val="Questionlabel"/>
              </w:rPr>
              <w:t xml:space="preserve">pplicant </w:t>
            </w:r>
            <w:r w:rsidR="00327D9C">
              <w:rPr>
                <w:rStyle w:val="Questionlabel"/>
              </w:rPr>
              <w:t xml:space="preserve">the </w:t>
            </w:r>
            <w:r w:rsidR="00327D9C" w:rsidRPr="00C03B9B">
              <w:rPr>
                <w:rStyle w:val="Questionlabel"/>
              </w:rPr>
              <w:t>owner</w:t>
            </w:r>
            <w:r w:rsidR="00C03B9B" w:rsidRPr="00C03B9B">
              <w:rPr>
                <w:rStyle w:val="Questionlabel"/>
              </w:rPr>
              <w:t xml:space="preserve"> of the property where the hemp is to be cultivated?</w:t>
            </w:r>
            <w:r w:rsidR="00AD26C1">
              <w:rPr>
                <w:rStyle w:val="Questionlabel"/>
              </w:rPr>
              <w:br/>
            </w:r>
            <w:r w:rsidR="00AD26C1" w:rsidRPr="00B06541">
              <w:rPr>
                <w:rStyle w:val="smalltextChar"/>
              </w:rPr>
              <w:t xml:space="preserve">If no please complete and attach the </w:t>
            </w:r>
            <w:r w:rsidR="00AD26C1" w:rsidRPr="00B06541">
              <w:rPr>
                <w:rStyle w:val="smalltextChar"/>
                <w:b/>
              </w:rPr>
              <w:t>property owner</w:t>
            </w:r>
            <w:r w:rsidR="00FE59EC">
              <w:rPr>
                <w:rStyle w:val="smalltextChar"/>
                <w:b/>
              </w:rPr>
              <w:t xml:space="preserve"> consent</w:t>
            </w:r>
            <w:r w:rsidR="00AD26C1" w:rsidRPr="00B06541">
              <w:rPr>
                <w:rStyle w:val="smalltextChar"/>
                <w:b/>
              </w:rPr>
              <w:t xml:space="preserve"> form</w:t>
            </w:r>
            <w:r w:rsidR="00AD26C1" w:rsidRPr="00B06541">
              <w:rPr>
                <w:rStyle w:val="smalltextChar"/>
              </w:rPr>
              <w:t xml:space="preserve"> with this application.</w:t>
            </w:r>
          </w:p>
        </w:tc>
        <w:tc>
          <w:tcPr>
            <w:tcW w:w="4926" w:type="dxa"/>
            <w:gridSpan w:val="15"/>
            <w:tcBorders>
              <w:top w:val="single" w:sz="4" w:space="0" w:color="auto"/>
              <w:bottom w:val="single" w:sz="4" w:space="0" w:color="auto"/>
            </w:tcBorders>
            <w:noWrap/>
            <w:tcMar>
              <w:top w:w="57" w:type="dxa"/>
              <w:bottom w:w="57" w:type="dxa"/>
            </w:tcMar>
          </w:tcPr>
          <w:p w14:paraId="2D46D324" w14:textId="77777777" w:rsidR="00327D9C" w:rsidRDefault="00327D9C" w:rsidP="009436BC"/>
          <w:p w14:paraId="48203C99" w14:textId="796B87D4" w:rsidR="00C03B9B" w:rsidRDefault="00C03B9B" w:rsidP="009436BC">
            <w:r>
              <w:t>Y/N</w:t>
            </w:r>
          </w:p>
        </w:tc>
      </w:tr>
      <w:tr w:rsidR="00C03B9B" w:rsidRPr="007A5EFD" w14:paraId="66C7C532" w14:textId="77777777" w:rsidTr="000864E2">
        <w:trPr>
          <w:trHeight w:val="223"/>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776131FE" w14:textId="77777777" w:rsidR="00C03B9B" w:rsidRPr="00C03B9B" w:rsidRDefault="00C03B9B" w:rsidP="00C03B9B">
            <w:pPr>
              <w:rPr>
                <w:color w:val="FFFFFF" w:themeColor="background1"/>
              </w:rPr>
            </w:pPr>
            <w:r w:rsidRPr="00C03B9B">
              <w:rPr>
                <w:rStyle w:val="Questionlabel"/>
                <w:color w:val="FFFFFF" w:themeColor="background1"/>
              </w:rPr>
              <w:lastRenderedPageBreak/>
              <w:t>Business details:</w:t>
            </w:r>
          </w:p>
        </w:tc>
      </w:tr>
      <w:tr w:rsidR="00C03B9B" w:rsidRPr="007A5EFD" w14:paraId="025AC72E" w14:textId="77777777" w:rsidTr="00FC7599">
        <w:trPr>
          <w:trHeight w:val="223"/>
        </w:trPr>
        <w:tc>
          <w:tcPr>
            <w:tcW w:w="3447" w:type="dxa"/>
            <w:gridSpan w:val="10"/>
            <w:tcBorders>
              <w:top w:val="single" w:sz="4" w:space="0" w:color="auto"/>
              <w:bottom w:val="single" w:sz="4" w:space="0" w:color="auto"/>
            </w:tcBorders>
            <w:noWrap/>
            <w:tcMar>
              <w:top w:w="57" w:type="dxa"/>
              <w:bottom w:w="57" w:type="dxa"/>
            </w:tcMar>
          </w:tcPr>
          <w:p w14:paraId="18E50CF9" w14:textId="77777777" w:rsidR="00C03B9B" w:rsidRDefault="00C03B9B" w:rsidP="00C03B9B">
            <w:pPr>
              <w:rPr>
                <w:rStyle w:val="Questionlabel"/>
              </w:rPr>
            </w:pPr>
            <w:r>
              <w:rPr>
                <w:rStyle w:val="Questionlabel"/>
              </w:rPr>
              <w:t>Name of business entity:</w:t>
            </w:r>
          </w:p>
        </w:tc>
        <w:tc>
          <w:tcPr>
            <w:tcW w:w="6901" w:type="dxa"/>
            <w:gridSpan w:val="19"/>
            <w:tcBorders>
              <w:top w:val="single" w:sz="4" w:space="0" w:color="auto"/>
              <w:bottom w:val="single" w:sz="4" w:space="0" w:color="auto"/>
            </w:tcBorders>
            <w:noWrap/>
            <w:tcMar>
              <w:top w:w="57" w:type="dxa"/>
              <w:bottom w:w="57" w:type="dxa"/>
            </w:tcMar>
          </w:tcPr>
          <w:p w14:paraId="262F5EF6" w14:textId="77777777" w:rsidR="00C03B9B" w:rsidRDefault="00C03B9B" w:rsidP="00C03B9B"/>
        </w:tc>
      </w:tr>
      <w:tr w:rsidR="00C03B9B" w:rsidRPr="007A5EFD" w14:paraId="3B5E5BC8" w14:textId="77777777" w:rsidTr="00FC7599">
        <w:trPr>
          <w:trHeight w:val="223"/>
        </w:trPr>
        <w:tc>
          <w:tcPr>
            <w:tcW w:w="3447" w:type="dxa"/>
            <w:gridSpan w:val="10"/>
            <w:tcBorders>
              <w:top w:val="single" w:sz="4" w:space="0" w:color="auto"/>
              <w:bottom w:val="single" w:sz="4" w:space="0" w:color="auto"/>
            </w:tcBorders>
            <w:noWrap/>
            <w:tcMar>
              <w:top w:w="57" w:type="dxa"/>
              <w:bottom w:w="57" w:type="dxa"/>
            </w:tcMar>
          </w:tcPr>
          <w:p w14:paraId="6F97F1F2" w14:textId="0DA8BAE9" w:rsidR="00C03B9B" w:rsidRDefault="00DB7485" w:rsidP="00C03B9B">
            <w:pPr>
              <w:rPr>
                <w:rStyle w:val="Questionlabel"/>
              </w:rPr>
            </w:pPr>
            <w:r>
              <w:rPr>
                <w:rStyle w:val="Questionlabel"/>
              </w:rPr>
              <w:t xml:space="preserve">Postal </w:t>
            </w:r>
            <w:r w:rsidR="00C03B9B">
              <w:rPr>
                <w:rStyle w:val="Questionlabel"/>
              </w:rPr>
              <w:t>Address:</w:t>
            </w:r>
          </w:p>
          <w:p w14:paraId="3329C0A3" w14:textId="77777777" w:rsidR="00C03B9B" w:rsidRPr="00C03B9B" w:rsidRDefault="00C03B9B" w:rsidP="00B06541">
            <w:pPr>
              <w:pStyle w:val="smalltext"/>
              <w:rPr>
                <w:rStyle w:val="Questionlabel"/>
                <w:b w:val="0"/>
              </w:rPr>
            </w:pPr>
            <w:r w:rsidRPr="00C03B9B">
              <w:rPr>
                <w:rStyle w:val="Questionlabel"/>
                <w:b w:val="0"/>
              </w:rPr>
              <w:t xml:space="preserve">(If not the same as that of applicant) </w:t>
            </w:r>
          </w:p>
        </w:tc>
        <w:tc>
          <w:tcPr>
            <w:tcW w:w="6901" w:type="dxa"/>
            <w:gridSpan w:val="19"/>
            <w:tcBorders>
              <w:top w:val="single" w:sz="4" w:space="0" w:color="auto"/>
              <w:bottom w:val="single" w:sz="4" w:space="0" w:color="auto"/>
            </w:tcBorders>
            <w:noWrap/>
            <w:tcMar>
              <w:top w:w="57" w:type="dxa"/>
              <w:bottom w:w="57" w:type="dxa"/>
            </w:tcMar>
          </w:tcPr>
          <w:p w14:paraId="63CFF106" w14:textId="77777777" w:rsidR="00C03B9B" w:rsidRDefault="00C03B9B" w:rsidP="00C03B9B"/>
        </w:tc>
      </w:tr>
      <w:tr w:rsidR="005C1B36" w:rsidRPr="007A5EFD" w14:paraId="309F027F" w14:textId="05D376F1" w:rsidTr="005C1B36">
        <w:trPr>
          <w:trHeight w:val="223"/>
        </w:trPr>
        <w:tc>
          <w:tcPr>
            <w:tcW w:w="795" w:type="dxa"/>
            <w:gridSpan w:val="2"/>
            <w:tcBorders>
              <w:top w:val="single" w:sz="4" w:space="0" w:color="auto"/>
              <w:bottom w:val="single" w:sz="4" w:space="0" w:color="auto"/>
            </w:tcBorders>
            <w:noWrap/>
            <w:tcMar>
              <w:top w:w="57" w:type="dxa"/>
              <w:bottom w:w="57" w:type="dxa"/>
            </w:tcMar>
          </w:tcPr>
          <w:p w14:paraId="3B546B23" w14:textId="15FD54F2" w:rsidR="005C1B36" w:rsidRPr="000864E2" w:rsidRDefault="005C1B36" w:rsidP="000864E2">
            <w:pPr>
              <w:rPr>
                <w:b/>
              </w:rPr>
            </w:pPr>
            <w:r w:rsidRPr="000864E2">
              <w:rPr>
                <w:b/>
              </w:rPr>
              <w:t>ABN:</w:t>
            </w:r>
          </w:p>
        </w:tc>
        <w:tc>
          <w:tcPr>
            <w:tcW w:w="4353" w:type="dxa"/>
            <w:gridSpan w:val="11"/>
            <w:tcBorders>
              <w:top w:val="single" w:sz="4" w:space="0" w:color="auto"/>
              <w:bottom w:val="single" w:sz="4" w:space="0" w:color="auto"/>
            </w:tcBorders>
          </w:tcPr>
          <w:p w14:paraId="6292E9B3" w14:textId="49631D1E" w:rsidR="005C1B36" w:rsidRPr="000864E2" w:rsidRDefault="005C1B36" w:rsidP="005C1B36"/>
        </w:tc>
        <w:tc>
          <w:tcPr>
            <w:tcW w:w="851" w:type="dxa"/>
            <w:gridSpan w:val="5"/>
            <w:tcBorders>
              <w:top w:val="single" w:sz="4" w:space="0" w:color="auto"/>
              <w:bottom w:val="single" w:sz="4" w:space="0" w:color="auto"/>
            </w:tcBorders>
          </w:tcPr>
          <w:p w14:paraId="0F19C3F5" w14:textId="2A7B914E" w:rsidR="005C1B36" w:rsidRPr="005C1B36" w:rsidRDefault="005C1B36" w:rsidP="005C1B36">
            <w:pPr>
              <w:rPr>
                <w:b/>
              </w:rPr>
            </w:pPr>
            <w:r w:rsidRPr="005C1B36">
              <w:rPr>
                <w:b/>
              </w:rPr>
              <w:t>A</w:t>
            </w:r>
            <w:r>
              <w:rPr>
                <w:b/>
              </w:rPr>
              <w:t>C</w:t>
            </w:r>
            <w:r w:rsidRPr="005C1B36">
              <w:rPr>
                <w:b/>
              </w:rPr>
              <w:t>N:</w:t>
            </w:r>
          </w:p>
        </w:tc>
        <w:tc>
          <w:tcPr>
            <w:tcW w:w="4349" w:type="dxa"/>
            <w:gridSpan w:val="11"/>
            <w:tcBorders>
              <w:top w:val="single" w:sz="4" w:space="0" w:color="auto"/>
              <w:bottom w:val="single" w:sz="4" w:space="0" w:color="auto"/>
            </w:tcBorders>
          </w:tcPr>
          <w:p w14:paraId="1C86BACB" w14:textId="77777777" w:rsidR="005C1B36" w:rsidRPr="005C1B36" w:rsidRDefault="005C1B36" w:rsidP="00C42CD0"/>
        </w:tc>
      </w:tr>
      <w:tr w:rsidR="00470C32" w:rsidRPr="007A5EFD" w14:paraId="5693D5C2" w14:textId="77777777" w:rsidTr="000864E2">
        <w:trPr>
          <w:trHeight w:val="223"/>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3B76C5ED" w14:textId="2D1EFF56" w:rsidR="00470C32" w:rsidRPr="00C03B9B" w:rsidRDefault="00470C32" w:rsidP="000864E2">
            <w:pPr>
              <w:rPr>
                <w:color w:val="FFFFFF" w:themeColor="background1"/>
              </w:rPr>
            </w:pPr>
            <w:r>
              <w:rPr>
                <w:rStyle w:val="Questionlabel"/>
                <w:color w:val="FFFFFF" w:themeColor="background1"/>
              </w:rPr>
              <w:t>Associate details</w:t>
            </w:r>
            <w:r w:rsidR="000864E2">
              <w:rPr>
                <w:rStyle w:val="Questionlabel"/>
                <w:color w:val="FFFFFF" w:themeColor="background1"/>
              </w:rPr>
              <w:t>:</w:t>
            </w:r>
          </w:p>
        </w:tc>
      </w:tr>
      <w:tr w:rsidR="00D91ACE" w:rsidRPr="007A5EFD" w14:paraId="7722501D" w14:textId="77777777" w:rsidTr="000864E2">
        <w:trPr>
          <w:trHeight w:val="223"/>
        </w:trPr>
        <w:tc>
          <w:tcPr>
            <w:tcW w:w="3439" w:type="dxa"/>
            <w:gridSpan w:val="9"/>
            <w:tcBorders>
              <w:top w:val="single" w:sz="4" w:space="0" w:color="auto"/>
              <w:bottom w:val="single" w:sz="4" w:space="0" w:color="auto"/>
            </w:tcBorders>
            <w:noWrap/>
            <w:tcMar>
              <w:top w:w="57" w:type="dxa"/>
              <w:bottom w:w="57" w:type="dxa"/>
            </w:tcMar>
          </w:tcPr>
          <w:p w14:paraId="007C6A51" w14:textId="2BC8FBBD" w:rsidR="00D91ACE" w:rsidRDefault="00D91ACE" w:rsidP="0067534A">
            <w:pPr>
              <w:rPr>
                <w:rStyle w:val="Questionlabel"/>
              </w:rPr>
            </w:pPr>
            <w:r>
              <w:rPr>
                <w:rStyle w:val="Questionlabel"/>
              </w:rPr>
              <w:t>Role in business (</w:t>
            </w:r>
            <w:r w:rsidR="00877685">
              <w:rPr>
                <w:rStyle w:val="Questionlabel"/>
              </w:rPr>
              <w:t>e.g.</w:t>
            </w:r>
            <w:r>
              <w:rPr>
                <w:rStyle w:val="Questionlabel"/>
              </w:rPr>
              <w:t xml:space="preserve"> Manager)</w:t>
            </w:r>
          </w:p>
        </w:tc>
        <w:tc>
          <w:tcPr>
            <w:tcW w:w="2550" w:type="dxa"/>
            <w:gridSpan w:val="8"/>
            <w:tcBorders>
              <w:top w:val="single" w:sz="4" w:space="0" w:color="auto"/>
              <w:bottom w:val="single" w:sz="4" w:space="0" w:color="auto"/>
            </w:tcBorders>
          </w:tcPr>
          <w:p w14:paraId="40075C0D" w14:textId="77777777" w:rsidR="00D91ACE" w:rsidRDefault="00D91ACE" w:rsidP="0067534A">
            <w:pPr>
              <w:rPr>
                <w:rStyle w:val="Questionlabel"/>
              </w:rPr>
            </w:pPr>
            <w:r>
              <w:rPr>
                <w:rStyle w:val="Questionlabel"/>
              </w:rPr>
              <w:t>Full name</w:t>
            </w:r>
          </w:p>
        </w:tc>
        <w:tc>
          <w:tcPr>
            <w:tcW w:w="2126" w:type="dxa"/>
            <w:gridSpan w:val="8"/>
            <w:tcBorders>
              <w:top w:val="single" w:sz="4" w:space="0" w:color="auto"/>
            </w:tcBorders>
            <w:noWrap/>
            <w:tcMar>
              <w:top w:w="57" w:type="dxa"/>
              <w:bottom w:w="57" w:type="dxa"/>
            </w:tcMar>
          </w:tcPr>
          <w:p w14:paraId="2A9579BD" w14:textId="16868178" w:rsidR="00D91ACE" w:rsidRPr="00D91ACE" w:rsidRDefault="00D91ACE" w:rsidP="002B4744">
            <w:pPr>
              <w:rPr>
                <w:b/>
              </w:rPr>
            </w:pPr>
            <w:r w:rsidRPr="00D91ACE">
              <w:rPr>
                <w:b/>
              </w:rPr>
              <w:t>Identification type</w:t>
            </w:r>
            <w:r w:rsidR="002B4744">
              <w:rPr>
                <w:rStyle w:val="FootnoteReference"/>
                <w:b/>
              </w:rPr>
              <w:footnoteReference w:id="2"/>
            </w:r>
          </w:p>
        </w:tc>
        <w:tc>
          <w:tcPr>
            <w:tcW w:w="2233" w:type="dxa"/>
            <w:gridSpan w:val="4"/>
            <w:tcBorders>
              <w:top w:val="single" w:sz="4" w:space="0" w:color="auto"/>
            </w:tcBorders>
          </w:tcPr>
          <w:p w14:paraId="75632228" w14:textId="63731253" w:rsidR="00D91ACE" w:rsidRDefault="00D91ACE" w:rsidP="0067534A">
            <w:r w:rsidRPr="00D91ACE">
              <w:rPr>
                <w:b/>
                <w:sz w:val="21"/>
                <w:szCs w:val="21"/>
              </w:rPr>
              <w:t>Copy attached?</w:t>
            </w:r>
            <w:r>
              <w:t xml:space="preserve"> </w:t>
            </w:r>
            <w:r w:rsidRPr="00B06541">
              <w:rPr>
                <w:rStyle w:val="smalltextChar"/>
              </w:rPr>
              <w:t>Y/N</w:t>
            </w:r>
          </w:p>
        </w:tc>
      </w:tr>
      <w:tr w:rsidR="00D91ACE" w:rsidRPr="007A5EFD" w14:paraId="3E9AEE82" w14:textId="77777777" w:rsidTr="000864E2">
        <w:trPr>
          <w:trHeight w:val="223"/>
        </w:trPr>
        <w:tc>
          <w:tcPr>
            <w:tcW w:w="3439" w:type="dxa"/>
            <w:gridSpan w:val="9"/>
            <w:tcBorders>
              <w:top w:val="single" w:sz="4" w:space="0" w:color="auto"/>
              <w:bottom w:val="single" w:sz="4" w:space="0" w:color="auto"/>
            </w:tcBorders>
            <w:noWrap/>
            <w:tcMar>
              <w:top w:w="57" w:type="dxa"/>
              <w:bottom w:w="57" w:type="dxa"/>
            </w:tcMar>
          </w:tcPr>
          <w:p w14:paraId="7A6864D7" w14:textId="77777777" w:rsidR="00D91ACE" w:rsidRPr="005C1B36" w:rsidRDefault="00D91ACE" w:rsidP="00C03B9B">
            <w:pPr>
              <w:rPr>
                <w:rStyle w:val="Questionlabel"/>
                <w:b w:val="0"/>
              </w:rPr>
            </w:pPr>
          </w:p>
        </w:tc>
        <w:tc>
          <w:tcPr>
            <w:tcW w:w="2550" w:type="dxa"/>
            <w:gridSpan w:val="8"/>
            <w:tcBorders>
              <w:top w:val="single" w:sz="4" w:space="0" w:color="auto"/>
              <w:bottom w:val="single" w:sz="4" w:space="0" w:color="auto"/>
            </w:tcBorders>
          </w:tcPr>
          <w:p w14:paraId="11F17323" w14:textId="77777777" w:rsidR="00D91ACE" w:rsidRPr="005C1B36" w:rsidRDefault="00D91ACE" w:rsidP="00C03B9B">
            <w:pPr>
              <w:rPr>
                <w:rStyle w:val="Questionlabel"/>
                <w:b w:val="0"/>
              </w:rPr>
            </w:pPr>
          </w:p>
        </w:tc>
        <w:tc>
          <w:tcPr>
            <w:tcW w:w="2126" w:type="dxa"/>
            <w:gridSpan w:val="8"/>
            <w:noWrap/>
            <w:tcMar>
              <w:top w:w="57" w:type="dxa"/>
              <w:bottom w:w="57" w:type="dxa"/>
            </w:tcMar>
          </w:tcPr>
          <w:p w14:paraId="02D52534" w14:textId="77777777" w:rsidR="00D91ACE" w:rsidRPr="005C1B36" w:rsidRDefault="00D91ACE" w:rsidP="00C03B9B"/>
        </w:tc>
        <w:tc>
          <w:tcPr>
            <w:tcW w:w="2233" w:type="dxa"/>
            <w:gridSpan w:val="4"/>
          </w:tcPr>
          <w:p w14:paraId="76DAAFE5" w14:textId="0716700C" w:rsidR="00D91ACE" w:rsidRPr="005C1B36" w:rsidRDefault="00D91ACE" w:rsidP="00C03B9B"/>
        </w:tc>
      </w:tr>
      <w:tr w:rsidR="00D91ACE" w:rsidRPr="007A5EFD" w14:paraId="4B379B60" w14:textId="77777777" w:rsidTr="000864E2">
        <w:trPr>
          <w:trHeight w:val="223"/>
        </w:trPr>
        <w:tc>
          <w:tcPr>
            <w:tcW w:w="3439" w:type="dxa"/>
            <w:gridSpan w:val="9"/>
            <w:tcBorders>
              <w:top w:val="single" w:sz="4" w:space="0" w:color="auto"/>
              <w:bottom w:val="single" w:sz="4" w:space="0" w:color="auto"/>
            </w:tcBorders>
            <w:noWrap/>
            <w:tcMar>
              <w:top w:w="57" w:type="dxa"/>
              <w:bottom w:w="57" w:type="dxa"/>
            </w:tcMar>
          </w:tcPr>
          <w:p w14:paraId="58BCD70E" w14:textId="77777777" w:rsidR="00D91ACE" w:rsidRPr="005C1B36" w:rsidRDefault="00D91ACE" w:rsidP="00C03B9B">
            <w:pPr>
              <w:rPr>
                <w:rStyle w:val="Questionlabel"/>
                <w:b w:val="0"/>
              </w:rPr>
            </w:pPr>
          </w:p>
        </w:tc>
        <w:tc>
          <w:tcPr>
            <w:tcW w:w="2550" w:type="dxa"/>
            <w:gridSpan w:val="8"/>
            <w:tcBorders>
              <w:top w:val="single" w:sz="4" w:space="0" w:color="auto"/>
              <w:bottom w:val="single" w:sz="4" w:space="0" w:color="auto"/>
            </w:tcBorders>
          </w:tcPr>
          <w:p w14:paraId="5F930827" w14:textId="77777777" w:rsidR="00D91ACE" w:rsidRPr="005C1B36" w:rsidRDefault="00D91ACE" w:rsidP="00C03B9B">
            <w:pPr>
              <w:rPr>
                <w:rStyle w:val="Questionlabel"/>
                <w:b w:val="0"/>
              </w:rPr>
            </w:pPr>
          </w:p>
        </w:tc>
        <w:tc>
          <w:tcPr>
            <w:tcW w:w="2126" w:type="dxa"/>
            <w:gridSpan w:val="8"/>
            <w:noWrap/>
            <w:tcMar>
              <w:top w:w="57" w:type="dxa"/>
              <w:bottom w:w="57" w:type="dxa"/>
            </w:tcMar>
          </w:tcPr>
          <w:p w14:paraId="032394F7" w14:textId="77777777" w:rsidR="00D91ACE" w:rsidRPr="005C1B36" w:rsidRDefault="00D91ACE" w:rsidP="00C03B9B"/>
        </w:tc>
        <w:tc>
          <w:tcPr>
            <w:tcW w:w="2233" w:type="dxa"/>
            <w:gridSpan w:val="4"/>
          </w:tcPr>
          <w:p w14:paraId="26ACB8BB" w14:textId="41FC3254" w:rsidR="00D91ACE" w:rsidRPr="005C1B36" w:rsidRDefault="00D91ACE" w:rsidP="00C03B9B"/>
        </w:tc>
      </w:tr>
      <w:tr w:rsidR="00D91ACE" w:rsidRPr="007A5EFD" w14:paraId="0F632880" w14:textId="77777777" w:rsidTr="000864E2">
        <w:trPr>
          <w:trHeight w:val="223"/>
        </w:trPr>
        <w:tc>
          <w:tcPr>
            <w:tcW w:w="3439" w:type="dxa"/>
            <w:gridSpan w:val="9"/>
            <w:tcBorders>
              <w:top w:val="single" w:sz="4" w:space="0" w:color="auto"/>
              <w:bottom w:val="single" w:sz="4" w:space="0" w:color="auto"/>
            </w:tcBorders>
            <w:noWrap/>
            <w:tcMar>
              <w:top w:w="57" w:type="dxa"/>
              <w:bottom w:w="57" w:type="dxa"/>
            </w:tcMar>
          </w:tcPr>
          <w:p w14:paraId="2F50899E" w14:textId="77777777" w:rsidR="00D91ACE" w:rsidRPr="005C1B36" w:rsidRDefault="00D91ACE" w:rsidP="00C03B9B">
            <w:pPr>
              <w:rPr>
                <w:rStyle w:val="Questionlabel"/>
                <w:b w:val="0"/>
              </w:rPr>
            </w:pPr>
          </w:p>
        </w:tc>
        <w:tc>
          <w:tcPr>
            <w:tcW w:w="2550" w:type="dxa"/>
            <w:gridSpan w:val="8"/>
            <w:tcBorders>
              <w:top w:val="single" w:sz="4" w:space="0" w:color="auto"/>
              <w:bottom w:val="single" w:sz="4" w:space="0" w:color="auto"/>
            </w:tcBorders>
          </w:tcPr>
          <w:p w14:paraId="3FBC40C6" w14:textId="77777777" w:rsidR="00D91ACE" w:rsidRPr="005C1B36" w:rsidRDefault="00D91ACE" w:rsidP="00C03B9B">
            <w:pPr>
              <w:rPr>
                <w:rStyle w:val="Questionlabel"/>
                <w:b w:val="0"/>
              </w:rPr>
            </w:pPr>
          </w:p>
        </w:tc>
        <w:tc>
          <w:tcPr>
            <w:tcW w:w="2126" w:type="dxa"/>
            <w:gridSpan w:val="8"/>
            <w:noWrap/>
            <w:tcMar>
              <w:top w:w="57" w:type="dxa"/>
              <w:bottom w:w="57" w:type="dxa"/>
            </w:tcMar>
          </w:tcPr>
          <w:p w14:paraId="7E0C894C" w14:textId="77777777" w:rsidR="00D91ACE" w:rsidRPr="005C1B36" w:rsidRDefault="00D91ACE" w:rsidP="00C03B9B"/>
        </w:tc>
        <w:tc>
          <w:tcPr>
            <w:tcW w:w="2233" w:type="dxa"/>
            <w:gridSpan w:val="4"/>
          </w:tcPr>
          <w:p w14:paraId="340DC59F" w14:textId="5C8BE63D" w:rsidR="00D91ACE" w:rsidRPr="005C1B36" w:rsidRDefault="00D91ACE" w:rsidP="00C03B9B"/>
        </w:tc>
      </w:tr>
      <w:tr w:rsidR="00D91ACE" w:rsidRPr="007A5EFD" w14:paraId="0B723293" w14:textId="77777777" w:rsidTr="000864E2">
        <w:trPr>
          <w:trHeight w:val="223"/>
        </w:trPr>
        <w:tc>
          <w:tcPr>
            <w:tcW w:w="3439" w:type="dxa"/>
            <w:gridSpan w:val="9"/>
            <w:tcBorders>
              <w:top w:val="single" w:sz="4" w:space="0" w:color="auto"/>
              <w:bottom w:val="single" w:sz="4" w:space="0" w:color="auto"/>
            </w:tcBorders>
            <w:noWrap/>
            <w:tcMar>
              <w:top w:w="57" w:type="dxa"/>
              <w:bottom w:w="57" w:type="dxa"/>
            </w:tcMar>
          </w:tcPr>
          <w:p w14:paraId="6A1571C4" w14:textId="77777777" w:rsidR="00D91ACE" w:rsidRPr="005C1B36" w:rsidRDefault="00D91ACE" w:rsidP="00C03B9B">
            <w:pPr>
              <w:rPr>
                <w:rStyle w:val="Questionlabel"/>
                <w:b w:val="0"/>
              </w:rPr>
            </w:pPr>
          </w:p>
        </w:tc>
        <w:tc>
          <w:tcPr>
            <w:tcW w:w="2550" w:type="dxa"/>
            <w:gridSpan w:val="8"/>
            <w:tcBorders>
              <w:top w:val="single" w:sz="4" w:space="0" w:color="auto"/>
              <w:bottom w:val="single" w:sz="4" w:space="0" w:color="auto"/>
            </w:tcBorders>
          </w:tcPr>
          <w:p w14:paraId="53BA600B" w14:textId="77777777" w:rsidR="00D91ACE" w:rsidRPr="005C1B36" w:rsidRDefault="00D91ACE" w:rsidP="00C03B9B">
            <w:pPr>
              <w:rPr>
                <w:rStyle w:val="Questionlabel"/>
                <w:b w:val="0"/>
              </w:rPr>
            </w:pPr>
          </w:p>
        </w:tc>
        <w:tc>
          <w:tcPr>
            <w:tcW w:w="2126" w:type="dxa"/>
            <w:gridSpan w:val="8"/>
            <w:noWrap/>
            <w:tcMar>
              <w:top w:w="57" w:type="dxa"/>
              <w:bottom w:w="57" w:type="dxa"/>
            </w:tcMar>
          </w:tcPr>
          <w:p w14:paraId="5AE69FC3" w14:textId="77777777" w:rsidR="00D91ACE" w:rsidRPr="005C1B36" w:rsidRDefault="00D91ACE" w:rsidP="00C03B9B"/>
        </w:tc>
        <w:tc>
          <w:tcPr>
            <w:tcW w:w="2233" w:type="dxa"/>
            <w:gridSpan w:val="4"/>
          </w:tcPr>
          <w:p w14:paraId="300358CB" w14:textId="67C3BAEA" w:rsidR="00D91ACE" w:rsidRPr="005C1B36" w:rsidRDefault="00D91ACE" w:rsidP="00C03B9B"/>
        </w:tc>
      </w:tr>
      <w:tr w:rsidR="00D91ACE" w:rsidRPr="007A5EFD" w14:paraId="2EC444EB" w14:textId="77777777" w:rsidTr="000864E2">
        <w:trPr>
          <w:trHeight w:val="223"/>
        </w:trPr>
        <w:tc>
          <w:tcPr>
            <w:tcW w:w="3439" w:type="dxa"/>
            <w:gridSpan w:val="9"/>
            <w:tcBorders>
              <w:top w:val="single" w:sz="4" w:space="0" w:color="auto"/>
              <w:bottom w:val="single" w:sz="4" w:space="0" w:color="auto"/>
            </w:tcBorders>
            <w:noWrap/>
            <w:tcMar>
              <w:top w:w="57" w:type="dxa"/>
              <w:bottom w:w="57" w:type="dxa"/>
            </w:tcMar>
          </w:tcPr>
          <w:p w14:paraId="370AE82D" w14:textId="77777777" w:rsidR="00D91ACE" w:rsidRPr="005C1B36" w:rsidRDefault="00D91ACE" w:rsidP="00C03B9B">
            <w:pPr>
              <w:rPr>
                <w:rStyle w:val="Questionlabel"/>
                <w:b w:val="0"/>
              </w:rPr>
            </w:pPr>
          </w:p>
        </w:tc>
        <w:tc>
          <w:tcPr>
            <w:tcW w:w="2550" w:type="dxa"/>
            <w:gridSpan w:val="8"/>
            <w:tcBorders>
              <w:top w:val="single" w:sz="4" w:space="0" w:color="auto"/>
              <w:bottom w:val="single" w:sz="4" w:space="0" w:color="auto"/>
            </w:tcBorders>
          </w:tcPr>
          <w:p w14:paraId="3879D7B8" w14:textId="77777777" w:rsidR="00D91ACE" w:rsidRPr="005C1B36" w:rsidRDefault="00D91ACE" w:rsidP="00C03B9B">
            <w:pPr>
              <w:rPr>
                <w:rStyle w:val="Questionlabel"/>
                <w:b w:val="0"/>
              </w:rPr>
            </w:pPr>
          </w:p>
        </w:tc>
        <w:tc>
          <w:tcPr>
            <w:tcW w:w="2126" w:type="dxa"/>
            <w:gridSpan w:val="8"/>
            <w:tcBorders>
              <w:bottom w:val="single" w:sz="4" w:space="0" w:color="auto"/>
            </w:tcBorders>
            <w:noWrap/>
            <w:tcMar>
              <w:top w:w="57" w:type="dxa"/>
              <w:bottom w:w="57" w:type="dxa"/>
            </w:tcMar>
          </w:tcPr>
          <w:p w14:paraId="4139F6F4" w14:textId="77777777" w:rsidR="00D91ACE" w:rsidRPr="005C1B36" w:rsidRDefault="00D91ACE" w:rsidP="00C03B9B"/>
        </w:tc>
        <w:tc>
          <w:tcPr>
            <w:tcW w:w="2233" w:type="dxa"/>
            <w:gridSpan w:val="4"/>
            <w:tcBorders>
              <w:bottom w:val="single" w:sz="4" w:space="0" w:color="auto"/>
            </w:tcBorders>
          </w:tcPr>
          <w:p w14:paraId="355591B9" w14:textId="1500228B" w:rsidR="00D91ACE" w:rsidRPr="005C1B36" w:rsidRDefault="00D91ACE" w:rsidP="00C03B9B"/>
        </w:tc>
      </w:tr>
      <w:tr w:rsidR="00470C32" w:rsidRPr="007A5EFD" w14:paraId="76089530" w14:textId="77777777" w:rsidTr="000864E2">
        <w:trPr>
          <w:trHeight w:val="195"/>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3A94B5A0" w14:textId="24C00326" w:rsidR="00470C32" w:rsidRPr="007A5EFD" w:rsidRDefault="00470C32" w:rsidP="00BE5530">
            <w:pPr>
              <w:rPr>
                <w:rStyle w:val="Questionlabel"/>
              </w:rPr>
            </w:pPr>
            <w:r>
              <w:rPr>
                <w:rStyle w:val="Questionlabel"/>
                <w:color w:val="FFFFFF" w:themeColor="background1"/>
              </w:rPr>
              <w:t>P</w:t>
            </w:r>
            <w:r w:rsidR="00BE5530">
              <w:rPr>
                <w:rStyle w:val="Questionlabel"/>
                <w:color w:val="FFFFFF" w:themeColor="background1"/>
              </w:rPr>
              <w:t>art</w:t>
            </w:r>
            <w:r>
              <w:rPr>
                <w:rStyle w:val="Questionlabel"/>
                <w:color w:val="FFFFFF" w:themeColor="background1"/>
              </w:rPr>
              <w:t xml:space="preserve"> B: Cultivation details</w:t>
            </w:r>
          </w:p>
        </w:tc>
      </w:tr>
      <w:tr w:rsidR="00470C32" w:rsidRPr="007A5EFD" w14:paraId="35CE3D59" w14:textId="77777777" w:rsidTr="005C1B36">
        <w:trPr>
          <w:trHeight w:val="1191"/>
        </w:trPr>
        <w:tc>
          <w:tcPr>
            <w:tcW w:w="3447" w:type="dxa"/>
            <w:gridSpan w:val="10"/>
            <w:tcBorders>
              <w:top w:val="single" w:sz="4" w:space="0" w:color="auto"/>
              <w:bottom w:val="single" w:sz="4" w:space="0" w:color="auto"/>
            </w:tcBorders>
            <w:noWrap/>
            <w:tcMar>
              <w:top w:w="57" w:type="dxa"/>
              <w:bottom w:w="57" w:type="dxa"/>
            </w:tcMar>
          </w:tcPr>
          <w:p w14:paraId="42503904" w14:textId="77777777" w:rsidR="00470C32" w:rsidRDefault="00470C32" w:rsidP="00470C32">
            <w:pPr>
              <w:spacing w:after="0"/>
              <w:rPr>
                <w:b/>
              </w:rPr>
            </w:pPr>
            <w:r>
              <w:rPr>
                <w:b/>
              </w:rPr>
              <w:t>Physical address:</w:t>
            </w:r>
          </w:p>
          <w:p w14:paraId="1AA81B8F" w14:textId="27F5E30E" w:rsidR="00470C32" w:rsidRPr="007A5EFD" w:rsidRDefault="00DB7485" w:rsidP="00261999">
            <w:pPr>
              <w:pStyle w:val="smalltext"/>
              <w:rPr>
                <w:rStyle w:val="Questionlabel"/>
              </w:rPr>
            </w:pPr>
            <w:r>
              <w:t>Address</w:t>
            </w:r>
            <w:r w:rsidR="00470C32" w:rsidRPr="00C75AFE">
              <w:t xml:space="preserve"> of wher</w:t>
            </w:r>
            <w:r w:rsidR="00470C32">
              <w:t>e hemp is to be grown/processed</w:t>
            </w:r>
            <w:r w:rsidR="003C55C0">
              <w:t xml:space="preserve">. (Please list all cultivation </w:t>
            </w:r>
            <w:r w:rsidR="00261999">
              <w:t>properties</w:t>
            </w:r>
            <w:r w:rsidR="003C55C0">
              <w:t>)</w:t>
            </w:r>
            <w:r w:rsidR="00261999">
              <w:t xml:space="preserve"> </w:t>
            </w:r>
          </w:p>
        </w:tc>
        <w:tc>
          <w:tcPr>
            <w:tcW w:w="6901" w:type="dxa"/>
            <w:gridSpan w:val="19"/>
            <w:tcBorders>
              <w:top w:val="single" w:sz="4" w:space="0" w:color="auto"/>
              <w:bottom w:val="single" w:sz="4" w:space="0" w:color="auto"/>
            </w:tcBorders>
            <w:noWrap/>
            <w:tcMar>
              <w:top w:w="57" w:type="dxa"/>
              <w:bottom w:w="57" w:type="dxa"/>
            </w:tcMar>
          </w:tcPr>
          <w:p w14:paraId="3E35ECE7" w14:textId="141C5E3F" w:rsidR="003C55C0" w:rsidRPr="002C0BEF" w:rsidRDefault="003C55C0" w:rsidP="005C1B36"/>
        </w:tc>
      </w:tr>
      <w:tr w:rsidR="00470C32" w:rsidRPr="007A5EFD" w14:paraId="3E41CBA2" w14:textId="77777777" w:rsidTr="000864E2">
        <w:trPr>
          <w:trHeight w:val="223"/>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5E2B4D50" w14:textId="77777777" w:rsidR="00470C32" w:rsidRPr="00C03B9B" w:rsidRDefault="00470C32" w:rsidP="0067534A">
            <w:pPr>
              <w:rPr>
                <w:color w:val="FFFFFF" w:themeColor="background1"/>
              </w:rPr>
            </w:pPr>
            <w:r>
              <w:rPr>
                <w:rStyle w:val="Questionlabel"/>
                <w:color w:val="FFFFFF" w:themeColor="background1"/>
              </w:rPr>
              <w:t>Type of proposed Hemp production</w:t>
            </w:r>
          </w:p>
        </w:tc>
      </w:tr>
      <w:tr w:rsidR="00470C32" w:rsidRPr="007A5EFD" w14:paraId="6B49E78D" w14:textId="77777777" w:rsidTr="00FC7599">
        <w:trPr>
          <w:trHeight w:val="114"/>
        </w:trPr>
        <w:tc>
          <w:tcPr>
            <w:tcW w:w="5432" w:type="dxa"/>
            <w:gridSpan w:val="15"/>
            <w:tcBorders>
              <w:top w:val="single" w:sz="4" w:space="0" w:color="auto"/>
              <w:bottom w:val="single" w:sz="4" w:space="0" w:color="auto"/>
            </w:tcBorders>
            <w:noWrap/>
            <w:tcMar>
              <w:top w:w="57" w:type="dxa"/>
              <w:bottom w:w="57" w:type="dxa"/>
            </w:tcMar>
          </w:tcPr>
          <w:p w14:paraId="7D2DC9F5" w14:textId="77777777" w:rsidR="00470C32" w:rsidRDefault="00470C32" w:rsidP="0067534A">
            <w:r w:rsidRPr="0070333B">
              <w:rPr>
                <w:b/>
              </w:rPr>
              <w:t>Germplasm (for propagation purposes)</w:t>
            </w:r>
          </w:p>
        </w:tc>
        <w:tc>
          <w:tcPr>
            <w:tcW w:w="4916" w:type="dxa"/>
            <w:gridSpan w:val="14"/>
            <w:tcBorders>
              <w:top w:val="single" w:sz="4" w:space="0" w:color="auto"/>
              <w:bottom w:val="single" w:sz="4" w:space="0" w:color="auto"/>
            </w:tcBorders>
          </w:tcPr>
          <w:p w14:paraId="60A9C07A" w14:textId="77777777" w:rsidR="00470C32" w:rsidRDefault="00470C32" w:rsidP="0067534A">
            <w:r>
              <w:t>Y/N</w:t>
            </w:r>
          </w:p>
        </w:tc>
      </w:tr>
      <w:tr w:rsidR="00470C32" w:rsidRPr="007A5EFD" w14:paraId="6895FCBD" w14:textId="77777777" w:rsidTr="00FC7599">
        <w:trPr>
          <w:trHeight w:val="113"/>
        </w:trPr>
        <w:tc>
          <w:tcPr>
            <w:tcW w:w="5432" w:type="dxa"/>
            <w:gridSpan w:val="15"/>
            <w:tcBorders>
              <w:top w:val="single" w:sz="4" w:space="0" w:color="auto"/>
              <w:bottom w:val="single" w:sz="4" w:space="0" w:color="auto"/>
            </w:tcBorders>
            <w:noWrap/>
            <w:tcMar>
              <w:top w:w="57" w:type="dxa"/>
              <w:bottom w:w="57" w:type="dxa"/>
            </w:tcMar>
          </w:tcPr>
          <w:p w14:paraId="0D450742" w14:textId="77777777" w:rsidR="00470C32" w:rsidRDefault="00470C32" w:rsidP="0067534A">
            <w:pPr>
              <w:rPr>
                <w:rStyle w:val="Questionlabel"/>
              </w:rPr>
            </w:pPr>
            <w:r>
              <w:rPr>
                <w:b/>
              </w:rPr>
              <w:t>Seed (propagation</w:t>
            </w:r>
            <w:r w:rsidRPr="0070333B">
              <w:rPr>
                <w:b/>
              </w:rPr>
              <w:t>)</w:t>
            </w:r>
          </w:p>
        </w:tc>
        <w:tc>
          <w:tcPr>
            <w:tcW w:w="4916" w:type="dxa"/>
            <w:gridSpan w:val="14"/>
            <w:tcBorders>
              <w:top w:val="single" w:sz="4" w:space="0" w:color="auto"/>
              <w:bottom w:val="single" w:sz="4" w:space="0" w:color="auto"/>
            </w:tcBorders>
          </w:tcPr>
          <w:p w14:paraId="2C342C58" w14:textId="77777777" w:rsidR="00470C32" w:rsidRDefault="00470C32" w:rsidP="0067534A">
            <w:pPr>
              <w:rPr>
                <w:rStyle w:val="Questionlabel"/>
              </w:rPr>
            </w:pPr>
            <w:r>
              <w:t>Y/N</w:t>
            </w:r>
          </w:p>
        </w:tc>
      </w:tr>
      <w:tr w:rsidR="00470C32" w:rsidRPr="007A5EFD" w14:paraId="0430281D" w14:textId="77777777" w:rsidTr="00FC7599">
        <w:trPr>
          <w:trHeight w:val="113"/>
        </w:trPr>
        <w:tc>
          <w:tcPr>
            <w:tcW w:w="5432" w:type="dxa"/>
            <w:gridSpan w:val="15"/>
            <w:tcBorders>
              <w:top w:val="single" w:sz="4" w:space="0" w:color="auto"/>
              <w:bottom w:val="single" w:sz="4" w:space="0" w:color="auto"/>
            </w:tcBorders>
            <w:noWrap/>
            <w:tcMar>
              <w:top w:w="57" w:type="dxa"/>
              <w:bottom w:w="57" w:type="dxa"/>
            </w:tcMar>
          </w:tcPr>
          <w:p w14:paraId="5D0DD785" w14:textId="77777777" w:rsidR="00470C32" w:rsidRDefault="00470C32" w:rsidP="0067534A">
            <w:pPr>
              <w:rPr>
                <w:b/>
              </w:rPr>
            </w:pPr>
            <w:r>
              <w:rPr>
                <w:b/>
              </w:rPr>
              <w:t xml:space="preserve">Seed (for </w:t>
            </w:r>
            <w:r w:rsidRPr="0070333B">
              <w:rPr>
                <w:b/>
              </w:rPr>
              <w:t>consumption)</w:t>
            </w:r>
          </w:p>
        </w:tc>
        <w:tc>
          <w:tcPr>
            <w:tcW w:w="4916" w:type="dxa"/>
            <w:gridSpan w:val="14"/>
            <w:tcBorders>
              <w:top w:val="single" w:sz="4" w:space="0" w:color="auto"/>
              <w:bottom w:val="single" w:sz="4" w:space="0" w:color="auto"/>
            </w:tcBorders>
          </w:tcPr>
          <w:p w14:paraId="7711E2A1" w14:textId="77777777" w:rsidR="00470C32" w:rsidRDefault="00470C32" w:rsidP="0067534A">
            <w:pPr>
              <w:rPr>
                <w:rStyle w:val="Questionlabel"/>
              </w:rPr>
            </w:pPr>
            <w:r>
              <w:t>Y/N</w:t>
            </w:r>
          </w:p>
        </w:tc>
      </w:tr>
      <w:tr w:rsidR="00470C32" w:rsidRPr="007A5EFD" w14:paraId="013460AA" w14:textId="77777777" w:rsidTr="00FC7599">
        <w:trPr>
          <w:trHeight w:val="113"/>
        </w:trPr>
        <w:tc>
          <w:tcPr>
            <w:tcW w:w="5432" w:type="dxa"/>
            <w:gridSpan w:val="15"/>
            <w:tcBorders>
              <w:top w:val="single" w:sz="4" w:space="0" w:color="auto"/>
              <w:bottom w:val="single" w:sz="4" w:space="0" w:color="auto"/>
            </w:tcBorders>
            <w:noWrap/>
            <w:tcMar>
              <w:top w:w="57" w:type="dxa"/>
              <w:bottom w:w="57" w:type="dxa"/>
            </w:tcMar>
          </w:tcPr>
          <w:p w14:paraId="467F8A1F" w14:textId="2E6BC781" w:rsidR="00470C32" w:rsidRDefault="00470C32" w:rsidP="003135C8">
            <w:pPr>
              <w:rPr>
                <w:b/>
              </w:rPr>
            </w:pPr>
            <w:r>
              <w:rPr>
                <w:b/>
              </w:rPr>
              <w:t xml:space="preserve">Fibre </w:t>
            </w:r>
          </w:p>
        </w:tc>
        <w:tc>
          <w:tcPr>
            <w:tcW w:w="4916" w:type="dxa"/>
            <w:gridSpan w:val="14"/>
            <w:tcBorders>
              <w:top w:val="single" w:sz="4" w:space="0" w:color="auto"/>
              <w:bottom w:val="single" w:sz="4" w:space="0" w:color="auto"/>
            </w:tcBorders>
          </w:tcPr>
          <w:p w14:paraId="25E299D6" w14:textId="77777777" w:rsidR="00470C32" w:rsidRDefault="00470C32" w:rsidP="0067534A">
            <w:pPr>
              <w:rPr>
                <w:rStyle w:val="Questionlabel"/>
              </w:rPr>
            </w:pPr>
            <w:r>
              <w:t>Y/N</w:t>
            </w:r>
          </w:p>
        </w:tc>
      </w:tr>
      <w:tr w:rsidR="00470C32" w:rsidRPr="007A5EFD" w14:paraId="61FA4D70" w14:textId="77777777" w:rsidTr="000864E2">
        <w:trPr>
          <w:trHeight w:val="223"/>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516D1CE5" w14:textId="0DE0B8BD" w:rsidR="00470C32" w:rsidRPr="00470C32" w:rsidRDefault="00EF423C" w:rsidP="00DA3F24">
            <w:pPr>
              <w:rPr>
                <w:color w:val="FFFFFF" w:themeColor="background1"/>
              </w:rPr>
            </w:pPr>
            <w:r>
              <w:rPr>
                <w:b/>
                <w:color w:val="FFFFFF" w:themeColor="background1"/>
              </w:rPr>
              <w:t>Source of hemp germplasm/seed</w:t>
            </w:r>
            <w:r w:rsidR="00470C32" w:rsidRPr="00470C32">
              <w:rPr>
                <w:b/>
                <w:color w:val="FFFFFF" w:themeColor="background1"/>
              </w:rPr>
              <w:t xml:space="preserve"> </w:t>
            </w:r>
          </w:p>
        </w:tc>
      </w:tr>
      <w:tr w:rsidR="00EF423C" w:rsidRPr="007A5EFD" w14:paraId="504C72E4" w14:textId="72111E5B" w:rsidTr="00FC7599">
        <w:trPr>
          <w:trHeight w:val="223"/>
        </w:trPr>
        <w:tc>
          <w:tcPr>
            <w:tcW w:w="2190" w:type="dxa"/>
            <w:gridSpan w:val="4"/>
            <w:tcBorders>
              <w:top w:val="single" w:sz="4" w:space="0" w:color="auto"/>
              <w:bottom w:val="single" w:sz="4" w:space="0" w:color="auto"/>
            </w:tcBorders>
            <w:noWrap/>
            <w:tcMar>
              <w:top w:w="57" w:type="dxa"/>
              <w:bottom w:w="57" w:type="dxa"/>
            </w:tcMar>
          </w:tcPr>
          <w:p w14:paraId="370EDD4C" w14:textId="0E805442" w:rsidR="00EF423C" w:rsidRPr="00EF423C" w:rsidRDefault="009A2439" w:rsidP="009A2439">
            <w:pPr>
              <w:rPr>
                <w:b/>
                <w:color w:val="FFFFFF" w:themeColor="background1"/>
              </w:rPr>
            </w:pPr>
            <w:r>
              <w:rPr>
                <w:b/>
              </w:rPr>
              <w:t>Name of supplier</w:t>
            </w:r>
            <w:r w:rsidRPr="00EF423C">
              <w:rPr>
                <w:b/>
                <w:color w:val="FFFFFF" w:themeColor="background1"/>
              </w:rPr>
              <w:t xml:space="preserve"> </w:t>
            </w:r>
          </w:p>
        </w:tc>
        <w:tc>
          <w:tcPr>
            <w:tcW w:w="3242" w:type="dxa"/>
            <w:gridSpan w:val="11"/>
            <w:tcBorders>
              <w:top w:val="single" w:sz="4" w:space="0" w:color="auto"/>
              <w:bottom w:val="single" w:sz="4" w:space="0" w:color="auto"/>
            </w:tcBorders>
          </w:tcPr>
          <w:p w14:paraId="40E4DD3E" w14:textId="0E49E622" w:rsidR="00EF423C" w:rsidRPr="009A2439" w:rsidRDefault="009A2439" w:rsidP="00EF423C">
            <w:pPr>
              <w:rPr>
                <w:b/>
              </w:rPr>
            </w:pPr>
            <w:r w:rsidRPr="009A2439">
              <w:rPr>
                <w:b/>
              </w:rPr>
              <w:t>Supplier address</w:t>
            </w:r>
          </w:p>
        </w:tc>
        <w:tc>
          <w:tcPr>
            <w:tcW w:w="3822" w:type="dxa"/>
            <w:gridSpan w:val="12"/>
            <w:tcBorders>
              <w:top w:val="single" w:sz="4" w:space="0" w:color="auto"/>
              <w:bottom w:val="single" w:sz="4" w:space="0" w:color="auto"/>
            </w:tcBorders>
          </w:tcPr>
          <w:p w14:paraId="3A9DEA96" w14:textId="173976DE" w:rsidR="00EF423C" w:rsidRPr="009A2439" w:rsidRDefault="009A2439" w:rsidP="00EF423C">
            <w:pPr>
              <w:rPr>
                <w:b/>
              </w:rPr>
            </w:pPr>
            <w:r>
              <w:rPr>
                <w:b/>
              </w:rPr>
              <w:t>Supplier licence no.</w:t>
            </w:r>
          </w:p>
        </w:tc>
        <w:tc>
          <w:tcPr>
            <w:tcW w:w="1094" w:type="dxa"/>
            <w:gridSpan w:val="2"/>
            <w:tcBorders>
              <w:top w:val="single" w:sz="4" w:space="0" w:color="auto"/>
              <w:bottom w:val="single" w:sz="4" w:space="0" w:color="auto"/>
            </w:tcBorders>
          </w:tcPr>
          <w:p w14:paraId="15C6861F" w14:textId="7599639B" w:rsidR="00EF423C" w:rsidRPr="009A2439" w:rsidRDefault="009A2439" w:rsidP="00EF423C">
            <w:pPr>
              <w:rPr>
                <w:b/>
              </w:rPr>
            </w:pPr>
            <w:r>
              <w:rPr>
                <w:b/>
              </w:rPr>
              <w:t xml:space="preserve">Quantity </w:t>
            </w:r>
            <w:r w:rsidR="00BD06EE">
              <w:rPr>
                <w:b/>
              </w:rPr>
              <w:t xml:space="preserve">No. or </w:t>
            </w:r>
            <w:r>
              <w:rPr>
                <w:b/>
              </w:rPr>
              <w:t>kg</w:t>
            </w:r>
          </w:p>
        </w:tc>
      </w:tr>
      <w:tr w:rsidR="00EF423C" w:rsidRPr="007A5EFD" w14:paraId="31945E13" w14:textId="0A6AF3A8" w:rsidTr="00FC7599">
        <w:trPr>
          <w:trHeight w:val="20"/>
        </w:trPr>
        <w:tc>
          <w:tcPr>
            <w:tcW w:w="2190" w:type="dxa"/>
            <w:gridSpan w:val="4"/>
            <w:tcBorders>
              <w:top w:val="single" w:sz="4" w:space="0" w:color="auto"/>
              <w:bottom w:val="single" w:sz="4" w:space="0" w:color="auto"/>
            </w:tcBorders>
            <w:noWrap/>
            <w:tcMar>
              <w:top w:w="57" w:type="dxa"/>
              <w:bottom w:w="57" w:type="dxa"/>
            </w:tcMar>
          </w:tcPr>
          <w:p w14:paraId="5A79BB98" w14:textId="77777777" w:rsidR="00EF423C" w:rsidRPr="00470C32" w:rsidRDefault="00EF423C" w:rsidP="00470C32">
            <w:pPr>
              <w:pStyle w:val="ListParagraph"/>
              <w:numPr>
                <w:ilvl w:val="0"/>
                <w:numId w:val="14"/>
              </w:numPr>
              <w:spacing w:after="40"/>
              <w:rPr>
                <w:b/>
              </w:rPr>
            </w:pPr>
          </w:p>
        </w:tc>
        <w:tc>
          <w:tcPr>
            <w:tcW w:w="3242" w:type="dxa"/>
            <w:gridSpan w:val="11"/>
            <w:tcBorders>
              <w:top w:val="single" w:sz="4" w:space="0" w:color="auto"/>
              <w:bottom w:val="single" w:sz="4" w:space="0" w:color="auto"/>
            </w:tcBorders>
          </w:tcPr>
          <w:p w14:paraId="314E828A" w14:textId="77777777" w:rsidR="00EF423C" w:rsidRPr="005C1B36" w:rsidRDefault="00EF423C" w:rsidP="00EF423C"/>
        </w:tc>
        <w:tc>
          <w:tcPr>
            <w:tcW w:w="3822" w:type="dxa"/>
            <w:gridSpan w:val="12"/>
            <w:tcBorders>
              <w:top w:val="single" w:sz="4" w:space="0" w:color="auto"/>
              <w:bottom w:val="single" w:sz="4" w:space="0" w:color="auto"/>
            </w:tcBorders>
          </w:tcPr>
          <w:p w14:paraId="0B1EA45E" w14:textId="61F78177" w:rsidR="00EF423C" w:rsidRPr="005C1B36" w:rsidRDefault="00EF423C" w:rsidP="00470C32"/>
        </w:tc>
        <w:tc>
          <w:tcPr>
            <w:tcW w:w="1094" w:type="dxa"/>
            <w:gridSpan w:val="2"/>
            <w:tcBorders>
              <w:top w:val="single" w:sz="4" w:space="0" w:color="auto"/>
              <w:bottom w:val="single" w:sz="4" w:space="0" w:color="auto"/>
            </w:tcBorders>
          </w:tcPr>
          <w:p w14:paraId="44121F6A" w14:textId="77777777" w:rsidR="00EF423C" w:rsidRPr="005C1B36" w:rsidRDefault="00EF423C" w:rsidP="00EF423C"/>
        </w:tc>
      </w:tr>
      <w:tr w:rsidR="00EF423C" w:rsidRPr="007A5EFD" w14:paraId="75E1F0F0" w14:textId="3E0A02FB" w:rsidTr="00FC7599">
        <w:trPr>
          <w:trHeight w:val="20"/>
        </w:trPr>
        <w:tc>
          <w:tcPr>
            <w:tcW w:w="2190" w:type="dxa"/>
            <w:gridSpan w:val="4"/>
            <w:tcBorders>
              <w:top w:val="single" w:sz="4" w:space="0" w:color="auto"/>
              <w:bottom w:val="single" w:sz="4" w:space="0" w:color="auto"/>
            </w:tcBorders>
            <w:noWrap/>
            <w:tcMar>
              <w:top w:w="57" w:type="dxa"/>
              <w:bottom w:w="57" w:type="dxa"/>
            </w:tcMar>
          </w:tcPr>
          <w:p w14:paraId="23E9D406" w14:textId="77777777" w:rsidR="00EF423C" w:rsidRDefault="00EF423C" w:rsidP="0067534A">
            <w:pPr>
              <w:rPr>
                <w:rStyle w:val="Questionlabel"/>
              </w:rPr>
            </w:pPr>
            <w:r>
              <w:rPr>
                <w:rStyle w:val="Questionlabel"/>
              </w:rPr>
              <w:t>2.</w:t>
            </w:r>
          </w:p>
        </w:tc>
        <w:tc>
          <w:tcPr>
            <w:tcW w:w="3242" w:type="dxa"/>
            <w:gridSpan w:val="11"/>
            <w:tcBorders>
              <w:top w:val="single" w:sz="4" w:space="0" w:color="auto"/>
              <w:bottom w:val="single" w:sz="4" w:space="0" w:color="auto"/>
            </w:tcBorders>
          </w:tcPr>
          <w:p w14:paraId="738D6C6E" w14:textId="77777777" w:rsidR="00EF423C" w:rsidRPr="005C1B36" w:rsidRDefault="00EF423C" w:rsidP="00EF423C">
            <w:pPr>
              <w:rPr>
                <w:rStyle w:val="Questionlabel"/>
                <w:b w:val="0"/>
              </w:rPr>
            </w:pPr>
          </w:p>
        </w:tc>
        <w:tc>
          <w:tcPr>
            <w:tcW w:w="3822" w:type="dxa"/>
            <w:gridSpan w:val="12"/>
            <w:tcBorders>
              <w:top w:val="single" w:sz="4" w:space="0" w:color="auto"/>
              <w:bottom w:val="single" w:sz="4" w:space="0" w:color="auto"/>
            </w:tcBorders>
          </w:tcPr>
          <w:p w14:paraId="5C77AAD7" w14:textId="45E428D9" w:rsidR="00EF423C" w:rsidRPr="005C1B36" w:rsidRDefault="00EF423C" w:rsidP="0067534A">
            <w:pPr>
              <w:rPr>
                <w:rStyle w:val="Questionlabel"/>
                <w:b w:val="0"/>
              </w:rPr>
            </w:pPr>
          </w:p>
        </w:tc>
        <w:tc>
          <w:tcPr>
            <w:tcW w:w="1094" w:type="dxa"/>
            <w:gridSpan w:val="2"/>
            <w:tcBorders>
              <w:top w:val="single" w:sz="4" w:space="0" w:color="auto"/>
              <w:bottom w:val="single" w:sz="4" w:space="0" w:color="auto"/>
            </w:tcBorders>
          </w:tcPr>
          <w:p w14:paraId="21211F91" w14:textId="77777777" w:rsidR="00EF423C" w:rsidRPr="005C1B36" w:rsidRDefault="00EF423C" w:rsidP="00EF423C">
            <w:pPr>
              <w:rPr>
                <w:rStyle w:val="Questionlabel"/>
                <w:b w:val="0"/>
              </w:rPr>
            </w:pPr>
          </w:p>
        </w:tc>
      </w:tr>
      <w:tr w:rsidR="00EF423C" w:rsidRPr="007A5EFD" w14:paraId="16018DBF" w14:textId="1AD5A714" w:rsidTr="00FC7599">
        <w:trPr>
          <w:trHeight w:val="20"/>
        </w:trPr>
        <w:tc>
          <w:tcPr>
            <w:tcW w:w="2190" w:type="dxa"/>
            <w:gridSpan w:val="4"/>
            <w:tcBorders>
              <w:top w:val="single" w:sz="4" w:space="0" w:color="auto"/>
              <w:bottom w:val="single" w:sz="4" w:space="0" w:color="auto"/>
            </w:tcBorders>
            <w:noWrap/>
            <w:tcMar>
              <w:top w:w="57" w:type="dxa"/>
              <w:bottom w:w="57" w:type="dxa"/>
            </w:tcMar>
          </w:tcPr>
          <w:p w14:paraId="77E52A89" w14:textId="77777777" w:rsidR="00EF423C" w:rsidRDefault="00EF423C" w:rsidP="0067534A">
            <w:pPr>
              <w:rPr>
                <w:rStyle w:val="Questionlabel"/>
              </w:rPr>
            </w:pPr>
            <w:r>
              <w:rPr>
                <w:rStyle w:val="Questionlabel"/>
              </w:rPr>
              <w:t>3.</w:t>
            </w:r>
          </w:p>
        </w:tc>
        <w:tc>
          <w:tcPr>
            <w:tcW w:w="3242" w:type="dxa"/>
            <w:gridSpan w:val="11"/>
            <w:tcBorders>
              <w:top w:val="single" w:sz="4" w:space="0" w:color="auto"/>
              <w:bottom w:val="single" w:sz="4" w:space="0" w:color="auto"/>
            </w:tcBorders>
          </w:tcPr>
          <w:p w14:paraId="5617A280" w14:textId="77777777" w:rsidR="00EF423C" w:rsidRPr="005C1B36" w:rsidRDefault="00EF423C" w:rsidP="00EF423C">
            <w:pPr>
              <w:rPr>
                <w:rStyle w:val="Questionlabel"/>
                <w:b w:val="0"/>
              </w:rPr>
            </w:pPr>
          </w:p>
        </w:tc>
        <w:tc>
          <w:tcPr>
            <w:tcW w:w="3822" w:type="dxa"/>
            <w:gridSpan w:val="12"/>
            <w:tcBorders>
              <w:top w:val="single" w:sz="4" w:space="0" w:color="auto"/>
              <w:bottom w:val="single" w:sz="4" w:space="0" w:color="auto"/>
            </w:tcBorders>
          </w:tcPr>
          <w:p w14:paraId="2D9DB3A5" w14:textId="72E403BA" w:rsidR="00EF423C" w:rsidRPr="005C1B36" w:rsidRDefault="00EF423C" w:rsidP="0067534A">
            <w:pPr>
              <w:rPr>
                <w:rStyle w:val="Questionlabel"/>
                <w:b w:val="0"/>
              </w:rPr>
            </w:pPr>
          </w:p>
        </w:tc>
        <w:tc>
          <w:tcPr>
            <w:tcW w:w="1094" w:type="dxa"/>
            <w:gridSpan w:val="2"/>
            <w:tcBorders>
              <w:top w:val="single" w:sz="4" w:space="0" w:color="auto"/>
              <w:bottom w:val="single" w:sz="4" w:space="0" w:color="auto"/>
            </w:tcBorders>
          </w:tcPr>
          <w:p w14:paraId="117763AA" w14:textId="77777777" w:rsidR="00EF423C" w:rsidRPr="005C1B36" w:rsidRDefault="00EF423C" w:rsidP="00EF423C">
            <w:pPr>
              <w:rPr>
                <w:rStyle w:val="Questionlabel"/>
                <w:b w:val="0"/>
              </w:rPr>
            </w:pPr>
          </w:p>
        </w:tc>
      </w:tr>
      <w:tr w:rsidR="00EF423C" w:rsidRPr="007A5EFD" w14:paraId="49BFD3CD" w14:textId="43D1C861" w:rsidTr="00FC7599">
        <w:trPr>
          <w:trHeight w:val="20"/>
        </w:trPr>
        <w:tc>
          <w:tcPr>
            <w:tcW w:w="2190" w:type="dxa"/>
            <w:gridSpan w:val="4"/>
            <w:tcBorders>
              <w:top w:val="single" w:sz="4" w:space="0" w:color="auto"/>
              <w:bottom w:val="single" w:sz="4" w:space="0" w:color="auto"/>
            </w:tcBorders>
            <w:noWrap/>
            <w:tcMar>
              <w:top w:w="57" w:type="dxa"/>
              <w:bottom w:w="57" w:type="dxa"/>
            </w:tcMar>
          </w:tcPr>
          <w:p w14:paraId="5B3760ED" w14:textId="0EC98281" w:rsidR="00EF423C" w:rsidRDefault="00EF423C" w:rsidP="0067534A">
            <w:pPr>
              <w:rPr>
                <w:rStyle w:val="Questionlabel"/>
              </w:rPr>
            </w:pPr>
            <w:r>
              <w:rPr>
                <w:rStyle w:val="Questionlabel"/>
              </w:rPr>
              <w:t>4.</w:t>
            </w:r>
          </w:p>
        </w:tc>
        <w:tc>
          <w:tcPr>
            <w:tcW w:w="3242" w:type="dxa"/>
            <w:gridSpan w:val="11"/>
            <w:tcBorders>
              <w:top w:val="single" w:sz="4" w:space="0" w:color="auto"/>
              <w:bottom w:val="single" w:sz="4" w:space="0" w:color="auto"/>
            </w:tcBorders>
          </w:tcPr>
          <w:p w14:paraId="21E7905E" w14:textId="77777777" w:rsidR="00EF423C" w:rsidRPr="005C1B36" w:rsidRDefault="00EF423C" w:rsidP="00EF423C">
            <w:pPr>
              <w:rPr>
                <w:rStyle w:val="Questionlabel"/>
                <w:b w:val="0"/>
              </w:rPr>
            </w:pPr>
          </w:p>
        </w:tc>
        <w:tc>
          <w:tcPr>
            <w:tcW w:w="3822" w:type="dxa"/>
            <w:gridSpan w:val="12"/>
            <w:tcBorders>
              <w:top w:val="single" w:sz="4" w:space="0" w:color="auto"/>
              <w:bottom w:val="single" w:sz="4" w:space="0" w:color="auto"/>
            </w:tcBorders>
          </w:tcPr>
          <w:p w14:paraId="768E3CCF" w14:textId="2844B330" w:rsidR="00EF423C" w:rsidRPr="005C1B36" w:rsidRDefault="00EF423C" w:rsidP="0067534A">
            <w:pPr>
              <w:rPr>
                <w:rStyle w:val="Questionlabel"/>
                <w:b w:val="0"/>
              </w:rPr>
            </w:pPr>
          </w:p>
        </w:tc>
        <w:tc>
          <w:tcPr>
            <w:tcW w:w="1094" w:type="dxa"/>
            <w:gridSpan w:val="2"/>
            <w:tcBorders>
              <w:top w:val="single" w:sz="4" w:space="0" w:color="auto"/>
              <w:bottom w:val="single" w:sz="4" w:space="0" w:color="auto"/>
            </w:tcBorders>
          </w:tcPr>
          <w:p w14:paraId="6201095A" w14:textId="77777777" w:rsidR="00EF423C" w:rsidRPr="005C1B36" w:rsidRDefault="00EF423C" w:rsidP="00EF423C">
            <w:pPr>
              <w:rPr>
                <w:rStyle w:val="Questionlabel"/>
                <w:b w:val="0"/>
              </w:rPr>
            </w:pPr>
          </w:p>
        </w:tc>
      </w:tr>
      <w:tr w:rsidR="009A2439" w:rsidRPr="007A5EFD" w14:paraId="34FF5DE8" w14:textId="77777777" w:rsidTr="000864E2">
        <w:trPr>
          <w:trHeight w:val="20"/>
        </w:trPr>
        <w:tc>
          <w:tcPr>
            <w:tcW w:w="10348" w:type="dxa"/>
            <w:gridSpan w:val="29"/>
            <w:tcBorders>
              <w:top w:val="single" w:sz="4" w:space="0" w:color="auto"/>
              <w:bottom w:val="single" w:sz="4" w:space="0" w:color="auto"/>
            </w:tcBorders>
            <w:noWrap/>
            <w:tcMar>
              <w:top w:w="57" w:type="dxa"/>
              <w:bottom w:w="57" w:type="dxa"/>
            </w:tcMar>
          </w:tcPr>
          <w:p w14:paraId="105C0382" w14:textId="4139C0C5" w:rsidR="009A2439" w:rsidRPr="009A2439" w:rsidRDefault="009A2439" w:rsidP="00EF423C">
            <w:pPr>
              <w:rPr>
                <w:rStyle w:val="Questionlabel"/>
              </w:rPr>
            </w:pPr>
            <w:r w:rsidRPr="002A6913">
              <w:t>You must attach evidence of THC levels of parent crops of cultivars to be used (note: parent seed crops m</w:t>
            </w:r>
            <w:r>
              <w:t>ust test not more than 0.5% THC</w:t>
            </w:r>
          </w:p>
        </w:tc>
      </w:tr>
      <w:tr w:rsidR="005C1B36" w:rsidRPr="007A5EFD" w14:paraId="07D9E58F" w14:textId="77777777" w:rsidTr="005C1B36">
        <w:trPr>
          <w:trHeight w:val="20"/>
        </w:trPr>
        <w:tc>
          <w:tcPr>
            <w:tcW w:w="6991" w:type="dxa"/>
            <w:gridSpan w:val="21"/>
            <w:tcBorders>
              <w:top w:val="single" w:sz="4" w:space="0" w:color="auto"/>
              <w:bottom w:val="single" w:sz="4" w:space="0" w:color="auto"/>
            </w:tcBorders>
            <w:noWrap/>
            <w:tcMar>
              <w:top w:w="57" w:type="dxa"/>
              <w:bottom w:w="57" w:type="dxa"/>
            </w:tcMar>
          </w:tcPr>
          <w:p w14:paraId="4A5C1716" w14:textId="77777777" w:rsidR="005C1B36" w:rsidRPr="002A6913" w:rsidRDefault="005C1B36" w:rsidP="00B24B9A">
            <w:r w:rsidRPr="005F2362">
              <w:rPr>
                <w:b/>
                <w:sz w:val="21"/>
                <w:szCs w:val="21"/>
              </w:rPr>
              <w:t>Consignment notice number from vendor supplying germplasm/seed:</w:t>
            </w:r>
          </w:p>
        </w:tc>
        <w:tc>
          <w:tcPr>
            <w:tcW w:w="3357" w:type="dxa"/>
            <w:gridSpan w:val="8"/>
            <w:tcBorders>
              <w:top w:val="single" w:sz="4" w:space="0" w:color="auto"/>
              <w:bottom w:val="single" w:sz="4" w:space="0" w:color="auto"/>
            </w:tcBorders>
          </w:tcPr>
          <w:p w14:paraId="3302A753" w14:textId="12E08507" w:rsidR="005C1B36" w:rsidRPr="002A6913" w:rsidRDefault="005C1B36" w:rsidP="00B24B9A"/>
        </w:tc>
      </w:tr>
      <w:tr w:rsidR="00BD06EE" w:rsidRPr="007A5EFD" w14:paraId="44D545A1" w14:textId="77777777" w:rsidTr="000864E2">
        <w:trPr>
          <w:trHeight w:val="195"/>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4BC44D46" w14:textId="267731CA" w:rsidR="00BD06EE" w:rsidRPr="007A5EFD" w:rsidRDefault="00BD06EE" w:rsidP="00BE5530">
            <w:pPr>
              <w:rPr>
                <w:rStyle w:val="Questionlabel"/>
              </w:rPr>
            </w:pPr>
            <w:r>
              <w:rPr>
                <w:rStyle w:val="Questionlabel"/>
                <w:color w:val="FFFFFF" w:themeColor="background1"/>
              </w:rPr>
              <w:lastRenderedPageBreak/>
              <w:t>P</w:t>
            </w:r>
            <w:r w:rsidR="00BE5530">
              <w:rPr>
                <w:rStyle w:val="Questionlabel"/>
                <w:color w:val="FFFFFF" w:themeColor="background1"/>
              </w:rPr>
              <w:t xml:space="preserve">art </w:t>
            </w:r>
            <w:r>
              <w:rPr>
                <w:rStyle w:val="Questionlabel"/>
                <w:color w:val="FFFFFF" w:themeColor="background1"/>
              </w:rPr>
              <w:t>C:  Applicant declaration</w:t>
            </w:r>
          </w:p>
        </w:tc>
      </w:tr>
      <w:tr w:rsidR="00BD06EE" w:rsidRPr="002C0BEF" w14:paraId="6EFFC793" w14:textId="77777777" w:rsidTr="000864E2">
        <w:trPr>
          <w:trHeight w:val="145"/>
        </w:trPr>
        <w:tc>
          <w:tcPr>
            <w:tcW w:w="10348" w:type="dxa"/>
            <w:gridSpan w:val="29"/>
            <w:tcBorders>
              <w:top w:val="single" w:sz="4" w:space="0" w:color="auto"/>
              <w:bottom w:val="single" w:sz="4" w:space="0" w:color="auto"/>
            </w:tcBorders>
            <w:noWrap/>
            <w:tcMar>
              <w:top w:w="57" w:type="dxa"/>
              <w:bottom w:w="57" w:type="dxa"/>
            </w:tcMar>
          </w:tcPr>
          <w:p w14:paraId="44DD0B1A" w14:textId="740A93C7" w:rsidR="00BD06EE" w:rsidRPr="002C0BEF" w:rsidRDefault="00BD06EE" w:rsidP="00BD06EE">
            <w:r w:rsidRPr="002A6913">
              <w:t xml:space="preserve">I declare that to the best of my knowledge and belief, all information given in this application is true and correct in every particular. Under section 33 of the Hemp Industry Act 2019, the penalty for making a statement that is misleading in any particular is a fine not exceeding 100 penalty units or imprisonment for </w:t>
            </w:r>
            <w:r w:rsidR="00685971">
              <w:t xml:space="preserve">up to </w:t>
            </w:r>
            <w:r w:rsidRPr="002A6913">
              <w:t>12 months.</w:t>
            </w:r>
          </w:p>
        </w:tc>
      </w:tr>
      <w:tr w:rsidR="00BD06EE" w:rsidRPr="007A5EFD" w14:paraId="28FC93E9" w14:textId="77777777" w:rsidTr="000864E2">
        <w:trPr>
          <w:trHeight w:val="114"/>
        </w:trPr>
        <w:tc>
          <w:tcPr>
            <w:tcW w:w="2443" w:type="dxa"/>
            <w:gridSpan w:val="6"/>
            <w:tcBorders>
              <w:top w:val="single" w:sz="4" w:space="0" w:color="auto"/>
              <w:bottom w:val="single" w:sz="4" w:space="0" w:color="auto"/>
            </w:tcBorders>
            <w:noWrap/>
            <w:tcMar>
              <w:top w:w="57" w:type="dxa"/>
              <w:bottom w:w="57" w:type="dxa"/>
            </w:tcMar>
          </w:tcPr>
          <w:p w14:paraId="65983827" w14:textId="77777777" w:rsidR="00BD06EE" w:rsidRPr="00470C32" w:rsidRDefault="00BD06EE" w:rsidP="00BD06EE">
            <w:pPr>
              <w:rPr>
                <w:b/>
              </w:rPr>
            </w:pPr>
            <w:r>
              <w:rPr>
                <w:b/>
              </w:rPr>
              <w:t>Applicant full name:</w:t>
            </w:r>
          </w:p>
        </w:tc>
        <w:tc>
          <w:tcPr>
            <w:tcW w:w="7905" w:type="dxa"/>
            <w:gridSpan w:val="23"/>
            <w:tcBorders>
              <w:top w:val="single" w:sz="4" w:space="0" w:color="auto"/>
              <w:bottom w:val="single" w:sz="4" w:space="0" w:color="auto"/>
            </w:tcBorders>
          </w:tcPr>
          <w:p w14:paraId="1BAF23C9" w14:textId="77777777" w:rsidR="00BD06EE" w:rsidRPr="005C1B36" w:rsidRDefault="00BD06EE" w:rsidP="00BD06EE"/>
        </w:tc>
      </w:tr>
      <w:tr w:rsidR="00BD06EE" w:rsidRPr="007A5EFD" w14:paraId="46F8D793" w14:textId="77777777" w:rsidTr="000970B4">
        <w:trPr>
          <w:trHeight w:val="283"/>
        </w:trPr>
        <w:tc>
          <w:tcPr>
            <w:tcW w:w="2443" w:type="dxa"/>
            <w:gridSpan w:val="6"/>
            <w:tcBorders>
              <w:top w:val="single" w:sz="4" w:space="0" w:color="auto"/>
              <w:bottom w:val="single" w:sz="4" w:space="0" w:color="auto"/>
            </w:tcBorders>
            <w:noWrap/>
            <w:tcMar>
              <w:top w:w="57" w:type="dxa"/>
              <w:bottom w:w="57" w:type="dxa"/>
            </w:tcMar>
            <w:vAlign w:val="center"/>
          </w:tcPr>
          <w:p w14:paraId="7CC32CD4" w14:textId="77777777" w:rsidR="00BD06EE" w:rsidRPr="00470C32" w:rsidRDefault="00BD06EE" w:rsidP="003576EE">
            <w:pPr>
              <w:rPr>
                <w:b/>
              </w:rPr>
            </w:pPr>
            <w:r>
              <w:rPr>
                <w:b/>
              </w:rPr>
              <w:t>Applicant signature:</w:t>
            </w:r>
          </w:p>
        </w:tc>
        <w:tc>
          <w:tcPr>
            <w:tcW w:w="3556" w:type="dxa"/>
            <w:gridSpan w:val="12"/>
            <w:tcBorders>
              <w:top w:val="single" w:sz="4" w:space="0" w:color="auto"/>
              <w:bottom w:val="single" w:sz="4" w:space="0" w:color="auto"/>
            </w:tcBorders>
            <w:vAlign w:val="center"/>
          </w:tcPr>
          <w:p w14:paraId="669BC364" w14:textId="77777777" w:rsidR="00BD06EE" w:rsidRPr="005C1B36" w:rsidRDefault="00BD06EE" w:rsidP="003576EE"/>
        </w:tc>
        <w:tc>
          <w:tcPr>
            <w:tcW w:w="1708" w:type="dxa"/>
            <w:gridSpan w:val="5"/>
            <w:tcBorders>
              <w:top w:val="single" w:sz="4" w:space="0" w:color="auto"/>
              <w:bottom w:val="single" w:sz="4" w:space="0" w:color="auto"/>
            </w:tcBorders>
            <w:vAlign w:val="center"/>
          </w:tcPr>
          <w:p w14:paraId="00A3AF45" w14:textId="331F9B4B" w:rsidR="00BD06EE" w:rsidRPr="00470C32" w:rsidRDefault="00B1413F" w:rsidP="003576EE">
            <w:pPr>
              <w:rPr>
                <w:b/>
              </w:rPr>
            </w:pPr>
            <w:r>
              <w:rPr>
                <w:b/>
              </w:rPr>
              <w:t>Date:</w:t>
            </w:r>
          </w:p>
        </w:tc>
        <w:tc>
          <w:tcPr>
            <w:tcW w:w="2641" w:type="dxa"/>
            <w:gridSpan w:val="6"/>
            <w:tcBorders>
              <w:top w:val="single" w:sz="4" w:space="0" w:color="auto"/>
              <w:bottom w:val="single" w:sz="4" w:space="0" w:color="auto"/>
            </w:tcBorders>
            <w:vAlign w:val="center"/>
          </w:tcPr>
          <w:p w14:paraId="228798AD" w14:textId="77777777" w:rsidR="00BD06EE" w:rsidRPr="005C1B36" w:rsidRDefault="00BD06EE" w:rsidP="003576EE"/>
        </w:tc>
      </w:tr>
      <w:tr w:rsidR="00221B6A" w:rsidRPr="007A5EFD" w14:paraId="5A11CBBB" w14:textId="77777777" w:rsidTr="000864E2">
        <w:trPr>
          <w:trHeight w:val="195"/>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5FFF23EB" w14:textId="7FB61AF8" w:rsidR="00221B6A" w:rsidRPr="007A5EFD" w:rsidRDefault="00221B6A" w:rsidP="00221B6A">
            <w:pPr>
              <w:rPr>
                <w:rStyle w:val="Questionlabel"/>
              </w:rPr>
            </w:pPr>
            <w:r>
              <w:rPr>
                <w:rStyle w:val="Questionlabel"/>
              </w:rPr>
              <w:t>How to pay options</w:t>
            </w:r>
          </w:p>
        </w:tc>
      </w:tr>
      <w:tr w:rsidR="00221B6A" w:rsidRPr="002C0BEF" w14:paraId="5BD20E22" w14:textId="77777777" w:rsidTr="000864E2">
        <w:trPr>
          <w:trHeight w:val="57"/>
        </w:trPr>
        <w:tc>
          <w:tcPr>
            <w:tcW w:w="10348" w:type="dxa"/>
            <w:gridSpan w:val="29"/>
            <w:tcBorders>
              <w:top w:val="single" w:sz="4" w:space="0" w:color="auto"/>
              <w:bottom w:val="nil"/>
            </w:tcBorders>
            <w:noWrap/>
            <w:tcMar>
              <w:top w:w="57" w:type="dxa"/>
              <w:bottom w:w="57" w:type="dxa"/>
            </w:tcMar>
          </w:tcPr>
          <w:p w14:paraId="77C1AB35" w14:textId="41B53078" w:rsidR="00221B6A" w:rsidRPr="009436BC" w:rsidRDefault="00221B6A" w:rsidP="000864E2">
            <w:pPr>
              <w:tabs>
                <w:tab w:val="left" w:leader="underscore" w:pos="3011"/>
              </w:tabs>
              <w:spacing w:before="120" w:after="0"/>
              <w:rPr>
                <w:sz w:val="20"/>
                <w:szCs w:val="21"/>
              </w:rPr>
            </w:pPr>
            <w:r w:rsidRPr="008F16EC">
              <w:rPr>
                <w:sz w:val="20"/>
              </w:rPr>
              <w:t xml:space="preserve">Choose your payment option below. Follow the payment instructions. Email </w:t>
            </w:r>
            <w:r w:rsidR="000864E2">
              <w:rPr>
                <w:sz w:val="20"/>
              </w:rPr>
              <w:t>this Part C: payment slip</w:t>
            </w:r>
            <w:r w:rsidRPr="008F16EC">
              <w:rPr>
                <w:sz w:val="20"/>
              </w:rPr>
              <w:t xml:space="preserve"> to </w:t>
            </w:r>
            <w:r w:rsidR="000864E2">
              <w:rPr>
                <w:sz w:val="20"/>
              </w:rPr>
              <w:t xml:space="preserve">the RTM in your area. Email your receipt of payment to </w:t>
            </w:r>
            <w:hyperlink r:id="rId9" w:history="1">
              <w:r w:rsidRPr="008A7C10">
                <w:rPr>
                  <w:rStyle w:val="Hyperlink"/>
                  <w:sz w:val="20"/>
                </w:rPr>
                <w:t>hempcompliance@nt.gov.au</w:t>
              </w:r>
            </w:hyperlink>
            <w:r w:rsidR="00261999">
              <w:rPr>
                <w:sz w:val="20"/>
              </w:rPr>
              <w:t>.</w:t>
            </w:r>
          </w:p>
        </w:tc>
      </w:tr>
      <w:tr w:rsidR="00221B6A" w:rsidRPr="002C0BEF" w14:paraId="441F1FA8" w14:textId="4B7CE323" w:rsidTr="00FC7599">
        <w:trPr>
          <w:trHeight w:val="57"/>
        </w:trPr>
        <w:tc>
          <w:tcPr>
            <w:tcW w:w="3164" w:type="dxa"/>
            <w:gridSpan w:val="8"/>
            <w:tcBorders>
              <w:top w:val="single" w:sz="4" w:space="0" w:color="auto"/>
              <w:bottom w:val="nil"/>
            </w:tcBorders>
            <w:noWrap/>
            <w:tcMar>
              <w:top w:w="57" w:type="dxa"/>
              <w:bottom w:w="57" w:type="dxa"/>
            </w:tcMar>
          </w:tcPr>
          <w:p w14:paraId="0C8BE984" w14:textId="77777777" w:rsidR="00221B6A" w:rsidRDefault="00221B6A" w:rsidP="00221B6A">
            <w:pPr>
              <w:rPr>
                <w:rFonts w:cstheme="minorBidi"/>
                <w:b/>
                <w:bCs/>
                <w:szCs w:val="22"/>
              </w:rPr>
            </w:pPr>
            <w:r w:rsidRPr="003E23EC">
              <w:rPr>
                <w:rFonts w:cstheme="minorBidi"/>
                <w:b/>
                <w:bCs/>
                <w:szCs w:val="22"/>
              </w:rPr>
              <w:t xml:space="preserve">Cheques </w:t>
            </w:r>
          </w:p>
          <w:p w14:paraId="6E8A358E" w14:textId="77777777" w:rsidR="00221B6A" w:rsidRDefault="00221B6A" w:rsidP="00221B6A">
            <w:pPr>
              <w:rPr>
                <w:szCs w:val="22"/>
              </w:rPr>
            </w:pPr>
            <w:r w:rsidRPr="003F52D0">
              <w:rPr>
                <w:rFonts w:cstheme="minorBidi"/>
                <w:bCs/>
                <w:szCs w:val="22"/>
              </w:rPr>
              <w:t>M</w:t>
            </w:r>
            <w:r w:rsidRPr="003E23EC">
              <w:rPr>
                <w:szCs w:val="22"/>
              </w:rPr>
              <w:t xml:space="preserve">ust be made out to RTM (Receiver of Territory Monies) and can be posted to: </w:t>
            </w:r>
          </w:p>
          <w:p w14:paraId="238BC55C" w14:textId="63CB14F4" w:rsidR="00221B6A" w:rsidRPr="008F16EC" w:rsidRDefault="00EF141E" w:rsidP="00221B6A">
            <w:pPr>
              <w:tabs>
                <w:tab w:val="left" w:leader="underscore" w:pos="3011"/>
              </w:tabs>
              <w:spacing w:before="120" w:after="0"/>
              <w:rPr>
                <w:sz w:val="20"/>
              </w:rPr>
            </w:pPr>
            <w:r>
              <w:rPr>
                <w:szCs w:val="22"/>
              </w:rPr>
              <w:t>Hemp Compliance Unit</w:t>
            </w:r>
            <w:r w:rsidR="00221B6A" w:rsidRPr="003E23EC">
              <w:rPr>
                <w:szCs w:val="22"/>
              </w:rPr>
              <w:t xml:space="preserve">, DITT, </w:t>
            </w:r>
            <w:r w:rsidR="00221B6A">
              <w:rPr>
                <w:szCs w:val="22"/>
              </w:rPr>
              <w:br/>
            </w:r>
            <w:r w:rsidR="00221B6A" w:rsidRPr="003E23EC">
              <w:rPr>
                <w:szCs w:val="22"/>
              </w:rPr>
              <w:t xml:space="preserve">GPO Box 3000, </w:t>
            </w:r>
            <w:r w:rsidR="00221B6A">
              <w:rPr>
                <w:szCs w:val="22"/>
              </w:rPr>
              <w:br/>
            </w:r>
            <w:r w:rsidR="00221B6A" w:rsidRPr="003E23EC">
              <w:rPr>
                <w:szCs w:val="22"/>
              </w:rPr>
              <w:t>Darwin NT 0801</w:t>
            </w:r>
          </w:p>
        </w:tc>
        <w:tc>
          <w:tcPr>
            <w:tcW w:w="2268" w:type="dxa"/>
            <w:gridSpan w:val="7"/>
            <w:tcBorders>
              <w:top w:val="single" w:sz="4" w:space="0" w:color="auto"/>
              <w:bottom w:val="nil"/>
            </w:tcBorders>
          </w:tcPr>
          <w:p w14:paraId="49F7C146" w14:textId="77777777" w:rsidR="00EF141E" w:rsidRDefault="00EF141E" w:rsidP="00EF141E">
            <w:pPr>
              <w:rPr>
                <w:bCs/>
                <w:szCs w:val="22"/>
              </w:rPr>
            </w:pPr>
            <w:r w:rsidRPr="003E23EC">
              <w:rPr>
                <w:b/>
                <w:bCs/>
                <w:szCs w:val="22"/>
              </w:rPr>
              <w:t xml:space="preserve">Cash/Debit Card </w:t>
            </w:r>
          </w:p>
          <w:p w14:paraId="40BE75FE" w14:textId="77777777" w:rsidR="00EF141E" w:rsidRDefault="00EF141E" w:rsidP="00EF141E">
            <w:pPr>
              <w:rPr>
                <w:szCs w:val="22"/>
              </w:rPr>
            </w:pPr>
            <w:r w:rsidRPr="003F52D0">
              <w:rPr>
                <w:bCs/>
                <w:szCs w:val="22"/>
              </w:rPr>
              <w:t>P</w:t>
            </w:r>
            <w:r w:rsidRPr="003E23EC">
              <w:rPr>
                <w:szCs w:val="22"/>
              </w:rPr>
              <w:t xml:space="preserve">ayments may only be made in person at the RTM locations below. </w:t>
            </w:r>
          </w:p>
          <w:p w14:paraId="3516C4EB" w14:textId="517073C1" w:rsidR="00221B6A" w:rsidRPr="008F16EC" w:rsidRDefault="00EF141E" w:rsidP="00EF141E">
            <w:pPr>
              <w:tabs>
                <w:tab w:val="left" w:leader="underscore" w:pos="3011"/>
              </w:tabs>
              <w:spacing w:before="120" w:after="0"/>
              <w:rPr>
                <w:sz w:val="20"/>
              </w:rPr>
            </w:pPr>
            <w:r w:rsidRPr="003E23EC">
              <w:rPr>
                <w:szCs w:val="22"/>
              </w:rPr>
              <w:t xml:space="preserve">Please present </w:t>
            </w:r>
            <w:r w:rsidR="000864E2" w:rsidRPr="00FC7599">
              <w:rPr>
                <w:b/>
                <w:szCs w:val="22"/>
              </w:rPr>
              <w:t>part C</w:t>
            </w:r>
            <w:r w:rsidR="000864E2">
              <w:rPr>
                <w:szCs w:val="22"/>
              </w:rPr>
              <w:t xml:space="preserve"> of </w:t>
            </w:r>
            <w:r w:rsidRPr="003E23EC">
              <w:rPr>
                <w:szCs w:val="22"/>
              </w:rPr>
              <w:t>this form</w:t>
            </w:r>
            <w:r>
              <w:rPr>
                <w:szCs w:val="22"/>
              </w:rPr>
              <w:t>.</w:t>
            </w:r>
          </w:p>
        </w:tc>
        <w:tc>
          <w:tcPr>
            <w:tcW w:w="4916" w:type="dxa"/>
            <w:gridSpan w:val="14"/>
            <w:tcBorders>
              <w:top w:val="single" w:sz="4" w:space="0" w:color="auto"/>
              <w:bottom w:val="nil"/>
            </w:tcBorders>
          </w:tcPr>
          <w:p w14:paraId="0DB80B1C" w14:textId="77777777" w:rsidR="00EF141E" w:rsidRPr="003E23EC" w:rsidRDefault="00EF141E" w:rsidP="00EF141E">
            <w:pPr>
              <w:pStyle w:val="Default"/>
              <w:spacing w:after="40"/>
              <w:rPr>
                <w:color w:val="auto"/>
                <w:sz w:val="22"/>
                <w:szCs w:val="22"/>
              </w:rPr>
            </w:pPr>
            <w:r w:rsidRPr="003E23EC">
              <w:rPr>
                <w:b/>
                <w:bCs/>
                <w:color w:val="auto"/>
                <w:sz w:val="22"/>
                <w:szCs w:val="22"/>
              </w:rPr>
              <w:t xml:space="preserve">Credit Card </w:t>
            </w:r>
            <w:r w:rsidRPr="003E23EC">
              <w:rPr>
                <w:color w:val="auto"/>
                <w:sz w:val="22"/>
                <w:szCs w:val="22"/>
              </w:rPr>
              <w:t xml:space="preserve">payments may be made during business hours (8:30am – 4:00pm, Mon-Fri) </w:t>
            </w:r>
          </w:p>
          <w:p w14:paraId="688EEDA3" w14:textId="78B17BD0" w:rsidR="00EF141E" w:rsidRPr="003E23EC" w:rsidRDefault="00EF141E" w:rsidP="00EF141E">
            <w:pPr>
              <w:pStyle w:val="Default"/>
              <w:spacing w:after="40"/>
              <w:rPr>
                <w:color w:val="auto"/>
                <w:sz w:val="22"/>
                <w:szCs w:val="22"/>
              </w:rPr>
            </w:pPr>
            <w:r w:rsidRPr="004247C0">
              <w:rPr>
                <w:b/>
                <w:color w:val="auto"/>
                <w:sz w:val="22"/>
                <w:szCs w:val="22"/>
              </w:rPr>
              <w:t>In person</w:t>
            </w:r>
            <w:r w:rsidRPr="003E23EC">
              <w:rPr>
                <w:color w:val="auto"/>
                <w:sz w:val="22"/>
                <w:szCs w:val="22"/>
              </w:rPr>
              <w:t xml:space="preserve"> – Present</w:t>
            </w:r>
            <w:r w:rsidR="000864E2">
              <w:rPr>
                <w:color w:val="auto"/>
                <w:sz w:val="22"/>
                <w:szCs w:val="22"/>
              </w:rPr>
              <w:t xml:space="preserve"> </w:t>
            </w:r>
            <w:r w:rsidR="000864E2" w:rsidRPr="00FC7599">
              <w:rPr>
                <w:b/>
                <w:color w:val="auto"/>
                <w:sz w:val="22"/>
                <w:szCs w:val="22"/>
              </w:rPr>
              <w:t>part C</w:t>
            </w:r>
            <w:r w:rsidR="000864E2">
              <w:rPr>
                <w:color w:val="auto"/>
                <w:sz w:val="22"/>
                <w:szCs w:val="22"/>
              </w:rPr>
              <w:t xml:space="preserve"> of</w:t>
            </w:r>
            <w:r w:rsidRPr="003E23EC">
              <w:rPr>
                <w:color w:val="auto"/>
                <w:sz w:val="22"/>
                <w:szCs w:val="22"/>
              </w:rPr>
              <w:t xml:space="preserve"> this form at one of the RTM locations listed below.</w:t>
            </w:r>
          </w:p>
          <w:p w14:paraId="4E3F7675" w14:textId="6AA5C19E" w:rsidR="00EF141E" w:rsidRDefault="00EF141E" w:rsidP="00EF141E">
            <w:pPr>
              <w:rPr>
                <w:szCs w:val="22"/>
              </w:rPr>
            </w:pPr>
            <w:r w:rsidRPr="004247C0">
              <w:rPr>
                <w:b/>
                <w:szCs w:val="22"/>
              </w:rPr>
              <w:t>By Phone</w:t>
            </w:r>
            <w:r w:rsidRPr="003E23EC">
              <w:rPr>
                <w:szCs w:val="22"/>
              </w:rPr>
              <w:t xml:space="preserve"> – </w:t>
            </w:r>
            <w:r>
              <w:rPr>
                <w:szCs w:val="22"/>
              </w:rPr>
              <w:br/>
              <w:t xml:space="preserve">1. Complete the </w:t>
            </w:r>
            <w:r w:rsidR="00FA5B88">
              <w:rPr>
                <w:szCs w:val="22"/>
              </w:rPr>
              <w:t>payment slip</w:t>
            </w:r>
            <w:r>
              <w:rPr>
                <w:szCs w:val="22"/>
              </w:rPr>
              <w:t>;</w:t>
            </w:r>
          </w:p>
          <w:p w14:paraId="3670D5AD" w14:textId="67EB03CA" w:rsidR="002E3F67" w:rsidRDefault="00EF141E" w:rsidP="002E3F67">
            <w:pPr>
              <w:rPr>
                <w:szCs w:val="22"/>
              </w:rPr>
            </w:pPr>
            <w:r>
              <w:rPr>
                <w:szCs w:val="22"/>
              </w:rPr>
              <w:t>2. Email the form to one of the RTMs listed below;</w:t>
            </w:r>
          </w:p>
          <w:p w14:paraId="11229EC4" w14:textId="0937A2E5" w:rsidR="00221B6A" w:rsidRPr="008F16EC" w:rsidRDefault="00EF141E" w:rsidP="002E3F67">
            <w:pPr>
              <w:rPr>
                <w:sz w:val="20"/>
              </w:rPr>
            </w:pPr>
            <w:r>
              <w:rPr>
                <w:szCs w:val="22"/>
              </w:rPr>
              <w:t>3. Phone that RTM to quote Credit Card details for payment.</w:t>
            </w:r>
          </w:p>
        </w:tc>
      </w:tr>
      <w:tr w:rsidR="00C3761E" w:rsidRPr="002C0BEF" w14:paraId="1B225E2F" w14:textId="77777777" w:rsidTr="00FC7599">
        <w:trPr>
          <w:trHeight w:val="57"/>
        </w:trPr>
        <w:tc>
          <w:tcPr>
            <w:tcW w:w="3164" w:type="dxa"/>
            <w:gridSpan w:val="8"/>
            <w:tcBorders>
              <w:top w:val="single" w:sz="4" w:space="0" w:color="auto"/>
              <w:bottom w:val="nil"/>
            </w:tcBorders>
            <w:shd w:val="clear" w:color="auto" w:fill="1F1F5F" w:themeFill="text1"/>
            <w:noWrap/>
            <w:tcMar>
              <w:top w:w="57" w:type="dxa"/>
              <w:bottom w:w="57" w:type="dxa"/>
            </w:tcMar>
          </w:tcPr>
          <w:p w14:paraId="0EB6C69E" w14:textId="00C92BB9" w:rsidR="00C3761E" w:rsidRPr="003E23EC" w:rsidRDefault="00C3761E" w:rsidP="00221B6A">
            <w:pPr>
              <w:rPr>
                <w:rFonts w:cstheme="minorBidi"/>
                <w:b/>
                <w:bCs/>
                <w:szCs w:val="22"/>
              </w:rPr>
            </w:pPr>
            <w:r>
              <w:rPr>
                <w:rFonts w:cstheme="minorBidi"/>
                <w:b/>
                <w:bCs/>
                <w:szCs w:val="22"/>
              </w:rPr>
              <w:t>RTM Alice Springs</w:t>
            </w:r>
          </w:p>
        </w:tc>
        <w:tc>
          <w:tcPr>
            <w:tcW w:w="2268" w:type="dxa"/>
            <w:gridSpan w:val="7"/>
            <w:tcBorders>
              <w:top w:val="single" w:sz="4" w:space="0" w:color="auto"/>
              <w:bottom w:val="nil"/>
            </w:tcBorders>
            <w:shd w:val="clear" w:color="auto" w:fill="1F1F5F" w:themeFill="text1"/>
          </w:tcPr>
          <w:p w14:paraId="14EE6116" w14:textId="0B00B766" w:rsidR="00C3761E" w:rsidRPr="003E23EC" w:rsidRDefault="00C3761E" w:rsidP="00C3761E">
            <w:pPr>
              <w:rPr>
                <w:b/>
                <w:bCs/>
                <w:szCs w:val="22"/>
              </w:rPr>
            </w:pPr>
            <w:r>
              <w:rPr>
                <w:b/>
                <w:bCs/>
                <w:szCs w:val="22"/>
              </w:rPr>
              <w:t>RTM Darwin</w:t>
            </w:r>
          </w:p>
        </w:tc>
        <w:tc>
          <w:tcPr>
            <w:tcW w:w="4916" w:type="dxa"/>
            <w:gridSpan w:val="14"/>
            <w:tcBorders>
              <w:top w:val="single" w:sz="4" w:space="0" w:color="auto"/>
              <w:bottom w:val="nil"/>
            </w:tcBorders>
            <w:shd w:val="clear" w:color="auto" w:fill="1F1F5F" w:themeFill="text1"/>
          </w:tcPr>
          <w:p w14:paraId="180F39A0" w14:textId="274E0E5A" w:rsidR="00C3761E" w:rsidRPr="003E23EC" w:rsidRDefault="00617D3D" w:rsidP="00EF141E">
            <w:pPr>
              <w:pStyle w:val="Default"/>
              <w:spacing w:after="40"/>
              <w:rPr>
                <w:b/>
                <w:bCs/>
                <w:color w:val="auto"/>
                <w:sz w:val="22"/>
                <w:szCs w:val="22"/>
              </w:rPr>
            </w:pPr>
            <w:r>
              <w:rPr>
                <w:b/>
                <w:bCs/>
                <w:color w:val="auto"/>
                <w:sz w:val="22"/>
                <w:szCs w:val="22"/>
              </w:rPr>
              <w:t>RTM Katherine</w:t>
            </w:r>
          </w:p>
        </w:tc>
      </w:tr>
      <w:tr w:rsidR="00617D3D" w:rsidRPr="002C0BEF" w14:paraId="4F307D11" w14:textId="77777777" w:rsidTr="00FC7599">
        <w:trPr>
          <w:trHeight w:val="2789"/>
        </w:trPr>
        <w:tc>
          <w:tcPr>
            <w:tcW w:w="3164" w:type="dxa"/>
            <w:gridSpan w:val="8"/>
            <w:tcBorders>
              <w:top w:val="nil"/>
              <w:bottom w:val="nil"/>
              <w:right w:val="nil"/>
            </w:tcBorders>
            <w:noWrap/>
            <w:tcMar>
              <w:top w:w="57" w:type="dxa"/>
              <w:bottom w:w="57" w:type="dxa"/>
            </w:tcMar>
          </w:tcPr>
          <w:p w14:paraId="2856E4A6" w14:textId="77777777" w:rsidR="00617D3D" w:rsidRPr="00F64280" w:rsidRDefault="00617D3D" w:rsidP="00617D3D">
            <w:pPr>
              <w:spacing w:after="0"/>
              <w:rPr>
                <w:b/>
                <w:sz w:val="20"/>
                <w:szCs w:val="21"/>
              </w:rPr>
            </w:pPr>
            <w:r w:rsidRPr="00F64280">
              <w:rPr>
                <w:sz w:val="20"/>
                <w:szCs w:val="21"/>
              </w:rPr>
              <w:t>1</w:t>
            </w:r>
            <w:r w:rsidRPr="00F64280">
              <w:rPr>
                <w:sz w:val="20"/>
                <w:szCs w:val="21"/>
                <w:vertAlign w:val="superscript"/>
              </w:rPr>
              <w:t>st</w:t>
            </w:r>
            <w:r w:rsidRPr="00F64280">
              <w:rPr>
                <w:sz w:val="20"/>
                <w:szCs w:val="21"/>
              </w:rPr>
              <w:t xml:space="preserve"> Floor, </w:t>
            </w:r>
          </w:p>
          <w:p w14:paraId="288E8681" w14:textId="77777777" w:rsidR="00617D3D" w:rsidRPr="00F64280" w:rsidRDefault="00617D3D" w:rsidP="00617D3D">
            <w:pPr>
              <w:spacing w:after="0"/>
              <w:rPr>
                <w:b/>
                <w:sz w:val="20"/>
                <w:szCs w:val="21"/>
              </w:rPr>
            </w:pPr>
            <w:r w:rsidRPr="00F64280">
              <w:rPr>
                <w:sz w:val="20"/>
                <w:szCs w:val="21"/>
              </w:rPr>
              <w:t>Alice Springs Plaza</w:t>
            </w:r>
          </w:p>
          <w:p w14:paraId="2EC109BA" w14:textId="77777777" w:rsidR="00617D3D" w:rsidRDefault="00617D3D" w:rsidP="00617D3D">
            <w:pPr>
              <w:tabs>
                <w:tab w:val="left" w:leader="underscore" w:pos="3011"/>
              </w:tabs>
              <w:spacing w:after="0"/>
              <w:rPr>
                <w:sz w:val="20"/>
                <w:szCs w:val="21"/>
              </w:rPr>
            </w:pPr>
            <w:r w:rsidRPr="00F64280">
              <w:rPr>
                <w:sz w:val="20"/>
                <w:szCs w:val="21"/>
              </w:rPr>
              <w:t xml:space="preserve">Todd </w:t>
            </w:r>
            <w:r>
              <w:rPr>
                <w:sz w:val="20"/>
                <w:szCs w:val="21"/>
              </w:rPr>
              <w:t xml:space="preserve">Street </w:t>
            </w:r>
            <w:r w:rsidRPr="00F64280">
              <w:rPr>
                <w:sz w:val="20"/>
                <w:szCs w:val="21"/>
              </w:rPr>
              <w:t>Mall</w:t>
            </w:r>
          </w:p>
          <w:p w14:paraId="7C228DE1" w14:textId="69B51D93" w:rsidR="00617D3D" w:rsidRDefault="00617D3D" w:rsidP="00617D3D">
            <w:pPr>
              <w:tabs>
                <w:tab w:val="left" w:leader="underscore" w:pos="3011"/>
              </w:tabs>
              <w:spacing w:after="0"/>
              <w:rPr>
                <w:sz w:val="20"/>
                <w:szCs w:val="21"/>
              </w:rPr>
            </w:pPr>
            <w:r>
              <w:rPr>
                <w:sz w:val="20"/>
                <w:szCs w:val="21"/>
              </w:rPr>
              <w:t>Alice Springs NT 0870</w:t>
            </w:r>
          </w:p>
          <w:p w14:paraId="643C8510" w14:textId="77777777" w:rsidR="00617D3D" w:rsidRPr="00E12E5C" w:rsidRDefault="00617D3D" w:rsidP="00617D3D">
            <w:pPr>
              <w:tabs>
                <w:tab w:val="left" w:leader="underscore" w:pos="3011"/>
              </w:tabs>
              <w:spacing w:after="0"/>
              <w:rPr>
                <w:sz w:val="16"/>
                <w:szCs w:val="16"/>
              </w:rPr>
            </w:pPr>
          </w:p>
          <w:p w14:paraId="5F4BE15C" w14:textId="77777777" w:rsidR="00617D3D" w:rsidRDefault="00617D3D" w:rsidP="00617D3D">
            <w:pPr>
              <w:tabs>
                <w:tab w:val="left" w:leader="underscore" w:pos="3011"/>
              </w:tabs>
              <w:spacing w:after="0"/>
              <w:rPr>
                <w:sz w:val="20"/>
                <w:szCs w:val="21"/>
              </w:rPr>
            </w:pPr>
            <w:r>
              <w:rPr>
                <w:sz w:val="20"/>
                <w:szCs w:val="21"/>
              </w:rPr>
              <w:t xml:space="preserve">RTM </w:t>
            </w:r>
          </w:p>
          <w:p w14:paraId="3ADE6385" w14:textId="77777777" w:rsidR="00617D3D" w:rsidRDefault="00617D3D" w:rsidP="00617D3D">
            <w:pPr>
              <w:tabs>
                <w:tab w:val="left" w:leader="underscore" w:pos="3011"/>
              </w:tabs>
              <w:spacing w:after="0"/>
              <w:rPr>
                <w:sz w:val="20"/>
                <w:szCs w:val="21"/>
              </w:rPr>
            </w:pPr>
            <w:r>
              <w:rPr>
                <w:sz w:val="20"/>
                <w:szCs w:val="21"/>
              </w:rPr>
              <w:t>GPO Box 4037</w:t>
            </w:r>
          </w:p>
          <w:p w14:paraId="4BCCE45A" w14:textId="09A8E024" w:rsidR="00617D3D" w:rsidRDefault="00617D3D" w:rsidP="00617D3D">
            <w:pPr>
              <w:tabs>
                <w:tab w:val="left" w:leader="underscore" w:pos="3011"/>
              </w:tabs>
              <w:spacing w:after="0"/>
              <w:rPr>
                <w:sz w:val="20"/>
                <w:szCs w:val="21"/>
              </w:rPr>
            </w:pPr>
            <w:r>
              <w:rPr>
                <w:sz w:val="20"/>
                <w:szCs w:val="21"/>
              </w:rPr>
              <w:t>Alice Springs NT 0871</w:t>
            </w:r>
          </w:p>
          <w:p w14:paraId="2EAB7B8D" w14:textId="77777777" w:rsidR="00795DF2" w:rsidRPr="00E12E5C" w:rsidRDefault="00795DF2" w:rsidP="00617D3D">
            <w:pPr>
              <w:tabs>
                <w:tab w:val="left" w:leader="underscore" w:pos="3011"/>
              </w:tabs>
              <w:spacing w:after="0"/>
              <w:rPr>
                <w:sz w:val="16"/>
                <w:szCs w:val="16"/>
              </w:rPr>
            </w:pPr>
          </w:p>
          <w:p w14:paraId="3C9ED025" w14:textId="77777777" w:rsidR="00795DF2" w:rsidRPr="003F52D0" w:rsidRDefault="00795DF2" w:rsidP="00795DF2">
            <w:pPr>
              <w:autoSpaceDE w:val="0"/>
              <w:autoSpaceDN w:val="0"/>
              <w:adjustRightInd w:val="0"/>
              <w:spacing w:after="0"/>
              <w:rPr>
                <w:rFonts w:cs="Lato"/>
                <w:color w:val="000000"/>
                <w:szCs w:val="22"/>
              </w:rPr>
            </w:pPr>
            <w:r w:rsidRPr="003F52D0">
              <w:rPr>
                <w:rFonts w:cs="Lato"/>
                <w:color w:val="000000"/>
                <w:szCs w:val="22"/>
              </w:rPr>
              <w:t xml:space="preserve">RTMAlice@nt.gov.au </w:t>
            </w:r>
          </w:p>
          <w:p w14:paraId="734AC94D" w14:textId="77777777" w:rsidR="00617D3D" w:rsidRPr="00E12E5C" w:rsidRDefault="00617D3D" w:rsidP="00617D3D">
            <w:pPr>
              <w:tabs>
                <w:tab w:val="left" w:leader="underscore" w:pos="3011"/>
              </w:tabs>
              <w:spacing w:after="0"/>
              <w:rPr>
                <w:sz w:val="16"/>
                <w:szCs w:val="16"/>
              </w:rPr>
            </w:pPr>
          </w:p>
          <w:p w14:paraId="34F4654D" w14:textId="1988C056" w:rsidR="00617D3D" w:rsidRPr="00F64280" w:rsidRDefault="00617D3D" w:rsidP="00617D3D">
            <w:pPr>
              <w:tabs>
                <w:tab w:val="left" w:leader="underscore" w:pos="3011"/>
              </w:tabs>
              <w:spacing w:after="0"/>
              <w:rPr>
                <w:b/>
                <w:sz w:val="20"/>
                <w:szCs w:val="21"/>
              </w:rPr>
            </w:pPr>
            <w:r>
              <w:rPr>
                <w:sz w:val="20"/>
                <w:szCs w:val="21"/>
              </w:rPr>
              <w:t>08 8951 6491</w:t>
            </w:r>
          </w:p>
        </w:tc>
        <w:tc>
          <w:tcPr>
            <w:tcW w:w="2268" w:type="dxa"/>
            <w:gridSpan w:val="7"/>
            <w:tcBorders>
              <w:top w:val="single" w:sz="4" w:space="0" w:color="auto"/>
              <w:left w:val="single" w:sz="4" w:space="0" w:color="auto"/>
              <w:bottom w:val="single" w:sz="4" w:space="0" w:color="auto"/>
              <w:right w:val="single" w:sz="4" w:space="0" w:color="auto"/>
            </w:tcBorders>
          </w:tcPr>
          <w:p w14:paraId="7C480F76" w14:textId="77777777"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Ground floor,</w:t>
            </w:r>
          </w:p>
          <w:p w14:paraId="73861EFF" w14:textId="77777777"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Manunda Place </w:t>
            </w:r>
          </w:p>
          <w:p w14:paraId="7B6003A9" w14:textId="77777777"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38 </w:t>
            </w:r>
            <w:proofErr w:type="spellStart"/>
            <w:r w:rsidRPr="00617D3D">
              <w:rPr>
                <w:rFonts w:cs="Lato"/>
                <w:color w:val="000000"/>
                <w:sz w:val="20"/>
              </w:rPr>
              <w:t>Cavenagh</w:t>
            </w:r>
            <w:proofErr w:type="spellEnd"/>
            <w:r w:rsidRPr="00617D3D">
              <w:rPr>
                <w:rFonts w:cs="Lato"/>
                <w:color w:val="000000"/>
                <w:sz w:val="20"/>
              </w:rPr>
              <w:t xml:space="preserve"> Street </w:t>
            </w:r>
          </w:p>
          <w:p w14:paraId="2D79614F" w14:textId="22A27A81"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Darwin  NT  080</w:t>
            </w:r>
            <w:r w:rsidR="003135C8">
              <w:rPr>
                <w:rFonts w:cs="Lato"/>
                <w:color w:val="000000"/>
                <w:sz w:val="20"/>
              </w:rPr>
              <w:t>0</w:t>
            </w:r>
          </w:p>
          <w:p w14:paraId="74561C92" w14:textId="77777777" w:rsidR="00617D3D" w:rsidRPr="00E12E5C" w:rsidRDefault="00617D3D" w:rsidP="00617D3D">
            <w:pPr>
              <w:autoSpaceDE w:val="0"/>
              <w:autoSpaceDN w:val="0"/>
              <w:adjustRightInd w:val="0"/>
              <w:spacing w:after="0"/>
              <w:rPr>
                <w:rFonts w:cs="Lato"/>
                <w:color w:val="000000"/>
                <w:sz w:val="16"/>
                <w:szCs w:val="16"/>
              </w:rPr>
            </w:pPr>
          </w:p>
          <w:p w14:paraId="48EAC96E" w14:textId="77777777"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RTM </w:t>
            </w:r>
          </w:p>
          <w:p w14:paraId="723E6955" w14:textId="77777777"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GPO Box 199 </w:t>
            </w:r>
          </w:p>
          <w:p w14:paraId="5F5BE30E" w14:textId="3B3E5BA0" w:rsid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Darwin  NT  0801 </w:t>
            </w:r>
          </w:p>
          <w:p w14:paraId="624DE822" w14:textId="77777777" w:rsidR="00795DF2" w:rsidRPr="00E12E5C" w:rsidRDefault="00795DF2" w:rsidP="00617D3D">
            <w:pPr>
              <w:autoSpaceDE w:val="0"/>
              <w:autoSpaceDN w:val="0"/>
              <w:adjustRightInd w:val="0"/>
              <w:spacing w:after="0"/>
              <w:rPr>
                <w:rFonts w:cs="Lato"/>
                <w:color w:val="000000"/>
                <w:sz w:val="16"/>
                <w:szCs w:val="16"/>
              </w:rPr>
            </w:pPr>
          </w:p>
          <w:p w14:paraId="3B20F0F1" w14:textId="77777777"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RTMDarwin@nt.gov.au </w:t>
            </w:r>
          </w:p>
          <w:p w14:paraId="79C820A5" w14:textId="77777777" w:rsidR="00617D3D" w:rsidRPr="00E12E5C" w:rsidRDefault="00617D3D" w:rsidP="00617D3D">
            <w:pPr>
              <w:autoSpaceDE w:val="0"/>
              <w:autoSpaceDN w:val="0"/>
              <w:adjustRightInd w:val="0"/>
              <w:spacing w:after="0"/>
              <w:rPr>
                <w:rFonts w:cs="Lato"/>
                <w:color w:val="000000"/>
                <w:sz w:val="16"/>
                <w:szCs w:val="16"/>
              </w:rPr>
            </w:pPr>
          </w:p>
          <w:p w14:paraId="1EDEF891" w14:textId="0D9944A5" w:rsidR="00617D3D" w:rsidRPr="00617D3D" w:rsidRDefault="00617D3D" w:rsidP="00617D3D">
            <w:pPr>
              <w:tabs>
                <w:tab w:val="left" w:leader="underscore" w:pos="3011"/>
              </w:tabs>
              <w:spacing w:after="0"/>
              <w:rPr>
                <w:b/>
                <w:sz w:val="20"/>
              </w:rPr>
            </w:pPr>
            <w:r w:rsidRPr="00617D3D">
              <w:rPr>
                <w:rFonts w:cs="Lato"/>
                <w:color w:val="000000"/>
                <w:sz w:val="20"/>
              </w:rPr>
              <w:t>08 8999 1628 | 08 8999 1606</w:t>
            </w:r>
          </w:p>
        </w:tc>
        <w:tc>
          <w:tcPr>
            <w:tcW w:w="4916" w:type="dxa"/>
            <w:gridSpan w:val="14"/>
            <w:tcBorders>
              <w:top w:val="nil"/>
              <w:left w:val="single" w:sz="4" w:space="0" w:color="auto"/>
              <w:bottom w:val="nil"/>
            </w:tcBorders>
          </w:tcPr>
          <w:p w14:paraId="79370A5E" w14:textId="3CE6923B" w:rsidR="00617D3D" w:rsidRPr="00617D3D" w:rsidRDefault="003135C8" w:rsidP="00617D3D">
            <w:pPr>
              <w:autoSpaceDE w:val="0"/>
              <w:autoSpaceDN w:val="0"/>
              <w:adjustRightInd w:val="0"/>
              <w:spacing w:after="0"/>
              <w:rPr>
                <w:rFonts w:cs="Lato"/>
                <w:color w:val="000000"/>
                <w:sz w:val="20"/>
              </w:rPr>
            </w:pPr>
            <w:r>
              <w:rPr>
                <w:rFonts w:cs="Lato"/>
                <w:color w:val="000000"/>
                <w:sz w:val="20"/>
              </w:rPr>
              <w:t>First</w:t>
            </w:r>
            <w:r w:rsidR="00617D3D" w:rsidRPr="00617D3D">
              <w:rPr>
                <w:rFonts w:cs="Lato"/>
                <w:color w:val="000000"/>
                <w:sz w:val="20"/>
              </w:rPr>
              <w:t xml:space="preserve"> Floor, </w:t>
            </w:r>
          </w:p>
          <w:p w14:paraId="4F95A133" w14:textId="4815DDD8"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Government Centre </w:t>
            </w:r>
          </w:p>
          <w:p w14:paraId="3A55EE7B" w14:textId="60D0567F"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First Street, </w:t>
            </w:r>
          </w:p>
          <w:p w14:paraId="0DAAAD11" w14:textId="77777777"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Katherine  NT  0850 </w:t>
            </w:r>
          </w:p>
          <w:p w14:paraId="67BE2A7B" w14:textId="77777777" w:rsidR="00617D3D" w:rsidRPr="00E12E5C" w:rsidRDefault="00617D3D" w:rsidP="00617D3D">
            <w:pPr>
              <w:autoSpaceDE w:val="0"/>
              <w:autoSpaceDN w:val="0"/>
              <w:adjustRightInd w:val="0"/>
              <w:spacing w:after="0"/>
              <w:rPr>
                <w:rFonts w:cs="Lato"/>
                <w:color w:val="000000"/>
                <w:sz w:val="16"/>
                <w:szCs w:val="16"/>
              </w:rPr>
            </w:pPr>
          </w:p>
          <w:p w14:paraId="0570B190" w14:textId="77777777"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RTM </w:t>
            </w:r>
          </w:p>
          <w:p w14:paraId="4F58A4F9" w14:textId="2CA95D2E"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PO Box </w:t>
            </w:r>
            <w:r w:rsidR="003135C8">
              <w:rPr>
                <w:rFonts w:cs="Lato"/>
                <w:color w:val="000000"/>
                <w:sz w:val="20"/>
              </w:rPr>
              <w:t>1171</w:t>
            </w:r>
          </w:p>
          <w:p w14:paraId="16BDBF20" w14:textId="1BA7DF32" w:rsidR="00617D3D" w:rsidRPr="00617D3D" w:rsidRDefault="00FC7599" w:rsidP="00617D3D">
            <w:pPr>
              <w:autoSpaceDE w:val="0"/>
              <w:autoSpaceDN w:val="0"/>
              <w:adjustRightInd w:val="0"/>
              <w:spacing w:after="0"/>
              <w:rPr>
                <w:rFonts w:cs="Lato"/>
                <w:color w:val="000000"/>
                <w:sz w:val="20"/>
              </w:rPr>
            </w:pPr>
            <w:r>
              <w:rPr>
                <w:rFonts w:cs="Lato"/>
                <w:color w:val="000000"/>
                <w:sz w:val="20"/>
              </w:rPr>
              <w:t>Katherine</w:t>
            </w:r>
            <w:r w:rsidR="00617D3D" w:rsidRPr="00617D3D">
              <w:rPr>
                <w:rFonts w:cs="Lato"/>
                <w:color w:val="000000"/>
                <w:sz w:val="20"/>
              </w:rPr>
              <w:t xml:space="preserve">  NT  08</w:t>
            </w:r>
            <w:r w:rsidR="003135C8">
              <w:rPr>
                <w:rFonts w:cs="Lato"/>
                <w:color w:val="000000"/>
                <w:sz w:val="20"/>
              </w:rPr>
              <w:t>5</w:t>
            </w:r>
            <w:r w:rsidR="00617D3D" w:rsidRPr="00617D3D">
              <w:rPr>
                <w:rFonts w:cs="Lato"/>
                <w:color w:val="000000"/>
                <w:sz w:val="20"/>
              </w:rPr>
              <w:t xml:space="preserve">1 </w:t>
            </w:r>
          </w:p>
          <w:p w14:paraId="0859D9DD" w14:textId="77777777" w:rsidR="00617D3D" w:rsidRPr="00E12E5C" w:rsidRDefault="00617D3D" w:rsidP="00617D3D">
            <w:pPr>
              <w:autoSpaceDE w:val="0"/>
              <w:autoSpaceDN w:val="0"/>
              <w:adjustRightInd w:val="0"/>
              <w:spacing w:after="0"/>
              <w:rPr>
                <w:rFonts w:cs="Lato"/>
                <w:color w:val="000000"/>
                <w:sz w:val="16"/>
                <w:szCs w:val="16"/>
              </w:rPr>
            </w:pPr>
          </w:p>
          <w:p w14:paraId="7A079F57" w14:textId="77777777" w:rsidR="00617D3D" w:rsidRPr="00617D3D" w:rsidRDefault="00617D3D" w:rsidP="00617D3D">
            <w:pPr>
              <w:autoSpaceDE w:val="0"/>
              <w:autoSpaceDN w:val="0"/>
              <w:adjustRightInd w:val="0"/>
              <w:spacing w:after="0"/>
              <w:rPr>
                <w:rFonts w:cs="Lato"/>
                <w:color w:val="000000"/>
                <w:sz w:val="20"/>
              </w:rPr>
            </w:pPr>
            <w:r w:rsidRPr="00617D3D">
              <w:rPr>
                <w:rFonts w:cs="Lato"/>
                <w:color w:val="000000"/>
                <w:sz w:val="20"/>
              </w:rPr>
              <w:t xml:space="preserve">RTMKatherine@nt.gov.au </w:t>
            </w:r>
          </w:p>
          <w:p w14:paraId="1178C551" w14:textId="77777777" w:rsidR="00617D3D" w:rsidRPr="00E12E5C" w:rsidRDefault="00617D3D" w:rsidP="00617D3D">
            <w:pPr>
              <w:autoSpaceDE w:val="0"/>
              <w:autoSpaceDN w:val="0"/>
              <w:adjustRightInd w:val="0"/>
              <w:spacing w:after="0"/>
              <w:rPr>
                <w:rFonts w:cs="Lato"/>
                <w:color w:val="000000"/>
                <w:sz w:val="16"/>
                <w:szCs w:val="16"/>
              </w:rPr>
            </w:pPr>
          </w:p>
          <w:p w14:paraId="0F8728AF" w14:textId="61367FE0" w:rsidR="00617D3D" w:rsidRPr="00617D3D" w:rsidRDefault="00617D3D" w:rsidP="00617D3D">
            <w:pPr>
              <w:autoSpaceDE w:val="0"/>
              <w:autoSpaceDN w:val="0"/>
              <w:adjustRightInd w:val="0"/>
              <w:spacing w:after="0"/>
              <w:rPr>
                <w:b/>
                <w:sz w:val="20"/>
              </w:rPr>
            </w:pPr>
            <w:r w:rsidRPr="00617D3D">
              <w:rPr>
                <w:rFonts w:cs="Lato"/>
                <w:color w:val="000000"/>
                <w:sz w:val="20"/>
              </w:rPr>
              <w:t>08 8951 6481</w:t>
            </w:r>
          </w:p>
        </w:tc>
      </w:tr>
      <w:tr w:rsidR="00617D3D" w:rsidRPr="00470C32" w14:paraId="64543F99" w14:textId="77777777" w:rsidTr="000864E2">
        <w:trPr>
          <w:trHeight w:val="114"/>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39AE0721" w14:textId="6BAE71BE" w:rsidR="00617D3D" w:rsidRPr="00F64280" w:rsidRDefault="00617D3D" w:rsidP="000970B4">
            <w:pPr>
              <w:rPr>
                <w:b/>
                <w:color w:val="FFFFFF" w:themeColor="background1"/>
              </w:rPr>
            </w:pPr>
            <w:r>
              <w:rPr>
                <w:b/>
                <w:color w:val="FFFFFF" w:themeColor="background1"/>
              </w:rPr>
              <w:t>Payment slip</w:t>
            </w:r>
            <w:r w:rsidR="003576EE" w:rsidRPr="00B24B9A">
              <w:rPr>
                <w:b/>
                <w:sz w:val="16"/>
                <w:szCs w:val="16"/>
              </w:rPr>
              <w:t xml:space="preserve"> </w:t>
            </w:r>
          </w:p>
        </w:tc>
      </w:tr>
      <w:tr w:rsidR="000970B4" w:rsidRPr="00470C32" w14:paraId="3598A8CE" w14:textId="77777777" w:rsidTr="000970B4">
        <w:trPr>
          <w:trHeight w:val="114"/>
        </w:trPr>
        <w:tc>
          <w:tcPr>
            <w:tcW w:w="10348" w:type="dxa"/>
            <w:gridSpan w:val="29"/>
            <w:tcBorders>
              <w:top w:val="single" w:sz="4" w:space="0" w:color="auto"/>
              <w:bottom w:val="single" w:sz="4" w:space="0" w:color="auto"/>
            </w:tcBorders>
            <w:noWrap/>
            <w:tcMar>
              <w:top w:w="57" w:type="dxa"/>
              <w:bottom w:w="57" w:type="dxa"/>
            </w:tcMar>
          </w:tcPr>
          <w:p w14:paraId="5619C49D" w14:textId="1E4E7D63" w:rsidR="000970B4" w:rsidRPr="000970B4" w:rsidRDefault="000970B4" w:rsidP="003576EE">
            <w:pPr>
              <w:rPr>
                <w:b/>
              </w:rPr>
            </w:pPr>
            <w:r w:rsidRPr="003576EE">
              <w:rPr>
                <w:b/>
                <w:sz w:val="14"/>
                <w:szCs w:val="16"/>
              </w:rPr>
              <w:t>(</w:t>
            </w:r>
            <w:r w:rsidRPr="003576EE">
              <w:rPr>
                <w:sz w:val="20"/>
              </w:rPr>
              <w:t>Office use only</w:t>
            </w:r>
            <w:r w:rsidRPr="003576EE">
              <w:rPr>
                <w:b/>
                <w:sz w:val="14"/>
                <w:szCs w:val="16"/>
              </w:rPr>
              <w:t xml:space="preserve"> - </w:t>
            </w:r>
            <w:r w:rsidRPr="003576EE">
              <w:rPr>
                <w:sz w:val="20"/>
              </w:rPr>
              <w:t>ABN: 84 085 734 992 - 92HE1N09D 134535)</w:t>
            </w:r>
          </w:p>
        </w:tc>
      </w:tr>
      <w:tr w:rsidR="003576EE" w:rsidRPr="00470C32" w14:paraId="5B770246" w14:textId="048347F7" w:rsidTr="0042579D">
        <w:trPr>
          <w:trHeight w:val="114"/>
        </w:trPr>
        <w:tc>
          <w:tcPr>
            <w:tcW w:w="1737" w:type="dxa"/>
            <w:gridSpan w:val="3"/>
            <w:tcBorders>
              <w:top w:val="single" w:sz="4" w:space="0" w:color="auto"/>
              <w:bottom w:val="single" w:sz="4" w:space="0" w:color="auto"/>
            </w:tcBorders>
            <w:noWrap/>
            <w:tcMar>
              <w:top w:w="57" w:type="dxa"/>
              <w:bottom w:w="57" w:type="dxa"/>
            </w:tcMar>
          </w:tcPr>
          <w:p w14:paraId="0F18BCC8" w14:textId="6863D042" w:rsidR="003576EE" w:rsidRPr="00470C32" w:rsidRDefault="003576EE" w:rsidP="00617D3D">
            <w:pPr>
              <w:rPr>
                <w:b/>
              </w:rPr>
            </w:pPr>
            <w:bookmarkStart w:id="0" w:name="_GoBack" w:colFirst="1" w:colLast="1"/>
            <w:r>
              <w:rPr>
                <w:b/>
              </w:rPr>
              <w:t>Name in full:</w:t>
            </w:r>
          </w:p>
        </w:tc>
        <w:tc>
          <w:tcPr>
            <w:tcW w:w="8611" w:type="dxa"/>
            <w:gridSpan w:val="26"/>
            <w:tcBorders>
              <w:top w:val="single" w:sz="4" w:space="0" w:color="auto"/>
              <w:bottom w:val="single" w:sz="4" w:space="0" w:color="auto"/>
            </w:tcBorders>
          </w:tcPr>
          <w:p w14:paraId="3B6C782B" w14:textId="05BCC333" w:rsidR="003576EE" w:rsidRPr="00BE5530" w:rsidRDefault="003576EE" w:rsidP="000E3EBC"/>
        </w:tc>
      </w:tr>
      <w:tr w:rsidR="003576EE" w:rsidRPr="00470C32" w14:paraId="18B930C3" w14:textId="341F354D" w:rsidTr="00882C3A">
        <w:trPr>
          <w:trHeight w:val="114"/>
        </w:trPr>
        <w:tc>
          <w:tcPr>
            <w:tcW w:w="1737" w:type="dxa"/>
            <w:gridSpan w:val="3"/>
            <w:tcBorders>
              <w:top w:val="single" w:sz="4" w:space="0" w:color="auto"/>
              <w:bottom w:val="single" w:sz="4" w:space="0" w:color="auto"/>
            </w:tcBorders>
            <w:noWrap/>
            <w:tcMar>
              <w:top w:w="57" w:type="dxa"/>
              <w:bottom w:w="57" w:type="dxa"/>
            </w:tcMar>
          </w:tcPr>
          <w:p w14:paraId="40A71AFF" w14:textId="74FB2043" w:rsidR="003576EE" w:rsidRDefault="003576EE" w:rsidP="002E3F67">
            <w:pPr>
              <w:rPr>
                <w:b/>
              </w:rPr>
            </w:pPr>
            <w:r>
              <w:rPr>
                <w:b/>
              </w:rPr>
              <w:t>Postal address:</w:t>
            </w:r>
          </w:p>
        </w:tc>
        <w:tc>
          <w:tcPr>
            <w:tcW w:w="8611" w:type="dxa"/>
            <w:gridSpan w:val="26"/>
            <w:tcBorders>
              <w:top w:val="single" w:sz="4" w:space="0" w:color="auto"/>
              <w:bottom w:val="single" w:sz="4" w:space="0" w:color="auto"/>
            </w:tcBorders>
          </w:tcPr>
          <w:p w14:paraId="2C4CAC3B" w14:textId="77777777" w:rsidR="003576EE" w:rsidRPr="00BE5530" w:rsidRDefault="003576EE" w:rsidP="00617D3D"/>
        </w:tc>
      </w:tr>
      <w:bookmarkEnd w:id="0"/>
      <w:tr w:rsidR="003576EE" w:rsidRPr="007A5EFD" w14:paraId="77A3774E" w14:textId="77777777" w:rsidTr="003576EE">
        <w:trPr>
          <w:trHeight w:val="170"/>
        </w:trPr>
        <w:tc>
          <w:tcPr>
            <w:tcW w:w="6849" w:type="dxa"/>
            <w:gridSpan w:val="20"/>
            <w:tcBorders>
              <w:top w:val="single" w:sz="4" w:space="0" w:color="auto"/>
              <w:bottom w:val="single" w:sz="4" w:space="0" w:color="auto"/>
            </w:tcBorders>
            <w:noWrap/>
            <w:tcMar>
              <w:top w:w="57" w:type="dxa"/>
              <w:bottom w:w="57" w:type="dxa"/>
            </w:tcMar>
            <w:vAlign w:val="bottom"/>
          </w:tcPr>
          <w:p w14:paraId="105EB65A" w14:textId="7F630B50" w:rsidR="003576EE" w:rsidRDefault="003576EE" w:rsidP="004B55FA">
            <w:pPr>
              <w:rPr>
                <w:b/>
              </w:rPr>
            </w:pPr>
            <w:r>
              <w:rPr>
                <w:b/>
              </w:rPr>
              <w:t>Item</w:t>
            </w:r>
          </w:p>
        </w:tc>
        <w:tc>
          <w:tcPr>
            <w:tcW w:w="1418" w:type="dxa"/>
            <w:gridSpan w:val="6"/>
            <w:tcBorders>
              <w:top w:val="single" w:sz="4" w:space="0" w:color="auto"/>
              <w:bottom w:val="single" w:sz="4" w:space="0" w:color="auto"/>
            </w:tcBorders>
            <w:vAlign w:val="bottom"/>
          </w:tcPr>
          <w:p w14:paraId="1C86658D" w14:textId="3C5CA47A" w:rsidR="003576EE" w:rsidRPr="003576EE" w:rsidRDefault="003576EE" w:rsidP="003576EE">
            <w:pPr>
              <w:rPr>
                <w:b/>
              </w:rPr>
            </w:pPr>
            <w:r>
              <w:rPr>
                <w:b/>
              </w:rPr>
              <w:t>GST code</w:t>
            </w:r>
          </w:p>
        </w:tc>
        <w:tc>
          <w:tcPr>
            <w:tcW w:w="2081" w:type="dxa"/>
            <w:gridSpan w:val="3"/>
            <w:tcBorders>
              <w:bottom w:val="single" w:sz="4" w:space="0" w:color="auto"/>
            </w:tcBorders>
            <w:vAlign w:val="bottom"/>
          </w:tcPr>
          <w:p w14:paraId="6AF2974E" w14:textId="1AD97BA8" w:rsidR="003576EE" w:rsidRPr="00F64280" w:rsidRDefault="003576EE" w:rsidP="003576EE">
            <w:pPr>
              <w:jc w:val="right"/>
            </w:pPr>
            <w:r w:rsidRPr="003576EE">
              <w:rPr>
                <w:b/>
              </w:rPr>
              <w:t>Amount</w:t>
            </w:r>
            <w:r>
              <w:rPr>
                <w:b/>
              </w:rPr>
              <w:t xml:space="preserve"> ($)</w:t>
            </w:r>
          </w:p>
        </w:tc>
      </w:tr>
      <w:tr w:rsidR="00B24B9A" w:rsidRPr="007A5EFD" w14:paraId="6E6C04B2" w14:textId="54AB66E6" w:rsidTr="003576EE">
        <w:trPr>
          <w:trHeight w:val="170"/>
        </w:trPr>
        <w:tc>
          <w:tcPr>
            <w:tcW w:w="6849" w:type="dxa"/>
            <w:gridSpan w:val="20"/>
            <w:tcBorders>
              <w:top w:val="single" w:sz="4" w:space="0" w:color="auto"/>
              <w:bottom w:val="single" w:sz="4" w:space="0" w:color="auto"/>
            </w:tcBorders>
            <w:noWrap/>
            <w:tcMar>
              <w:top w:w="57" w:type="dxa"/>
              <w:bottom w:w="57" w:type="dxa"/>
            </w:tcMar>
            <w:vAlign w:val="bottom"/>
          </w:tcPr>
          <w:p w14:paraId="4310968A" w14:textId="3E77DC86" w:rsidR="00B24B9A" w:rsidRPr="00F64280" w:rsidRDefault="00B24B9A" w:rsidP="005C1B36">
            <w:pPr>
              <w:tabs>
                <w:tab w:val="left" w:pos="2634"/>
              </w:tabs>
            </w:pPr>
            <w:r w:rsidRPr="00F64280">
              <w:t>Commercial licence</w:t>
            </w:r>
            <w:r>
              <w:t xml:space="preserve"> fee</w:t>
            </w:r>
            <w:r w:rsidR="005C1B36">
              <w:tab/>
            </w:r>
            <w:r>
              <w:t>$</w:t>
            </w:r>
            <w:r w:rsidRPr="00F64280">
              <w:t>1</w:t>
            </w:r>
            <w:r>
              <w:t>,394 for 5 years</w:t>
            </w:r>
          </w:p>
        </w:tc>
        <w:tc>
          <w:tcPr>
            <w:tcW w:w="1418" w:type="dxa"/>
            <w:gridSpan w:val="6"/>
            <w:tcBorders>
              <w:top w:val="single" w:sz="4" w:space="0" w:color="auto"/>
              <w:bottom w:val="single" w:sz="4" w:space="0" w:color="auto"/>
            </w:tcBorders>
            <w:vAlign w:val="bottom"/>
          </w:tcPr>
          <w:p w14:paraId="08EC5BAE" w14:textId="3233757E" w:rsidR="00B24B9A" w:rsidRPr="00F64280" w:rsidRDefault="00770012" w:rsidP="003576EE">
            <w:r>
              <w:t>(</w:t>
            </w:r>
            <w:r w:rsidR="003576EE">
              <w:t>N00)</w:t>
            </w:r>
          </w:p>
        </w:tc>
        <w:tc>
          <w:tcPr>
            <w:tcW w:w="2081" w:type="dxa"/>
            <w:gridSpan w:val="3"/>
            <w:tcBorders>
              <w:bottom w:val="single" w:sz="4" w:space="0" w:color="auto"/>
            </w:tcBorders>
            <w:vAlign w:val="bottom"/>
          </w:tcPr>
          <w:p w14:paraId="4E977B44" w14:textId="7CB00CEA" w:rsidR="00B24B9A" w:rsidRPr="00F64280" w:rsidRDefault="00B24B9A" w:rsidP="003576EE">
            <w:pPr>
              <w:jc w:val="right"/>
            </w:pPr>
          </w:p>
        </w:tc>
      </w:tr>
      <w:tr w:rsidR="00B24B9A" w:rsidRPr="007A5EFD" w14:paraId="404ED088" w14:textId="77777777" w:rsidTr="003576EE">
        <w:trPr>
          <w:trHeight w:val="74"/>
        </w:trPr>
        <w:tc>
          <w:tcPr>
            <w:tcW w:w="6849" w:type="dxa"/>
            <w:gridSpan w:val="20"/>
            <w:tcBorders>
              <w:top w:val="single" w:sz="4" w:space="0" w:color="auto"/>
              <w:bottom w:val="single" w:sz="4" w:space="0" w:color="auto"/>
            </w:tcBorders>
            <w:noWrap/>
            <w:tcMar>
              <w:top w:w="57" w:type="dxa"/>
              <w:bottom w:w="57" w:type="dxa"/>
            </w:tcMar>
            <w:vAlign w:val="bottom"/>
          </w:tcPr>
          <w:p w14:paraId="582A0729" w14:textId="28F1014D" w:rsidR="00B24B9A" w:rsidRPr="00E12E5C" w:rsidRDefault="00B24B9A" w:rsidP="005C1B36">
            <w:pPr>
              <w:tabs>
                <w:tab w:val="left" w:pos="2634"/>
              </w:tabs>
            </w:pPr>
            <w:r>
              <w:t>No Trespassing signs</w:t>
            </w:r>
            <w:r w:rsidR="005C1B36">
              <w:tab/>
            </w:r>
            <w:r>
              <w:t xml:space="preserve">$40 (pack of 5) </w:t>
            </w:r>
          </w:p>
        </w:tc>
        <w:tc>
          <w:tcPr>
            <w:tcW w:w="1418" w:type="dxa"/>
            <w:gridSpan w:val="6"/>
            <w:tcBorders>
              <w:top w:val="single" w:sz="4" w:space="0" w:color="auto"/>
              <w:bottom w:val="single" w:sz="4" w:space="0" w:color="auto"/>
            </w:tcBorders>
            <w:vAlign w:val="bottom"/>
          </w:tcPr>
          <w:p w14:paraId="2B87B5AA" w14:textId="1C918487" w:rsidR="00B24B9A" w:rsidRPr="00E12E5C" w:rsidRDefault="00770012" w:rsidP="003576EE">
            <w:r>
              <w:t>(S10)</w:t>
            </w:r>
          </w:p>
        </w:tc>
        <w:tc>
          <w:tcPr>
            <w:tcW w:w="2081" w:type="dxa"/>
            <w:gridSpan w:val="3"/>
            <w:tcBorders>
              <w:bottom w:val="single" w:sz="4" w:space="0" w:color="auto"/>
            </w:tcBorders>
            <w:vAlign w:val="bottom"/>
          </w:tcPr>
          <w:p w14:paraId="5F61A6F4" w14:textId="06B010F8" w:rsidR="00B24B9A" w:rsidRPr="00F64280" w:rsidRDefault="00B24B9A" w:rsidP="003576EE">
            <w:pPr>
              <w:jc w:val="right"/>
            </w:pPr>
          </w:p>
        </w:tc>
      </w:tr>
      <w:tr w:rsidR="003576EE" w:rsidRPr="007A5EFD" w14:paraId="0E712369" w14:textId="77777777" w:rsidTr="003576EE">
        <w:trPr>
          <w:trHeight w:val="74"/>
        </w:trPr>
        <w:tc>
          <w:tcPr>
            <w:tcW w:w="4156" w:type="dxa"/>
            <w:gridSpan w:val="12"/>
            <w:tcBorders>
              <w:top w:val="single" w:sz="4" w:space="0" w:color="auto"/>
              <w:bottom w:val="single" w:sz="4" w:space="0" w:color="auto"/>
            </w:tcBorders>
            <w:noWrap/>
            <w:tcMar>
              <w:top w:w="57" w:type="dxa"/>
              <w:bottom w:w="57" w:type="dxa"/>
            </w:tcMar>
            <w:vAlign w:val="bottom"/>
          </w:tcPr>
          <w:p w14:paraId="42A9A609" w14:textId="77777777" w:rsidR="003576EE" w:rsidRDefault="003576EE" w:rsidP="005C1B36">
            <w:pPr>
              <w:tabs>
                <w:tab w:val="left" w:pos="2634"/>
              </w:tabs>
            </w:pPr>
            <w:r>
              <w:t>Extra signs</w:t>
            </w:r>
            <w:r>
              <w:tab/>
              <w:t xml:space="preserve">$8 each </w:t>
            </w:r>
          </w:p>
        </w:tc>
        <w:tc>
          <w:tcPr>
            <w:tcW w:w="1701" w:type="dxa"/>
            <w:gridSpan w:val="4"/>
            <w:tcBorders>
              <w:top w:val="single" w:sz="4" w:space="0" w:color="auto"/>
              <w:bottom w:val="single" w:sz="4" w:space="0" w:color="auto"/>
            </w:tcBorders>
            <w:vAlign w:val="bottom"/>
          </w:tcPr>
          <w:p w14:paraId="29FD5866" w14:textId="0AA50BFB" w:rsidR="003576EE" w:rsidRDefault="003576EE" w:rsidP="00FC7599">
            <w:proofErr w:type="spellStart"/>
            <w:r>
              <w:t>Qty</w:t>
            </w:r>
            <w:proofErr w:type="spellEnd"/>
            <w:r>
              <w:t xml:space="preserve"> required</w:t>
            </w:r>
          </w:p>
        </w:tc>
        <w:tc>
          <w:tcPr>
            <w:tcW w:w="992" w:type="dxa"/>
            <w:gridSpan w:val="4"/>
            <w:tcBorders>
              <w:top w:val="single" w:sz="4" w:space="0" w:color="auto"/>
              <w:bottom w:val="single" w:sz="4" w:space="0" w:color="auto"/>
            </w:tcBorders>
            <w:vAlign w:val="bottom"/>
          </w:tcPr>
          <w:p w14:paraId="0087F0A8" w14:textId="77777777" w:rsidR="003576EE" w:rsidRDefault="003576EE" w:rsidP="00B1413F"/>
        </w:tc>
        <w:tc>
          <w:tcPr>
            <w:tcW w:w="1418" w:type="dxa"/>
            <w:gridSpan w:val="6"/>
            <w:tcBorders>
              <w:top w:val="single" w:sz="4" w:space="0" w:color="auto"/>
              <w:bottom w:val="single" w:sz="4" w:space="0" w:color="auto"/>
            </w:tcBorders>
            <w:vAlign w:val="bottom"/>
          </w:tcPr>
          <w:p w14:paraId="7734FE58" w14:textId="3343C3F1" w:rsidR="003576EE" w:rsidRPr="00E12E5C" w:rsidRDefault="003576EE" w:rsidP="00B24B9A">
            <w:r>
              <w:t>(S10)</w:t>
            </w:r>
          </w:p>
        </w:tc>
        <w:tc>
          <w:tcPr>
            <w:tcW w:w="2081" w:type="dxa"/>
            <w:gridSpan w:val="3"/>
            <w:tcBorders>
              <w:bottom w:val="single" w:sz="4" w:space="0" w:color="auto"/>
            </w:tcBorders>
            <w:vAlign w:val="bottom"/>
          </w:tcPr>
          <w:p w14:paraId="470E6623" w14:textId="77777777" w:rsidR="003576EE" w:rsidRPr="00F64280" w:rsidRDefault="003576EE" w:rsidP="003576EE">
            <w:pPr>
              <w:jc w:val="right"/>
            </w:pPr>
          </w:p>
        </w:tc>
      </w:tr>
      <w:tr w:rsidR="003576EE" w:rsidRPr="007A5EFD" w14:paraId="14CF173A" w14:textId="77777777" w:rsidTr="00BC6C13">
        <w:trPr>
          <w:trHeight w:val="74"/>
        </w:trPr>
        <w:tc>
          <w:tcPr>
            <w:tcW w:w="8267" w:type="dxa"/>
            <w:gridSpan w:val="26"/>
            <w:tcBorders>
              <w:top w:val="single" w:sz="4" w:space="0" w:color="auto"/>
              <w:bottom w:val="single" w:sz="4" w:space="0" w:color="auto"/>
            </w:tcBorders>
            <w:noWrap/>
            <w:tcMar>
              <w:top w:w="57" w:type="dxa"/>
              <w:bottom w:w="57" w:type="dxa"/>
            </w:tcMar>
            <w:vAlign w:val="bottom"/>
          </w:tcPr>
          <w:p w14:paraId="0E53419E" w14:textId="7F8749CD" w:rsidR="003576EE" w:rsidRDefault="003576EE" w:rsidP="003576EE">
            <w:pPr>
              <w:jc w:val="right"/>
            </w:pPr>
            <w:r w:rsidRPr="00B1413F">
              <w:rPr>
                <w:b/>
              </w:rPr>
              <w:t>Total Amount</w:t>
            </w:r>
            <w:r>
              <w:rPr>
                <w:b/>
              </w:rPr>
              <w:t xml:space="preserve"> ($):</w:t>
            </w:r>
          </w:p>
        </w:tc>
        <w:tc>
          <w:tcPr>
            <w:tcW w:w="2081" w:type="dxa"/>
            <w:gridSpan w:val="3"/>
            <w:tcBorders>
              <w:bottom w:val="single" w:sz="4" w:space="0" w:color="auto"/>
            </w:tcBorders>
            <w:vAlign w:val="bottom"/>
          </w:tcPr>
          <w:p w14:paraId="2B0909F0" w14:textId="77777777" w:rsidR="003576EE" w:rsidRPr="003576EE" w:rsidRDefault="003576EE" w:rsidP="003576EE">
            <w:pPr>
              <w:jc w:val="right"/>
              <w:rPr>
                <w:b/>
              </w:rPr>
            </w:pPr>
          </w:p>
        </w:tc>
      </w:tr>
      <w:tr w:rsidR="00617D3D" w:rsidRPr="007A5EFD" w14:paraId="33C4C18A" w14:textId="77777777" w:rsidTr="000864E2">
        <w:trPr>
          <w:trHeight w:val="727"/>
        </w:trPr>
        <w:tc>
          <w:tcPr>
            <w:tcW w:w="10348" w:type="dxa"/>
            <w:gridSpan w:val="29"/>
            <w:tcBorders>
              <w:top w:val="nil"/>
              <w:left w:val="nil"/>
              <w:bottom w:val="nil"/>
              <w:right w:val="nil"/>
            </w:tcBorders>
            <w:noWrap/>
            <w:tcMar>
              <w:left w:w="0" w:type="dxa"/>
              <w:right w:w="0" w:type="dxa"/>
            </w:tcMar>
          </w:tcPr>
          <w:p w14:paraId="5373069E" w14:textId="77777777" w:rsidR="00617D3D" w:rsidRDefault="00617D3D" w:rsidP="00FA5B88">
            <w:pPr>
              <w:pStyle w:val="Heading2"/>
              <w:spacing w:before="40" w:after="0"/>
              <w:outlineLvl w:val="1"/>
            </w:pPr>
            <w:r>
              <w:lastRenderedPageBreak/>
              <w:t>Application submission:</w:t>
            </w:r>
          </w:p>
          <w:p w14:paraId="1F043AD0" w14:textId="231A12E9" w:rsidR="00617D3D" w:rsidRDefault="00617D3D" w:rsidP="00FA5B88">
            <w:pPr>
              <w:widowControl w:val="0"/>
              <w:spacing w:before="40" w:after="120"/>
              <w:rPr>
                <w:rStyle w:val="Hyperlink"/>
              </w:rPr>
            </w:pPr>
            <w:r>
              <w:t xml:space="preserve">Ensure all necessary fields and supporting documents are provided </w:t>
            </w:r>
          </w:p>
          <w:p w14:paraId="7ED1C63E" w14:textId="5FA9318E" w:rsidR="00617D3D" w:rsidRDefault="00617D3D" w:rsidP="00FA5B88">
            <w:pPr>
              <w:widowControl w:val="0"/>
              <w:spacing w:before="40" w:after="120"/>
            </w:pPr>
            <w:r w:rsidRPr="0038574F">
              <w:t>Phone</w:t>
            </w:r>
            <w:r>
              <w:rPr>
                <w:b/>
              </w:rPr>
              <w:t xml:space="preserve">: </w:t>
            </w:r>
            <w:r w:rsidRPr="004355C3">
              <w:t>Hemp Compliance</w:t>
            </w:r>
            <w:r>
              <w:t xml:space="preserve"> Unit</w:t>
            </w:r>
            <w:r w:rsidR="00FA5B88">
              <w:t>/ Plant Biosecurity</w:t>
            </w:r>
            <w:r>
              <w:rPr>
                <w:b/>
              </w:rPr>
              <w:t>:</w:t>
            </w:r>
            <w:r>
              <w:t xml:space="preserve"> 08 8999 2118.</w:t>
            </w:r>
          </w:p>
          <w:p w14:paraId="54FC6742" w14:textId="77777777" w:rsidR="00FC7599" w:rsidRDefault="00FC7599" w:rsidP="00FA5B88">
            <w:pPr>
              <w:widowControl w:val="0"/>
              <w:spacing w:before="40" w:after="120"/>
            </w:pPr>
          </w:p>
          <w:p w14:paraId="6D3CC805" w14:textId="20A0D447" w:rsidR="00617D3D" w:rsidRDefault="00617D3D" w:rsidP="00FA5B88">
            <w:pPr>
              <w:widowControl w:val="0"/>
              <w:spacing w:before="40" w:after="120"/>
            </w:pPr>
            <w:r>
              <w:t>Submit application and all required attachments by:</w:t>
            </w:r>
          </w:p>
          <w:p w14:paraId="4FD26BB1" w14:textId="1D6EF1CA" w:rsidR="00617D3D" w:rsidRDefault="00617D3D" w:rsidP="00FA5B88">
            <w:pPr>
              <w:spacing w:before="40" w:after="120"/>
              <w:rPr>
                <w:rStyle w:val="Hyperlink"/>
              </w:rPr>
            </w:pPr>
            <w:r>
              <w:t xml:space="preserve">Email: </w:t>
            </w:r>
            <w:hyperlink r:id="rId10" w:history="1">
              <w:r w:rsidRPr="00EF4AE9">
                <w:rPr>
                  <w:rStyle w:val="Hyperlink"/>
                </w:rPr>
                <w:t>hempcompliance@nt.gov.au</w:t>
              </w:r>
            </w:hyperlink>
          </w:p>
          <w:p w14:paraId="567A3326" w14:textId="1A97B943" w:rsidR="00617D3D" w:rsidRPr="00C82173" w:rsidRDefault="00617D3D" w:rsidP="00FA5B88">
            <w:pPr>
              <w:widowControl w:val="0"/>
              <w:spacing w:before="40" w:after="120"/>
              <w:ind w:left="1179" w:hanging="1179"/>
              <w:rPr>
                <w:b/>
              </w:rPr>
            </w:pPr>
            <w:r>
              <w:t>Or post to:</w:t>
            </w:r>
            <w:r>
              <w:tab/>
            </w:r>
            <w:r w:rsidRPr="00C82173">
              <w:rPr>
                <w:b/>
              </w:rPr>
              <w:t xml:space="preserve">Hemp Compliance Unit </w:t>
            </w:r>
          </w:p>
          <w:p w14:paraId="29092E72" w14:textId="54B80B21" w:rsidR="00617D3D" w:rsidRDefault="00617D3D" w:rsidP="00FA5B88">
            <w:pPr>
              <w:widowControl w:val="0"/>
              <w:spacing w:before="40" w:after="120"/>
              <w:ind w:left="1179" w:hanging="1179"/>
            </w:pPr>
            <w:r>
              <w:tab/>
              <w:t>Department of Industry, Tourism and Trade</w:t>
            </w:r>
          </w:p>
          <w:p w14:paraId="604785A2" w14:textId="77777777" w:rsidR="00617D3D" w:rsidRDefault="00617D3D" w:rsidP="00FA5B88">
            <w:pPr>
              <w:widowControl w:val="0"/>
              <w:spacing w:before="40" w:after="120"/>
              <w:ind w:left="1179" w:hanging="1179"/>
            </w:pPr>
            <w:r>
              <w:tab/>
              <w:t xml:space="preserve">GPO Box 3000 </w:t>
            </w:r>
          </w:p>
          <w:p w14:paraId="32DE76DD" w14:textId="77777777" w:rsidR="00617D3D" w:rsidRDefault="00617D3D" w:rsidP="00FA5B88">
            <w:pPr>
              <w:widowControl w:val="0"/>
              <w:spacing w:before="40" w:after="120"/>
              <w:ind w:left="1179" w:hanging="1179"/>
            </w:pPr>
            <w:r>
              <w:tab/>
              <w:t>Darwin 0801</w:t>
            </w:r>
          </w:p>
          <w:p w14:paraId="1B82BC0D" w14:textId="77777777" w:rsidR="00617D3D" w:rsidRDefault="00617D3D" w:rsidP="00FA5B88">
            <w:pPr>
              <w:widowControl w:val="0"/>
              <w:spacing w:before="40" w:after="120"/>
              <w:ind w:left="1179" w:hanging="1179"/>
            </w:pPr>
            <w:r>
              <w:tab/>
              <w:t>Northern Territory</w:t>
            </w:r>
          </w:p>
          <w:p w14:paraId="2B31E256" w14:textId="2257EB5E" w:rsidR="00617D3D" w:rsidRPr="00F15931" w:rsidRDefault="00617D3D" w:rsidP="00FA5B88">
            <w:pPr>
              <w:widowControl w:val="0"/>
              <w:spacing w:before="40" w:after="120"/>
            </w:pPr>
            <w:r>
              <w:t xml:space="preserve">For more information go to </w:t>
            </w:r>
            <w:hyperlink r:id="rId11" w:history="1">
              <w:r w:rsidRPr="00821B34">
                <w:rPr>
                  <w:rStyle w:val="Hyperlink"/>
                </w:rPr>
                <w:t>nt.gov.au/hemp-licences</w:t>
              </w:r>
            </w:hyperlink>
          </w:p>
        </w:tc>
      </w:tr>
      <w:tr w:rsidR="00617D3D" w:rsidRPr="007A5EFD" w14:paraId="57C301CC" w14:textId="77777777" w:rsidTr="000864E2">
        <w:trPr>
          <w:trHeight w:val="28"/>
        </w:trPr>
        <w:tc>
          <w:tcPr>
            <w:tcW w:w="10348" w:type="dxa"/>
            <w:gridSpan w:val="29"/>
            <w:tcBorders>
              <w:top w:val="nil"/>
              <w:left w:val="nil"/>
              <w:bottom w:val="nil"/>
              <w:right w:val="nil"/>
            </w:tcBorders>
            <w:noWrap/>
            <w:tcMar>
              <w:left w:w="0" w:type="dxa"/>
              <w:right w:w="0" w:type="dxa"/>
            </w:tcMar>
          </w:tcPr>
          <w:p w14:paraId="1E41A77C" w14:textId="77777777" w:rsidR="00617D3D" w:rsidRPr="002C21A2" w:rsidRDefault="00617D3D" w:rsidP="00617D3D">
            <w:pPr>
              <w:pStyle w:val="Subtitle0"/>
              <w:spacing w:after="0"/>
              <w:rPr>
                <w:rStyle w:val="Hidden"/>
              </w:rPr>
            </w:pPr>
            <w:r w:rsidRPr="002C21A2">
              <w:rPr>
                <w:rStyle w:val="Hidden"/>
              </w:rPr>
              <w:t>End of form</w:t>
            </w:r>
          </w:p>
        </w:tc>
      </w:tr>
    </w:tbl>
    <w:p w14:paraId="6F28C4B6" w14:textId="77777777" w:rsidR="007A5EFD" w:rsidRDefault="007A5EFD" w:rsidP="009B1BF1"/>
    <w:sectPr w:rsidR="007A5EFD" w:rsidSect="003135C8">
      <w:headerReference w:type="default" r:id="rId12"/>
      <w:footerReference w:type="default" r:id="rId13"/>
      <w:headerReference w:type="first" r:id="rId14"/>
      <w:footerReference w:type="first" r:id="rId15"/>
      <w:pgSz w:w="11906" w:h="16838" w:code="9"/>
      <w:pgMar w:top="794" w:right="794" w:bottom="794" w:left="794" w:header="79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489FB" w14:textId="77777777" w:rsidR="00F378FF" w:rsidRDefault="00F378FF" w:rsidP="007332FF">
      <w:r>
        <w:separator/>
      </w:r>
    </w:p>
  </w:endnote>
  <w:endnote w:type="continuationSeparator" w:id="0">
    <w:p w14:paraId="4CF17DB3" w14:textId="77777777" w:rsidR="00F378FF" w:rsidRDefault="00F378F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DA12"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3D120492" w14:textId="77777777" w:rsidTr="00C82173">
      <w:trPr>
        <w:cantSplit/>
        <w:trHeight w:hRule="exact" w:val="850"/>
      </w:trPr>
      <w:tc>
        <w:tcPr>
          <w:tcW w:w="10318" w:type="dxa"/>
          <w:vAlign w:val="center"/>
        </w:tcPr>
        <w:p w14:paraId="0E05A3A2" w14:textId="06596C16" w:rsidR="001B3D22" w:rsidRPr="001B3D22" w:rsidRDefault="001B3D22" w:rsidP="00C82173">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21B34">
                <w:rPr>
                  <w:rStyle w:val="PageNumber"/>
                  <w:b/>
                </w:rPr>
                <w:t>INDUSTRY, TOURISM AND TRADE</w:t>
              </w:r>
            </w:sdtContent>
          </w:sdt>
          <w:r w:rsidR="00C82173">
            <w:rPr>
              <w:rStyle w:val="PageNumber"/>
            </w:rPr>
            <w:t xml:space="preserve"> </w:t>
          </w:r>
        </w:p>
        <w:p w14:paraId="09632F16" w14:textId="36C2DD47" w:rsidR="002645D5" w:rsidRPr="00AC4488" w:rsidRDefault="00F378FF" w:rsidP="003320BC">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7-18T00:00:00Z">
                <w:dateFormat w:val="d MMMM yyyy"/>
                <w:lid w:val="en-AU"/>
                <w:storeMappedDataAs w:val="dateTime"/>
                <w:calendar w:val="gregorian"/>
              </w:date>
            </w:sdtPr>
            <w:sdtEndPr>
              <w:rPr>
                <w:rStyle w:val="PageNumber"/>
              </w:rPr>
            </w:sdtEndPr>
            <w:sdtContent>
              <w:r w:rsidR="003135C8">
                <w:rPr>
                  <w:rStyle w:val="PageNumber"/>
                </w:rPr>
                <w:t>18 July 2023</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BE5530">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BE5530">
            <w:rPr>
              <w:rStyle w:val="PageNumber"/>
              <w:noProof/>
            </w:rPr>
            <w:t>4</w:t>
          </w:r>
          <w:r w:rsidR="002645D5" w:rsidRPr="00AC4488">
            <w:rPr>
              <w:rStyle w:val="PageNumber"/>
            </w:rPr>
            <w:fldChar w:fldCharType="end"/>
          </w:r>
        </w:p>
      </w:tc>
    </w:tr>
  </w:tbl>
  <w:p w14:paraId="77461F41" w14:textId="77777777" w:rsidR="002645D5" w:rsidRPr="00B11C67" w:rsidRDefault="002645D5" w:rsidP="002645D5">
    <w:pPr>
      <w:pStyle w:val="Footer"/>
      <w:rPr>
        <w:sz w:val="4"/>
        <w:szCs w:val="4"/>
      </w:rPr>
    </w:pPr>
  </w:p>
  <w:p w14:paraId="5829EA69"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8512"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7271ADB" w14:textId="77777777" w:rsidTr="0087320B">
      <w:trPr>
        <w:cantSplit/>
        <w:trHeight w:hRule="exact" w:val="1134"/>
      </w:trPr>
      <w:tc>
        <w:tcPr>
          <w:tcW w:w="7767" w:type="dxa"/>
          <w:tcBorders>
            <w:top w:val="single" w:sz="4" w:space="0" w:color="auto"/>
          </w:tcBorders>
          <w:vAlign w:val="bottom"/>
        </w:tcPr>
        <w:p w14:paraId="6478ED69" w14:textId="0389BF44"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82173">
                <w:rPr>
                  <w:rStyle w:val="PageNumber"/>
                  <w:b/>
                </w:rPr>
                <w:t>INDUSTRY</w:t>
              </w:r>
              <w:r w:rsidR="00821B34">
                <w:rPr>
                  <w:rStyle w:val="PageNumber"/>
                  <w:b/>
                </w:rPr>
                <w:t>, TOURISM</w:t>
              </w:r>
              <w:r w:rsidR="00C82173">
                <w:rPr>
                  <w:rStyle w:val="PageNumber"/>
                  <w:b/>
                </w:rPr>
                <w:t xml:space="preserve"> AND </w:t>
              </w:r>
              <w:r w:rsidR="00821B34">
                <w:rPr>
                  <w:rStyle w:val="PageNumber"/>
                  <w:b/>
                </w:rPr>
                <w:t>TRADE</w:t>
              </w:r>
            </w:sdtContent>
          </w:sdt>
        </w:p>
        <w:p w14:paraId="33667FA3" w14:textId="261A0466" w:rsidR="002645D5" w:rsidRPr="00CE30CF" w:rsidRDefault="00F378FF" w:rsidP="003135C8">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7-18T00:00:00Z">
                <w:dateFormat w:val="d MMMM yyyy"/>
                <w:lid w:val="en-AU"/>
                <w:storeMappedDataAs w:val="dateTime"/>
                <w:calendar w:val="gregorian"/>
              </w:date>
            </w:sdtPr>
            <w:sdtEndPr>
              <w:rPr>
                <w:rStyle w:val="PageNumber"/>
              </w:rPr>
            </w:sdtEndPr>
            <w:sdtContent>
              <w:r w:rsidR="003135C8">
                <w:rPr>
                  <w:rStyle w:val="PageNumber"/>
                </w:rPr>
                <w:t>18</w:t>
              </w:r>
              <w:r w:rsidR="00A72CC9">
                <w:rPr>
                  <w:rStyle w:val="PageNumber"/>
                </w:rPr>
                <w:t xml:space="preserve"> </w:t>
              </w:r>
              <w:r w:rsidR="00433B50">
                <w:rPr>
                  <w:rStyle w:val="PageNumber"/>
                </w:rPr>
                <w:t>Ju</w:t>
              </w:r>
              <w:r w:rsidR="003135C8">
                <w:rPr>
                  <w:rStyle w:val="PageNumber"/>
                </w:rPr>
                <w:t>ly</w:t>
              </w:r>
              <w:r w:rsidR="00FE3147">
                <w:rPr>
                  <w:rStyle w:val="PageNumber"/>
                </w:rPr>
                <w:t xml:space="preserve"> 202</w:t>
              </w:r>
              <w:r w:rsidR="003135C8">
                <w:rPr>
                  <w:rStyle w:val="PageNumber"/>
                </w:rPr>
                <w:t>3</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BE5530">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BE5530">
            <w:rPr>
              <w:rStyle w:val="PageNumber"/>
              <w:noProof/>
            </w:rPr>
            <w:t>4</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E3B61E2" w14:textId="77777777" w:rsidR="002645D5" w:rsidRPr="001E14EB" w:rsidRDefault="00661D1D" w:rsidP="002645D5">
          <w:pPr>
            <w:spacing w:after="0"/>
            <w:jc w:val="right"/>
          </w:pPr>
          <w:r>
            <w:rPr>
              <w:noProof/>
              <w:sz w:val="19"/>
              <w:lang w:eastAsia="en-AU"/>
            </w:rPr>
            <w:drawing>
              <wp:inline distT="0" distB="0" distL="0" distR="0" wp14:anchorId="2F853F5E" wp14:editId="25DCCA26">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23E11D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1C04" w14:textId="77777777" w:rsidR="00F378FF" w:rsidRDefault="00F378FF" w:rsidP="007332FF">
      <w:r>
        <w:separator/>
      </w:r>
    </w:p>
  </w:footnote>
  <w:footnote w:type="continuationSeparator" w:id="0">
    <w:p w14:paraId="71763EA9" w14:textId="77777777" w:rsidR="00F378FF" w:rsidRDefault="00F378FF" w:rsidP="007332FF">
      <w:r>
        <w:continuationSeparator/>
      </w:r>
    </w:p>
  </w:footnote>
  <w:footnote w:id="1">
    <w:p w14:paraId="07AEEBB7" w14:textId="05CC7944" w:rsidR="002B4744" w:rsidRDefault="002B4744">
      <w:pPr>
        <w:pStyle w:val="FootnoteText"/>
      </w:pPr>
      <w:r>
        <w:rPr>
          <w:rStyle w:val="FootnoteReference"/>
        </w:rPr>
        <w:footnoteRef/>
      </w:r>
      <w:r>
        <w:t xml:space="preserve"> </w:t>
      </w:r>
      <w:r w:rsidRPr="00221B6A">
        <w:rPr>
          <w:sz w:val="18"/>
          <w:szCs w:val="18"/>
        </w:rPr>
        <w:t xml:space="preserve">A minimum of 100 points of identification </w:t>
      </w:r>
      <w:r w:rsidR="00B1413F">
        <w:rPr>
          <w:sz w:val="18"/>
          <w:szCs w:val="18"/>
        </w:rPr>
        <w:t>is required</w:t>
      </w:r>
      <w:r w:rsidRPr="00221B6A">
        <w:rPr>
          <w:sz w:val="18"/>
          <w:szCs w:val="18"/>
        </w:rPr>
        <w:t xml:space="preserve"> to be provided with </w:t>
      </w:r>
      <w:r w:rsidR="00B1413F">
        <w:rPr>
          <w:sz w:val="18"/>
          <w:szCs w:val="18"/>
        </w:rPr>
        <w:t>the</w:t>
      </w:r>
      <w:r w:rsidRPr="00221B6A">
        <w:rPr>
          <w:sz w:val="18"/>
          <w:szCs w:val="18"/>
        </w:rPr>
        <w:t xml:space="preserve"> application</w:t>
      </w:r>
      <w:r>
        <w:t xml:space="preserve">. </w:t>
      </w:r>
    </w:p>
  </w:footnote>
  <w:footnote w:id="2">
    <w:p w14:paraId="41219789" w14:textId="469E3025" w:rsidR="002B4744" w:rsidRDefault="002B4744">
      <w:pPr>
        <w:pStyle w:val="FootnoteText"/>
      </w:pPr>
      <w:r>
        <w:rPr>
          <w:rStyle w:val="FootnoteReference"/>
        </w:rPr>
        <w:footnoteRef/>
      </w:r>
      <w:r>
        <w:t xml:space="preserve"> A minimum of 100 points of identification has to be provided with an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F557" w14:textId="5FF876BD" w:rsidR="00983000" w:rsidRPr="00162207" w:rsidRDefault="00F378F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37827">
          <w:rPr>
            <w:rStyle w:val="HeaderChar"/>
          </w:rPr>
          <w:t>Commercial licence application – FM01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C55F" w14:textId="5FB31E44" w:rsidR="00A53CF0" w:rsidRPr="007D03E6" w:rsidRDefault="00F378FF" w:rsidP="00763795">
    <w:pPr>
      <w:pStyle w:val="Title"/>
      <w:spacing w:after="0"/>
      <w:rPr>
        <w:sz w:val="56"/>
      </w:rPr>
    </w:pPr>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F37503">
          <w:rPr>
            <w:rStyle w:val="TitleChar"/>
            <w:sz w:val="56"/>
          </w:rPr>
          <w:t>Commercial licence application</w:t>
        </w:r>
        <w:r w:rsidR="00837827">
          <w:rPr>
            <w:rStyle w:val="TitleChar"/>
            <w:sz w:val="56"/>
          </w:rPr>
          <w:t xml:space="preserve"> – FM01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6B24DE"/>
    <w:multiLevelType w:val="hybridMultilevel"/>
    <w:tmpl w:val="D0AC0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3773D58"/>
    <w:multiLevelType w:val="hybridMultilevel"/>
    <w:tmpl w:val="D8E09C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C85335E"/>
    <w:multiLevelType w:val="hybridMultilevel"/>
    <w:tmpl w:val="B8DC4B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181F09"/>
    <w:multiLevelType w:val="hybridMultilevel"/>
    <w:tmpl w:val="F2DECF7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2264E2B"/>
    <w:multiLevelType w:val="hybridMultilevel"/>
    <w:tmpl w:val="FC24B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78013B0"/>
    <w:multiLevelType w:val="hybridMultilevel"/>
    <w:tmpl w:val="F2A4F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42"/>
  </w:num>
  <w:num w:numId="4">
    <w:abstractNumId w:val="27"/>
  </w:num>
  <w:num w:numId="5">
    <w:abstractNumId w:val="18"/>
  </w:num>
  <w:num w:numId="6">
    <w:abstractNumId w:val="8"/>
  </w:num>
  <w:num w:numId="7">
    <w:abstractNumId w:val="30"/>
  </w:num>
  <w:num w:numId="8">
    <w:abstractNumId w:val="16"/>
  </w:num>
  <w:num w:numId="9">
    <w:abstractNumId w:val="41"/>
  </w:num>
  <w:num w:numId="10">
    <w:abstractNumId w:val="24"/>
  </w:num>
  <w:num w:numId="11">
    <w:abstractNumId w:val="38"/>
  </w:num>
  <w:num w:numId="12">
    <w:abstractNumId w:val="26"/>
  </w:num>
  <w:num w:numId="13">
    <w:abstractNumId w:val="29"/>
  </w:num>
  <w:num w:numId="14">
    <w:abstractNumId w:val="13"/>
  </w:num>
  <w:num w:numId="15">
    <w:abstractNumId w:val="1"/>
  </w:num>
  <w:num w:numId="16">
    <w:abstractNumId w:val="33"/>
  </w:num>
  <w:num w:numId="1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97"/>
    <w:rsid w:val="00001DDF"/>
    <w:rsid w:val="0000322D"/>
    <w:rsid w:val="00007670"/>
    <w:rsid w:val="00010665"/>
    <w:rsid w:val="00020347"/>
    <w:rsid w:val="0002393A"/>
    <w:rsid w:val="00024D96"/>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4E2"/>
    <w:rsid w:val="00086A5F"/>
    <w:rsid w:val="000908CE"/>
    <w:rsid w:val="000911EF"/>
    <w:rsid w:val="000962C5"/>
    <w:rsid w:val="000970B4"/>
    <w:rsid w:val="00097865"/>
    <w:rsid w:val="000A4317"/>
    <w:rsid w:val="000A559C"/>
    <w:rsid w:val="000A60C8"/>
    <w:rsid w:val="000B0076"/>
    <w:rsid w:val="000B2CA1"/>
    <w:rsid w:val="000C23BA"/>
    <w:rsid w:val="000D1F29"/>
    <w:rsid w:val="000D633D"/>
    <w:rsid w:val="000E342B"/>
    <w:rsid w:val="000E3EBC"/>
    <w:rsid w:val="000E3ED2"/>
    <w:rsid w:val="000E5DD2"/>
    <w:rsid w:val="000F2958"/>
    <w:rsid w:val="000F3850"/>
    <w:rsid w:val="000F604F"/>
    <w:rsid w:val="00104E7F"/>
    <w:rsid w:val="001137EC"/>
    <w:rsid w:val="001152F5"/>
    <w:rsid w:val="00117743"/>
    <w:rsid w:val="00117F5B"/>
    <w:rsid w:val="00123722"/>
    <w:rsid w:val="00132658"/>
    <w:rsid w:val="001343E2"/>
    <w:rsid w:val="00150DC0"/>
    <w:rsid w:val="00153E75"/>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636A"/>
    <w:rsid w:val="001A744B"/>
    <w:rsid w:val="001B26DA"/>
    <w:rsid w:val="001B28DA"/>
    <w:rsid w:val="001B2B6C"/>
    <w:rsid w:val="001B3D22"/>
    <w:rsid w:val="001D01C4"/>
    <w:rsid w:val="001D4DA9"/>
    <w:rsid w:val="001D4F99"/>
    <w:rsid w:val="001D52B0"/>
    <w:rsid w:val="001D5A18"/>
    <w:rsid w:val="001D7C37"/>
    <w:rsid w:val="001D7CA4"/>
    <w:rsid w:val="001E057F"/>
    <w:rsid w:val="001E14EB"/>
    <w:rsid w:val="001E2E2C"/>
    <w:rsid w:val="001F59E6"/>
    <w:rsid w:val="00202D7E"/>
    <w:rsid w:val="00203F1C"/>
    <w:rsid w:val="002044FA"/>
    <w:rsid w:val="00206936"/>
    <w:rsid w:val="00206C6F"/>
    <w:rsid w:val="00206FBD"/>
    <w:rsid w:val="00207746"/>
    <w:rsid w:val="00221B6A"/>
    <w:rsid w:val="00230031"/>
    <w:rsid w:val="00235C01"/>
    <w:rsid w:val="00247343"/>
    <w:rsid w:val="00261999"/>
    <w:rsid w:val="002645D5"/>
    <w:rsid w:val="0026532D"/>
    <w:rsid w:val="00265C56"/>
    <w:rsid w:val="002716CD"/>
    <w:rsid w:val="00274D4B"/>
    <w:rsid w:val="002806F5"/>
    <w:rsid w:val="00281577"/>
    <w:rsid w:val="0028284E"/>
    <w:rsid w:val="002926BC"/>
    <w:rsid w:val="00293A72"/>
    <w:rsid w:val="002A0160"/>
    <w:rsid w:val="002A30C3"/>
    <w:rsid w:val="002A46AE"/>
    <w:rsid w:val="002A6913"/>
    <w:rsid w:val="002A6F6A"/>
    <w:rsid w:val="002A7712"/>
    <w:rsid w:val="002B02A6"/>
    <w:rsid w:val="002B38F7"/>
    <w:rsid w:val="002B4744"/>
    <w:rsid w:val="002B4F50"/>
    <w:rsid w:val="002B5591"/>
    <w:rsid w:val="002B6AA4"/>
    <w:rsid w:val="002C0BEF"/>
    <w:rsid w:val="002C1FE9"/>
    <w:rsid w:val="002C21A2"/>
    <w:rsid w:val="002D3A57"/>
    <w:rsid w:val="002D7D05"/>
    <w:rsid w:val="002E20C8"/>
    <w:rsid w:val="002E3F67"/>
    <w:rsid w:val="002E4290"/>
    <w:rsid w:val="002E66A6"/>
    <w:rsid w:val="002F0DB1"/>
    <w:rsid w:val="002F2885"/>
    <w:rsid w:val="002F45A1"/>
    <w:rsid w:val="0030203D"/>
    <w:rsid w:val="003037F9"/>
    <w:rsid w:val="00304EC7"/>
    <w:rsid w:val="003053D3"/>
    <w:rsid w:val="0030583E"/>
    <w:rsid w:val="00307FE1"/>
    <w:rsid w:val="003135C8"/>
    <w:rsid w:val="003164BA"/>
    <w:rsid w:val="0032013E"/>
    <w:rsid w:val="003258E6"/>
    <w:rsid w:val="00327D9C"/>
    <w:rsid w:val="003320BC"/>
    <w:rsid w:val="0033616F"/>
    <w:rsid w:val="00342283"/>
    <w:rsid w:val="00343A87"/>
    <w:rsid w:val="00344A36"/>
    <w:rsid w:val="003456F4"/>
    <w:rsid w:val="00347FB6"/>
    <w:rsid w:val="003504FD"/>
    <w:rsid w:val="00350881"/>
    <w:rsid w:val="00354DD9"/>
    <w:rsid w:val="003576EE"/>
    <w:rsid w:val="00357D55"/>
    <w:rsid w:val="00363513"/>
    <w:rsid w:val="0036565A"/>
    <w:rsid w:val="003657E5"/>
    <w:rsid w:val="0036589C"/>
    <w:rsid w:val="00371312"/>
    <w:rsid w:val="00371DC7"/>
    <w:rsid w:val="0037396C"/>
    <w:rsid w:val="00377B21"/>
    <w:rsid w:val="00387DB7"/>
    <w:rsid w:val="00390862"/>
    <w:rsid w:val="00390CE3"/>
    <w:rsid w:val="00394876"/>
    <w:rsid w:val="00394AAF"/>
    <w:rsid w:val="00394CE5"/>
    <w:rsid w:val="0039602B"/>
    <w:rsid w:val="003A485D"/>
    <w:rsid w:val="003A6341"/>
    <w:rsid w:val="003B67FD"/>
    <w:rsid w:val="003B6A61"/>
    <w:rsid w:val="003C548C"/>
    <w:rsid w:val="003C55C0"/>
    <w:rsid w:val="003D0F63"/>
    <w:rsid w:val="003D42C0"/>
    <w:rsid w:val="003D4A8F"/>
    <w:rsid w:val="003D5B29"/>
    <w:rsid w:val="003D7818"/>
    <w:rsid w:val="003E241F"/>
    <w:rsid w:val="003E2445"/>
    <w:rsid w:val="003E3BB2"/>
    <w:rsid w:val="003F07E7"/>
    <w:rsid w:val="003F5B58"/>
    <w:rsid w:val="003F7E65"/>
    <w:rsid w:val="0040222A"/>
    <w:rsid w:val="00402A05"/>
    <w:rsid w:val="004047BC"/>
    <w:rsid w:val="004048CA"/>
    <w:rsid w:val="004100F7"/>
    <w:rsid w:val="00414CB3"/>
    <w:rsid w:val="0041563D"/>
    <w:rsid w:val="00415D4B"/>
    <w:rsid w:val="00426E25"/>
    <w:rsid w:val="00427D9C"/>
    <w:rsid w:val="00427E7E"/>
    <w:rsid w:val="00433B50"/>
    <w:rsid w:val="00433C60"/>
    <w:rsid w:val="00433FA3"/>
    <w:rsid w:val="0043465D"/>
    <w:rsid w:val="00440F2A"/>
    <w:rsid w:val="00443B6E"/>
    <w:rsid w:val="00450636"/>
    <w:rsid w:val="00450E0F"/>
    <w:rsid w:val="0045420A"/>
    <w:rsid w:val="004554D4"/>
    <w:rsid w:val="0045632E"/>
    <w:rsid w:val="00461744"/>
    <w:rsid w:val="00466185"/>
    <w:rsid w:val="00466303"/>
    <w:rsid w:val="004668A7"/>
    <w:rsid w:val="00466C1E"/>
    <w:rsid w:val="00466D96"/>
    <w:rsid w:val="00467747"/>
    <w:rsid w:val="00470017"/>
    <w:rsid w:val="00470C32"/>
    <w:rsid w:val="0047105A"/>
    <w:rsid w:val="00473C98"/>
    <w:rsid w:val="00474965"/>
    <w:rsid w:val="00482DF8"/>
    <w:rsid w:val="004844A3"/>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1B36"/>
    <w:rsid w:val="005C2833"/>
    <w:rsid w:val="005C715A"/>
    <w:rsid w:val="005D0374"/>
    <w:rsid w:val="005E144D"/>
    <w:rsid w:val="005E1500"/>
    <w:rsid w:val="005E3A43"/>
    <w:rsid w:val="005E3A7A"/>
    <w:rsid w:val="005F0B17"/>
    <w:rsid w:val="005F77C7"/>
    <w:rsid w:val="00605B5D"/>
    <w:rsid w:val="00617D3D"/>
    <w:rsid w:val="00620675"/>
    <w:rsid w:val="00622910"/>
    <w:rsid w:val="00624699"/>
    <w:rsid w:val="006254B6"/>
    <w:rsid w:val="00627FC8"/>
    <w:rsid w:val="006433C3"/>
    <w:rsid w:val="00650F5B"/>
    <w:rsid w:val="00657AF4"/>
    <w:rsid w:val="00661D1D"/>
    <w:rsid w:val="00665916"/>
    <w:rsid w:val="006670D7"/>
    <w:rsid w:val="006719EA"/>
    <w:rsid w:val="00671F13"/>
    <w:rsid w:val="00672F16"/>
    <w:rsid w:val="0067400A"/>
    <w:rsid w:val="00676177"/>
    <w:rsid w:val="006847AD"/>
    <w:rsid w:val="00685971"/>
    <w:rsid w:val="0069114B"/>
    <w:rsid w:val="006944C1"/>
    <w:rsid w:val="006A756A"/>
    <w:rsid w:val="006B343D"/>
    <w:rsid w:val="006B7FE0"/>
    <w:rsid w:val="006C58E6"/>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795"/>
    <w:rsid w:val="00763A2D"/>
    <w:rsid w:val="007676A4"/>
    <w:rsid w:val="00770012"/>
    <w:rsid w:val="007703EF"/>
    <w:rsid w:val="00777795"/>
    <w:rsid w:val="00783A57"/>
    <w:rsid w:val="00784C92"/>
    <w:rsid w:val="007859CD"/>
    <w:rsid w:val="00785C24"/>
    <w:rsid w:val="007907E4"/>
    <w:rsid w:val="00795DF2"/>
    <w:rsid w:val="00796461"/>
    <w:rsid w:val="007A5EFD"/>
    <w:rsid w:val="007A6A4F"/>
    <w:rsid w:val="007B03F5"/>
    <w:rsid w:val="007B5C09"/>
    <w:rsid w:val="007B5DA2"/>
    <w:rsid w:val="007C0966"/>
    <w:rsid w:val="007C19E7"/>
    <w:rsid w:val="007C5CFD"/>
    <w:rsid w:val="007C6D9F"/>
    <w:rsid w:val="007D03E6"/>
    <w:rsid w:val="007D4893"/>
    <w:rsid w:val="007D48A4"/>
    <w:rsid w:val="007E70CF"/>
    <w:rsid w:val="007E74A4"/>
    <w:rsid w:val="007F1B6F"/>
    <w:rsid w:val="007F263F"/>
    <w:rsid w:val="008015A8"/>
    <w:rsid w:val="0080766E"/>
    <w:rsid w:val="00811169"/>
    <w:rsid w:val="00815297"/>
    <w:rsid w:val="008170DB"/>
    <w:rsid w:val="00817BA1"/>
    <w:rsid w:val="00821B34"/>
    <w:rsid w:val="00823022"/>
    <w:rsid w:val="0082634E"/>
    <w:rsid w:val="00830853"/>
    <w:rsid w:val="008313C4"/>
    <w:rsid w:val="00835434"/>
    <w:rsid w:val="008358C0"/>
    <w:rsid w:val="00836E22"/>
    <w:rsid w:val="00837827"/>
    <w:rsid w:val="00841B39"/>
    <w:rsid w:val="00842838"/>
    <w:rsid w:val="00854EC1"/>
    <w:rsid w:val="0085797F"/>
    <w:rsid w:val="00860028"/>
    <w:rsid w:val="00861DC3"/>
    <w:rsid w:val="00867019"/>
    <w:rsid w:val="00872B4E"/>
    <w:rsid w:val="00872EF1"/>
    <w:rsid w:val="0087320B"/>
    <w:rsid w:val="008735A9"/>
    <w:rsid w:val="00877685"/>
    <w:rsid w:val="00877BC5"/>
    <w:rsid w:val="00877D20"/>
    <w:rsid w:val="00881C48"/>
    <w:rsid w:val="00885B80"/>
    <w:rsid w:val="00885C30"/>
    <w:rsid w:val="00885E9B"/>
    <w:rsid w:val="0089368E"/>
    <w:rsid w:val="00893C96"/>
    <w:rsid w:val="0089500A"/>
    <w:rsid w:val="00895EAC"/>
    <w:rsid w:val="00897C94"/>
    <w:rsid w:val="008A7C12"/>
    <w:rsid w:val="008B03CE"/>
    <w:rsid w:val="008B521D"/>
    <w:rsid w:val="008B529E"/>
    <w:rsid w:val="008C17FB"/>
    <w:rsid w:val="008C70BB"/>
    <w:rsid w:val="008D1B00"/>
    <w:rsid w:val="008D57B8"/>
    <w:rsid w:val="008E03FC"/>
    <w:rsid w:val="008E510B"/>
    <w:rsid w:val="008F1F35"/>
    <w:rsid w:val="00902B13"/>
    <w:rsid w:val="00911941"/>
    <w:rsid w:val="0092024D"/>
    <w:rsid w:val="00925146"/>
    <w:rsid w:val="00925F0F"/>
    <w:rsid w:val="00932F6B"/>
    <w:rsid w:val="0093490F"/>
    <w:rsid w:val="00934E50"/>
    <w:rsid w:val="009436BC"/>
    <w:rsid w:val="009468BC"/>
    <w:rsid w:val="00947FAE"/>
    <w:rsid w:val="009616DF"/>
    <w:rsid w:val="0096542F"/>
    <w:rsid w:val="00967FA7"/>
    <w:rsid w:val="00971645"/>
    <w:rsid w:val="00977919"/>
    <w:rsid w:val="009829E9"/>
    <w:rsid w:val="00983000"/>
    <w:rsid w:val="00984810"/>
    <w:rsid w:val="009870FA"/>
    <w:rsid w:val="009921C3"/>
    <w:rsid w:val="0099551D"/>
    <w:rsid w:val="009A2439"/>
    <w:rsid w:val="009A2749"/>
    <w:rsid w:val="009A5897"/>
    <w:rsid w:val="009A5F24"/>
    <w:rsid w:val="009B0B3E"/>
    <w:rsid w:val="009B1913"/>
    <w:rsid w:val="009B1BF1"/>
    <w:rsid w:val="009B6657"/>
    <w:rsid w:val="009B6966"/>
    <w:rsid w:val="009D0EB5"/>
    <w:rsid w:val="009D14F9"/>
    <w:rsid w:val="009D2B74"/>
    <w:rsid w:val="009D63FF"/>
    <w:rsid w:val="009E0994"/>
    <w:rsid w:val="009E175D"/>
    <w:rsid w:val="009E3CC2"/>
    <w:rsid w:val="009F06BD"/>
    <w:rsid w:val="009F2A4D"/>
    <w:rsid w:val="00A00828"/>
    <w:rsid w:val="00A03290"/>
    <w:rsid w:val="00A0387E"/>
    <w:rsid w:val="00A05BFD"/>
    <w:rsid w:val="00A07490"/>
    <w:rsid w:val="00A10655"/>
    <w:rsid w:val="00A12B64"/>
    <w:rsid w:val="00A1490E"/>
    <w:rsid w:val="00A21815"/>
    <w:rsid w:val="00A22C38"/>
    <w:rsid w:val="00A22D3C"/>
    <w:rsid w:val="00A25193"/>
    <w:rsid w:val="00A26E80"/>
    <w:rsid w:val="00A31AE8"/>
    <w:rsid w:val="00A3739D"/>
    <w:rsid w:val="00A3761F"/>
    <w:rsid w:val="00A37DDA"/>
    <w:rsid w:val="00A45005"/>
    <w:rsid w:val="00A53CF0"/>
    <w:rsid w:val="00A66DD9"/>
    <w:rsid w:val="00A72CC9"/>
    <w:rsid w:val="00A7620F"/>
    <w:rsid w:val="00A76790"/>
    <w:rsid w:val="00A925EC"/>
    <w:rsid w:val="00A929AA"/>
    <w:rsid w:val="00A92B6B"/>
    <w:rsid w:val="00AA541E"/>
    <w:rsid w:val="00AD0DA4"/>
    <w:rsid w:val="00AD26C1"/>
    <w:rsid w:val="00AD4169"/>
    <w:rsid w:val="00AE193F"/>
    <w:rsid w:val="00AE25C6"/>
    <w:rsid w:val="00AE2A8A"/>
    <w:rsid w:val="00AE306C"/>
    <w:rsid w:val="00AE5259"/>
    <w:rsid w:val="00AF28C1"/>
    <w:rsid w:val="00B02EF1"/>
    <w:rsid w:val="00B06541"/>
    <w:rsid w:val="00B07C97"/>
    <w:rsid w:val="00B11C67"/>
    <w:rsid w:val="00B1413F"/>
    <w:rsid w:val="00B15754"/>
    <w:rsid w:val="00B158EF"/>
    <w:rsid w:val="00B16002"/>
    <w:rsid w:val="00B2046E"/>
    <w:rsid w:val="00B20E8B"/>
    <w:rsid w:val="00B24B9A"/>
    <w:rsid w:val="00B257E1"/>
    <w:rsid w:val="00B2599A"/>
    <w:rsid w:val="00B27AC4"/>
    <w:rsid w:val="00B31D3A"/>
    <w:rsid w:val="00B343CC"/>
    <w:rsid w:val="00B36979"/>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086E"/>
    <w:rsid w:val="00BC1BB8"/>
    <w:rsid w:val="00BC4F6F"/>
    <w:rsid w:val="00BD06EE"/>
    <w:rsid w:val="00BD7FE1"/>
    <w:rsid w:val="00BE37CA"/>
    <w:rsid w:val="00BE5530"/>
    <w:rsid w:val="00BE6144"/>
    <w:rsid w:val="00BE635A"/>
    <w:rsid w:val="00BF17E9"/>
    <w:rsid w:val="00BF2ABB"/>
    <w:rsid w:val="00BF5099"/>
    <w:rsid w:val="00C03B9B"/>
    <w:rsid w:val="00C10B5E"/>
    <w:rsid w:val="00C10F10"/>
    <w:rsid w:val="00C11E6F"/>
    <w:rsid w:val="00C15D4D"/>
    <w:rsid w:val="00C175DC"/>
    <w:rsid w:val="00C30171"/>
    <w:rsid w:val="00C309D8"/>
    <w:rsid w:val="00C3761E"/>
    <w:rsid w:val="00C42CD0"/>
    <w:rsid w:val="00C43519"/>
    <w:rsid w:val="00C45263"/>
    <w:rsid w:val="00C51537"/>
    <w:rsid w:val="00C52BC3"/>
    <w:rsid w:val="00C53ECF"/>
    <w:rsid w:val="00C55E06"/>
    <w:rsid w:val="00C61AFA"/>
    <w:rsid w:val="00C61D64"/>
    <w:rsid w:val="00C62099"/>
    <w:rsid w:val="00C64EA3"/>
    <w:rsid w:val="00C72867"/>
    <w:rsid w:val="00C75E81"/>
    <w:rsid w:val="00C82173"/>
    <w:rsid w:val="00C86609"/>
    <w:rsid w:val="00C90015"/>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065D7"/>
    <w:rsid w:val="00D15D88"/>
    <w:rsid w:val="00D260E2"/>
    <w:rsid w:val="00D27D49"/>
    <w:rsid w:val="00D27EBE"/>
    <w:rsid w:val="00D32819"/>
    <w:rsid w:val="00D34336"/>
    <w:rsid w:val="00D35D55"/>
    <w:rsid w:val="00D36A49"/>
    <w:rsid w:val="00D517C6"/>
    <w:rsid w:val="00D56335"/>
    <w:rsid w:val="00D71D84"/>
    <w:rsid w:val="00D72464"/>
    <w:rsid w:val="00D72A57"/>
    <w:rsid w:val="00D768EB"/>
    <w:rsid w:val="00D81E17"/>
    <w:rsid w:val="00D82D1E"/>
    <w:rsid w:val="00D832D9"/>
    <w:rsid w:val="00D83EC2"/>
    <w:rsid w:val="00D90F00"/>
    <w:rsid w:val="00D91ACE"/>
    <w:rsid w:val="00D975C0"/>
    <w:rsid w:val="00DA3F24"/>
    <w:rsid w:val="00DA5285"/>
    <w:rsid w:val="00DB191D"/>
    <w:rsid w:val="00DB4F91"/>
    <w:rsid w:val="00DB6D0A"/>
    <w:rsid w:val="00DB7485"/>
    <w:rsid w:val="00DC06BE"/>
    <w:rsid w:val="00DC1F0F"/>
    <w:rsid w:val="00DC3117"/>
    <w:rsid w:val="00DC5DD9"/>
    <w:rsid w:val="00DC6D2D"/>
    <w:rsid w:val="00DD4E59"/>
    <w:rsid w:val="00DE33B5"/>
    <w:rsid w:val="00DE52AD"/>
    <w:rsid w:val="00DE5E18"/>
    <w:rsid w:val="00DF0487"/>
    <w:rsid w:val="00DF5EA4"/>
    <w:rsid w:val="00E02681"/>
    <w:rsid w:val="00E02792"/>
    <w:rsid w:val="00E034D8"/>
    <w:rsid w:val="00E04CC0"/>
    <w:rsid w:val="00E115F3"/>
    <w:rsid w:val="00E12E5C"/>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6906"/>
    <w:rsid w:val="00E61BA2"/>
    <w:rsid w:val="00E63864"/>
    <w:rsid w:val="00E6403F"/>
    <w:rsid w:val="00E75451"/>
    <w:rsid w:val="00E770C4"/>
    <w:rsid w:val="00E80F09"/>
    <w:rsid w:val="00E84C5A"/>
    <w:rsid w:val="00E861DB"/>
    <w:rsid w:val="00E908F1"/>
    <w:rsid w:val="00E91E34"/>
    <w:rsid w:val="00E93406"/>
    <w:rsid w:val="00E93AD4"/>
    <w:rsid w:val="00E949E7"/>
    <w:rsid w:val="00E956C5"/>
    <w:rsid w:val="00E95C39"/>
    <w:rsid w:val="00E96DB0"/>
    <w:rsid w:val="00E96E7D"/>
    <w:rsid w:val="00EA2C39"/>
    <w:rsid w:val="00EB0A3C"/>
    <w:rsid w:val="00EB0A96"/>
    <w:rsid w:val="00EB17BE"/>
    <w:rsid w:val="00EB77F9"/>
    <w:rsid w:val="00EC5769"/>
    <w:rsid w:val="00EC7D00"/>
    <w:rsid w:val="00ED0304"/>
    <w:rsid w:val="00ED4FF7"/>
    <w:rsid w:val="00ED5B7B"/>
    <w:rsid w:val="00EE38FA"/>
    <w:rsid w:val="00EE3E2C"/>
    <w:rsid w:val="00EE5D23"/>
    <w:rsid w:val="00EE62FB"/>
    <w:rsid w:val="00EE750D"/>
    <w:rsid w:val="00EF051F"/>
    <w:rsid w:val="00EF141E"/>
    <w:rsid w:val="00EF3CA4"/>
    <w:rsid w:val="00EF423C"/>
    <w:rsid w:val="00EF49A8"/>
    <w:rsid w:val="00EF5B97"/>
    <w:rsid w:val="00EF7859"/>
    <w:rsid w:val="00F014DA"/>
    <w:rsid w:val="00F02591"/>
    <w:rsid w:val="00F15931"/>
    <w:rsid w:val="00F341AA"/>
    <w:rsid w:val="00F37503"/>
    <w:rsid w:val="00F378FF"/>
    <w:rsid w:val="00F467B9"/>
    <w:rsid w:val="00F5696E"/>
    <w:rsid w:val="00F60EFF"/>
    <w:rsid w:val="00F64280"/>
    <w:rsid w:val="00F67D2D"/>
    <w:rsid w:val="00F858F2"/>
    <w:rsid w:val="00F860CC"/>
    <w:rsid w:val="00F94398"/>
    <w:rsid w:val="00F968EF"/>
    <w:rsid w:val="00FA5B88"/>
    <w:rsid w:val="00FB2B56"/>
    <w:rsid w:val="00FB3CC5"/>
    <w:rsid w:val="00FB55D5"/>
    <w:rsid w:val="00FB7F9B"/>
    <w:rsid w:val="00FC12BF"/>
    <w:rsid w:val="00FC2C60"/>
    <w:rsid w:val="00FC3629"/>
    <w:rsid w:val="00FC7599"/>
    <w:rsid w:val="00FD3E6F"/>
    <w:rsid w:val="00FD51B9"/>
    <w:rsid w:val="00FD5849"/>
    <w:rsid w:val="00FE03E4"/>
    <w:rsid w:val="00FE2A39"/>
    <w:rsid w:val="00FE3147"/>
    <w:rsid w:val="00FE36B9"/>
    <w:rsid w:val="00FE59EC"/>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CF8AD"/>
  <w15:docId w15:val="{4BF5DFDE-FC7C-47B4-8C90-6659493C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EF5B97"/>
    <w:rPr>
      <w:sz w:val="16"/>
      <w:szCs w:val="16"/>
    </w:rPr>
  </w:style>
  <w:style w:type="paragraph" w:styleId="CommentText">
    <w:name w:val="annotation text"/>
    <w:basedOn w:val="Normal"/>
    <w:link w:val="CommentTextChar"/>
    <w:uiPriority w:val="99"/>
    <w:semiHidden/>
    <w:unhideWhenUsed/>
    <w:rsid w:val="00EF5B97"/>
    <w:rPr>
      <w:sz w:val="20"/>
    </w:rPr>
  </w:style>
  <w:style w:type="character" w:customStyle="1" w:styleId="CommentTextChar">
    <w:name w:val="Comment Text Char"/>
    <w:basedOn w:val="DefaultParagraphFont"/>
    <w:link w:val="CommentText"/>
    <w:uiPriority w:val="99"/>
    <w:semiHidden/>
    <w:rsid w:val="00EF5B97"/>
    <w:rPr>
      <w:sz w:val="20"/>
    </w:rPr>
  </w:style>
  <w:style w:type="paragraph" w:styleId="CommentSubject">
    <w:name w:val="annotation subject"/>
    <w:basedOn w:val="CommentText"/>
    <w:next w:val="CommentText"/>
    <w:link w:val="CommentSubjectChar"/>
    <w:uiPriority w:val="99"/>
    <w:semiHidden/>
    <w:unhideWhenUsed/>
    <w:rsid w:val="00EF5B97"/>
    <w:rPr>
      <w:b/>
      <w:bCs/>
    </w:rPr>
  </w:style>
  <w:style w:type="character" w:customStyle="1" w:styleId="CommentSubjectChar">
    <w:name w:val="Comment Subject Char"/>
    <w:basedOn w:val="CommentTextChar"/>
    <w:link w:val="CommentSubject"/>
    <w:uiPriority w:val="99"/>
    <w:semiHidden/>
    <w:rsid w:val="00EF5B97"/>
    <w:rPr>
      <w:b/>
      <w:bCs/>
      <w:sz w:val="20"/>
    </w:rPr>
  </w:style>
  <w:style w:type="paragraph" w:styleId="FootnoteText">
    <w:name w:val="footnote text"/>
    <w:basedOn w:val="Normal"/>
    <w:link w:val="FootnoteTextChar"/>
    <w:uiPriority w:val="99"/>
    <w:semiHidden/>
    <w:unhideWhenUsed/>
    <w:rsid w:val="00024D96"/>
    <w:pPr>
      <w:spacing w:after="0"/>
    </w:pPr>
    <w:rPr>
      <w:sz w:val="20"/>
    </w:rPr>
  </w:style>
  <w:style w:type="character" w:customStyle="1" w:styleId="FootnoteTextChar">
    <w:name w:val="Footnote Text Char"/>
    <w:basedOn w:val="DefaultParagraphFont"/>
    <w:link w:val="FootnoteText"/>
    <w:uiPriority w:val="99"/>
    <w:semiHidden/>
    <w:rsid w:val="00024D96"/>
    <w:rPr>
      <w:sz w:val="20"/>
    </w:rPr>
  </w:style>
  <w:style w:type="character" w:styleId="FootnoteReference">
    <w:name w:val="footnote reference"/>
    <w:basedOn w:val="DefaultParagraphFont"/>
    <w:uiPriority w:val="99"/>
    <w:semiHidden/>
    <w:unhideWhenUsed/>
    <w:rsid w:val="00024D96"/>
    <w:rPr>
      <w:vertAlign w:val="superscript"/>
    </w:rPr>
  </w:style>
  <w:style w:type="character" w:styleId="FollowedHyperlink">
    <w:name w:val="FollowedHyperlink"/>
    <w:basedOn w:val="DefaultParagraphFont"/>
    <w:uiPriority w:val="99"/>
    <w:semiHidden/>
    <w:unhideWhenUsed/>
    <w:rsid w:val="002A6913"/>
    <w:rPr>
      <w:color w:val="8C4799" w:themeColor="followedHyperlink"/>
      <w:u w:val="single"/>
    </w:rPr>
  </w:style>
  <w:style w:type="paragraph" w:customStyle="1" w:styleId="smalltext">
    <w:name w:val="small text"/>
    <w:basedOn w:val="Normal"/>
    <w:link w:val="smalltextChar"/>
    <w:qFormat/>
    <w:rsid w:val="00B06541"/>
    <w:pPr>
      <w:spacing w:after="40"/>
    </w:pPr>
    <w:rPr>
      <w:sz w:val="20"/>
      <w:lang w:eastAsia="en-AU"/>
    </w:rPr>
  </w:style>
  <w:style w:type="character" w:customStyle="1" w:styleId="smalltextChar">
    <w:name w:val="small text Char"/>
    <w:basedOn w:val="DefaultParagraphFont"/>
    <w:link w:val="smalltext"/>
    <w:rsid w:val="00B06541"/>
    <w:rPr>
      <w:sz w:val="20"/>
      <w:lang w:eastAsia="en-AU"/>
    </w:rPr>
  </w:style>
  <w:style w:type="paragraph" w:customStyle="1" w:styleId="Default">
    <w:name w:val="Default"/>
    <w:rsid w:val="00EF141E"/>
    <w:pPr>
      <w:autoSpaceDE w:val="0"/>
      <w:autoSpaceDN w:val="0"/>
      <w:adjustRightInd w:val="0"/>
      <w:spacing w:after="0"/>
    </w:pPr>
    <w:rPr>
      <w:rFonts w:eastAsiaTheme="minorHAnsi"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agriculture/food-crops-plants-and-quarantine/hemp-licen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mpcompliance@nt.gov.au" TargetMode="External"/><Relationship Id="rId4" Type="http://schemas.openxmlformats.org/officeDocument/2006/relationships/styles" Target="styles.xml"/><Relationship Id="rId9" Type="http://schemas.openxmlformats.org/officeDocument/2006/relationships/hyperlink" Target="mailto:hempcompliance@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24C30E-FE77-4BCA-9047-ED8F56A2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103</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Commercial licence application – FM01</vt:lpstr>
    </vt:vector>
  </TitlesOfParts>
  <Company>INDUSTRY, TOURISM AND TRADE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licence application – FM01</dc:title>
  <dc:creator>Northern Territory Government</dc:creator>
  <cp:lastModifiedBy>Marlene Woods</cp:lastModifiedBy>
  <cp:revision>11</cp:revision>
  <cp:lastPrinted>2020-06-05T06:12:00Z</cp:lastPrinted>
  <dcterms:created xsi:type="dcterms:W3CDTF">2023-07-17T05:49:00Z</dcterms:created>
  <dcterms:modified xsi:type="dcterms:W3CDTF">2023-07-20T00:35:00Z</dcterms:modified>
</cp:coreProperties>
</file>