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FFC12" w14:textId="184BC4F5" w:rsidR="00865EC9" w:rsidRDefault="00865EC9" w:rsidP="00865EC9">
      <w:pPr>
        <w:rPr>
          <w:lang w:eastAsia="en-AU"/>
        </w:rPr>
      </w:pPr>
      <w:bookmarkStart w:id="0" w:name="_GoBack"/>
      <w:bookmarkEnd w:id="0"/>
      <w:r>
        <w:rPr>
          <w:lang w:eastAsia="en-AU"/>
        </w:rPr>
        <w:t xml:space="preserve">This Property Development Plan is designed to help you address section 46(3) of </w:t>
      </w:r>
      <w:r w:rsidRPr="001000B5">
        <w:rPr>
          <w:lang w:eastAsia="en-AU"/>
        </w:rPr>
        <w:t xml:space="preserve">the </w:t>
      </w:r>
      <w:r w:rsidRPr="0008653D">
        <w:rPr>
          <w:i/>
          <w:lang w:eastAsia="en-AU"/>
        </w:rPr>
        <w:t>Planning Act 1999</w:t>
      </w:r>
      <w:r w:rsidRPr="00146568">
        <w:rPr>
          <w:lang w:eastAsia="en-AU"/>
        </w:rPr>
        <w:t>,</w:t>
      </w:r>
      <w:r>
        <w:rPr>
          <w:lang w:eastAsia="en-AU"/>
        </w:rPr>
        <w:t xml:space="preserve"> and when completed, it is to be submitted online at </w:t>
      </w:r>
      <w:r w:rsidR="003D50CA" w:rsidRPr="00146568">
        <w:rPr>
          <w:lang w:eastAsia="en-AU"/>
        </w:rPr>
        <w:t>www.ntlis.nt.gov.au/planning</w:t>
      </w:r>
      <w:r w:rsidR="003D50CA">
        <w:rPr>
          <w:lang w:eastAsia="en-AU"/>
        </w:rPr>
        <w:t xml:space="preserve"> </w:t>
      </w:r>
      <w:r>
        <w:rPr>
          <w:lang w:eastAsia="en-AU"/>
        </w:rPr>
        <w:t xml:space="preserve">and the correct fee paid. </w:t>
      </w:r>
      <w:r w:rsidR="00111964" w:rsidRPr="001000B5">
        <w:rPr>
          <w:lang w:eastAsia="en-AU"/>
        </w:rPr>
        <w:t>Call</w:t>
      </w:r>
      <w:r w:rsidRPr="001000B5">
        <w:rPr>
          <w:lang w:eastAsia="en-AU"/>
        </w:rPr>
        <w:t xml:space="preserve"> </w:t>
      </w:r>
      <w:r w:rsidR="004D699C">
        <w:rPr>
          <w:lang w:eastAsia="en-AU"/>
        </w:rPr>
        <w:t>08 </w:t>
      </w:r>
      <w:r w:rsidRPr="00214487">
        <w:rPr>
          <w:lang w:eastAsia="en-AU"/>
        </w:rPr>
        <w:t>8999</w:t>
      </w:r>
      <w:r w:rsidR="004D699C">
        <w:rPr>
          <w:lang w:eastAsia="en-AU"/>
        </w:rPr>
        <w:t> </w:t>
      </w:r>
      <w:r w:rsidRPr="00214487">
        <w:rPr>
          <w:lang w:eastAsia="en-AU"/>
        </w:rPr>
        <w:t>6046 f</w:t>
      </w:r>
      <w:r>
        <w:rPr>
          <w:lang w:eastAsia="en-AU"/>
        </w:rPr>
        <w:t>or assistance</w:t>
      </w:r>
      <w:r w:rsidR="00111964">
        <w:rPr>
          <w:lang w:eastAsia="en-AU"/>
        </w:rPr>
        <w:t>.</w:t>
      </w:r>
    </w:p>
    <w:p w14:paraId="708D50A2" w14:textId="14807853" w:rsidR="00C14B83" w:rsidRDefault="00C14B83" w:rsidP="00865EC9">
      <w:pPr>
        <w:rPr>
          <w:lang w:eastAsia="en-AU"/>
        </w:rPr>
      </w:pPr>
      <w:r>
        <w:rPr>
          <w:lang w:eastAsia="en-AU"/>
        </w:rPr>
        <w:t>In ad</w:t>
      </w:r>
      <w:r w:rsidR="004B2E17">
        <w:rPr>
          <w:lang w:eastAsia="en-AU"/>
        </w:rPr>
        <w:t xml:space="preserve">dition to this application </w:t>
      </w:r>
      <w:r>
        <w:rPr>
          <w:lang w:eastAsia="en-AU"/>
        </w:rPr>
        <w:t>template,</w:t>
      </w:r>
      <w:r w:rsidR="004B2E17">
        <w:rPr>
          <w:lang w:eastAsia="en-AU"/>
        </w:rPr>
        <w:t xml:space="preserve"> maps and spatial data </w:t>
      </w:r>
      <w:r>
        <w:rPr>
          <w:lang w:eastAsia="en-AU"/>
        </w:rPr>
        <w:t>are required</w:t>
      </w:r>
      <w:r w:rsidR="004B2E17">
        <w:rPr>
          <w:lang w:eastAsia="en-AU"/>
        </w:rPr>
        <w:t xml:space="preserve"> for assessment;</w:t>
      </w:r>
      <w:r>
        <w:rPr>
          <w:lang w:eastAsia="en-AU"/>
        </w:rPr>
        <w:t xml:space="preserve"> spatial data should be emailed in a zipped folder to </w:t>
      </w:r>
      <w:hyperlink r:id="rId13" w:history="1">
        <w:r w:rsidR="009E7B0F" w:rsidRPr="009E7B0F">
          <w:rPr>
            <w:rStyle w:val="Hyperlink"/>
            <w:lang w:eastAsia="en-AU"/>
          </w:rPr>
          <w:t>landclearing.DEPWS@nt.gov.au</w:t>
        </w:r>
      </w:hyperlink>
      <w:r>
        <w:rPr>
          <w:lang w:eastAsia="en-AU"/>
        </w:rPr>
        <w:t>.</w:t>
      </w:r>
    </w:p>
    <w:p w14:paraId="6292EEEB" w14:textId="2454529C" w:rsidR="007779F7" w:rsidRDefault="007779F7" w:rsidP="00667081">
      <w:pPr>
        <w:pStyle w:val="Heading1"/>
        <w:numPr>
          <w:ilvl w:val="0"/>
          <w:numId w:val="0"/>
        </w:numPr>
        <w:ind w:left="432" w:hanging="432"/>
        <w:rPr>
          <w:lang w:eastAsia="en-AU"/>
        </w:rPr>
      </w:pPr>
      <w:r>
        <w:rPr>
          <w:lang w:eastAsia="en-AU"/>
        </w:rPr>
        <w:t>Primary contact</w:t>
      </w:r>
    </w:p>
    <w:tbl>
      <w:tblPr>
        <w:tblStyle w:val="NTGtable"/>
        <w:tblW w:w="0" w:type="auto"/>
        <w:tblLook w:val="04A0" w:firstRow="1" w:lastRow="0" w:firstColumn="1" w:lastColumn="0" w:noHBand="0" w:noVBand="1"/>
        <w:tblDescription w:val="Primary contact for this application"/>
      </w:tblPr>
      <w:tblGrid>
        <w:gridCol w:w="5154"/>
        <w:gridCol w:w="5154"/>
      </w:tblGrid>
      <w:tr w:rsidR="007779F7" w14:paraId="29986924" w14:textId="77777777" w:rsidTr="002D27D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154" w:type="dxa"/>
            <w:tcBorders>
              <w:top w:val="single" w:sz="4" w:space="0" w:color="1F1F5F" w:themeColor="text1"/>
              <w:bottom w:val="single" w:sz="4" w:space="0" w:color="1F1F5F" w:themeColor="text1"/>
            </w:tcBorders>
          </w:tcPr>
          <w:p w14:paraId="56978DA7" w14:textId="77777777" w:rsidR="007779F7" w:rsidRPr="00667081" w:rsidRDefault="007779F7" w:rsidP="00497EE6">
            <w:pPr>
              <w:rPr>
                <w:b w:val="0"/>
              </w:rPr>
            </w:pPr>
            <w:bookmarkStart w:id="1" w:name="RowTitle_01"/>
            <w:bookmarkEnd w:id="1"/>
            <w:r w:rsidRPr="00667081">
              <w:rPr>
                <w:b w:val="0"/>
              </w:rPr>
              <w:t>Division/Department</w:t>
            </w:r>
          </w:p>
        </w:tc>
        <w:tc>
          <w:tcPr>
            <w:tcW w:w="5154" w:type="dxa"/>
            <w:tcBorders>
              <w:top w:val="single" w:sz="4" w:space="0" w:color="1F1F5F" w:themeColor="text1"/>
              <w:bottom w:val="single" w:sz="4" w:space="0" w:color="1F1F5F" w:themeColor="text1"/>
            </w:tcBorders>
          </w:tcPr>
          <w:p w14:paraId="0F221550" w14:textId="77777777" w:rsidR="007779F7" w:rsidRPr="00667081" w:rsidRDefault="007779F7" w:rsidP="00497EE6">
            <w:pPr>
              <w:cnfStyle w:val="100000000000" w:firstRow="1" w:lastRow="0" w:firstColumn="0" w:lastColumn="0" w:oddVBand="0" w:evenVBand="0" w:oddHBand="0" w:evenHBand="0" w:firstRowFirstColumn="0" w:firstRowLastColumn="0" w:lastRowFirstColumn="0" w:lastRowLastColumn="0"/>
              <w:rPr>
                <w:b w:val="0"/>
              </w:rPr>
            </w:pPr>
            <w:r w:rsidRPr="00667081">
              <w:rPr>
                <w:b w:val="0"/>
              </w:rPr>
              <w:t>Contact details</w:t>
            </w:r>
          </w:p>
        </w:tc>
      </w:tr>
      <w:tr w:rsidR="007779F7" w14:paraId="617F532A" w14:textId="77777777" w:rsidTr="002D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Borders>
              <w:top w:val="single" w:sz="4" w:space="0" w:color="1F1F5F" w:themeColor="text1"/>
            </w:tcBorders>
          </w:tcPr>
          <w:p w14:paraId="57066411" w14:textId="1F94B796" w:rsidR="007779F7" w:rsidRDefault="007779F7" w:rsidP="009E7B0F">
            <w:r>
              <w:t xml:space="preserve">Land Development Coordination, </w:t>
            </w:r>
            <w:r w:rsidRPr="007779F7">
              <w:t xml:space="preserve">Department of Environment </w:t>
            </w:r>
            <w:r w:rsidR="009E7B0F">
              <w:t>Parks and Water Security</w:t>
            </w:r>
          </w:p>
        </w:tc>
        <w:tc>
          <w:tcPr>
            <w:tcW w:w="5154" w:type="dxa"/>
            <w:tcBorders>
              <w:top w:val="single" w:sz="4" w:space="0" w:color="1F1F5F" w:themeColor="text1"/>
            </w:tcBorders>
          </w:tcPr>
          <w:p w14:paraId="75B7B370" w14:textId="5CCB6EBD" w:rsidR="007779F7" w:rsidRDefault="007779F7" w:rsidP="00497EE6">
            <w:pPr>
              <w:cnfStyle w:val="000000100000" w:firstRow="0" w:lastRow="0" w:firstColumn="0" w:lastColumn="0" w:oddVBand="0" w:evenVBand="0" w:oddHBand="1" w:evenHBand="0" w:firstRowFirstColumn="0" w:firstRowLastColumn="0" w:lastRowFirstColumn="0" w:lastRowLastColumn="0"/>
            </w:pPr>
            <w:r>
              <w:t xml:space="preserve">Phone: </w:t>
            </w:r>
            <w:r w:rsidRPr="007779F7">
              <w:t>08 8999 3631</w:t>
            </w:r>
            <w:r w:rsidR="00214487">
              <w:t xml:space="preserve"> (Darwin)</w:t>
            </w:r>
          </w:p>
          <w:p w14:paraId="2B39BFC9" w14:textId="2753A825" w:rsidR="007779F7" w:rsidRDefault="007779F7" w:rsidP="00194B40">
            <w:pPr>
              <w:cnfStyle w:val="000000100000" w:firstRow="0" w:lastRow="0" w:firstColumn="0" w:lastColumn="0" w:oddVBand="0" w:evenVBand="0" w:oddHBand="1" w:evenHBand="0" w:firstRowFirstColumn="0" w:firstRowLastColumn="0" w:lastRowFirstColumn="0" w:lastRowLastColumn="0"/>
            </w:pPr>
            <w:r>
              <w:t xml:space="preserve">Email: </w:t>
            </w:r>
            <w:hyperlink r:id="rId14" w:history="1">
              <w:r w:rsidR="009E7B0F" w:rsidRPr="009E7B0F">
                <w:rPr>
                  <w:rStyle w:val="Hyperlink"/>
                </w:rPr>
                <w:t>landclearing.DEPWS@nt.gov.au</w:t>
              </w:r>
            </w:hyperlink>
          </w:p>
        </w:tc>
      </w:tr>
    </w:tbl>
    <w:p w14:paraId="478D5981" w14:textId="47E5F978" w:rsidR="007779F7" w:rsidRDefault="007779F7" w:rsidP="00667081">
      <w:pPr>
        <w:pStyle w:val="Heading1"/>
        <w:numPr>
          <w:ilvl w:val="0"/>
          <w:numId w:val="0"/>
        </w:numPr>
        <w:ind w:left="432" w:hanging="432"/>
        <w:rPr>
          <w:lang w:eastAsia="en-AU"/>
        </w:rPr>
      </w:pPr>
      <w:r>
        <w:rPr>
          <w:lang w:eastAsia="en-AU"/>
        </w:rPr>
        <w:t>Secondary contacts</w:t>
      </w:r>
    </w:p>
    <w:tbl>
      <w:tblPr>
        <w:tblStyle w:val="NTGtable"/>
        <w:tblW w:w="0" w:type="auto"/>
        <w:tblLook w:val="04A0" w:firstRow="1" w:lastRow="0" w:firstColumn="1" w:lastColumn="0" w:noHBand="0" w:noVBand="1"/>
        <w:tblDescription w:val="Secondary contacts for this application"/>
      </w:tblPr>
      <w:tblGrid>
        <w:gridCol w:w="5154"/>
        <w:gridCol w:w="5154"/>
      </w:tblGrid>
      <w:tr w:rsidR="00272B21" w14:paraId="58A7C88E" w14:textId="77777777" w:rsidTr="002D27D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154" w:type="dxa"/>
            <w:tcBorders>
              <w:top w:val="single" w:sz="4" w:space="0" w:color="1F1F5F" w:themeColor="text1"/>
              <w:bottom w:val="single" w:sz="4" w:space="0" w:color="1F1F5F" w:themeColor="text1"/>
            </w:tcBorders>
          </w:tcPr>
          <w:p w14:paraId="2F862BB5" w14:textId="4CA84762" w:rsidR="00272B21" w:rsidRPr="00667081" w:rsidRDefault="00272B21" w:rsidP="00865EC9">
            <w:pPr>
              <w:rPr>
                <w:b w:val="0"/>
              </w:rPr>
            </w:pPr>
            <w:bookmarkStart w:id="2" w:name="RowTitle_02"/>
            <w:bookmarkEnd w:id="2"/>
            <w:r w:rsidRPr="00667081">
              <w:rPr>
                <w:b w:val="0"/>
              </w:rPr>
              <w:t>Division/Department</w:t>
            </w:r>
          </w:p>
        </w:tc>
        <w:tc>
          <w:tcPr>
            <w:tcW w:w="5154" w:type="dxa"/>
            <w:tcBorders>
              <w:top w:val="single" w:sz="4" w:space="0" w:color="1F1F5F" w:themeColor="text1"/>
              <w:bottom w:val="single" w:sz="4" w:space="0" w:color="1F1F5F" w:themeColor="text1"/>
            </w:tcBorders>
          </w:tcPr>
          <w:p w14:paraId="49478AE1" w14:textId="742BD060" w:rsidR="00272B21" w:rsidRPr="00667081" w:rsidRDefault="00272B21" w:rsidP="00865EC9">
            <w:pPr>
              <w:cnfStyle w:val="100000000000" w:firstRow="1" w:lastRow="0" w:firstColumn="0" w:lastColumn="0" w:oddVBand="0" w:evenVBand="0" w:oddHBand="0" w:evenHBand="0" w:firstRowFirstColumn="0" w:firstRowLastColumn="0" w:lastRowFirstColumn="0" w:lastRowLastColumn="0"/>
              <w:rPr>
                <w:b w:val="0"/>
              </w:rPr>
            </w:pPr>
            <w:r w:rsidRPr="00667081">
              <w:rPr>
                <w:b w:val="0"/>
              </w:rPr>
              <w:t>Contact details</w:t>
            </w:r>
          </w:p>
        </w:tc>
      </w:tr>
      <w:tr w:rsidR="007779F7" w14:paraId="35CF9A5A" w14:textId="77777777" w:rsidTr="002D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Borders>
              <w:top w:val="single" w:sz="4" w:space="0" w:color="1F1F5F" w:themeColor="text1"/>
              <w:bottom w:val="single" w:sz="4" w:space="0" w:color="A6A6A6" w:themeColor="background1" w:themeShade="A6"/>
            </w:tcBorders>
          </w:tcPr>
          <w:p w14:paraId="1CDCA484" w14:textId="50BBEF64" w:rsidR="007779F7" w:rsidRPr="00BC1073" w:rsidRDefault="007779F7" w:rsidP="001000B5">
            <w:r w:rsidRPr="00865A88">
              <w:t>Aboriginal Areas Protection Authority (AAPA)</w:t>
            </w:r>
          </w:p>
        </w:tc>
        <w:tc>
          <w:tcPr>
            <w:tcW w:w="5154" w:type="dxa"/>
            <w:tcBorders>
              <w:top w:val="single" w:sz="4" w:space="0" w:color="1F1F5F" w:themeColor="text1"/>
              <w:bottom w:val="single" w:sz="4" w:space="0" w:color="A6A6A6" w:themeColor="background1" w:themeShade="A6"/>
            </w:tcBorders>
          </w:tcPr>
          <w:p w14:paraId="3BD6C64F" w14:textId="30EE0A28" w:rsidR="007779F7" w:rsidRDefault="007779F7" w:rsidP="007779F7">
            <w:pPr>
              <w:cnfStyle w:val="000000100000" w:firstRow="0" w:lastRow="0" w:firstColumn="0" w:lastColumn="0" w:oddVBand="0" w:evenVBand="0" w:oddHBand="1" w:evenHBand="0" w:firstRowFirstColumn="0" w:firstRowLastColumn="0" w:lastRowFirstColumn="0" w:lastRowLastColumn="0"/>
            </w:pPr>
            <w:r w:rsidRPr="00865A88">
              <w:t xml:space="preserve">Phone: </w:t>
            </w:r>
            <w:r w:rsidR="0043605F">
              <w:t>08 8999 </w:t>
            </w:r>
            <w:r w:rsidR="0043605F" w:rsidRPr="0043605F">
              <w:t>4365</w:t>
            </w:r>
            <w:r w:rsidR="0043605F">
              <w:t xml:space="preserve"> (Darwin)</w:t>
            </w:r>
          </w:p>
          <w:p w14:paraId="37085B20" w14:textId="308EE753" w:rsidR="0072545D" w:rsidRDefault="0072545D" w:rsidP="007779F7">
            <w:pPr>
              <w:cnfStyle w:val="000000100000" w:firstRow="0" w:lastRow="0" w:firstColumn="0" w:lastColumn="0" w:oddVBand="0" w:evenVBand="0" w:oddHBand="1" w:evenHBand="0" w:firstRowFirstColumn="0" w:firstRowLastColumn="0" w:lastRowFirstColumn="0" w:lastRowLastColumn="0"/>
            </w:pPr>
            <w:r>
              <w:t xml:space="preserve">Phone: </w:t>
            </w:r>
            <w:r w:rsidRPr="001000B5">
              <w:t>08</w:t>
            </w:r>
            <w:r>
              <w:t> 8951 </w:t>
            </w:r>
            <w:r w:rsidRPr="00667081">
              <w:rPr>
                <w:szCs w:val="22"/>
              </w:rPr>
              <w:t>5023 (Alice Springs)</w:t>
            </w:r>
          </w:p>
          <w:p w14:paraId="57A0259B" w14:textId="43ED01DA" w:rsidR="00194B40" w:rsidRDefault="007779F7" w:rsidP="00194B40">
            <w:pPr>
              <w:cnfStyle w:val="000000100000" w:firstRow="0" w:lastRow="0" w:firstColumn="0" w:lastColumn="0" w:oddVBand="0" w:evenVBand="0" w:oddHBand="1" w:evenHBand="0" w:firstRowFirstColumn="0" w:firstRowLastColumn="0" w:lastRowFirstColumn="0" w:lastRowLastColumn="0"/>
            </w:pPr>
            <w:r w:rsidRPr="007779F7">
              <w:t xml:space="preserve">Email: </w:t>
            </w:r>
            <w:hyperlink r:id="rId15" w:history="1">
              <w:r w:rsidR="00194B40" w:rsidRPr="003520A5">
                <w:rPr>
                  <w:rStyle w:val="Hyperlink"/>
                </w:rPr>
                <w:t>enquiries.aapa@nt.gov.au</w:t>
              </w:r>
            </w:hyperlink>
          </w:p>
        </w:tc>
      </w:tr>
      <w:tr w:rsidR="00272B21" w14:paraId="24331644" w14:textId="77777777" w:rsidTr="002D2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Borders>
              <w:top w:val="single" w:sz="4" w:space="0" w:color="A6A6A6" w:themeColor="background1" w:themeShade="A6"/>
              <w:bottom w:val="single" w:sz="4" w:space="0" w:color="A6A6A6" w:themeColor="background1" w:themeShade="A6"/>
            </w:tcBorders>
          </w:tcPr>
          <w:p w14:paraId="37C5E23A" w14:textId="4F666530" w:rsidR="00272B21" w:rsidRDefault="00BC1073" w:rsidP="00865EC9">
            <w:r w:rsidRPr="00BC1073">
              <w:t>Flora and Fauna Division</w:t>
            </w:r>
            <w:r>
              <w:t>, DE</w:t>
            </w:r>
            <w:r w:rsidR="009E7B0F">
              <w:t>PWS</w:t>
            </w:r>
          </w:p>
        </w:tc>
        <w:tc>
          <w:tcPr>
            <w:tcW w:w="5154" w:type="dxa"/>
            <w:tcBorders>
              <w:top w:val="single" w:sz="4" w:space="0" w:color="A6A6A6" w:themeColor="background1" w:themeShade="A6"/>
              <w:bottom w:val="single" w:sz="4" w:space="0" w:color="A6A6A6" w:themeColor="background1" w:themeShade="A6"/>
            </w:tcBorders>
          </w:tcPr>
          <w:p w14:paraId="3D84A177" w14:textId="4706A7ED" w:rsidR="00272B21" w:rsidRDefault="004E7BF0" w:rsidP="00865EC9">
            <w:pPr>
              <w:cnfStyle w:val="000000010000" w:firstRow="0" w:lastRow="0" w:firstColumn="0" w:lastColumn="0" w:oddVBand="0" w:evenVBand="0" w:oddHBand="0" w:evenHBand="1" w:firstRowFirstColumn="0" w:firstRowLastColumn="0" w:lastRowFirstColumn="0" w:lastRowLastColumn="0"/>
            </w:pPr>
            <w:r>
              <w:t xml:space="preserve">Phone: </w:t>
            </w:r>
            <w:r w:rsidR="00BC1073" w:rsidRPr="00BC1073">
              <w:t>08</w:t>
            </w:r>
            <w:r w:rsidR="0072545D">
              <w:t> </w:t>
            </w:r>
            <w:r w:rsidR="00BC1073" w:rsidRPr="00BC1073">
              <w:t>8995</w:t>
            </w:r>
            <w:r w:rsidR="0072545D">
              <w:t> </w:t>
            </w:r>
            <w:r w:rsidR="00BC1073" w:rsidRPr="00BC1073">
              <w:t>5000</w:t>
            </w:r>
            <w:r w:rsidR="0072545D">
              <w:t xml:space="preserve"> (Darwin)</w:t>
            </w:r>
          </w:p>
        </w:tc>
      </w:tr>
      <w:tr w:rsidR="00272B21" w14:paraId="70B1FCF2" w14:textId="77777777" w:rsidTr="002D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Borders>
              <w:top w:val="single" w:sz="4" w:space="0" w:color="A6A6A6" w:themeColor="background1" w:themeShade="A6"/>
              <w:bottom w:val="single" w:sz="4" w:space="0" w:color="A6A6A6" w:themeColor="background1" w:themeShade="A6"/>
            </w:tcBorders>
          </w:tcPr>
          <w:p w14:paraId="56EA05D8" w14:textId="13839E7B" w:rsidR="00272B21" w:rsidRDefault="00BF1969" w:rsidP="009E7B0F">
            <w:r w:rsidRPr="00BF1969">
              <w:t>Heritage Branch</w:t>
            </w:r>
            <w:r>
              <w:t xml:space="preserve">, </w:t>
            </w:r>
            <w:r w:rsidR="009E7B0F" w:rsidRPr="005052CC">
              <w:rPr>
                <w:rFonts w:cs="Arial"/>
              </w:rPr>
              <w:t>Department of Territory Families, Housing and Communities (DTFHC</w:t>
            </w:r>
            <w:r w:rsidR="005052CC">
              <w:rPr>
                <w:rFonts w:cs="Arial"/>
              </w:rPr>
              <w:t>)</w:t>
            </w:r>
            <w:r w:rsidRPr="005052CC">
              <w:t xml:space="preserve"> </w:t>
            </w:r>
            <w:r w:rsidR="00194B40" w:rsidRPr="005052CC">
              <w:t>–</w:t>
            </w:r>
            <w:r w:rsidR="0043605F" w:rsidRPr="005052CC">
              <w:t xml:space="preserve"> </w:t>
            </w:r>
            <w:r w:rsidRPr="005052CC">
              <w:t>Darwin</w:t>
            </w:r>
            <w:r w:rsidR="00194B40" w:rsidRPr="005052CC">
              <w:t xml:space="preserve"> office</w:t>
            </w:r>
          </w:p>
        </w:tc>
        <w:tc>
          <w:tcPr>
            <w:tcW w:w="5154" w:type="dxa"/>
            <w:tcBorders>
              <w:top w:val="single" w:sz="4" w:space="0" w:color="A6A6A6" w:themeColor="background1" w:themeShade="A6"/>
              <w:bottom w:val="single" w:sz="4" w:space="0" w:color="A6A6A6" w:themeColor="background1" w:themeShade="A6"/>
            </w:tcBorders>
          </w:tcPr>
          <w:p w14:paraId="5C5E110E" w14:textId="6209A923" w:rsidR="00272B21" w:rsidRDefault="004E7BF0" w:rsidP="00BF1969">
            <w:pPr>
              <w:cnfStyle w:val="000000100000" w:firstRow="0" w:lastRow="0" w:firstColumn="0" w:lastColumn="0" w:oddVBand="0" w:evenVBand="0" w:oddHBand="1" w:evenHBand="0" w:firstRowFirstColumn="0" w:firstRowLastColumn="0" w:lastRowFirstColumn="0" w:lastRowLastColumn="0"/>
            </w:pPr>
            <w:r>
              <w:t xml:space="preserve">Phone: </w:t>
            </w:r>
            <w:r w:rsidR="00BF1969" w:rsidRPr="00BF1969">
              <w:t>08</w:t>
            </w:r>
            <w:r w:rsidR="0072545D">
              <w:t> </w:t>
            </w:r>
            <w:r w:rsidR="00BF1969" w:rsidRPr="00BF1969">
              <w:t>8999</w:t>
            </w:r>
            <w:r w:rsidR="0072545D">
              <w:t> </w:t>
            </w:r>
            <w:r w:rsidR="00BF1969" w:rsidRPr="00BF1969">
              <w:t>5039</w:t>
            </w:r>
            <w:r w:rsidR="0043605F">
              <w:t xml:space="preserve"> (Darwin)</w:t>
            </w:r>
          </w:p>
          <w:p w14:paraId="6AEF12D2" w14:textId="7D97D808" w:rsidR="0043605F" w:rsidRDefault="0072545D" w:rsidP="00BF1969">
            <w:pPr>
              <w:cnfStyle w:val="000000100000" w:firstRow="0" w:lastRow="0" w:firstColumn="0" w:lastColumn="0" w:oddVBand="0" w:evenVBand="0" w:oddHBand="1" w:evenHBand="0" w:firstRowFirstColumn="0" w:firstRowLastColumn="0" w:lastRowFirstColumn="0" w:lastRowLastColumn="0"/>
            </w:pPr>
            <w:r>
              <w:t>Phone: 08 8951 </w:t>
            </w:r>
            <w:r w:rsidR="0043605F" w:rsidRPr="0043605F">
              <w:t>9247</w:t>
            </w:r>
            <w:r w:rsidR="0043605F">
              <w:t xml:space="preserve"> (Alice Springs)</w:t>
            </w:r>
          </w:p>
        </w:tc>
      </w:tr>
      <w:tr w:rsidR="00194B40" w14:paraId="067E62B4" w14:textId="77777777" w:rsidTr="002D2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Borders>
              <w:top w:val="single" w:sz="4" w:space="0" w:color="A6A6A6" w:themeColor="background1" w:themeShade="A6"/>
              <w:bottom w:val="single" w:sz="4" w:space="0" w:color="A6A6A6" w:themeColor="background1" w:themeShade="A6"/>
            </w:tcBorders>
          </w:tcPr>
          <w:p w14:paraId="2EB65FC8" w14:textId="1B3BC6D8" w:rsidR="00194B40" w:rsidRPr="00BF1969" w:rsidRDefault="00194B40" w:rsidP="009E7B0F">
            <w:r w:rsidRPr="00194B40">
              <w:t xml:space="preserve">Water Resources </w:t>
            </w:r>
            <w:r>
              <w:t>Division (DE</w:t>
            </w:r>
            <w:r w:rsidR="009E7B0F">
              <w:t>PWS</w:t>
            </w:r>
            <w:r>
              <w:t>)</w:t>
            </w:r>
          </w:p>
        </w:tc>
        <w:tc>
          <w:tcPr>
            <w:tcW w:w="5154" w:type="dxa"/>
            <w:tcBorders>
              <w:top w:val="single" w:sz="4" w:space="0" w:color="A6A6A6" w:themeColor="background1" w:themeShade="A6"/>
              <w:bottom w:val="single" w:sz="4" w:space="0" w:color="A6A6A6" w:themeColor="background1" w:themeShade="A6"/>
            </w:tcBorders>
          </w:tcPr>
          <w:p w14:paraId="258550ED" w14:textId="7C727959" w:rsidR="00194B40" w:rsidRDefault="00194B40" w:rsidP="008525A9">
            <w:pPr>
              <w:cnfStyle w:val="000000010000" w:firstRow="0" w:lastRow="0" w:firstColumn="0" w:lastColumn="0" w:oddVBand="0" w:evenVBand="0" w:oddHBand="0" w:evenHBand="1" w:firstRowFirstColumn="0" w:firstRowLastColumn="0" w:lastRowFirstColumn="0" w:lastRowLastColumn="0"/>
            </w:pPr>
            <w:r>
              <w:t>Phone: 08</w:t>
            </w:r>
            <w:r w:rsidR="0072545D">
              <w:t> 8999 </w:t>
            </w:r>
            <w:r w:rsidR="0043605F">
              <w:t>4613 (Darwin)</w:t>
            </w:r>
          </w:p>
        </w:tc>
      </w:tr>
      <w:tr w:rsidR="0043605F" w14:paraId="7E4EAE2E" w14:textId="77777777" w:rsidTr="002D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Borders>
              <w:top w:val="single" w:sz="4" w:space="0" w:color="A6A6A6" w:themeColor="background1" w:themeShade="A6"/>
              <w:bottom w:val="single" w:sz="4" w:space="0" w:color="1F1F5F" w:themeColor="text1"/>
            </w:tcBorders>
          </w:tcPr>
          <w:p w14:paraId="5ABAF47E" w14:textId="5F480377" w:rsidR="0043605F" w:rsidRPr="00194B40" w:rsidRDefault="0043605F" w:rsidP="00194B40">
            <w:r>
              <w:t>Weed Management Branch (DE</w:t>
            </w:r>
            <w:r w:rsidR="009E7B0F">
              <w:t>PWS</w:t>
            </w:r>
            <w:r>
              <w:t>)</w:t>
            </w:r>
          </w:p>
        </w:tc>
        <w:tc>
          <w:tcPr>
            <w:tcW w:w="5154" w:type="dxa"/>
            <w:tcBorders>
              <w:top w:val="single" w:sz="4" w:space="0" w:color="A6A6A6" w:themeColor="background1" w:themeShade="A6"/>
              <w:bottom w:val="single" w:sz="4" w:space="0" w:color="1F1F5F" w:themeColor="text1"/>
            </w:tcBorders>
          </w:tcPr>
          <w:p w14:paraId="5A87C981" w14:textId="17241196" w:rsidR="0043605F" w:rsidRDefault="0043605F" w:rsidP="008525A9">
            <w:pPr>
              <w:cnfStyle w:val="000000100000" w:firstRow="0" w:lastRow="0" w:firstColumn="0" w:lastColumn="0" w:oddVBand="0" w:evenVBand="0" w:oddHBand="1" w:evenHBand="0" w:firstRowFirstColumn="0" w:firstRowLastColumn="0" w:lastRowFirstColumn="0" w:lastRowLastColumn="0"/>
            </w:pPr>
            <w:r>
              <w:t xml:space="preserve">Phone: </w:t>
            </w:r>
            <w:r w:rsidR="0072545D" w:rsidRPr="001000B5">
              <w:t>08 </w:t>
            </w:r>
            <w:r w:rsidR="0072545D">
              <w:t>8999 </w:t>
            </w:r>
            <w:r w:rsidRPr="00667081">
              <w:rPr>
                <w:szCs w:val="22"/>
              </w:rPr>
              <w:t>4567</w:t>
            </w:r>
            <w:r>
              <w:t xml:space="preserve"> (Darwin)</w:t>
            </w:r>
          </w:p>
          <w:p w14:paraId="3F01C704" w14:textId="23581BC3" w:rsidR="0043605F" w:rsidRPr="00667081" w:rsidRDefault="0043605F" w:rsidP="008525A9">
            <w:pPr>
              <w:cnfStyle w:val="000000100000" w:firstRow="0" w:lastRow="0" w:firstColumn="0" w:lastColumn="0" w:oddVBand="0" w:evenVBand="0" w:oddHBand="1" w:evenHBand="0" w:firstRowFirstColumn="0" w:firstRowLastColumn="0" w:lastRowFirstColumn="0" w:lastRowLastColumn="0"/>
            </w:pPr>
            <w:r>
              <w:t xml:space="preserve">Phone: </w:t>
            </w:r>
            <w:r w:rsidR="0072545D" w:rsidRPr="001000B5">
              <w:t>08 </w:t>
            </w:r>
            <w:r w:rsidR="0072545D">
              <w:t>8973 </w:t>
            </w:r>
            <w:r w:rsidRPr="00667081">
              <w:t>8857 (Katherine)</w:t>
            </w:r>
          </w:p>
          <w:p w14:paraId="3D7EFE0D" w14:textId="2B919E40" w:rsidR="0043605F" w:rsidRPr="00667081" w:rsidRDefault="0043605F" w:rsidP="001000B5">
            <w:pPr>
              <w:cnfStyle w:val="000000100000" w:firstRow="0" w:lastRow="0" w:firstColumn="0" w:lastColumn="0" w:oddVBand="0" w:evenVBand="0" w:oddHBand="1" w:evenHBand="0" w:firstRowFirstColumn="0" w:firstRowLastColumn="0" w:lastRowFirstColumn="0" w:lastRowLastColumn="0"/>
            </w:pPr>
            <w:r w:rsidRPr="00667081">
              <w:t xml:space="preserve">Phone: </w:t>
            </w:r>
            <w:r w:rsidR="0072545D" w:rsidRPr="001000B5">
              <w:t>08 </w:t>
            </w:r>
            <w:r w:rsidR="0072545D">
              <w:t>8962 </w:t>
            </w:r>
            <w:r w:rsidRPr="00667081">
              <w:t>4314 (Tennant Creek)</w:t>
            </w:r>
          </w:p>
          <w:p w14:paraId="514279FD" w14:textId="79B563B4" w:rsidR="0043605F" w:rsidRDefault="0043605F">
            <w:pPr>
              <w:cnfStyle w:val="000000100000" w:firstRow="0" w:lastRow="0" w:firstColumn="0" w:lastColumn="0" w:oddVBand="0" w:evenVBand="0" w:oddHBand="1" w:evenHBand="0" w:firstRowFirstColumn="0" w:firstRowLastColumn="0" w:lastRowFirstColumn="0" w:lastRowLastColumn="0"/>
            </w:pPr>
            <w:r w:rsidRPr="00667081">
              <w:t xml:space="preserve">Phone: </w:t>
            </w:r>
            <w:r w:rsidR="0072545D" w:rsidRPr="001000B5">
              <w:t>08 </w:t>
            </w:r>
            <w:r w:rsidR="0072545D">
              <w:t>8951 </w:t>
            </w:r>
            <w:r w:rsidRPr="00667081">
              <w:t>9210 (Alice Springs)</w:t>
            </w:r>
          </w:p>
        </w:tc>
      </w:tr>
    </w:tbl>
    <w:p w14:paraId="17BAB240" w14:textId="77777777" w:rsidR="008470D4" w:rsidRDefault="008470D4">
      <w:pPr>
        <w:rPr>
          <w:lang w:eastAsia="en-AU"/>
        </w:rPr>
      </w:pPr>
      <w:r>
        <w:rPr>
          <w:lang w:eastAsia="en-AU"/>
        </w:rPr>
        <w:br w:type="page"/>
      </w:r>
    </w:p>
    <w:p w14:paraId="4FA8B656" w14:textId="0728425F" w:rsidR="00194B40" w:rsidRDefault="00194B40" w:rsidP="002913A8">
      <w:pPr>
        <w:pStyle w:val="Heading1"/>
        <w:numPr>
          <w:ilvl w:val="0"/>
          <w:numId w:val="0"/>
        </w:numPr>
        <w:ind w:right="-314"/>
      </w:pPr>
      <w:r>
        <w:lastRenderedPageBreak/>
        <w:t>Checklist of environmental considerations</w:t>
      </w:r>
    </w:p>
    <w:p w14:paraId="1667EBDE" w14:textId="77777777" w:rsidR="00194B40" w:rsidRDefault="00194B40" w:rsidP="002913A8">
      <w:pPr>
        <w:ind w:right="-172"/>
        <w:rPr>
          <w:lang w:eastAsia="en-AU"/>
        </w:rPr>
      </w:pPr>
      <w:r>
        <w:rPr>
          <w:lang w:eastAsia="en-AU"/>
        </w:rPr>
        <w:t>Please utilise your pre lodgement meeting to determine which considerations are necessary for you address before your application can be lodged.</w:t>
      </w:r>
    </w:p>
    <w:tbl>
      <w:tblPr>
        <w:tblStyle w:val="NTGtable"/>
        <w:tblW w:w="0" w:type="auto"/>
        <w:tblLook w:val="04A0" w:firstRow="1" w:lastRow="0" w:firstColumn="1" w:lastColumn="0" w:noHBand="0" w:noVBand="1"/>
      </w:tblPr>
      <w:tblGrid>
        <w:gridCol w:w="2305"/>
        <w:gridCol w:w="3360"/>
        <w:gridCol w:w="1701"/>
        <w:gridCol w:w="1418"/>
        <w:gridCol w:w="1524"/>
      </w:tblGrid>
      <w:tr w:rsidR="00194B40" w14:paraId="7E099FE4" w14:textId="77777777" w:rsidTr="002D27D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05" w:type="dxa"/>
            <w:tcBorders>
              <w:top w:val="single" w:sz="4" w:space="0" w:color="1F1F5F" w:themeColor="text1"/>
              <w:bottom w:val="single" w:sz="4" w:space="0" w:color="1F1F5F" w:themeColor="text1"/>
            </w:tcBorders>
          </w:tcPr>
          <w:p w14:paraId="2BD06955" w14:textId="77777777" w:rsidR="00194B40" w:rsidRPr="00667081" w:rsidRDefault="00194B40" w:rsidP="00497EE6">
            <w:pPr>
              <w:rPr>
                <w:b w:val="0"/>
              </w:rPr>
            </w:pPr>
            <w:bookmarkStart w:id="3" w:name="Title_01"/>
            <w:bookmarkEnd w:id="3"/>
            <w:r w:rsidRPr="00667081">
              <w:rPr>
                <w:b w:val="0"/>
              </w:rPr>
              <w:t>Environmental considerations</w:t>
            </w:r>
          </w:p>
        </w:tc>
        <w:tc>
          <w:tcPr>
            <w:tcW w:w="3360" w:type="dxa"/>
            <w:tcBorders>
              <w:top w:val="single" w:sz="4" w:space="0" w:color="1F1F5F" w:themeColor="text1"/>
              <w:bottom w:val="single" w:sz="4" w:space="0" w:color="1F1F5F" w:themeColor="text1"/>
            </w:tcBorders>
          </w:tcPr>
          <w:p w14:paraId="7565B8DE" w14:textId="77777777" w:rsidR="00194B40" w:rsidRPr="00667081" w:rsidRDefault="00194B40" w:rsidP="00497EE6">
            <w:pPr>
              <w:cnfStyle w:val="100000000000" w:firstRow="1" w:lastRow="0" w:firstColumn="0" w:lastColumn="0" w:oddVBand="0" w:evenVBand="0" w:oddHBand="0" w:evenHBand="0" w:firstRowFirstColumn="0" w:firstRowLastColumn="0" w:lastRowFirstColumn="0" w:lastRowLastColumn="0"/>
              <w:rPr>
                <w:b w:val="0"/>
              </w:rPr>
            </w:pPr>
            <w:r w:rsidRPr="00667081">
              <w:rPr>
                <w:b w:val="0"/>
              </w:rPr>
              <w:t>Type</w:t>
            </w:r>
          </w:p>
        </w:tc>
        <w:tc>
          <w:tcPr>
            <w:tcW w:w="1701" w:type="dxa"/>
            <w:tcBorders>
              <w:top w:val="single" w:sz="4" w:space="0" w:color="1F1F5F" w:themeColor="text1"/>
              <w:bottom w:val="single" w:sz="4" w:space="0" w:color="1F1F5F" w:themeColor="text1"/>
            </w:tcBorders>
          </w:tcPr>
          <w:p w14:paraId="5A72186E" w14:textId="77777777" w:rsidR="00194B40" w:rsidRPr="00667081" w:rsidRDefault="00194B40" w:rsidP="00F918D2">
            <w:pPr>
              <w:jc w:val="center"/>
              <w:cnfStyle w:val="100000000000" w:firstRow="1" w:lastRow="0" w:firstColumn="0" w:lastColumn="0" w:oddVBand="0" w:evenVBand="0" w:oddHBand="0" w:evenHBand="0" w:firstRowFirstColumn="0" w:firstRowLastColumn="0" w:lastRowFirstColumn="0" w:lastRowLastColumn="0"/>
              <w:rPr>
                <w:b w:val="0"/>
              </w:rPr>
            </w:pPr>
            <w:r w:rsidRPr="00667081">
              <w:rPr>
                <w:b w:val="0"/>
              </w:rPr>
              <w:t>LCG section</w:t>
            </w:r>
          </w:p>
        </w:tc>
        <w:tc>
          <w:tcPr>
            <w:tcW w:w="1418" w:type="dxa"/>
            <w:tcBorders>
              <w:top w:val="single" w:sz="4" w:space="0" w:color="1F1F5F" w:themeColor="text1"/>
              <w:bottom w:val="single" w:sz="4" w:space="0" w:color="1F1F5F" w:themeColor="text1"/>
            </w:tcBorders>
          </w:tcPr>
          <w:p w14:paraId="6620107F" w14:textId="77777777" w:rsidR="00194B40" w:rsidRPr="00667081" w:rsidRDefault="00194B40" w:rsidP="00F918D2">
            <w:pPr>
              <w:jc w:val="center"/>
              <w:cnfStyle w:val="100000000000" w:firstRow="1" w:lastRow="0" w:firstColumn="0" w:lastColumn="0" w:oddVBand="0" w:evenVBand="0" w:oddHBand="0" w:evenHBand="0" w:firstRowFirstColumn="0" w:firstRowLastColumn="0" w:lastRowFirstColumn="0" w:lastRowLastColumn="0"/>
              <w:rPr>
                <w:b w:val="0"/>
              </w:rPr>
            </w:pPr>
            <w:r w:rsidRPr="00667081">
              <w:rPr>
                <w:b w:val="0"/>
              </w:rPr>
              <w:t>Considered</w:t>
            </w:r>
          </w:p>
        </w:tc>
        <w:tc>
          <w:tcPr>
            <w:tcW w:w="1524" w:type="dxa"/>
            <w:tcBorders>
              <w:top w:val="single" w:sz="4" w:space="0" w:color="1F1F5F" w:themeColor="text1"/>
              <w:bottom w:val="single" w:sz="4" w:space="0" w:color="1F1F5F" w:themeColor="text1"/>
            </w:tcBorders>
          </w:tcPr>
          <w:p w14:paraId="7725BE7C" w14:textId="77777777" w:rsidR="00194B40" w:rsidRPr="00667081" w:rsidRDefault="00194B40" w:rsidP="00F918D2">
            <w:pPr>
              <w:jc w:val="center"/>
              <w:cnfStyle w:val="100000000000" w:firstRow="1" w:lastRow="0" w:firstColumn="0" w:lastColumn="0" w:oddVBand="0" w:evenVBand="0" w:oddHBand="0" w:evenHBand="0" w:firstRowFirstColumn="0" w:firstRowLastColumn="0" w:lastRowFirstColumn="0" w:lastRowLastColumn="0"/>
              <w:rPr>
                <w:b w:val="0"/>
              </w:rPr>
            </w:pPr>
            <w:r w:rsidRPr="00667081">
              <w:rPr>
                <w:b w:val="0"/>
              </w:rPr>
              <w:t>Document attached</w:t>
            </w:r>
          </w:p>
        </w:tc>
      </w:tr>
      <w:tr w:rsidR="00194B40" w14:paraId="0F37B54C" w14:textId="77777777" w:rsidTr="002D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Borders>
              <w:top w:val="single" w:sz="4" w:space="0" w:color="1F1F5F" w:themeColor="text1"/>
            </w:tcBorders>
          </w:tcPr>
          <w:p w14:paraId="5247EFFA" w14:textId="77777777" w:rsidR="00194B40" w:rsidRPr="00775332" w:rsidRDefault="00194B40" w:rsidP="00497EE6">
            <w:r w:rsidRPr="00775332">
              <w:t>Land and vegetation resource assessment</w:t>
            </w:r>
          </w:p>
        </w:tc>
        <w:tc>
          <w:tcPr>
            <w:tcW w:w="3360" w:type="dxa"/>
            <w:tcBorders>
              <w:top w:val="single" w:sz="4" w:space="0" w:color="1F1F5F" w:themeColor="text1"/>
              <w:bottom w:val="single" w:sz="4" w:space="0" w:color="A6A6A6" w:themeColor="background1" w:themeShade="A6"/>
            </w:tcBorders>
          </w:tcPr>
          <w:p w14:paraId="2CCE374B" w14:textId="77777777" w:rsidR="00194B40" w:rsidRPr="00775332" w:rsidRDefault="00194B40" w:rsidP="00497EE6">
            <w:pPr>
              <w:cnfStyle w:val="000000100000" w:firstRow="0" w:lastRow="0" w:firstColumn="0" w:lastColumn="0" w:oddVBand="0" w:evenVBand="0" w:oddHBand="1" w:evenHBand="0" w:firstRowFirstColumn="0" w:firstRowLastColumn="0" w:lastRowFirstColumn="0" w:lastRowLastColumn="0"/>
            </w:pPr>
            <w:r w:rsidRPr="00775332">
              <w:t>Land type map</w:t>
            </w:r>
          </w:p>
        </w:tc>
        <w:tc>
          <w:tcPr>
            <w:tcW w:w="1701" w:type="dxa"/>
            <w:tcBorders>
              <w:top w:val="single" w:sz="4" w:space="0" w:color="1F1F5F" w:themeColor="text1"/>
              <w:bottom w:val="single" w:sz="4" w:space="0" w:color="A6A6A6" w:themeColor="background1" w:themeShade="A6"/>
            </w:tcBorders>
          </w:tcPr>
          <w:p w14:paraId="7E2BFA2E" w14:textId="68B9D281" w:rsidR="00194B40" w:rsidRDefault="00F101F5" w:rsidP="00F918D2">
            <w:pPr>
              <w:jc w:val="center"/>
              <w:cnfStyle w:val="000000100000" w:firstRow="0" w:lastRow="0" w:firstColumn="0" w:lastColumn="0" w:oddVBand="0" w:evenVBand="0" w:oddHBand="1" w:evenHBand="0" w:firstRowFirstColumn="0" w:firstRowLastColumn="0" w:lastRowFirstColumn="0" w:lastRowLastColumn="0"/>
            </w:pPr>
            <w:r>
              <w:t>4.2.6</w:t>
            </w:r>
            <w:r w:rsidR="00194B40" w:rsidRPr="00775332">
              <w:t xml:space="preserve"> </w:t>
            </w:r>
            <w:r w:rsidR="00194B40" w:rsidRPr="004D699C">
              <w:rPr>
                <w:color w:val="FF0000"/>
              </w:rPr>
              <w:t>*</w:t>
            </w:r>
          </w:p>
        </w:tc>
        <w:tc>
          <w:tcPr>
            <w:tcW w:w="1418" w:type="dxa"/>
            <w:tcBorders>
              <w:top w:val="single" w:sz="4" w:space="0" w:color="1F1F5F" w:themeColor="text1"/>
              <w:bottom w:val="single" w:sz="4" w:space="0" w:color="A6A6A6" w:themeColor="background1" w:themeShade="A6"/>
            </w:tcBorders>
            <w:vAlign w:val="center"/>
          </w:tcPr>
          <w:p w14:paraId="7829B0EA" w14:textId="7AF850D9" w:rsidR="00194B40" w:rsidRDefault="00194B40" w:rsidP="00497EE6">
            <w:pPr>
              <w:jc w:val="center"/>
              <w:cnfStyle w:val="000000100000" w:firstRow="0" w:lastRow="0" w:firstColumn="0" w:lastColumn="0" w:oddVBand="0" w:evenVBand="0" w:oddHBand="1" w:evenHBand="0" w:firstRowFirstColumn="0" w:firstRowLastColumn="0" w:lastRowFirstColumn="0" w:lastRowLastColumn="0"/>
            </w:pPr>
          </w:p>
        </w:tc>
        <w:tc>
          <w:tcPr>
            <w:tcW w:w="1524" w:type="dxa"/>
            <w:tcBorders>
              <w:top w:val="single" w:sz="4" w:space="0" w:color="1F1F5F" w:themeColor="text1"/>
              <w:bottom w:val="single" w:sz="4" w:space="0" w:color="A6A6A6" w:themeColor="background1" w:themeShade="A6"/>
            </w:tcBorders>
            <w:vAlign w:val="center"/>
          </w:tcPr>
          <w:p w14:paraId="72750B19" w14:textId="3513EDC0" w:rsidR="00194B40" w:rsidRDefault="00194B40" w:rsidP="00497EE6">
            <w:pPr>
              <w:jc w:val="center"/>
              <w:cnfStyle w:val="000000100000" w:firstRow="0" w:lastRow="0" w:firstColumn="0" w:lastColumn="0" w:oddVBand="0" w:evenVBand="0" w:oddHBand="1" w:evenHBand="0" w:firstRowFirstColumn="0" w:firstRowLastColumn="0" w:lastRowFirstColumn="0" w:lastRowLastColumn="0"/>
            </w:pPr>
          </w:p>
        </w:tc>
      </w:tr>
      <w:tr w:rsidR="00194B40" w14:paraId="11791DC0" w14:textId="77777777" w:rsidTr="00F918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Borders>
              <w:bottom w:val="nil"/>
            </w:tcBorders>
          </w:tcPr>
          <w:p w14:paraId="6732D7C9" w14:textId="77777777" w:rsidR="00194B40" w:rsidRDefault="00194B40" w:rsidP="00497EE6"/>
        </w:tc>
        <w:tc>
          <w:tcPr>
            <w:tcW w:w="3360" w:type="dxa"/>
            <w:tcBorders>
              <w:top w:val="single" w:sz="4" w:space="0" w:color="A6A6A6" w:themeColor="background1" w:themeShade="A6"/>
              <w:bottom w:val="single" w:sz="4" w:space="0" w:color="A6A6A6" w:themeColor="background1" w:themeShade="A6"/>
            </w:tcBorders>
          </w:tcPr>
          <w:p w14:paraId="248D162F" w14:textId="77777777" w:rsidR="00194B40" w:rsidRPr="001511E6" w:rsidRDefault="00194B40" w:rsidP="00497EE6">
            <w:pPr>
              <w:cnfStyle w:val="000000010000" w:firstRow="0" w:lastRow="0" w:firstColumn="0" w:lastColumn="0" w:oddVBand="0" w:evenVBand="0" w:oddHBand="0" w:evenHBand="1" w:firstRowFirstColumn="0" w:firstRowLastColumn="0" w:lastRowFirstColumn="0" w:lastRowLastColumn="0"/>
            </w:pPr>
            <w:r w:rsidRPr="001511E6">
              <w:t>Land capability assessment</w:t>
            </w:r>
          </w:p>
        </w:tc>
        <w:tc>
          <w:tcPr>
            <w:tcW w:w="1701" w:type="dxa"/>
            <w:tcBorders>
              <w:top w:val="single" w:sz="4" w:space="0" w:color="A6A6A6" w:themeColor="background1" w:themeShade="A6"/>
              <w:bottom w:val="single" w:sz="4" w:space="0" w:color="A6A6A6" w:themeColor="background1" w:themeShade="A6"/>
            </w:tcBorders>
          </w:tcPr>
          <w:p w14:paraId="5398CC95" w14:textId="3BCD9CBE" w:rsidR="00194B40" w:rsidRDefault="00F101F5" w:rsidP="00F918D2">
            <w:pPr>
              <w:jc w:val="center"/>
              <w:cnfStyle w:val="000000010000" w:firstRow="0" w:lastRow="0" w:firstColumn="0" w:lastColumn="0" w:oddVBand="0" w:evenVBand="0" w:oddHBand="0" w:evenHBand="1" w:firstRowFirstColumn="0" w:firstRowLastColumn="0" w:lastRowFirstColumn="0" w:lastRowLastColumn="0"/>
            </w:pPr>
            <w:r>
              <w:t>4.2.7</w:t>
            </w:r>
            <w:r w:rsidR="00194B40" w:rsidRPr="001511E6">
              <w:t xml:space="preserve"> </w:t>
            </w:r>
            <w:r w:rsidR="0072545D" w:rsidRPr="004D699C">
              <w:rPr>
                <w:color w:val="FF0000"/>
              </w:rPr>
              <w:t>*</w:t>
            </w:r>
          </w:p>
        </w:tc>
        <w:tc>
          <w:tcPr>
            <w:tcW w:w="1418" w:type="dxa"/>
            <w:tcBorders>
              <w:top w:val="single" w:sz="4" w:space="0" w:color="A6A6A6" w:themeColor="background1" w:themeShade="A6"/>
              <w:bottom w:val="single" w:sz="4" w:space="0" w:color="A6A6A6" w:themeColor="background1" w:themeShade="A6"/>
            </w:tcBorders>
            <w:vAlign w:val="center"/>
          </w:tcPr>
          <w:p w14:paraId="27ED6338" w14:textId="6598A3C0" w:rsidR="00194B40" w:rsidRDefault="00194B40" w:rsidP="00497EE6">
            <w:pPr>
              <w:jc w:val="center"/>
              <w:cnfStyle w:val="000000010000" w:firstRow="0" w:lastRow="0" w:firstColumn="0" w:lastColumn="0" w:oddVBand="0" w:evenVBand="0" w:oddHBand="0" w:evenHBand="1" w:firstRowFirstColumn="0" w:firstRowLastColumn="0" w:lastRowFirstColumn="0" w:lastRowLastColumn="0"/>
            </w:pPr>
          </w:p>
        </w:tc>
        <w:tc>
          <w:tcPr>
            <w:tcW w:w="1524" w:type="dxa"/>
            <w:tcBorders>
              <w:top w:val="single" w:sz="4" w:space="0" w:color="A6A6A6" w:themeColor="background1" w:themeShade="A6"/>
              <w:bottom w:val="single" w:sz="4" w:space="0" w:color="A6A6A6" w:themeColor="background1" w:themeShade="A6"/>
            </w:tcBorders>
            <w:vAlign w:val="center"/>
          </w:tcPr>
          <w:p w14:paraId="5904352E" w14:textId="0CA65F09" w:rsidR="00194B40" w:rsidRDefault="00194B40" w:rsidP="00497EE6">
            <w:pPr>
              <w:jc w:val="center"/>
              <w:cnfStyle w:val="000000010000" w:firstRow="0" w:lastRow="0" w:firstColumn="0" w:lastColumn="0" w:oddVBand="0" w:evenVBand="0" w:oddHBand="0" w:evenHBand="1" w:firstRowFirstColumn="0" w:firstRowLastColumn="0" w:lastRowFirstColumn="0" w:lastRowLastColumn="0"/>
            </w:pPr>
          </w:p>
        </w:tc>
      </w:tr>
      <w:tr w:rsidR="00194B40" w14:paraId="12320B57" w14:textId="77777777" w:rsidTr="004D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Borders>
              <w:top w:val="nil"/>
              <w:bottom w:val="single" w:sz="4" w:space="0" w:color="1F1F5F" w:themeColor="text1"/>
            </w:tcBorders>
          </w:tcPr>
          <w:p w14:paraId="6E7701C6" w14:textId="77777777" w:rsidR="00194B40" w:rsidRDefault="00194B40" w:rsidP="00497EE6"/>
        </w:tc>
        <w:tc>
          <w:tcPr>
            <w:tcW w:w="3360" w:type="dxa"/>
            <w:tcBorders>
              <w:top w:val="single" w:sz="4" w:space="0" w:color="A6A6A6" w:themeColor="background1" w:themeShade="A6"/>
              <w:bottom w:val="single" w:sz="4" w:space="0" w:color="1F1F5F" w:themeColor="text1"/>
            </w:tcBorders>
          </w:tcPr>
          <w:p w14:paraId="668BFD84" w14:textId="77777777" w:rsidR="00194B40" w:rsidRPr="003279DF" w:rsidRDefault="00194B40" w:rsidP="00497EE6">
            <w:pPr>
              <w:cnfStyle w:val="000000100000" w:firstRow="0" w:lastRow="0" w:firstColumn="0" w:lastColumn="0" w:oddVBand="0" w:evenVBand="0" w:oddHBand="1" w:evenHBand="0" w:firstRowFirstColumn="0" w:firstRowLastColumn="0" w:lastRowFirstColumn="0" w:lastRowLastColumn="0"/>
            </w:pPr>
            <w:r w:rsidRPr="003279DF">
              <w:t>Land suitability assessment</w:t>
            </w:r>
          </w:p>
        </w:tc>
        <w:tc>
          <w:tcPr>
            <w:tcW w:w="1701" w:type="dxa"/>
            <w:tcBorders>
              <w:top w:val="single" w:sz="4" w:space="0" w:color="A6A6A6" w:themeColor="background1" w:themeShade="A6"/>
              <w:bottom w:val="single" w:sz="4" w:space="0" w:color="1F1F5F" w:themeColor="text1"/>
            </w:tcBorders>
          </w:tcPr>
          <w:p w14:paraId="2389A312" w14:textId="5A0304DB" w:rsidR="00194B40" w:rsidRDefault="00F101F5" w:rsidP="00F101F5">
            <w:pPr>
              <w:jc w:val="center"/>
              <w:cnfStyle w:val="000000100000" w:firstRow="0" w:lastRow="0" w:firstColumn="0" w:lastColumn="0" w:oddVBand="0" w:evenVBand="0" w:oddHBand="1" w:evenHBand="0" w:firstRowFirstColumn="0" w:firstRowLastColumn="0" w:lastRowFirstColumn="0" w:lastRowLastColumn="0"/>
            </w:pPr>
            <w:r>
              <w:t>4.2.8</w:t>
            </w:r>
          </w:p>
        </w:tc>
        <w:tc>
          <w:tcPr>
            <w:tcW w:w="1418" w:type="dxa"/>
            <w:tcBorders>
              <w:top w:val="single" w:sz="4" w:space="0" w:color="A6A6A6" w:themeColor="background1" w:themeShade="A6"/>
              <w:bottom w:val="single" w:sz="4" w:space="0" w:color="1F1F5F" w:themeColor="text1"/>
            </w:tcBorders>
            <w:vAlign w:val="center"/>
          </w:tcPr>
          <w:p w14:paraId="7241B583" w14:textId="03A9438C" w:rsidR="00194B40" w:rsidRDefault="00194B40" w:rsidP="00497EE6">
            <w:pPr>
              <w:jc w:val="center"/>
              <w:cnfStyle w:val="000000100000" w:firstRow="0" w:lastRow="0" w:firstColumn="0" w:lastColumn="0" w:oddVBand="0" w:evenVBand="0" w:oddHBand="1" w:evenHBand="0" w:firstRowFirstColumn="0" w:firstRowLastColumn="0" w:lastRowFirstColumn="0" w:lastRowLastColumn="0"/>
            </w:pPr>
          </w:p>
        </w:tc>
        <w:tc>
          <w:tcPr>
            <w:tcW w:w="1524" w:type="dxa"/>
            <w:tcBorders>
              <w:top w:val="single" w:sz="4" w:space="0" w:color="A6A6A6" w:themeColor="background1" w:themeShade="A6"/>
              <w:bottom w:val="single" w:sz="4" w:space="0" w:color="1F1F5F" w:themeColor="text1"/>
            </w:tcBorders>
            <w:vAlign w:val="center"/>
          </w:tcPr>
          <w:p w14:paraId="5DDD69D5" w14:textId="4D63AB23" w:rsidR="00194B40" w:rsidRDefault="00194B40" w:rsidP="00497EE6">
            <w:pPr>
              <w:jc w:val="center"/>
              <w:cnfStyle w:val="000000100000" w:firstRow="0" w:lastRow="0" w:firstColumn="0" w:lastColumn="0" w:oddVBand="0" w:evenVBand="0" w:oddHBand="1" w:evenHBand="0" w:firstRowFirstColumn="0" w:firstRowLastColumn="0" w:lastRowFirstColumn="0" w:lastRowLastColumn="0"/>
            </w:pPr>
          </w:p>
        </w:tc>
      </w:tr>
      <w:tr w:rsidR="00194B40" w14:paraId="51EC2BFC" w14:textId="77777777" w:rsidTr="004D6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Borders>
              <w:top w:val="single" w:sz="4" w:space="0" w:color="1F1F5F" w:themeColor="text1"/>
            </w:tcBorders>
          </w:tcPr>
          <w:p w14:paraId="24E9BEDB" w14:textId="77777777" w:rsidR="00194B40" w:rsidRPr="00BC3B7E" w:rsidRDefault="00194B40" w:rsidP="00497EE6">
            <w:r w:rsidRPr="00BC3B7E">
              <w:t>Land resource management</w:t>
            </w:r>
          </w:p>
        </w:tc>
        <w:tc>
          <w:tcPr>
            <w:tcW w:w="3360" w:type="dxa"/>
            <w:tcBorders>
              <w:top w:val="single" w:sz="4" w:space="0" w:color="1F1F5F" w:themeColor="text1"/>
              <w:bottom w:val="single" w:sz="4" w:space="0" w:color="A6A6A6" w:themeColor="background1" w:themeShade="A6"/>
            </w:tcBorders>
          </w:tcPr>
          <w:p w14:paraId="364B9E84" w14:textId="77777777" w:rsidR="00194B40" w:rsidRPr="00BC3B7E" w:rsidRDefault="00194B40" w:rsidP="00497EE6">
            <w:pPr>
              <w:cnfStyle w:val="000000010000" w:firstRow="0" w:lastRow="0" w:firstColumn="0" w:lastColumn="0" w:oddVBand="0" w:evenVBand="0" w:oddHBand="0" w:evenHBand="1" w:firstRowFirstColumn="0" w:firstRowLastColumn="0" w:lastRowFirstColumn="0" w:lastRowLastColumn="0"/>
            </w:pPr>
            <w:r w:rsidRPr="00BC3B7E">
              <w:t>Erosion risk</w:t>
            </w:r>
          </w:p>
        </w:tc>
        <w:tc>
          <w:tcPr>
            <w:tcW w:w="1701" w:type="dxa"/>
            <w:tcBorders>
              <w:top w:val="single" w:sz="4" w:space="0" w:color="1F1F5F" w:themeColor="text1"/>
              <w:bottom w:val="single" w:sz="4" w:space="0" w:color="A6A6A6" w:themeColor="background1" w:themeShade="A6"/>
            </w:tcBorders>
          </w:tcPr>
          <w:p w14:paraId="0E0D0852" w14:textId="40DE2B9C" w:rsidR="00194B40" w:rsidRDefault="00F101F5" w:rsidP="00F918D2">
            <w:pPr>
              <w:jc w:val="center"/>
              <w:cnfStyle w:val="000000010000" w:firstRow="0" w:lastRow="0" w:firstColumn="0" w:lastColumn="0" w:oddVBand="0" w:evenVBand="0" w:oddHBand="0" w:evenHBand="1" w:firstRowFirstColumn="0" w:firstRowLastColumn="0" w:lastRowFirstColumn="0" w:lastRowLastColumn="0"/>
            </w:pPr>
            <w:r>
              <w:t>4.3.2</w:t>
            </w:r>
            <w:r w:rsidR="00194B40" w:rsidRPr="00BC3B7E">
              <w:t xml:space="preserve"> </w:t>
            </w:r>
            <w:r w:rsidR="00194B40" w:rsidRPr="004D699C">
              <w:rPr>
                <w:color w:val="FF0000"/>
              </w:rPr>
              <w:t>*</w:t>
            </w:r>
          </w:p>
        </w:tc>
        <w:tc>
          <w:tcPr>
            <w:tcW w:w="1418" w:type="dxa"/>
            <w:tcBorders>
              <w:top w:val="single" w:sz="4" w:space="0" w:color="1F1F5F" w:themeColor="text1"/>
              <w:bottom w:val="single" w:sz="4" w:space="0" w:color="A6A6A6" w:themeColor="background1" w:themeShade="A6"/>
            </w:tcBorders>
            <w:vAlign w:val="center"/>
          </w:tcPr>
          <w:p w14:paraId="2504E784" w14:textId="4DC2A1C0" w:rsidR="00194B40" w:rsidRDefault="00194B40" w:rsidP="00497EE6">
            <w:pPr>
              <w:jc w:val="center"/>
              <w:cnfStyle w:val="000000010000" w:firstRow="0" w:lastRow="0" w:firstColumn="0" w:lastColumn="0" w:oddVBand="0" w:evenVBand="0" w:oddHBand="0" w:evenHBand="1" w:firstRowFirstColumn="0" w:firstRowLastColumn="0" w:lastRowFirstColumn="0" w:lastRowLastColumn="0"/>
            </w:pPr>
          </w:p>
        </w:tc>
        <w:tc>
          <w:tcPr>
            <w:tcW w:w="1524" w:type="dxa"/>
            <w:tcBorders>
              <w:top w:val="single" w:sz="4" w:space="0" w:color="1F1F5F" w:themeColor="text1"/>
              <w:bottom w:val="single" w:sz="4" w:space="0" w:color="A6A6A6" w:themeColor="background1" w:themeShade="A6"/>
            </w:tcBorders>
            <w:vAlign w:val="center"/>
          </w:tcPr>
          <w:p w14:paraId="48326F7F" w14:textId="763AEDD3" w:rsidR="00194B40" w:rsidRDefault="00194B40" w:rsidP="00497EE6">
            <w:pPr>
              <w:jc w:val="center"/>
              <w:cnfStyle w:val="000000010000" w:firstRow="0" w:lastRow="0" w:firstColumn="0" w:lastColumn="0" w:oddVBand="0" w:evenVBand="0" w:oddHBand="0" w:evenHBand="1" w:firstRowFirstColumn="0" w:firstRowLastColumn="0" w:lastRowFirstColumn="0" w:lastRowLastColumn="0"/>
            </w:pPr>
          </w:p>
        </w:tc>
      </w:tr>
      <w:tr w:rsidR="00194B40" w14:paraId="26639268" w14:textId="77777777" w:rsidTr="004D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Borders>
              <w:bottom w:val="nil"/>
            </w:tcBorders>
          </w:tcPr>
          <w:p w14:paraId="6C603C02" w14:textId="77777777" w:rsidR="00194B40" w:rsidRDefault="00194B40" w:rsidP="00497EE6"/>
        </w:tc>
        <w:tc>
          <w:tcPr>
            <w:tcW w:w="3360" w:type="dxa"/>
            <w:tcBorders>
              <w:top w:val="single" w:sz="4" w:space="0" w:color="A6A6A6" w:themeColor="background1" w:themeShade="A6"/>
              <w:bottom w:val="single" w:sz="4" w:space="0" w:color="A6A6A6" w:themeColor="background1" w:themeShade="A6"/>
            </w:tcBorders>
          </w:tcPr>
          <w:p w14:paraId="42EB1449" w14:textId="77777777" w:rsidR="00194B40" w:rsidRPr="00DD5CE4" w:rsidRDefault="00194B40" w:rsidP="00497EE6">
            <w:pPr>
              <w:cnfStyle w:val="000000100000" w:firstRow="0" w:lastRow="0" w:firstColumn="0" w:lastColumn="0" w:oddVBand="0" w:evenVBand="0" w:oddHBand="1" w:evenHBand="0" w:firstRowFirstColumn="0" w:firstRowLastColumn="0" w:lastRowFirstColumn="0" w:lastRowLastColumn="0"/>
            </w:pPr>
            <w:r w:rsidRPr="00DD5CE4">
              <w:t>Property boundary buffers</w:t>
            </w:r>
          </w:p>
        </w:tc>
        <w:tc>
          <w:tcPr>
            <w:tcW w:w="1701" w:type="dxa"/>
            <w:tcBorders>
              <w:top w:val="single" w:sz="4" w:space="0" w:color="A6A6A6" w:themeColor="background1" w:themeShade="A6"/>
              <w:bottom w:val="single" w:sz="4" w:space="0" w:color="A6A6A6" w:themeColor="background1" w:themeShade="A6"/>
            </w:tcBorders>
          </w:tcPr>
          <w:p w14:paraId="4F75FC3A" w14:textId="263BE8A6" w:rsidR="00194B40" w:rsidRDefault="00F101F5" w:rsidP="00F918D2">
            <w:pPr>
              <w:jc w:val="center"/>
              <w:cnfStyle w:val="000000100000" w:firstRow="0" w:lastRow="0" w:firstColumn="0" w:lastColumn="0" w:oddVBand="0" w:evenVBand="0" w:oddHBand="1" w:evenHBand="0" w:firstRowFirstColumn="0" w:firstRowLastColumn="0" w:lastRowFirstColumn="0" w:lastRowLastColumn="0"/>
            </w:pPr>
            <w:r>
              <w:t>4.3.3</w:t>
            </w:r>
            <w:r w:rsidR="00194B40" w:rsidRPr="00DD5CE4">
              <w:t xml:space="preserve"> </w:t>
            </w:r>
            <w:r w:rsidR="00194B40" w:rsidRPr="004D699C">
              <w:rPr>
                <w:color w:val="FF0000"/>
              </w:rPr>
              <w:t>*</w:t>
            </w:r>
          </w:p>
        </w:tc>
        <w:tc>
          <w:tcPr>
            <w:tcW w:w="1418" w:type="dxa"/>
            <w:tcBorders>
              <w:top w:val="single" w:sz="4" w:space="0" w:color="A6A6A6" w:themeColor="background1" w:themeShade="A6"/>
              <w:bottom w:val="single" w:sz="4" w:space="0" w:color="A6A6A6" w:themeColor="background1" w:themeShade="A6"/>
            </w:tcBorders>
            <w:vAlign w:val="center"/>
          </w:tcPr>
          <w:p w14:paraId="7C5A1063" w14:textId="53159334" w:rsidR="00194B40" w:rsidRDefault="00194B40" w:rsidP="00497EE6">
            <w:pPr>
              <w:jc w:val="center"/>
              <w:cnfStyle w:val="000000100000" w:firstRow="0" w:lastRow="0" w:firstColumn="0" w:lastColumn="0" w:oddVBand="0" w:evenVBand="0" w:oddHBand="1" w:evenHBand="0" w:firstRowFirstColumn="0" w:firstRowLastColumn="0" w:lastRowFirstColumn="0" w:lastRowLastColumn="0"/>
            </w:pPr>
          </w:p>
        </w:tc>
        <w:tc>
          <w:tcPr>
            <w:tcW w:w="1524" w:type="dxa"/>
            <w:tcBorders>
              <w:top w:val="single" w:sz="4" w:space="0" w:color="A6A6A6" w:themeColor="background1" w:themeShade="A6"/>
              <w:bottom w:val="single" w:sz="4" w:space="0" w:color="A6A6A6" w:themeColor="background1" w:themeShade="A6"/>
            </w:tcBorders>
            <w:vAlign w:val="center"/>
          </w:tcPr>
          <w:p w14:paraId="2633A592" w14:textId="2D167F12" w:rsidR="00194B40" w:rsidRDefault="00194B40" w:rsidP="00497EE6">
            <w:pPr>
              <w:jc w:val="center"/>
              <w:cnfStyle w:val="000000100000" w:firstRow="0" w:lastRow="0" w:firstColumn="0" w:lastColumn="0" w:oddVBand="0" w:evenVBand="0" w:oddHBand="1" w:evenHBand="0" w:firstRowFirstColumn="0" w:firstRowLastColumn="0" w:lastRowFirstColumn="0" w:lastRowLastColumn="0"/>
            </w:pPr>
          </w:p>
        </w:tc>
      </w:tr>
      <w:tr w:rsidR="00194B40" w14:paraId="078B6CB5" w14:textId="77777777" w:rsidTr="004D6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Borders>
              <w:top w:val="nil"/>
              <w:bottom w:val="single" w:sz="4" w:space="0" w:color="1F1F5F" w:themeColor="text1"/>
            </w:tcBorders>
          </w:tcPr>
          <w:p w14:paraId="54F45461" w14:textId="77777777" w:rsidR="00194B40" w:rsidRDefault="00194B40" w:rsidP="00497EE6"/>
        </w:tc>
        <w:tc>
          <w:tcPr>
            <w:tcW w:w="3360" w:type="dxa"/>
            <w:tcBorders>
              <w:top w:val="single" w:sz="4" w:space="0" w:color="A6A6A6" w:themeColor="background1" w:themeShade="A6"/>
              <w:bottom w:val="single" w:sz="4" w:space="0" w:color="1F1F5F" w:themeColor="text1"/>
            </w:tcBorders>
          </w:tcPr>
          <w:p w14:paraId="3C55FAB6" w14:textId="77777777" w:rsidR="00194B40" w:rsidRPr="002055D1" w:rsidRDefault="00194B40" w:rsidP="00497EE6">
            <w:pPr>
              <w:cnfStyle w:val="000000010000" w:firstRow="0" w:lastRow="0" w:firstColumn="0" w:lastColumn="0" w:oddVBand="0" w:evenVBand="0" w:oddHBand="0" w:evenHBand="1" w:firstRowFirstColumn="0" w:firstRowLastColumn="0" w:lastRowFirstColumn="0" w:lastRowLastColumn="0"/>
            </w:pPr>
            <w:r w:rsidRPr="002055D1">
              <w:t>Land management buffers</w:t>
            </w:r>
          </w:p>
        </w:tc>
        <w:tc>
          <w:tcPr>
            <w:tcW w:w="1701" w:type="dxa"/>
            <w:tcBorders>
              <w:top w:val="single" w:sz="4" w:space="0" w:color="A6A6A6" w:themeColor="background1" w:themeShade="A6"/>
              <w:bottom w:val="single" w:sz="4" w:space="0" w:color="1F1F5F" w:themeColor="text1"/>
            </w:tcBorders>
          </w:tcPr>
          <w:p w14:paraId="497FDA0E" w14:textId="6358EE23" w:rsidR="00194B40" w:rsidRDefault="00F101F5" w:rsidP="00F918D2">
            <w:pPr>
              <w:jc w:val="center"/>
              <w:cnfStyle w:val="000000010000" w:firstRow="0" w:lastRow="0" w:firstColumn="0" w:lastColumn="0" w:oddVBand="0" w:evenVBand="0" w:oddHBand="0" w:evenHBand="1" w:firstRowFirstColumn="0" w:firstRowLastColumn="0" w:lastRowFirstColumn="0" w:lastRowLastColumn="0"/>
            </w:pPr>
            <w:r>
              <w:t>4.3.4</w:t>
            </w:r>
          </w:p>
        </w:tc>
        <w:tc>
          <w:tcPr>
            <w:tcW w:w="1418" w:type="dxa"/>
            <w:tcBorders>
              <w:top w:val="single" w:sz="4" w:space="0" w:color="A6A6A6" w:themeColor="background1" w:themeShade="A6"/>
              <w:bottom w:val="single" w:sz="4" w:space="0" w:color="1F1F5F" w:themeColor="text1"/>
            </w:tcBorders>
            <w:vAlign w:val="center"/>
          </w:tcPr>
          <w:p w14:paraId="48DD1EEE" w14:textId="5CF15BA5" w:rsidR="00194B40" w:rsidRDefault="00194B40" w:rsidP="00497EE6">
            <w:pPr>
              <w:jc w:val="center"/>
              <w:cnfStyle w:val="000000010000" w:firstRow="0" w:lastRow="0" w:firstColumn="0" w:lastColumn="0" w:oddVBand="0" w:evenVBand="0" w:oddHBand="0" w:evenHBand="1" w:firstRowFirstColumn="0" w:firstRowLastColumn="0" w:lastRowFirstColumn="0" w:lastRowLastColumn="0"/>
            </w:pPr>
          </w:p>
        </w:tc>
        <w:tc>
          <w:tcPr>
            <w:tcW w:w="1524" w:type="dxa"/>
            <w:tcBorders>
              <w:top w:val="single" w:sz="4" w:space="0" w:color="A6A6A6" w:themeColor="background1" w:themeShade="A6"/>
              <w:bottom w:val="single" w:sz="4" w:space="0" w:color="1F1F5F" w:themeColor="text1"/>
            </w:tcBorders>
            <w:vAlign w:val="center"/>
          </w:tcPr>
          <w:p w14:paraId="65F8741D" w14:textId="0DA70ED9" w:rsidR="00194B40" w:rsidRDefault="00194B40" w:rsidP="00497EE6">
            <w:pPr>
              <w:jc w:val="center"/>
              <w:cnfStyle w:val="000000010000" w:firstRow="0" w:lastRow="0" w:firstColumn="0" w:lastColumn="0" w:oddVBand="0" w:evenVBand="0" w:oddHBand="0" w:evenHBand="1" w:firstRowFirstColumn="0" w:firstRowLastColumn="0" w:lastRowFirstColumn="0" w:lastRowLastColumn="0"/>
            </w:pPr>
          </w:p>
        </w:tc>
      </w:tr>
      <w:tr w:rsidR="00194B40" w14:paraId="44A425A6" w14:textId="77777777" w:rsidTr="004D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Borders>
              <w:top w:val="single" w:sz="4" w:space="0" w:color="1F1F5F" w:themeColor="text1"/>
            </w:tcBorders>
          </w:tcPr>
          <w:p w14:paraId="0AD60C03" w14:textId="77777777" w:rsidR="00194B40" w:rsidRPr="00EF066B" w:rsidRDefault="00194B40" w:rsidP="00497EE6">
            <w:r w:rsidRPr="00EF066B">
              <w:t>Biodiversity</w:t>
            </w:r>
          </w:p>
        </w:tc>
        <w:tc>
          <w:tcPr>
            <w:tcW w:w="3360" w:type="dxa"/>
            <w:tcBorders>
              <w:top w:val="single" w:sz="4" w:space="0" w:color="1F1F5F" w:themeColor="text1"/>
              <w:bottom w:val="single" w:sz="4" w:space="0" w:color="A6A6A6" w:themeColor="background1" w:themeShade="A6"/>
            </w:tcBorders>
          </w:tcPr>
          <w:p w14:paraId="509781AA" w14:textId="77777777" w:rsidR="00194B40" w:rsidRPr="00EF066B" w:rsidRDefault="00194B40" w:rsidP="00497EE6">
            <w:pPr>
              <w:cnfStyle w:val="000000100000" w:firstRow="0" w:lastRow="0" w:firstColumn="0" w:lastColumn="0" w:oddVBand="0" w:evenVBand="0" w:oddHBand="1" w:evenHBand="0" w:firstRowFirstColumn="0" w:firstRowLastColumn="0" w:lastRowFirstColumn="0" w:lastRowLastColumn="0"/>
            </w:pPr>
            <w:r w:rsidRPr="00EF066B">
              <w:t>Biodiversity risk assessment</w:t>
            </w:r>
          </w:p>
        </w:tc>
        <w:tc>
          <w:tcPr>
            <w:tcW w:w="1701" w:type="dxa"/>
            <w:tcBorders>
              <w:top w:val="single" w:sz="4" w:space="0" w:color="1F1F5F" w:themeColor="text1"/>
              <w:bottom w:val="single" w:sz="4" w:space="0" w:color="A6A6A6" w:themeColor="background1" w:themeShade="A6"/>
            </w:tcBorders>
          </w:tcPr>
          <w:p w14:paraId="5F5647E6" w14:textId="65B499A4" w:rsidR="00194B40" w:rsidRDefault="00F101F5" w:rsidP="00F918D2">
            <w:pPr>
              <w:jc w:val="center"/>
              <w:cnfStyle w:val="000000100000" w:firstRow="0" w:lastRow="0" w:firstColumn="0" w:lastColumn="0" w:oddVBand="0" w:evenVBand="0" w:oddHBand="1" w:evenHBand="0" w:firstRowFirstColumn="0" w:firstRowLastColumn="0" w:lastRowFirstColumn="0" w:lastRowLastColumn="0"/>
            </w:pPr>
            <w:r>
              <w:t>4.4.3</w:t>
            </w:r>
          </w:p>
        </w:tc>
        <w:tc>
          <w:tcPr>
            <w:tcW w:w="1418" w:type="dxa"/>
            <w:tcBorders>
              <w:top w:val="single" w:sz="4" w:space="0" w:color="1F1F5F" w:themeColor="text1"/>
              <w:bottom w:val="single" w:sz="4" w:space="0" w:color="A6A6A6" w:themeColor="background1" w:themeShade="A6"/>
            </w:tcBorders>
            <w:vAlign w:val="center"/>
          </w:tcPr>
          <w:p w14:paraId="0C112709" w14:textId="704C3732" w:rsidR="00194B40" w:rsidRDefault="00194B40" w:rsidP="00497EE6">
            <w:pPr>
              <w:jc w:val="center"/>
              <w:cnfStyle w:val="000000100000" w:firstRow="0" w:lastRow="0" w:firstColumn="0" w:lastColumn="0" w:oddVBand="0" w:evenVBand="0" w:oddHBand="1" w:evenHBand="0" w:firstRowFirstColumn="0" w:firstRowLastColumn="0" w:lastRowFirstColumn="0" w:lastRowLastColumn="0"/>
            </w:pPr>
          </w:p>
        </w:tc>
        <w:tc>
          <w:tcPr>
            <w:tcW w:w="1524" w:type="dxa"/>
            <w:tcBorders>
              <w:top w:val="single" w:sz="4" w:space="0" w:color="1F1F5F" w:themeColor="text1"/>
              <w:bottom w:val="single" w:sz="4" w:space="0" w:color="A6A6A6" w:themeColor="background1" w:themeShade="A6"/>
            </w:tcBorders>
            <w:vAlign w:val="center"/>
          </w:tcPr>
          <w:p w14:paraId="09134E01" w14:textId="067C7975" w:rsidR="00194B40" w:rsidRDefault="00194B40" w:rsidP="00497EE6">
            <w:pPr>
              <w:jc w:val="center"/>
              <w:cnfStyle w:val="000000100000" w:firstRow="0" w:lastRow="0" w:firstColumn="0" w:lastColumn="0" w:oddVBand="0" w:evenVBand="0" w:oddHBand="1" w:evenHBand="0" w:firstRowFirstColumn="0" w:firstRowLastColumn="0" w:lastRowFirstColumn="0" w:lastRowLastColumn="0"/>
            </w:pPr>
          </w:p>
        </w:tc>
      </w:tr>
      <w:tr w:rsidR="00194B40" w14:paraId="12674F3D" w14:textId="77777777" w:rsidTr="00F918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68452E5D" w14:textId="77777777" w:rsidR="00194B40" w:rsidRDefault="00194B40" w:rsidP="00497EE6"/>
        </w:tc>
        <w:tc>
          <w:tcPr>
            <w:tcW w:w="3360" w:type="dxa"/>
            <w:tcBorders>
              <w:top w:val="single" w:sz="4" w:space="0" w:color="A6A6A6" w:themeColor="background1" w:themeShade="A6"/>
              <w:bottom w:val="single" w:sz="4" w:space="0" w:color="A6A6A6" w:themeColor="background1" w:themeShade="A6"/>
            </w:tcBorders>
          </w:tcPr>
          <w:p w14:paraId="4110968D" w14:textId="77777777" w:rsidR="00194B40" w:rsidRPr="00625623" w:rsidRDefault="00194B40" w:rsidP="00497EE6">
            <w:pPr>
              <w:cnfStyle w:val="000000010000" w:firstRow="0" w:lastRow="0" w:firstColumn="0" w:lastColumn="0" w:oddVBand="0" w:evenVBand="0" w:oddHBand="0" w:evenHBand="1" w:firstRowFirstColumn="0" w:firstRowLastColumn="0" w:lastRowFirstColumn="0" w:lastRowLastColumn="0"/>
            </w:pPr>
            <w:r w:rsidRPr="00625623">
              <w:t xml:space="preserve">Threatened and significant species </w:t>
            </w:r>
          </w:p>
        </w:tc>
        <w:tc>
          <w:tcPr>
            <w:tcW w:w="1701" w:type="dxa"/>
            <w:tcBorders>
              <w:top w:val="single" w:sz="4" w:space="0" w:color="A6A6A6" w:themeColor="background1" w:themeShade="A6"/>
              <w:bottom w:val="single" w:sz="4" w:space="0" w:color="A6A6A6" w:themeColor="background1" w:themeShade="A6"/>
            </w:tcBorders>
          </w:tcPr>
          <w:p w14:paraId="346C8739" w14:textId="5C771C1E" w:rsidR="00194B40" w:rsidRDefault="00F101F5" w:rsidP="00F918D2">
            <w:pPr>
              <w:jc w:val="center"/>
              <w:cnfStyle w:val="000000010000" w:firstRow="0" w:lastRow="0" w:firstColumn="0" w:lastColumn="0" w:oddVBand="0" w:evenVBand="0" w:oddHBand="0" w:evenHBand="1" w:firstRowFirstColumn="0" w:firstRowLastColumn="0" w:lastRowFirstColumn="0" w:lastRowLastColumn="0"/>
            </w:pPr>
            <w:r>
              <w:t>4.4.4</w:t>
            </w:r>
            <w:r w:rsidR="00194B40" w:rsidRPr="00625623">
              <w:t xml:space="preserve"> </w:t>
            </w:r>
            <w:r w:rsidR="00194B40" w:rsidRPr="004D699C">
              <w:rPr>
                <w:color w:val="FF0000"/>
              </w:rPr>
              <w:t>*</w:t>
            </w:r>
          </w:p>
        </w:tc>
        <w:tc>
          <w:tcPr>
            <w:tcW w:w="1418" w:type="dxa"/>
            <w:tcBorders>
              <w:top w:val="single" w:sz="4" w:space="0" w:color="A6A6A6" w:themeColor="background1" w:themeShade="A6"/>
              <w:bottom w:val="single" w:sz="4" w:space="0" w:color="A6A6A6" w:themeColor="background1" w:themeShade="A6"/>
            </w:tcBorders>
            <w:vAlign w:val="center"/>
          </w:tcPr>
          <w:p w14:paraId="428C740B" w14:textId="6248FA85" w:rsidR="00194B40" w:rsidRDefault="00194B40" w:rsidP="00497EE6">
            <w:pPr>
              <w:jc w:val="center"/>
              <w:cnfStyle w:val="000000010000" w:firstRow="0" w:lastRow="0" w:firstColumn="0" w:lastColumn="0" w:oddVBand="0" w:evenVBand="0" w:oddHBand="0" w:evenHBand="1" w:firstRowFirstColumn="0" w:firstRowLastColumn="0" w:lastRowFirstColumn="0" w:lastRowLastColumn="0"/>
            </w:pPr>
          </w:p>
        </w:tc>
        <w:tc>
          <w:tcPr>
            <w:tcW w:w="1524" w:type="dxa"/>
            <w:tcBorders>
              <w:top w:val="single" w:sz="4" w:space="0" w:color="A6A6A6" w:themeColor="background1" w:themeShade="A6"/>
              <w:bottom w:val="single" w:sz="4" w:space="0" w:color="A6A6A6" w:themeColor="background1" w:themeShade="A6"/>
            </w:tcBorders>
            <w:vAlign w:val="center"/>
          </w:tcPr>
          <w:p w14:paraId="214C97C6" w14:textId="6FD1E4F2" w:rsidR="00194B40" w:rsidRDefault="00194B40" w:rsidP="00497EE6">
            <w:pPr>
              <w:jc w:val="center"/>
              <w:cnfStyle w:val="000000010000" w:firstRow="0" w:lastRow="0" w:firstColumn="0" w:lastColumn="0" w:oddVBand="0" w:evenVBand="0" w:oddHBand="0" w:evenHBand="1" w:firstRowFirstColumn="0" w:firstRowLastColumn="0" w:lastRowFirstColumn="0" w:lastRowLastColumn="0"/>
            </w:pPr>
          </w:p>
        </w:tc>
      </w:tr>
      <w:tr w:rsidR="00194B40" w14:paraId="37EFC736" w14:textId="77777777" w:rsidTr="00F91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20579581" w14:textId="77777777" w:rsidR="00194B40" w:rsidRPr="00362557" w:rsidRDefault="00194B40" w:rsidP="00497EE6"/>
        </w:tc>
        <w:tc>
          <w:tcPr>
            <w:tcW w:w="3360" w:type="dxa"/>
            <w:tcBorders>
              <w:top w:val="single" w:sz="4" w:space="0" w:color="A6A6A6" w:themeColor="background1" w:themeShade="A6"/>
              <w:bottom w:val="single" w:sz="4" w:space="0" w:color="A6A6A6" w:themeColor="background1" w:themeShade="A6"/>
            </w:tcBorders>
          </w:tcPr>
          <w:p w14:paraId="5B0F2E22" w14:textId="77777777" w:rsidR="00194B40" w:rsidRPr="00070677" w:rsidRDefault="00194B40" w:rsidP="00497EE6">
            <w:pPr>
              <w:cnfStyle w:val="000000100000" w:firstRow="0" w:lastRow="0" w:firstColumn="0" w:lastColumn="0" w:oddVBand="0" w:evenVBand="0" w:oddHBand="1" w:evenHBand="0" w:firstRowFirstColumn="0" w:firstRowLastColumn="0" w:lastRowFirstColumn="0" w:lastRowLastColumn="0"/>
            </w:pPr>
            <w:r w:rsidRPr="00070677">
              <w:t>Conservation areas, natural land features and regional biodiversity (includes regional significance)</w:t>
            </w:r>
          </w:p>
        </w:tc>
        <w:tc>
          <w:tcPr>
            <w:tcW w:w="1701" w:type="dxa"/>
            <w:tcBorders>
              <w:top w:val="single" w:sz="4" w:space="0" w:color="A6A6A6" w:themeColor="background1" w:themeShade="A6"/>
              <w:bottom w:val="single" w:sz="4" w:space="0" w:color="A6A6A6" w:themeColor="background1" w:themeShade="A6"/>
            </w:tcBorders>
          </w:tcPr>
          <w:p w14:paraId="7069B7FF" w14:textId="607E882F" w:rsidR="00194B40" w:rsidRDefault="00F101F5" w:rsidP="00F918D2">
            <w:pPr>
              <w:jc w:val="center"/>
              <w:cnfStyle w:val="000000100000" w:firstRow="0" w:lastRow="0" w:firstColumn="0" w:lastColumn="0" w:oddVBand="0" w:evenVBand="0" w:oddHBand="1" w:evenHBand="0" w:firstRowFirstColumn="0" w:firstRowLastColumn="0" w:lastRowFirstColumn="0" w:lastRowLastColumn="0"/>
            </w:pPr>
            <w:r>
              <w:t>4.4.5</w:t>
            </w:r>
            <w:r w:rsidR="00194B40" w:rsidRPr="00070677">
              <w:t xml:space="preserve"> </w:t>
            </w:r>
            <w:r w:rsidR="00194B40" w:rsidRPr="004D699C">
              <w:rPr>
                <w:color w:val="FF0000"/>
              </w:rPr>
              <w:t>*</w:t>
            </w:r>
          </w:p>
        </w:tc>
        <w:tc>
          <w:tcPr>
            <w:tcW w:w="1418" w:type="dxa"/>
            <w:tcBorders>
              <w:top w:val="single" w:sz="4" w:space="0" w:color="A6A6A6" w:themeColor="background1" w:themeShade="A6"/>
              <w:bottom w:val="single" w:sz="4" w:space="0" w:color="A6A6A6" w:themeColor="background1" w:themeShade="A6"/>
            </w:tcBorders>
            <w:vAlign w:val="center"/>
          </w:tcPr>
          <w:p w14:paraId="22C4B630" w14:textId="0433791E" w:rsidR="00194B40" w:rsidRDefault="00194B40" w:rsidP="00497EE6">
            <w:pPr>
              <w:jc w:val="center"/>
              <w:cnfStyle w:val="000000100000" w:firstRow="0" w:lastRow="0" w:firstColumn="0" w:lastColumn="0" w:oddVBand="0" w:evenVBand="0" w:oddHBand="1" w:evenHBand="0" w:firstRowFirstColumn="0" w:firstRowLastColumn="0" w:lastRowFirstColumn="0" w:lastRowLastColumn="0"/>
            </w:pPr>
          </w:p>
        </w:tc>
        <w:tc>
          <w:tcPr>
            <w:tcW w:w="1524" w:type="dxa"/>
            <w:tcBorders>
              <w:top w:val="single" w:sz="4" w:space="0" w:color="A6A6A6" w:themeColor="background1" w:themeShade="A6"/>
              <w:bottom w:val="single" w:sz="4" w:space="0" w:color="A6A6A6" w:themeColor="background1" w:themeShade="A6"/>
            </w:tcBorders>
            <w:vAlign w:val="center"/>
          </w:tcPr>
          <w:p w14:paraId="6F8E0F59" w14:textId="2F20463E" w:rsidR="00194B40" w:rsidRDefault="00194B40" w:rsidP="00497EE6">
            <w:pPr>
              <w:jc w:val="center"/>
              <w:cnfStyle w:val="000000100000" w:firstRow="0" w:lastRow="0" w:firstColumn="0" w:lastColumn="0" w:oddVBand="0" w:evenVBand="0" w:oddHBand="1" w:evenHBand="0" w:firstRowFirstColumn="0" w:firstRowLastColumn="0" w:lastRowFirstColumn="0" w:lastRowLastColumn="0"/>
            </w:pPr>
          </w:p>
        </w:tc>
      </w:tr>
      <w:tr w:rsidR="00194B40" w14:paraId="5CED2BBA" w14:textId="77777777" w:rsidTr="00F918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04BA4274" w14:textId="77777777" w:rsidR="00194B40" w:rsidRDefault="00194B40" w:rsidP="00497EE6"/>
        </w:tc>
        <w:tc>
          <w:tcPr>
            <w:tcW w:w="3360" w:type="dxa"/>
            <w:tcBorders>
              <w:top w:val="single" w:sz="4" w:space="0" w:color="A6A6A6" w:themeColor="background1" w:themeShade="A6"/>
              <w:bottom w:val="single" w:sz="4" w:space="0" w:color="A6A6A6" w:themeColor="background1" w:themeShade="A6"/>
            </w:tcBorders>
          </w:tcPr>
          <w:p w14:paraId="78941BD4" w14:textId="77777777" w:rsidR="00194B40" w:rsidRPr="00980F08" w:rsidRDefault="00194B40" w:rsidP="00497EE6">
            <w:pPr>
              <w:cnfStyle w:val="000000010000" w:firstRow="0" w:lastRow="0" w:firstColumn="0" w:lastColumn="0" w:oddVBand="0" w:evenVBand="0" w:oddHBand="0" w:evenHBand="1" w:firstRowFirstColumn="0" w:firstRowLastColumn="0" w:lastRowFirstColumn="0" w:lastRowLastColumn="0"/>
            </w:pPr>
            <w:r w:rsidRPr="00980F08">
              <w:t>Sensitive or significant vegetation types</w:t>
            </w:r>
          </w:p>
        </w:tc>
        <w:tc>
          <w:tcPr>
            <w:tcW w:w="1701" w:type="dxa"/>
            <w:tcBorders>
              <w:top w:val="single" w:sz="4" w:space="0" w:color="A6A6A6" w:themeColor="background1" w:themeShade="A6"/>
              <w:bottom w:val="single" w:sz="4" w:space="0" w:color="A6A6A6" w:themeColor="background1" w:themeShade="A6"/>
            </w:tcBorders>
          </w:tcPr>
          <w:p w14:paraId="64FC7CFD" w14:textId="713B5261" w:rsidR="00194B40" w:rsidRDefault="00F101F5" w:rsidP="00F918D2">
            <w:pPr>
              <w:jc w:val="center"/>
              <w:cnfStyle w:val="000000010000" w:firstRow="0" w:lastRow="0" w:firstColumn="0" w:lastColumn="0" w:oddVBand="0" w:evenVBand="0" w:oddHBand="0" w:evenHBand="1" w:firstRowFirstColumn="0" w:firstRowLastColumn="0" w:lastRowFirstColumn="0" w:lastRowLastColumn="0"/>
            </w:pPr>
            <w:r>
              <w:t>4.4.6</w:t>
            </w:r>
            <w:r w:rsidR="00194B40" w:rsidRPr="00980F08">
              <w:t xml:space="preserve"> </w:t>
            </w:r>
            <w:r w:rsidR="00194B40" w:rsidRPr="004D699C">
              <w:rPr>
                <w:color w:val="FF0000"/>
              </w:rPr>
              <w:t>*</w:t>
            </w:r>
          </w:p>
        </w:tc>
        <w:tc>
          <w:tcPr>
            <w:tcW w:w="1418" w:type="dxa"/>
            <w:tcBorders>
              <w:top w:val="single" w:sz="4" w:space="0" w:color="A6A6A6" w:themeColor="background1" w:themeShade="A6"/>
              <w:bottom w:val="single" w:sz="4" w:space="0" w:color="A6A6A6" w:themeColor="background1" w:themeShade="A6"/>
            </w:tcBorders>
            <w:vAlign w:val="center"/>
          </w:tcPr>
          <w:p w14:paraId="4553E22E" w14:textId="60333EF3" w:rsidR="00194B40" w:rsidRDefault="00194B40" w:rsidP="00497EE6">
            <w:pPr>
              <w:jc w:val="center"/>
              <w:cnfStyle w:val="000000010000" w:firstRow="0" w:lastRow="0" w:firstColumn="0" w:lastColumn="0" w:oddVBand="0" w:evenVBand="0" w:oddHBand="0" w:evenHBand="1" w:firstRowFirstColumn="0" w:firstRowLastColumn="0" w:lastRowFirstColumn="0" w:lastRowLastColumn="0"/>
            </w:pPr>
          </w:p>
        </w:tc>
        <w:tc>
          <w:tcPr>
            <w:tcW w:w="1524" w:type="dxa"/>
            <w:tcBorders>
              <w:top w:val="single" w:sz="4" w:space="0" w:color="A6A6A6" w:themeColor="background1" w:themeShade="A6"/>
              <w:bottom w:val="single" w:sz="4" w:space="0" w:color="A6A6A6" w:themeColor="background1" w:themeShade="A6"/>
            </w:tcBorders>
            <w:vAlign w:val="center"/>
          </w:tcPr>
          <w:p w14:paraId="3E18EA9C" w14:textId="1BC7EF47" w:rsidR="00194B40" w:rsidRDefault="00194B40" w:rsidP="00497EE6">
            <w:pPr>
              <w:jc w:val="center"/>
              <w:cnfStyle w:val="000000010000" w:firstRow="0" w:lastRow="0" w:firstColumn="0" w:lastColumn="0" w:oddVBand="0" w:evenVBand="0" w:oddHBand="0" w:evenHBand="1" w:firstRowFirstColumn="0" w:firstRowLastColumn="0" w:lastRowFirstColumn="0" w:lastRowLastColumn="0"/>
            </w:pPr>
          </w:p>
        </w:tc>
      </w:tr>
      <w:tr w:rsidR="00194B40" w14:paraId="220F3E71" w14:textId="77777777" w:rsidTr="00F91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11B35C3C" w14:textId="77777777" w:rsidR="00194B40" w:rsidRDefault="00194B40" w:rsidP="00497EE6"/>
        </w:tc>
        <w:tc>
          <w:tcPr>
            <w:tcW w:w="3360" w:type="dxa"/>
            <w:tcBorders>
              <w:top w:val="single" w:sz="4" w:space="0" w:color="A6A6A6" w:themeColor="background1" w:themeShade="A6"/>
              <w:bottom w:val="single" w:sz="4" w:space="0" w:color="A6A6A6" w:themeColor="background1" w:themeShade="A6"/>
            </w:tcBorders>
          </w:tcPr>
          <w:p w14:paraId="28E61F39" w14:textId="77777777" w:rsidR="00194B40" w:rsidRPr="00EA4B7F" w:rsidRDefault="00194B40" w:rsidP="00497EE6">
            <w:pPr>
              <w:cnfStyle w:val="000000100000" w:firstRow="0" w:lastRow="0" w:firstColumn="0" w:lastColumn="0" w:oddVBand="0" w:evenVBand="0" w:oddHBand="1" w:evenHBand="0" w:firstRowFirstColumn="0" w:firstRowLastColumn="0" w:lastRowFirstColumn="0" w:lastRowLastColumn="0"/>
            </w:pPr>
            <w:r w:rsidRPr="00EA4B7F">
              <w:t>Riparian areas</w:t>
            </w:r>
          </w:p>
        </w:tc>
        <w:tc>
          <w:tcPr>
            <w:tcW w:w="1701" w:type="dxa"/>
            <w:tcBorders>
              <w:top w:val="single" w:sz="4" w:space="0" w:color="A6A6A6" w:themeColor="background1" w:themeShade="A6"/>
              <w:bottom w:val="single" w:sz="4" w:space="0" w:color="A6A6A6" w:themeColor="background1" w:themeShade="A6"/>
            </w:tcBorders>
          </w:tcPr>
          <w:p w14:paraId="1F4894BE" w14:textId="0BD4553E" w:rsidR="00194B40" w:rsidRDefault="00F101F5" w:rsidP="00F918D2">
            <w:pPr>
              <w:jc w:val="center"/>
              <w:cnfStyle w:val="000000100000" w:firstRow="0" w:lastRow="0" w:firstColumn="0" w:lastColumn="0" w:oddVBand="0" w:evenVBand="0" w:oddHBand="1" w:evenHBand="0" w:firstRowFirstColumn="0" w:firstRowLastColumn="0" w:lastRowFirstColumn="0" w:lastRowLastColumn="0"/>
            </w:pPr>
            <w:r>
              <w:t>4.4.7</w:t>
            </w:r>
            <w:r w:rsidR="00194B40" w:rsidRPr="00EA4B7F">
              <w:t xml:space="preserve"> </w:t>
            </w:r>
            <w:r w:rsidR="00194B40" w:rsidRPr="004D699C">
              <w:rPr>
                <w:color w:val="FF0000"/>
              </w:rPr>
              <w:t>*</w:t>
            </w:r>
          </w:p>
        </w:tc>
        <w:tc>
          <w:tcPr>
            <w:tcW w:w="1418" w:type="dxa"/>
            <w:tcBorders>
              <w:top w:val="single" w:sz="4" w:space="0" w:color="A6A6A6" w:themeColor="background1" w:themeShade="A6"/>
              <w:bottom w:val="single" w:sz="4" w:space="0" w:color="A6A6A6" w:themeColor="background1" w:themeShade="A6"/>
            </w:tcBorders>
            <w:vAlign w:val="center"/>
          </w:tcPr>
          <w:p w14:paraId="3E7EF7FE" w14:textId="24945ED8" w:rsidR="00194B40" w:rsidRDefault="00194B40" w:rsidP="00497EE6">
            <w:pPr>
              <w:jc w:val="center"/>
              <w:cnfStyle w:val="000000100000" w:firstRow="0" w:lastRow="0" w:firstColumn="0" w:lastColumn="0" w:oddVBand="0" w:evenVBand="0" w:oddHBand="1" w:evenHBand="0" w:firstRowFirstColumn="0" w:firstRowLastColumn="0" w:lastRowFirstColumn="0" w:lastRowLastColumn="0"/>
            </w:pPr>
          </w:p>
        </w:tc>
        <w:tc>
          <w:tcPr>
            <w:tcW w:w="1524" w:type="dxa"/>
            <w:tcBorders>
              <w:top w:val="single" w:sz="4" w:space="0" w:color="A6A6A6" w:themeColor="background1" w:themeShade="A6"/>
              <w:bottom w:val="single" w:sz="4" w:space="0" w:color="A6A6A6" w:themeColor="background1" w:themeShade="A6"/>
            </w:tcBorders>
            <w:vAlign w:val="center"/>
          </w:tcPr>
          <w:p w14:paraId="27FCA33E" w14:textId="4762639D" w:rsidR="00194B40" w:rsidRDefault="00194B40" w:rsidP="00497EE6">
            <w:pPr>
              <w:jc w:val="center"/>
              <w:cnfStyle w:val="000000100000" w:firstRow="0" w:lastRow="0" w:firstColumn="0" w:lastColumn="0" w:oddVBand="0" w:evenVBand="0" w:oddHBand="1" w:evenHBand="0" w:firstRowFirstColumn="0" w:firstRowLastColumn="0" w:lastRowFirstColumn="0" w:lastRowLastColumn="0"/>
            </w:pPr>
          </w:p>
        </w:tc>
      </w:tr>
      <w:tr w:rsidR="00194B40" w14:paraId="7795C8B4" w14:textId="77777777" w:rsidTr="00F918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14:paraId="3DDB4261" w14:textId="77777777" w:rsidR="00194B40" w:rsidRDefault="00194B40" w:rsidP="00497EE6"/>
        </w:tc>
        <w:tc>
          <w:tcPr>
            <w:tcW w:w="3360" w:type="dxa"/>
            <w:tcBorders>
              <w:top w:val="single" w:sz="4" w:space="0" w:color="A6A6A6" w:themeColor="background1" w:themeShade="A6"/>
              <w:bottom w:val="single" w:sz="4" w:space="0" w:color="A6A6A6" w:themeColor="background1" w:themeShade="A6"/>
            </w:tcBorders>
          </w:tcPr>
          <w:p w14:paraId="1F8E481A" w14:textId="77777777" w:rsidR="00194B40" w:rsidRPr="00622BAD" w:rsidRDefault="00194B40" w:rsidP="00497EE6">
            <w:pPr>
              <w:cnfStyle w:val="000000010000" w:firstRow="0" w:lastRow="0" w:firstColumn="0" w:lastColumn="0" w:oddVBand="0" w:evenVBand="0" w:oddHBand="0" w:evenHBand="1" w:firstRowFirstColumn="0" w:firstRowLastColumn="0" w:lastRowFirstColumn="0" w:lastRowLastColumn="0"/>
            </w:pPr>
            <w:r w:rsidRPr="00622BAD">
              <w:t>Wetlands and Groundwater Dependent Ecosystems (GDEs)</w:t>
            </w:r>
          </w:p>
        </w:tc>
        <w:tc>
          <w:tcPr>
            <w:tcW w:w="1701" w:type="dxa"/>
            <w:tcBorders>
              <w:top w:val="single" w:sz="4" w:space="0" w:color="A6A6A6" w:themeColor="background1" w:themeShade="A6"/>
              <w:bottom w:val="single" w:sz="4" w:space="0" w:color="A6A6A6" w:themeColor="background1" w:themeShade="A6"/>
            </w:tcBorders>
          </w:tcPr>
          <w:p w14:paraId="3070BE26" w14:textId="6BD6E4B1" w:rsidR="00194B40" w:rsidRDefault="00F101F5" w:rsidP="00F918D2">
            <w:pPr>
              <w:jc w:val="center"/>
              <w:cnfStyle w:val="000000010000" w:firstRow="0" w:lastRow="0" w:firstColumn="0" w:lastColumn="0" w:oddVBand="0" w:evenVBand="0" w:oddHBand="0" w:evenHBand="1" w:firstRowFirstColumn="0" w:firstRowLastColumn="0" w:lastRowFirstColumn="0" w:lastRowLastColumn="0"/>
            </w:pPr>
            <w:r>
              <w:t>4.4.8</w:t>
            </w:r>
            <w:r w:rsidR="00194B40" w:rsidRPr="00622BAD">
              <w:t xml:space="preserve"> </w:t>
            </w:r>
            <w:r w:rsidR="00194B40" w:rsidRPr="004D699C">
              <w:rPr>
                <w:color w:val="FF0000"/>
              </w:rPr>
              <w:t>*</w:t>
            </w:r>
          </w:p>
        </w:tc>
        <w:tc>
          <w:tcPr>
            <w:tcW w:w="1418" w:type="dxa"/>
            <w:tcBorders>
              <w:top w:val="single" w:sz="4" w:space="0" w:color="A6A6A6" w:themeColor="background1" w:themeShade="A6"/>
              <w:bottom w:val="single" w:sz="4" w:space="0" w:color="A6A6A6" w:themeColor="background1" w:themeShade="A6"/>
            </w:tcBorders>
            <w:vAlign w:val="center"/>
          </w:tcPr>
          <w:p w14:paraId="703B9430" w14:textId="432D0EE8" w:rsidR="00194B40" w:rsidRDefault="00194B40" w:rsidP="00497EE6">
            <w:pPr>
              <w:jc w:val="center"/>
              <w:cnfStyle w:val="000000010000" w:firstRow="0" w:lastRow="0" w:firstColumn="0" w:lastColumn="0" w:oddVBand="0" w:evenVBand="0" w:oddHBand="0" w:evenHBand="1" w:firstRowFirstColumn="0" w:firstRowLastColumn="0" w:lastRowFirstColumn="0" w:lastRowLastColumn="0"/>
            </w:pPr>
          </w:p>
        </w:tc>
        <w:tc>
          <w:tcPr>
            <w:tcW w:w="1524" w:type="dxa"/>
            <w:tcBorders>
              <w:top w:val="single" w:sz="4" w:space="0" w:color="A6A6A6" w:themeColor="background1" w:themeShade="A6"/>
              <w:bottom w:val="single" w:sz="4" w:space="0" w:color="A6A6A6" w:themeColor="background1" w:themeShade="A6"/>
            </w:tcBorders>
            <w:vAlign w:val="center"/>
          </w:tcPr>
          <w:p w14:paraId="38B0F438" w14:textId="2A380BE5" w:rsidR="00194B40" w:rsidRDefault="00194B40" w:rsidP="00497EE6">
            <w:pPr>
              <w:jc w:val="center"/>
              <w:cnfStyle w:val="000000010000" w:firstRow="0" w:lastRow="0" w:firstColumn="0" w:lastColumn="0" w:oddVBand="0" w:evenVBand="0" w:oddHBand="0" w:evenHBand="1" w:firstRowFirstColumn="0" w:firstRowLastColumn="0" w:lastRowFirstColumn="0" w:lastRowLastColumn="0"/>
            </w:pPr>
          </w:p>
        </w:tc>
      </w:tr>
      <w:tr w:rsidR="00194B40" w14:paraId="2D59C90F" w14:textId="77777777" w:rsidTr="00F91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Borders>
              <w:bottom w:val="nil"/>
            </w:tcBorders>
          </w:tcPr>
          <w:p w14:paraId="4841A2B7" w14:textId="77777777" w:rsidR="00194B40" w:rsidRDefault="00194B40" w:rsidP="00497EE6"/>
        </w:tc>
        <w:tc>
          <w:tcPr>
            <w:tcW w:w="3360" w:type="dxa"/>
            <w:tcBorders>
              <w:top w:val="single" w:sz="4" w:space="0" w:color="A6A6A6" w:themeColor="background1" w:themeShade="A6"/>
              <w:bottom w:val="single" w:sz="4" w:space="0" w:color="A6A6A6" w:themeColor="background1" w:themeShade="A6"/>
            </w:tcBorders>
          </w:tcPr>
          <w:p w14:paraId="190C341A" w14:textId="77777777" w:rsidR="00194B40" w:rsidRPr="00855EF0" w:rsidRDefault="00194B40" w:rsidP="00497EE6">
            <w:pPr>
              <w:cnfStyle w:val="000000100000" w:firstRow="0" w:lastRow="0" w:firstColumn="0" w:lastColumn="0" w:oddVBand="0" w:evenVBand="0" w:oddHBand="1" w:evenHBand="0" w:firstRowFirstColumn="0" w:firstRowLastColumn="0" w:lastRowFirstColumn="0" w:lastRowLastColumn="0"/>
            </w:pPr>
            <w:r w:rsidRPr="00855EF0">
              <w:t>Sinkholes</w:t>
            </w:r>
          </w:p>
        </w:tc>
        <w:tc>
          <w:tcPr>
            <w:tcW w:w="1701" w:type="dxa"/>
            <w:tcBorders>
              <w:top w:val="single" w:sz="4" w:space="0" w:color="A6A6A6" w:themeColor="background1" w:themeShade="A6"/>
              <w:bottom w:val="single" w:sz="4" w:space="0" w:color="A6A6A6" w:themeColor="background1" w:themeShade="A6"/>
            </w:tcBorders>
          </w:tcPr>
          <w:p w14:paraId="04379953" w14:textId="2E104AD8" w:rsidR="00194B40" w:rsidRDefault="00F101F5" w:rsidP="00F918D2">
            <w:pPr>
              <w:jc w:val="center"/>
              <w:cnfStyle w:val="000000100000" w:firstRow="0" w:lastRow="0" w:firstColumn="0" w:lastColumn="0" w:oddVBand="0" w:evenVBand="0" w:oddHBand="1" w:evenHBand="0" w:firstRowFirstColumn="0" w:firstRowLastColumn="0" w:lastRowFirstColumn="0" w:lastRowLastColumn="0"/>
            </w:pPr>
            <w:r>
              <w:t>4.4.9</w:t>
            </w:r>
            <w:r w:rsidR="00194B40" w:rsidRPr="00855EF0">
              <w:t xml:space="preserve"> </w:t>
            </w:r>
            <w:r w:rsidR="00194B40" w:rsidRPr="004D699C">
              <w:rPr>
                <w:color w:val="FF0000"/>
              </w:rPr>
              <w:t>*</w:t>
            </w:r>
          </w:p>
        </w:tc>
        <w:tc>
          <w:tcPr>
            <w:tcW w:w="1418" w:type="dxa"/>
            <w:tcBorders>
              <w:top w:val="single" w:sz="4" w:space="0" w:color="A6A6A6" w:themeColor="background1" w:themeShade="A6"/>
              <w:bottom w:val="single" w:sz="4" w:space="0" w:color="A6A6A6" w:themeColor="background1" w:themeShade="A6"/>
            </w:tcBorders>
            <w:vAlign w:val="center"/>
          </w:tcPr>
          <w:p w14:paraId="6401AA64" w14:textId="5C87DB2B" w:rsidR="00194B40" w:rsidRDefault="00194B40" w:rsidP="00497EE6">
            <w:pPr>
              <w:jc w:val="center"/>
              <w:cnfStyle w:val="000000100000" w:firstRow="0" w:lastRow="0" w:firstColumn="0" w:lastColumn="0" w:oddVBand="0" w:evenVBand="0" w:oddHBand="1" w:evenHBand="0" w:firstRowFirstColumn="0" w:firstRowLastColumn="0" w:lastRowFirstColumn="0" w:lastRowLastColumn="0"/>
            </w:pPr>
          </w:p>
        </w:tc>
        <w:tc>
          <w:tcPr>
            <w:tcW w:w="1524" w:type="dxa"/>
            <w:tcBorders>
              <w:top w:val="single" w:sz="4" w:space="0" w:color="A6A6A6" w:themeColor="background1" w:themeShade="A6"/>
              <w:bottom w:val="single" w:sz="4" w:space="0" w:color="A6A6A6" w:themeColor="background1" w:themeShade="A6"/>
            </w:tcBorders>
            <w:vAlign w:val="center"/>
          </w:tcPr>
          <w:p w14:paraId="2EF2A2BC" w14:textId="19EAB754" w:rsidR="00194B40" w:rsidRDefault="00194B40" w:rsidP="00497EE6">
            <w:pPr>
              <w:jc w:val="center"/>
              <w:cnfStyle w:val="000000100000" w:firstRow="0" w:lastRow="0" w:firstColumn="0" w:lastColumn="0" w:oddVBand="0" w:evenVBand="0" w:oddHBand="1" w:evenHBand="0" w:firstRowFirstColumn="0" w:firstRowLastColumn="0" w:lastRowFirstColumn="0" w:lastRowLastColumn="0"/>
            </w:pPr>
          </w:p>
        </w:tc>
      </w:tr>
      <w:tr w:rsidR="00194B40" w14:paraId="60EE2C17" w14:textId="77777777" w:rsidTr="004D6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Borders>
              <w:top w:val="nil"/>
              <w:bottom w:val="single" w:sz="4" w:space="0" w:color="1F1F5F" w:themeColor="text1"/>
            </w:tcBorders>
          </w:tcPr>
          <w:p w14:paraId="68831838" w14:textId="77777777" w:rsidR="00194B40" w:rsidRDefault="00194B40" w:rsidP="00497EE6"/>
        </w:tc>
        <w:tc>
          <w:tcPr>
            <w:tcW w:w="3360" w:type="dxa"/>
            <w:tcBorders>
              <w:top w:val="single" w:sz="4" w:space="0" w:color="A6A6A6" w:themeColor="background1" w:themeShade="A6"/>
              <w:bottom w:val="single" w:sz="4" w:space="0" w:color="1F1F5F" w:themeColor="text1"/>
            </w:tcBorders>
          </w:tcPr>
          <w:p w14:paraId="0844F909" w14:textId="77777777" w:rsidR="00194B40" w:rsidRPr="00516100" w:rsidRDefault="00194B40" w:rsidP="00497EE6">
            <w:pPr>
              <w:cnfStyle w:val="000000010000" w:firstRow="0" w:lastRow="0" w:firstColumn="0" w:lastColumn="0" w:oddVBand="0" w:evenVBand="0" w:oddHBand="0" w:evenHBand="1" w:firstRowFirstColumn="0" w:firstRowLastColumn="0" w:lastRowFirstColumn="0" w:lastRowLastColumn="0"/>
            </w:pPr>
            <w:r w:rsidRPr="00516100">
              <w:t>Wildlife corridors</w:t>
            </w:r>
          </w:p>
        </w:tc>
        <w:tc>
          <w:tcPr>
            <w:tcW w:w="1701" w:type="dxa"/>
            <w:tcBorders>
              <w:top w:val="single" w:sz="4" w:space="0" w:color="A6A6A6" w:themeColor="background1" w:themeShade="A6"/>
              <w:bottom w:val="single" w:sz="4" w:space="0" w:color="1F1F5F" w:themeColor="text1"/>
            </w:tcBorders>
          </w:tcPr>
          <w:p w14:paraId="591275D5" w14:textId="421413B7" w:rsidR="00194B40" w:rsidRDefault="00F101F5" w:rsidP="00F918D2">
            <w:pPr>
              <w:jc w:val="center"/>
              <w:cnfStyle w:val="000000010000" w:firstRow="0" w:lastRow="0" w:firstColumn="0" w:lastColumn="0" w:oddVBand="0" w:evenVBand="0" w:oddHBand="0" w:evenHBand="1" w:firstRowFirstColumn="0" w:firstRowLastColumn="0" w:lastRowFirstColumn="0" w:lastRowLastColumn="0"/>
            </w:pPr>
            <w:r>
              <w:t>4.4.10</w:t>
            </w:r>
            <w:r w:rsidR="00194B40" w:rsidRPr="00516100">
              <w:t xml:space="preserve"> </w:t>
            </w:r>
            <w:r w:rsidR="00194B40" w:rsidRPr="004D699C">
              <w:rPr>
                <w:color w:val="FF0000"/>
              </w:rPr>
              <w:t>*</w:t>
            </w:r>
          </w:p>
        </w:tc>
        <w:tc>
          <w:tcPr>
            <w:tcW w:w="1418" w:type="dxa"/>
            <w:tcBorders>
              <w:top w:val="single" w:sz="4" w:space="0" w:color="A6A6A6" w:themeColor="background1" w:themeShade="A6"/>
              <w:bottom w:val="single" w:sz="4" w:space="0" w:color="1F1F5F" w:themeColor="text1"/>
            </w:tcBorders>
            <w:vAlign w:val="center"/>
          </w:tcPr>
          <w:p w14:paraId="343F429F" w14:textId="4DFDA97B" w:rsidR="00194B40" w:rsidRDefault="00194B40" w:rsidP="00497EE6">
            <w:pPr>
              <w:jc w:val="center"/>
              <w:cnfStyle w:val="000000010000" w:firstRow="0" w:lastRow="0" w:firstColumn="0" w:lastColumn="0" w:oddVBand="0" w:evenVBand="0" w:oddHBand="0" w:evenHBand="1" w:firstRowFirstColumn="0" w:firstRowLastColumn="0" w:lastRowFirstColumn="0" w:lastRowLastColumn="0"/>
            </w:pPr>
          </w:p>
        </w:tc>
        <w:tc>
          <w:tcPr>
            <w:tcW w:w="1524" w:type="dxa"/>
            <w:tcBorders>
              <w:top w:val="single" w:sz="4" w:space="0" w:color="A6A6A6" w:themeColor="background1" w:themeShade="A6"/>
              <w:bottom w:val="single" w:sz="4" w:space="0" w:color="1F1F5F" w:themeColor="text1"/>
            </w:tcBorders>
            <w:vAlign w:val="center"/>
          </w:tcPr>
          <w:p w14:paraId="79EBAA38" w14:textId="1517D2C6" w:rsidR="00194B40" w:rsidRDefault="00194B40" w:rsidP="00497EE6">
            <w:pPr>
              <w:jc w:val="center"/>
              <w:cnfStyle w:val="000000010000" w:firstRow="0" w:lastRow="0" w:firstColumn="0" w:lastColumn="0" w:oddVBand="0" w:evenVBand="0" w:oddHBand="0" w:evenHBand="1" w:firstRowFirstColumn="0" w:firstRowLastColumn="0" w:lastRowFirstColumn="0" w:lastRowLastColumn="0"/>
            </w:pPr>
          </w:p>
        </w:tc>
      </w:tr>
      <w:tr w:rsidR="00194B40" w14:paraId="158865B8" w14:textId="77777777" w:rsidTr="004D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Borders>
              <w:top w:val="single" w:sz="4" w:space="0" w:color="1F1F5F" w:themeColor="text1"/>
              <w:bottom w:val="single" w:sz="4" w:space="0" w:color="1F1F5F" w:themeColor="text1"/>
            </w:tcBorders>
          </w:tcPr>
          <w:p w14:paraId="2C1E510A" w14:textId="77777777" w:rsidR="00194B40" w:rsidRPr="000C4352" w:rsidRDefault="00194B40" w:rsidP="00497EE6">
            <w:r w:rsidRPr="000C4352">
              <w:t>Water</w:t>
            </w:r>
          </w:p>
        </w:tc>
        <w:tc>
          <w:tcPr>
            <w:tcW w:w="3360" w:type="dxa"/>
            <w:tcBorders>
              <w:top w:val="single" w:sz="4" w:space="0" w:color="1F1F5F" w:themeColor="text1"/>
              <w:bottom w:val="single" w:sz="4" w:space="0" w:color="1F1F5F" w:themeColor="text1"/>
            </w:tcBorders>
          </w:tcPr>
          <w:p w14:paraId="2217A894" w14:textId="77777777" w:rsidR="00194B40" w:rsidRPr="000C4352" w:rsidRDefault="00194B40" w:rsidP="00497EE6">
            <w:pPr>
              <w:cnfStyle w:val="000000100000" w:firstRow="0" w:lastRow="0" w:firstColumn="0" w:lastColumn="0" w:oddVBand="0" w:evenVBand="0" w:oddHBand="1" w:evenHBand="0" w:firstRowFirstColumn="0" w:firstRowLastColumn="0" w:lastRowFirstColumn="0" w:lastRowLastColumn="0"/>
            </w:pPr>
            <w:r w:rsidRPr="000C4352">
              <w:t>Water assessment</w:t>
            </w:r>
          </w:p>
        </w:tc>
        <w:tc>
          <w:tcPr>
            <w:tcW w:w="1701" w:type="dxa"/>
            <w:tcBorders>
              <w:top w:val="single" w:sz="4" w:space="0" w:color="1F1F5F" w:themeColor="text1"/>
              <w:bottom w:val="single" w:sz="4" w:space="0" w:color="1F1F5F" w:themeColor="text1"/>
            </w:tcBorders>
          </w:tcPr>
          <w:p w14:paraId="00AAF53C" w14:textId="52C62186" w:rsidR="00194B40" w:rsidRDefault="00F101F5" w:rsidP="00F101F5">
            <w:pPr>
              <w:jc w:val="center"/>
              <w:cnfStyle w:val="000000100000" w:firstRow="0" w:lastRow="0" w:firstColumn="0" w:lastColumn="0" w:oddVBand="0" w:evenVBand="0" w:oddHBand="1" w:evenHBand="0" w:firstRowFirstColumn="0" w:firstRowLastColumn="0" w:lastRowFirstColumn="0" w:lastRowLastColumn="0"/>
            </w:pPr>
            <w:r>
              <w:t>4.5</w:t>
            </w:r>
            <w:r w:rsidR="00194B40" w:rsidRPr="000C4352">
              <w:t xml:space="preserve"> *</w:t>
            </w:r>
          </w:p>
        </w:tc>
        <w:tc>
          <w:tcPr>
            <w:tcW w:w="1418" w:type="dxa"/>
            <w:tcBorders>
              <w:top w:val="single" w:sz="4" w:space="0" w:color="1F1F5F" w:themeColor="text1"/>
              <w:bottom w:val="single" w:sz="4" w:space="0" w:color="1F1F5F" w:themeColor="text1"/>
            </w:tcBorders>
            <w:vAlign w:val="center"/>
          </w:tcPr>
          <w:p w14:paraId="398EAC81" w14:textId="2E15EEDD" w:rsidR="00194B40" w:rsidRDefault="00194B40" w:rsidP="00497EE6">
            <w:pPr>
              <w:jc w:val="center"/>
              <w:cnfStyle w:val="000000100000" w:firstRow="0" w:lastRow="0" w:firstColumn="0" w:lastColumn="0" w:oddVBand="0" w:evenVBand="0" w:oddHBand="1" w:evenHBand="0" w:firstRowFirstColumn="0" w:firstRowLastColumn="0" w:lastRowFirstColumn="0" w:lastRowLastColumn="0"/>
            </w:pPr>
          </w:p>
        </w:tc>
        <w:tc>
          <w:tcPr>
            <w:tcW w:w="1524" w:type="dxa"/>
            <w:tcBorders>
              <w:top w:val="single" w:sz="4" w:space="0" w:color="1F1F5F" w:themeColor="text1"/>
              <w:bottom w:val="single" w:sz="4" w:space="0" w:color="1F1F5F" w:themeColor="text1"/>
            </w:tcBorders>
            <w:vAlign w:val="center"/>
          </w:tcPr>
          <w:p w14:paraId="317CA310" w14:textId="4159D38F" w:rsidR="00194B40" w:rsidRDefault="00194B40" w:rsidP="00497EE6">
            <w:pPr>
              <w:jc w:val="center"/>
              <w:cnfStyle w:val="000000100000" w:firstRow="0" w:lastRow="0" w:firstColumn="0" w:lastColumn="0" w:oddVBand="0" w:evenVBand="0" w:oddHBand="1" w:evenHBand="0" w:firstRowFirstColumn="0" w:firstRowLastColumn="0" w:lastRowFirstColumn="0" w:lastRowLastColumn="0"/>
            </w:pPr>
          </w:p>
        </w:tc>
      </w:tr>
      <w:tr w:rsidR="00194B40" w14:paraId="138C7F6E" w14:textId="77777777" w:rsidTr="004D6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Borders>
              <w:top w:val="single" w:sz="4" w:space="0" w:color="1F1F5F" w:themeColor="text1"/>
              <w:bottom w:val="single" w:sz="4" w:space="0" w:color="1F1F5F" w:themeColor="text1"/>
            </w:tcBorders>
          </w:tcPr>
          <w:p w14:paraId="2CB31392" w14:textId="77777777" w:rsidR="00194B40" w:rsidRPr="00FA4648" w:rsidRDefault="00194B40" w:rsidP="00497EE6">
            <w:r w:rsidRPr="00FA4648">
              <w:t>Weeds</w:t>
            </w:r>
          </w:p>
        </w:tc>
        <w:tc>
          <w:tcPr>
            <w:tcW w:w="3360" w:type="dxa"/>
            <w:tcBorders>
              <w:top w:val="single" w:sz="4" w:space="0" w:color="1F1F5F" w:themeColor="text1"/>
              <w:bottom w:val="single" w:sz="4" w:space="0" w:color="1F1F5F" w:themeColor="text1"/>
            </w:tcBorders>
          </w:tcPr>
          <w:p w14:paraId="6D0285B4" w14:textId="77777777" w:rsidR="00194B40" w:rsidRPr="00FA4648" w:rsidRDefault="00194B40" w:rsidP="00497EE6">
            <w:pPr>
              <w:cnfStyle w:val="000000010000" w:firstRow="0" w:lastRow="0" w:firstColumn="0" w:lastColumn="0" w:oddVBand="0" w:evenVBand="0" w:oddHBand="0" w:evenHBand="1" w:firstRowFirstColumn="0" w:firstRowLastColumn="0" w:lastRowFirstColumn="0" w:lastRowLastColumn="0"/>
            </w:pPr>
            <w:r w:rsidRPr="00FA4648">
              <w:t>Weed assessment</w:t>
            </w:r>
          </w:p>
        </w:tc>
        <w:tc>
          <w:tcPr>
            <w:tcW w:w="1701" w:type="dxa"/>
            <w:tcBorders>
              <w:top w:val="single" w:sz="4" w:space="0" w:color="1F1F5F" w:themeColor="text1"/>
              <w:bottom w:val="single" w:sz="4" w:space="0" w:color="1F1F5F" w:themeColor="text1"/>
            </w:tcBorders>
          </w:tcPr>
          <w:p w14:paraId="14D0370A" w14:textId="1600E54D" w:rsidR="00194B40" w:rsidRDefault="00F101F5" w:rsidP="00F918D2">
            <w:pPr>
              <w:jc w:val="center"/>
              <w:cnfStyle w:val="000000010000" w:firstRow="0" w:lastRow="0" w:firstColumn="0" w:lastColumn="0" w:oddVBand="0" w:evenVBand="0" w:oddHBand="0" w:evenHBand="1" w:firstRowFirstColumn="0" w:firstRowLastColumn="0" w:lastRowFirstColumn="0" w:lastRowLastColumn="0"/>
            </w:pPr>
            <w:r>
              <w:t>4.6</w:t>
            </w:r>
          </w:p>
        </w:tc>
        <w:tc>
          <w:tcPr>
            <w:tcW w:w="1418" w:type="dxa"/>
            <w:tcBorders>
              <w:top w:val="single" w:sz="4" w:space="0" w:color="1F1F5F" w:themeColor="text1"/>
              <w:bottom w:val="single" w:sz="4" w:space="0" w:color="1F1F5F" w:themeColor="text1"/>
            </w:tcBorders>
            <w:vAlign w:val="center"/>
          </w:tcPr>
          <w:p w14:paraId="12DC3CCC" w14:textId="707CC6E6" w:rsidR="00194B40" w:rsidRDefault="00194B40" w:rsidP="00497EE6">
            <w:pPr>
              <w:jc w:val="center"/>
              <w:cnfStyle w:val="000000010000" w:firstRow="0" w:lastRow="0" w:firstColumn="0" w:lastColumn="0" w:oddVBand="0" w:evenVBand="0" w:oddHBand="0" w:evenHBand="1" w:firstRowFirstColumn="0" w:firstRowLastColumn="0" w:lastRowFirstColumn="0" w:lastRowLastColumn="0"/>
            </w:pPr>
          </w:p>
        </w:tc>
        <w:tc>
          <w:tcPr>
            <w:tcW w:w="1524" w:type="dxa"/>
            <w:tcBorders>
              <w:top w:val="single" w:sz="4" w:space="0" w:color="1F1F5F" w:themeColor="text1"/>
              <w:bottom w:val="single" w:sz="4" w:space="0" w:color="1F1F5F" w:themeColor="text1"/>
            </w:tcBorders>
            <w:vAlign w:val="center"/>
          </w:tcPr>
          <w:p w14:paraId="2615207F" w14:textId="00023A21" w:rsidR="00194B40" w:rsidRDefault="00194B40" w:rsidP="00497EE6">
            <w:pPr>
              <w:jc w:val="center"/>
              <w:cnfStyle w:val="000000010000" w:firstRow="0" w:lastRow="0" w:firstColumn="0" w:lastColumn="0" w:oddVBand="0" w:evenVBand="0" w:oddHBand="0" w:evenHBand="1" w:firstRowFirstColumn="0" w:firstRowLastColumn="0" w:lastRowFirstColumn="0" w:lastRowLastColumn="0"/>
            </w:pPr>
          </w:p>
        </w:tc>
      </w:tr>
      <w:tr w:rsidR="00194B40" w14:paraId="24475469" w14:textId="77777777" w:rsidTr="004D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Borders>
              <w:top w:val="single" w:sz="4" w:space="0" w:color="1F1F5F" w:themeColor="text1"/>
              <w:bottom w:val="single" w:sz="4" w:space="0" w:color="1F1F5F" w:themeColor="text1"/>
            </w:tcBorders>
          </w:tcPr>
          <w:p w14:paraId="100169E4" w14:textId="77777777" w:rsidR="00194B40" w:rsidRPr="006B6858" w:rsidRDefault="00194B40" w:rsidP="00497EE6">
            <w:r w:rsidRPr="006B6858">
              <w:t>Cultural Heritage</w:t>
            </w:r>
          </w:p>
        </w:tc>
        <w:tc>
          <w:tcPr>
            <w:tcW w:w="3360" w:type="dxa"/>
            <w:tcBorders>
              <w:top w:val="single" w:sz="4" w:space="0" w:color="1F1F5F" w:themeColor="text1"/>
              <w:bottom w:val="single" w:sz="4" w:space="0" w:color="1F1F5F" w:themeColor="text1"/>
            </w:tcBorders>
          </w:tcPr>
          <w:p w14:paraId="21481BE2" w14:textId="77777777" w:rsidR="00194B40" w:rsidRPr="006B6858" w:rsidRDefault="00194B40" w:rsidP="00497EE6">
            <w:pPr>
              <w:cnfStyle w:val="000000100000" w:firstRow="0" w:lastRow="0" w:firstColumn="0" w:lastColumn="0" w:oddVBand="0" w:evenVBand="0" w:oddHBand="1" w:evenHBand="0" w:firstRowFirstColumn="0" w:firstRowLastColumn="0" w:lastRowFirstColumn="0" w:lastRowLastColumn="0"/>
            </w:pPr>
            <w:r w:rsidRPr="006B6858">
              <w:t>–</w:t>
            </w:r>
          </w:p>
        </w:tc>
        <w:tc>
          <w:tcPr>
            <w:tcW w:w="1701" w:type="dxa"/>
            <w:tcBorders>
              <w:top w:val="single" w:sz="4" w:space="0" w:color="1F1F5F" w:themeColor="text1"/>
              <w:bottom w:val="single" w:sz="4" w:space="0" w:color="1F1F5F" w:themeColor="text1"/>
            </w:tcBorders>
          </w:tcPr>
          <w:p w14:paraId="66626E96" w14:textId="3B6989B9" w:rsidR="00194B40" w:rsidRDefault="00F101F5" w:rsidP="00F918D2">
            <w:pPr>
              <w:jc w:val="center"/>
              <w:cnfStyle w:val="000000100000" w:firstRow="0" w:lastRow="0" w:firstColumn="0" w:lastColumn="0" w:oddVBand="0" w:evenVBand="0" w:oddHBand="1" w:evenHBand="0" w:firstRowFirstColumn="0" w:firstRowLastColumn="0" w:lastRowFirstColumn="0" w:lastRowLastColumn="0"/>
            </w:pPr>
            <w:r>
              <w:t>4.7</w:t>
            </w:r>
          </w:p>
        </w:tc>
        <w:tc>
          <w:tcPr>
            <w:tcW w:w="1418" w:type="dxa"/>
            <w:tcBorders>
              <w:top w:val="single" w:sz="4" w:space="0" w:color="1F1F5F" w:themeColor="text1"/>
              <w:bottom w:val="single" w:sz="4" w:space="0" w:color="1F1F5F" w:themeColor="text1"/>
            </w:tcBorders>
            <w:vAlign w:val="center"/>
          </w:tcPr>
          <w:p w14:paraId="69396740" w14:textId="04CF47E2" w:rsidR="00194B40" w:rsidRDefault="00194B40" w:rsidP="00497EE6">
            <w:pPr>
              <w:jc w:val="center"/>
              <w:cnfStyle w:val="000000100000" w:firstRow="0" w:lastRow="0" w:firstColumn="0" w:lastColumn="0" w:oddVBand="0" w:evenVBand="0" w:oddHBand="1" w:evenHBand="0" w:firstRowFirstColumn="0" w:firstRowLastColumn="0" w:lastRowFirstColumn="0" w:lastRowLastColumn="0"/>
            </w:pPr>
          </w:p>
        </w:tc>
        <w:tc>
          <w:tcPr>
            <w:tcW w:w="1524" w:type="dxa"/>
            <w:tcBorders>
              <w:top w:val="single" w:sz="4" w:space="0" w:color="1F1F5F" w:themeColor="text1"/>
              <w:bottom w:val="single" w:sz="4" w:space="0" w:color="1F1F5F" w:themeColor="text1"/>
            </w:tcBorders>
            <w:vAlign w:val="center"/>
          </w:tcPr>
          <w:p w14:paraId="5A3AFEA1" w14:textId="7ABB76F3" w:rsidR="00194B40" w:rsidRDefault="00194B40" w:rsidP="00497EE6">
            <w:pPr>
              <w:jc w:val="center"/>
              <w:cnfStyle w:val="000000100000" w:firstRow="0" w:lastRow="0" w:firstColumn="0" w:lastColumn="0" w:oddVBand="0" w:evenVBand="0" w:oddHBand="1" w:evenHBand="0" w:firstRowFirstColumn="0" w:firstRowLastColumn="0" w:lastRowFirstColumn="0" w:lastRowLastColumn="0"/>
            </w:pPr>
          </w:p>
        </w:tc>
      </w:tr>
    </w:tbl>
    <w:p w14:paraId="5F7E0587" w14:textId="3F7CB7B8" w:rsidR="00194B40" w:rsidRDefault="002913A8" w:rsidP="00146568">
      <w:pPr>
        <w:spacing w:before="200"/>
        <w:rPr>
          <w:lang w:eastAsia="en-AU"/>
        </w:rPr>
      </w:pPr>
      <w:r w:rsidRPr="004D699C">
        <w:rPr>
          <w:color w:val="FF0000"/>
          <w:lang w:eastAsia="en-AU"/>
        </w:rPr>
        <w:t>*</w:t>
      </w:r>
      <w:r>
        <w:rPr>
          <w:lang w:eastAsia="en-AU"/>
        </w:rPr>
        <w:t xml:space="preserve"> T</w:t>
      </w:r>
      <w:r w:rsidR="00194B40">
        <w:rPr>
          <w:lang w:eastAsia="en-AU"/>
        </w:rPr>
        <w:t xml:space="preserve">his field is mandatory and an application will not be accepted unless this field has been </w:t>
      </w:r>
      <w:r w:rsidR="0072545D">
        <w:rPr>
          <w:lang w:eastAsia="en-AU"/>
        </w:rPr>
        <w:t xml:space="preserve">adequately </w:t>
      </w:r>
      <w:r w:rsidR="00194B40">
        <w:rPr>
          <w:lang w:eastAsia="en-AU"/>
        </w:rPr>
        <w:t>addressed.</w:t>
      </w:r>
    </w:p>
    <w:p w14:paraId="39AE5BF8" w14:textId="77777777" w:rsidR="00146568" w:rsidRPr="00146568" w:rsidRDefault="00146568" w:rsidP="00146568">
      <w:r w:rsidRPr="00146568">
        <w:br w:type="page"/>
      </w:r>
    </w:p>
    <w:p w14:paraId="3177E8FB" w14:textId="512CAB24" w:rsidR="00F629AA" w:rsidRDefault="008D293C" w:rsidP="001000B5">
      <w:pPr>
        <w:pStyle w:val="Heading1"/>
        <w:rPr>
          <w:lang w:eastAsia="en-AU"/>
        </w:rPr>
      </w:pPr>
      <w:r>
        <w:rPr>
          <w:lang w:eastAsia="en-AU"/>
        </w:rPr>
        <w:lastRenderedPageBreak/>
        <w:t>P</w:t>
      </w:r>
      <w:r w:rsidR="00FF67FB">
        <w:rPr>
          <w:lang w:eastAsia="en-AU"/>
        </w:rPr>
        <w:t>roposa</w:t>
      </w:r>
      <w:r w:rsidR="00B652F2">
        <w:rPr>
          <w:lang w:eastAsia="en-AU"/>
        </w:rPr>
        <w:t xml:space="preserve">l, </w:t>
      </w:r>
      <w:r>
        <w:rPr>
          <w:lang w:eastAsia="en-AU"/>
        </w:rPr>
        <w:t>merits</w:t>
      </w:r>
      <w:r w:rsidR="00B652F2">
        <w:rPr>
          <w:lang w:eastAsia="en-AU"/>
        </w:rPr>
        <w:t xml:space="preserve"> and assets</w:t>
      </w:r>
    </w:p>
    <w:p w14:paraId="4AFC6F60" w14:textId="79AEB955" w:rsidR="00F629AA" w:rsidRPr="008470D4" w:rsidRDefault="008046E9" w:rsidP="00F918D2">
      <w:pPr>
        <w:pStyle w:val="Heading2"/>
      </w:pPr>
      <w:r>
        <w:t>Parcel details</w:t>
      </w:r>
    </w:p>
    <w:tbl>
      <w:tblPr>
        <w:tblStyle w:val="NTGtable"/>
        <w:tblW w:w="0" w:type="auto"/>
        <w:tblLook w:val="04A0" w:firstRow="1" w:lastRow="0" w:firstColumn="1" w:lastColumn="0" w:noHBand="0" w:noVBand="1"/>
      </w:tblPr>
      <w:tblGrid>
        <w:gridCol w:w="5240"/>
        <w:gridCol w:w="5068"/>
      </w:tblGrid>
      <w:tr w:rsidR="00F629AA" w14:paraId="5BA7C0DB" w14:textId="77777777" w:rsidTr="004D699C">
        <w:trPr>
          <w:cnfStyle w:val="100000000000" w:firstRow="1" w:lastRow="0" w:firstColumn="0" w:lastColumn="0" w:oddVBand="0" w:evenVBand="0" w:oddHBand="0" w:evenHBand="0" w:firstRowFirstColumn="0" w:firstRowLastColumn="0" w:lastRowFirstColumn="0" w:lastRowLastColumn="0"/>
          <w:trHeight w:val="43"/>
          <w:tblHeader/>
        </w:trPr>
        <w:tc>
          <w:tcPr>
            <w:cnfStyle w:val="001000000100" w:firstRow="0" w:lastRow="0" w:firstColumn="1" w:lastColumn="0" w:oddVBand="0" w:evenVBand="0" w:oddHBand="0" w:evenHBand="0" w:firstRowFirstColumn="1" w:firstRowLastColumn="0" w:lastRowFirstColumn="0" w:lastRowLastColumn="0"/>
            <w:tcW w:w="5240" w:type="dxa"/>
            <w:tcBorders>
              <w:top w:val="single" w:sz="4" w:space="0" w:color="1F1F5F" w:themeColor="text1"/>
              <w:bottom w:val="single" w:sz="4" w:space="0" w:color="1F1F5F" w:themeColor="text1"/>
            </w:tcBorders>
          </w:tcPr>
          <w:p w14:paraId="514997BB" w14:textId="2A599159" w:rsidR="00F629AA" w:rsidRPr="00752A51" w:rsidRDefault="00146568" w:rsidP="008046E9">
            <w:pPr>
              <w:rPr>
                <w:b w:val="0"/>
              </w:rPr>
            </w:pPr>
            <w:bookmarkStart w:id="4" w:name="Title_02"/>
            <w:bookmarkEnd w:id="4"/>
            <w:r>
              <w:t>Address</w:t>
            </w:r>
          </w:p>
        </w:tc>
        <w:tc>
          <w:tcPr>
            <w:tcW w:w="5068" w:type="dxa"/>
            <w:tcBorders>
              <w:top w:val="single" w:sz="4" w:space="0" w:color="1F1F5F" w:themeColor="text1"/>
              <w:bottom w:val="single" w:sz="4" w:space="0" w:color="1F1F5F" w:themeColor="text1"/>
            </w:tcBorders>
          </w:tcPr>
          <w:p w14:paraId="0F4EC351" w14:textId="6CA1A085" w:rsidR="00F629AA" w:rsidRDefault="00146568" w:rsidP="008046E9">
            <w:pPr>
              <w:cnfStyle w:val="100000000000" w:firstRow="1" w:lastRow="0" w:firstColumn="0" w:lastColumn="0" w:oddVBand="0" w:evenVBand="0" w:oddHBand="0" w:evenHBand="0" w:firstRowFirstColumn="0" w:firstRowLastColumn="0" w:lastRowFirstColumn="0" w:lastRowLastColumn="0"/>
            </w:pPr>
            <w:r>
              <w:t>Details</w:t>
            </w:r>
          </w:p>
        </w:tc>
      </w:tr>
      <w:tr w:rsidR="00F629AA" w14:paraId="0C205C6A" w14:textId="77777777" w:rsidTr="004D699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1F1F5F" w:themeColor="text1"/>
              <w:bottom w:val="single" w:sz="4" w:space="0" w:color="A6A6A6" w:themeColor="background1" w:themeShade="A6"/>
            </w:tcBorders>
          </w:tcPr>
          <w:p w14:paraId="4D9E87DF" w14:textId="42391DB6" w:rsidR="00F629AA" w:rsidRPr="00E86C60" w:rsidRDefault="004B2E17" w:rsidP="008046E9">
            <w:r>
              <w:rPr>
                <w:b/>
              </w:rPr>
              <w:t>Location identifier</w:t>
            </w:r>
            <w:r w:rsidR="00F629AA" w:rsidRPr="00752A51">
              <w:rPr>
                <w:b/>
              </w:rPr>
              <w:t xml:space="preserve"> </w:t>
            </w:r>
            <w:r w:rsidR="00F629AA" w:rsidRPr="00752A51">
              <w:t>(</w:t>
            </w:r>
            <w:r>
              <w:t xml:space="preserve">e.g. </w:t>
            </w:r>
            <w:r w:rsidR="00F629AA" w:rsidRPr="00752A51">
              <w:t>NT Portion, Lot or Section):</w:t>
            </w:r>
          </w:p>
        </w:tc>
        <w:tc>
          <w:tcPr>
            <w:tcW w:w="5068" w:type="dxa"/>
            <w:tcBorders>
              <w:top w:val="single" w:sz="4" w:space="0" w:color="1F1F5F" w:themeColor="text1"/>
              <w:bottom w:val="single" w:sz="4" w:space="0" w:color="A6A6A6" w:themeColor="background1" w:themeShade="A6"/>
            </w:tcBorders>
          </w:tcPr>
          <w:p w14:paraId="55CF4895" w14:textId="77777777" w:rsidR="00F629AA" w:rsidRDefault="00F629AA" w:rsidP="008046E9">
            <w:pPr>
              <w:cnfStyle w:val="000000100000" w:firstRow="0" w:lastRow="0" w:firstColumn="0" w:lastColumn="0" w:oddVBand="0" w:evenVBand="0" w:oddHBand="1" w:evenHBand="0" w:firstRowFirstColumn="0" w:firstRowLastColumn="0" w:lastRowFirstColumn="0" w:lastRowLastColumn="0"/>
            </w:pPr>
          </w:p>
        </w:tc>
      </w:tr>
      <w:tr w:rsidR="00F629AA" w14:paraId="6D039AE1" w14:textId="77777777" w:rsidTr="004D699C">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A6A6A6" w:themeColor="background1" w:themeShade="A6"/>
              <w:bottom w:val="single" w:sz="4" w:space="0" w:color="A6A6A6" w:themeColor="background1" w:themeShade="A6"/>
            </w:tcBorders>
          </w:tcPr>
          <w:p w14:paraId="508611A5" w14:textId="77777777" w:rsidR="00F629AA" w:rsidRPr="00ED47B2" w:rsidRDefault="00F629AA" w:rsidP="008046E9">
            <w:r w:rsidRPr="00752A51">
              <w:rPr>
                <w:b/>
              </w:rPr>
              <w:t>Parcel number</w:t>
            </w:r>
            <w:r>
              <w:t>:</w:t>
            </w:r>
          </w:p>
        </w:tc>
        <w:tc>
          <w:tcPr>
            <w:tcW w:w="5068" w:type="dxa"/>
            <w:tcBorders>
              <w:top w:val="single" w:sz="4" w:space="0" w:color="A6A6A6" w:themeColor="background1" w:themeShade="A6"/>
              <w:bottom w:val="single" w:sz="4" w:space="0" w:color="A6A6A6" w:themeColor="background1" w:themeShade="A6"/>
            </w:tcBorders>
          </w:tcPr>
          <w:p w14:paraId="425FB731" w14:textId="77777777" w:rsidR="00F629AA" w:rsidRDefault="00F629AA" w:rsidP="008046E9">
            <w:pPr>
              <w:cnfStyle w:val="000000010000" w:firstRow="0" w:lastRow="0" w:firstColumn="0" w:lastColumn="0" w:oddVBand="0" w:evenVBand="0" w:oddHBand="0" w:evenHBand="1" w:firstRowFirstColumn="0" w:firstRowLastColumn="0" w:lastRowFirstColumn="0" w:lastRowLastColumn="0"/>
            </w:pPr>
          </w:p>
        </w:tc>
      </w:tr>
      <w:tr w:rsidR="00F629AA" w14:paraId="43A85A9E" w14:textId="77777777" w:rsidTr="004D699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A6A6A6" w:themeColor="background1" w:themeShade="A6"/>
              <w:bottom w:val="single" w:sz="4" w:space="0" w:color="A6A6A6" w:themeColor="background1" w:themeShade="A6"/>
            </w:tcBorders>
          </w:tcPr>
          <w:p w14:paraId="3E599FE7" w14:textId="77777777" w:rsidR="00F629AA" w:rsidRPr="00ED47B2" w:rsidRDefault="00F629AA" w:rsidP="008046E9">
            <w:r w:rsidRPr="008470D4">
              <w:rPr>
                <w:b/>
              </w:rPr>
              <w:t>Tenure of parcel</w:t>
            </w:r>
            <w:r w:rsidRPr="00ED47B2">
              <w:t xml:space="preserve"> (e.g. Freehold, crown lease):</w:t>
            </w:r>
          </w:p>
        </w:tc>
        <w:tc>
          <w:tcPr>
            <w:tcW w:w="5068" w:type="dxa"/>
            <w:tcBorders>
              <w:top w:val="single" w:sz="4" w:space="0" w:color="A6A6A6" w:themeColor="background1" w:themeShade="A6"/>
              <w:bottom w:val="single" w:sz="4" w:space="0" w:color="A6A6A6" w:themeColor="background1" w:themeShade="A6"/>
            </w:tcBorders>
          </w:tcPr>
          <w:p w14:paraId="0F5825A1" w14:textId="77777777" w:rsidR="00F629AA" w:rsidRDefault="00F629AA" w:rsidP="008046E9">
            <w:pPr>
              <w:cnfStyle w:val="000000100000" w:firstRow="0" w:lastRow="0" w:firstColumn="0" w:lastColumn="0" w:oddVBand="0" w:evenVBand="0" w:oddHBand="1" w:evenHBand="0" w:firstRowFirstColumn="0" w:firstRowLastColumn="0" w:lastRowFirstColumn="0" w:lastRowLastColumn="0"/>
            </w:pPr>
          </w:p>
        </w:tc>
      </w:tr>
      <w:tr w:rsidR="00F629AA" w14:paraId="43131706" w14:textId="77777777" w:rsidTr="004D699C">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A6A6A6" w:themeColor="background1" w:themeShade="A6"/>
              <w:bottom w:val="single" w:sz="4" w:space="0" w:color="A6A6A6" w:themeColor="background1" w:themeShade="A6"/>
            </w:tcBorders>
          </w:tcPr>
          <w:p w14:paraId="2CA94407" w14:textId="77777777" w:rsidR="00F629AA" w:rsidRPr="00ED47B2" w:rsidRDefault="00F629AA" w:rsidP="008046E9">
            <w:r w:rsidRPr="008470D4">
              <w:rPr>
                <w:b/>
              </w:rPr>
              <w:t xml:space="preserve">Property name </w:t>
            </w:r>
            <w:r w:rsidRPr="00ED47B2">
              <w:t>(if applic</w:t>
            </w:r>
            <w:r>
              <w:t>able):</w:t>
            </w:r>
          </w:p>
        </w:tc>
        <w:tc>
          <w:tcPr>
            <w:tcW w:w="5068" w:type="dxa"/>
            <w:tcBorders>
              <w:top w:val="single" w:sz="4" w:space="0" w:color="A6A6A6" w:themeColor="background1" w:themeShade="A6"/>
              <w:bottom w:val="single" w:sz="4" w:space="0" w:color="A6A6A6" w:themeColor="background1" w:themeShade="A6"/>
            </w:tcBorders>
          </w:tcPr>
          <w:p w14:paraId="74A39835" w14:textId="77777777" w:rsidR="00F629AA" w:rsidRDefault="00F629AA" w:rsidP="008046E9">
            <w:pPr>
              <w:cnfStyle w:val="000000010000" w:firstRow="0" w:lastRow="0" w:firstColumn="0" w:lastColumn="0" w:oddVBand="0" w:evenVBand="0" w:oddHBand="0" w:evenHBand="1" w:firstRowFirstColumn="0" w:firstRowLastColumn="0" w:lastRowFirstColumn="0" w:lastRowLastColumn="0"/>
            </w:pPr>
          </w:p>
        </w:tc>
      </w:tr>
      <w:tr w:rsidR="00F629AA" w14:paraId="0850CAE6" w14:textId="77777777" w:rsidTr="004D699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A6A6A6" w:themeColor="background1" w:themeShade="A6"/>
              <w:bottom w:val="single" w:sz="4" w:space="0" w:color="A6A6A6" w:themeColor="background1" w:themeShade="A6"/>
            </w:tcBorders>
          </w:tcPr>
          <w:p w14:paraId="4E671F10" w14:textId="77777777" w:rsidR="00F629AA" w:rsidRPr="00ED47B2" w:rsidRDefault="00F629AA" w:rsidP="008046E9">
            <w:r w:rsidRPr="008470D4">
              <w:rPr>
                <w:b/>
              </w:rPr>
              <w:t>Size of parcel</w:t>
            </w:r>
            <w:r>
              <w:t xml:space="preserve"> (ha)</w:t>
            </w:r>
            <w:r w:rsidRPr="00ED47B2">
              <w:t>:</w:t>
            </w:r>
          </w:p>
        </w:tc>
        <w:tc>
          <w:tcPr>
            <w:tcW w:w="5068" w:type="dxa"/>
            <w:tcBorders>
              <w:top w:val="single" w:sz="4" w:space="0" w:color="A6A6A6" w:themeColor="background1" w:themeShade="A6"/>
              <w:bottom w:val="single" w:sz="4" w:space="0" w:color="A6A6A6" w:themeColor="background1" w:themeShade="A6"/>
            </w:tcBorders>
          </w:tcPr>
          <w:p w14:paraId="651F9981" w14:textId="77777777" w:rsidR="00F629AA" w:rsidRDefault="00F629AA" w:rsidP="008046E9">
            <w:pPr>
              <w:cnfStyle w:val="000000100000" w:firstRow="0" w:lastRow="0" w:firstColumn="0" w:lastColumn="0" w:oddVBand="0" w:evenVBand="0" w:oddHBand="1" w:evenHBand="0" w:firstRowFirstColumn="0" w:firstRowLastColumn="0" w:lastRowFirstColumn="0" w:lastRowLastColumn="0"/>
            </w:pPr>
          </w:p>
        </w:tc>
      </w:tr>
      <w:tr w:rsidR="00F629AA" w14:paraId="129FC196" w14:textId="77777777" w:rsidTr="004D699C">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A6A6A6" w:themeColor="background1" w:themeShade="A6"/>
              <w:bottom w:val="single" w:sz="4" w:space="0" w:color="1F1F5F" w:themeColor="text1"/>
            </w:tcBorders>
          </w:tcPr>
          <w:p w14:paraId="1E8495A6" w14:textId="77777777" w:rsidR="00F629AA" w:rsidRPr="00ED47B2" w:rsidRDefault="00F629AA" w:rsidP="008046E9">
            <w:r w:rsidRPr="008470D4">
              <w:rPr>
                <w:b/>
              </w:rPr>
              <w:t>Total existing cleared area</w:t>
            </w:r>
            <w:r w:rsidRPr="00ED47B2">
              <w:t xml:space="preserve"> (</w:t>
            </w:r>
            <w:r>
              <w:t>ha</w:t>
            </w:r>
            <w:r w:rsidRPr="00ED47B2">
              <w:t xml:space="preserve">): </w:t>
            </w:r>
          </w:p>
        </w:tc>
        <w:tc>
          <w:tcPr>
            <w:tcW w:w="5068" w:type="dxa"/>
            <w:tcBorders>
              <w:top w:val="single" w:sz="4" w:space="0" w:color="A6A6A6" w:themeColor="background1" w:themeShade="A6"/>
              <w:bottom w:val="single" w:sz="4" w:space="0" w:color="1F1F5F" w:themeColor="text1"/>
            </w:tcBorders>
          </w:tcPr>
          <w:p w14:paraId="5F6DCEB4" w14:textId="77777777" w:rsidR="00F629AA" w:rsidRDefault="00F629AA" w:rsidP="008046E9">
            <w:pPr>
              <w:cnfStyle w:val="000000010000" w:firstRow="0" w:lastRow="0" w:firstColumn="0" w:lastColumn="0" w:oddVBand="0" w:evenVBand="0" w:oddHBand="0" w:evenHBand="1" w:firstRowFirstColumn="0" w:firstRowLastColumn="0" w:lastRowFirstColumn="0" w:lastRowLastColumn="0"/>
            </w:pPr>
          </w:p>
        </w:tc>
      </w:tr>
    </w:tbl>
    <w:p w14:paraId="15D24414" w14:textId="77777777" w:rsidR="00F629AA" w:rsidRDefault="00F629AA" w:rsidP="00F918D2">
      <w:pPr>
        <w:pStyle w:val="Heading2"/>
      </w:pPr>
      <w:r>
        <w:t>Pre lodgement meeting</w:t>
      </w:r>
    </w:p>
    <w:p w14:paraId="3E8A69AA" w14:textId="5AD55460" w:rsidR="00F629AA" w:rsidRDefault="00F332A1" w:rsidP="00F629AA">
      <w:pPr>
        <w:rPr>
          <w:lang w:eastAsia="en-AU"/>
        </w:rPr>
      </w:pPr>
      <w:r>
        <w:rPr>
          <w:lang w:eastAsia="en-AU"/>
        </w:rPr>
        <w:t xml:space="preserve">A </w:t>
      </w:r>
      <w:r w:rsidR="00F629AA">
        <w:rPr>
          <w:lang w:eastAsia="en-AU"/>
        </w:rPr>
        <w:t xml:space="preserve">pre-lodgement consultation with the Department of Environment </w:t>
      </w:r>
      <w:r w:rsidR="009E7B0F">
        <w:rPr>
          <w:lang w:eastAsia="en-AU"/>
        </w:rPr>
        <w:t>Parks and Water Security (DEPWS)</w:t>
      </w:r>
      <w:r w:rsidR="00F629AA">
        <w:rPr>
          <w:lang w:eastAsia="en-AU"/>
        </w:rPr>
        <w:t xml:space="preserve"> is </w:t>
      </w:r>
      <w:r w:rsidR="004B2E17">
        <w:rPr>
          <w:lang w:eastAsia="en-AU"/>
        </w:rPr>
        <w:t>strongly recommended;</w:t>
      </w:r>
      <w:r w:rsidR="00F629AA">
        <w:rPr>
          <w:lang w:eastAsia="en-AU"/>
        </w:rPr>
        <w:t xml:space="preserve"> however, is </w:t>
      </w:r>
      <w:r w:rsidR="004B2E17">
        <w:rPr>
          <w:lang w:eastAsia="en-AU"/>
        </w:rPr>
        <w:t>not required</w:t>
      </w:r>
      <w:r w:rsidR="006A0FBC">
        <w:rPr>
          <w:lang w:eastAsia="en-AU"/>
        </w:rPr>
        <w:t>.</w:t>
      </w:r>
    </w:p>
    <w:tbl>
      <w:tblPr>
        <w:tblStyle w:val="NTGtable"/>
        <w:tblW w:w="0" w:type="auto"/>
        <w:tblLook w:val="04A0" w:firstRow="1" w:lastRow="0" w:firstColumn="1" w:lastColumn="0" w:noHBand="0" w:noVBand="1"/>
      </w:tblPr>
      <w:tblGrid>
        <w:gridCol w:w="10308"/>
      </w:tblGrid>
      <w:tr w:rsidR="00F629AA" w14:paraId="48D59FCA" w14:textId="77777777" w:rsidTr="004D699C">
        <w:trPr>
          <w:cnfStyle w:val="100000000000" w:firstRow="1" w:lastRow="0" w:firstColumn="0" w:lastColumn="0" w:oddVBand="0" w:evenVBand="0" w:oddHBand="0" w:evenHBand="0" w:firstRowFirstColumn="0" w:firstRowLastColumn="0" w:lastRowFirstColumn="0" w:lastRowLastColumn="0"/>
          <w:trHeight w:val="43"/>
          <w:tblHeader/>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bottom w:val="single" w:sz="4" w:space="0" w:color="1F1F5F" w:themeColor="text1"/>
            </w:tcBorders>
          </w:tcPr>
          <w:p w14:paraId="5F0473A6" w14:textId="4512BC5E" w:rsidR="00F629AA" w:rsidRPr="00B34203" w:rsidRDefault="00F629AA" w:rsidP="008046E9">
            <w:bookmarkStart w:id="5" w:name="RowTitle_03"/>
            <w:bookmarkEnd w:id="5"/>
            <w:r w:rsidRPr="00B34203">
              <w:t xml:space="preserve">Enter the date, </w:t>
            </w:r>
            <w:r w:rsidR="008046E9" w:rsidRPr="00B34203">
              <w:t>DE</w:t>
            </w:r>
            <w:r w:rsidR="009E7B0F">
              <w:t>PWS</w:t>
            </w:r>
            <w:r w:rsidR="008046E9" w:rsidRPr="00B34203">
              <w:t>contact name</w:t>
            </w:r>
            <w:r w:rsidRPr="00B34203">
              <w:t xml:space="preserve"> and any issues raised</w:t>
            </w:r>
            <w:r w:rsidR="004B2E17" w:rsidRPr="00B34203">
              <w:t xml:space="preserve"> at the pre-lodgement meeting</w:t>
            </w:r>
            <w:r w:rsidRPr="00B34203">
              <w:t>.</w:t>
            </w:r>
          </w:p>
        </w:tc>
      </w:tr>
      <w:tr w:rsidR="00F629AA" w14:paraId="67E97134" w14:textId="77777777" w:rsidTr="002D27DC">
        <w:trPr>
          <w:cnfStyle w:val="000000100000" w:firstRow="0" w:lastRow="0" w:firstColumn="0" w:lastColumn="0" w:oddVBand="0" w:evenVBand="0" w:oddHBand="1" w:evenHBand="0" w:firstRowFirstColumn="0" w:firstRowLastColumn="0" w:lastRowFirstColumn="0" w:lastRowLastColumn="0"/>
          <w:trHeight w:val="1897"/>
        </w:trPr>
        <w:tc>
          <w:tcPr>
            <w:cnfStyle w:val="001000000000" w:firstRow="0" w:lastRow="0" w:firstColumn="1" w:lastColumn="0" w:oddVBand="0" w:evenVBand="0" w:oddHBand="0" w:evenHBand="0" w:firstRowFirstColumn="0" w:firstRowLastColumn="0" w:lastRowFirstColumn="0" w:lastRowLastColumn="0"/>
            <w:tcW w:w="10308" w:type="dxa"/>
            <w:tcBorders>
              <w:top w:val="single" w:sz="4" w:space="0" w:color="1F1F5F" w:themeColor="text1"/>
            </w:tcBorders>
          </w:tcPr>
          <w:p w14:paraId="465FE538" w14:textId="77777777" w:rsidR="00F629AA" w:rsidRDefault="00F629AA" w:rsidP="008046E9"/>
        </w:tc>
      </w:tr>
    </w:tbl>
    <w:p w14:paraId="57785F5D" w14:textId="1B3FAD19" w:rsidR="00FF67FB" w:rsidRDefault="00F629AA" w:rsidP="00F918D2">
      <w:pPr>
        <w:pStyle w:val="Heading2"/>
      </w:pPr>
      <w:r>
        <w:rPr>
          <w:rStyle w:val="Heading2Char"/>
        </w:rPr>
        <w:t>Proposal</w:t>
      </w:r>
    </w:p>
    <w:tbl>
      <w:tblPr>
        <w:tblStyle w:val="NTGtable"/>
        <w:tblW w:w="0" w:type="auto"/>
        <w:tblLook w:val="04A0" w:firstRow="1" w:lastRow="0" w:firstColumn="1" w:lastColumn="0" w:noHBand="0" w:noVBand="1"/>
      </w:tblPr>
      <w:tblGrid>
        <w:gridCol w:w="2689"/>
        <w:gridCol w:w="4961"/>
        <w:gridCol w:w="2658"/>
      </w:tblGrid>
      <w:tr w:rsidR="003D50CA" w14:paraId="38294556" w14:textId="77777777" w:rsidTr="004D699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89" w:type="dxa"/>
            <w:tcBorders>
              <w:top w:val="single" w:sz="4" w:space="0" w:color="1F1F5F" w:themeColor="text1"/>
              <w:bottom w:val="single" w:sz="4" w:space="0" w:color="1F1F5F" w:themeColor="text1"/>
            </w:tcBorders>
          </w:tcPr>
          <w:p w14:paraId="3FEF46DB" w14:textId="77777777" w:rsidR="003D50CA" w:rsidRPr="00667081" w:rsidRDefault="003D50CA" w:rsidP="003D50CA">
            <w:bookmarkStart w:id="6" w:name="RowTitle_04"/>
            <w:bookmarkEnd w:id="6"/>
            <w:r w:rsidRPr="00667081">
              <w:t>Area (polygon) name</w:t>
            </w:r>
          </w:p>
          <w:p w14:paraId="597E11C1" w14:textId="77777777" w:rsidR="003D50CA" w:rsidRPr="00B34203" w:rsidRDefault="003D50CA" w:rsidP="003D50CA">
            <w:r w:rsidRPr="00B34203">
              <w:t>(paddock or nominated number ID)</w:t>
            </w:r>
          </w:p>
        </w:tc>
        <w:tc>
          <w:tcPr>
            <w:tcW w:w="4961" w:type="dxa"/>
            <w:tcBorders>
              <w:top w:val="single" w:sz="4" w:space="0" w:color="1F1F5F" w:themeColor="text1"/>
              <w:bottom w:val="single" w:sz="4" w:space="0" w:color="1F1F5F" w:themeColor="text1"/>
            </w:tcBorders>
          </w:tcPr>
          <w:p w14:paraId="547BFCEB" w14:textId="77777777" w:rsidR="003D50CA" w:rsidRPr="00667081" w:rsidRDefault="003D50CA" w:rsidP="003D50CA">
            <w:pPr>
              <w:cnfStyle w:val="100000000000" w:firstRow="1" w:lastRow="0" w:firstColumn="0" w:lastColumn="0" w:oddVBand="0" w:evenVBand="0" w:oddHBand="0" w:evenHBand="0" w:firstRowFirstColumn="0" w:firstRowLastColumn="0" w:lastRowFirstColumn="0" w:lastRowLastColumn="0"/>
            </w:pPr>
            <w:r w:rsidRPr="00667081">
              <w:t>Intended use</w:t>
            </w:r>
          </w:p>
          <w:p w14:paraId="33A29B1D" w14:textId="74E04DE1" w:rsidR="003D50CA" w:rsidRPr="00B34203" w:rsidRDefault="003D50CA" w:rsidP="003D50CA">
            <w:pPr>
              <w:cnfStyle w:val="100000000000" w:firstRow="1" w:lastRow="0" w:firstColumn="0" w:lastColumn="0" w:oddVBand="0" w:evenVBand="0" w:oddHBand="0" w:evenHBand="0" w:firstRowFirstColumn="0" w:firstRowLastColumn="0" w:lastRowFirstColumn="0" w:lastRowLastColumn="0"/>
            </w:pPr>
            <w:r w:rsidRPr="00B34203">
              <w:t>(</w:t>
            </w:r>
            <w:r w:rsidR="004B2E17" w:rsidRPr="00B34203">
              <w:t>e.g.</w:t>
            </w:r>
            <w:r w:rsidRPr="00B34203">
              <w:t xml:space="preserve"> specify crops or pasture species to be planted. Will pastures be grazed or used for hay production?)</w:t>
            </w:r>
          </w:p>
        </w:tc>
        <w:tc>
          <w:tcPr>
            <w:tcW w:w="2658" w:type="dxa"/>
            <w:tcBorders>
              <w:top w:val="single" w:sz="4" w:space="0" w:color="1F1F5F" w:themeColor="text1"/>
              <w:bottom w:val="single" w:sz="4" w:space="0" w:color="1F1F5F" w:themeColor="text1"/>
            </w:tcBorders>
          </w:tcPr>
          <w:p w14:paraId="002575EA" w14:textId="77777777" w:rsidR="003D50CA" w:rsidRPr="00667081" w:rsidRDefault="003D50CA" w:rsidP="003D50CA">
            <w:pPr>
              <w:cnfStyle w:val="100000000000" w:firstRow="1" w:lastRow="0" w:firstColumn="0" w:lastColumn="0" w:oddVBand="0" w:evenVBand="0" w:oddHBand="0" w:evenHBand="0" w:firstRowFirstColumn="0" w:firstRowLastColumn="0" w:lastRowFirstColumn="0" w:lastRowLastColumn="0"/>
            </w:pPr>
            <w:r w:rsidRPr="00667081">
              <w:t>Proposed area (ha)</w:t>
            </w:r>
          </w:p>
        </w:tc>
      </w:tr>
      <w:tr w:rsidR="003D50CA" w14:paraId="4A08A934" w14:textId="77777777" w:rsidTr="004D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1F1F5F" w:themeColor="text1"/>
              <w:bottom w:val="single" w:sz="4" w:space="0" w:color="A6A6A6" w:themeColor="background1" w:themeShade="A6"/>
            </w:tcBorders>
          </w:tcPr>
          <w:p w14:paraId="2255B7FB" w14:textId="77777777" w:rsidR="003D50CA" w:rsidRDefault="003D50CA" w:rsidP="00865EC9"/>
        </w:tc>
        <w:tc>
          <w:tcPr>
            <w:tcW w:w="4961" w:type="dxa"/>
            <w:tcBorders>
              <w:top w:val="single" w:sz="4" w:space="0" w:color="1F1F5F" w:themeColor="text1"/>
              <w:bottom w:val="single" w:sz="4" w:space="0" w:color="A6A6A6" w:themeColor="background1" w:themeShade="A6"/>
            </w:tcBorders>
          </w:tcPr>
          <w:p w14:paraId="4D7FE1D6" w14:textId="77777777" w:rsidR="003D50CA" w:rsidRDefault="003D50CA" w:rsidP="00865EC9">
            <w:pPr>
              <w:cnfStyle w:val="000000100000" w:firstRow="0" w:lastRow="0" w:firstColumn="0" w:lastColumn="0" w:oddVBand="0" w:evenVBand="0" w:oddHBand="1" w:evenHBand="0" w:firstRowFirstColumn="0" w:firstRowLastColumn="0" w:lastRowFirstColumn="0" w:lastRowLastColumn="0"/>
            </w:pPr>
          </w:p>
        </w:tc>
        <w:tc>
          <w:tcPr>
            <w:tcW w:w="2658" w:type="dxa"/>
            <w:tcBorders>
              <w:top w:val="single" w:sz="4" w:space="0" w:color="1F1F5F" w:themeColor="text1"/>
              <w:bottom w:val="single" w:sz="4" w:space="0" w:color="A6A6A6" w:themeColor="background1" w:themeShade="A6"/>
            </w:tcBorders>
          </w:tcPr>
          <w:p w14:paraId="3E07BDC9" w14:textId="77777777" w:rsidR="003D50CA" w:rsidRDefault="003D50CA" w:rsidP="00865EC9">
            <w:pPr>
              <w:cnfStyle w:val="000000100000" w:firstRow="0" w:lastRow="0" w:firstColumn="0" w:lastColumn="0" w:oddVBand="0" w:evenVBand="0" w:oddHBand="1" w:evenHBand="0" w:firstRowFirstColumn="0" w:firstRowLastColumn="0" w:lastRowFirstColumn="0" w:lastRowLastColumn="0"/>
            </w:pPr>
          </w:p>
        </w:tc>
      </w:tr>
      <w:tr w:rsidR="003D50CA" w14:paraId="5D926978" w14:textId="77777777" w:rsidTr="004D6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6A6A6" w:themeColor="background1" w:themeShade="A6"/>
              <w:bottom w:val="single" w:sz="4" w:space="0" w:color="A6A6A6" w:themeColor="background1" w:themeShade="A6"/>
            </w:tcBorders>
          </w:tcPr>
          <w:p w14:paraId="494FF9EB" w14:textId="77777777" w:rsidR="003D50CA" w:rsidRDefault="003D50CA" w:rsidP="00865EC9"/>
        </w:tc>
        <w:tc>
          <w:tcPr>
            <w:tcW w:w="4961" w:type="dxa"/>
            <w:tcBorders>
              <w:top w:val="single" w:sz="4" w:space="0" w:color="A6A6A6" w:themeColor="background1" w:themeShade="A6"/>
              <w:bottom w:val="single" w:sz="4" w:space="0" w:color="A6A6A6" w:themeColor="background1" w:themeShade="A6"/>
            </w:tcBorders>
          </w:tcPr>
          <w:p w14:paraId="1C3397E5" w14:textId="77777777" w:rsidR="003D50CA" w:rsidRDefault="003D50CA" w:rsidP="00865EC9">
            <w:pPr>
              <w:cnfStyle w:val="000000010000" w:firstRow="0" w:lastRow="0" w:firstColumn="0" w:lastColumn="0" w:oddVBand="0" w:evenVBand="0" w:oddHBand="0" w:evenHBand="1" w:firstRowFirstColumn="0" w:firstRowLastColumn="0" w:lastRowFirstColumn="0" w:lastRowLastColumn="0"/>
            </w:pPr>
          </w:p>
        </w:tc>
        <w:tc>
          <w:tcPr>
            <w:tcW w:w="2658" w:type="dxa"/>
            <w:tcBorders>
              <w:top w:val="single" w:sz="4" w:space="0" w:color="A6A6A6" w:themeColor="background1" w:themeShade="A6"/>
              <w:bottom w:val="single" w:sz="4" w:space="0" w:color="A6A6A6" w:themeColor="background1" w:themeShade="A6"/>
            </w:tcBorders>
          </w:tcPr>
          <w:p w14:paraId="0256F8C6" w14:textId="77777777" w:rsidR="003D50CA" w:rsidRDefault="003D50CA" w:rsidP="00865EC9">
            <w:pPr>
              <w:cnfStyle w:val="000000010000" w:firstRow="0" w:lastRow="0" w:firstColumn="0" w:lastColumn="0" w:oddVBand="0" w:evenVBand="0" w:oddHBand="0" w:evenHBand="1" w:firstRowFirstColumn="0" w:firstRowLastColumn="0" w:lastRowFirstColumn="0" w:lastRowLastColumn="0"/>
            </w:pPr>
          </w:p>
        </w:tc>
      </w:tr>
      <w:tr w:rsidR="003D50CA" w14:paraId="4187247B" w14:textId="77777777" w:rsidTr="004D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6A6A6" w:themeColor="background1" w:themeShade="A6"/>
              <w:bottom w:val="single" w:sz="4" w:space="0" w:color="1F1F5F" w:themeColor="text1"/>
            </w:tcBorders>
          </w:tcPr>
          <w:p w14:paraId="54E4FA82" w14:textId="77777777" w:rsidR="003D50CA" w:rsidRDefault="003D50CA" w:rsidP="00865EC9"/>
        </w:tc>
        <w:tc>
          <w:tcPr>
            <w:tcW w:w="4961" w:type="dxa"/>
            <w:tcBorders>
              <w:top w:val="single" w:sz="4" w:space="0" w:color="A6A6A6" w:themeColor="background1" w:themeShade="A6"/>
              <w:bottom w:val="single" w:sz="4" w:space="0" w:color="1F1F5F" w:themeColor="text1"/>
            </w:tcBorders>
          </w:tcPr>
          <w:p w14:paraId="6F6B3CDE" w14:textId="77777777" w:rsidR="003D50CA" w:rsidRDefault="003D50CA" w:rsidP="00865EC9">
            <w:pPr>
              <w:cnfStyle w:val="000000100000" w:firstRow="0" w:lastRow="0" w:firstColumn="0" w:lastColumn="0" w:oddVBand="0" w:evenVBand="0" w:oddHBand="1" w:evenHBand="0" w:firstRowFirstColumn="0" w:firstRowLastColumn="0" w:lastRowFirstColumn="0" w:lastRowLastColumn="0"/>
            </w:pPr>
          </w:p>
        </w:tc>
        <w:tc>
          <w:tcPr>
            <w:tcW w:w="2658" w:type="dxa"/>
            <w:tcBorders>
              <w:top w:val="single" w:sz="4" w:space="0" w:color="A6A6A6" w:themeColor="background1" w:themeShade="A6"/>
              <w:bottom w:val="single" w:sz="4" w:space="0" w:color="1F1F5F" w:themeColor="text1"/>
            </w:tcBorders>
          </w:tcPr>
          <w:p w14:paraId="000B0338" w14:textId="77777777" w:rsidR="003D50CA" w:rsidRDefault="003D50CA" w:rsidP="00865EC9">
            <w:pPr>
              <w:cnfStyle w:val="000000100000" w:firstRow="0" w:lastRow="0" w:firstColumn="0" w:lastColumn="0" w:oddVBand="0" w:evenVBand="0" w:oddHBand="1" w:evenHBand="0" w:firstRowFirstColumn="0" w:firstRowLastColumn="0" w:lastRowFirstColumn="0" w:lastRowLastColumn="0"/>
            </w:pPr>
          </w:p>
        </w:tc>
      </w:tr>
      <w:tr w:rsidR="003D50CA" w14:paraId="06E1F8A8" w14:textId="77777777" w:rsidTr="004D6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1F1F5F" w:themeColor="text1"/>
              <w:left w:val="nil"/>
              <w:bottom w:val="nil"/>
              <w:right w:val="single" w:sz="4" w:space="0" w:color="1F1F5F" w:themeColor="text1"/>
            </w:tcBorders>
          </w:tcPr>
          <w:p w14:paraId="4DF05BFE" w14:textId="77777777" w:rsidR="003D50CA" w:rsidRDefault="003D50CA" w:rsidP="00865EC9"/>
        </w:tc>
        <w:tc>
          <w:tcPr>
            <w:tcW w:w="4961" w:type="dxa"/>
            <w:tcBorders>
              <w:top w:val="single" w:sz="4" w:space="0" w:color="1F1F5F" w:themeColor="text1"/>
              <w:left w:val="single" w:sz="4" w:space="0" w:color="1F1F5F" w:themeColor="text1"/>
              <w:bottom w:val="single" w:sz="4" w:space="0" w:color="1F1F5F" w:themeColor="text1"/>
            </w:tcBorders>
          </w:tcPr>
          <w:p w14:paraId="19060780" w14:textId="1005FB94" w:rsidR="003D50CA" w:rsidRPr="003D50CA" w:rsidRDefault="003D50CA" w:rsidP="00D82035">
            <w:pPr>
              <w:jc w:val="right"/>
              <w:cnfStyle w:val="000000010000" w:firstRow="0" w:lastRow="0" w:firstColumn="0" w:lastColumn="0" w:oddVBand="0" w:evenVBand="0" w:oddHBand="0" w:evenHBand="1" w:firstRowFirstColumn="0" w:firstRowLastColumn="0" w:lastRowFirstColumn="0" w:lastRowLastColumn="0"/>
              <w:rPr>
                <w:b/>
              </w:rPr>
            </w:pPr>
            <w:r w:rsidRPr="003D50CA">
              <w:rPr>
                <w:b/>
              </w:rPr>
              <w:t>Total</w:t>
            </w:r>
          </w:p>
        </w:tc>
        <w:tc>
          <w:tcPr>
            <w:tcW w:w="2658" w:type="dxa"/>
            <w:tcBorders>
              <w:top w:val="single" w:sz="4" w:space="0" w:color="1F1F5F" w:themeColor="text1"/>
              <w:bottom w:val="single" w:sz="4" w:space="0" w:color="1F1F5F" w:themeColor="text1"/>
            </w:tcBorders>
          </w:tcPr>
          <w:p w14:paraId="175A8661" w14:textId="77777777" w:rsidR="003D50CA" w:rsidRPr="003D50CA" w:rsidRDefault="003D50CA" w:rsidP="00865EC9">
            <w:pPr>
              <w:cnfStyle w:val="000000010000" w:firstRow="0" w:lastRow="0" w:firstColumn="0" w:lastColumn="0" w:oddVBand="0" w:evenVBand="0" w:oddHBand="0" w:evenHBand="1" w:firstRowFirstColumn="0" w:firstRowLastColumn="0" w:lastRowFirstColumn="0" w:lastRowLastColumn="0"/>
              <w:rPr>
                <w:b/>
              </w:rPr>
            </w:pPr>
          </w:p>
        </w:tc>
      </w:tr>
    </w:tbl>
    <w:p w14:paraId="2EA38FA3" w14:textId="77777777" w:rsidR="00F918D2" w:rsidRPr="00324D4F" w:rsidRDefault="00194B40" w:rsidP="00F918D2">
      <w:pPr>
        <w:tabs>
          <w:tab w:val="right" w:pos="10206"/>
        </w:tabs>
        <w:spacing w:before="200"/>
        <w:ind w:right="1104"/>
        <w:rPr>
          <w:b/>
          <w:lang w:eastAsia="en-AU"/>
        </w:rPr>
      </w:pPr>
      <w:r w:rsidRPr="00667081">
        <w:rPr>
          <w:b/>
          <w:lang w:eastAsia="en-AU"/>
        </w:rPr>
        <w:t xml:space="preserve">Attach: </w:t>
      </w:r>
      <w:r w:rsidRPr="00194B40">
        <w:rPr>
          <w:lang w:eastAsia="en-AU"/>
        </w:rPr>
        <w:t>any relevant information about the intended use. For example, pasture or crop requirements such as preferred soils, fertiliser and/or insecticide requirements and management advice.</w:t>
      </w:r>
      <w:r w:rsidR="00F918D2">
        <w:rPr>
          <w:lang w:eastAsia="en-AU"/>
        </w:rPr>
        <w:t xml:space="preserve"> </w:t>
      </w:r>
      <w:r w:rsidR="00F918D2">
        <w:rPr>
          <w:lang w:eastAsia="en-AU"/>
        </w:rPr>
        <w:tab/>
      </w:r>
      <w:r w:rsidR="00F918D2" w:rsidRPr="00324D4F">
        <w:rPr>
          <w:b/>
          <w:lang w:eastAsia="en-AU"/>
        </w:rPr>
        <w:t>Yes / No</w:t>
      </w:r>
    </w:p>
    <w:p w14:paraId="260CE819" w14:textId="3573B4A9" w:rsidR="00865EC9" w:rsidRPr="00667081" w:rsidRDefault="00E86C60" w:rsidP="00F918D2">
      <w:pPr>
        <w:pStyle w:val="Heading2"/>
      </w:pPr>
      <w:bookmarkStart w:id="7" w:name="_Clearing_plan"/>
      <w:bookmarkEnd w:id="7"/>
      <w:r w:rsidRPr="00667081">
        <w:lastRenderedPageBreak/>
        <w:t>Clearing plan</w:t>
      </w:r>
      <w:r w:rsidR="00865EC9" w:rsidRPr="00667081">
        <w:t xml:space="preserve"> </w:t>
      </w:r>
    </w:p>
    <w:p w14:paraId="5DC5499E" w14:textId="4969F9E6" w:rsidR="00767874" w:rsidRDefault="00865EC9" w:rsidP="00865EC9">
      <w:pPr>
        <w:rPr>
          <w:lang w:eastAsia="en-AU"/>
        </w:rPr>
      </w:pPr>
      <w:r w:rsidRPr="00E86C60">
        <w:rPr>
          <w:lang w:eastAsia="en-AU"/>
        </w:rPr>
        <w:t xml:space="preserve">The </w:t>
      </w:r>
      <w:r w:rsidR="00DE07E1">
        <w:rPr>
          <w:lang w:eastAsia="en-AU"/>
        </w:rPr>
        <w:t>c</w:t>
      </w:r>
      <w:r w:rsidRPr="00E86C60">
        <w:rPr>
          <w:lang w:eastAsia="en-AU"/>
        </w:rPr>
        <w:t xml:space="preserve">learing </w:t>
      </w:r>
      <w:r w:rsidR="00DE07E1">
        <w:rPr>
          <w:lang w:eastAsia="en-AU"/>
        </w:rPr>
        <w:t>p</w:t>
      </w:r>
      <w:r w:rsidRPr="00E86C60">
        <w:rPr>
          <w:lang w:eastAsia="en-AU"/>
        </w:rPr>
        <w:t xml:space="preserve">lan is a scaled map showing the location of the proposed clearing </w:t>
      </w:r>
      <w:r w:rsidR="00785EDA">
        <w:rPr>
          <w:lang w:eastAsia="en-AU"/>
        </w:rPr>
        <w:t>areas (</w:t>
      </w:r>
      <w:r w:rsidRPr="00E86C60">
        <w:rPr>
          <w:lang w:eastAsia="en-AU"/>
        </w:rPr>
        <w:t>polygons</w:t>
      </w:r>
      <w:r w:rsidR="00785EDA">
        <w:rPr>
          <w:lang w:eastAsia="en-AU"/>
        </w:rPr>
        <w:t>)</w:t>
      </w:r>
      <w:r w:rsidRPr="00E86C60">
        <w:rPr>
          <w:lang w:eastAsia="en-AU"/>
        </w:rPr>
        <w:t xml:space="preserve"> identified in the above table</w:t>
      </w:r>
      <w:r w:rsidR="00F332A1">
        <w:rPr>
          <w:lang w:eastAsia="en-AU"/>
        </w:rPr>
        <w:t>, In addition to a clearing plan map, spatial data is required</w:t>
      </w:r>
      <w:r w:rsidRPr="00E86C60">
        <w:rPr>
          <w:lang w:eastAsia="en-AU"/>
        </w:rPr>
        <w:t xml:space="preserve">. For more information refer to section </w:t>
      </w:r>
      <w:r w:rsidR="00F101F5">
        <w:rPr>
          <w:lang w:eastAsia="en-AU"/>
        </w:rPr>
        <w:t>5</w:t>
      </w:r>
      <w:r w:rsidRPr="00E86C60">
        <w:rPr>
          <w:lang w:eastAsia="en-AU"/>
        </w:rPr>
        <w:t xml:space="preserve"> of</w:t>
      </w:r>
      <w:r w:rsidR="006C3FEC" w:rsidRPr="00E86C60">
        <w:rPr>
          <w:lang w:eastAsia="en-AU"/>
        </w:rPr>
        <w:t xml:space="preserve"> the </w:t>
      </w:r>
      <w:hyperlink r:id="rId16" w:history="1">
        <w:r w:rsidR="006C3FEC" w:rsidRPr="00214487">
          <w:rPr>
            <w:rStyle w:val="Hyperlink"/>
            <w:lang w:eastAsia="en-AU"/>
          </w:rPr>
          <w:t>Land Clearing Guidelines</w:t>
        </w:r>
      </w:hyperlink>
      <w:r w:rsidR="00324D4F">
        <w:t xml:space="preserve"> </w:t>
      </w:r>
      <w:r w:rsidR="00F332A1">
        <w:rPr>
          <w:lang w:eastAsia="en-AU"/>
        </w:rPr>
        <w:t xml:space="preserve">and </w:t>
      </w:r>
      <w:r w:rsidR="00767874">
        <w:rPr>
          <w:lang w:eastAsia="en-AU"/>
        </w:rPr>
        <w:t xml:space="preserve">the </w:t>
      </w:r>
      <w:hyperlink r:id="rId17" w:history="1">
        <w:r w:rsidR="00767874" w:rsidRPr="00FA098E">
          <w:rPr>
            <w:rStyle w:val="Hyperlink"/>
            <w:lang w:eastAsia="en-AU"/>
          </w:rPr>
          <w:t>unzoned clearing spatial data requirements fact sheet</w:t>
        </w:r>
      </w:hyperlink>
      <w:r w:rsidR="00767874">
        <w:rPr>
          <w:lang w:eastAsia="en-AU"/>
        </w:rPr>
        <w:t>.</w:t>
      </w:r>
    </w:p>
    <w:p w14:paraId="02974F6A" w14:textId="112388C4" w:rsidR="00DE07E1" w:rsidRDefault="003D50CA" w:rsidP="006C6C49">
      <w:pPr>
        <w:pStyle w:val="ListParagraph"/>
        <w:numPr>
          <w:ilvl w:val="0"/>
          <w:numId w:val="39"/>
        </w:numPr>
        <w:tabs>
          <w:tab w:val="right" w:pos="5954"/>
        </w:tabs>
        <w:spacing w:after="200"/>
        <w:ind w:left="714" w:hanging="357"/>
        <w:rPr>
          <w:lang w:eastAsia="en-AU"/>
        </w:rPr>
      </w:pPr>
      <w:r w:rsidRPr="00324D4F">
        <w:rPr>
          <w:b/>
          <w:lang w:eastAsia="en-AU"/>
        </w:rPr>
        <w:t>Attach:</w:t>
      </w:r>
      <w:r w:rsidR="00B06ED8">
        <w:rPr>
          <w:lang w:eastAsia="en-AU"/>
        </w:rPr>
        <w:t xml:space="preserve"> C</w:t>
      </w:r>
      <w:r w:rsidR="003D2D00">
        <w:rPr>
          <w:lang w:eastAsia="en-AU"/>
        </w:rPr>
        <w:t>learing plan</w:t>
      </w:r>
      <w:r w:rsidR="00DE07E1">
        <w:rPr>
          <w:lang w:eastAsia="en-AU"/>
        </w:rPr>
        <w:t xml:space="preserve"> map.</w:t>
      </w:r>
      <w:r w:rsidR="00146568">
        <w:rPr>
          <w:lang w:eastAsia="en-AU"/>
        </w:rPr>
        <w:tab/>
      </w:r>
      <w:r w:rsidR="00324D4F" w:rsidRPr="00324D4F">
        <w:rPr>
          <w:b/>
          <w:lang w:eastAsia="en-AU"/>
        </w:rPr>
        <w:t>Yes / No</w:t>
      </w:r>
    </w:p>
    <w:p w14:paraId="458AF896" w14:textId="7A7221C9" w:rsidR="00865EC9" w:rsidRPr="00E86C60" w:rsidRDefault="00DE07E1" w:rsidP="006C6C49">
      <w:pPr>
        <w:pStyle w:val="ListParagraph"/>
        <w:numPr>
          <w:ilvl w:val="0"/>
          <w:numId w:val="39"/>
        </w:numPr>
        <w:tabs>
          <w:tab w:val="right" w:pos="5954"/>
        </w:tabs>
        <w:rPr>
          <w:lang w:eastAsia="en-AU"/>
        </w:rPr>
      </w:pPr>
      <w:r w:rsidRPr="00324D4F">
        <w:rPr>
          <w:b/>
          <w:lang w:eastAsia="en-AU"/>
        </w:rPr>
        <w:t xml:space="preserve">Attach: </w:t>
      </w:r>
      <w:r w:rsidR="00B06ED8">
        <w:rPr>
          <w:lang w:eastAsia="en-AU"/>
        </w:rPr>
        <w:t>C</w:t>
      </w:r>
      <w:r>
        <w:rPr>
          <w:lang w:eastAsia="en-AU"/>
        </w:rPr>
        <w:t>learing plan spatial data</w:t>
      </w:r>
      <w:r w:rsidR="00BD77B9">
        <w:rPr>
          <w:lang w:eastAsia="en-AU"/>
        </w:rPr>
        <w:t>.</w:t>
      </w:r>
      <w:r w:rsidR="00146568">
        <w:rPr>
          <w:lang w:eastAsia="en-AU"/>
        </w:rPr>
        <w:tab/>
      </w:r>
      <w:r w:rsidR="00324D4F" w:rsidRPr="00324D4F">
        <w:rPr>
          <w:b/>
          <w:lang w:eastAsia="en-AU"/>
        </w:rPr>
        <w:t>Yes / No</w:t>
      </w:r>
    </w:p>
    <w:p w14:paraId="7F6F655C" w14:textId="2CC284A9" w:rsidR="00443993" w:rsidRDefault="00443993" w:rsidP="00F918D2">
      <w:pPr>
        <w:pStyle w:val="Heading2"/>
      </w:pPr>
      <w:r w:rsidRPr="00443993">
        <w:t>Previously cleared areas</w:t>
      </w:r>
    </w:p>
    <w:p w14:paraId="6A6E5322" w14:textId="77777777" w:rsidR="00F918D2" w:rsidRPr="00324D4F" w:rsidRDefault="00865EC9" w:rsidP="00324D4F">
      <w:pPr>
        <w:tabs>
          <w:tab w:val="right" w:pos="10206"/>
        </w:tabs>
        <w:spacing w:before="200" w:after="120"/>
        <w:ind w:right="1106"/>
        <w:rPr>
          <w:b/>
          <w:lang w:eastAsia="en-AU"/>
        </w:rPr>
      </w:pPr>
      <w:r>
        <w:rPr>
          <w:lang w:eastAsia="en-AU"/>
        </w:rPr>
        <w:t xml:space="preserve">Have any of the proposed </w:t>
      </w:r>
      <w:r w:rsidR="00443993">
        <w:rPr>
          <w:lang w:eastAsia="en-AU"/>
        </w:rPr>
        <w:t xml:space="preserve">clearing </w:t>
      </w:r>
      <w:r>
        <w:rPr>
          <w:lang w:eastAsia="en-AU"/>
        </w:rPr>
        <w:t>areas (polygons) been previousl</w:t>
      </w:r>
      <w:r w:rsidR="00443993">
        <w:rPr>
          <w:lang w:eastAsia="en-AU"/>
        </w:rPr>
        <w:t>y cleared?</w:t>
      </w:r>
      <w:r w:rsidR="00F918D2">
        <w:rPr>
          <w:lang w:eastAsia="en-AU"/>
        </w:rPr>
        <w:t xml:space="preserve"> </w:t>
      </w:r>
      <w:r w:rsidR="00F918D2">
        <w:rPr>
          <w:lang w:eastAsia="en-AU"/>
        </w:rPr>
        <w:tab/>
      </w:r>
      <w:r w:rsidR="00F918D2" w:rsidRPr="00324D4F">
        <w:rPr>
          <w:b/>
          <w:lang w:eastAsia="en-AU"/>
        </w:rPr>
        <w:t>Yes / No</w:t>
      </w:r>
    </w:p>
    <w:p w14:paraId="6EE73754" w14:textId="77324E5E" w:rsidR="00F918D2" w:rsidRDefault="00865EC9" w:rsidP="006C6C49">
      <w:pPr>
        <w:pStyle w:val="ListParagraph"/>
        <w:numPr>
          <w:ilvl w:val="0"/>
          <w:numId w:val="25"/>
        </w:numPr>
        <w:rPr>
          <w:lang w:eastAsia="en-AU"/>
        </w:rPr>
      </w:pPr>
      <w:r>
        <w:rPr>
          <w:lang w:eastAsia="en-AU"/>
        </w:rPr>
        <w:t>Yes –</w:t>
      </w:r>
      <w:r w:rsidR="00766767" w:rsidRPr="00766767">
        <w:t xml:space="preserve"> </w:t>
      </w:r>
      <w:r w:rsidR="00766767" w:rsidRPr="00766767">
        <w:rPr>
          <w:lang w:eastAsia="en-AU"/>
        </w:rPr>
        <w:t>provide details below</w:t>
      </w:r>
      <w:r w:rsidR="004D699C">
        <w:rPr>
          <w:lang w:eastAsia="en-AU"/>
        </w:rPr>
        <w:t>.</w:t>
      </w:r>
    </w:p>
    <w:p w14:paraId="2460065A" w14:textId="29F2BAAB" w:rsidR="004D699C" w:rsidRPr="004D699C" w:rsidRDefault="00865EC9" w:rsidP="004D699C">
      <w:pPr>
        <w:pStyle w:val="ListParagraph"/>
        <w:numPr>
          <w:ilvl w:val="0"/>
          <w:numId w:val="25"/>
        </w:numPr>
        <w:rPr>
          <w:lang w:eastAsia="en-AU"/>
        </w:rPr>
      </w:pPr>
      <w:r>
        <w:rPr>
          <w:lang w:eastAsia="en-AU"/>
        </w:rPr>
        <w:t xml:space="preserve">No – Go to </w:t>
      </w:r>
      <w:hyperlink w:anchor="_Total_clearing_on" w:history="1">
        <w:r w:rsidRPr="00E70807">
          <w:rPr>
            <w:rStyle w:val="Hyperlink"/>
            <w:lang w:eastAsia="en-AU"/>
          </w:rPr>
          <w:t xml:space="preserve">section </w:t>
        </w:r>
        <w:r w:rsidR="00DE07E1" w:rsidRPr="00E70807">
          <w:rPr>
            <w:rStyle w:val="Hyperlink"/>
            <w:lang w:eastAsia="en-AU"/>
          </w:rPr>
          <w:t>1.6</w:t>
        </w:r>
      </w:hyperlink>
      <w:r w:rsidR="004D699C">
        <w:t>.</w:t>
      </w:r>
    </w:p>
    <w:tbl>
      <w:tblPr>
        <w:tblStyle w:val="NTGtable"/>
        <w:tblW w:w="0" w:type="auto"/>
        <w:tblLook w:val="04A0" w:firstRow="1" w:lastRow="0" w:firstColumn="1" w:lastColumn="0" w:noHBand="0" w:noVBand="1"/>
      </w:tblPr>
      <w:tblGrid>
        <w:gridCol w:w="1718"/>
        <w:gridCol w:w="1718"/>
        <w:gridCol w:w="1718"/>
        <w:gridCol w:w="1645"/>
        <w:gridCol w:w="1985"/>
        <w:gridCol w:w="1524"/>
      </w:tblGrid>
      <w:tr w:rsidR="009E5F63" w14:paraId="0EAF26D2" w14:textId="77777777" w:rsidTr="004D699C">
        <w:trPr>
          <w:cnfStyle w:val="100000000000" w:firstRow="1" w:lastRow="0" w:firstColumn="0" w:lastColumn="0" w:oddVBand="0" w:evenVBand="0" w:oddHBand="0" w:evenHBand="0" w:firstRowFirstColumn="0" w:firstRowLastColumn="0" w:lastRowFirstColumn="0" w:lastRowLastColumn="0"/>
          <w:trHeight w:val="43"/>
          <w:tblHeader/>
        </w:trPr>
        <w:tc>
          <w:tcPr>
            <w:cnfStyle w:val="001000000100" w:firstRow="0" w:lastRow="0" w:firstColumn="1" w:lastColumn="0" w:oddVBand="0" w:evenVBand="0" w:oddHBand="0" w:evenHBand="0" w:firstRowFirstColumn="1" w:firstRowLastColumn="0" w:lastRowFirstColumn="0" w:lastRowLastColumn="0"/>
            <w:tcW w:w="1718" w:type="dxa"/>
            <w:tcBorders>
              <w:top w:val="single" w:sz="4" w:space="0" w:color="1F1F5F" w:themeColor="text1"/>
              <w:bottom w:val="single" w:sz="4" w:space="0" w:color="1F1F5F" w:themeColor="text1"/>
            </w:tcBorders>
          </w:tcPr>
          <w:p w14:paraId="73557E59" w14:textId="7922C49E" w:rsidR="009E5F63" w:rsidRPr="00667081" w:rsidRDefault="000F1650" w:rsidP="009E5F63">
            <w:bookmarkStart w:id="8" w:name="RowTitle_05"/>
            <w:bookmarkEnd w:id="8"/>
            <w:r w:rsidRPr="00667081">
              <w:t>Area (polygon) name</w:t>
            </w:r>
          </w:p>
        </w:tc>
        <w:tc>
          <w:tcPr>
            <w:tcW w:w="1718" w:type="dxa"/>
            <w:tcBorders>
              <w:top w:val="single" w:sz="4" w:space="0" w:color="1F1F5F" w:themeColor="text1"/>
              <w:bottom w:val="single" w:sz="4" w:space="0" w:color="1F1F5F" w:themeColor="text1"/>
            </w:tcBorders>
          </w:tcPr>
          <w:p w14:paraId="31DCFF8A" w14:textId="77777777" w:rsidR="009E5F63" w:rsidRPr="00667081" w:rsidRDefault="009E5F63" w:rsidP="009E5F63">
            <w:pPr>
              <w:cnfStyle w:val="100000000000" w:firstRow="1" w:lastRow="0" w:firstColumn="0" w:lastColumn="0" w:oddVBand="0" w:evenVBand="0" w:oddHBand="0" w:evenHBand="0" w:firstRowFirstColumn="0" w:firstRowLastColumn="0" w:lastRowFirstColumn="0" w:lastRowLastColumn="0"/>
            </w:pPr>
            <w:r w:rsidRPr="00667081">
              <w:rPr>
                <w:rFonts w:cs="Arial"/>
              </w:rPr>
              <w:t>Land use</w:t>
            </w:r>
          </w:p>
        </w:tc>
        <w:tc>
          <w:tcPr>
            <w:tcW w:w="1718" w:type="dxa"/>
            <w:tcBorders>
              <w:top w:val="single" w:sz="4" w:space="0" w:color="1F1F5F" w:themeColor="text1"/>
              <w:bottom w:val="single" w:sz="4" w:space="0" w:color="1F1F5F" w:themeColor="text1"/>
            </w:tcBorders>
          </w:tcPr>
          <w:p w14:paraId="0644177F" w14:textId="77777777" w:rsidR="009E5F63" w:rsidRPr="00667081" w:rsidRDefault="009E5F63" w:rsidP="009E5F63">
            <w:pPr>
              <w:cnfStyle w:val="100000000000" w:firstRow="1" w:lastRow="0" w:firstColumn="0" w:lastColumn="0" w:oddVBand="0" w:evenVBand="0" w:oddHBand="0" w:evenHBand="0" w:firstRowFirstColumn="0" w:firstRowLastColumn="0" w:lastRowFirstColumn="0" w:lastRowLastColumn="0"/>
            </w:pPr>
            <w:r w:rsidRPr="00667081">
              <w:t>Permit details</w:t>
            </w:r>
          </w:p>
        </w:tc>
        <w:tc>
          <w:tcPr>
            <w:tcW w:w="1645" w:type="dxa"/>
            <w:tcBorders>
              <w:top w:val="single" w:sz="4" w:space="0" w:color="1F1F5F" w:themeColor="text1"/>
              <w:bottom w:val="single" w:sz="4" w:space="0" w:color="1F1F5F" w:themeColor="text1"/>
            </w:tcBorders>
          </w:tcPr>
          <w:p w14:paraId="7D4605C0" w14:textId="77777777" w:rsidR="009E5F63" w:rsidRPr="00667081" w:rsidRDefault="009E5F63" w:rsidP="009E5F63">
            <w:pPr>
              <w:cnfStyle w:val="100000000000" w:firstRow="1" w:lastRow="0" w:firstColumn="0" w:lastColumn="0" w:oddVBand="0" w:evenVBand="0" w:oddHBand="0" w:evenHBand="0" w:firstRowFirstColumn="0" w:firstRowLastColumn="0" w:lastRowFirstColumn="0" w:lastRowLastColumn="0"/>
            </w:pPr>
            <w:r w:rsidRPr="00667081">
              <w:t>Year cleared</w:t>
            </w:r>
          </w:p>
        </w:tc>
        <w:tc>
          <w:tcPr>
            <w:tcW w:w="1985" w:type="dxa"/>
            <w:tcBorders>
              <w:top w:val="single" w:sz="4" w:space="0" w:color="1F1F5F" w:themeColor="text1"/>
              <w:bottom w:val="single" w:sz="4" w:space="0" w:color="1F1F5F" w:themeColor="text1"/>
            </w:tcBorders>
          </w:tcPr>
          <w:p w14:paraId="74CE25D1" w14:textId="21EA678B" w:rsidR="009E5F63" w:rsidRPr="00667081" w:rsidRDefault="00E86C60" w:rsidP="009E5F63">
            <w:pPr>
              <w:cnfStyle w:val="100000000000" w:firstRow="1" w:lastRow="0" w:firstColumn="0" w:lastColumn="0" w:oddVBand="0" w:evenVBand="0" w:oddHBand="0" w:evenHBand="0" w:firstRowFirstColumn="0" w:firstRowLastColumn="0" w:lastRowFirstColumn="0" w:lastRowLastColumn="0"/>
            </w:pPr>
            <w:r w:rsidRPr="00667081">
              <w:t>Maintained (y/n)</w:t>
            </w:r>
          </w:p>
        </w:tc>
        <w:tc>
          <w:tcPr>
            <w:tcW w:w="1524" w:type="dxa"/>
            <w:tcBorders>
              <w:top w:val="single" w:sz="4" w:space="0" w:color="1F1F5F" w:themeColor="text1"/>
              <w:bottom w:val="single" w:sz="4" w:space="0" w:color="1F1F5F" w:themeColor="text1"/>
            </w:tcBorders>
          </w:tcPr>
          <w:p w14:paraId="238DB6EB" w14:textId="2FA65619" w:rsidR="009E5F63" w:rsidRPr="00667081" w:rsidRDefault="009E5F63" w:rsidP="00E86C60">
            <w:pPr>
              <w:cnfStyle w:val="100000000000" w:firstRow="1" w:lastRow="0" w:firstColumn="0" w:lastColumn="0" w:oddVBand="0" w:evenVBand="0" w:oddHBand="0" w:evenHBand="0" w:firstRowFirstColumn="0" w:firstRowLastColumn="0" w:lastRowFirstColumn="0" w:lastRowLastColumn="0"/>
            </w:pPr>
            <w:r w:rsidRPr="00667081">
              <w:t>Area</w:t>
            </w:r>
            <w:r w:rsidR="00E86C60" w:rsidRPr="00667081">
              <w:t xml:space="preserve"> </w:t>
            </w:r>
            <w:r w:rsidRPr="00667081">
              <w:t>(ha)</w:t>
            </w:r>
          </w:p>
        </w:tc>
      </w:tr>
      <w:tr w:rsidR="009E5F63" w14:paraId="0EA5E6D2" w14:textId="77777777" w:rsidTr="004D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top w:val="single" w:sz="4" w:space="0" w:color="1F1F5F" w:themeColor="text1"/>
              <w:bottom w:val="single" w:sz="4" w:space="0" w:color="A6A6A6" w:themeColor="background1" w:themeShade="A6"/>
            </w:tcBorders>
          </w:tcPr>
          <w:p w14:paraId="70710AC5" w14:textId="77777777" w:rsidR="009E5F63" w:rsidRDefault="009E5F63" w:rsidP="009E5F63"/>
        </w:tc>
        <w:tc>
          <w:tcPr>
            <w:tcW w:w="1718" w:type="dxa"/>
            <w:tcBorders>
              <w:top w:val="single" w:sz="4" w:space="0" w:color="1F1F5F" w:themeColor="text1"/>
              <w:bottom w:val="single" w:sz="4" w:space="0" w:color="A6A6A6" w:themeColor="background1" w:themeShade="A6"/>
            </w:tcBorders>
          </w:tcPr>
          <w:p w14:paraId="3BB72885" w14:textId="77777777" w:rsidR="009E5F63" w:rsidRDefault="009E5F63" w:rsidP="009E5F63">
            <w:pPr>
              <w:cnfStyle w:val="000000100000" w:firstRow="0" w:lastRow="0" w:firstColumn="0" w:lastColumn="0" w:oddVBand="0" w:evenVBand="0" w:oddHBand="1" w:evenHBand="0" w:firstRowFirstColumn="0" w:firstRowLastColumn="0" w:lastRowFirstColumn="0" w:lastRowLastColumn="0"/>
            </w:pPr>
          </w:p>
        </w:tc>
        <w:tc>
          <w:tcPr>
            <w:tcW w:w="1718" w:type="dxa"/>
            <w:tcBorders>
              <w:top w:val="single" w:sz="4" w:space="0" w:color="1F1F5F" w:themeColor="text1"/>
              <w:bottom w:val="single" w:sz="4" w:space="0" w:color="A6A6A6" w:themeColor="background1" w:themeShade="A6"/>
            </w:tcBorders>
          </w:tcPr>
          <w:p w14:paraId="7C9A4104" w14:textId="77777777" w:rsidR="009E5F63" w:rsidRDefault="009E5F63" w:rsidP="009E5F63">
            <w:pPr>
              <w:cnfStyle w:val="000000100000" w:firstRow="0" w:lastRow="0" w:firstColumn="0" w:lastColumn="0" w:oddVBand="0" w:evenVBand="0" w:oddHBand="1" w:evenHBand="0" w:firstRowFirstColumn="0" w:firstRowLastColumn="0" w:lastRowFirstColumn="0" w:lastRowLastColumn="0"/>
            </w:pPr>
          </w:p>
        </w:tc>
        <w:tc>
          <w:tcPr>
            <w:tcW w:w="1645" w:type="dxa"/>
            <w:tcBorders>
              <w:top w:val="single" w:sz="4" w:space="0" w:color="1F1F5F" w:themeColor="text1"/>
              <w:bottom w:val="single" w:sz="4" w:space="0" w:color="A6A6A6" w:themeColor="background1" w:themeShade="A6"/>
            </w:tcBorders>
          </w:tcPr>
          <w:p w14:paraId="44BD3A54" w14:textId="77777777" w:rsidR="009E5F63" w:rsidRDefault="009E5F63" w:rsidP="009E5F63">
            <w:pP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1F1F5F" w:themeColor="text1"/>
              <w:bottom w:val="single" w:sz="4" w:space="0" w:color="A6A6A6" w:themeColor="background1" w:themeShade="A6"/>
            </w:tcBorders>
          </w:tcPr>
          <w:p w14:paraId="2A73765E" w14:textId="77777777" w:rsidR="009E5F63" w:rsidRDefault="009E5F63" w:rsidP="009E5F63">
            <w:pPr>
              <w:cnfStyle w:val="000000100000" w:firstRow="0" w:lastRow="0" w:firstColumn="0" w:lastColumn="0" w:oddVBand="0" w:evenVBand="0" w:oddHBand="1" w:evenHBand="0" w:firstRowFirstColumn="0" w:firstRowLastColumn="0" w:lastRowFirstColumn="0" w:lastRowLastColumn="0"/>
            </w:pPr>
          </w:p>
        </w:tc>
        <w:tc>
          <w:tcPr>
            <w:tcW w:w="1524" w:type="dxa"/>
            <w:tcBorders>
              <w:top w:val="single" w:sz="4" w:space="0" w:color="1F1F5F" w:themeColor="text1"/>
              <w:bottom w:val="single" w:sz="4" w:space="0" w:color="A6A6A6" w:themeColor="background1" w:themeShade="A6"/>
            </w:tcBorders>
          </w:tcPr>
          <w:p w14:paraId="2A90C36D" w14:textId="77777777" w:rsidR="009E5F63" w:rsidRDefault="009E5F63" w:rsidP="009E5F63">
            <w:pPr>
              <w:cnfStyle w:val="000000100000" w:firstRow="0" w:lastRow="0" w:firstColumn="0" w:lastColumn="0" w:oddVBand="0" w:evenVBand="0" w:oddHBand="1" w:evenHBand="0" w:firstRowFirstColumn="0" w:firstRowLastColumn="0" w:lastRowFirstColumn="0" w:lastRowLastColumn="0"/>
            </w:pPr>
          </w:p>
        </w:tc>
      </w:tr>
      <w:tr w:rsidR="009E5F63" w14:paraId="23FD80CF" w14:textId="77777777" w:rsidTr="004D6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top w:val="single" w:sz="4" w:space="0" w:color="A6A6A6" w:themeColor="background1" w:themeShade="A6"/>
              <w:bottom w:val="single" w:sz="4" w:space="0" w:color="A6A6A6" w:themeColor="background1" w:themeShade="A6"/>
            </w:tcBorders>
          </w:tcPr>
          <w:p w14:paraId="0D94BEF0" w14:textId="77777777" w:rsidR="009E5F63" w:rsidRDefault="009E5F63" w:rsidP="009E5F63"/>
        </w:tc>
        <w:tc>
          <w:tcPr>
            <w:tcW w:w="1718" w:type="dxa"/>
            <w:tcBorders>
              <w:top w:val="single" w:sz="4" w:space="0" w:color="A6A6A6" w:themeColor="background1" w:themeShade="A6"/>
              <w:bottom w:val="single" w:sz="4" w:space="0" w:color="A6A6A6" w:themeColor="background1" w:themeShade="A6"/>
            </w:tcBorders>
          </w:tcPr>
          <w:p w14:paraId="1E6DBCF4" w14:textId="77777777" w:rsidR="009E5F63" w:rsidRDefault="009E5F63" w:rsidP="009E5F63">
            <w:pPr>
              <w:cnfStyle w:val="000000010000" w:firstRow="0" w:lastRow="0" w:firstColumn="0" w:lastColumn="0" w:oddVBand="0" w:evenVBand="0" w:oddHBand="0" w:evenHBand="1" w:firstRowFirstColumn="0" w:firstRowLastColumn="0" w:lastRowFirstColumn="0" w:lastRowLastColumn="0"/>
            </w:pPr>
          </w:p>
        </w:tc>
        <w:tc>
          <w:tcPr>
            <w:tcW w:w="1718" w:type="dxa"/>
            <w:tcBorders>
              <w:top w:val="single" w:sz="4" w:space="0" w:color="A6A6A6" w:themeColor="background1" w:themeShade="A6"/>
              <w:bottom w:val="single" w:sz="4" w:space="0" w:color="A6A6A6" w:themeColor="background1" w:themeShade="A6"/>
            </w:tcBorders>
          </w:tcPr>
          <w:p w14:paraId="72F6A638" w14:textId="77777777" w:rsidR="009E5F63" w:rsidRDefault="009E5F63" w:rsidP="009E5F63">
            <w:pPr>
              <w:cnfStyle w:val="000000010000" w:firstRow="0" w:lastRow="0" w:firstColumn="0" w:lastColumn="0" w:oddVBand="0" w:evenVBand="0" w:oddHBand="0" w:evenHBand="1" w:firstRowFirstColumn="0" w:firstRowLastColumn="0" w:lastRowFirstColumn="0" w:lastRowLastColumn="0"/>
            </w:pPr>
          </w:p>
        </w:tc>
        <w:tc>
          <w:tcPr>
            <w:tcW w:w="1645" w:type="dxa"/>
            <w:tcBorders>
              <w:top w:val="single" w:sz="4" w:space="0" w:color="A6A6A6" w:themeColor="background1" w:themeShade="A6"/>
              <w:bottom w:val="single" w:sz="4" w:space="0" w:color="A6A6A6" w:themeColor="background1" w:themeShade="A6"/>
            </w:tcBorders>
          </w:tcPr>
          <w:p w14:paraId="7B539A6A" w14:textId="77777777" w:rsidR="009E5F63" w:rsidRDefault="009E5F63" w:rsidP="009E5F63">
            <w:pPr>
              <w:cnfStyle w:val="000000010000" w:firstRow="0" w:lastRow="0" w:firstColumn="0" w:lastColumn="0" w:oddVBand="0" w:evenVBand="0" w:oddHBand="0" w:evenHBand="1" w:firstRowFirstColumn="0" w:firstRowLastColumn="0" w:lastRowFirstColumn="0" w:lastRowLastColumn="0"/>
            </w:pPr>
          </w:p>
        </w:tc>
        <w:tc>
          <w:tcPr>
            <w:tcW w:w="1985" w:type="dxa"/>
            <w:tcBorders>
              <w:top w:val="single" w:sz="4" w:space="0" w:color="A6A6A6" w:themeColor="background1" w:themeShade="A6"/>
              <w:bottom w:val="single" w:sz="4" w:space="0" w:color="A6A6A6" w:themeColor="background1" w:themeShade="A6"/>
            </w:tcBorders>
          </w:tcPr>
          <w:p w14:paraId="5157E040" w14:textId="77777777" w:rsidR="009E5F63" w:rsidRDefault="009E5F63" w:rsidP="009E5F63">
            <w:pPr>
              <w:cnfStyle w:val="000000010000" w:firstRow="0" w:lastRow="0" w:firstColumn="0" w:lastColumn="0" w:oddVBand="0" w:evenVBand="0" w:oddHBand="0" w:evenHBand="1" w:firstRowFirstColumn="0" w:firstRowLastColumn="0" w:lastRowFirstColumn="0" w:lastRowLastColumn="0"/>
            </w:pPr>
          </w:p>
        </w:tc>
        <w:tc>
          <w:tcPr>
            <w:tcW w:w="1524" w:type="dxa"/>
            <w:tcBorders>
              <w:top w:val="single" w:sz="4" w:space="0" w:color="A6A6A6" w:themeColor="background1" w:themeShade="A6"/>
              <w:bottom w:val="single" w:sz="4" w:space="0" w:color="A6A6A6" w:themeColor="background1" w:themeShade="A6"/>
            </w:tcBorders>
          </w:tcPr>
          <w:p w14:paraId="3342C7F3" w14:textId="77777777" w:rsidR="009E5F63" w:rsidRDefault="009E5F63" w:rsidP="009E5F63">
            <w:pPr>
              <w:cnfStyle w:val="000000010000" w:firstRow="0" w:lastRow="0" w:firstColumn="0" w:lastColumn="0" w:oddVBand="0" w:evenVBand="0" w:oddHBand="0" w:evenHBand="1" w:firstRowFirstColumn="0" w:firstRowLastColumn="0" w:lastRowFirstColumn="0" w:lastRowLastColumn="0"/>
            </w:pPr>
          </w:p>
        </w:tc>
      </w:tr>
      <w:tr w:rsidR="009E5F63" w14:paraId="6935288D" w14:textId="77777777" w:rsidTr="004D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top w:val="single" w:sz="4" w:space="0" w:color="A6A6A6" w:themeColor="background1" w:themeShade="A6"/>
              <w:bottom w:val="single" w:sz="4" w:space="0" w:color="A6A6A6" w:themeColor="background1" w:themeShade="A6"/>
            </w:tcBorders>
          </w:tcPr>
          <w:p w14:paraId="4F433C45" w14:textId="77777777" w:rsidR="009E5F63" w:rsidRDefault="009E5F63" w:rsidP="009E5F63"/>
        </w:tc>
        <w:tc>
          <w:tcPr>
            <w:tcW w:w="1718" w:type="dxa"/>
            <w:tcBorders>
              <w:top w:val="single" w:sz="4" w:space="0" w:color="A6A6A6" w:themeColor="background1" w:themeShade="A6"/>
              <w:bottom w:val="single" w:sz="4" w:space="0" w:color="A6A6A6" w:themeColor="background1" w:themeShade="A6"/>
            </w:tcBorders>
          </w:tcPr>
          <w:p w14:paraId="616C104F" w14:textId="77777777" w:rsidR="009E5F63" w:rsidRDefault="009E5F63" w:rsidP="009E5F63">
            <w:pPr>
              <w:cnfStyle w:val="000000100000" w:firstRow="0" w:lastRow="0" w:firstColumn="0" w:lastColumn="0" w:oddVBand="0" w:evenVBand="0" w:oddHBand="1" w:evenHBand="0" w:firstRowFirstColumn="0" w:firstRowLastColumn="0" w:lastRowFirstColumn="0" w:lastRowLastColumn="0"/>
            </w:pPr>
          </w:p>
        </w:tc>
        <w:tc>
          <w:tcPr>
            <w:tcW w:w="1718" w:type="dxa"/>
            <w:tcBorders>
              <w:top w:val="single" w:sz="4" w:space="0" w:color="A6A6A6" w:themeColor="background1" w:themeShade="A6"/>
              <w:bottom w:val="single" w:sz="4" w:space="0" w:color="A6A6A6" w:themeColor="background1" w:themeShade="A6"/>
            </w:tcBorders>
          </w:tcPr>
          <w:p w14:paraId="09BAA076" w14:textId="77777777" w:rsidR="009E5F63" w:rsidRDefault="009E5F63" w:rsidP="009E5F63">
            <w:pPr>
              <w:cnfStyle w:val="000000100000" w:firstRow="0" w:lastRow="0" w:firstColumn="0" w:lastColumn="0" w:oddVBand="0" w:evenVBand="0" w:oddHBand="1" w:evenHBand="0" w:firstRowFirstColumn="0" w:firstRowLastColumn="0" w:lastRowFirstColumn="0" w:lastRowLastColumn="0"/>
            </w:pPr>
          </w:p>
        </w:tc>
        <w:tc>
          <w:tcPr>
            <w:tcW w:w="1645" w:type="dxa"/>
            <w:tcBorders>
              <w:top w:val="single" w:sz="4" w:space="0" w:color="A6A6A6" w:themeColor="background1" w:themeShade="A6"/>
              <w:bottom w:val="single" w:sz="4" w:space="0" w:color="A6A6A6" w:themeColor="background1" w:themeShade="A6"/>
            </w:tcBorders>
          </w:tcPr>
          <w:p w14:paraId="57AA88B6" w14:textId="77777777" w:rsidR="009E5F63" w:rsidRDefault="009E5F63" w:rsidP="009E5F63">
            <w:pP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A6A6A6" w:themeColor="background1" w:themeShade="A6"/>
              <w:bottom w:val="single" w:sz="4" w:space="0" w:color="A6A6A6" w:themeColor="background1" w:themeShade="A6"/>
            </w:tcBorders>
          </w:tcPr>
          <w:p w14:paraId="444B90A6" w14:textId="77777777" w:rsidR="009E5F63" w:rsidRDefault="009E5F63" w:rsidP="009E5F63">
            <w:pPr>
              <w:cnfStyle w:val="000000100000" w:firstRow="0" w:lastRow="0" w:firstColumn="0" w:lastColumn="0" w:oddVBand="0" w:evenVBand="0" w:oddHBand="1" w:evenHBand="0" w:firstRowFirstColumn="0" w:firstRowLastColumn="0" w:lastRowFirstColumn="0" w:lastRowLastColumn="0"/>
            </w:pPr>
          </w:p>
        </w:tc>
        <w:tc>
          <w:tcPr>
            <w:tcW w:w="1524" w:type="dxa"/>
            <w:tcBorders>
              <w:top w:val="single" w:sz="4" w:space="0" w:color="A6A6A6" w:themeColor="background1" w:themeShade="A6"/>
              <w:bottom w:val="single" w:sz="4" w:space="0" w:color="A6A6A6" w:themeColor="background1" w:themeShade="A6"/>
            </w:tcBorders>
          </w:tcPr>
          <w:p w14:paraId="21F904AD" w14:textId="77777777" w:rsidR="009E5F63" w:rsidRDefault="009E5F63" w:rsidP="009E5F63">
            <w:pPr>
              <w:cnfStyle w:val="000000100000" w:firstRow="0" w:lastRow="0" w:firstColumn="0" w:lastColumn="0" w:oddVBand="0" w:evenVBand="0" w:oddHBand="1" w:evenHBand="0" w:firstRowFirstColumn="0" w:firstRowLastColumn="0" w:lastRowFirstColumn="0" w:lastRowLastColumn="0"/>
            </w:pPr>
          </w:p>
        </w:tc>
      </w:tr>
      <w:tr w:rsidR="009E5F63" w14:paraId="69DF4057" w14:textId="77777777" w:rsidTr="004D6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top w:val="single" w:sz="4" w:space="0" w:color="A6A6A6" w:themeColor="background1" w:themeShade="A6"/>
              <w:bottom w:val="single" w:sz="4" w:space="0" w:color="1F1F5F" w:themeColor="text1"/>
            </w:tcBorders>
          </w:tcPr>
          <w:p w14:paraId="3761A2E8" w14:textId="77777777" w:rsidR="009E5F63" w:rsidRDefault="009E5F63" w:rsidP="009E5F63"/>
        </w:tc>
        <w:tc>
          <w:tcPr>
            <w:tcW w:w="1718" w:type="dxa"/>
            <w:tcBorders>
              <w:top w:val="single" w:sz="4" w:space="0" w:color="A6A6A6" w:themeColor="background1" w:themeShade="A6"/>
              <w:bottom w:val="single" w:sz="4" w:space="0" w:color="1F1F5F" w:themeColor="text1"/>
            </w:tcBorders>
          </w:tcPr>
          <w:p w14:paraId="37B37786" w14:textId="77777777" w:rsidR="009E5F63" w:rsidRDefault="009E5F63" w:rsidP="009E5F63">
            <w:pPr>
              <w:cnfStyle w:val="000000010000" w:firstRow="0" w:lastRow="0" w:firstColumn="0" w:lastColumn="0" w:oddVBand="0" w:evenVBand="0" w:oddHBand="0" w:evenHBand="1" w:firstRowFirstColumn="0" w:firstRowLastColumn="0" w:lastRowFirstColumn="0" w:lastRowLastColumn="0"/>
            </w:pPr>
          </w:p>
        </w:tc>
        <w:tc>
          <w:tcPr>
            <w:tcW w:w="1718" w:type="dxa"/>
            <w:tcBorders>
              <w:top w:val="single" w:sz="4" w:space="0" w:color="A6A6A6" w:themeColor="background1" w:themeShade="A6"/>
              <w:bottom w:val="single" w:sz="4" w:space="0" w:color="1F1F5F" w:themeColor="text1"/>
            </w:tcBorders>
          </w:tcPr>
          <w:p w14:paraId="7AFD0FF7" w14:textId="77777777" w:rsidR="009E5F63" w:rsidRDefault="009E5F63" w:rsidP="009E5F63">
            <w:pPr>
              <w:cnfStyle w:val="000000010000" w:firstRow="0" w:lastRow="0" w:firstColumn="0" w:lastColumn="0" w:oddVBand="0" w:evenVBand="0" w:oddHBand="0" w:evenHBand="1" w:firstRowFirstColumn="0" w:firstRowLastColumn="0" w:lastRowFirstColumn="0" w:lastRowLastColumn="0"/>
            </w:pPr>
          </w:p>
        </w:tc>
        <w:tc>
          <w:tcPr>
            <w:tcW w:w="1645" w:type="dxa"/>
            <w:tcBorders>
              <w:top w:val="single" w:sz="4" w:space="0" w:color="A6A6A6" w:themeColor="background1" w:themeShade="A6"/>
              <w:bottom w:val="single" w:sz="4" w:space="0" w:color="1F1F5F" w:themeColor="text1"/>
            </w:tcBorders>
          </w:tcPr>
          <w:p w14:paraId="595A7116" w14:textId="77777777" w:rsidR="009E5F63" w:rsidRDefault="009E5F63" w:rsidP="009E5F63">
            <w:pPr>
              <w:cnfStyle w:val="000000010000" w:firstRow="0" w:lastRow="0" w:firstColumn="0" w:lastColumn="0" w:oddVBand="0" w:evenVBand="0" w:oddHBand="0" w:evenHBand="1" w:firstRowFirstColumn="0" w:firstRowLastColumn="0" w:lastRowFirstColumn="0" w:lastRowLastColumn="0"/>
            </w:pPr>
          </w:p>
        </w:tc>
        <w:tc>
          <w:tcPr>
            <w:tcW w:w="1985" w:type="dxa"/>
            <w:tcBorders>
              <w:top w:val="single" w:sz="4" w:space="0" w:color="A6A6A6" w:themeColor="background1" w:themeShade="A6"/>
              <w:bottom w:val="single" w:sz="4" w:space="0" w:color="1F1F5F" w:themeColor="text1"/>
            </w:tcBorders>
          </w:tcPr>
          <w:p w14:paraId="7DB14AA8" w14:textId="77777777" w:rsidR="009E5F63" w:rsidRDefault="009E5F63" w:rsidP="009E5F63">
            <w:pPr>
              <w:cnfStyle w:val="000000010000" w:firstRow="0" w:lastRow="0" w:firstColumn="0" w:lastColumn="0" w:oddVBand="0" w:evenVBand="0" w:oddHBand="0" w:evenHBand="1" w:firstRowFirstColumn="0" w:firstRowLastColumn="0" w:lastRowFirstColumn="0" w:lastRowLastColumn="0"/>
            </w:pPr>
          </w:p>
        </w:tc>
        <w:tc>
          <w:tcPr>
            <w:tcW w:w="1524" w:type="dxa"/>
            <w:tcBorders>
              <w:top w:val="single" w:sz="4" w:space="0" w:color="A6A6A6" w:themeColor="background1" w:themeShade="A6"/>
              <w:bottom w:val="single" w:sz="4" w:space="0" w:color="1F1F5F" w:themeColor="text1"/>
            </w:tcBorders>
          </w:tcPr>
          <w:p w14:paraId="1589FDEE" w14:textId="77777777" w:rsidR="009E5F63" w:rsidRDefault="009E5F63" w:rsidP="009E5F63">
            <w:pPr>
              <w:cnfStyle w:val="000000010000" w:firstRow="0" w:lastRow="0" w:firstColumn="0" w:lastColumn="0" w:oddVBand="0" w:evenVBand="0" w:oddHBand="0" w:evenHBand="1" w:firstRowFirstColumn="0" w:firstRowLastColumn="0" w:lastRowFirstColumn="0" w:lastRowLastColumn="0"/>
            </w:pPr>
          </w:p>
        </w:tc>
      </w:tr>
      <w:tr w:rsidR="004D699C" w14:paraId="49357A2A" w14:textId="77777777" w:rsidTr="004D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4"/>
            <w:tcBorders>
              <w:top w:val="single" w:sz="4" w:space="0" w:color="1F1F5F" w:themeColor="text1"/>
              <w:left w:val="nil"/>
              <w:bottom w:val="nil"/>
            </w:tcBorders>
          </w:tcPr>
          <w:p w14:paraId="73DDC02A" w14:textId="77777777" w:rsidR="004D699C" w:rsidRDefault="004D699C" w:rsidP="009E5F63"/>
        </w:tc>
        <w:tc>
          <w:tcPr>
            <w:tcW w:w="1985" w:type="dxa"/>
            <w:tcBorders>
              <w:top w:val="single" w:sz="4" w:space="0" w:color="1F1F5F" w:themeColor="text1"/>
            </w:tcBorders>
          </w:tcPr>
          <w:p w14:paraId="1D21F86E" w14:textId="77777777" w:rsidR="004D699C" w:rsidRPr="000C4CAF" w:rsidRDefault="004D699C" w:rsidP="009E5F63">
            <w:pPr>
              <w:jc w:val="right"/>
              <w:cnfStyle w:val="000000100000" w:firstRow="0" w:lastRow="0" w:firstColumn="0" w:lastColumn="0" w:oddVBand="0" w:evenVBand="0" w:oddHBand="1" w:evenHBand="0" w:firstRowFirstColumn="0" w:firstRowLastColumn="0" w:lastRowFirstColumn="0" w:lastRowLastColumn="0"/>
              <w:rPr>
                <w:b/>
              </w:rPr>
            </w:pPr>
            <w:r w:rsidRPr="000C4CAF">
              <w:rPr>
                <w:b/>
              </w:rPr>
              <w:t>Total</w:t>
            </w:r>
          </w:p>
        </w:tc>
        <w:tc>
          <w:tcPr>
            <w:tcW w:w="1524" w:type="dxa"/>
            <w:tcBorders>
              <w:top w:val="single" w:sz="4" w:space="0" w:color="1F1F5F" w:themeColor="text1"/>
            </w:tcBorders>
          </w:tcPr>
          <w:p w14:paraId="3B446077" w14:textId="77777777" w:rsidR="004D699C" w:rsidRPr="000C4CAF" w:rsidRDefault="004D699C" w:rsidP="009E5F63">
            <w:pPr>
              <w:cnfStyle w:val="000000100000" w:firstRow="0" w:lastRow="0" w:firstColumn="0" w:lastColumn="0" w:oddVBand="0" w:evenVBand="0" w:oddHBand="1" w:evenHBand="0" w:firstRowFirstColumn="0" w:firstRowLastColumn="0" w:lastRowFirstColumn="0" w:lastRowLastColumn="0"/>
              <w:rPr>
                <w:b/>
              </w:rPr>
            </w:pPr>
          </w:p>
        </w:tc>
      </w:tr>
    </w:tbl>
    <w:p w14:paraId="31371D79" w14:textId="5646382E" w:rsidR="00F918D2" w:rsidRPr="00324D4F" w:rsidRDefault="0021733D" w:rsidP="00F918D2">
      <w:pPr>
        <w:tabs>
          <w:tab w:val="right" w:pos="10206"/>
        </w:tabs>
        <w:spacing w:before="200"/>
        <w:ind w:right="1104"/>
        <w:rPr>
          <w:b/>
          <w:lang w:eastAsia="en-AU"/>
        </w:rPr>
      </w:pPr>
      <w:r w:rsidRPr="008525A9">
        <w:rPr>
          <w:b/>
          <w:lang w:eastAsia="en-AU"/>
        </w:rPr>
        <w:t>Attach:</w:t>
      </w:r>
      <w:r w:rsidR="004D699C">
        <w:rPr>
          <w:lang w:eastAsia="en-AU"/>
        </w:rPr>
        <w:t xml:space="preserve"> M</w:t>
      </w:r>
      <w:r w:rsidRPr="0021733D">
        <w:rPr>
          <w:lang w:eastAsia="en-AU"/>
        </w:rPr>
        <w:t>ap showing the location of previous clearing within the property.</w:t>
      </w:r>
      <w:r w:rsidR="00F918D2">
        <w:rPr>
          <w:lang w:eastAsia="en-AU"/>
        </w:rPr>
        <w:t xml:space="preserve"> </w:t>
      </w:r>
      <w:r w:rsidR="00F918D2">
        <w:rPr>
          <w:lang w:eastAsia="en-AU"/>
        </w:rPr>
        <w:tab/>
      </w:r>
      <w:r w:rsidR="00F918D2" w:rsidRPr="00324D4F">
        <w:rPr>
          <w:b/>
          <w:lang w:eastAsia="en-AU"/>
        </w:rPr>
        <w:t>Yes / No</w:t>
      </w:r>
    </w:p>
    <w:p w14:paraId="4532C483" w14:textId="1CEEB52A" w:rsidR="000C4CAF" w:rsidRDefault="000C4CAF" w:rsidP="00F918D2">
      <w:pPr>
        <w:pStyle w:val="Heading2"/>
      </w:pPr>
      <w:bookmarkStart w:id="9" w:name="_Total_clearing_on"/>
      <w:bookmarkEnd w:id="9"/>
      <w:r>
        <w:t>Total clearing on the property</w:t>
      </w:r>
    </w:p>
    <w:p w14:paraId="47A9AE61" w14:textId="77777777" w:rsidR="000C4CAF" w:rsidRDefault="000C4CAF" w:rsidP="00865EC9">
      <w:pPr>
        <w:rPr>
          <w:lang w:eastAsia="en-AU"/>
        </w:rPr>
      </w:pPr>
      <w:r>
        <w:rPr>
          <w:lang w:eastAsia="en-AU"/>
        </w:rPr>
        <w:t>Calculate the total native vegetation clearing which has occurred on the property.</w:t>
      </w:r>
    </w:p>
    <w:tbl>
      <w:tblPr>
        <w:tblStyle w:val="NTGtable"/>
        <w:tblW w:w="0" w:type="auto"/>
        <w:tblLook w:val="04A0" w:firstRow="1" w:lastRow="0" w:firstColumn="1" w:lastColumn="0" w:noHBand="0" w:noVBand="1"/>
      </w:tblPr>
      <w:tblGrid>
        <w:gridCol w:w="1718"/>
        <w:gridCol w:w="1718"/>
        <w:gridCol w:w="1718"/>
        <w:gridCol w:w="1718"/>
        <w:gridCol w:w="1912"/>
        <w:gridCol w:w="1524"/>
      </w:tblGrid>
      <w:tr w:rsidR="000C4CAF" w14:paraId="25F05770" w14:textId="77777777" w:rsidTr="004D699C">
        <w:trPr>
          <w:cnfStyle w:val="100000000000" w:firstRow="1" w:lastRow="0" w:firstColumn="0" w:lastColumn="0" w:oddVBand="0" w:evenVBand="0" w:oddHBand="0" w:evenHBand="0" w:firstRowFirstColumn="0" w:firstRowLastColumn="0" w:lastRowFirstColumn="0" w:lastRowLastColumn="0"/>
          <w:trHeight w:val="43"/>
          <w:tblHeader/>
        </w:trPr>
        <w:tc>
          <w:tcPr>
            <w:cnfStyle w:val="001000000100" w:firstRow="0" w:lastRow="0" w:firstColumn="1" w:lastColumn="0" w:oddVBand="0" w:evenVBand="0" w:oddHBand="0" w:evenHBand="0" w:firstRowFirstColumn="1" w:firstRowLastColumn="0" w:lastRowFirstColumn="0" w:lastRowLastColumn="0"/>
            <w:tcW w:w="1718" w:type="dxa"/>
            <w:tcBorders>
              <w:top w:val="single" w:sz="4" w:space="0" w:color="1F1F5F" w:themeColor="text1"/>
              <w:bottom w:val="single" w:sz="4" w:space="0" w:color="1F1F5F" w:themeColor="text1"/>
            </w:tcBorders>
          </w:tcPr>
          <w:p w14:paraId="5393A271" w14:textId="0CA8BEC3" w:rsidR="000C4CAF" w:rsidRPr="00667081" w:rsidRDefault="000F1650" w:rsidP="000C4CAF">
            <w:bookmarkStart w:id="10" w:name="RowTitle_06"/>
            <w:bookmarkEnd w:id="10"/>
            <w:r w:rsidRPr="00667081">
              <w:t>Area (polygon) name</w:t>
            </w:r>
          </w:p>
        </w:tc>
        <w:tc>
          <w:tcPr>
            <w:tcW w:w="1718" w:type="dxa"/>
            <w:tcBorders>
              <w:top w:val="single" w:sz="4" w:space="0" w:color="1F1F5F" w:themeColor="text1"/>
              <w:bottom w:val="single" w:sz="4" w:space="0" w:color="1F1F5F" w:themeColor="text1"/>
            </w:tcBorders>
          </w:tcPr>
          <w:p w14:paraId="61CBB5C5" w14:textId="77777777" w:rsidR="000C4CAF" w:rsidRPr="00667081" w:rsidRDefault="000C4CAF" w:rsidP="00865EC9">
            <w:pPr>
              <w:cnfStyle w:val="100000000000" w:firstRow="1" w:lastRow="0" w:firstColumn="0" w:lastColumn="0" w:oddVBand="0" w:evenVBand="0" w:oddHBand="0" w:evenHBand="0" w:firstRowFirstColumn="0" w:firstRowLastColumn="0" w:lastRowFirstColumn="0" w:lastRowLastColumn="0"/>
            </w:pPr>
            <w:r w:rsidRPr="00667081">
              <w:rPr>
                <w:rFonts w:cs="Arial"/>
              </w:rPr>
              <w:t>Land use</w:t>
            </w:r>
          </w:p>
        </w:tc>
        <w:tc>
          <w:tcPr>
            <w:tcW w:w="1718" w:type="dxa"/>
            <w:tcBorders>
              <w:top w:val="single" w:sz="4" w:space="0" w:color="1F1F5F" w:themeColor="text1"/>
              <w:bottom w:val="single" w:sz="4" w:space="0" w:color="1F1F5F" w:themeColor="text1"/>
            </w:tcBorders>
          </w:tcPr>
          <w:p w14:paraId="5F0935E9" w14:textId="77777777" w:rsidR="000C4CAF" w:rsidRPr="00667081" w:rsidRDefault="000C4CAF" w:rsidP="00865EC9">
            <w:pPr>
              <w:cnfStyle w:val="100000000000" w:firstRow="1" w:lastRow="0" w:firstColumn="0" w:lastColumn="0" w:oddVBand="0" w:evenVBand="0" w:oddHBand="0" w:evenHBand="0" w:firstRowFirstColumn="0" w:firstRowLastColumn="0" w:lastRowFirstColumn="0" w:lastRowLastColumn="0"/>
            </w:pPr>
            <w:r w:rsidRPr="00667081">
              <w:t>Permit details</w:t>
            </w:r>
          </w:p>
        </w:tc>
        <w:tc>
          <w:tcPr>
            <w:tcW w:w="1718" w:type="dxa"/>
            <w:tcBorders>
              <w:top w:val="single" w:sz="4" w:space="0" w:color="1F1F5F" w:themeColor="text1"/>
              <w:bottom w:val="single" w:sz="4" w:space="0" w:color="1F1F5F" w:themeColor="text1"/>
            </w:tcBorders>
          </w:tcPr>
          <w:p w14:paraId="7F660255" w14:textId="77777777" w:rsidR="000C4CAF" w:rsidRPr="00667081" w:rsidRDefault="000C4CAF" w:rsidP="00865EC9">
            <w:pPr>
              <w:cnfStyle w:val="100000000000" w:firstRow="1" w:lastRow="0" w:firstColumn="0" w:lastColumn="0" w:oddVBand="0" w:evenVBand="0" w:oddHBand="0" w:evenHBand="0" w:firstRowFirstColumn="0" w:firstRowLastColumn="0" w:lastRowFirstColumn="0" w:lastRowLastColumn="0"/>
            </w:pPr>
            <w:r w:rsidRPr="00667081">
              <w:t>Year cleared</w:t>
            </w:r>
          </w:p>
        </w:tc>
        <w:tc>
          <w:tcPr>
            <w:tcW w:w="1912" w:type="dxa"/>
            <w:tcBorders>
              <w:top w:val="single" w:sz="4" w:space="0" w:color="1F1F5F" w:themeColor="text1"/>
              <w:bottom w:val="single" w:sz="4" w:space="0" w:color="1F1F5F" w:themeColor="text1"/>
            </w:tcBorders>
          </w:tcPr>
          <w:p w14:paraId="1AF207D4" w14:textId="146518E6" w:rsidR="000C4CAF" w:rsidRPr="00667081" w:rsidRDefault="009A2641" w:rsidP="00865EC9">
            <w:pPr>
              <w:cnfStyle w:val="100000000000" w:firstRow="1" w:lastRow="0" w:firstColumn="0" w:lastColumn="0" w:oddVBand="0" w:evenVBand="0" w:oddHBand="0" w:evenHBand="0" w:firstRowFirstColumn="0" w:firstRowLastColumn="0" w:lastRowFirstColumn="0" w:lastRowLastColumn="0"/>
            </w:pPr>
            <w:r w:rsidRPr="00667081">
              <w:t>Maintained (y/n)</w:t>
            </w:r>
          </w:p>
        </w:tc>
        <w:tc>
          <w:tcPr>
            <w:tcW w:w="1524" w:type="dxa"/>
            <w:tcBorders>
              <w:top w:val="single" w:sz="4" w:space="0" w:color="1F1F5F" w:themeColor="text1"/>
              <w:bottom w:val="single" w:sz="4" w:space="0" w:color="1F1F5F" w:themeColor="text1"/>
            </w:tcBorders>
          </w:tcPr>
          <w:p w14:paraId="52230E81" w14:textId="75F7EC07" w:rsidR="000C4CAF" w:rsidRPr="00667081" w:rsidRDefault="009A2641" w:rsidP="00865EC9">
            <w:pPr>
              <w:cnfStyle w:val="100000000000" w:firstRow="1" w:lastRow="0" w:firstColumn="0" w:lastColumn="0" w:oddVBand="0" w:evenVBand="0" w:oddHBand="0" w:evenHBand="0" w:firstRowFirstColumn="0" w:firstRowLastColumn="0" w:lastRowFirstColumn="0" w:lastRowLastColumn="0"/>
            </w:pPr>
            <w:r w:rsidRPr="00667081">
              <w:t xml:space="preserve">Area </w:t>
            </w:r>
            <w:r w:rsidR="000C4CAF" w:rsidRPr="00667081">
              <w:t>(ha)</w:t>
            </w:r>
          </w:p>
        </w:tc>
      </w:tr>
      <w:tr w:rsidR="000C4CAF" w14:paraId="1DC0DB5B" w14:textId="77777777" w:rsidTr="004D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top w:val="single" w:sz="4" w:space="0" w:color="1F1F5F" w:themeColor="text1"/>
              <w:bottom w:val="single" w:sz="4" w:space="0" w:color="A6A6A6" w:themeColor="background1" w:themeShade="A6"/>
            </w:tcBorders>
          </w:tcPr>
          <w:p w14:paraId="10571EBC" w14:textId="77777777" w:rsidR="000C4CAF" w:rsidRDefault="000C4CAF" w:rsidP="00865EC9"/>
        </w:tc>
        <w:tc>
          <w:tcPr>
            <w:tcW w:w="1718" w:type="dxa"/>
            <w:tcBorders>
              <w:top w:val="single" w:sz="4" w:space="0" w:color="1F1F5F" w:themeColor="text1"/>
              <w:bottom w:val="single" w:sz="4" w:space="0" w:color="A6A6A6" w:themeColor="background1" w:themeShade="A6"/>
            </w:tcBorders>
          </w:tcPr>
          <w:p w14:paraId="7942CADD" w14:textId="77777777" w:rsidR="000C4CAF" w:rsidRDefault="000C4CAF" w:rsidP="00865EC9">
            <w:pPr>
              <w:cnfStyle w:val="000000100000" w:firstRow="0" w:lastRow="0" w:firstColumn="0" w:lastColumn="0" w:oddVBand="0" w:evenVBand="0" w:oddHBand="1" w:evenHBand="0" w:firstRowFirstColumn="0" w:firstRowLastColumn="0" w:lastRowFirstColumn="0" w:lastRowLastColumn="0"/>
            </w:pPr>
          </w:p>
        </w:tc>
        <w:tc>
          <w:tcPr>
            <w:tcW w:w="1718" w:type="dxa"/>
            <w:tcBorders>
              <w:top w:val="single" w:sz="4" w:space="0" w:color="1F1F5F" w:themeColor="text1"/>
              <w:bottom w:val="single" w:sz="4" w:space="0" w:color="A6A6A6" w:themeColor="background1" w:themeShade="A6"/>
            </w:tcBorders>
          </w:tcPr>
          <w:p w14:paraId="126D85CF" w14:textId="77777777" w:rsidR="000C4CAF" w:rsidRDefault="000C4CAF" w:rsidP="00865EC9">
            <w:pPr>
              <w:cnfStyle w:val="000000100000" w:firstRow="0" w:lastRow="0" w:firstColumn="0" w:lastColumn="0" w:oddVBand="0" w:evenVBand="0" w:oddHBand="1" w:evenHBand="0" w:firstRowFirstColumn="0" w:firstRowLastColumn="0" w:lastRowFirstColumn="0" w:lastRowLastColumn="0"/>
            </w:pPr>
          </w:p>
        </w:tc>
        <w:tc>
          <w:tcPr>
            <w:tcW w:w="1718" w:type="dxa"/>
            <w:tcBorders>
              <w:top w:val="single" w:sz="4" w:space="0" w:color="1F1F5F" w:themeColor="text1"/>
              <w:bottom w:val="single" w:sz="4" w:space="0" w:color="A6A6A6" w:themeColor="background1" w:themeShade="A6"/>
            </w:tcBorders>
          </w:tcPr>
          <w:p w14:paraId="0EB3240E" w14:textId="77777777" w:rsidR="000C4CAF" w:rsidRDefault="000C4CAF" w:rsidP="00865EC9">
            <w:pPr>
              <w:cnfStyle w:val="000000100000" w:firstRow="0" w:lastRow="0" w:firstColumn="0" w:lastColumn="0" w:oddVBand="0" w:evenVBand="0" w:oddHBand="1" w:evenHBand="0" w:firstRowFirstColumn="0" w:firstRowLastColumn="0" w:lastRowFirstColumn="0" w:lastRowLastColumn="0"/>
            </w:pPr>
          </w:p>
        </w:tc>
        <w:tc>
          <w:tcPr>
            <w:tcW w:w="1912" w:type="dxa"/>
            <w:tcBorders>
              <w:top w:val="single" w:sz="4" w:space="0" w:color="1F1F5F" w:themeColor="text1"/>
              <w:bottom w:val="single" w:sz="4" w:space="0" w:color="A6A6A6" w:themeColor="background1" w:themeShade="A6"/>
            </w:tcBorders>
          </w:tcPr>
          <w:p w14:paraId="097AD600" w14:textId="77777777" w:rsidR="000C4CAF" w:rsidRDefault="000C4CAF" w:rsidP="00865EC9">
            <w:pPr>
              <w:cnfStyle w:val="000000100000" w:firstRow="0" w:lastRow="0" w:firstColumn="0" w:lastColumn="0" w:oddVBand="0" w:evenVBand="0" w:oddHBand="1" w:evenHBand="0" w:firstRowFirstColumn="0" w:firstRowLastColumn="0" w:lastRowFirstColumn="0" w:lastRowLastColumn="0"/>
            </w:pPr>
          </w:p>
        </w:tc>
        <w:tc>
          <w:tcPr>
            <w:tcW w:w="1524" w:type="dxa"/>
            <w:tcBorders>
              <w:top w:val="single" w:sz="4" w:space="0" w:color="1F1F5F" w:themeColor="text1"/>
              <w:bottom w:val="single" w:sz="4" w:space="0" w:color="A6A6A6" w:themeColor="background1" w:themeShade="A6"/>
            </w:tcBorders>
          </w:tcPr>
          <w:p w14:paraId="48707838" w14:textId="77777777" w:rsidR="000C4CAF" w:rsidRDefault="000C4CAF" w:rsidP="00865EC9">
            <w:pPr>
              <w:cnfStyle w:val="000000100000" w:firstRow="0" w:lastRow="0" w:firstColumn="0" w:lastColumn="0" w:oddVBand="0" w:evenVBand="0" w:oddHBand="1" w:evenHBand="0" w:firstRowFirstColumn="0" w:firstRowLastColumn="0" w:lastRowFirstColumn="0" w:lastRowLastColumn="0"/>
            </w:pPr>
          </w:p>
        </w:tc>
      </w:tr>
      <w:tr w:rsidR="000C4CAF" w14:paraId="45CC5A2C" w14:textId="77777777" w:rsidTr="004D6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top w:val="single" w:sz="4" w:space="0" w:color="A6A6A6" w:themeColor="background1" w:themeShade="A6"/>
              <w:bottom w:val="single" w:sz="4" w:space="0" w:color="A6A6A6" w:themeColor="background1" w:themeShade="A6"/>
            </w:tcBorders>
          </w:tcPr>
          <w:p w14:paraId="0AABF1D3" w14:textId="77777777" w:rsidR="000C4CAF" w:rsidRDefault="000C4CAF" w:rsidP="00865EC9"/>
        </w:tc>
        <w:tc>
          <w:tcPr>
            <w:tcW w:w="1718" w:type="dxa"/>
            <w:tcBorders>
              <w:top w:val="single" w:sz="4" w:space="0" w:color="A6A6A6" w:themeColor="background1" w:themeShade="A6"/>
              <w:bottom w:val="single" w:sz="4" w:space="0" w:color="A6A6A6" w:themeColor="background1" w:themeShade="A6"/>
            </w:tcBorders>
          </w:tcPr>
          <w:p w14:paraId="0168F53C" w14:textId="77777777" w:rsidR="000C4CAF" w:rsidRDefault="000C4CAF" w:rsidP="00865EC9">
            <w:pPr>
              <w:cnfStyle w:val="000000010000" w:firstRow="0" w:lastRow="0" w:firstColumn="0" w:lastColumn="0" w:oddVBand="0" w:evenVBand="0" w:oddHBand="0" w:evenHBand="1" w:firstRowFirstColumn="0" w:firstRowLastColumn="0" w:lastRowFirstColumn="0" w:lastRowLastColumn="0"/>
            </w:pPr>
          </w:p>
        </w:tc>
        <w:tc>
          <w:tcPr>
            <w:tcW w:w="1718" w:type="dxa"/>
            <w:tcBorders>
              <w:top w:val="single" w:sz="4" w:space="0" w:color="A6A6A6" w:themeColor="background1" w:themeShade="A6"/>
              <w:bottom w:val="single" w:sz="4" w:space="0" w:color="A6A6A6" w:themeColor="background1" w:themeShade="A6"/>
            </w:tcBorders>
          </w:tcPr>
          <w:p w14:paraId="3294C083" w14:textId="77777777" w:rsidR="000C4CAF" w:rsidRDefault="000C4CAF" w:rsidP="00865EC9">
            <w:pPr>
              <w:cnfStyle w:val="000000010000" w:firstRow="0" w:lastRow="0" w:firstColumn="0" w:lastColumn="0" w:oddVBand="0" w:evenVBand="0" w:oddHBand="0" w:evenHBand="1" w:firstRowFirstColumn="0" w:firstRowLastColumn="0" w:lastRowFirstColumn="0" w:lastRowLastColumn="0"/>
            </w:pPr>
          </w:p>
        </w:tc>
        <w:tc>
          <w:tcPr>
            <w:tcW w:w="1718" w:type="dxa"/>
            <w:tcBorders>
              <w:top w:val="single" w:sz="4" w:space="0" w:color="A6A6A6" w:themeColor="background1" w:themeShade="A6"/>
              <w:bottom w:val="single" w:sz="4" w:space="0" w:color="A6A6A6" w:themeColor="background1" w:themeShade="A6"/>
            </w:tcBorders>
          </w:tcPr>
          <w:p w14:paraId="0FAA2089" w14:textId="77777777" w:rsidR="000C4CAF" w:rsidRDefault="000C4CAF" w:rsidP="00865EC9">
            <w:pPr>
              <w:cnfStyle w:val="000000010000" w:firstRow="0" w:lastRow="0" w:firstColumn="0" w:lastColumn="0" w:oddVBand="0" w:evenVBand="0" w:oddHBand="0" w:evenHBand="1" w:firstRowFirstColumn="0" w:firstRowLastColumn="0" w:lastRowFirstColumn="0" w:lastRowLastColumn="0"/>
            </w:pPr>
          </w:p>
        </w:tc>
        <w:tc>
          <w:tcPr>
            <w:tcW w:w="1912" w:type="dxa"/>
            <w:tcBorders>
              <w:top w:val="single" w:sz="4" w:space="0" w:color="A6A6A6" w:themeColor="background1" w:themeShade="A6"/>
              <w:bottom w:val="single" w:sz="4" w:space="0" w:color="A6A6A6" w:themeColor="background1" w:themeShade="A6"/>
            </w:tcBorders>
          </w:tcPr>
          <w:p w14:paraId="0CAED691" w14:textId="77777777" w:rsidR="000C4CAF" w:rsidRDefault="000C4CAF" w:rsidP="00865EC9">
            <w:pPr>
              <w:cnfStyle w:val="000000010000" w:firstRow="0" w:lastRow="0" w:firstColumn="0" w:lastColumn="0" w:oddVBand="0" w:evenVBand="0" w:oddHBand="0" w:evenHBand="1" w:firstRowFirstColumn="0" w:firstRowLastColumn="0" w:lastRowFirstColumn="0" w:lastRowLastColumn="0"/>
            </w:pPr>
          </w:p>
        </w:tc>
        <w:tc>
          <w:tcPr>
            <w:tcW w:w="1524" w:type="dxa"/>
            <w:tcBorders>
              <w:top w:val="single" w:sz="4" w:space="0" w:color="A6A6A6" w:themeColor="background1" w:themeShade="A6"/>
              <w:bottom w:val="single" w:sz="4" w:space="0" w:color="A6A6A6" w:themeColor="background1" w:themeShade="A6"/>
            </w:tcBorders>
          </w:tcPr>
          <w:p w14:paraId="2A6A29A5" w14:textId="77777777" w:rsidR="000C4CAF" w:rsidRDefault="000C4CAF" w:rsidP="00865EC9">
            <w:pPr>
              <w:cnfStyle w:val="000000010000" w:firstRow="0" w:lastRow="0" w:firstColumn="0" w:lastColumn="0" w:oddVBand="0" w:evenVBand="0" w:oddHBand="0" w:evenHBand="1" w:firstRowFirstColumn="0" w:firstRowLastColumn="0" w:lastRowFirstColumn="0" w:lastRowLastColumn="0"/>
            </w:pPr>
          </w:p>
        </w:tc>
      </w:tr>
      <w:tr w:rsidR="000C4CAF" w14:paraId="6E453D45" w14:textId="77777777" w:rsidTr="004D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top w:val="single" w:sz="4" w:space="0" w:color="A6A6A6" w:themeColor="background1" w:themeShade="A6"/>
              <w:bottom w:val="single" w:sz="4" w:space="0" w:color="A6A6A6" w:themeColor="background1" w:themeShade="A6"/>
            </w:tcBorders>
          </w:tcPr>
          <w:p w14:paraId="4BAC2728" w14:textId="77777777" w:rsidR="000C4CAF" w:rsidRDefault="000C4CAF" w:rsidP="00865EC9"/>
        </w:tc>
        <w:tc>
          <w:tcPr>
            <w:tcW w:w="1718" w:type="dxa"/>
            <w:tcBorders>
              <w:top w:val="single" w:sz="4" w:space="0" w:color="A6A6A6" w:themeColor="background1" w:themeShade="A6"/>
              <w:bottom w:val="single" w:sz="4" w:space="0" w:color="A6A6A6" w:themeColor="background1" w:themeShade="A6"/>
            </w:tcBorders>
          </w:tcPr>
          <w:p w14:paraId="26671189" w14:textId="77777777" w:rsidR="000C4CAF" w:rsidRDefault="000C4CAF" w:rsidP="00865EC9">
            <w:pPr>
              <w:cnfStyle w:val="000000100000" w:firstRow="0" w:lastRow="0" w:firstColumn="0" w:lastColumn="0" w:oddVBand="0" w:evenVBand="0" w:oddHBand="1" w:evenHBand="0" w:firstRowFirstColumn="0" w:firstRowLastColumn="0" w:lastRowFirstColumn="0" w:lastRowLastColumn="0"/>
            </w:pPr>
          </w:p>
        </w:tc>
        <w:tc>
          <w:tcPr>
            <w:tcW w:w="1718" w:type="dxa"/>
            <w:tcBorders>
              <w:top w:val="single" w:sz="4" w:space="0" w:color="A6A6A6" w:themeColor="background1" w:themeShade="A6"/>
              <w:bottom w:val="single" w:sz="4" w:space="0" w:color="A6A6A6" w:themeColor="background1" w:themeShade="A6"/>
            </w:tcBorders>
          </w:tcPr>
          <w:p w14:paraId="5B186CBD" w14:textId="77777777" w:rsidR="000C4CAF" w:rsidRDefault="000C4CAF" w:rsidP="00865EC9">
            <w:pPr>
              <w:cnfStyle w:val="000000100000" w:firstRow="0" w:lastRow="0" w:firstColumn="0" w:lastColumn="0" w:oddVBand="0" w:evenVBand="0" w:oddHBand="1" w:evenHBand="0" w:firstRowFirstColumn="0" w:firstRowLastColumn="0" w:lastRowFirstColumn="0" w:lastRowLastColumn="0"/>
            </w:pPr>
          </w:p>
        </w:tc>
        <w:tc>
          <w:tcPr>
            <w:tcW w:w="1718" w:type="dxa"/>
            <w:tcBorders>
              <w:top w:val="single" w:sz="4" w:space="0" w:color="A6A6A6" w:themeColor="background1" w:themeShade="A6"/>
              <w:bottom w:val="single" w:sz="4" w:space="0" w:color="A6A6A6" w:themeColor="background1" w:themeShade="A6"/>
            </w:tcBorders>
          </w:tcPr>
          <w:p w14:paraId="531082CC" w14:textId="77777777" w:rsidR="000C4CAF" w:rsidRDefault="000C4CAF" w:rsidP="00865EC9">
            <w:pPr>
              <w:cnfStyle w:val="000000100000" w:firstRow="0" w:lastRow="0" w:firstColumn="0" w:lastColumn="0" w:oddVBand="0" w:evenVBand="0" w:oddHBand="1" w:evenHBand="0" w:firstRowFirstColumn="0" w:firstRowLastColumn="0" w:lastRowFirstColumn="0" w:lastRowLastColumn="0"/>
            </w:pPr>
          </w:p>
        </w:tc>
        <w:tc>
          <w:tcPr>
            <w:tcW w:w="1912" w:type="dxa"/>
            <w:tcBorders>
              <w:top w:val="single" w:sz="4" w:space="0" w:color="A6A6A6" w:themeColor="background1" w:themeShade="A6"/>
              <w:bottom w:val="single" w:sz="4" w:space="0" w:color="A6A6A6" w:themeColor="background1" w:themeShade="A6"/>
            </w:tcBorders>
          </w:tcPr>
          <w:p w14:paraId="3B76BAC7" w14:textId="77777777" w:rsidR="000C4CAF" w:rsidRDefault="000C4CAF" w:rsidP="00865EC9">
            <w:pPr>
              <w:cnfStyle w:val="000000100000" w:firstRow="0" w:lastRow="0" w:firstColumn="0" w:lastColumn="0" w:oddVBand="0" w:evenVBand="0" w:oddHBand="1" w:evenHBand="0" w:firstRowFirstColumn="0" w:firstRowLastColumn="0" w:lastRowFirstColumn="0" w:lastRowLastColumn="0"/>
            </w:pPr>
          </w:p>
        </w:tc>
        <w:tc>
          <w:tcPr>
            <w:tcW w:w="1524" w:type="dxa"/>
            <w:tcBorders>
              <w:top w:val="single" w:sz="4" w:space="0" w:color="A6A6A6" w:themeColor="background1" w:themeShade="A6"/>
              <w:bottom w:val="single" w:sz="4" w:space="0" w:color="A6A6A6" w:themeColor="background1" w:themeShade="A6"/>
            </w:tcBorders>
          </w:tcPr>
          <w:p w14:paraId="54E848FF" w14:textId="77777777" w:rsidR="000C4CAF" w:rsidRDefault="000C4CAF" w:rsidP="00865EC9">
            <w:pPr>
              <w:cnfStyle w:val="000000100000" w:firstRow="0" w:lastRow="0" w:firstColumn="0" w:lastColumn="0" w:oddVBand="0" w:evenVBand="0" w:oddHBand="1" w:evenHBand="0" w:firstRowFirstColumn="0" w:firstRowLastColumn="0" w:lastRowFirstColumn="0" w:lastRowLastColumn="0"/>
            </w:pPr>
          </w:p>
        </w:tc>
      </w:tr>
      <w:tr w:rsidR="000C4CAF" w14:paraId="64640DAC" w14:textId="77777777" w:rsidTr="004D6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top w:val="single" w:sz="4" w:space="0" w:color="A6A6A6" w:themeColor="background1" w:themeShade="A6"/>
              <w:bottom w:val="single" w:sz="4" w:space="0" w:color="1F1F5F" w:themeColor="text1"/>
            </w:tcBorders>
          </w:tcPr>
          <w:p w14:paraId="714C69B6" w14:textId="77777777" w:rsidR="000C4CAF" w:rsidRDefault="000C4CAF" w:rsidP="00865EC9"/>
        </w:tc>
        <w:tc>
          <w:tcPr>
            <w:tcW w:w="1718" w:type="dxa"/>
            <w:tcBorders>
              <w:top w:val="single" w:sz="4" w:space="0" w:color="A6A6A6" w:themeColor="background1" w:themeShade="A6"/>
              <w:bottom w:val="single" w:sz="4" w:space="0" w:color="1F1F5F" w:themeColor="text1"/>
            </w:tcBorders>
          </w:tcPr>
          <w:p w14:paraId="1B806FD1" w14:textId="77777777" w:rsidR="000C4CAF" w:rsidRDefault="000C4CAF" w:rsidP="00865EC9">
            <w:pPr>
              <w:cnfStyle w:val="000000010000" w:firstRow="0" w:lastRow="0" w:firstColumn="0" w:lastColumn="0" w:oddVBand="0" w:evenVBand="0" w:oddHBand="0" w:evenHBand="1" w:firstRowFirstColumn="0" w:firstRowLastColumn="0" w:lastRowFirstColumn="0" w:lastRowLastColumn="0"/>
            </w:pPr>
          </w:p>
        </w:tc>
        <w:tc>
          <w:tcPr>
            <w:tcW w:w="1718" w:type="dxa"/>
            <w:tcBorders>
              <w:top w:val="single" w:sz="4" w:space="0" w:color="A6A6A6" w:themeColor="background1" w:themeShade="A6"/>
              <w:bottom w:val="single" w:sz="4" w:space="0" w:color="1F1F5F" w:themeColor="text1"/>
            </w:tcBorders>
          </w:tcPr>
          <w:p w14:paraId="294E72C7" w14:textId="77777777" w:rsidR="000C4CAF" w:rsidRDefault="000C4CAF" w:rsidP="00865EC9">
            <w:pPr>
              <w:cnfStyle w:val="000000010000" w:firstRow="0" w:lastRow="0" w:firstColumn="0" w:lastColumn="0" w:oddVBand="0" w:evenVBand="0" w:oddHBand="0" w:evenHBand="1" w:firstRowFirstColumn="0" w:firstRowLastColumn="0" w:lastRowFirstColumn="0" w:lastRowLastColumn="0"/>
            </w:pPr>
          </w:p>
        </w:tc>
        <w:tc>
          <w:tcPr>
            <w:tcW w:w="1718" w:type="dxa"/>
            <w:tcBorders>
              <w:top w:val="single" w:sz="4" w:space="0" w:color="A6A6A6" w:themeColor="background1" w:themeShade="A6"/>
              <w:bottom w:val="single" w:sz="4" w:space="0" w:color="1F1F5F" w:themeColor="text1"/>
            </w:tcBorders>
          </w:tcPr>
          <w:p w14:paraId="41960B91" w14:textId="77777777" w:rsidR="000C4CAF" w:rsidRDefault="000C4CAF" w:rsidP="00865EC9">
            <w:pPr>
              <w:cnfStyle w:val="000000010000" w:firstRow="0" w:lastRow="0" w:firstColumn="0" w:lastColumn="0" w:oddVBand="0" w:evenVBand="0" w:oddHBand="0" w:evenHBand="1" w:firstRowFirstColumn="0" w:firstRowLastColumn="0" w:lastRowFirstColumn="0" w:lastRowLastColumn="0"/>
            </w:pPr>
          </w:p>
        </w:tc>
        <w:tc>
          <w:tcPr>
            <w:tcW w:w="1912" w:type="dxa"/>
            <w:tcBorders>
              <w:top w:val="single" w:sz="4" w:space="0" w:color="A6A6A6" w:themeColor="background1" w:themeShade="A6"/>
              <w:bottom w:val="single" w:sz="4" w:space="0" w:color="1F1F5F" w:themeColor="text1"/>
            </w:tcBorders>
          </w:tcPr>
          <w:p w14:paraId="34469A42" w14:textId="77777777" w:rsidR="000C4CAF" w:rsidRDefault="000C4CAF" w:rsidP="00865EC9">
            <w:pPr>
              <w:cnfStyle w:val="000000010000" w:firstRow="0" w:lastRow="0" w:firstColumn="0" w:lastColumn="0" w:oddVBand="0" w:evenVBand="0" w:oddHBand="0" w:evenHBand="1" w:firstRowFirstColumn="0" w:firstRowLastColumn="0" w:lastRowFirstColumn="0" w:lastRowLastColumn="0"/>
            </w:pPr>
          </w:p>
        </w:tc>
        <w:tc>
          <w:tcPr>
            <w:tcW w:w="1524" w:type="dxa"/>
            <w:tcBorders>
              <w:top w:val="single" w:sz="4" w:space="0" w:color="A6A6A6" w:themeColor="background1" w:themeShade="A6"/>
              <w:bottom w:val="single" w:sz="4" w:space="0" w:color="1F1F5F" w:themeColor="text1"/>
            </w:tcBorders>
          </w:tcPr>
          <w:p w14:paraId="1398B4FD" w14:textId="77777777" w:rsidR="000C4CAF" w:rsidRDefault="000C4CAF" w:rsidP="00865EC9">
            <w:pPr>
              <w:cnfStyle w:val="000000010000" w:firstRow="0" w:lastRow="0" w:firstColumn="0" w:lastColumn="0" w:oddVBand="0" w:evenVBand="0" w:oddHBand="0" w:evenHBand="1" w:firstRowFirstColumn="0" w:firstRowLastColumn="0" w:lastRowFirstColumn="0" w:lastRowLastColumn="0"/>
            </w:pPr>
          </w:p>
        </w:tc>
      </w:tr>
      <w:tr w:rsidR="004D699C" w14:paraId="1BBD764A" w14:textId="77777777" w:rsidTr="004D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gridSpan w:val="4"/>
            <w:tcBorders>
              <w:top w:val="single" w:sz="4" w:space="0" w:color="1F1F5F" w:themeColor="text1"/>
              <w:left w:val="nil"/>
              <w:bottom w:val="nil"/>
            </w:tcBorders>
          </w:tcPr>
          <w:p w14:paraId="37751DE9" w14:textId="77777777" w:rsidR="004D699C" w:rsidRDefault="004D699C" w:rsidP="00865EC9"/>
        </w:tc>
        <w:tc>
          <w:tcPr>
            <w:tcW w:w="1912" w:type="dxa"/>
            <w:tcBorders>
              <w:top w:val="single" w:sz="4" w:space="0" w:color="1F1F5F" w:themeColor="text1"/>
            </w:tcBorders>
          </w:tcPr>
          <w:p w14:paraId="23093835" w14:textId="77777777" w:rsidR="004D699C" w:rsidRPr="000C4CAF" w:rsidRDefault="004D699C" w:rsidP="000C4CAF">
            <w:pPr>
              <w:jc w:val="right"/>
              <w:cnfStyle w:val="000000100000" w:firstRow="0" w:lastRow="0" w:firstColumn="0" w:lastColumn="0" w:oddVBand="0" w:evenVBand="0" w:oddHBand="1" w:evenHBand="0" w:firstRowFirstColumn="0" w:firstRowLastColumn="0" w:lastRowFirstColumn="0" w:lastRowLastColumn="0"/>
              <w:rPr>
                <w:b/>
              </w:rPr>
            </w:pPr>
            <w:r w:rsidRPr="000C4CAF">
              <w:rPr>
                <w:b/>
              </w:rPr>
              <w:t>Total</w:t>
            </w:r>
          </w:p>
        </w:tc>
        <w:tc>
          <w:tcPr>
            <w:tcW w:w="1524" w:type="dxa"/>
            <w:tcBorders>
              <w:top w:val="single" w:sz="4" w:space="0" w:color="1F1F5F" w:themeColor="text1"/>
            </w:tcBorders>
          </w:tcPr>
          <w:p w14:paraId="33BE0473" w14:textId="77777777" w:rsidR="004D699C" w:rsidRPr="000C4CAF" w:rsidRDefault="004D699C" w:rsidP="00865EC9">
            <w:pPr>
              <w:cnfStyle w:val="000000100000" w:firstRow="0" w:lastRow="0" w:firstColumn="0" w:lastColumn="0" w:oddVBand="0" w:evenVBand="0" w:oddHBand="1" w:evenHBand="0" w:firstRowFirstColumn="0" w:firstRowLastColumn="0" w:lastRowFirstColumn="0" w:lastRowLastColumn="0"/>
              <w:rPr>
                <w:b/>
              </w:rPr>
            </w:pPr>
          </w:p>
        </w:tc>
      </w:tr>
    </w:tbl>
    <w:p w14:paraId="07F4C9F9" w14:textId="69633AFA" w:rsidR="00F918D2" w:rsidRDefault="0021733D" w:rsidP="00F918D2">
      <w:pPr>
        <w:tabs>
          <w:tab w:val="right" w:pos="10206"/>
        </w:tabs>
        <w:spacing w:before="200"/>
        <w:ind w:right="1104"/>
        <w:rPr>
          <w:lang w:eastAsia="en-AU"/>
        </w:rPr>
      </w:pPr>
      <w:r w:rsidRPr="0021733D">
        <w:rPr>
          <w:b/>
          <w:lang w:eastAsia="en-AU"/>
        </w:rPr>
        <w:t>Attach:</w:t>
      </w:r>
      <w:r>
        <w:rPr>
          <w:lang w:eastAsia="en-AU"/>
        </w:rPr>
        <w:t xml:space="preserve"> </w:t>
      </w:r>
      <w:r w:rsidR="004D699C">
        <w:rPr>
          <w:lang w:eastAsia="en-AU"/>
        </w:rPr>
        <w:t>M</w:t>
      </w:r>
      <w:r w:rsidRPr="0021733D">
        <w:rPr>
          <w:lang w:eastAsia="en-AU"/>
        </w:rPr>
        <w:t>ap showing the location of previous clearing within the property.</w:t>
      </w:r>
      <w:r w:rsidR="00F918D2">
        <w:rPr>
          <w:lang w:eastAsia="en-AU"/>
        </w:rPr>
        <w:t xml:space="preserve"> </w:t>
      </w:r>
      <w:r w:rsidR="00F918D2">
        <w:rPr>
          <w:lang w:eastAsia="en-AU"/>
        </w:rPr>
        <w:tab/>
      </w:r>
      <w:r w:rsidR="00F918D2" w:rsidRPr="00324D4F">
        <w:rPr>
          <w:b/>
          <w:lang w:eastAsia="en-AU"/>
        </w:rPr>
        <w:t>Yes / No</w:t>
      </w:r>
    </w:p>
    <w:p w14:paraId="009CFF58" w14:textId="77777777" w:rsidR="00F918D2" w:rsidRPr="00F918D2" w:rsidRDefault="00F918D2" w:rsidP="00F918D2">
      <w:r w:rsidRPr="00F918D2">
        <w:br w:type="page"/>
      </w:r>
    </w:p>
    <w:p w14:paraId="2C2A8824" w14:textId="1E56BCFD" w:rsidR="0021733D" w:rsidRPr="00667081" w:rsidRDefault="0021733D" w:rsidP="00F918D2">
      <w:pPr>
        <w:pStyle w:val="Heading2"/>
      </w:pPr>
      <w:bookmarkStart w:id="11" w:name="_Staged_clearing"/>
      <w:bookmarkEnd w:id="11"/>
      <w:r w:rsidRPr="00667081">
        <w:lastRenderedPageBreak/>
        <w:t>Staged clearing</w:t>
      </w:r>
    </w:p>
    <w:p w14:paraId="07784DAC" w14:textId="77777777" w:rsidR="00F918D2" w:rsidRDefault="0021733D" w:rsidP="00324D4F">
      <w:pPr>
        <w:tabs>
          <w:tab w:val="right" w:pos="10206"/>
        </w:tabs>
        <w:spacing w:before="200" w:after="120"/>
        <w:ind w:right="1106"/>
        <w:rPr>
          <w:lang w:eastAsia="en-AU"/>
        </w:rPr>
      </w:pPr>
      <w:r w:rsidRPr="0021733D">
        <w:rPr>
          <w:lang w:eastAsia="en-AU"/>
        </w:rPr>
        <w:t>Will the clearing development be staged (areas cleared in different years)?</w:t>
      </w:r>
      <w:r w:rsidR="00F918D2">
        <w:rPr>
          <w:lang w:eastAsia="en-AU"/>
        </w:rPr>
        <w:t xml:space="preserve"> </w:t>
      </w:r>
      <w:r w:rsidR="00F918D2">
        <w:rPr>
          <w:lang w:eastAsia="en-AU"/>
        </w:rPr>
        <w:tab/>
      </w:r>
      <w:r w:rsidR="00F918D2" w:rsidRPr="00324D4F">
        <w:rPr>
          <w:b/>
          <w:lang w:eastAsia="en-AU"/>
        </w:rPr>
        <w:t>Yes / No</w:t>
      </w:r>
    </w:p>
    <w:p w14:paraId="1F225A3D" w14:textId="793DB936" w:rsidR="00F918D2" w:rsidRDefault="00865EC9" w:rsidP="006C6C49">
      <w:pPr>
        <w:pStyle w:val="ListParagraph"/>
        <w:numPr>
          <w:ilvl w:val="0"/>
          <w:numId w:val="26"/>
        </w:numPr>
        <w:rPr>
          <w:lang w:eastAsia="en-AU"/>
        </w:rPr>
      </w:pPr>
      <w:r>
        <w:rPr>
          <w:lang w:eastAsia="en-AU"/>
        </w:rPr>
        <w:t xml:space="preserve">Yes </w:t>
      </w:r>
      <w:r w:rsidR="0021733D">
        <w:rPr>
          <w:lang w:eastAsia="en-AU"/>
        </w:rPr>
        <w:t xml:space="preserve">– </w:t>
      </w:r>
      <w:r w:rsidR="00766767" w:rsidRPr="00766767">
        <w:rPr>
          <w:lang w:eastAsia="en-AU"/>
        </w:rPr>
        <w:t>provide details below</w:t>
      </w:r>
      <w:r w:rsidR="004D699C">
        <w:rPr>
          <w:lang w:eastAsia="en-AU"/>
        </w:rPr>
        <w:t>.</w:t>
      </w:r>
    </w:p>
    <w:p w14:paraId="64F89667" w14:textId="10005E0C" w:rsidR="004D699C" w:rsidRPr="004D699C" w:rsidRDefault="0021733D" w:rsidP="004D699C">
      <w:pPr>
        <w:pStyle w:val="ListParagraph"/>
        <w:numPr>
          <w:ilvl w:val="0"/>
          <w:numId w:val="26"/>
        </w:numPr>
        <w:rPr>
          <w:lang w:eastAsia="en-AU"/>
        </w:rPr>
      </w:pPr>
      <w:r>
        <w:rPr>
          <w:lang w:eastAsia="en-AU"/>
        </w:rPr>
        <w:t xml:space="preserve">No – Go to </w:t>
      </w:r>
      <w:hyperlink w:anchor="_Staged_clearing" w:history="1">
        <w:r w:rsidRPr="00E70807">
          <w:rPr>
            <w:rStyle w:val="Hyperlink"/>
            <w:lang w:eastAsia="en-AU"/>
          </w:rPr>
          <w:t xml:space="preserve">section </w:t>
        </w:r>
        <w:r w:rsidR="00DE07E1" w:rsidRPr="00E70807">
          <w:rPr>
            <w:rStyle w:val="Hyperlink"/>
            <w:lang w:eastAsia="en-AU"/>
          </w:rPr>
          <w:t>1.8</w:t>
        </w:r>
      </w:hyperlink>
      <w:r w:rsidR="004D699C">
        <w:t>.</w:t>
      </w:r>
    </w:p>
    <w:tbl>
      <w:tblPr>
        <w:tblStyle w:val="NTGtable"/>
        <w:tblW w:w="0" w:type="auto"/>
        <w:tblLook w:val="04A0" w:firstRow="1" w:lastRow="0" w:firstColumn="1" w:lastColumn="0" w:noHBand="0" w:noVBand="1"/>
      </w:tblPr>
      <w:tblGrid>
        <w:gridCol w:w="3436"/>
        <w:gridCol w:w="3436"/>
        <w:gridCol w:w="3436"/>
      </w:tblGrid>
      <w:tr w:rsidR="0021733D" w14:paraId="74C71B89" w14:textId="77777777" w:rsidTr="004D699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436" w:type="dxa"/>
            <w:tcBorders>
              <w:top w:val="single" w:sz="4" w:space="0" w:color="1F1F5F" w:themeColor="text1"/>
              <w:bottom w:val="single" w:sz="4" w:space="0" w:color="1F1F5F" w:themeColor="text1"/>
            </w:tcBorders>
          </w:tcPr>
          <w:p w14:paraId="3D5510B2" w14:textId="50AE07E1" w:rsidR="000F1650" w:rsidRPr="00667081" w:rsidRDefault="000F1650" w:rsidP="00865EC9">
            <w:bookmarkStart w:id="12" w:name="RowTitle_07"/>
            <w:bookmarkEnd w:id="12"/>
            <w:r w:rsidRPr="00667081">
              <w:t>Area (polygon) name</w:t>
            </w:r>
          </w:p>
        </w:tc>
        <w:tc>
          <w:tcPr>
            <w:tcW w:w="3436" w:type="dxa"/>
            <w:tcBorders>
              <w:top w:val="single" w:sz="4" w:space="0" w:color="1F1F5F" w:themeColor="text1"/>
              <w:bottom w:val="single" w:sz="4" w:space="0" w:color="1F1F5F" w:themeColor="text1"/>
            </w:tcBorders>
          </w:tcPr>
          <w:p w14:paraId="036E5D1A" w14:textId="77777777" w:rsidR="0021733D" w:rsidRPr="00667081" w:rsidRDefault="0021733D" w:rsidP="00865EC9">
            <w:pPr>
              <w:cnfStyle w:val="100000000000" w:firstRow="1" w:lastRow="0" w:firstColumn="0" w:lastColumn="0" w:oddVBand="0" w:evenVBand="0" w:oddHBand="0" w:evenHBand="0" w:firstRowFirstColumn="0" w:firstRowLastColumn="0" w:lastRowFirstColumn="0" w:lastRowLastColumn="0"/>
            </w:pPr>
            <w:r w:rsidRPr="00667081">
              <w:t>Year</w:t>
            </w:r>
          </w:p>
        </w:tc>
        <w:tc>
          <w:tcPr>
            <w:tcW w:w="3436" w:type="dxa"/>
            <w:tcBorders>
              <w:top w:val="single" w:sz="4" w:space="0" w:color="1F1F5F" w:themeColor="text1"/>
              <w:bottom w:val="single" w:sz="4" w:space="0" w:color="1F1F5F" w:themeColor="text1"/>
            </w:tcBorders>
          </w:tcPr>
          <w:p w14:paraId="3BF65928" w14:textId="77777777" w:rsidR="0021733D" w:rsidRPr="00667081" w:rsidRDefault="0021733D" w:rsidP="00865EC9">
            <w:pPr>
              <w:cnfStyle w:val="100000000000" w:firstRow="1" w:lastRow="0" w:firstColumn="0" w:lastColumn="0" w:oddVBand="0" w:evenVBand="0" w:oddHBand="0" w:evenHBand="0" w:firstRowFirstColumn="0" w:firstRowLastColumn="0" w:lastRowFirstColumn="0" w:lastRowLastColumn="0"/>
            </w:pPr>
            <w:r w:rsidRPr="00667081">
              <w:t>Area (ha)</w:t>
            </w:r>
          </w:p>
        </w:tc>
      </w:tr>
      <w:tr w:rsidR="0021733D" w14:paraId="34095870" w14:textId="77777777" w:rsidTr="004D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Borders>
              <w:top w:val="single" w:sz="4" w:space="0" w:color="1F1F5F" w:themeColor="text1"/>
              <w:bottom w:val="single" w:sz="4" w:space="0" w:color="A6A6A6" w:themeColor="background1" w:themeShade="A6"/>
            </w:tcBorders>
          </w:tcPr>
          <w:p w14:paraId="157845F7" w14:textId="77777777" w:rsidR="0021733D" w:rsidRDefault="0021733D" w:rsidP="00865EC9"/>
        </w:tc>
        <w:tc>
          <w:tcPr>
            <w:tcW w:w="3436" w:type="dxa"/>
            <w:tcBorders>
              <w:top w:val="single" w:sz="4" w:space="0" w:color="1F1F5F" w:themeColor="text1"/>
              <w:bottom w:val="single" w:sz="4" w:space="0" w:color="A6A6A6" w:themeColor="background1" w:themeShade="A6"/>
            </w:tcBorders>
          </w:tcPr>
          <w:p w14:paraId="4220DD7C" w14:textId="77777777" w:rsidR="0021733D" w:rsidRDefault="0021733D" w:rsidP="00865EC9">
            <w:pPr>
              <w:cnfStyle w:val="000000100000" w:firstRow="0" w:lastRow="0" w:firstColumn="0" w:lastColumn="0" w:oddVBand="0" w:evenVBand="0" w:oddHBand="1" w:evenHBand="0" w:firstRowFirstColumn="0" w:firstRowLastColumn="0" w:lastRowFirstColumn="0" w:lastRowLastColumn="0"/>
            </w:pPr>
          </w:p>
        </w:tc>
        <w:tc>
          <w:tcPr>
            <w:tcW w:w="3436" w:type="dxa"/>
            <w:tcBorders>
              <w:top w:val="single" w:sz="4" w:space="0" w:color="1F1F5F" w:themeColor="text1"/>
              <w:bottom w:val="single" w:sz="4" w:space="0" w:color="A6A6A6" w:themeColor="background1" w:themeShade="A6"/>
            </w:tcBorders>
          </w:tcPr>
          <w:p w14:paraId="01DDC634" w14:textId="77777777" w:rsidR="0021733D" w:rsidRDefault="0021733D" w:rsidP="00865EC9">
            <w:pPr>
              <w:cnfStyle w:val="000000100000" w:firstRow="0" w:lastRow="0" w:firstColumn="0" w:lastColumn="0" w:oddVBand="0" w:evenVBand="0" w:oddHBand="1" w:evenHBand="0" w:firstRowFirstColumn="0" w:firstRowLastColumn="0" w:lastRowFirstColumn="0" w:lastRowLastColumn="0"/>
            </w:pPr>
          </w:p>
        </w:tc>
      </w:tr>
      <w:tr w:rsidR="0021733D" w14:paraId="4CB0CDB8" w14:textId="77777777" w:rsidTr="004D6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Borders>
              <w:top w:val="single" w:sz="4" w:space="0" w:color="A6A6A6" w:themeColor="background1" w:themeShade="A6"/>
              <w:bottom w:val="single" w:sz="4" w:space="0" w:color="A6A6A6" w:themeColor="background1" w:themeShade="A6"/>
            </w:tcBorders>
          </w:tcPr>
          <w:p w14:paraId="65928639" w14:textId="77777777" w:rsidR="0021733D" w:rsidRDefault="0021733D" w:rsidP="00865EC9"/>
        </w:tc>
        <w:tc>
          <w:tcPr>
            <w:tcW w:w="3436" w:type="dxa"/>
            <w:tcBorders>
              <w:top w:val="single" w:sz="4" w:space="0" w:color="A6A6A6" w:themeColor="background1" w:themeShade="A6"/>
              <w:bottom w:val="single" w:sz="4" w:space="0" w:color="A6A6A6" w:themeColor="background1" w:themeShade="A6"/>
            </w:tcBorders>
          </w:tcPr>
          <w:p w14:paraId="413418C4" w14:textId="77777777" w:rsidR="0021733D" w:rsidRDefault="0021733D" w:rsidP="00865EC9">
            <w:pPr>
              <w:cnfStyle w:val="000000010000" w:firstRow="0" w:lastRow="0" w:firstColumn="0" w:lastColumn="0" w:oddVBand="0" w:evenVBand="0" w:oddHBand="0" w:evenHBand="1" w:firstRowFirstColumn="0" w:firstRowLastColumn="0" w:lastRowFirstColumn="0" w:lastRowLastColumn="0"/>
            </w:pPr>
          </w:p>
        </w:tc>
        <w:tc>
          <w:tcPr>
            <w:tcW w:w="3436" w:type="dxa"/>
            <w:tcBorders>
              <w:top w:val="single" w:sz="4" w:space="0" w:color="A6A6A6" w:themeColor="background1" w:themeShade="A6"/>
              <w:bottom w:val="single" w:sz="4" w:space="0" w:color="A6A6A6" w:themeColor="background1" w:themeShade="A6"/>
            </w:tcBorders>
          </w:tcPr>
          <w:p w14:paraId="06A6EBCD" w14:textId="77777777" w:rsidR="0021733D" w:rsidRDefault="0021733D" w:rsidP="00865EC9">
            <w:pPr>
              <w:cnfStyle w:val="000000010000" w:firstRow="0" w:lastRow="0" w:firstColumn="0" w:lastColumn="0" w:oddVBand="0" w:evenVBand="0" w:oddHBand="0" w:evenHBand="1" w:firstRowFirstColumn="0" w:firstRowLastColumn="0" w:lastRowFirstColumn="0" w:lastRowLastColumn="0"/>
            </w:pPr>
          </w:p>
        </w:tc>
      </w:tr>
      <w:tr w:rsidR="004D713B" w14:paraId="41B79946" w14:textId="77777777" w:rsidTr="004D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Borders>
              <w:top w:val="single" w:sz="4" w:space="0" w:color="A6A6A6" w:themeColor="background1" w:themeShade="A6"/>
              <w:bottom w:val="single" w:sz="4" w:space="0" w:color="A6A6A6" w:themeColor="background1" w:themeShade="A6"/>
            </w:tcBorders>
          </w:tcPr>
          <w:p w14:paraId="484E1C8A" w14:textId="77777777" w:rsidR="004D713B" w:rsidRDefault="004D713B" w:rsidP="00865EC9"/>
        </w:tc>
        <w:tc>
          <w:tcPr>
            <w:tcW w:w="3436" w:type="dxa"/>
            <w:tcBorders>
              <w:top w:val="single" w:sz="4" w:space="0" w:color="A6A6A6" w:themeColor="background1" w:themeShade="A6"/>
              <w:bottom w:val="single" w:sz="4" w:space="0" w:color="A6A6A6" w:themeColor="background1" w:themeShade="A6"/>
            </w:tcBorders>
          </w:tcPr>
          <w:p w14:paraId="77A9ADF9" w14:textId="77777777" w:rsidR="004D713B" w:rsidRDefault="004D713B" w:rsidP="00865EC9">
            <w:pPr>
              <w:cnfStyle w:val="000000100000" w:firstRow="0" w:lastRow="0" w:firstColumn="0" w:lastColumn="0" w:oddVBand="0" w:evenVBand="0" w:oddHBand="1" w:evenHBand="0" w:firstRowFirstColumn="0" w:firstRowLastColumn="0" w:lastRowFirstColumn="0" w:lastRowLastColumn="0"/>
            </w:pPr>
          </w:p>
        </w:tc>
        <w:tc>
          <w:tcPr>
            <w:tcW w:w="3436" w:type="dxa"/>
            <w:tcBorders>
              <w:top w:val="single" w:sz="4" w:space="0" w:color="A6A6A6" w:themeColor="background1" w:themeShade="A6"/>
              <w:bottom w:val="single" w:sz="4" w:space="0" w:color="A6A6A6" w:themeColor="background1" w:themeShade="A6"/>
            </w:tcBorders>
          </w:tcPr>
          <w:p w14:paraId="4384337A" w14:textId="77777777" w:rsidR="004D713B" w:rsidRDefault="004D713B" w:rsidP="00865EC9">
            <w:pPr>
              <w:cnfStyle w:val="000000100000" w:firstRow="0" w:lastRow="0" w:firstColumn="0" w:lastColumn="0" w:oddVBand="0" w:evenVBand="0" w:oddHBand="1" w:evenHBand="0" w:firstRowFirstColumn="0" w:firstRowLastColumn="0" w:lastRowFirstColumn="0" w:lastRowLastColumn="0"/>
            </w:pPr>
          </w:p>
        </w:tc>
      </w:tr>
      <w:tr w:rsidR="00ED1B61" w14:paraId="766E5C44" w14:textId="77777777" w:rsidTr="004D6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Borders>
              <w:top w:val="single" w:sz="4" w:space="0" w:color="A6A6A6" w:themeColor="background1" w:themeShade="A6"/>
              <w:bottom w:val="single" w:sz="4" w:space="0" w:color="1F1F5F" w:themeColor="text1"/>
            </w:tcBorders>
          </w:tcPr>
          <w:p w14:paraId="7258CAE9" w14:textId="77777777" w:rsidR="00ED1B61" w:rsidRDefault="00ED1B61" w:rsidP="00865EC9"/>
        </w:tc>
        <w:tc>
          <w:tcPr>
            <w:tcW w:w="3436" w:type="dxa"/>
            <w:tcBorders>
              <w:top w:val="single" w:sz="4" w:space="0" w:color="A6A6A6" w:themeColor="background1" w:themeShade="A6"/>
              <w:bottom w:val="single" w:sz="4" w:space="0" w:color="1F1F5F" w:themeColor="text1"/>
            </w:tcBorders>
          </w:tcPr>
          <w:p w14:paraId="536D36D1" w14:textId="77777777" w:rsidR="00ED1B61" w:rsidRDefault="00ED1B61" w:rsidP="00865EC9">
            <w:pPr>
              <w:cnfStyle w:val="000000010000" w:firstRow="0" w:lastRow="0" w:firstColumn="0" w:lastColumn="0" w:oddVBand="0" w:evenVBand="0" w:oddHBand="0" w:evenHBand="1" w:firstRowFirstColumn="0" w:firstRowLastColumn="0" w:lastRowFirstColumn="0" w:lastRowLastColumn="0"/>
            </w:pPr>
          </w:p>
        </w:tc>
        <w:tc>
          <w:tcPr>
            <w:tcW w:w="3436" w:type="dxa"/>
            <w:tcBorders>
              <w:top w:val="single" w:sz="4" w:space="0" w:color="A6A6A6" w:themeColor="background1" w:themeShade="A6"/>
              <w:bottom w:val="single" w:sz="4" w:space="0" w:color="1F1F5F" w:themeColor="text1"/>
            </w:tcBorders>
          </w:tcPr>
          <w:p w14:paraId="1FDCD89A" w14:textId="77777777" w:rsidR="00ED1B61" w:rsidRDefault="00ED1B61" w:rsidP="00865EC9">
            <w:pPr>
              <w:cnfStyle w:val="000000010000" w:firstRow="0" w:lastRow="0" w:firstColumn="0" w:lastColumn="0" w:oddVBand="0" w:evenVBand="0" w:oddHBand="0" w:evenHBand="1" w:firstRowFirstColumn="0" w:firstRowLastColumn="0" w:lastRowFirstColumn="0" w:lastRowLastColumn="0"/>
            </w:pPr>
          </w:p>
        </w:tc>
      </w:tr>
    </w:tbl>
    <w:p w14:paraId="3E1C5CE9" w14:textId="5F8F3B4E" w:rsidR="008D293C" w:rsidRPr="005E4BA4" w:rsidRDefault="008D293C" w:rsidP="00F918D2">
      <w:pPr>
        <w:pStyle w:val="Heading2"/>
      </w:pPr>
      <w:r w:rsidRPr="005E4BA4">
        <w:rPr>
          <w:rStyle w:val="Heading1Char"/>
          <w:color w:val="454347"/>
          <w:kern w:val="0"/>
          <w:sz w:val="32"/>
          <w:szCs w:val="28"/>
        </w:rPr>
        <w:t>Establishment Plan</w:t>
      </w:r>
    </w:p>
    <w:p w14:paraId="612525FE" w14:textId="016DAF0A" w:rsidR="008D293C" w:rsidRDefault="008D293C" w:rsidP="008D293C">
      <w:pPr>
        <w:rPr>
          <w:lang w:eastAsia="en-AU"/>
        </w:rPr>
      </w:pPr>
      <w:r>
        <w:rPr>
          <w:lang w:eastAsia="en-AU"/>
        </w:rPr>
        <w:t>Outline an Establishment Plan in the table below</w:t>
      </w:r>
      <w:r w:rsidR="00785EDA">
        <w:rPr>
          <w:lang w:eastAsia="en-AU"/>
        </w:rPr>
        <w:t>.</w:t>
      </w:r>
    </w:p>
    <w:tbl>
      <w:tblPr>
        <w:tblStyle w:val="NTGtable"/>
        <w:tblW w:w="0" w:type="auto"/>
        <w:tblLook w:val="04A0" w:firstRow="1" w:lastRow="0" w:firstColumn="1" w:lastColumn="0" w:noHBand="0" w:noVBand="1"/>
      </w:tblPr>
      <w:tblGrid>
        <w:gridCol w:w="2405"/>
        <w:gridCol w:w="1843"/>
        <w:gridCol w:w="6060"/>
      </w:tblGrid>
      <w:tr w:rsidR="008D293C" w14:paraId="33BD0046" w14:textId="77777777" w:rsidTr="004D699C">
        <w:trPr>
          <w:cnfStyle w:val="100000000000" w:firstRow="1" w:lastRow="0" w:firstColumn="0" w:lastColumn="0" w:oddVBand="0" w:evenVBand="0" w:oddHBand="0" w:evenHBand="0" w:firstRowFirstColumn="0" w:firstRowLastColumn="0" w:lastRowFirstColumn="0" w:lastRowLastColumn="0"/>
          <w:trHeight w:val="376"/>
          <w:tblHeader/>
        </w:trPr>
        <w:tc>
          <w:tcPr>
            <w:cnfStyle w:val="001000000100" w:firstRow="0" w:lastRow="0" w:firstColumn="1" w:lastColumn="0" w:oddVBand="0" w:evenVBand="0" w:oddHBand="0" w:evenHBand="0" w:firstRowFirstColumn="1" w:firstRowLastColumn="0" w:lastRowFirstColumn="0" w:lastRowLastColumn="0"/>
            <w:tcW w:w="2405" w:type="dxa"/>
            <w:tcBorders>
              <w:top w:val="single" w:sz="4" w:space="0" w:color="1F1F5F" w:themeColor="text1"/>
              <w:bottom w:val="single" w:sz="4" w:space="0" w:color="1F1F5F" w:themeColor="text1"/>
            </w:tcBorders>
          </w:tcPr>
          <w:p w14:paraId="692F68D2" w14:textId="77777777" w:rsidR="008D293C" w:rsidRPr="00667081" w:rsidRDefault="008D293C" w:rsidP="008D293C">
            <w:bookmarkStart w:id="13" w:name="RowTitle_08"/>
            <w:bookmarkEnd w:id="13"/>
            <w:r w:rsidRPr="00667081">
              <w:t>Activity</w:t>
            </w:r>
          </w:p>
        </w:tc>
        <w:tc>
          <w:tcPr>
            <w:tcW w:w="1843" w:type="dxa"/>
            <w:tcBorders>
              <w:top w:val="single" w:sz="4" w:space="0" w:color="1F1F5F" w:themeColor="text1"/>
              <w:bottom w:val="single" w:sz="4" w:space="0" w:color="1F1F5F" w:themeColor="text1"/>
            </w:tcBorders>
          </w:tcPr>
          <w:p w14:paraId="5AD5418A" w14:textId="66665803" w:rsidR="008D293C" w:rsidRPr="00667081" w:rsidRDefault="008D293C">
            <w:pPr>
              <w:cnfStyle w:val="100000000000" w:firstRow="1" w:lastRow="0" w:firstColumn="0" w:lastColumn="0" w:oddVBand="0" w:evenVBand="0" w:oddHBand="0" w:evenHBand="0" w:firstRowFirstColumn="0" w:firstRowLastColumn="0" w:lastRowFirstColumn="0" w:lastRowLastColumn="0"/>
            </w:pPr>
            <w:r w:rsidRPr="00667081">
              <w:t>Timing</w:t>
            </w:r>
          </w:p>
        </w:tc>
        <w:tc>
          <w:tcPr>
            <w:tcW w:w="6060" w:type="dxa"/>
            <w:tcBorders>
              <w:top w:val="single" w:sz="4" w:space="0" w:color="1F1F5F" w:themeColor="text1"/>
              <w:bottom w:val="single" w:sz="4" w:space="0" w:color="1F1F5F" w:themeColor="text1"/>
            </w:tcBorders>
          </w:tcPr>
          <w:p w14:paraId="424031A3" w14:textId="091B480C" w:rsidR="008D293C" w:rsidRPr="00667081" w:rsidRDefault="008D293C">
            <w:pPr>
              <w:cnfStyle w:val="100000000000" w:firstRow="1" w:lastRow="0" w:firstColumn="0" w:lastColumn="0" w:oddVBand="0" w:evenVBand="0" w:oddHBand="0" w:evenHBand="0" w:firstRowFirstColumn="0" w:firstRowLastColumn="0" w:lastRowFirstColumn="0" w:lastRowLastColumn="0"/>
            </w:pPr>
            <w:r w:rsidRPr="00667081">
              <w:t>Methods/Details</w:t>
            </w:r>
          </w:p>
        </w:tc>
      </w:tr>
      <w:tr w:rsidR="008D293C" w14:paraId="73A81695" w14:textId="77777777" w:rsidTr="004D699C">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1F1F5F" w:themeColor="text1"/>
              <w:bottom w:val="single" w:sz="4" w:space="0" w:color="BFBFBF" w:themeColor="background1" w:themeShade="BF"/>
            </w:tcBorders>
          </w:tcPr>
          <w:p w14:paraId="74C050E6" w14:textId="77777777" w:rsidR="008D293C" w:rsidRDefault="008D293C" w:rsidP="008D293C">
            <w:r w:rsidRPr="0021733D">
              <w:t>Demolition of vegetation</w:t>
            </w:r>
          </w:p>
        </w:tc>
        <w:tc>
          <w:tcPr>
            <w:tcW w:w="1843" w:type="dxa"/>
            <w:tcBorders>
              <w:top w:val="single" w:sz="4" w:space="0" w:color="1F1F5F" w:themeColor="text1"/>
              <w:bottom w:val="single" w:sz="4" w:space="0" w:color="BFBFBF" w:themeColor="background1" w:themeShade="BF"/>
            </w:tcBorders>
          </w:tcPr>
          <w:p w14:paraId="10EC6EBC" w14:textId="3BB1CCBE" w:rsidR="008D293C" w:rsidRPr="00667081" w:rsidRDefault="00B34203" w:rsidP="008D293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r w:rsidRPr="00667081">
              <w:rPr>
                <w:color w:val="808080" w:themeColor="background1" w:themeShade="80"/>
              </w:rPr>
              <w:t>(month/year)</w:t>
            </w:r>
          </w:p>
        </w:tc>
        <w:tc>
          <w:tcPr>
            <w:tcW w:w="6060" w:type="dxa"/>
            <w:tcBorders>
              <w:top w:val="single" w:sz="4" w:space="0" w:color="1F1F5F" w:themeColor="text1"/>
              <w:bottom w:val="single" w:sz="4" w:space="0" w:color="BFBFBF" w:themeColor="background1" w:themeShade="BF"/>
            </w:tcBorders>
          </w:tcPr>
          <w:p w14:paraId="5960DA6B" w14:textId="77777777" w:rsidR="008D293C" w:rsidRPr="009A2641" w:rsidRDefault="008D293C" w:rsidP="008D293C">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9A2641">
              <w:rPr>
                <w:color w:val="808080" w:themeColor="background1" w:themeShade="80"/>
              </w:rPr>
              <w:t>Machinery and techniques:</w:t>
            </w:r>
          </w:p>
        </w:tc>
      </w:tr>
      <w:tr w:rsidR="008D293C" w14:paraId="429DE367" w14:textId="77777777" w:rsidTr="004D699C">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bottom w:val="single" w:sz="4" w:space="0" w:color="BFBFBF" w:themeColor="background1" w:themeShade="BF"/>
            </w:tcBorders>
          </w:tcPr>
          <w:p w14:paraId="1277388F" w14:textId="77777777" w:rsidR="008D293C" w:rsidRDefault="008D293C" w:rsidP="008D293C">
            <w:r w:rsidRPr="0021733D">
              <w:t>Removal of debris</w:t>
            </w:r>
          </w:p>
        </w:tc>
        <w:tc>
          <w:tcPr>
            <w:tcW w:w="1843" w:type="dxa"/>
            <w:tcBorders>
              <w:top w:val="single" w:sz="4" w:space="0" w:color="BFBFBF" w:themeColor="background1" w:themeShade="BF"/>
              <w:bottom w:val="single" w:sz="4" w:space="0" w:color="BFBFBF" w:themeColor="background1" w:themeShade="BF"/>
            </w:tcBorders>
          </w:tcPr>
          <w:p w14:paraId="02C1851E" w14:textId="77777777" w:rsidR="008D293C" w:rsidRDefault="008D293C" w:rsidP="008D293C">
            <w:pPr>
              <w:cnfStyle w:val="000000010000" w:firstRow="0" w:lastRow="0" w:firstColumn="0" w:lastColumn="0" w:oddVBand="0" w:evenVBand="0" w:oddHBand="0" w:evenHBand="1" w:firstRowFirstColumn="0" w:firstRowLastColumn="0" w:lastRowFirstColumn="0" w:lastRowLastColumn="0"/>
            </w:pPr>
          </w:p>
        </w:tc>
        <w:tc>
          <w:tcPr>
            <w:tcW w:w="6060" w:type="dxa"/>
            <w:tcBorders>
              <w:top w:val="single" w:sz="4" w:space="0" w:color="BFBFBF" w:themeColor="background1" w:themeShade="BF"/>
              <w:bottom w:val="single" w:sz="4" w:space="0" w:color="BFBFBF" w:themeColor="background1" w:themeShade="BF"/>
            </w:tcBorders>
          </w:tcPr>
          <w:p w14:paraId="551C8818" w14:textId="77777777" w:rsidR="008D293C" w:rsidRPr="009A2641" w:rsidRDefault="008D293C" w:rsidP="008D293C">
            <w:pPr>
              <w:cnfStyle w:val="000000010000" w:firstRow="0" w:lastRow="0" w:firstColumn="0" w:lastColumn="0" w:oddVBand="0" w:evenVBand="0" w:oddHBand="0" w:evenHBand="1" w:firstRowFirstColumn="0" w:firstRowLastColumn="0" w:lastRowFirstColumn="0" w:lastRowLastColumn="0"/>
              <w:rPr>
                <w:color w:val="808080" w:themeColor="background1" w:themeShade="80"/>
              </w:rPr>
            </w:pPr>
            <w:r w:rsidRPr="009A2641">
              <w:rPr>
                <w:color w:val="808080" w:themeColor="background1" w:themeShade="80"/>
              </w:rPr>
              <w:t>Machinery and techniques, including burning, mulching, temporary location and removal of windrows:</w:t>
            </w:r>
          </w:p>
        </w:tc>
      </w:tr>
      <w:tr w:rsidR="008D293C" w14:paraId="0A2ABA3D" w14:textId="77777777" w:rsidTr="004D699C">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bottom w:val="single" w:sz="4" w:space="0" w:color="BFBFBF" w:themeColor="background1" w:themeShade="BF"/>
            </w:tcBorders>
          </w:tcPr>
          <w:p w14:paraId="3E29B95D" w14:textId="77777777" w:rsidR="008D293C" w:rsidRDefault="008D293C" w:rsidP="008D293C">
            <w:r w:rsidRPr="0021733D">
              <w:t>Site preparation</w:t>
            </w:r>
          </w:p>
        </w:tc>
        <w:tc>
          <w:tcPr>
            <w:tcW w:w="1843" w:type="dxa"/>
            <w:tcBorders>
              <w:top w:val="single" w:sz="4" w:space="0" w:color="BFBFBF" w:themeColor="background1" w:themeShade="BF"/>
              <w:bottom w:val="single" w:sz="4" w:space="0" w:color="BFBFBF" w:themeColor="background1" w:themeShade="BF"/>
            </w:tcBorders>
          </w:tcPr>
          <w:p w14:paraId="61B9018B" w14:textId="77777777" w:rsidR="008D293C" w:rsidRDefault="008D293C" w:rsidP="008D293C">
            <w:pPr>
              <w:cnfStyle w:val="000000100000" w:firstRow="0" w:lastRow="0" w:firstColumn="0" w:lastColumn="0" w:oddVBand="0" w:evenVBand="0" w:oddHBand="1" w:evenHBand="0" w:firstRowFirstColumn="0" w:firstRowLastColumn="0" w:lastRowFirstColumn="0" w:lastRowLastColumn="0"/>
            </w:pPr>
          </w:p>
        </w:tc>
        <w:tc>
          <w:tcPr>
            <w:tcW w:w="6060" w:type="dxa"/>
            <w:tcBorders>
              <w:top w:val="single" w:sz="4" w:space="0" w:color="BFBFBF" w:themeColor="background1" w:themeShade="BF"/>
              <w:bottom w:val="single" w:sz="4" w:space="0" w:color="BFBFBF" w:themeColor="background1" w:themeShade="BF"/>
            </w:tcBorders>
          </w:tcPr>
          <w:p w14:paraId="117D2CC2" w14:textId="77777777" w:rsidR="008D293C" w:rsidRPr="009A2641" w:rsidRDefault="008D293C" w:rsidP="008D293C">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9A2641">
              <w:rPr>
                <w:color w:val="808080" w:themeColor="background1" w:themeShade="80"/>
              </w:rPr>
              <w:t>Machinery and techniques, use of raised beds and their angle to contour:</w:t>
            </w:r>
          </w:p>
        </w:tc>
      </w:tr>
      <w:tr w:rsidR="008D293C" w14:paraId="0F0F2BF9" w14:textId="77777777" w:rsidTr="004D699C">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bottom w:val="single" w:sz="4" w:space="0" w:color="BFBFBF" w:themeColor="background1" w:themeShade="BF"/>
            </w:tcBorders>
          </w:tcPr>
          <w:p w14:paraId="24376CA3" w14:textId="77777777" w:rsidR="008D293C" w:rsidRDefault="008D293C" w:rsidP="008D293C">
            <w:r w:rsidRPr="0021733D">
              <w:t>Planting</w:t>
            </w:r>
          </w:p>
        </w:tc>
        <w:tc>
          <w:tcPr>
            <w:tcW w:w="1843" w:type="dxa"/>
            <w:tcBorders>
              <w:top w:val="single" w:sz="4" w:space="0" w:color="BFBFBF" w:themeColor="background1" w:themeShade="BF"/>
              <w:bottom w:val="single" w:sz="4" w:space="0" w:color="BFBFBF" w:themeColor="background1" w:themeShade="BF"/>
            </w:tcBorders>
          </w:tcPr>
          <w:p w14:paraId="7D4F5EB6" w14:textId="77777777" w:rsidR="008D293C" w:rsidRDefault="008D293C" w:rsidP="008D293C">
            <w:pPr>
              <w:cnfStyle w:val="000000010000" w:firstRow="0" w:lastRow="0" w:firstColumn="0" w:lastColumn="0" w:oddVBand="0" w:evenVBand="0" w:oddHBand="0" w:evenHBand="1" w:firstRowFirstColumn="0" w:firstRowLastColumn="0" w:lastRowFirstColumn="0" w:lastRowLastColumn="0"/>
            </w:pPr>
          </w:p>
        </w:tc>
        <w:tc>
          <w:tcPr>
            <w:tcW w:w="6060" w:type="dxa"/>
            <w:tcBorders>
              <w:top w:val="single" w:sz="4" w:space="0" w:color="BFBFBF" w:themeColor="background1" w:themeShade="BF"/>
              <w:bottom w:val="single" w:sz="4" w:space="0" w:color="BFBFBF" w:themeColor="background1" w:themeShade="BF"/>
            </w:tcBorders>
          </w:tcPr>
          <w:p w14:paraId="68F1607B" w14:textId="77777777" w:rsidR="008D293C" w:rsidRPr="009A2641" w:rsidRDefault="008D293C" w:rsidP="008D293C">
            <w:pPr>
              <w:cnfStyle w:val="000000010000" w:firstRow="0" w:lastRow="0" w:firstColumn="0" w:lastColumn="0" w:oddVBand="0" w:evenVBand="0" w:oddHBand="0" w:evenHBand="1" w:firstRowFirstColumn="0" w:firstRowLastColumn="0" w:lastRowFirstColumn="0" w:lastRowLastColumn="0"/>
              <w:rPr>
                <w:color w:val="808080" w:themeColor="background1" w:themeShade="80"/>
              </w:rPr>
            </w:pPr>
            <w:r w:rsidRPr="009A2641">
              <w:rPr>
                <w:color w:val="808080" w:themeColor="background1" w:themeShade="80"/>
              </w:rPr>
              <w:t>Machinery and techniques:</w:t>
            </w:r>
          </w:p>
        </w:tc>
      </w:tr>
      <w:tr w:rsidR="008D293C" w14:paraId="19A90113" w14:textId="77777777" w:rsidTr="004D699C">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bottom w:val="single" w:sz="4" w:space="0" w:color="BFBFBF" w:themeColor="background1" w:themeShade="BF"/>
            </w:tcBorders>
          </w:tcPr>
          <w:p w14:paraId="5416A867" w14:textId="77777777" w:rsidR="008D293C" w:rsidRDefault="008D293C" w:rsidP="008D293C">
            <w:r w:rsidRPr="0021733D">
              <w:t>Weed management</w:t>
            </w:r>
          </w:p>
        </w:tc>
        <w:tc>
          <w:tcPr>
            <w:tcW w:w="1843" w:type="dxa"/>
            <w:tcBorders>
              <w:top w:val="single" w:sz="4" w:space="0" w:color="BFBFBF" w:themeColor="background1" w:themeShade="BF"/>
              <w:bottom w:val="single" w:sz="4" w:space="0" w:color="BFBFBF" w:themeColor="background1" w:themeShade="BF"/>
            </w:tcBorders>
          </w:tcPr>
          <w:p w14:paraId="0447530F" w14:textId="77777777" w:rsidR="008D293C" w:rsidRDefault="008D293C" w:rsidP="008D293C">
            <w:pPr>
              <w:cnfStyle w:val="000000100000" w:firstRow="0" w:lastRow="0" w:firstColumn="0" w:lastColumn="0" w:oddVBand="0" w:evenVBand="0" w:oddHBand="1" w:evenHBand="0" w:firstRowFirstColumn="0" w:firstRowLastColumn="0" w:lastRowFirstColumn="0" w:lastRowLastColumn="0"/>
            </w:pPr>
          </w:p>
        </w:tc>
        <w:tc>
          <w:tcPr>
            <w:tcW w:w="6060" w:type="dxa"/>
            <w:tcBorders>
              <w:top w:val="single" w:sz="4" w:space="0" w:color="BFBFBF" w:themeColor="background1" w:themeShade="BF"/>
              <w:bottom w:val="single" w:sz="4" w:space="0" w:color="BFBFBF" w:themeColor="background1" w:themeShade="BF"/>
            </w:tcBorders>
          </w:tcPr>
          <w:p w14:paraId="3F4A1F8C" w14:textId="77777777" w:rsidR="008D293C" w:rsidRPr="009A2641" w:rsidRDefault="008D293C" w:rsidP="008D293C">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9A2641">
              <w:rPr>
                <w:color w:val="808080" w:themeColor="background1" w:themeShade="80"/>
              </w:rPr>
              <w:t>Indicate control methods:</w:t>
            </w:r>
          </w:p>
        </w:tc>
      </w:tr>
      <w:tr w:rsidR="008D293C" w14:paraId="620B9B65" w14:textId="77777777" w:rsidTr="004D699C">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bottom w:val="single" w:sz="4" w:space="0" w:color="BFBFBF" w:themeColor="background1" w:themeShade="BF"/>
            </w:tcBorders>
          </w:tcPr>
          <w:p w14:paraId="039AE6C2" w14:textId="77777777" w:rsidR="008D293C" w:rsidRDefault="008D293C" w:rsidP="008D293C">
            <w:r w:rsidRPr="0021733D">
              <w:t>Regrowth management</w:t>
            </w:r>
          </w:p>
        </w:tc>
        <w:tc>
          <w:tcPr>
            <w:tcW w:w="1843" w:type="dxa"/>
            <w:tcBorders>
              <w:top w:val="single" w:sz="4" w:space="0" w:color="BFBFBF" w:themeColor="background1" w:themeShade="BF"/>
              <w:bottom w:val="single" w:sz="4" w:space="0" w:color="BFBFBF" w:themeColor="background1" w:themeShade="BF"/>
            </w:tcBorders>
          </w:tcPr>
          <w:p w14:paraId="6893646F" w14:textId="77777777" w:rsidR="008D293C" w:rsidRDefault="008D293C" w:rsidP="008D293C">
            <w:pPr>
              <w:cnfStyle w:val="000000010000" w:firstRow="0" w:lastRow="0" w:firstColumn="0" w:lastColumn="0" w:oddVBand="0" w:evenVBand="0" w:oddHBand="0" w:evenHBand="1" w:firstRowFirstColumn="0" w:firstRowLastColumn="0" w:lastRowFirstColumn="0" w:lastRowLastColumn="0"/>
            </w:pPr>
          </w:p>
        </w:tc>
        <w:tc>
          <w:tcPr>
            <w:tcW w:w="6060" w:type="dxa"/>
            <w:tcBorders>
              <w:top w:val="single" w:sz="4" w:space="0" w:color="BFBFBF" w:themeColor="background1" w:themeShade="BF"/>
              <w:bottom w:val="single" w:sz="4" w:space="0" w:color="BFBFBF" w:themeColor="background1" w:themeShade="BF"/>
            </w:tcBorders>
          </w:tcPr>
          <w:p w14:paraId="7980ECDC" w14:textId="77777777" w:rsidR="008D293C" w:rsidRPr="009A2641" w:rsidRDefault="008D293C" w:rsidP="008D293C">
            <w:pPr>
              <w:cnfStyle w:val="000000010000" w:firstRow="0" w:lastRow="0" w:firstColumn="0" w:lastColumn="0" w:oddVBand="0" w:evenVBand="0" w:oddHBand="0" w:evenHBand="1" w:firstRowFirstColumn="0" w:firstRowLastColumn="0" w:lastRowFirstColumn="0" w:lastRowLastColumn="0"/>
              <w:rPr>
                <w:color w:val="808080" w:themeColor="background1" w:themeShade="80"/>
              </w:rPr>
            </w:pPr>
            <w:r w:rsidRPr="009A2641">
              <w:rPr>
                <w:color w:val="808080" w:themeColor="background1" w:themeShade="80"/>
              </w:rPr>
              <w:t>Indicate control methods:</w:t>
            </w:r>
          </w:p>
        </w:tc>
      </w:tr>
      <w:tr w:rsidR="008D293C" w14:paraId="6D51ED41" w14:textId="77777777" w:rsidTr="004D699C">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bottom w:val="single" w:sz="4" w:space="0" w:color="BFBFBF" w:themeColor="background1" w:themeShade="BF"/>
            </w:tcBorders>
          </w:tcPr>
          <w:p w14:paraId="72556C0C" w14:textId="77777777" w:rsidR="008D293C" w:rsidRDefault="008D293C" w:rsidP="008D293C">
            <w:r w:rsidRPr="005E4BA4">
              <w:t>Grazing management</w:t>
            </w:r>
            <w:r>
              <w:t xml:space="preserve"> (if applicable) </w:t>
            </w:r>
          </w:p>
        </w:tc>
        <w:tc>
          <w:tcPr>
            <w:tcW w:w="1843" w:type="dxa"/>
            <w:tcBorders>
              <w:top w:val="single" w:sz="4" w:space="0" w:color="BFBFBF" w:themeColor="background1" w:themeShade="BF"/>
              <w:bottom w:val="single" w:sz="4" w:space="0" w:color="BFBFBF" w:themeColor="background1" w:themeShade="BF"/>
            </w:tcBorders>
          </w:tcPr>
          <w:p w14:paraId="521EF9F3" w14:textId="77777777" w:rsidR="008D293C" w:rsidRDefault="008D293C" w:rsidP="008D293C">
            <w:pPr>
              <w:cnfStyle w:val="000000100000" w:firstRow="0" w:lastRow="0" w:firstColumn="0" w:lastColumn="0" w:oddVBand="0" w:evenVBand="0" w:oddHBand="1" w:evenHBand="0" w:firstRowFirstColumn="0" w:firstRowLastColumn="0" w:lastRowFirstColumn="0" w:lastRowLastColumn="0"/>
            </w:pPr>
          </w:p>
        </w:tc>
        <w:tc>
          <w:tcPr>
            <w:tcW w:w="6060" w:type="dxa"/>
            <w:tcBorders>
              <w:top w:val="single" w:sz="4" w:space="0" w:color="BFBFBF" w:themeColor="background1" w:themeShade="BF"/>
              <w:bottom w:val="single" w:sz="4" w:space="0" w:color="BFBFBF" w:themeColor="background1" w:themeShade="BF"/>
            </w:tcBorders>
          </w:tcPr>
          <w:p w14:paraId="0967C735" w14:textId="77777777" w:rsidR="008D293C" w:rsidRPr="009A2641" w:rsidRDefault="008D293C" w:rsidP="008D293C">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9A2641">
              <w:rPr>
                <w:color w:val="808080" w:themeColor="background1" w:themeShade="80"/>
              </w:rPr>
              <w:t>Outline when stock will be introduced and stocking regime to be used after establishment:</w:t>
            </w:r>
          </w:p>
        </w:tc>
      </w:tr>
      <w:tr w:rsidR="008D293C" w14:paraId="46C5332D" w14:textId="77777777" w:rsidTr="004D699C">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bottom w:val="single" w:sz="4" w:space="0" w:color="1F1F5F" w:themeColor="text1"/>
            </w:tcBorders>
          </w:tcPr>
          <w:p w14:paraId="7B07CEDF" w14:textId="77777777" w:rsidR="008D293C" w:rsidRDefault="008D293C" w:rsidP="008D293C">
            <w:r>
              <w:t>Crop management</w:t>
            </w:r>
          </w:p>
          <w:p w14:paraId="75982F61" w14:textId="77777777" w:rsidR="008D293C" w:rsidRPr="005E4BA4" w:rsidRDefault="008D293C" w:rsidP="008D293C">
            <w:r>
              <w:t>(if applicable)</w:t>
            </w:r>
          </w:p>
        </w:tc>
        <w:tc>
          <w:tcPr>
            <w:tcW w:w="1843" w:type="dxa"/>
            <w:tcBorders>
              <w:top w:val="single" w:sz="4" w:space="0" w:color="BFBFBF" w:themeColor="background1" w:themeShade="BF"/>
              <w:bottom w:val="single" w:sz="4" w:space="0" w:color="1F1F5F" w:themeColor="text1"/>
            </w:tcBorders>
          </w:tcPr>
          <w:p w14:paraId="6A5E8B81" w14:textId="77777777" w:rsidR="008D293C" w:rsidRDefault="008D293C" w:rsidP="008D293C">
            <w:pPr>
              <w:cnfStyle w:val="000000010000" w:firstRow="0" w:lastRow="0" w:firstColumn="0" w:lastColumn="0" w:oddVBand="0" w:evenVBand="0" w:oddHBand="0" w:evenHBand="1" w:firstRowFirstColumn="0" w:firstRowLastColumn="0" w:lastRowFirstColumn="0" w:lastRowLastColumn="0"/>
            </w:pPr>
          </w:p>
        </w:tc>
        <w:tc>
          <w:tcPr>
            <w:tcW w:w="6060" w:type="dxa"/>
            <w:tcBorders>
              <w:top w:val="single" w:sz="4" w:space="0" w:color="BFBFBF" w:themeColor="background1" w:themeShade="BF"/>
              <w:bottom w:val="single" w:sz="4" w:space="0" w:color="1F1F5F" w:themeColor="text1"/>
            </w:tcBorders>
          </w:tcPr>
          <w:p w14:paraId="481ACA06" w14:textId="77777777" w:rsidR="008D293C" w:rsidRPr="009A2641" w:rsidRDefault="008D293C" w:rsidP="008D293C">
            <w:pPr>
              <w:cnfStyle w:val="000000010000" w:firstRow="0" w:lastRow="0" w:firstColumn="0" w:lastColumn="0" w:oddVBand="0" w:evenVBand="0" w:oddHBand="0" w:evenHBand="1" w:firstRowFirstColumn="0" w:firstRowLastColumn="0" w:lastRowFirstColumn="0" w:lastRowLastColumn="0"/>
              <w:rPr>
                <w:color w:val="808080" w:themeColor="background1" w:themeShade="80"/>
              </w:rPr>
            </w:pPr>
            <w:r w:rsidRPr="009A2641">
              <w:rPr>
                <w:color w:val="808080" w:themeColor="background1" w:themeShade="80"/>
              </w:rPr>
              <w:t>Outline how crops will be tilled and/or rotated and whether any additional crops or pastures are likely to be added in the future:</w:t>
            </w:r>
          </w:p>
        </w:tc>
      </w:tr>
    </w:tbl>
    <w:p w14:paraId="59ED2696" w14:textId="2239CD2B" w:rsidR="003E0E5E" w:rsidRDefault="003E0E5E" w:rsidP="00667081">
      <w:pPr>
        <w:pStyle w:val="Heading1"/>
      </w:pPr>
      <w:r>
        <w:lastRenderedPageBreak/>
        <w:t>Merits and amenity</w:t>
      </w:r>
    </w:p>
    <w:p w14:paraId="5EB66DD4" w14:textId="7AFF6DB0" w:rsidR="008D293C" w:rsidRDefault="008D293C" w:rsidP="00F918D2">
      <w:pPr>
        <w:pStyle w:val="Heading2"/>
      </w:pPr>
      <w:bookmarkStart w:id="14" w:name="_Merits_of_the"/>
      <w:bookmarkEnd w:id="14"/>
      <w:r w:rsidRPr="001D0D9D">
        <w:t>Merits of the proposal</w:t>
      </w:r>
    </w:p>
    <w:tbl>
      <w:tblPr>
        <w:tblStyle w:val="NTGtable"/>
        <w:tblW w:w="0" w:type="auto"/>
        <w:tblLook w:val="04A0" w:firstRow="1" w:lastRow="0" w:firstColumn="1" w:lastColumn="0" w:noHBand="0" w:noVBand="1"/>
      </w:tblPr>
      <w:tblGrid>
        <w:gridCol w:w="10308"/>
      </w:tblGrid>
      <w:tr w:rsidR="008D293C" w14:paraId="016479B1" w14:textId="77777777" w:rsidTr="004D699C">
        <w:trPr>
          <w:cnfStyle w:val="100000000000" w:firstRow="1" w:lastRow="0" w:firstColumn="0" w:lastColumn="0" w:oddVBand="0" w:evenVBand="0" w:oddHBand="0" w:evenHBand="0" w:firstRowFirstColumn="0" w:firstRowLastColumn="0" w:lastRowFirstColumn="0" w:lastRowLastColumn="0"/>
          <w:trHeight w:val="43"/>
          <w:tblHeader/>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bottom w:val="single" w:sz="4" w:space="0" w:color="1F1F5F" w:themeColor="text1"/>
            </w:tcBorders>
          </w:tcPr>
          <w:p w14:paraId="7A82A798" w14:textId="7AEF074C" w:rsidR="008D293C" w:rsidRPr="00667081" w:rsidRDefault="00785EDA">
            <w:bookmarkStart w:id="15" w:name="RowTitle_09"/>
            <w:bookmarkEnd w:id="15"/>
            <w:r w:rsidRPr="00667081">
              <w:t>Detail</w:t>
            </w:r>
            <w:r w:rsidR="004D713B" w:rsidRPr="00667081">
              <w:t xml:space="preserve"> the </w:t>
            </w:r>
            <w:r w:rsidR="008D293C" w:rsidRPr="00667081">
              <w:t>merits of the propos</w:t>
            </w:r>
            <w:r w:rsidR="004D713B" w:rsidRPr="00667081">
              <w:t xml:space="preserve">al </w:t>
            </w:r>
            <w:r w:rsidR="008D293C" w:rsidRPr="00667081">
              <w:t xml:space="preserve">and how </w:t>
            </w:r>
            <w:r w:rsidR="004D713B" w:rsidRPr="00667081">
              <w:t xml:space="preserve">it </w:t>
            </w:r>
            <w:r w:rsidR="008D293C" w:rsidRPr="00667081">
              <w:t xml:space="preserve">will </w:t>
            </w:r>
            <w:r w:rsidR="004D713B" w:rsidRPr="00667081">
              <w:t xml:space="preserve">benefit </w:t>
            </w:r>
            <w:r w:rsidR="008D293C" w:rsidRPr="00667081">
              <w:t>the economy, society or environment</w:t>
            </w:r>
            <w:r w:rsidR="004D713B" w:rsidRPr="00667081">
              <w:t>.</w:t>
            </w:r>
          </w:p>
        </w:tc>
      </w:tr>
      <w:tr w:rsidR="008D293C" w14:paraId="596E3F11" w14:textId="77777777" w:rsidTr="002D27DC">
        <w:trPr>
          <w:cnfStyle w:val="000000100000" w:firstRow="0" w:lastRow="0" w:firstColumn="0" w:lastColumn="0" w:oddVBand="0" w:evenVBand="0" w:oddHBand="1" w:evenHBand="0" w:firstRowFirstColumn="0" w:firstRowLastColumn="0" w:lastRowFirstColumn="0" w:lastRowLastColumn="0"/>
          <w:trHeight w:val="2123"/>
        </w:trPr>
        <w:tc>
          <w:tcPr>
            <w:cnfStyle w:val="001000000000" w:firstRow="0" w:lastRow="0" w:firstColumn="1" w:lastColumn="0" w:oddVBand="0" w:evenVBand="0" w:oddHBand="0" w:evenHBand="0" w:firstRowFirstColumn="0" w:firstRowLastColumn="0" w:lastRowFirstColumn="0" w:lastRowLastColumn="0"/>
            <w:tcW w:w="10308" w:type="dxa"/>
            <w:tcBorders>
              <w:top w:val="single" w:sz="4" w:space="0" w:color="1F1F5F" w:themeColor="text1"/>
            </w:tcBorders>
          </w:tcPr>
          <w:p w14:paraId="069D3E5E" w14:textId="77777777" w:rsidR="008D293C" w:rsidRDefault="008D293C" w:rsidP="008D293C"/>
        </w:tc>
      </w:tr>
    </w:tbl>
    <w:p w14:paraId="5FAA542F" w14:textId="3465246F" w:rsidR="008D293C" w:rsidRDefault="004D713B" w:rsidP="00F918D2">
      <w:pPr>
        <w:pStyle w:val="Heading2"/>
      </w:pPr>
      <w:r w:rsidRPr="004D713B">
        <w:t xml:space="preserve">Impacts to </w:t>
      </w:r>
      <w:r w:rsidR="008D293C">
        <w:t>A</w:t>
      </w:r>
      <w:r w:rsidR="008D293C" w:rsidRPr="006C3FEC">
        <w:t>menity</w:t>
      </w:r>
    </w:p>
    <w:tbl>
      <w:tblPr>
        <w:tblStyle w:val="NTGtable"/>
        <w:tblW w:w="0" w:type="auto"/>
        <w:tblLook w:val="04A0" w:firstRow="1" w:lastRow="0" w:firstColumn="1" w:lastColumn="0" w:noHBand="0" w:noVBand="1"/>
      </w:tblPr>
      <w:tblGrid>
        <w:gridCol w:w="10308"/>
      </w:tblGrid>
      <w:tr w:rsidR="008D293C" w14:paraId="6E7D451E" w14:textId="77777777" w:rsidTr="002D27DC">
        <w:trPr>
          <w:cnfStyle w:val="100000000000" w:firstRow="1" w:lastRow="0" w:firstColumn="0" w:lastColumn="0" w:oddVBand="0" w:evenVBand="0" w:oddHBand="0" w:evenHBand="0" w:firstRowFirstColumn="0" w:firstRowLastColumn="0" w:lastRowFirstColumn="0" w:lastRowLastColumn="0"/>
          <w:trHeight w:val="393"/>
          <w:tblHeader/>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bottom w:val="single" w:sz="4" w:space="0" w:color="1F1F5F" w:themeColor="text1"/>
            </w:tcBorders>
          </w:tcPr>
          <w:p w14:paraId="246C6C23" w14:textId="2F7BA087" w:rsidR="008D293C" w:rsidRPr="00146568" w:rsidRDefault="008D293C" w:rsidP="00146568">
            <w:bookmarkStart w:id="16" w:name="RowTitle_10"/>
            <w:bookmarkEnd w:id="16"/>
            <w:r w:rsidRPr="00146568">
              <w:t xml:space="preserve">Assess the risk </w:t>
            </w:r>
            <w:r w:rsidR="00785EDA" w:rsidRPr="00146568">
              <w:t xml:space="preserve">to </w:t>
            </w:r>
            <w:r w:rsidR="004D713B" w:rsidRPr="00146568">
              <w:t xml:space="preserve">existing and future </w:t>
            </w:r>
            <w:r w:rsidR="00785EDA" w:rsidRPr="00146568">
              <w:t>amenity, including</w:t>
            </w:r>
            <w:r w:rsidRPr="00146568">
              <w:t xml:space="preserve"> recreation or tourism value</w:t>
            </w:r>
            <w:r w:rsidR="00785EDA" w:rsidRPr="00146568">
              <w:t>s</w:t>
            </w:r>
            <w:r w:rsidRPr="00146568">
              <w:t xml:space="preserve"> associate</w:t>
            </w:r>
            <w:r w:rsidR="00785EDA" w:rsidRPr="00146568">
              <w:t>d with the proposed development. D</w:t>
            </w:r>
            <w:r w:rsidRPr="00146568">
              <w:t>escribe how risk will be mitigated.</w:t>
            </w:r>
          </w:p>
        </w:tc>
      </w:tr>
      <w:tr w:rsidR="008D293C" w14:paraId="3CF190E4" w14:textId="77777777" w:rsidTr="002D27DC">
        <w:trPr>
          <w:cnfStyle w:val="000000100000" w:firstRow="0" w:lastRow="0" w:firstColumn="0" w:lastColumn="0" w:oddVBand="0" w:evenVBand="0" w:oddHBand="1" w:evenHBand="0" w:firstRowFirstColumn="0" w:firstRowLastColumn="0" w:lastRowFirstColumn="0" w:lastRowLastColumn="0"/>
          <w:trHeight w:val="2089"/>
        </w:trPr>
        <w:tc>
          <w:tcPr>
            <w:cnfStyle w:val="001000000000" w:firstRow="0" w:lastRow="0" w:firstColumn="1" w:lastColumn="0" w:oddVBand="0" w:evenVBand="0" w:oddHBand="0" w:evenHBand="0" w:firstRowFirstColumn="0" w:firstRowLastColumn="0" w:lastRowFirstColumn="0" w:lastRowLastColumn="0"/>
            <w:tcW w:w="10308" w:type="dxa"/>
            <w:tcBorders>
              <w:top w:val="single" w:sz="4" w:space="0" w:color="1F1F5F" w:themeColor="text1"/>
            </w:tcBorders>
          </w:tcPr>
          <w:p w14:paraId="56D177E6" w14:textId="77777777" w:rsidR="008D293C" w:rsidRDefault="008D293C" w:rsidP="008D293C"/>
        </w:tc>
      </w:tr>
    </w:tbl>
    <w:p w14:paraId="1A50489B" w14:textId="09ADE504" w:rsidR="008D293C" w:rsidRDefault="004D713B" w:rsidP="00F918D2">
      <w:pPr>
        <w:pStyle w:val="Heading2"/>
      </w:pPr>
      <w:r w:rsidRPr="004D713B">
        <w:t xml:space="preserve">Impacts to </w:t>
      </w:r>
      <w:r w:rsidR="00024B26">
        <w:t>N</w:t>
      </w:r>
      <w:r w:rsidR="008D293C">
        <w:t>eighbours/community</w:t>
      </w:r>
    </w:p>
    <w:tbl>
      <w:tblPr>
        <w:tblStyle w:val="NTGtable"/>
        <w:tblW w:w="0" w:type="auto"/>
        <w:tblLook w:val="04A0" w:firstRow="1" w:lastRow="0" w:firstColumn="1" w:lastColumn="0" w:noHBand="0" w:noVBand="1"/>
      </w:tblPr>
      <w:tblGrid>
        <w:gridCol w:w="10308"/>
      </w:tblGrid>
      <w:tr w:rsidR="008D293C" w:rsidRPr="00146568" w14:paraId="75B5ADBC" w14:textId="77777777" w:rsidTr="00B06ED8">
        <w:trPr>
          <w:cnfStyle w:val="100000000000" w:firstRow="1" w:lastRow="0" w:firstColumn="0" w:lastColumn="0" w:oddVBand="0" w:evenVBand="0" w:oddHBand="0" w:evenHBand="0" w:firstRowFirstColumn="0" w:firstRowLastColumn="0" w:lastRowFirstColumn="0" w:lastRowLastColumn="0"/>
          <w:trHeight w:val="43"/>
          <w:tblHeader/>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bottom w:val="single" w:sz="4" w:space="0" w:color="1F1F5F" w:themeColor="text1"/>
            </w:tcBorders>
          </w:tcPr>
          <w:p w14:paraId="14FE2A9E" w14:textId="76A79BD8" w:rsidR="008D293C" w:rsidRPr="00146568" w:rsidRDefault="00024B26" w:rsidP="00146568">
            <w:bookmarkStart w:id="17" w:name="RowTitle_11"/>
            <w:bookmarkEnd w:id="17"/>
            <w:r w:rsidRPr="00146568">
              <w:t>Assess the risk of chemical spray drift or dust pollution associated with the proposed development and how it may affect neighbours/community.</w:t>
            </w:r>
          </w:p>
        </w:tc>
      </w:tr>
      <w:tr w:rsidR="008D293C" w14:paraId="35B2C8F9" w14:textId="77777777" w:rsidTr="002D27DC">
        <w:trPr>
          <w:cnfStyle w:val="000000100000" w:firstRow="0" w:lastRow="0" w:firstColumn="0" w:lastColumn="0" w:oddVBand="0" w:evenVBand="0" w:oddHBand="1" w:evenHBand="0" w:firstRowFirstColumn="0" w:firstRowLastColumn="0" w:lastRowFirstColumn="0" w:lastRowLastColumn="0"/>
          <w:trHeight w:val="2111"/>
        </w:trPr>
        <w:tc>
          <w:tcPr>
            <w:cnfStyle w:val="001000000000" w:firstRow="0" w:lastRow="0" w:firstColumn="1" w:lastColumn="0" w:oddVBand="0" w:evenVBand="0" w:oddHBand="0" w:evenHBand="0" w:firstRowFirstColumn="0" w:firstRowLastColumn="0" w:lastRowFirstColumn="0" w:lastRowLastColumn="0"/>
            <w:tcW w:w="10308" w:type="dxa"/>
            <w:tcBorders>
              <w:top w:val="single" w:sz="4" w:space="0" w:color="1F1F5F" w:themeColor="text1"/>
            </w:tcBorders>
          </w:tcPr>
          <w:p w14:paraId="55D70A4B" w14:textId="77777777" w:rsidR="008D293C" w:rsidRDefault="008D293C" w:rsidP="008D293C"/>
        </w:tc>
      </w:tr>
    </w:tbl>
    <w:p w14:paraId="75287132" w14:textId="77777777" w:rsidR="00F918D2" w:rsidRPr="00F918D2" w:rsidRDefault="00F918D2" w:rsidP="00F918D2">
      <w:r w:rsidRPr="00F918D2">
        <w:br w:type="page"/>
      </w:r>
    </w:p>
    <w:p w14:paraId="246888D4" w14:textId="7C5F756A" w:rsidR="008D293C" w:rsidRPr="00B21A34" w:rsidRDefault="008D293C" w:rsidP="00F918D2">
      <w:pPr>
        <w:pStyle w:val="Heading2"/>
      </w:pPr>
      <w:r w:rsidRPr="00B21A34">
        <w:lastRenderedPageBreak/>
        <w:t>Distance to public infrastructure, natural features and reserves</w:t>
      </w:r>
    </w:p>
    <w:p w14:paraId="2AF565F6" w14:textId="77777777" w:rsidR="00F918D2" w:rsidRPr="00324D4F" w:rsidRDefault="008D293C" w:rsidP="00324D4F">
      <w:pPr>
        <w:tabs>
          <w:tab w:val="right" w:pos="10206"/>
        </w:tabs>
        <w:spacing w:before="200" w:after="120"/>
        <w:ind w:right="1106"/>
        <w:rPr>
          <w:b/>
          <w:lang w:eastAsia="en-AU"/>
        </w:rPr>
      </w:pPr>
      <w:r>
        <w:rPr>
          <w:lang w:eastAsia="en-AU"/>
        </w:rPr>
        <w:t xml:space="preserve">Are there any service easements, public facilities, utilities, infrastructure, Public roads, drainage </w:t>
      </w:r>
      <w:r w:rsidR="00024B26">
        <w:rPr>
          <w:lang w:eastAsia="en-AU"/>
        </w:rPr>
        <w:t xml:space="preserve">easements, </w:t>
      </w:r>
      <w:r>
        <w:rPr>
          <w:lang w:eastAsia="en-AU"/>
        </w:rPr>
        <w:t>service easements, National Parks or Reserves in the locality?</w:t>
      </w:r>
      <w:r w:rsidR="00F918D2">
        <w:rPr>
          <w:lang w:eastAsia="en-AU"/>
        </w:rPr>
        <w:t xml:space="preserve"> </w:t>
      </w:r>
      <w:r w:rsidR="00F918D2">
        <w:rPr>
          <w:lang w:eastAsia="en-AU"/>
        </w:rPr>
        <w:tab/>
      </w:r>
      <w:r w:rsidR="00F918D2" w:rsidRPr="00324D4F">
        <w:rPr>
          <w:b/>
          <w:lang w:eastAsia="en-AU"/>
        </w:rPr>
        <w:t>Yes / No</w:t>
      </w:r>
    </w:p>
    <w:p w14:paraId="7B923E81" w14:textId="0FA435FB" w:rsidR="00F918D2" w:rsidRDefault="004D713B" w:rsidP="006C6C49">
      <w:pPr>
        <w:pStyle w:val="ListParagraph"/>
        <w:numPr>
          <w:ilvl w:val="0"/>
          <w:numId w:val="27"/>
        </w:numPr>
        <w:rPr>
          <w:lang w:eastAsia="en-AU"/>
        </w:rPr>
      </w:pPr>
      <w:r>
        <w:rPr>
          <w:lang w:eastAsia="en-AU"/>
        </w:rPr>
        <w:t>Yes - provide details below</w:t>
      </w:r>
      <w:r w:rsidR="004D699C">
        <w:rPr>
          <w:lang w:eastAsia="en-AU"/>
        </w:rPr>
        <w:t>.</w:t>
      </w:r>
    </w:p>
    <w:p w14:paraId="4BDB012C" w14:textId="5BB1D5EA" w:rsidR="004D699C" w:rsidRPr="004D699C" w:rsidRDefault="004D713B" w:rsidP="004D699C">
      <w:pPr>
        <w:pStyle w:val="ListParagraph"/>
        <w:numPr>
          <w:ilvl w:val="0"/>
          <w:numId w:val="27"/>
        </w:numPr>
        <w:rPr>
          <w:lang w:eastAsia="en-AU"/>
        </w:rPr>
      </w:pPr>
      <w:r w:rsidRPr="004D713B">
        <w:rPr>
          <w:lang w:eastAsia="en-AU"/>
        </w:rPr>
        <w:t xml:space="preserve">No </w:t>
      </w:r>
      <w:r w:rsidRPr="00F918D2">
        <w:rPr>
          <w:rFonts w:cs="Lato"/>
          <w:lang w:eastAsia="en-AU"/>
        </w:rPr>
        <w:t>–</w:t>
      </w:r>
      <w:r>
        <w:rPr>
          <w:lang w:eastAsia="en-AU"/>
        </w:rPr>
        <w:t xml:space="preserve"> go to </w:t>
      </w:r>
      <w:hyperlink w:anchor="_Road_corridors/access" w:history="1">
        <w:r w:rsidRPr="00E70807">
          <w:rPr>
            <w:rStyle w:val="Hyperlink"/>
            <w:lang w:eastAsia="en-AU"/>
          </w:rPr>
          <w:t>Part 2.5</w:t>
        </w:r>
      </w:hyperlink>
      <w:r w:rsidR="004D699C">
        <w:t>.</w:t>
      </w:r>
    </w:p>
    <w:tbl>
      <w:tblPr>
        <w:tblStyle w:val="NTGtable"/>
        <w:tblW w:w="0" w:type="auto"/>
        <w:tblLook w:val="04A0" w:firstRow="1" w:lastRow="0" w:firstColumn="1" w:lastColumn="0" w:noHBand="0" w:noVBand="1"/>
      </w:tblPr>
      <w:tblGrid>
        <w:gridCol w:w="2689"/>
        <w:gridCol w:w="2976"/>
        <w:gridCol w:w="4643"/>
      </w:tblGrid>
      <w:tr w:rsidR="008D293C" w14:paraId="269470C1" w14:textId="77777777" w:rsidTr="00B06ED8">
        <w:trPr>
          <w:cnfStyle w:val="100000000000" w:firstRow="1" w:lastRow="0" w:firstColumn="0" w:lastColumn="0" w:oddVBand="0" w:evenVBand="0" w:oddHBand="0" w:evenHBand="0" w:firstRowFirstColumn="0" w:firstRowLastColumn="0" w:lastRowFirstColumn="0" w:lastRowLastColumn="0"/>
          <w:trHeight w:val="43"/>
          <w:tblHeader/>
        </w:trPr>
        <w:tc>
          <w:tcPr>
            <w:cnfStyle w:val="001000000100" w:firstRow="0" w:lastRow="0" w:firstColumn="1" w:lastColumn="0" w:oddVBand="0" w:evenVBand="0" w:oddHBand="0" w:evenHBand="0" w:firstRowFirstColumn="1" w:firstRowLastColumn="0" w:lastRowFirstColumn="0" w:lastRowLastColumn="0"/>
            <w:tcW w:w="2689" w:type="dxa"/>
            <w:tcBorders>
              <w:top w:val="single" w:sz="4" w:space="0" w:color="1F1F5F" w:themeColor="text1"/>
              <w:bottom w:val="single" w:sz="4" w:space="0" w:color="1F1F5F" w:themeColor="text1"/>
            </w:tcBorders>
          </w:tcPr>
          <w:p w14:paraId="38CBE285" w14:textId="6E3904C2" w:rsidR="008D293C" w:rsidRPr="00667081" w:rsidRDefault="008D293C" w:rsidP="008D293C">
            <w:bookmarkStart w:id="18" w:name="RowTitle_12"/>
            <w:bookmarkEnd w:id="18"/>
            <w:r w:rsidRPr="00667081">
              <w:t>Feature</w:t>
            </w:r>
            <w:r w:rsidR="004607A4" w:rsidRPr="00667081">
              <w:br/>
              <w:t>(e.g. road, stream)</w:t>
            </w:r>
          </w:p>
        </w:tc>
        <w:tc>
          <w:tcPr>
            <w:tcW w:w="2976" w:type="dxa"/>
            <w:tcBorders>
              <w:top w:val="single" w:sz="4" w:space="0" w:color="1F1F5F" w:themeColor="text1"/>
              <w:bottom w:val="single" w:sz="4" w:space="0" w:color="1F1F5F" w:themeColor="text1"/>
            </w:tcBorders>
          </w:tcPr>
          <w:p w14:paraId="00BDE335" w14:textId="7F428651" w:rsidR="008D293C" w:rsidRPr="00667081" w:rsidRDefault="008D293C" w:rsidP="00146568">
            <w:pPr>
              <w:cnfStyle w:val="100000000000" w:firstRow="1" w:lastRow="0" w:firstColumn="0" w:lastColumn="0" w:oddVBand="0" w:evenVBand="0" w:oddHBand="0" w:evenHBand="0" w:firstRowFirstColumn="0" w:firstRowLastColumn="0" w:lastRowFirstColumn="0" w:lastRowLastColumn="0"/>
            </w:pPr>
            <w:r w:rsidRPr="00667081">
              <w:t>Distance from clear</w:t>
            </w:r>
            <w:r w:rsidR="00785EDA" w:rsidRPr="00667081">
              <w:t>ing</w:t>
            </w:r>
            <w:r w:rsidR="00146568">
              <w:t xml:space="preserve"> </w:t>
            </w:r>
            <w:r w:rsidR="004607A4" w:rsidRPr="00667081">
              <w:t>(m)</w:t>
            </w:r>
          </w:p>
        </w:tc>
        <w:tc>
          <w:tcPr>
            <w:tcW w:w="4643" w:type="dxa"/>
            <w:tcBorders>
              <w:top w:val="single" w:sz="4" w:space="0" w:color="1F1F5F" w:themeColor="text1"/>
              <w:bottom w:val="single" w:sz="4" w:space="0" w:color="1F1F5F" w:themeColor="text1"/>
            </w:tcBorders>
          </w:tcPr>
          <w:p w14:paraId="0FC22865" w14:textId="77777777" w:rsidR="008D293C" w:rsidRPr="00667081" w:rsidRDefault="008D293C" w:rsidP="008D293C">
            <w:pPr>
              <w:cnfStyle w:val="100000000000" w:firstRow="1" w:lastRow="0" w:firstColumn="0" w:lastColumn="0" w:oddVBand="0" w:evenVBand="0" w:oddHBand="0" w:evenHBand="0" w:firstRowFirstColumn="0" w:firstRowLastColumn="0" w:lastRowFirstColumn="0" w:lastRowLastColumn="0"/>
            </w:pPr>
            <w:r w:rsidRPr="00667081">
              <w:t>Potential impacts and mitigating measures</w:t>
            </w:r>
          </w:p>
        </w:tc>
      </w:tr>
      <w:tr w:rsidR="008D293C" w14:paraId="5A4B3770" w14:textId="77777777" w:rsidTr="004D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1F1F5F" w:themeColor="text1"/>
              <w:bottom w:val="single" w:sz="4" w:space="0" w:color="A6A6A6" w:themeColor="background1" w:themeShade="A6"/>
            </w:tcBorders>
          </w:tcPr>
          <w:p w14:paraId="27B654B9" w14:textId="77777777" w:rsidR="008D293C" w:rsidRDefault="008D293C" w:rsidP="008D293C"/>
        </w:tc>
        <w:tc>
          <w:tcPr>
            <w:tcW w:w="2976" w:type="dxa"/>
            <w:tcBorders>
              <w:top w:val="single" w:sz="4" w:space="0" w:color="1F1F5F" w:themeColor="text1"/>
              <w:bottom w:val="single" w:sz="4" w:space="0" w:color="A6A6A6" w:themeColor="background1" w:themeShade="A6"/>
            </w:tcBorders>
          </w:tcPr>
          <w:p w14:paraId="18DD0CAC" w14:textId="77777777" w:rsidR="008D293C" w:rsidRDefault="008D293C" w:rsidP="008D293C">
            <w:pPr>
              <w:cnfStyle w:val="000000100000" w:firstRow="0" w:lastRow="0" w:firstColumn="0" w:lastColumn="0" w:oddVBand="0" w:evenVBand="0" w:oddHBand="1" w:evenHBand="0" w:firstRowFirstColumn="0" w:firstRowLastColumn="0" w:lastRowFirstColumn="0" w:lastRowLastColumn="0"/>
            </w:pPr>
          </w:p>
        </w:tc>
        <w:tc>
          <w:tcPr>
            <w:tcW w:w="4643" w:type="dxa"/>
            <w:tcBorders>
              <w:top w:val="single" w:sz="4" w:space="0" w:color="1F1F5F" w:themeColor="text1"/>
              <w:bottom w:val="single" w:sz="4" w:space="0" w:color="A6A6A6" w:themeColor="background1" w:themeShade="A6"/>
            </w:tcBorders>
          </w:tcPr>
          <w:p w14:paraId="733BDAF1" w14:textId="77777777" w:rsidR="008D293C" w:rsidRDefault="008D293C" w:rsidP="008D293C">
            <w:pPr>
              <w:cnfStyle w:val="000000100000" w:firstRow="0" w:lastRow="0" w:firstColumn="0" w:lastColumn="0" w:oddVBand="0" w:evenVBand="0" w:oddHBand="1" w:evenHBand="0" w:firstRowFirstColumn="0" w:firstRowLastColumn="0" w:lastRowFirstColumn="0" w:lastRowLastColumn="0"/>
            </w:pPr>
          </w:p>
        </w:tc>
      </w:tr>
      <w:tr w:rsidR="008D293C" w14:paraId="73988B54" w14:textId="77777777" w:rsidTr="004D6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6A6A6" w:themeColor="background1" w:themeShade="A6"/>
              <w:bottom w:val="single" w:sz="4" w:space="0" w:color="A6A6A6" w:themeColor="background1" w:themeShade="A6"/>
            </w:tcBorders>
          </w:tcPr>
          <w:p w14:paraId="129AAADE" w14:textId="77777777" w:rsidR="008D293C" w:rsidRDefault="008D293C" w:rsidP="008D293C"/>
        </w:tc>
        <w:tc>
          <w:tcPr>
            <w:tcW w:w="2976" w:type="dxa"/>
            <w:tcBorders>
              <w:top w:val="single" w:sz="4" w:space="0" w:color="A6A6A6" w:themeColor="background1" w:themeShade="A6"/>
              <w:bottom w:val="single" w:sz="4" w:space="0" w:color="A6A6A6" w:themeColor="background1" w:themeShade="A6"/>
            </w:tcBorders>
          </w:tcPr>
          <w:p w14:paraId="5299BEB2" w14:textId="77777777" w:rsidR="008D293C" w:rsidRDefault="008D293C" w:rsidP="008D293C">
            <w:pPr>
              <w:cnfStyle w:val="000000010000" w:firstRow="0" w:lastRow="0" w:firstColumn="0" w:lastColumn="0" w:oddVBand="0" w:evenVBand="0" w:oddHBand="0" w:evenHBand="1" w:firstRowFirstColumn="0" w:firstRowLastColumn="0" w:lastRowFirstColumn="0" w:lastRowLastColumn="0"/>
            </w:pPr>
          </w:p>
        </w:tc>
        <w:tc>
          <w:tcPr>
            <w:tcW w:w="4643" w:type="dxa"/>
            <w:tcBorders>
              <w:top w:val="single" w:sz="4" w:space="0" w:color="A6A6A6" w:themeColor="background1" w:themeShade="A6"/>
              <w:bottom w:val="single" w:sz="4" w:space="0" w:color="A6A6A6" w:themeColor="background1" w:themeShade="A6"/>
            </w:tcBorders>
          </w:tcPr>
          <w:p w14:paraId="6F358768" w14:textId="77777777" w:rsidR="008D293C" w:rsidRDefault="008D293C" w:rsidP="008D293C">
            <w:pPr>
              <w:cnfStyle w:val="000000010000" w:firstRow="0" w:lastRow="0" w:firstColumn="0" w:lastColumn="0" w:oddVBand="0" w:evenVBand="0" w:oddHBand="0" w:evenHBand="1" w:firstRowFirstColumn="0" w:firstRowLastColumn="0" w:lastRowFirstColumn="0" w:lastRowLastColumn="0"/>
            </w:pPr>
          </w:p>
        </w:tc>
      </w:tr>
      <w:tr w:rsidR="008D293C" w14:paraId="1F810917" w14:textId="77777777" w:rsidTr="004D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6A6A6" w:themeColor="background1" w:themeShade="A6"/>
              <w:bottom w:val="single" w:sz="4" w:space="0" w:color="A6A6A6" w:themeColor="background1" w:themeShade="A6"/>
            </w:tcBorders>
          </w:tcPr>
          <w:p w14:paraId="3E25FABF" w14:textId="77777777" w:rsidR="008D293C" w:rsidRDefault="008D293C" w:rsidP="008D293C"/>
        </w:tc>
        <w:tc>
          <w:tcPr>
            <w:tcW w:w="2976" w:type="dxa"/>
            <w:tcBorders>
              <w:top w:val="single" w:sz="4" w:space="0" w:color="A6A6A6" w:themeColor="background1" w:themeShade="A6"/>
              <w:bottom w:val="single" w:sz="4" w:space="0" w:color="A6A6A6" w:themeColor="background1" w:themeShade="A6"/>
            </w:tcBorders>
          </w:tcPr>
          <w:p w14:paraId="52113426" w14:textId="77777777" w:rsidR="008D293C" w:rsidRDefault="008D293C" w:rsidP="008D293C">
            <w:pPr>
              <w:cnfStyle w:val="000000100000" w:firstRow="0" w:lastRow="0" w:firstColumn="0" w:lastColumn="0" w:oddVBand="0" w:evenVBand="0" w:oddHBand="1" w:evenHBand="0" w:firstRowFirstColumn="0" w:firstRowLastColumn="0" w:lastRowFirstColumn="0" w:lastRowLastColumn="0"/>
            </w:pPr>
          </w:p>
        </w:tc>
        <w:tc>
          <w:tcPr>
            <w:tcW w:w="4643" w:type="dxa"/>
            <w:tcBorders>
              <w:top w:val="single" w:sz="4" w:space="0" w:color="A6A6A6" w:themeColor="background1" w:themeShade="A6"/>
              <w:bottom w:val="single" w:sz="4" w:space="0" w:color="A6A6A6" w:themeColor="background1" w:themeShade="A6"/>
            </w:tcBorders>
          </w:tcPr>
          <w:p w14:paraId="790A6992" w14:textId="77777777" w:rsidR="008D293C" w:rsidRDefault="008D293C" w:rsidP="008D293C">
            <w:pPr>
              <w:cnfStyle w:val="000000100000" w:firstRow="0" w:lastRow="0" w:firstColumn="0" w:lastColumn="0" w:oddVBand="0" w:evenVBand="0" w:oddHBand="1" w:evenHBand="0" w:firstRowFirstColumn="0" w:firstRowLastColumn="0" w:lastRowFirstColumn="0" w:lastRowLastColumn="0"/>
            </w:pPr>
          </w:p>
        </w:tc>
      </w:tr>
      <w:tr w:rsidR="008D293C" w14:paraId="7819A189" w14:textId="77777777" w:rsidTr="004D6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6A6A6" w:themeColor="background1" w:themeShade="A6"/>
              <w:bottom w:val="single" w:sz="4" w:space="0" w:color="1F1F5F" w:themeColor="text1"/>
            </w:tcBorders>
          </w:tcPr>
          <w:p w14:paraId="3446855B" w14:textId="77777777" w:rsidR="008D293C" w:rsidRDefault="008D293C" w:rsidP="008D293C"/>
        </w:tc>
        <w:tc>
          <w:tcPr>
            <w:tcW w:w="2976" w:type="dxa"/>
            <w:tcBorders>
              <w:top w:val="single" w:sz="4" w:space="0" w:color="A6A6A6" w:themeColor="background1" w:themeShade="A6"/>
              <w:bottom w:val="single" w:sz="4" w:space="0" w:color="1F1F5F" w:themeColor="text1"/>
            </w:tcBorders>
          </w:tcPr>
          <w:p w14:paraId="1076D146" w14:textId="77777777" w:rsidR="008D293C" w:rsidRDefault="008D293C" w:rsidP="008D293C">
            <w:pPr>
              <w:cnfStyle w:val="000000010000" w:firstRow="0" w:lastRow="0" w:firstColumn="0" w:lastColumn="0" w:oddVBand="0" w:evenVBand="0" w:oddHBand="0" w:evenHBand="1" w:firstRowFirstColumn="0" w:firstRowLastColumn="0" w:lastRowFirstColumn="0" w:lastRowLastColumn="0"/>
            </w:pPr>
          </w:p>
        </w:tc>
        <w:tc>
          <w:tcPr>
            <w:tcW w:w="4643" w:type="dxa"/>
            <w:tcBorders>
              <w:top w:val="single" w:sz="4" w:space="0" w:color="A6A6A6" w:themeColor="background1" w:themeShade="A6"/>
              <w:bottom w:val="single" w:sz="4" w:space="0" w:color="1F1F5F" w:themeColor="text1"/>
            </w:tcBorders>
          </w:tcPr>
          <w:p w14:paraId="39471C68" w14:textId="77777777" w:rsidR="008D293C" w:rsidRDefault="008D293C" w:rsidP="008D293C">
            <w:pPr>
              <w:cnfStyle w:val="000000010000" w:firstRow="0" w:lastRow="0" w:firstColumn="0" w:lastColumn="0" w:oddVBand="0" w:evenVBand="0" w:oddHBand="0" w:evenHBand="1" w:firstRowFirstColumn="0" w:firstRowLastColumn="0" w:lastRowFirstColumn="0" w:lastRowLastColumn="0"/>
            </w:pPr>
          </w:p>
        </w:tc>
      </w:tr>
    </w:tbl>
    <w:p w14:paraId="41415EE1" w14:textId="19C525F7" w:rsidR="008D293C" w:rsidRDefault="008D293C" w:rsidP="00F918D2">
      <w:pPr>
        <w:pStyle w:val="Heading2"/>
      </w:pPr>
      <w:bookmarkStart w:id="19" w:name="_Road_corridors/access"/>
      <w:bookmarkEnd w:id="19"/>
      <w:r>
        <w:t>Road corridors/access</w:t>
      </w:r>
    </w:p>
    <w:p w14:paraId="6274B98F" w14:textId="77777777" w:rsidR="00F918D2" w:rsidRPr="00324D4F" w:rsidRDefault="00FA1F49" w:rsidP="00324D4F">
      <w:pPr>
        <w:tabs>
          <w:tab w:val="right" w:pos="10206"/>
        </w:tabs>
        <w:spacing w:before="200" w:after="120"/>
        <w:ind w:right="1106"/>
        <w:rPr>
          <w:b/>
          <w:lang w:eastAsia="en-AU"/>
        </w:rPr>
      </w:pPr>
      <w:r w:rsidRPr="00FA1F49">
        <w:rPr>
          <w:lang w:eastAsia="en-AU"/>
        </w:rPr>
        <w:t>Will the clearing impact on a road corridor and will addition road access be required?</w:t>
      </w:r>
      <w:r w:rsidR="00F918D2">
        <w:rPr>
          <w:lang w:eastAsia="en-AU"/>
        </w:rPr>
        <w:t xml:space="preserve"> </w:t>
      </w:r>
      <w:r w:rsidR="00F918D2">
        <w:rPr>
          <w:lang w:eastAsia="en-AU"/>
        </w:rPr>
        <w:tab/>
      </w:r>
      <w:r w:rsidR="00F918D2" w:rsidRPr="00324D4F">
        <w:rPr>
          <w:b/>
          <w:lang w:eastAsia="en-AU"/>
        </w:rPr>
        <w:t>Yes / No</w:t>
      </w:r>
    </w:p>
    <w:p w14:paraId="0E6C7A98" w14:textId="28CAFB70" w:rsidR="00F918D2" w:rsidRDefault="00FA1F49" w:rsidP="006C6C49">
      <w:pPr>
        <w:pStyle w:val="ListParagraph"/>
        <w:numPr>
          <w:ilvl w:val="0"/>
          <w:numId w:val="28"/>
        </w:numPr>
        <w:rPr>
          <w:lang w:eastAsia="en-AU"/>
        </w:rPr>
      </w:pPr>
      <w:r>
        <w:rPr>
          <w:lang w:eastAsia="en-AU"/>
        </w:rPr>
        <w:t>Yes</w:t>
      </w:r>
      <w:r w:rsidRPr="00766767">
        <w:t xml:space="preserve"> </w:t>
      </w:r>
      <w:r>
        <w:t xml:space="preserve">- </w:t>
      </w:r>
      <w:r w:rsidRPr="00766767">
        <w:rPr>
          <w:lang w:eastAsia="en-AU"/>
        </w:rPr>
        <w:t>provide details below</w:t>
      </w:r>
      <w:r w:rsidR="004D699C">
        <w:rPr>
          <w:lang w:eastAsia="en-AU"/>
        </w:rPr>
        <w:t>.</w:t>
      </w:r>
    </w:p>
    <w:p w14:paraId="2957DE35" w14:textId="477B8A04" w:rsidR="004D699C" w:rsidRPr="004D699C" w:rsidRDefault="00FA1F49" w:rsidP="004D699C">
      <w:pPr>
        <w:pStyle w:val="ListParagraph"/>
        <w:numPr>
          <w:ilvl w:val="0"/>
          <w:numId w:val="28"/>
        </w:numPr>
        <w:rPr>
          <w:lang w:eastAsia="en-AU"/>
        </w:rPr>
      </w:pPr>
      <w:r>
        <w:rPr>
          <w:lang w:eastAsia="en-AU"/>
        </w:rPr>
        <w:t xml:space="preserve">No – go to </w:t>
      </w:r>
      <w:hyperlink w:anchor="_Water" w:history="1">
        <w:r w:rsidRPr="00E70807">
          <w:rPr>
            <w:rStyle w:val="Hyperlink"/>
            <w:lang w:eastAsia="en-AU"/>
          </w:rPr>
          <w:t>Part 3</w:t>
        </w:r>
      </w:hyperlink>
      <w:r w:rsidR="004D699C">
        <w:t>.</w:t>
      </w:r>
    </w:p>
    <w:tbl>
      <w:tblPr>
        <w:tblStyle w:val="NTGtable"/>
        <w:tblW w:w="0" w:type="auto"/>
        <w:tblLook w:val="04A0" w:firstRow="1" w:lastRow="0" w:firstColumn="1" w:lastColumn="0" w:noHBand="0" w:noVBand="1"/>
      </w:tblPr>
      <w:tblGrid>
        <w:gridCol w:w="10308"/>
      </w:tblGrid>
      <w:tr w:rsidR="008D293C" w14:paraId="0404C92F" w14:textId="77777777" w:rsidTr="004D699C">
        <w:trPr>
          <w:cnfStyle w:val="100000000000" w:firstRow="1" w:lastRow="0" w:firstColumn="0" w:lastColumn="0" w:oddVBand="0" w:evenVBand="0" w:oddHBand="0" w:evenHBand="0" w:firstRowFirstColumn="0" w:firstRowLastColumn="0" w:lastRowFirstColumn="0" w:lastRowLastColumn="0"/>
          <w:trHeight w:val="43"/>
          <w:tblHeader/>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bottom w:val="single" w:sz="4" w:space="0" w:color="1F1F5F" w:themeColor="text1"/>
            </w:tcBorders>
          </w:tcPr>
          <w:p w14:paraId="03E1AF0A" w14:textId="37A8D890" w:rsidR="008D293C" w:rsidRPr="00B34203" w:rsidRDefault="00FA1F49" w:rsidP="001000B5">
            <w:bookmarkStart w:id="20" w:name="RowTitle_13"/>
            <w:bookmarkEnd w:id="20"/>
            <w:r w:rsidRPr="00B34203">
              <w:t>Detail potential impacts and/or road access.</w:t>
            </w:r>
          </w:p>
        </w:tc>
      </w:tr>
      <w:tr w:rsidR="008D293C" w14:paraId="0801BA61" w14:textId="77777777" w:rsidTr="002D27DC">
        <w:trPr>
          <w:cnfStyle w:val="000000100000" w:firstRow="0" w:lastRow="0" w:firstColumn="0" w:lastColumn="0" w:oddVBand="0" w:evenVBand="0" w:oddHBand="1" w:evenHBand="0" w:firstRowFirstColumn="0" w:firstRowLastColumn="0" w:lastRowFirstColumn="0" w:lastRowLastColumn="0"/>
          <w:trHeight w:val="1955"/>
        </w:trPr>
        <w:tc>
          <w:tcPr>
            <w:cnfStyle w:val="001000000000" w:firstRow="0" w:lastRow="0" w:firstColumn="1" w:lastColumn="0" w:oddVBand="0" w:evenVBand="0" w:oddHBand="0" w:evenHBand="0" w:firstRowFirstColumn="0" w:firstRowLastColumn="0" w:lastRowFirstColumn="0" w:lastRowLastColumn="0"/>
            <w:tcW w:w="10308" w:type="dxa"/>
            <w:tcBorders>
              <w:top w:val="single" w:sz="4" w:space="0" w:color="1F1F5F" w:themeColor="text1"/>
            </w:tcBorders>
          </w:tcPr>
          <w:p w14:paraId="46A6CC8B" w14:textId="77777777" w:rsidR="008D293C" w:rsidRDefault="008D293C" w:rsidP="008D293C"/>
        </w:tc>
      </w:tr>
    </w:tbl>
    <w:p w14:paraId="0C8AAB75" w14:textId="77777777" w:rsidR="00F918D2" w:rsidRPr="00F918D2" w:rsidRDefault="00F918D2" w:rsidP="00F918D2">
      <w:r w:rsidRPr="00F918D2">
        <w:br w:type="page"/>
      </w:r>
    </w:p>
    <w:p w14:paraId="0DB48849" w14:textId="09047F0C" w:rsidR="001F566A" w:rsidRPr="00667081" w:rsidRDefault="001F566A" w:rsidP="00667081">
      <w:pPr>
        <w:pStyle w:val="Heading1"/>
        <w:rPr>
          <w:lang w:eastAsia="en-AU"/>
        </w:rPr>
      </w:pPr>
      <w:bookmarkStart w:id="21" w:name="_Water"/>
      <w:bookmarkEnd w:id="21"/>
      <w:r w:rsidRPr="00667081">
        <w:rPr>
          <w:lang w:eastAsia="en-AU"/>
        </w:rPr>
        <w:lastRenderedPageBreak/>
        <w:t>Water</w:t>
      </w:r>
    </w:p>
    <w:p w14:paraId="4C537B2B" w14:textId="05F64D93" w:rsidR="005E4BA4" w:rsidRDefault="005E4BA4" w:rsidP="00F918D2">
      <w:pPr>
        <w:pStyle w:val="Heading2"/>
      </w:pPr>
      <w:r>
        <w:t>Irrigation</w:t>
      </w:r>
    </w:p>
    <w:p w14:paraId="5B26D728" w14:textId="77777777" w:rsidR="00F918D2" w:rsidRDefault="00865EC9" w:rsidP="00324D4F">
      <w:pPr>
        <w:tabs>
          <w:tab w:val="right" w:pos="10206"/>
        </w:tabs>
        <w:spacing w:before="200" w:after="120"/>
        <w:ind w:right="1106"/>
        <w:rPr>
          <w:lang w:eastAsia="en-AU"/>
        </w:rPr>
      </w:pPr>
      <w:r>
        <w:rPr>
          <w:lang w:eastAsia="en-AU"/>
        </w:rPr>
        <w:t>Does th</w:t>
      </w:r>
      <w:r w:rsidR="009A2641">
        <w:rPr>
          <w:lang w:eastAsia="en-AU"/>
        </w:rPr>
        <w:t>e proposal require irrigation?</w:t>
      </w:r>
      <w:r w:rsidR="00F918D2">
        <w:rPr>
          <w:lang w:eastAsia="en-AU"/>
        </w:rPr>
        <w:t xml:space="preserve"> </w:t>
      </w:r>
      <w:r w:rsidR="00F918D2">
        <w:rPr>
          <w:lang w:eastAsia="en-AU"/>
        </w:rPr>
        <w:tab/>
      </w:r>
      <w:r w:rsidR="00F918D2" w:rsidRPr="00324D4F">
        <w:rPr>
          <w:b/>
          <w:lang w:eastAsia="en-AU"/>
        </w:rPr>
        <w:t>Yes / No</w:t>
      </w:r>
    </w:p>
    <w:p w14:paraId="72159006" w14:textId="48F3A150" w:rsidR="00F918D2" w:rsidRDefault="00A6781F" w:rsidP="006C6C49">
      <w:pPr>
        <w:pStyle w:val="ListParagraph"/>
        <w:numPr>
          <w:ilvl w:val="0"/>
          <w:numId w:val="29"/>
        </w:numPr>
        <w:rPr>
          <w:lang w:eastAsia="en-AU"/>
        </w:rPr>
      </w:pPr>
      <w:r>
        <w:rPr>
          <w:lang w:eastAsia="en-AU"/>
        </w:rPr>
        <w:t xml:space="preserve">Yes – </w:t>
      </w:r>
      <w:r w:rsidRPr="00766767">
        <w:rPr>
          <w:lang w:eastAsia="en-AU"/>
        </w:rPr>
        <w:t>provide details below</w:t>
      </w:r>
      <w:r w:rsidR="004D699C">
        <w:rPr>
          <w:lang w:eastAsia="en-AU"/>
        </w:rPr>
        <w:t>.</w:t>
      </w:r>
    </w:p>
    <w:p w14:paraId="26567491" w14:textId="3D75B9B7" w:rsidR="004D699C" w:rsidRPr="004D699C" w:rsidRDefault="001F566A" w:rsidP="004D699C">
      <w:pPr>
        <w:pStyle w:val="ListParagraph"/>
        <w:numPr>
          <w:ilvl w:val="0"/>
          <w:numId w:val="29"/>
        </w:numPr>
        <w:rPr>
          <w:lang w:eastAsia="en-AU"/>
        </w:rPr>
      </w:pPr>
      <w:r>
        <w:rPr>
          <w:lang w:eastAsia="en-AU"/>
        </w:rPr>
        <w:t xml:space="preserve">No – Go to </w:t>
      </w:r>
      <w:hyperlink w:anchor="_Water_Control_District" w:history="1">
        <w:r w:rsidRPr="00E70807">
          <w:rPr>
            <w:rStyle w:val="Hyperlink"/>
            <w:lang w:eastAsia="en-AU"/>
          </w:rPr>
          <w:t>section 3.3</w:t>
        </w:r>
      </w:hyperlink>
      <w:r w:rsidR="004D699C">
        <w:t>.</w:t>
      </w:r>
    </w:p>
    <w:tbl>
      <w:tblPr>
        <w:tblStyle w:val="NTGtable"/>
        <w:tblW w:w="0" w:type="auto"/>
        <w:tblLook w:val="04A0" w:firstRow="1" w:lastRow="0" w:firstColumn="1" w:lastColumn="0" w:noHBand="0" w:noVBand="1"/>
      </w:tblPr>
      <w:tblGrid>
        <w:gridCol w:w="10308"/>
      </w:tblGrid>
      <w:tr w:rsidR="005E4BA4" w14:paraId="066ADDCB" w14:textId="77777777" w:rsidTr="002D27D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bottom w:val="single" w:sz="4" w:space="0" w:color="1F1F5F" w:themeColor="text1"/>
            </w:tcBorders>
          </w:tcPr>
          <w:p w14:paraId="152D5036" w14:textId="333292FB" w:rsidR="005E4BA4" w:rsidRPr="00667081" w:rsidRDefault="00BC1073">
            <w:bookmarkStart w:id="22" w:name="RowTitle_14"/>
            <w:bookmarkEnd w:id="22"/>
            <w:r w:rsidRPr="00667081">
              <w:t>What will be the total annual water requirements for the property following establishment of the proposed development?</w:t>
            </w:r>
          </w:p>
        </w:tc>
      </w:tr>
      <w:tr w:rsidR="005E4BA4" w14:paraId="344A2EC8" w14:textId="77777777" w:rsidTr="002D27DC">
        <w:trPr>
          <w:cnfStyle w:val="000000100000" w:firstRow="0" w:lastRow="0" w:firstColumn="0" w:lastColumn="0" w:oddVBand="0" w:evenVBand="0" w:oddHBand="1" w:evenHBand="0" w:firstRowFirstColumn="0" w:firstRowLastColumn="0" w:lastRowFirstColumn="0" w:lastRowLastColumn="0"/>
          <w:trHeight w:val="2025"/>
        </w:trPr>
        <w:tc>
          <w:tcPr>
            <w:cnfStyle w:val="001000000000" w:firstRow="0" w:lastRow="0" w:firstColumn="1" w:lastColumn="0" w:oddVBand="0" w:evenVBand="0" w:oddHBand="0" w:evenHBand="0" w:firstRowFirstColumn="0" w:firstRowLastColumn="0" w:lastRowFirstColumn="0" w:lastRowLastColumn="0"/>
            <w:tcW w:w="10308" w:type="dxa"/>
            <w:tcBorders>
              <w:top w:val="single" w:sz="4" w:space="0" w:color="1F1F5F" w:themeColor="text1"/>
            </w:tcBorders>
          </w:tcPr>
          <w:p w14:paraId="4CCB74BC" w14:textId="77777777" w:rsidR="005E4BA4" w:rsidRDefault="005E4BA4" w:rsidP="005E4BA4">
            <w:r w:rsidRPr="005E4BA4">
              <w:rPr>
                <w:color w:val="808080" w:themeColor="background1" w:themeShade="80"/>
              </w:rPr>
              <w:t>For example: Mangoes – 100ha – 5x10m spacing = 860 megalitres per year.</w:t>
            </w:r>
          </w:p>
        </w:tc>
      </w:tr>
    </w:tbl>
    <w:p w14:paraId="77DFD2DA" w14:textId="5F5F7850" w:rsidR="00865EC9" w:rsidRDefault="005E4BA4" w:rsidP="00F918D2">
      <w:pPr>
        <w:pStyle w:val="Heading2"/>
      </w:pPr>
      <w:bookmarkStart w:id="23" w:name="_Annual_Water_requirements"/>
      <w:bookmarkEnd w:id="23"/>
      <w:r>
        <w:t>Annual Water requirements</w:t>
      </w:r>
    </w:p>
    <w:tbl>
      <w:tblPr>
        <w:tblStyle w:val="NTGtable"/>
        <w:tblW w:w="0" w:type="auto"/>
        <w:tblLook w:val="04A0" w:firstRow="1" w:lastRow="0" w:firstColumn="1" w:lastColumn="0" w:noHBand="0" w:noVBand="1"/>
      </w:tblPr>
      <w:tblGrid>
        <w:gridCol w:w="10308"/>
      </w:tblGrid>
      <w:tr w:rsidR="006908E9" w14:paraId="4C8A9F6C" w14:textId="77777777" w:rsidTr="002D27D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bottom w:val="single" w:sz="4" w:space="0" w:color="1F1F5F" w:themeColor="text1"/>
            </w:tcBorders>
          </w:tcPr>
          <w:p w14:paraId="60A8F34C" w14:textId="6C978EAB" w:rsidR="006908E9" w:rsidRPr="00667081" w:rsidRDefault="00BC1073">
            <w:bookmarkStart w:id="24" w:name="RowTitle_15"/>
            <w:bookmarkEnd w:id="24"/>
            <w:r w:rsidRPr="00667081">
              <w:t>Where will water be source</w:t>
            </w:r>
            <w:r w:rsidR="00B34203" w:rsidRPr="00667081">
              <w:t>d and is there adequate supply?</w:t>
            </w:r>
          </w:p>
        </w:tc>
      </w:tr>
      <w:tr w:rsidR="006908E9" w14:paraId="56315ACE" w14:textId="77777777" w:rsidTr="002D27DC">
        <w:trPr>
          <w:cnfStyle w:val="000000100000" w:firstRow="0" w:lastRow="0" w:firstColumn="0" w:lastColumn="0" w:oddVBand="0" w:evenVBand="0" w:oddHBand="1" w:evenHBand="0" w:firstRowFirstColumn="0" w:firstRowLastColumn="0" w:lastRowFirstColumn="0" w:lastRowLastColumn="0"/>
          <w:trHeight w:val="1436"/>
        </w:trPr>
        <w:tc>
          <w:tcPr>
            <w:cnfStyle w:val="001000000000" w:firstRow="0" w:lastRow="0" w:firstColumn="1" w:lastColumn="0" w:oddVBand="0" w:evenVBand="0" w:oddHBand="0" w:evenHBand="0" w:firstRowFirstColumn="0" w:firstRowLastColumn="0" w:lastRowFirstColumn="0" w:lastRowLastColumn="0"/>
            <w:tcW w:w="10308" w:type="dxa"/>
            <w:tcBorders>
              <w:top w:val="single" w:sz="4" w:space="0" w:color="1F1F5F" w:themeColor="text1"/>
            </w:tcBorders>
          </w:tcPr>
          <w:p w14:paraId="7D12D2E3" w14:textId="77777777" w:rsidR="006908E9" w:rsidRDefault="006908E9" w:rsidP="00865EC9">
            <w:r w:rsidRPr="006908E9">
              <w:rPr>
                <w:color w:val="808080" w:themeColor="background1" w:themeShade="80"/>
              </w:rPr>
              <w:t>For example: 860 megalitres per year will be sourced from the Tindall Limestone Aquifer from bore RN32140 at 20 litres per second.</w:t>
            </w:r>
          </w:p>
        </w:tc>
      </w:tr>
    </w:tbl>
    <w:p w14:paraId="3D30EF49" w14:textId="300D975E" w:rsidR="00865EC9" w:rsidRPr="00667081" w:rsidRDefault="006908E9" w:rsidP="00F918D2">
      <w:pPr>
        <w:pStyle w:val="Heading2"/>
      </w:pPr>
      <w:bookmarkStart w:id="25" w:name="_Water_Control_District"/>
      <w:bookmarkEnd w:id="25"/>
      <w:r w:rsidRPr="00667081">
        <w:rPr>
          <w:rStyle w:val="Heading3Char"/>
          <w:rFonts w:cs="Times New Roman"/>
          <w:color w:val="454347"/>
          <w:sz w:val="32"/>
          <w:szCs w:val="28"/>
        </w:rPr>
        <w:t>Water Control District</w:t>
      </w:r>
    </w:p>
    <w:p w14:paraId="77557F45" w14:textId="4FE5568C" w:rsidR="00F918D2" w:rsidRDefault="006908E9" w:rsidP="00324D4F">
      <w:pPr>
        <w:tabs>
          <w:tab w:val="right" w:pos="10206"/>
        </w:tabs>
        <w:spacing w:before="200" w:after="120"/>
        <w:ind w:right="1106"/>
        <w:rPr>
          <w:lang w:eastAsia="en-AU"/>
        </w:rPr>
      </w:pPr>
      <w:r>
        <w:rPr>
          <w:lang w:eastAsia="en-AU"/>
        </w:rPr>
        <w:t>Are you proposing</w:t>
      </w:r>
      <w:r w:rsidR="00865EC9">
        <w:rPr>
          <w:lang w:eastAsia="en-AU"/>
        </w:rPr>
        <w:t xml:space="preserve"> to clear in a Water Control District (WCD)?</w:t>
      </w:r>
      <w:r w:rsidR="00F918D2">
        <w:rPr>
          <w:lang w:eastAsia="en-AU"/>
        </w:rPr>
        <w:tab/>
      </w:r>
      <w:r w:rsidR="00F918D2" w:rsidRPr="00324D4F">
        <w:rPr>
          <w:b/>
          <w:lang w:eastAsia="en-AU"/>
        </w:rPr>
        <w:t>Yes / No</w:t>
      </w:r>
    </w:p>
    <w:p w14:paraId="15DCDFA7" w14:textId="35B17BAA" w:rsidR="00F918D2" w:rsidRDefault="00865EC9" w:rsidP="006C6C49">
      <w:pPr>
        <w:pStyle w:val="ListParagraph"/>
        <w:numPr>
          <w:ilvl w:val="0"/>
          <w:numId w:val="30"/>
        </w:numPr>
        <w:rPr>
          <w:lang w:eastAsia="en-AU"/>
        </w:rPr>
      </w:pPr>
      <w:r>
        <w:rPr>
          <w:lang w:eastAsia="en-AU"/>
        </w:rPr>
        <w:t>Yes – provide</w:t>
      </w:r>
      <w:r w:rsidR="006908E9">
        <w:rPr>
          <w:lang w:eastAsia="en-AU"/>
        </w:rPr>
        <w:t xml:space="preserve"> details below</w:t>
      </w:r>
      <w:r w:rsidR="004D699C">
        <w:rPr>
          <w:lang w:eastAsia="en-AU"/>
        </w:rPr>
        <w:t>.</w:t>
      </w:r>
    </w:p>
    <w:p w14:paraId="3CFDE414" w14:textId="4F2C4400" w:rsidR="004D699C" w:rsidRPr="004D699C" w:rsidRDefault="006908E9" w:rsidP="004D699C">
      <w:pPr>
        <w:pStyle w:val="ListParagraph"/>
        <w:numPr>
          <w:ilvl w:val="0"/>
          <w:numId w:val="30"/>
        </w:numPr>
        <w:rPr>
          <w:lang w:eastAsia="en-AU"/>
        </w:rPr>
      </w:pPr>
      <w:r>
        <w:rPr>
          <w:lang w:eastAsia="en-AU"/>
        </w:rPr>
        <w:t xml:space="preserve">No – Go to </w:t>
      </w:r>
      <w:hyperlink w:anchor="_Water_licensing" w:history="1">
        <w:r w:rsidRPr="00E70807">
          <w:rPr>
            <w:rStyle w:val="Hyperlink"/>
            <w:lang w:eastAsia="en-AU"/>
          </w:rPr>
          <w:t xml:space="preserve">section </w:t>
        </w:r>
        <w:r w:rsidR="001F566A" w:rsidRPr="00E70807">
          <w:rPr>
            <w:rStyle w:val="Hyperlink"/>
            <w:lang w:eastAsia="en-AU"/>
          </w:rPr>
          <w:t>3.4</w:t>
        </w:r>
      </w:hyperlink>
      <w:r w:rsidR="004D699C">
        <w:t>.</w:t>
      </w:r>
    </w:p>
    <w:tbl>
      <w:tblPr>
        <w:tblStyle w:val="NTGtable"/>
        <w:tblW w:w="0" w:type="auto"/>
        <w:tblLook w:val="04A0" w:firstRow="1" w:lastRow="0" w:firstColumn="1" w:lastColumn="0" w:noHBand="0" w:noVBand="1"/>
      </w:tblPr>
      <w:tblGrid>
        <w:gridCol w:w="2830"/>
        <w:gridCol w:w="7478"/>
      </w:tblGrid>
      <w:tr w:rsidR="006908E9" w14:paraId="48F770DB" w14:textId="77777777" w:rsidTr="00146568">
        <w:trPr>
          <w:cnfStyle w:val="100000000000" w:firstRow="1" w:lastRow="0" w:firstColumn="0" w:lastColumn="0" w:oddVBand="0" w:evenVBand="0" w:oddHBand="0" w:evenHBand="0" w:firstRowFirstColumn="0" w:firstRowLastColumn="0" w:lastRowFirstColumn="0" w:lastRowLastColumn="0"/>
          <w:trHeight w:val="465"/>
        </w:trPr>
        <w:tc>
          <w:tcPr>
            <w:cnfStyle w:val="001000000100" w:firstRow="0" w:lastRow="0" w:firstColumn="1" w:lastColumn="0" w:oddVBand="0" w:evenVBand="0" w:oddHBand="0" w:evenHBand="0" w:firstRowFirstColumn="1" w:firstRowLastColumn="0" w:lastRowFirstColumn="0" w:lastRowLastColumn="0"/>
            <w:tcW w:w="2830" w:type="dxa"/>
          </w:tcPr>
          <w:p w14:paraId="56C29421" w14:textId="77777777" w:rsidR="006908E9" w:rsidRPr="006908E9" w:rsidRDefault="006908E9" w:rsidP="00865EC9">
            <w:pPr>
              <w:rPr>
                <w:b w:val="0"/>
              </w:rPr>
            </w:pPr>
            <w:bookmarkStart w:id="26" w:name="ColumnTitle_01"/>
            <w:bookmarkEnd w:id="26"/>
            <w:r w:rsidRPr="006908E9">
              <w:rPr>
                <w:b w:val="0"/>
              </w:rPr>
              <w:t>Water Control District</w:t>
            </w:r>
          </w:p>
        </w:tc>
        <w:tc>
          <w:tcPr>
            <w:tcW w:w="7478" w:type="dxa"/>
            <w:shd w:val="clear" w:color="auto" w:fill="auto"/>
          </w:tcPr>
          <w:p w14:paraId="01B99E38" w14:textId="77777777" w:rsidR="006908E9" w:rsidRDefault="006908E9" w:rsidP="00865EC9">
            <w:pPr>
              <w:cnfStyle w:val="100000000000" w:firstRow="1" w:lastRow="0" w:firstColumn="0" w:lastColumn="0" w:oddVBand="0" w:evenVBand="0" w:oddHBand="0" w:evenHBand="0" w:firstRowFirstColumn="0" w:firstRowLastColumn="0" w:lastRowFirstColumn="0" w:lastRowLastColumn="0"/>
            </w:pPr>
          </w:p>
        </w:tc>
      </w:tr>
    </w:tbl>
    <w:p w14:paraId="4503F8CE" w14:textId="2A1F5992" w:rsidR="00B06ED8" w:rsidRDefault="00B06ED8" w:rsidP="00B06ED8">
      <w:pPr>
        <w:spacing w:before="200"/>
        <w:rPr>
          <w:lang w:eastAsia="en-AU"/>
        </w:rPr>
      </w:pPr>
      <w:bookmarkStart w:id="27" w:name="_Water_licensing"/>
      <w:bookmarkStart w:id="28" w:name="_Water_licensing_1"/>
      <w:bookmarkEnd w:id="27"/>
      <w:bookmarkEnd w:id="28"/>
      <w:r w:rsidRPr="006A0FBC">
        <w:rPr>
          <w:lang w:eastAsia="en-AU"/>
        </w:rPr>
        <w:t xml:space="preserve">For more information refer to section </w:t>
      </w:r>
      <w:r w:rsidR="00F101F5">
        <w:rPr>
          <w:lang w:eastAsia="en-AU"/>
        </w:rPr>
        <w:t>4.5.2</w:t>
      </w:r>
      <w:r w:rsidRPr="006A0FBC">
        <w:rPr>
          <w:lang w:eastAsia="en-AU"/>
        </w:rPr>
        <w:t xml:space="preserve"> of the </w:t>
      </w:r>
      <w:hyperlink r:id="rId18" w:history="1">
        <w:r w:rsidRPr="00214487">
          <w:rPr>
            <w:rStyle w:val="Hyperlink"/>
            <w:lang w:eastAsia="en-AU"/>
          </w:rPr>
          <w:t>Land Clearing Guidelines</w:t>
        </w:r>
      </w:hyperlink>
      <w:r>
        <w:rPr>
          <w:rStyle w:val="EndnoteReference"/>
        </w:rPr>
        <w:t xml:space="preserve"> </w:t>
      </w:r>
      <w:r>
        <w:rPr>
          <w:lang w:eastAsia="en-AU"/>
        </w:rPr>
        <w:t>or use NR Maps</w:t>
      </w:r>
      <w:r w:rsidRPr="00257CC2">
        <w:rPr>
          <w:lang w:eastAsia="en-AU"/>
        </w:rPr>
        <w:t xml:space="preserve"> to view</w:t>
      </w:r>
      <w:r>
        <w:rPr>
          <w:lang w:eastAsia="en-AU"/>
        </w:rPr>
        <w:t xml:space="preserve"> </w:t>
      </w:r>
      <w:hyperlink r:id="rId19" w:anchor="acc3d1ee-c5d8-4a1f-b50c-f70913acbabd" w:history="1">
        <w:r>
          <w:rPr>
            <w:rStyle w:val="Hyperlink"/>
            <w:lang w:eastAsia="en-AU"/>
          </w:rPr>
          <w:t>WCDs</w:t>
        </w:r>
      </w:hyperlink>
      <w:r>
        <w:rPr>
          <w:lang w:eastAsia="en-AU"/>
        </w:rPr>
        <w:t>.</w:t>
      </w:r>
    </w:p>
    <w:p w14:paraId="6E110556" w14:textId="19F77303" w:rsidR="004D699C" w:rsidRPr="004D699C" w:rsidRDefault="004D699C" w:rsidP="00B06ED8">
      <w:pPr>
        <w:spacing w:before="200"/>
      </w:pPr>
      <w:r w:rsidRPr="004D699C">
        <w:br w:type="page"/>
      </w:r>
    </w:p>
    <w:p w14:paraId="4C22E8AD" w14:textId="18396CD6" w:rsidR="00865EC9" w:rsidRDefault="006908E9" w:rsidP="00F918D2">
      <w:pPr>
        <w:pStyle w:val="Heading2"/>
      </w:pPr>
      <w:r>
        <w:lastRenderedPageBreak/>
        <w:t>Water licen</w:t>
      </w:r>
      <w:r w:rsidR="00467844">
        <w:t>s</w:t>
      </w:r>
      <w:r>
        <w:t>ing</w:t>
      </w:r>
    </w:p>
    <w:p w14:paraId="1C7FEC16" w14:textId="0E558BF0" w:rsidR="00F918D2" w:rsidRDefault="00865EC9" w:rsidP="00324D4F">
      <w:pPr>
        <w:tabs>
          <w:tab w:val="right" w:pos="10206"/>
        </w:tabs>
        <w:spacing w:before="200" w:after="120"/>
        <w:ind w:right="1106"/>
        <w:rPr>
          <w:lang w:eastAsia="en-AU"/>
        </w:rPr>
      </w:pPr>
      <w:r>
        <w:rPr>
          <w:lang w:eastAsia="en-AU"/>
        </w:rPr>
        <w:t>Do you need a water licence</w:t>
      </w:r>
      <w:r w:rsidR="00E71B13">
        <w:rPr>
          <w:lang w:eastAsia="en-AU"/>
        </w:rPr>
        <w:t>?</w:t>
      </w:r>
      <w:r w:rsidR="00257CC2">
        <w:rPr>
          <w:lang w:eastAsia="en-AU"/>
        </w:rPr>
        <w:t xml:space="preserve"> </w:t>
      </w:r>
      <w:r w:rsidR="004D699C">
        <w:rPr>
          <w:rStyle w:val="FootnoteReference"/>
          <w:lang w:eastAsia="en-AU"/>
        </w:rPr>
        <w:footnoteReference w:id="1"/>
      </w:r>
      <w:r w:rsidR="00F918D2">
        <w:rPr>
          <w:lang w:eastAsia="en-AU"/>
        </w:rPr>
        <w:tab/>
      </w:r>
      <w:r w:rsidR="00F918D2" w:rsidRPr="00324D4F">
        <w:rPr>
          <w:b/>
          <w:lang w:eastAsia="en-AU"/>
        </w:rPr>
        <w:t>Yes / No</w:t>
      </w:r>
    </w:p>
    <w:p w14:paraId="5CE26FDF" w14:textId="36E2A253" w:rsidR="00F918D2" w:rsidRDefault="00865EC9" w:rsidP="006C6C49">
      <w:pPr>
        <w:pStyle w:val="ListParagraph"/>
        <w:numPr>
          <w:ilvl w:val="0"/>
          <w:numId w:val="31"/>
        </w:numPr>
        <w:rPr>
          <w:lang w:eastAsia="en-AU"/>
        </w:rPr>
      </w:pPr>
      <w:r>
        <w:rPr>
          <w:lang w:eastAsia="en-AU"/>
        </w:rPr>
        <w:t>Ye</w:t>
      </w:r>
      <w:r w:rsidR="006908E9">
        <w:rPr>
          <w:lang w:eastAsia="en-AU"/>
        </w:rPr>
        <w:t>s – provide details below</w:t>
      </w:r>
      <w:r w:rsidR="004D699C">
        <w:rPr>
          <w:lang w:eastAsia="en-AU"/>
        </w:rPr>
        <w:t>.</w:t>
      </w:r>
    </w:p>
    <w:p w14:paraId="03B9B02A" w14:textId="3903A3D6" w:rsidR="004D699C" w:rsidRPr="004D699C" w:rsidRDefault="006908E9" w:rsidP="004D699C">
      <w:pPr>
        <w:pStyle w:val="ListParagraph"/>
        <w:numPr>
          <w:ilvl w:val="0"/>
          <w:numId w:val="31"/>
        </w:numPr>
        <w:rPr>
          <w:lang w:eastAsia="en-AU"/>
        </w:rPr>
      </w:pPr>
      <w:r>
        <w:rPr>
          <w:lang w:eastAsia="en-AU"/>
        </w:rPr>
        <w:t>No – G</w:t>
      </w:r>
      <w:r w:rsidRPr="001000B5">
        <w:rPr>
          <w:lang w:eastAsia="en-AU"/>
        </w:rPr>
        <w:t xml:space="preserve">o to </w:t>
      </w:r>
      <w:hyperlink w:anchor="_Sinkholes,_waterways,_wetlands" w:history="1">
        <w:r w:rsidRPr="00E70807">
          <w:rPr>
            <w:rStyle w:val="Hyperlink"/>
            <w:lang w:eastAsia="en-AU"/>
          </w:rPr>
          <w:t xml:space="preserve">section </w:t>
        </w:r>
        <w:r w:rsidR="001F566A" w:rsidRPr="00E70807">
          <w:rPr>
            <w:rStyle w:val="Hyperlink"/>
            <w:lang w:eastAsia="en-AU"/>
          </w:rPr>
          <w:t>3.5</w:t>
        </w:r>
      </w:hyperlink>
      <w:r w:rsidR="004D699C">
        <w:t>.</w:t>
      </w:r>
    </w:p>
    <w:tbl>
      <w:tblPr>
        <w:tblStyle w:val="NTGtable"/>
        <w:tblW w:w="0" w:type="auto"/>
        <w:tblBorders>
          <w:insideH w:val="single" w:sz="4" w:space="0" w:color="A6A6A6" w:themeColor="background1" w:themeShade="A6"/>
        </w:tblBorders>
        <w:tblLook w:val="04A0" w:firstRow="1" w:lastRow="0" w:firstColumn="1" w:lastColumn="0" w:noHBand="0" w:noVBand="1"/>
      </w:tblPr>
      <w:tblGrid>
        <w:gridCol w:w="3256"/>
        <w:gridCol w:w="7052"/>
      </w:tblGrid>
      <w:tr w:rsidR="006908E9" w14:paraId="0B5EECD3" w14:textId="77777777" w:rsidTr="004D699C">
        <w:trPr>
          <w:cnfStyle w:val="100000000000" w:firstRow="1" w:lastRow="0" w:firstColumn="0" w:lastColumn="0" w:oddVBand="0" w:evenVBand="0" w:oddHBand="0" w:evenHBand="0" w:firstRowFirstColumn="0" w:firstRowLastColumn="0" w:lastRowFirstColumn="0" w:lastRowLastColumn="0"/>
          <w:trHeight w:val="43"/>
        </w:trPr>
        <w:tc>
          <w:tcPr>
            <w:cnfStyle w:val="001000000100" w:firstRow="0" w:lastRow="0" w:firstColumn="1" w:lastColumn="0" w:oddVBand="0" w:evenVBand="0" w:oddHBand="0" w:evenHBand="0" w:firstRowFirstColumn="1" w:firstRowLastColumn="0" w:lastRowFirstColumn="0" w:lastRowLastColumn="0"/>
            <w:tcW w:w="3256" w:type="dxa"/>
            <w:vAlign w:val="center"/>
          </w:tcPr>
          <w:p w14:paraId="76438A17" w14:textId="77777777" w:rsidR="006908E9" w:rsidRPr="006908E9" w:rsidRDefault="006908E9" w:rsidP="004D699C">
            <w:pPr>
              <w:rPr>
                <w:b w:val="0"/>
              </w:rPr>
            </w:pPr>
            <w:bookmarkStart w:id="29" w:name="ColumnTitle_02"/>
            <w:bookmarkEnd w:id="29"/>
            <w:r w:rsidRPr="006908E9">
              <w:rPr>
                <w:b w:val="0"/>
              </w:rPr>
              <w:t>Licence number</w:t>
            </w:r>
          </w:p>
        </w:tc>
        <w:tc>
          <w:tcPr>
            <w:tcW w:w="7052" w:type="dxa"/>
            <w:shd w:val="clear" w:color="auto" w:fill="auto"/>
            <w:vAlign w:val="center"/>
          </w:tcPr>
          <w:p w14:paraId="18157CBC" w14:textId="77777777" w:rsidR="006908E9" w:rsidRDefault="006908E9" w:rsidP="004D699C">
            <w:pPr>
              <w:cnfStyle w:val="100000000000" w:firstRow="1" w:lastRow="0" w:firstColumn="0" w:lastColumn="0" w:oddVBand="0" w:evenVBand="0" w:oddHBand="0" w:evenHBand="0" w:firstRowFirstColumn="0" w:firstRowLastColumn="0" w:lastRowFirstColumn="0" w:lastRowLastColumn="0"/>
            </w:pPr>
          </w:p>
        </w:tc>
      </w:tr>
      <w:tr w:rsidR="006908E9" w14:paraId="0198E94F" w14:textId="77777777" w:rsidTr="004D699C">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256" w:type="dxa"/>
            <w:shd w:val="clear" w:color="auto" w:fill="1F1F5F" w:themeFill="text1"/>
            <w:vAlign w:val="center"/>
          </w:tcPr>
          <w:p w14:paraId="53B01ACA" w14:textId="77777777" w:rsidR="006908E9" w:rsidRPr="006908E9" w:rsidRDefault="006908E9" w:rsidP="004D699C">
            <w:r w:rsidRPr="006908E9">
              <w:t>Maximum annual volume</w:t>
            </w:r>
          </w:p>
        </w:tc>
        <w:tc>
          <w:tcPr>
            <w:tcW w:w="7052" w:type="dxa"/>
            <w:vAlign w:val="center"/>
          </w:tcPr>
          <w:p w14:paraId="2600A3CE" w14:textId="77777777" w:rsidR="006908E9" w:rsidRDefault="006908E9" w:rsidP="004D699C">
            <w:pPr>
              <w:cnfStyle w:val="000000100000" w:firstRow="0" w:lastRow="0" w:firstColumn="0" w:lastColumn="0" w:oddVBand="0" w:evenVBand="0" w:oddHBand="1" w:evenHBand="0" w:firstRowFirstColumn="0" w:firstRowLastColumn="0" w:lastRowFirstColumn="0" w:lastRowLastColumn="0"/>
            </w:pPr>
          </w:p>
        </w:tc>
      </w:tr>
      <w:tr w:rsidR="006908E9" w14:paraId="68A97C35" w14:textId="77777777" w:rsidTr="004D699C">
        <w:trPr>
          <w:cnfStyle w:val="000000010000" w:firstRow="0" w:lastRow="0" w:firstColumn="0" w:lastColumn="0" w:oddVBand="0" w:evenVBand="0" w:oddHBand="0" w:evenHBand="1"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256" w:type="dxa"/>
            <w:shd w:val="clear" w:color="auto" w:fill="1F1F5F" w:themeFill="text1"/>
            <w:vAlign w:val="center"/>
          </w:tcPr>
          <w:p w14:paraId="623B3C83" w14:textId="77777777" w:rsidR="006908E9" w:rsidRPr="006908E9" w:rsidRDefault="006908E9" w:rsidP="004D699C">
            <w:r w:rsidRPr="006908E9">
              <w:t>Licence expiry date</w:t>
            </w:r>
          </w:p>
        </w:tc>
        <w:tc>
          <w:tcPr>
            <w:tcW w:w="7052" w:type="dxa"/>
            <w:vAlign w:val="center"/>
          </w:tcPr>
          <w:p w14:paraId="158D4C01" w14:textId="77777777" w:rsidR="006908E9" w:rsidRDefault="006908E9" w:rsidP="004D699C">
            <w:pPr>
              <w:cnfStyle w:val="000000010000" w:firstRow="0" w:lastRow="0" w:firstColumn="0" w:lastColumn="0" w:oddVBand="0" w:evenVBand="0" w:oddHBand="0" w:evenHBand="1" w:firstRowFirstColumn="0" w:firstRowLastColumn="0" w:lastRowFirstColumn="0" w:lastRowLastColumn="0"/>
            </w:pPr>
          </w:p>
        </w:tc>
      </w:tr>
    </w:tbl>
    <w:p w14:paraId="40B960FD" w14:textId="7683DA6C" w:rsidR="00A243A5" w:rsidRDefault="00A243A5" w:rsidP="00F918D2">
      <w:pPr>
        <w:pStyle w:val="Heading2"/>
      </w:pPr>
      <w:bookmarkStart w:id="30" w:name="_Sinkholes,_waterways,_wetlands"/>
      <w:bookmarkStart w:id="31" w:name="_Sinkholes,_waterways,_wetlands_1"/>
      <w:bookmarkEnd w:id="30"/>
      <w:bookmarkEnd w:id="31"/>
      <w:r>
        <w:t>S</w:t>
      </w:r>
      <w:r w:rsidRPr="005225C9">
        <w:t>inkholes, waterways, wetlands and Groundwater Dependent Ecosystems</w:t>
      </w:r>
      <w:r>
        <w:t xml:space="preserve"> (GDEs)</w:t>
      </w:r>
    </w:p>
    <w:p w14:paraId="270191B5" w14:textId="46F9692F" w:rsidR="00F918D2" w:rsidRDefault="00A243A5" w:rsidP="00324D4F">
      <w:pPr>
        <w:tabs>
          <w:tab w:val="right" w:pos="10206"/>
        </w:tabs>
        <w:spacing w:before="200" w:after="120"/>
        <w:ind w:right="1106"/>
        <w:rPr>
          <w:lang w:eastAsia="en-AU"/>
        </w:rPr>
      </w:pPr>
      <w:r>
        <w:rPr>
          <w:lang w:eastAsia="en-AU"/>
        </w:rPr>
        <w:t>Are sinkholes, waterways, wetlands or GDEs present within or near the proposed clearing footprint?</w:t>
      </w:r>
      <w:r w:rsidR="004D699C">
        <w:rPr>
          <w:lang w:eastAsia="en-AU"/>
        </w:rPr>
        <w:t xml:space="preserve"> </w:t>
      </w:r>
      <w:r w:rsidR="004D699C">
        <w:rPr>
          <w:rStyle w:val="FootnoteReference"/>
          <w:lang w:eastAsia="en-AU"/>
        </w:rPr>
        <w:footnoteReference w:id="2"/>
      </w:r>
      <w:r w:rsidR="00F918D2">
        <w:rPr>
          <w:lang w:eastAsia="en-AU"/>
        </w:rPr>
        <w:tab/>
      </w:r>
      <w:r w:rsidR="00F918D2" w:rsidRPr="00324D4F">
        <w:rPr>
          <w:b/>
          <w:lang w:eastAsia="en-AU"/>
        </w:rPr>
        <w:t>Yes / No</w:t>
      </w:r>
    </w:p>
    <w:p w14:paraId="0F313EE7" w14:textId="4D04CEFE" w:rsidR="004D699C" w:rsidRPr="004D699C" w:rsidRDefault="00DE07E1" w:rsidP="004D699C">
      <w:pPr>
        <w:pStyle w:val="ListParagraph"/>
        <w:numPr>
          <w:ilvl w:val="0"/>
          <w:numId w:val="32"/>
        </w:numPr>
        <w:rPr>
          <w:lang w:eastAsia="en-AU"/>
        </w:rPr>
      </w:pPr>
      <w:r>
        <w:rPr>
          <w:lang w:eastAsia="en-AU"/>
        </w:rPr>
        <w:t>Yes – provide details</w:t>
      </w:r>
      <w:r w:rsidR="001F566A">
        <w:rPr>
          <w:lang w:eastAsia="en-AU"/>
        </w:rPr>
        <w:t xml:space="preserve"> below and complete </w:t>
      </w:r>
      <w:hyperlink w:anchor="_Potential_surface_and" w:history="1">
        <w:r w:rsidR="001F566A" w:rsidRPr="00E70807">
          <w:rPr>
            <w:rStyle w:val="Hyperlink"/>
            <w:lang w:eastAsia="en-AU"/>
          </w:rPr>
          <w:t>section 3.6</w:t>
        </w:r>
      </w:hyperlink>
      <w:r w:rsidR="004D699C">
        <w:t>.</w:t>
      </w:r>
    </w:p>
    <w:p w14:paraId="25B4745F" w14:textId="37D4D134" w:rsidR="004D699C" w:rsidRPr="004D699C" w:rsidRDefault="001F566A" w:rsidP="004D699C">
      <w:pPr>
        <w:pStyle w:val="ListParagraph"/>
        <w:numPr>
          <w:ilvl w:val="0"/>
          <w:numId w:val="32"/>
        </w:numPr>
        <w:rPr>
          <w:lang w:eastAsia="en-AU"/>
        </w:rPr>
      </w:pPr>
      <w:r>
        <w:rPr>
          <w:lang w:eastAsia="en-AU"/>
        </w:rPr>
        <w:t xml:space="preserve">No – go to </w:t>
      </w:r>
      <w:hyperlink w:anchor="_Land" w:history="1">
        <w:r w:rsidRPr="00E70807">
          <w:rPr>
            <w:rStyle w:val="Hyperlink"/>
            <w:lang w:eastAsia="en-AU"/>
          </w:rPr>
          <w:t>section 4</w:t>
        </w:r>
      </w:hyperlink>
      <w:r w:rsidR="004D699C">
        <w:t>.</w:t>
      </w:r>
    </w:p>
    <w:tbl>
      <w:tblPr>
        <w:tblStyle w:val="NTGtable"/>
        <w:tblW w:w="0" w:type="auto"/>
        <w:tblLook w:val="04A0" w:firstRow="1" w:lastRow="0" w:firstColumn="1" w:lastColumn="0" w:noHBand="0" w:noVBand="1"/>
      </w:tblPr>
      <w:tblGrid>
        <w:gridCol w:w="1513"/>
        <w:gridCol w:w="1711"/>
        <w:gridCol w:w="1591"/>
        <w:gridCol w:w="1843"/>
        <w:gridCol w:w="903"/>
        <w:gridCol w:w="2747"/>
      </w:tblGrid>
      <w:tr w:rsidR="008B5F2F" w:rsidRPr="005225C9" w14:paraId="51081C4A" w14:textId="77777777" w:rsidTr="004D699C">
        <w:trPr>
          <w:cnfStyle w:val="100000000000" w:firstRow="1" w:lastRow="0" w:firstColumn="0" w:lastColumn="0" w:oddVBand="0" w:evenVBand="0" w:oddHBand="0" w:evenHBand="0" w:firstRowFirstColumn="0" w:firstRowLastColumn="0" w:lastRowFirstColumn="0" w:lastRowLastColumn="0"/>
          <w:trHeight w:val="43"/>
          <w:tblHeader/>
        </w:trPr>
        <w:tc>
          <w:tcPr>
            <w:cnfStyle w:val="001000000100" w:firstRow="0" w:lastRow="0" w:firstColumn="1" w:lastColumn="0" w:oddVBand="0" w:evenVBand="0" w:oddHBand="0" w:evenHBand="0" w:firstRowFirstColumn="1" w:firstRowLastColumn="0" w:lastRowFirstColumn="0" w:lastRowLastColumn="0"/>
            <w:tcW w:w="1513" w:type="dxa"/>
            <w:tcBorders>
              <w:top w:val="single" w:sz="4" w:space="0" w:color="1F1F5F" w:themeColor="text1"/>
              <w:bottom w:val="single" w:sz="4" w:space="0" w:color="1F1F5F" w:themeColor="text1"/>
            </w:tcBorders>
          </w:tcPr>
          <w:p w14:paraId="3E1E04A1" w14:textId="0BFA2C3E" w:rsidR="008B5F2F" w:rsidRPr="000F248C" w:rsidRDefault="008B5F2F" w:rsidP="008046E9">
            <w:bookmarkStart w:id="32" w:name="RowTitle_16"/>
            <w:bookmarkEnd w:id="32"/>
            <w:r w:rsidRPr="000F1650">
              <w:t>Area (polygon) name</w:t>
            </w:r>
          </w:p>
        </w:tc>
        <w:tc>
          <w:tcPr>
            <w:tcW w:w="1711" w:type="dxa"/>
            <w:tcBorders>
              <w:top w:val="single" w:sz="4" w:space="0" w:color="1F1F5F" w:themeColor="text1"/>
              <w:bottom w:val="single" w:sz="4" w:space="0" w:color="1F1F5F" w:themeColor="text1"/>
            </w:tcBorders>
          </w:tcPr>
          <w:p w14:paraId="20A45A06" w14:textId="77777777" w:rsidR="008B5F2F" w:rsidRPr="000F248C" w:rsidRDefault="008B5F2F" w:rsidP="008046E9">
            <w:pPr>
              <w:cnfStyle w:val="100000000000" w:firstRow="1" w:lastRow="0" w:firstColumn="0" w:lastColumn="0" w:oddVBand="0" w:evenVBand="0" w:oddHBand="0" w:evenHBand="0" w:firstRowFirstColumn="0" w:firstRowLastColumn="0" w:lastRowFirstColumn="0" w:lastRowLastColumn="0"/>
            </w:pPr>
            <w:r w:rsidRPr="000F248C">
              <w:t>Feature</w:t>
            </w:r>
          </w:p>
        </w:tc>
        <w:tc>
          <w:tcPr>
            <w:tcW w:w="1591" w:type="dxa"/>
            <w:tcBorders>
              <w:top w:val="single" w:sz="4" w:space="0" w:color="1F1F5F" w:themeColor="text1"/>
              <w:bottom w:val="single" w:sz="4" w:space="0" w:color="1F1F5F" w:themeColor="text1"/>
            </w:tcBorders>
          </w:tcPr>
          <w:p w14:paraId="5C1E613C" w14:textId="77777777" w:rsidR="008B5F2F" w:rsidRPr="000F248C" w:rsidRDefault="008B5F2F" w:rsidP="008046E9">
            <w:pPr>
              <w:cnfStyle w:val="100000000000" w:firstRow="1" w:lastRow="0" w:firstColumn="0" w:lastColumn="0" w:oddVBand="0" w:evenVBand="0" w:oddHBand="0" w:evenHBand="0" w:firstRowFirstColumn="0" w:firstRowLastColumn="0" w:lastRowFirstColumn="0" w:lastRowLastColumn="0"/>
            </w:pPr>
            <w:r w:rsidRPr="000F248C">
              <w:t>Distance to feature</w:t>
            </w:r>
          </w:p>
        </w:tc>
        <w:tc>
          <w:tcPr>
            <w:tcW w:w="2746" w:type="dxa"/>
            <w:gridSpan w:val="2"/>
            <w:tcBorders>
              <w:top w:val="single" w:sz="4" w:space="0" w:color="1F1F5F" w:themeColor="text1"/>
              <w:bottom w:val="single" w:sz="4" w:space="0" w:color="1F1F5F" w:themeColor="text1"/>
            </w:tcBorders>
          </w:tcPr>
          <w:p w14:paraId="2B522D2E" w14:textId="25FBC416" w:rsidR="008B5F2F" w:rsidRPr="000F248C" w:rsidRDefault="008B5F2F" w:rsidP="008B5F2F">
            <w:pPr>
              <w:jc w:val="center"/>
              <w:cnfStyle w:val="100000000000" w:firstRow="1" w:lastRow="0" w:firstColumn="0" w:lastColumn="0" w:oddVBand="0" w:evenVBand="0" w:oddHBand="0" w:evenHBand="0" w:firstRowFirstColumn="0" w:firstRowLastColumn="0" w:lastRowFirstColumn="0" w:lastRowLastColumn="0"/>
              <w:rPr>
                <w:b w:val="0"/>
              </w:rPr>
            </w:pPr>
            <w:r w:rsidRPr="000F248C">
              <w:t>If buffer is less than LCG recommendations</w:t>
            </w:r>
            <w:r>
              <w:t xml:space="preserve"> – </w:t>
            </w:r>
            <w:r w:rsidRPr="000F248C">
              <w:t>Risk/reason</w:t>
            </w:r>
          </w:p>
        </w:tc>
        <w:tc>
          <w:tcPr>
            <w:tcW w:w="2747" w:type="dxa"/>
            <w:tcBorders>
              <w:top w:val="single" w:sz="4" w:space="0" w:color="1F1F5F" w:themeColor="text1"/>
              <w:bottom w:val="single" w:sz="4" w:space="0" w:color="1F1F5F" w:themeColor="text1"/>
            </w:tcBorders>
          </w:tcPr>
          <w:p w14:paraId="14851876" w14:textId="50C55C64" w:rsidR="008B5F2F" w:rsidRPr="000F248C" w:rsidRDefault="008B5F2F" w:rsidP="008B5F2F">
            <w:pPr>
              <w:jc w:val="center"/>
              <w:cnfStyle w:val="100000000000" w:firstRow="1" w:lastRow="0" w:firstColumn="0" w:lastColumn="0" w:oddVBand="0" w:evenVBand="0" w:oddHBand="0" w:evenHBand="0" w:firstRowFirstColumn="0" w:firstRowLastColumn="0" w:lastRowFirstColumn="0" w:lastRowLastColumn="0"/>
            </w:pPr>
            <w:r w:rsidRPr="000F248C">
              <w:t>If buffer is less than LCG recommendations</w:t>
            </w:r>
            <w:r>
              <w:t xml:space="preserve"> – </w:t>
            </w:r>
            <w:r w:rsidRPr="000F248C">
              <w:t>Mitigation measures</w:t>
            </w:r>
          </w:p>
        </w:tc>
      </w:tr>
      <w:tr w:rsidR="00A243A5" w:rsidRPr="005225C9" w14:paraId="29C1D440" w14:textId="77777777" w:rsidTr="004D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1F1F5F" w:themeColor="text1"/>
              <w:bottom w:val="single" w:sz="4" w:space="0" w:color="A6A6A6" w:themeColor="background1" w:themeShade="A6"/>
            </w:tcBorders>
          </w:tcPr>
          <w:p w14:paraId="519C5876" w14:textId="77777777" w:rsidR="00A243A5" w:rsidRPr="005225C9" w:rsidRDefault="00A243A5" w:rsidP="008046E9"/>
        </w:tc>
        <w:tc>
          <w:tcPr>
            <w:tcW w:w="1711" w:type="dxa"/>
            <w:tcBorders>
              <w:top w:val="single" w:sz="4" w:space="0" w:color="1F1F5F" w:themeColor="text1"/>
              <w:bottom w:val="single" w:sz="4" w:space="0" w:color="A6A6A6" w:themeColor="background1" w:themeShade="A6"/>
            </w:tcBorders>
          </w:tcPr>
          <w:p w14:paraId="75FA868C" w14:textId="77777777" w:rsidR="00A243A5" w:rsidRPr="005225C9" w:rsidRDefault="00A243A5" w:rsidP="008046E9">
            <w:pPr>
              <w:cnfStyle w:val="000000100000" w:firstRow="0" w:lastRow="0" w:firstColumn="0" w:lastColumn="0" w:oddVBand="0" w:evenVBand="0" w:oddHBand="1" w:evenHBand="0" w:firstRowFirstColumn="0" w:firstRowLastColumn="0" w:lastRowFirstColumn="0" w:lastRowLastColumn="0"/>
            </w:pPr>
          </w:p>
        </w:tc>
        <w:tc>
          <w:tcPr>
            <w:tcW w:w="1591" w:type="dxa"/>
            <w:tcBorders>
              <w:top w:val="single" w:sz="4" w:space="0" w:color="1F1F5F" w:themeColor="text1"/>
              <w:bottom w:val="single" w:sz="4" w:space="0" w:color="A6A6A6" w:themeColor="background1" w:themeShade="A6"/>
            </w:tcBorders>
          </w:tcPr>
          <w:p w14:paraId="2708A757" w14:textId="77777777" w:rsidR="00A243A5" w:rsidRPr="005225C9" w:rsidRDefault="00A243A5" w:rsidP="008046E9">
            <w:pPr>
              <w:cnfStyle w:val="000000100000" w:firstRow="0" w:lastRow="0" w:firstColumn="0" w:lastColumn="0" w:oddVBand="0" w:evenVBand="0" w:oddHBand="1" w:evenHBand="0" w:firstRowFirstColumn="0" w:firstRowLastColumn="0" w:lastRowFirstColumn="0" w:lastRowLastColumn="0"/>
            </w:pPr>
          </w:p>
        </w:tc>
        <w:tc>
          <w:tcPr>
            <w:tcW w:w="1843" w:type="dxa"/>
            <w:tcBorders>
              <w:top w:val="single" w:sz="4" w:space="0" w:color="1F1F5F" w:themeColor="text1"/>
              <w:bottom w:val="single" w:sz="4" w:space="0" w:color="A6A6A6" w:themeColor="background1" w:themeShade="A6"/>
            </w:tcBorders>
          </w:tcPr>
          <w:p w14:paraId="12087F76" w14:textId="77777777" w:rsidR="00A243A5" w:rsidRPr="005225C9" w:rsidRDefault="00A243A5" w:rsidP="008046E9">
            <w:pPr>
              <w:cnfStyle w:val="000000100000" w:firstRow="0" w:lastRow="0" w:firstColumn="0" w:lastColumn="0" w:oddVBand="0" w:evenVBand="0" w:oddHBand="1" w:evenHBand="0" w:firstRowFirstColumn="0" w:firstRowLastColumn="0" w:lastRowFirstColumn="0" w:lastRowLastColumn="0"/>
            </w:pPr>
          </w:p>
        </w:tc>
        <w:tc>
          <w:tcPr>
            <w:tcW w:w="3650" w:type="dxa"/>
            <w:gridSpan w:val="2"/>
            <w:tcBorders>
              <w:top w:val="single" w:sz="4" w:space="0" w:color="1F1F5F" w:themeColor="text1"/>
              <w:bottom w:val="single" w:sz="4" w:space="0" w:color="A6A6A6" w:themeColor="background1" w:themeShade="A6"/>
            </w:tcBorders>
          </w:tcPr>
          <w:p w14:paraId="6B0E96F3" w14:textId="77777777" w:rsidR="00A243A5" w:rsidRPr="005225C9" w:rsidRDefault="00A243A5" w:rsidP="008046E9">
            <w:pPr>
              <w:cnfStyle w:val="000000100000" w:firstRow="0" w:lastRow="0" w:firstColumn="0" w:lastColumn="0" w:oddVBand="0" w:evenVBand="0" w:oddHBand="1" w:evenHBand="0" w:firstRowFirstColumn="0" w:firstRowLastColumn="0" w:lastRowFirstColumn="0" w:lastRowLastColumn="0"/>
            </w:pPr>
          </w:p>
        </w:tc>
      </w:tr>
      <w:tr w:rsidR="00A243A5" w:rsidRPr="005225C9" w14:paraId="11170534" w14:textId="77777777" w:rsidTr="004D6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6A6A6" w:themeColor="background1" w:themeShade="A6"/>
              <w:bottom w:val="single" w:sz="4" w:space="0" w:color="1F1F5F" w:themeColor="text1"/>
            </w:tcBorders>
          </w:tcPr>
          <w:p w14:paraId="0BF86B5A" w14:textId="77777777" w:rsidR="00A243A5" w:rsidRPr="005225C9" w:rsidRDefault="00A243A5" w:rsidP="008046E9"/>
        </w:tc>
        <w:tc>
          <w:tcPr>
            <w:tcW w:w="1711" w:type="dxa"/>
            <w:tcBorders>
              <w:top w:val="single" w:sz="4" w:space="0" w:color="A6A6A6" w:themeColor="background1" w:themeShade="A6"/>
              <w:bottom w:val="single" w:sz="4" w:space="0" w:color="1F1F5F" w:themeColor="text1"/>
            </w:tcBorders>
          </w:tcPr>
          <w:p w14:paraId="543B15D7" w14:textId="77777777" w:rsidR="00A243A5" w:rsidRPr="005225C9" w:rsidRDefault="00A243A5" w:rsidP="008046E9">
            <w:pPr>
              <w:cnfStyle w:val="000000010000" w:firstRow="0" w:lastRow="0" w:firstColumn="0" w:lastColumn="0" w:oddVBand="0" w:evenVBand="0" w:oddHBand="0" w:evenHBand="1" w:firstRowFirstColumn="0" w:firstRowLastColumn="0" w:lastRowFirstColumn="0" w:lastRowLastColumn="0"/>
            </w:pPr>
          </w:p>
        </w:tc>
        <w:tc>
          <w:tcPr>
            <w:tcW w:w="1591" w:type="dxa"/>
            <w:tcBorders>
              <w:top w:val="single" w:sz="4" w:space="0" w:color="A6A6A6" w:themeColor="background1" w:themeShade="A6"/>
              <w:bottom w:val="single" w:sz="4" w:space="0" w:color="1F1F5F" w:themeColor="text1"/>
            </w:tcBorders>
          </w:tcPr>
          <w:p w14:paraId="79C1B125" w14:textId="77777777" w:rsidR="00A243A5" w:rsidRPr="005225C9" w:rsidRDefault="00A243A5" w:rsidP="008046E9">
            <w:pPr>
              <w:cnfStyle w:val="000000010000" w:firstRow="0" w:lastRow="0" w:firstColumn="0" w:lastColumn="0" w:oddVBand="0" w:evenVBand="0" w:oddHBand="0" w:evenHBand="1" w:firstRowFirstColumn="0" w:firstRowLastColumn="0" w:lastRowFirstColumn="0" w:lastRowLastColumn="0"/>
            </w:pPr>
          </w:p>
        </w:tc>
        <w:tc>
          <w:tcPr>
            <w:tcW w:w="1843" w:type="dxa"/>
            <w:tcBorders>
              <w:top w:val="single" w:sz="4" w:space="0" w:color="A6A6A6" w:themeColor="background1" w:themeShade="A6"/>
              <w:bottom w:val="single" w:sz="4" w:space="0" w:color="1F1F5F" w:themeColor="text1"/>
            </w:tcBorders>
          </w:tcPr>
          <w:p w14:paraId="16B5C2B1" w14:textId="77777777" w:rsidR="00A243A5" w:rsidRPr="005225C9" w:rsidRDefault="00A243A5" w:rsidP="008046E9">
            <w:pPr>
              <w:cnfStyle w:val="000000010000" w:firstRow="0" w:lastRow="0" w:firstColumn="0" w:lastColumn="0" w:oddVBand="0" w:evenVBand="0" w:oddHBand="0" w:evenHBand="1" w:firstRowFirstColumn="0" w:firstRowLastColumn="0" w:lastRowFirstColumn="0" w:lastRowLastColumn="0"/>
            </w:pPr>
          </w:p>
        </w:tc>
        <w:tc>
          <w:tcPr>
            <w:tcW w:w="3650" w:type="dxa"/>
            <w:gridSpan w:val="2"/>
            <w:tcBorders>
              <w:top w:val="single" w:sz="4" w:space="0" w:color="A6A6A6" w:themeColor="background1" w:themeShade="A6"/>
              <w:bottom w:val="single" w:sz="4" w:space="0" w:color="1F1F5F" w:themeColor="text1"/>
            </w:tcBorders>
          </w:tcPr>
          <w:p w14:paraId="55FAC9A8" w14:textId="77777777" w:rsidR="00A243A5" w:rsidRPr="005225C9" w:rsidRDefault="00A243A5" w:rsidP="008046E9">
            <w:pPr>
              <w:cnfStyle w:val="000000010000" w:firstRow="0" w:lastRow="0" w:firstColumn="0" w:lastColumn="0" w:oddVBand="0" w:evenVBand="0" w:oddHBand="0" w:evenHBand="1" w:firstRowFirstColumn="0" w:firstRowLastColumn="0" w:lastRowFirstColumn="0" w:lastRowLastColumn="0"/>
            </w:pPr>
          </w:p>
        </w:tc>
      </w:tr>
    </w:tbl>
    <w:p w14:paraId="7E5C9819" w14:textId="51AA19E8" w:rsidR="00E70807" w:rsidRDefault="00A243A5" w:rsidP="004D699C">
      <w:pPr>
        <w:tabs>
          <w:tab w:val="right" w:pos="10206"/>
        </w:tabs>
        <w:spacing w:before="200"/>
        <w:ind w:right="1104"/>
        <w:rPr>
          <w:lang w:eastAsia="en-AU"/>
        </w:rPr>
      </w:pPr>
      <w:r w:rsidRPr="008525A9">
        <w:rPr>
          <w:b/>
          <w:lang w:eastAsia="en-AU"/>
        </w:rPr>
        <w:t>Attach:</w:t>
      </w:r>
      <w:r w:rsidRPr="00B21A34">
        <w:rPr>
          <w:b/>
          <w:lang w:eastAsia="en-AU"/>
        </w:rPr>
        <w:t xml:space="preserve"> </w:t>
      </w:r>
      <w:r w:rsidRPr="004E7BF0">
        <w:rPr>
          <w:lang w:eastAsia="en-AU"/>
        </w:rPr>
        <w:t>S</w:t>
      </w:r>
      <w:r>
        <w:rPr>
          <w:lang w:eastAsia="en-AU"/>
        </w:rPr>
        <w:t>how the location of any sinkholes, waterways, wetlands and GDEs and their proposed buffers in relation to the proposed clearing footprint.</w:t>
      </w:r>
      <w:r w:rsidR="00F918D2">
        <w:rPr>
          <w:lang w:eastAsia="en-AU"/>
        </w:rPr>
        <w:t xml:space="preserve"> </w:t>
      </w:r>
      <w:r w:rsidR="00F918D2">
        <w:rPr>
          <w:lang w:eastAsia="en-AU"/>
        </w:rPr>
        <w:tab/>
      </w:r>
      <w:r w:rsidR="00F918D2" w:rsidRPr="00324D4F">
        <w:rPr>
          <w:b/>
          <w:lang w:eastAsia="en-AU"/>
        </w:rPr>
        <w:t>Yes / No</w:t>
      </w:r>
    </w:p>
    <w:p w14:paraId="779F79E3" w14:textId="0BC62289" w:rsidR="00A243A5" w:rsidRPr="002660AB" w:rsidRDefault="006A0FBC" w:rsidP="00354845">
      <w:pPr>
        <w:pStyle w:val="Heading2"/>
        <w:rPr>
          <w:rStyle w:val="Heading1Char"/>
          <w:rFonts w:eastAsia="Calibri"/>
          <w:color w:val="454347"/>
          <w:kern w:val="0"/>
          <w:sz w:val="32"/>
          <w:szCs w:val="28"/>
        </w:rPr>
      </w:pPr>
      <w:bookmarkStart w:id="33" w:name="_Potential_surface_and"/>
      <w:bookmarkEnd w:id="33"/>
      <w:r w:rsidRPr="001000B5">
        <w:rPr>
          <w:rStyle w:val="Heading2Char"/>
          <w:rFonts w:eastAsia="Calibri"/>
        </w:rPr>
        <w:t>Potential s</w:t>
      </w:r>
      <w:r w:rsidR="00A243A5" w:rsidRPr="001F566A">
        <w:rPr>
          <w:rStyle w:val="Heading2Char"/>
          <w:rFonts w:eastAsia="Calibri"/>
        </w:rPr>
        <w:t>urface and groundwater impacts</w:t>
      </w:r>
    </w:p>
    <w:p w14:paraId="3C13E48A" w14:textId="77777777" w:rsidR="00A243A5" w:rsidRDefault="00A243A5" w:rsidP="00354845">
      <w:pPr>
        <w:keepNext/>
        <w:rPr>
          <w:lang w:eastAsia="en-AU"/>
        </w:rPr>
      </w:pPr>
      <w:r>
        <w:rPr>
          <w:lang w:eastAsia="en-AU"/>
        </w:rPr>
        <w:t>What are the potential impacts to surface water and groundwater?</w:t>
      </w:r>
    </w:p>
    <w:tbl>
      <w:tblPr>
        <w:tblStyle w:val="NTGtable"/>
        <w:tblW w:w="0" w:type="auto"/>
        <w:tblLook w:val="04A0" w:firstRow="1" w:lastRow="0" w:firstColumn="1" w:lastColumn="0" w:noHBand="0" w:noVBand="1"/>
      </w:tblPr>
      <w:tblGrid>
        <w:gridCol w:w="10308"/>
      </w:tblGrid>
      <w:tr w:rsidR="00A243A5" w14:paraId="64DE0DD6" w14:textId="77777777" w:rsidTr="004D699C">
        <w:trPr>
          <w:cnfStyle w:val="100000000000" w:firstRow="1" w:lastRow="0" w:firstColumn="0" w:lastColumn="0" w:oddVBand="0" w:evenVBand="0" w:oddHBand="0" w:evenHBand="0" w:firstRowFirstColumn="0" w:firstRowLastColumn="0" w:lastRowFirstColumn="0" w:lastRowLastColumn="0"/>
          <w:trHeight w:val="43"/>
          <w:tblHeader/>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bottom w:val="single" w:sz="4" w:space="0" w:color="1F1F5F" w:themeColor="text1"/>
            </w:tcBorders>
          </w:tcPr>
          <w:p w14:paraId="62334B56" w14:textId="611B2F79" w:rsidR="00A243A5" w:rsidRPr="00B21A34" w:rsidRDefault="00A243A5" w:rsidP="00354845">
            <w:pPr>
              <w:keepNext/>
            </w:pPr>
            <w:bookmarkStart w:id="34" w:name="RowTitle_17"/>
            <w:bookmarkEnd w:id="34"/>
            <w:r>
              <w:t>Discu</w:t>
            </w:r>
            <w:r w:rsidR="00216087">
              <w:t>s</w:t>
            </w:r>
            <w:r>
              <w:t xml:space="preserve">s </w:t>
            </w:r>
            <w:r w:rsidRPr="00497EE6">
              <w:t>the risk of chemical sprays or aerial application of fertiliser drifting into and polluting surface water or groundwater, including via sinkholes and describe how risk will be mitigated.</w:t>
            </w:r>
            <w:r>
              <w:br/>
              <w:t>Describe the frequency of spraying and application method/s.</w:t>
            </w:r>
          </w:p>
        </w:tc>
      </w:tr>
      <w:tr w:rsidR="00A243A5" w14:paraId="7F160272" w14:textId="77777777" w:rsidTr="002D27DC">
        <w:trPr>
          <w:cnfStyle w:val="000000100000" w:firstRow="0" w:lastRow="0" w:firstColumn="0" w:lastColumn="0" w:oddVBand="0" w:evenVBand="0" w:oddHBand="1" w:evenHBand="0" w:firstRowFirstColumn="0" w:firstRowLastColumn="0" w:lastRowFirstColumn="0" w:lastRowLastColumn="0"/>
          <w:trHeight w:val="1023"/>
        </w:trPr>
        <w:tc>
          <w:tcPr>
            <w:cnfStyle w:val="001000000000" w:firstRow="0" w:lastRow="0" w:firstColumn="1" w:lastColumn="0" w:oddVBand="0" w:evenVBand="0" w:oddHBand="0" w:evenHBand="0" w:firstRowFirstColumn="0" w:firstRowLastColumn="0" w:lastRowFirstColumn="0" w:lastRowLastColumn="0"/>
            <w:tcW w:w="10308" w:type="dxa"/>
            <w:tcBorders>
              <w:top w:val="single" w:sz="4" w:space="0" w:color="1F1F5F" w:themeColor="text1"/>
            </w:tcBorders>
          </w:tcPr>
          <w:p w14:paraId="35C5C4A7" w14:textId="77777777" w:rsidR="00A243A5" w:rsidRDefault="00A243A5" w:rsidP="008046E9"/>
        </w:tc>
      </w:tr>
    </w:tbl>
    <w:p w14:paraId="0C2D0A1F" w14:textId="7D2B8C28" w:rsidR="006C2C60" w:rsidRDefault="006C2C60" w:rsidP="00667081">
      <w:pPr>
        <w:pStyle w:val="Heading1"/>
        <w:rPr>
          <w:lang w:eastAsia="en-AU"/>
        </w:rPr>
      </w:pPr>
      <w:bookmarkStart w:id="35" w:name="_Land"/>
      <w:bookmarkEnd w:id="35"/>
      <w:r>
        <w:rPr>
          <w:lang w:eastAsia="en-AU"/>
        </w:rPr>
        <w:lastRenderedPageBreak/>
        <w:t>Land</w:t>
      </w:r>
    </w:p>
    <w:p w14:paraId="13EBEA62" w14:textId="33D9225E" w:rsidR="00865EC9" w:rsidRDefault="00527999" w:rsidP="00F918D2">
      <w:pPr>
        <w:pStyle w:val="Heading2"/>
      </w:pPr>
      <w:bookmarkStart w:id="36" w:name="_Land_types"/>
      <w:bookmarkEnd w:id="36"/>
      <w:r>
        <w:t>Land types</w:t>
      </w:r>
    </w:p>
    <w:p w14:paraId="03CB0988" w14:textId="00851FD6" w:rsidR="00527999" w:rsidRDefault="00865EC9" w:rsidP="00865EC9">
      <w:pPr>
        <w:rPr>
          <w:lang w:eastAsia="en-AU"/>
        </w:rPr>
      </w:pPr>
      <w:r>
        <w:rPr>
          <w:lang w:eastAsia="en-AU"/>
        </w:rPr>
        <w:t xml:space="preserve">Use the pro-forma </w:t>
      </w:r>
      <w:r w:rsidR="00527999">
        <w:rPr>
          <w:lang w:eastAsia="en-AU"/>
        </w:rPr>
        <w:t xml:space="preserve">located </w:t>
      </w:r>
      <w:r>
        <w:rPr>
          <w:lang w:eastAsia="en-AU"/>
        </w:rPr>
        <w:t xml:space="preserve">at </w:t>
      </w:r>
      <w:r w:rsidR="00A6781F">
        <w:rPr>
          <w:lang w:eastAsia="en-AU"/>
        </w:rPr>
        <w:t xml:space="preserve">Appendix </w:t>
      </w:r>
      <w:r w:rsidR="00767874">
        <w:rPr>
          <w:lang w:eastAsia="en-AU"/>
        </w:rPr>
        <w:t>A</w:t>
      </w:r>
      <w:r>
        <w:rPr>
          <w:lang w:eastAsia="en-AU"/>
        </w:rPr>
        <w:t xml:space="preserve"> of this document</w:t>
      </w:r>
      <w:r w:rsidR="009A59F2">
        <w:rPr>
          <w:lang w:eastAsia="en-AU"/>
        </w:rPr>
        <w:t>, one for</w:t>
      </w:r>
      <w:r w:rsidR="00527999">
        <w:rPr>
          <w:lang w:eastAsia="en-AU"/>
        </w:rPr>
        <w:t xml:space="preserve"> each land type identified</w:t>
      </w:r>
      <w:r w:rsidR="009A59F2">
        <w:rPr>
          <w:lang w:eastAsia="en-AU"/>
        </w:rPr>
        <w:t xml:space="preserve"> and summarise each land type description </w:t>
      </w:r>
      <w:r w:rsidR="00DE07E1">
        <w:rPr>
          <w:lang w:eastAsia="en-AU"/>
        </w:rPr>
        <w:t xml:space="preserve">in </w:t>
      </w:r>
      <w:hyperlink w:anchor="_Annual_Water_requirements" w:history="1">
        <w:r w:rsidR="00DE07E1" w:rsidRPr="00354845">
          <w:rPr>
            <w:rStyle w:val="Hyperlink"/>
            <w:lang w:eastAsia="en-AU"/>
          </w:rPr>
          <w:t>section 3.2</w:t>
        </w:r>
      </w:hyperlink>
      <w:r w:rsidR="00DE07E1">
        <w:rPr>
          <w:lang w:eastAsia="en-AU"/>
        </w:rPr>
        <w:t>.</w:t>
      </w:r>
    </w:p>
    <w:p w14:paraId="5A1390CC" w14:textId="6461979B" w:rsidR="009A5E69" w:rsidRDefault="00961FDC" w:rsidP="00865EC9">
      <w:pPr>
        <w:rPr>
          <w:lang w:eastAsia="en-AU"/>
        </w:rPr>
      </w:pPr>
      <w:r w:rsidRPr="00961FDC">
        <w:rPr>
          <w:lang w:eastAsia="en-AU"/>
        </w:rPr>
        <w:t xml:space="preserve">For more information go to section </w:t>
      </w:r>
      <w:r w:rsidR="00F101F5">
        <w:rPr>
          <w:lang w:eastAsia="en-AU"/>
        </w:rPr>
        <w:t>4.2</w:t>
      </w:r>
      <w:r w:rsidRPr="00961FDC">
        <w:rPr>
          <w:lang w:eastAsia="en-AU"/>
        </w:rPr>
        <w:t xml:space="preserve"> of the </w:t>
      </w:r>
      <w:hyperlink r:id="rId20" w:history="1">
        <w:r w:rsidRPr="00214487">
          <w:rPr>
            <w:rStyle w:val="Hyperlink"/>
            <w:lang w:eastAsia="en-AU"/>
          </w:rPr>
          <w:t>Land Clearing Guidelines</w:t>
        </w:r>
      </w:hyperlink>
      <w:r w:rsidR="00720755">
        <w:rPr>
          <w:lang w:eastAsia="en-AU"/>
        </w:rPr>
        <w:t xml:space="preserve"> </w:t>
      </w:r>
      <w:r w:rsidR="00FA1F49">
        <w:rPr>
          <w:lang w:eastAsia="en-AU"/>
        </w:rPr>
        <w:t>and NR </w:t>
      </w:r>
      <w:r w:rsidR="009A5E69" w:rsidRPr="009A5E69">
        <w:rPr>
          <w:lang w:eastAsia="en-AU"/>
        </w:rPr>
        <w:t xml:space="preserve">Maps to view </w:t>
      </w:r>
      <w:hyperlink r:id="rId21" w:anchor="39fbc19f-7b48-4ed3-a436-4fa2a4c1aa26" w:history="1">
        <w:r w:rsidR="009A5E69" w:rsidRPr="009A5E69">
          <w:rPr>
            <w:rStyle w:val="Hyperlink"/>
            <w:lang w:eastAsia="en-AU"/>
          </w:rPr>
          <w:t>land system mapping</w:t>
        </w:r>
      </w:hyperlink>
      <w:r w:rsidR="00720755">
        <w:rPr>
          <w:lang w:eastAsia="en-AU"/>
        </w:rPr>
        <w:t xml:space="preserve"> </w:t>
      </w:r>
      <w:r w:rsidR="009A5E69">
        <w:rPr>
          <w:lang w:eastAsia="en-AU"/>
        </w:rPr>
        <w:t>and</w:t>
      </w:r>
      <w:r w:rsidR="009A5E69" w:rsidRPr="00667081">
        <w:t xml:space="preserve"> </w:t>
      </w:r>
      <w:hyperlink r:id="rId22" w:anchor="b96cef46-897e-422c-8258-a8d7cbcc6f25" w:history="1">
        <w:r w:rsidR="009A5E69" w:rsidRPr="009A5E69">
          <w:rPr>
            <w:rStyle w:val="Hyperlink"/>
            <w:lang w:eastAsia="en-AU"/>
          </w:rPr>
          <w:t>land unit mapping</w:t>
        </w:r>
      </w:hyperlink>
      <w:r w:rsidR="00720755">
        <w:t xml:space="preserve"> </w:t>
      </w:r>
      <w:r w:rsidR="009A5E69">
        <w:rPr>
          <w:lang w:eastAsia="en-AU"/>
        </w:rPr>
        <w:t>to ass</w:t>
      </w:r>
      <w:r w:rsidR="004D699C">
        <w:rPr>
          <w:lang w:eastAsia="en-AU"/>
        </w:rPr>
        <w:t>ist you with land type mapping.</w:t>
      </w:r>
    </w:p>
    <w:p w14:paraId="1F39528B" w14:textId="614CACE9" w:rsidR="00961FDC" w:rsidRDefault="00F332A1" w:rsidP="008B5F2F">
      <w:pPr>
        <w:rPr>
          <w:lang w:eastAsia="en-AU"/>
        </w:rPr>
      </w:pPr>
      <w:r>
        <w:rPr>
          <w:b/>
          <w:lang w:eastAsia="en-AU"/>
        </w:rPr>
        <w:t xml:space="preserve">Note: </w:t>
      </w:r>
      <w:r w:rsidR="009A5E69">
        <w:rPr>
          <w:lang w:eastAsia="en-AU"/>
        </w:rPr>
        <w:t>land type mapping must be at a scale of 1:5</w:t>
      </w:r>
      <w:r w:rsidR="00F918D2">
        <w:rPr>
          <w:lang w:eastAsia="en-AU"/>
        </w:rPr>
        <w:t>,</w:t>
      </w:r>
      <w:r w:rsidR="009A5E69">
        <w:rPr>
          <w:lang w:eastAsia="en-AU"/>
        </w:rPr>
        <w:t xml:space="preserve">000 </w:t>
      </w:r>
      <w:r w:rsidR="00354845">
        <w:rPr>
          <w:lang w:eastAsia="en-AU"/>
        </w:rPr>
        <w:t>to</w:t>
      </w:r>
      <w:r w:rsidR="009A5E69">
        <w:rPr>
          <w:lang w:eastAsia="en-AU"/>
        </w:rPr>
        <w:t xml:space="preserve"> 1:20,000; as such, land system and land unit mapping can only be used as a guide.</w:t>
      </w:r>
    </w:p>
    <w:p w14:paraId="2E63A9C8" w14:textId="537F7E4F" w:rsidR="00F332A1" w:rsidRDefault="00865EC9" w:rsidP="006C6C49">
      <w:pPr>
        <w:pStyle w:val="ListParagraph"/>
        <w:numPr>
          <w:ilvl w:val="0"/>
          <w:numId w:val="40"/>
        </w:numPr>
        <w:tabs>
          <w:tab w:val="right" w:pos="10206"/>
        </w:tabs>
        <w:ind w:right="1246"/>
        <w:rPr>
          <w:lang w:eastAsia="en-AU"/>
        </w:rPr>
      </w:pPr>
      <w:r w:rsidRPr="002913A8">
        <w:rPr>
          <w:b/>
          <w:lang w:eastAsia="en-AU"/>
        </w:rPr>
        <w:t xml:space="preserve">Attach: </w:t>
      </w:r>
      <w:r w:rsidR="004D699C">
        <w:rPr>
          <w:lang w:eastAsia="en-AU"/>
        </w:rPr>
        <w:t>M</w:t>
      </w:r>
      <w:r>
        <w:rPr>
          <w:lang w:eastAsia="en-AU"/>
        </w:rPr>
        <w:t>ap showing land types within the proposed clear</w:t>
      </w:r>
      <w:r w:rsidR="00961FDC">
        <w:rPr>
          <w:lang w:eastAsia="en-AU"/>
        </w:rPr>
        <w:t>ing footprint</w:t>
      </w:r>
      <w:r w:rsidR="00F332A1">
        <w:rPr>
          <w:lang w:eastAsia="en-AU"/>
        </w:rPr>
        <w:t>.</w:t>
      </w:r>
      <w:r w:rsidR="008B5F2F">
        <w:rPr>
          <w:lang w:eastAsia="en-AU"/>
        </w:rPr>
        <w:tab/>
      </w:r>
      <w:r w:rsidR="00324D4F" w:rsidRPr="002913A8">
        <w:rPr>
          <w:b/>
          <w:lang w:eastAsia="en-AU"/>
        </w:rPr>
        <w:t>Yes / No</w:t>
      </w:r>
    </w:p>
    <w:p w14:paraId="654CC0F4" w14:textId="7AB15EE4" w:rsidR="00F332A1" w:rsidRDefault="00F332A1" w:rsidP="006C6C49">
      <w:pPr>
        <w:pStyle w:val="ListParagraph"/>
        <w:numPr>
          <w:ilvl w:val="0"/>
          <w:numId w:val="40"/>
        </w:numPr>
        <w:tabs>
          <w:tab w:val="right" w:pos="10206"/>
        </w:tabs>
        <w:ind w:right="1246"/>
        <w:rPr>
          <w:lang w:eastAsia="en-AU"/>
        </w:rPr>
      </w:pPr>
      <w:r w:rsidRPr="002913A8">
        <w:rPr>
          <w:b/>
          <w:lang w:eastAsia="en-AU"/>
        </w:rPr>
        <w:t>Attach:</w:t>
      </w:r>
      <w:r w:rsidR="004D699C">
        <w:rPr>
          <w:lang w:eastAsia="en-AU"/>
        </w:rPr>
        <w:t xml:space="preserve"> L</w:t>
      </w:r>
      <w:r>
        <w:rPr>
          <w:lang w:eastAsia="en-AU"/>
        </w:rPr>
        <w:t>and type spatial</w:t>
      </w:r>
      <w:r w:rsidR="00A6781F">
        <w:rPr>
          <w:lang w:eastAsia="en-AU"/>
        </w:rPr>
        <w:t xml:space="preserve"> data (</w:t>
      </w:r>
      <w:r w:rsidR="00A6781F" w:rsidRPr="00FA098E">
        <w:rPr>
          <w:lang w:eastAsia="en-AU"/>
        </w:rPr>
        <w:t xml:space="preserve">refer to </w:t>
      </w:r>
      <w:hyperlink r:id="rId23" w:history="1">
        <w:r w:rsidR="00767874" w:rsidRPr="00FA098E">
          <w:rPr>
            <w:rStyle w:val="Hyperlink"/>
            <w:lang w:eastAsia="en-AU"/>
          </w:rPr>
          <w:t>unzoned clearing spatial data requirements fact sheet</w:t>
        </w:r>
      </w:hyperlink>
      <w:r>
        <w:rPr>
          <w:lang w:eastAsia="en-AU"/>
        </w:rPr>
        <w:t>).</w:t>
      </w:r>
      <w:r w:rsidR="00505E26">
        <w:rPr>
          <w:lang w:eastAsia="en-AU"/>
        </w:rPr>
        <w:t xml:space="preserve"> </w:t>
      </w:r>
      <w:r w:rsidR="008B5F2F">
        <w:rPr>
          <w:lang w:eastAsia="en-AU"/>
        </w:rPr>
        <w:tab/>
      </w:r>
      <w:r w:rsidR="00324D4F" w:rsidRPr="002913A8">
        <w:rPr>
          <w:b/>
          <w:lang w:eastAsia="en-AU"/>
        </w:rPr>
        <w:t>Yes / No</w:t>
      </w:r>
    </w:p>
    <w:p w14:paraId="0358B5F5" w14:textId="1D52C24E" w:rsidR="00F332A1" w:rsidRDefault="00F332A1" w:rsidP="006C6C49">
      <w:pPr>
        <w:pStyle w:val="ListParagraph"/>
        <w:numPr>
          <w:ilvl w:val="0"/>
          <w:numId w:val="40"/>
        </w:numPr>
        <w:tabs>
          <w:tab w:val="right" w:pos="10206"/>
        </w:tabs>
        <w:ind w:right="1246"/>
        <w:rPr>
          <w:lang w:eastAsia="en-AU"/>
        </w:rPr>
      </w:pPr>
      <w:r w:rsidRPr="002913A8">
        <w:rPr>
          <w:b/>
          <w:lang w:eastAsia="en-AU"/>
        </w:rPr>
        <w:t>Attach:</w:t>
      </w:r>
      <w:r w:rsidR="004D699C">
        <w:rPr>
          <w:lang w:eastAsia="en-AU"/>
        </w:rPr>
        <w:t xml:space="preserve"> A</w:t>
      </w:r>
      <w:r>
        <w:rPr>
          <w:lang w:eastAsia="en-AU"/>
        </w:rPr>
        <w:t xml:space="preserve"> </w:t>
      </w:r>
      <w:r w:rsidR="00A6781F">
        <w:rPr>
          <w:lang w:eastAsia="en-AU"/>
        </w:rPr>
        <w:t>completed pro-</w:t>
      </w:r>
      <w:r>
        <w:rPr>
          <w:lang w:eastAsia="en-AU"/>
        </w:rPr>
        <w:t>forma</w:t>
      </w:r>
      <w:r w:rsidR="00A6781F">
        <w:rPr>
          <w:lang w:eastAsia="en-AU"/>
        </w:rPr>
        <w:t xml:space="preserve"> (Appendix D) </w:t>
      </w:r>
      <w:r w:rsidR="00A6781F" w:rsidRPr="00A6781F">
        <w:rPr>
          <w:lang w:eastAsia="en-AU"/>
        </w:rPr>
        <w:t xml:space="preserve">for each land type </w:t>
      </w:r>
      <w:r w:rsidR="00A6781F">
        <w:rPr>
          <w:lang w:eastAsia="en-AU"/>
        </w:rPr>
        <w:t>which includes detailed vegetation, soil and landform information including site photographs</w:t>
      </w:r>
      <w:r w:rsidR="008B5F2F">
        <w:rPr>
          <w:lang w:eastAsia="en-AU"/>
        </w:rPr>
        <w:t>.</w:t>
      </w:r>
      <w:r w:rsidR="008B5F2F" w:rsidRPr="008B5F2F">
        <w:rPr>
          <w:lang w:eastAsia="en-AU"/>
        </w:rPr>
        <w:t xml:space="preserve"> </w:t>
      </w:r>
      <w:r w:rsidR="008B5F2F">
        <w:rPr>
          <w:lang w:eastAsia="en-AU"/>
        </w:rPr>
        <w:tab/>
      </w:r>
      <w:r w:rsidR="00324D4F" w:rsidRPr="002913A8">
        <w:rPr>
          <w:b/>
          <w:lang w:eastAsia="en-AU"/>
        </w:rPr>
        <w:t>Yes / No</w:t>
      </w:r>
    </w:p>
    <w:p w14:paraId="2A93D938" w14:textId="26BE69BD" w:rsidR="00865EC9" w:rsidRDefault="00961FDC" w:rsidP="00F918D2">
      <w:pPr>
        <w:pStyle w:val="Heading2"/>
      </w:pPr>
      <w:r>
        <w:t>L</w:t>
      </w:r>
      <w:r w:rsidRPr="00961FDC">
        <w:t>and capability</w:t>
      </w:r>
      <w:r>
        <w:t>/</w:t>
      </w:r>
      <w:r w:rsidR="00766767">
        <w:t>l</w:t>
      </w:r>
      <w:r w:rsidRPr="00961FDC">
        <w:t>and suitability</w:t>
      </w:r>
    </w:p>
    <w:p w14:paraId="05010BFE" w14:textId="0F020481" w:rsidR="00865EC9" w:rsidRDefault="00865EC9" w:rsidP="00865EC9">
      <w:pPr>
        <w:rPr>
          <w:lang w:eastAsia="en-AU"/>
        </w:rPr>
      </w:pPr>
      <w:r>
        <w:rPr>
          <w:lang w:eastAsia="en-AU"/>
        </w:rPr>
        <w:t>The type of assessment required will be at the discretion of the Land Assessment Branch, DE</w:t>
      </w:r>
      <w:r w:rsidR="009E7B0F">
        <w:rPr>
          <w:lang w:eastAsia="en-AU"/>
        </w:rPr>
        <w:t>PWS</w:t>
      </w:r>
      <w:r>
        <w:rPr>
          <w:lang w:eastAsia="en-AU"/>
        </w:rPr>
        <w:t>, subject to a pre-lodgement consultation (see</w:t>
      </w:r>
      <w:r w:rsidR="00961FDC">
        <w:rPr>
          <w:lang w:eastAsia="en-AU"/>
        </w:rPr>
        <w:t xml:space="preserve"> </w:t>
      </w:r>
      <w:hyperlink w:anchor="_Merits_of_the" w:history="1">
        <w:r w:rsidR="00961FDC" w:rsidRPr="00354845">
          <w:rPr>
            <w:rStyle w:val="Hyperlink"/>
            <w:lang w:eastAsia="en-AU"/>
          </w:rPr>
          <w:t>section 2.1</w:t>
        </w:r>
      </w:hyperlink>
      <w:r w:rsidR="00961FDC">
        <w:rPr>
          <w:lang w:eastAsia="en-AU"/>
        </w:rPr>
        <w:t xml:space="preserve"> of this document).</w:t>
      </w:r>
    </w:p>
    <w:p w14:paraId="175C94DE" w14:textId="3453E122" w:rsidR="00D81BBD" w:rsidRDefault="00D81BBD" w:rsidP="00865EC9">
      <w:pPr>
        <w:rPr>
          <w:lang w:eastAsia="en-AU"/>
        </w:rPr>
      </w:pPr>
      <w:r w:rsidRPr="00D81BBD">
        <w:rPr>
          <w:lang w:eastAsia="en-AU"/>
        </w:rPr>
        <w:t xml:space="preserve">For more information go to section </w:t>
      </w:r>
      <w:r w:rsidR="00F101F5">
        <w:rPr>
          <w:lang w:eastAsia="en-AU"/>
        </w:rPr>
        <w:t>4.2.7</w:t>
      </w:r>
      <w:r w:rsidRPr="00D81BBD">
        <w:rPr>
          <w:lang w:eastAsia="en-AU"/>
        </w:rPr>
        <w:t xml:space="preserve"> and </w:t>
      </w:r>
      <w:r w:rsidR="00F101F5">
        <w:rPr>
          <w:lang w:eastAsia="en-AU"/>
        </w:rPr>
        <w:t>4.2.8</w:t>
      </w:r>
      <w:r w:rsidRPr="00D81BBD">
        <w:rPr>
          <w:lang w:eastAsia="en-AU"/>
        </w:rPr>
        <w:t xml:space="preserve"> of the </w:t>
      </w:r>
      <w:hyperlink r:id="rId24" w:history="1">
        <w:r w:rsidRPr="00E70807">
          <w:rPr>
            <w:rStyle w:val="Hyperlink"/>
            <w:lang w:eastAsia="en-AU"/>
          </w:rPr>
          <w:t>Land Clearing Guidelines</w:t>
        </w:r>
      </w:hyperlink>
      <w:r w:rsidRPr="00D81BBD">
        <w:rPr>
          <w:lang w:eastAsia="en-AU"/>
        </w:rPr>
        <w:t>.</w:t>
      </w:r>
    </w:p>
    <w:p w14:paraId="1435D02A" w14:textId="5BF90092" w:rsidR="00961FDC" w:rsidRDefault="00961FDC" w:rsidP="00865EC9">
      <w:pPr>
        <w:rPr>
          <w:lang w:eastAsia="en-AU"/>
        </w:rPr>
      </w:pPr>
      <w:r w:rsidRPr="00961FDC">
        <w:rPr>
          <w:lang w:eastAsia="en-AU"/>
        </w:rPr>
        <w:t>The following table is only a summary, you must attach all land capability/suitabi</w:t>
      </w:r>
      <w:r>
        <w:rPr>
          <w:lang w:eastAsia="en-AU"/>
        </w:rPr>
        <w:t>lity assessment documentation.</w:t>
      </w:r>
    </w:p>
    <w:tbl>
      <w:tblPr>
        <w:tblStyle w:val="NTGtable"/>
        <w:tblW w:w="10201" w:type="dxa"/>
        <w:tblLook w:val="04A0" w:firstRow="1" w:lastRow="0" w:firstColumn="1" w:lastColumn="0" w:noHBand="0" w:noVBand="1"/>
      </w:tblPr>
      <w:tblGrid>
        <w:gridCol w:w="704"/>
        <w:gridCol w:w="4536"/>
        <w:gridCol w:w="1701"/>
        <w:gridCol w:w="1701"/>
        <w:gridCol w:w="1559"/>
      </w:tblGrid>
      <w:tr w:rsidR="00961FDC" w14:paraId="109168A6" w14:textId="77777777" w:rsidTr="004D699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tcBorders>
              <w:top w:val="single" w:sz="4" w:space="0" w:color="1F1F5F" w:themeColor="text1"/>
              <w:bottom w:val="single" w:sz="4" w:space="0" w:color="1F1F5F" w:themeColor="text1"/>
            </w:tcBorders>
          </w:tcPr>
          <w:p w14:paraId="6F7F9A45" w14:textId="77777777" w:rsidR="00961FDC" w:rsidRPr="00667081" w:rsidRDefault="00961FDC" w:rsidP="00961FDC">
            <w:bookmarkStart w:id="37" w:name="RowTitle_18"/>
            <w:bookmarkEnd w:id="37"/>
            <w:r w:rsidRPr="00667081">
              <w:t>Land type</w:t>
            </w:r>
          </w:p>
        </w:tc>
        <w:tc>
          <w:tcPr>
            <w:tcW w:w="4536" w:type="dxa"/>
            <w:tcBorders>
              <w:top w:val="single" w:sz="4" w:space="0" w:color="1F1F5F" w:themeColor="text1"/>
              <w:bottom w:val="single" w:sz="4" w:space="0" w:color="1F1F5F" w:themeColor="text1"/>
            </w:tcBorders>
          </w:tcPr>
          <w:p w14:paraId="0D4E400E" w14:textId="77777777" w:rsidR="00961FDC" w:rsidRPr="00667081" w:rsidRDefault="00961FDC" w:rsidP="00961FDC">
            <w:pPr>
              <w:cnfStyle w:val="100000000000" w:firstRow="1" w:lastRow="0" w:firstColumn="0" w:lastColumn="0" w:oddVBand="0" w:evenVBand="0" w:oddHBand="0" w:evenHBand="0" w:firstRowFirstColumn="0" w:firstRowLastColumn="0" w:lastRowFirstColumn="0" w:lastRowLastColumn="0"/>
            </w:pPr>
            <w:r w:rsidRPr="00667081">
              <w:t>Description</w:t>
            </w:r>
          </w:p>
        </w:tc>
        <w:tc>
          <w:tcPr>
            <w:tcW w:w="1701" w:type="dxa"/>
            <w:tcBorders>
              <w:top w:val="single" w:sz="4" w:space="0" w:color="1F1F5F" w:themeColor="text1"/>
              <w:bottom w:val="single" w:sz="4" w:space="0" w:color="1F1F5F" w:themeColor="text1"/>
            </w:tcBorders>
          </w:tcPr>
          <w:p w14:paraId="0DFC1DA6" w14:textId="77777777" w:rsidR="00961FDC" w:rsidRPr="00667081" w:rsidRDefault="00961FDC" w:rsidP="00961FDC">
            <w:pPr>
              <w:cnfStyle w:val="100000000000" w:firstRow="1" w:lastRow="0" w:firstColumn="0" w:lastColumn="0" w:oddVBand="0" w:evenVBand="0" w:oddHBand="0" w:evenHBand="0" w:firstRowFirstColumn="0" w:firstRowLastColumn="0" w:lastRowFirstColumn="0" w:lastRowLastColumn="0"/>
            </w:pPr>
            <w:r w:rsidRPr="00667081">
              <w:t>Land capability class</w:t>
            </w:r>
          </w:p>
        </w:tc>
        <w:tc>
          <w:tcPr>
            <w:tcW w:w="1701" w:type="dxa"/>
            <w:tcBorders>
              <w:top w:val="single" w:sz="4" w:space="0" w:color="1F1F5F" w:themeColor="text1"/>
              <w:bottom w:val="single" w:sz="4" w:space="0" w:color="1F1F5F" w:themeColor="text1"/>
            </w:tcBorders>
          </w:tcPr>
          <w:p w14:paraId="1C0A2480" w14:textId="77777777" w:rsidR="00961FDC" w:rsidRPr="00667081" w:rsidRDefault="00961FDC" w:rsidP="00961FDC">
            <w:pPr>
              <w:cnfStyle w:val="100000000000" w:firstRow="1" w:lastRow="0" w:firstColumn="0" w:lastColumn="0" w:oddVBand="0" w:evenVBand="0" w:oddHBand="0" w:evenHBand="0" w:firstRowFirstColumn="0" w:firstRowLastColumn="0" w:lastRowFirstColumn="0" w:lastRowLastColumn="0"/>
            </w:pPr>
            <w:r w:rsidRPr="00667081">
              <w:t>Land suitability class</w:t>
            </w:r>
          </w:p>
        </w:tc>
        <w:tc>
          <w:tcPr>
            <w:tcW w:w="1559" w:type="dxa"/>
            <w:tcBorders>
              <w:top w:val="single" w:sz="4" w:space="0" w:color="1F1F5F" w:themeColor="text1"/>
              <w:bottom w:val="single" w:sz="4" w:space="0" w:color="1F1F5F" w:themeColor="text1"/>
            </w:tcBorders>
          </w:tcPr>
          <w:p w14:paraId="4C270902" w14:textId="77777777" w:rsidR="00961FDC" w:rsidRPr="00667081" w:rsidRDefault="00961FDC" w:rsidP="00961FDC">
            <w:pPr>
              <w:cnfStyle w:val="100000000000" w:firstRow="1" w:lastRow="0" w:firstColumn="0" w:lastColumn="0" w:oddVBand="0" w:evenVBand="0" w:oddHBand="0" w:evenHBand="0" w:firstRowFirstColumn="0" w:firstRowLastColumn="0" w:lastRowFirstColumn="0" w:lastRowLastColumn="0"/>
            </w:pPr>
            <w:r w:rsidRPr="00667081">
              <w:t>Total area (ha)</w:t>
            </w:r>
          </w:p>
        </w:tc>
      </w:tr>
      <w:tr w:rsidR="00961FDC" w14:paraId="0DDE7D47" w14:textId="77777777" w:rsidTr="004D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1F1F5F" w:themeColor="text1"/>
              <w:bottom w:val="single" w:sz="4" w:space="0" w:color="A6A6A6" w:themeColor="background1" w:themeShade="A6"/>
            </w:tcBorders>
          </w:tcPr>
          <w:p w14:paraId="35685064" w14:textId="77777777" w:rsidR="00961FDC" w:rsidRDefault="00961FDC" w:rsidP="00961FDC">
            <w:r>
              <w:t>A</w:t>
            </w:r>
          </w:p>
        </w:tc>
        <w:tc>
          <w:tcPr>
            <w:tcW w:w="4536" w:type="dxa"/>
            <w:tcBorders>
              <w:top w:val="single" w:sz="4" w:space="0" w:color="1F1F5F" w:themeColor="text1"/>
              <w:bottom w:val="single" w:sz="4" w:space="0" w:color="A6A6A6" w:themeColor="background1" w:themeShade="A6"/>
            </w:tcBorders>
          </w:tcPr>
          <w:p w14:paraId="7DE0ECFB" w14:textId="77777777" w:rsidR="00961FDC" w:rsidRDefault="00961FDC" w:rsidP="00961FDC">
            <w:pPr>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1F1F5F" w:themeColor="text1"/>
              <w:bottom w:val="single" w:sz="4" w:space="0" w:color="A6A6A6" w:themeColor="background1" w:themeShade="A6"/>
            </w:tcBorders>
          </w:tcPr>
          <w:p w14:paraId="38F06586" w14:textId="77777777" w:rsidR="00961FDC" w:rsidRDefault="00961FDC" w:rsidP="00961FDC">
            <w:pPr>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1F1F5F" w:themeColor="text1"/>
              <w:bottom w:val="single" w:sz="4" w:space="0" w:color="A6A6A6" w:themeColor="background1" w:themeShade="A6"/>
            </w:tcBorders>
          </w:tcPr>
          <w:p w14:paraId="7973A7C2" w14:textId="77777777" w:rsidR="00961FDC" w:rsidRDefault="00961FDC" w:rsidP="00961FDC">
            <w:pPr>
              <w:cnfStyle w:val="000000100000" w:firstRow="0" w:lastRow="0" w:firstColumn="0" w:lastColumn="0" w:oddVBand="0" w:evenVBand="0" w:oddHBand="1" w:evenHBand="0" w:firstRowFirstColumn="0" w:firstRowLastColumn="0" w:lastRowFirstColumn="0" w:lastRowLastColumn="0"/>
            </w:pPr>
          </w:p>
        </w:tc>
        <w:tc>
          <w:tcPr>
            <w:tcW w:w="1559" w:type="dxa"/>
            <w:tcBorders>
              <w:top w:val="single" w:sz="4" w:space="0" w:color="1F1F5F" w:themeColor="text1"/>
              <w:bottom w:val="single" w:sz="4" w:space="0" w:color="A6A6A6" w:themeColor="background1" w:themeShade="A6"/>
            </w:tcBorders>
          </w:tcPr>
          <w:p w14:paraId="64F7B4C3" w14:textId="77777777" w:rsidR="00961FDC" w:rsidRDefault="00961FDC" w:rsidP="00961FDC">
            <w:pPr>
              <w:cnfStyle w:val="000000100000" w:firstRow="0" w:lastRow="0" w:firstColumn="0" w:lastColumn="0" w:oddVBand="0" w:evenVBand="0" w:oddHBand="1" w:evenHBand="0" w:firstRowFirstColumn="0" w:firstRowLastColumn="0" w:lastRowFirstColumn="0" w:lastRowLastColumn="0"/>
            </w:pPr>
          </w:p>
        </w:tc>
      </w:tr>
      <w:tr w:rsidR="00961FDC" w14:paraId="66820CD4" w14:textId="77777777" w:rsidTr="004D6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6A6A6" w:themeColor="background1" w:themeShade="A6"/>
              <w:bottom w:val="single" w:sz="4" w:space="0" w:color="A6A6A6" w:themeColor="background1" w:themeShade="A6"/>
            </w:tcBorders>
          </w:tcPr>
          <w:p w14:paraId="2B78B781" w14:textId="77777777" w:rsidR="00961FDC" w:rsidRDefault="00961FDC" w:rsidP="00961FDC">
            <w:r>
              <w:t>B</w:t>
            </w:r>
          </w:p>
        </w:tc>
        <w:tc>
          <w:tcPr>
            <w:tcW w:w="4536" w:type="dxa"/>
            <w:tcBorders>
              <w:top w:val="single" w:sz="4" w:space="0" w:color="A6A6A6" w:themeColor="background1" w:themeShade="A6"/>
              <w:bottom w:val="single" w:sz="4" w:space="0" w:color="A6A6A6" w:themeColor="background1" w:themeShade="A6"/>
            </w:tcBorders>
          </w:tcPr>
          <w:p w14:paraId="512497DE" w14:textId="77777777" w:rsidR="00961FDC" w:rsidRDefault="00961FDC" w:rsidP="00961FDC">
            <w:pPr>
              <w:cnfStyle w:val="000000010000" w:firstRow="0" w:lastRow="0" w:firstColumn="0" w:lastColumn="0" w:oddVBand="0" w:evenVBand="0" w:oddHBand="0" w:evenHBand="1" w:firstRowFirstColumn="0" w:firstRowLastColumn="0" w:lastRowFirstColumn="0" w:lastRowLastColumn="0"/>
            </w:pPr>
          </w:p>
        </w:tc>
        <w:tc>
          <w:tcPr>
            <w:tcW w:w="1701" w:type="dxa"/>
            <w:tcBorders>
              <w:top w:val="single" w:sz="4" w:space="0" w:color="A6A6A6" w:themeColor="background1" w:themeShade="A6"/>
              <w:bottom w:val="single" w:sz="4" w:space="0" w:color="A6A6A6" w:themeColor="background1" w:themeShade="A6"/>
            </w:tcBorders>
          </w:tcPr>
          <w:p w14:paraId="03E30ED9" w14:textId="77777777" w:rsidR="00961FDC" w:rsidRDefault="00961FDC" w:rsidP="00961FDC">
            <w:pPr>
              <w:cnfStyle w:val="000000010000" w:firstRow="0" w:lastRow="0" w:firstColumn="0" w:lastColumn="0" w:oddVBand="0" w:evenVBand="0" w:oddHBand="0" w:evenHBand="1" w:firstRowFirstColumn="0" w:firstRowLastColumn="0" w:lastRowFirstColumn="0" w:lastRowLastColumn="0"/>
            </w:pPr>
          </w:p>
        </w:tc>
        <w:tc>
          <w:tcPr>
            <w:tcW w:w="1701" w:type="dxa"/>
            <w:tcBorders>
              <w:top w:val="single" w:sz="4" w:space="0" w:color="A6A6A6" w:themeColor="background1" w:themeShade="A6"/>
              <w:bottom w:val="single" w:sz="4" w:space="0" w:color="A6A6A6" w:themeColor="background1" w:themeShade="A6"/>
            </w:tcBorders>
          </w:tcPr>
          <w:p w14:paraId="38BD3D3A" w14:textId="77777777" w:rsidR="00961FDC" w:rsidRDefault="00961FDC" w:rsidP="00961FDC">
            <w:pPr>
              <w:cnfStyle w:val="000000010000" w:firstRow="0" w:lastRow="0" w:firstColumn="0" w:lastColumn="0" w:oddVBand="0" w:evenVBand="0" w:oddHBand="0" w:evenHBand="1" w:firstRowFirstColumn="0" w:firstRowLastColumn="0" w:lastRowFirstColumn="0" w:lastRowLastColumn="0"/>
            </w:pPr>
          </w:p>
        </w:tc>
        <w:tc>
          <w:tcPr>
            <w:tcW w:w="1559" w:type="dxa"/>
            <w:tcBorders>
              <w:top w:val="single" w:sz="4" w:space="0" w:color="A6A6A6" w:themeColor="background1" w:themeShade="A6"/>
              <w:bottom w:val="single" w:sz="4" w:space="0" w:color="A6A6A6" w:themeColor="background1" w:themeShade="A6"/>
            </w:tcBorders>
          </w:tcPr>
          <w:p w14:paraId="4EE29BDB" w14:textId="77777777" w:rsidR="00961FDC" w:rsidRDefault="00961FDC" w:rsidP="00961FDC">
            <w:pPr>
              <w:cnfStyle w:val="000000010000" w:firstRow="0" w:lastRow="0" w:firstColumn="0" w:lastColumn="0" w:oddVBand="0" w:evenVBand="0" w:oddHBand="0" w:evenHBand="1" w:firstRowFirstColumn="0" w:firstRowLastColumn="0" w:lastRowFirstColumn="0" w:lastRowLastColumn="0"/>
            </w:pPr>
          </w:p>
        </w:tc>
      </w:tr>
      <w:tr w:rsidR="00961FDC" w14:paraId="6EE60233" w14:textId="77777777" w:rsidTr="004D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6A6A6" w:themeColor="background1" w:themeShade="A6"/>
              <w:bottom w:val="single" w:sz="4" w:space="0" w:color="A6A6A6" w:themeColor="background1" w:themeShade="A6"/>
            </w:tcBorders>
          </w:tcPr>
          <w:p w14:paraId="26330CEA" w14:textId="77777777" w:rsidR="00961FDC" w:rsidRDefault="00961FDC" w:rsidP="00961FDC">
            <w:r>
              <w:t>C</w:t>
            </w:r>
          </w:p>
        </w:tc>
        <w:tc>
          <w:tcPr>
            <w:tcW w:w="4536" w:type="dxa"/>
            <w:tcBorders>
              <w:top w:val="single" w:sz="4" w:space="0" w:color="A6A6A6" w:themeColor="background1" w:themeShade="A6"/>
              <w:bottom w:val="single" w:sz="4" w:space="0" w:color="A6A6A6" w:themeColor="background1" w:themeShade="A6"/>
            </w:tcBorders>
          </w:tcPr>
          <w:p w14:paraId="0F833611" w14:textId="77777777" w:rsidR="00961FDC" w:rsidRDefault="00961FDC" w:rsidP="00961FDC">
            <w:pPr>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A6A6A6" w:themeColor="background1" w:themeShade="A6"/>
              <w:bottom w:val="single" w:sz="4" w:space="0" w:color="A6A6A6" w:themeColor="background1" w:themeShade="A6"/>
            </w:tcBorders>
          </w:tcPr>
          <w:p w14:paraId="37BDE179" w14:textId="77777777" w:rsidR="00961FDC" w:rsidRDefault="00961FDC" w:rsidP="00961FDC">
            <w:pPr>
              <w:cnfStyle w:val="000000100000" w:firstRow="0" w:lastRow="0" w:firstColumn="0" w:lastColumn="0" w:oddVBand="0" w:evenVBand="0" w:oddHBand="1" w:evenHBand="0" w:firstRowFirstColumn="0" w:firstRowLastColumn="0" w:lastRowFirstColumn="0" w:lastRowLastColumn="0"/>
            </w:pPr>
          </w:p>
        </w:tc>
        <w:tc>
          <w:tcPr>
            <w:tcW w:w="1701" w:type="dxa"/>
            <w:tcBorders>
              <w:top w:val="single" w:sz="4" w:space="0" w:color="A6A6A6" w:themeColor="background1" w:themeShade="A6"/>
              <w:bottom w:val="single" w:sz="4" w:space="0" w:color="A6A6A6" w:themeColor="background1" w:themeShade="A6"/>
            </w:tcBorders>
          </w:tcPr>
          <w:p w14:paraId="0A7FBABF" w14:textId="77777777" w:rsidR="00961FDC" w:rsidRDefault="00961FDC" w:rsidP="00961FDC">
            <w:pPr>
              <w:cnfStyle w:val="000000100000" w:firstRow="0" w:lastRow="0" w:firstColumn="0" w:lastColumn="0" w:oddVBand="0" w:evenVBand="0" w:oddHBand="1" w:evenHBand="0" w:firstRowFirstColumn="0" w:firstRowLastColumn="0" w:lastRowFirstColumn="0" w:lastRowLastColumn="0"/>
            </w:pPr>
          </w:p>
        </w:tc>
        <w:tc>
          <w:tcPr>
            <w:tcW w:w="1559" w:type="dxa"/>
            <w:tcBorders>
              <w:top w:val="single" w:sz="4" w:space="0" w:color="A6A6A6" w:themeColor="background1" w:themeShade="A6"/>
              <w:bottom w:val="single" w:sz="4" w:space="0" w:color="A6A6A6" w:themeColor="background1" w:themeShade="A6"/>
            </w:tcBorders>
          </w:tcPr>
          <w:p w14:paraId="612BF86B" w14:textId="77777777" w:rsidR="00961FDC" w:rsidRDefault="00961FDC" w:rsidP="00961FDC">
            <w:pPr>
              <w:cnfStyle w:val="000000100000" w:firstRow="0" w:lastRow="0" w:firstColumn="0" w:lastColumn="0" w:oddVBand="0" w:evenVBand="0" w:oddHBand="1" w:evenHBand="0" w:firstRowFirstColumn="0" w:firstRowLastColumn="0" w:lastRowFirstColumn="0" w:lastRowLastColumn="0"/>
            </w:pPr>
          </w:p>
        </w:tc>
      </w:tr>
      <w:tr w:rsidR="00961FDC" w14:paraId="45E72234" w14:textId="77777777" w:rsidTr="004D6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6A6A6" w:themeColor="background1" w:themeShade="A6"/>
              <w:bottom w:val="single" w:sz="4" w:space="0" w:color="1F1F5F" w:themeColor="text1"/>
            </w:tcBorders>
          </w:tcPr>
          <w:p w14:paraId="08EF5CDC" w14:textId="77777777" w:rsidR="00961FDC" w:rsidRDefault="00961FDC" w:rsidP="00961FDC">
            <w:r>
              <w:t>D</w:t>
            </w:r>
          </w:p>
        </w:tc>
        <w:tc>
          <w:tcPr>
            <w:tcW w:w="4536" w:type="dxa"/>
            <w:tcBorders>
              <w:top w:val="single" w:sz="4" w:space="0" w:color="A6A6A6" w:themeColor="background1" w:themeShade="A6"/>
              <w:bottom w:val="single" w:sz="4" w:space="0" w:color="1F1F5F" w:themeColor="text1"/>
            </w:tcBorders>
          </w:tcPr>
          <w:p w14:paraId="61CA20FD" w14:textId="77777777" w:rsidR="00961FDC" w:rsidRDefault="00961FDC" w:rsidP="00961FDC">
            <w:pPr>
              <w:cnfStyle w:val="000000010000" w:firstRow="0" w:lastRow="0" w:firstColumn="0" w:lastColumn="0" w:oddVBand="0" w:evenVBand="0" w:oddHBand="0" w:evenHBand="1" w:firstRowFirstColumn="0" w:firstRowLastColumn="0" w:lastRowFirstColumn="0" w:lastRowLastColumn="0"/>
            </w:pPr>
          </w:p>
        </w:tc>
        <w:tc>
          <w:tcPr>
            <w:tcW w:w="1701" w:type="dxa"/>
            <w:tcBorders>
              <w:top w:val="single" w:sz="4" w:space="0" w:color="A6A6A6" w:themeColor="background1" w:themeShade="A6"/>
              <w:bottom w:val="single" w:sz="4" w:space="0" w:color="1F1F5F" w:themeColor="text1"/>
            </w:tcBorders>
          </w:tcPr>
          <w:p w14:paraId="2260652D" w14:textId="77777777" w:rsidR="00961FDC" w:rsidRDefault="00961FDC" w:rsidP="00961FDC">
            <w:pPr>
              <w:cnfStyle w:val="000000010000" w:firstRow="0" w:lastRow="0" w:firstColumn="0" w:lastColumn="0" w:oddVBand="0" w:evenVBand="0" w:oddHBand="0" w:evenHBand="1" w:firstRowFirstColumn="0" w:firstRowLastColumn="0" w:lastRowFirstColumn="0" w:lastRowLastColumn="0"/>
            </w:pPr>
          </w:p>
        </w:tc>
        <w:tc>
          <w:tcPr>
            <w:tcW w:w="1701" w:type="dxa"/>
            <w:tcBorders>
              <w:top w:val="single" w:sz="4" w:space="0" w:color="A6A6A6" w:themeColor="background1" w:themeShade="A6"/>
              <w:bottom w:val="single" w:sz="4" w:space="0" w:color="1F1F5F" w:themeColor="text1"/>
            </w:tcBorders>
          </w:tcPr>
          <w:p w14:paraId="67162BF6" w14:textId="77777777" w:rsidR="00961FDC" w:rsidRDefault="00961FDC" w:rsidP="00961FDC">
            <w:pPr>
              <w:cnfStyle w:val="000000010000" w:firstRow="0" w:lastRow="0" w:firstColumn="0" w:lastColumn="0" w:oddVBand="0" w:evenVBand="0" w:oddHBand="0" w:evenHBand="1" w:firstRowFirstColumn="0" w:firstRowLastColumn="0" w:lastRowFirstColumn="0" w:lastRowLastColumn="0"/>
            </w:pPr>
          </w:p>
        </w:tc>
        <w:tc>
          <w:tcPr>
            <w:tcW w:w="1559" w:type="dxa"/>
            <w:tcBorders>
              <w:top w:val="single" w:sz="4" w:space="0" w:color="A6A6A6" w:themeColor="background1" w:themeShade="A6"/>
              <w:bottom w:val="single" w:sz="4" w:space="0" w:color="1F1F5F" w:themeColor="text1"/>
            </w:tcBorders>
          </w:tcPr>
          <w:p w14:paraId="58A17A8C" w14:textId="77777777" w:rsidR="00961FDC" w:rsidRDefault="00961FDC" w:rsidP="00961FDC">
            <w:pPr>
              <w:cnfStyle w:val="000000010000" w:firstRow="0" w:lastRow="0" w:firstColumn="0" w:lastColumn="0" w:oddVBand="0" w:evenVBand="0" w:oddHBand="0" w:evenHBand="1" w:firstRowFirstColumn="0" w:firstRowLastColumn="0" w:lastRowFirstColumn="0" w:lastRowLastColumn="0"/>
            </w:pPr>
          </w:p>
        </w:tc>
      </w:tr>
    </w:tbl>
    <w:p w14:paraId="5CA8CE18" w14:textId="216BA7BE" w:rsidR="00766767" w:rsidRDefault="00865EC9" w:rsidP="002913A8">
      <w:pPr>
        <w:tabs>
          <w:tab w:val="right" w:pos="10206"/>
        </w:tabs>
        <w:spacing w:before="200"/>
        <w:ind w:right="962"/>
        <w:rPr>
          <w:rStyle w:val="Heading2Char"/>
          <w:rFonts w:eastAsia="Calibri"/>
        </w:rPr>
      </w:pPr>
      <w:r w:rsidRPr="009A59F2">
        <w:rPr>
          <w:b/>
          <w:lang w:eastAsia="en-AU"/>
        </w:rPr>
        <w:t>Attach:</w:t>
      </w:r>
      <w:r>
        <w:rPr>
          <w:lang w:eastAsia="en-AU"/>
        </w:rPr>
        <w:t xml:space="preserve"> Land capability/land suitab</w:t>
      </w:r>
      <w:r w:rsidR="009A59F2">
        <w:rPr>
          <w:lang w:eastAsia="en-AU"/>
        </w:rPr>
        <w:t>ility assessment documentation</w:t>
      </w:r>
      <w:r w:rsidR="00354845">
        <w:rPr>
          <w:lang w:eastAsia="en-AU"/>
        </w:rPr>
        <w:t>.</w:t>
      </w:r>
      <w:r w:rsidR="008B5F2F">
        <w:rPr>
          <w:lang w:eastAsia="en-AU"/>
        </w:rPr>
        <w:tab/>
      </w:r>
      <w:r w:rsidR="00324D4F" w:rsidRPr="00324D4F">
        <w:rPr>
          <w:b/>
          <w:lang w:eastAsia="en-AU"/>
        </w:rPr>
        <w:t>Yes / No</w:t>
      </w:r>
    </w:p>
    <w:p w14:paraId="710772DC" w14:textId="77777777" w:rsidR="00324D4F" w:rsidRPr="00324D4F" w:rsidRDefault="00324D4F" w:rsidP="00324D4F">
      <w:r w:rsidRPr="00324D4F">
        <w:br w:type="page"/>
      </w:r>
    </w:p>
    <w:p w14:paraId="7488E4D4" w14:textId="71A56458" w:rsidR="006C2C60" w:rsidRDefault="006A0FBC" w:rsidP="00667081">
      <w:pPr>
        <w:pStyle w:val="Heading1"/>
        <w:rPr>
          <w:lang w:eastAsia="en-AU"/>
        </w:rPr>
      </w:pPr>
      <w:r>
        <w:rPr>
          <w:lang w:eastAsia="en-AU"/>
        </w:rPr>
        <w:lastRenderedPageBreak/>
        <w:t>Flora and Fauna</w:t>
      </w:r>
    </w:p>
    <w:p w14:paraId="7FDDB73B" w14:textId="78A318F9" w:rsidR="00F565D4" w:rsidRDefault="00F565D4" w:rsidP="00F918D2">
      <w:pPr>
        <w:pStyle w:val="Heading2"/>
      </w:pPr>
      <w:bookmarkStart w:id="38" w:name="_Threatened_species"/>
      <w:bookmarkEnd w:id="38"/>
      <w:r>
        <w:t>Threatened species</w:t>
      </w:r>
    </w:p>
    <w:p w14:paraId="47396E22" w14:textId="449EE893" w:rsidR="00F918D2" w:rsidRDefault="00865EC9" w:rsidP="00324D4F">
      <w:pPr>
        <w:tabs>
          <w:tab w:val="right" w:pos="10206"/>
        </w:tabs>
        <w:spacing w:before="200" w:after="120"/>
        <w:ind w:right="1106"/>
        <w:rPr>
          <w:lang w:eastAsia="en-AU"/>
        </w:rPr>
      </w:pPr>
      <w:r>
        <w:rPr>
          <w:lang w:eastAsia="en-AU"/>
        </w:rPr>
        <w:t xml:space="preserve">Are there any records of threatened flora and/or fauna species listed under the </w:t>
      </w:r>
      <w:r w:rsidRPr="008B5F2F">
        <w:rPr>
          <w:lang w:eastAsia="en-AU"/>
        </w:rPr>
        <w:t>Commonwealth Environment Protection and Biodiversity Conservation (EPBC) Act 1999 or the Territory Parks and Wildlife Conservation (TPWC) Act 1976</w:t>
      </w:r>
      <w:r w:rsidR="00BD72B0" w:rsidRPr="008B5F2F">
        <w:t xml:space="preserve"> </w:t>
      </w:r>
      <w:r w:rsidR="00BD72B0" w:rsidRPr="008B5F2F">
        <w:rPr>
          <w:lang w:eastAsia="en-AU"/>
        </w:rPr>
        <w:t>within or near the proposed clearing area (minimum 20km radius)?</w:t>
      </w:r>
      <w:r w:rsidR="00572CC5" w:rsidRPr="008B5F2F">
        <w:rPr>
          <w:lang w:eastAsia="en-AU"/>
        </w:rPr>
        <w:t xml:space="preserve"> </w:t>
      </w:r>
      <w:r w:rsidR="004D699C">
        <w:rPr>
          <w:rStyle w:val="FootnoteReference"/>
          <w:lang w:eastAsia="en-AU"/>
        </w:rPr>
        <w:footnoteReference w:id="3"/>
      </w:r>
      <w:r w:rsidR="00F918D2">
        <w:rPr>
          <w:lang w:eastAsia="en-AU"/>
        </w:rPr>
        <w:tab/>
      </w:r>
      <w:r w:rsidR="00324D4F" w:rsidRPr="00324D4F">
        <w:rPr>
          <w:b/>
          <w:lang w:eastAsia="en-AU"/>
        </w:rPr>
        <w:t>Yes / No</w:t>
      </w:r>
    </w:p>
    <w:p w14:paraId="5A9CEFA8" w14:textId="5D9FCC1E" w:rsidR="00F918D2" w:rsidRDefault="00766767" w:rsidP="006C6C49">
      <w:pPr>
        <w:pStyle w:val="ListParagraph"/>
        <w:numPr>
          <w:ilvl w:val="0"/>
          <w:numId w:val="33"/>
        </w:numPr>
        <w:rPr>
          <w:lang w:eastAsia="en-AU"/>
        </w:rPr>
      </w:pPr>
      <w:r>
        <w:rPr>
          <w:lang w:eastAsia="en-AU"/>
        </w:rPr>
        <w:t>Yes</w:t>
      </w:r>
      <w:r w:rsidRPr="00766767">
        <w:t xml:space="preserve"> </w:t>
      </w:r>
      <w:r>
        <w:t xml:space="preserve">- </w:t>
      </w:r>
      <w:r w:rsidRPr="00766767">
        <w:rPr>
          <w:lang w:eastAsia="en-AU"/>
        </w:rPr>
        <w:t>provide details below</w:t>
      </w:r>
      <w:r w:rsidRPr="00766767">
        <w:t xml:space="preserve"> </w:t>
      </w:r>
      <w:r w:rsidRPr="00766767">
        <w:rPr>
          <w:lang w:eastAsia="en-AU"/>
        </w:rPr>
        <w:t>a</w:t>
      </w:r>
      <w:r w:rsidR="00F565D4">
        <w:rPr>
          <w:lang w:eastAsia="en-AU"/>
        </w:rPr>
        <w:t xml:space="preserve">nd </w:t>
      </w:r>
      <w:hyperlink w:anchor="_Risks_to_threatened" w:history="1">
        <w:r w:rsidR="00F565D4" w:rsidRPr="00354845">
          <w:rPr>
            <w:rStyle w:val="Hyperlink"/>
            <w:lang w:eastAsia="en-AU"/>
          </w:rPr>
          <w:t>section 5.2</w:t>
        </w:r>
      </w:hyperlink>
      <w:r w:rsidR="00354845">
        <w:rPr>
          <w:lang w:eastAsia="en-AU"/>
        </w:rPr>
        <w:t>.</w:t>
      </w:r>
    </w:p>
    <w:p w14:paraId="201C0F16" w14:textId="753ADF5D" w:rsidR="00B54A4F" w:rsidRDefault="00B54A4F" w:rsidP="006C6C49">
      <w:pPr>
        <w:pStyle w:val="ListParagraph"/>
        <w:numPr>
          <w:ilvl w:val="0"/>
          <w:numId w:val="33"/>
        </w:numPr>
        <w:rPr>
          <w:lang w:eastAsia="en-AU"/>
        </w:rPr>
      </w:pPr>
      <w:r>
        <w:rPr>
          <w:lang w:eastAsia="en-AU"/>
        </w:rPr>
        <w:t xml:space="preserve">No – go to </w:t>
      </w:r>
      <w:hyperlink w:anchor="_Significant_or_sensitive" w:history="1">
        <w:r w:rsidRPr="00354845">
          <w:rPr>
            <w:rStyle w:val="Hyperlink"/>
            <w:lang w:eastAsia="en-AU"/>
          </w:rPr>
          <w:t xml:space="preserve">section </w:t>
        </w:r>
        <w:r w:rsidR="00F565D4" w:rsidRPr="00354845">
          <w:rPr>
            <w:rStyle w:val="Hyperlink"/>
            <w:lang w:eastAsia="en-AU"/>
          </w:rPr>
          <w:t>5.3</w:t>
        </w:r>
      </w:hyperlink>
      <w:r w:rsidR="00354845">
        <w:rPr>
          <w:lang w:eastAsia="en-AU"/>
        </w:rPr>
        <w:t>.</w:t>
      </w:r>
    </w:p>
    <w:p w14:paraId="6F7B8C64" w14:textId="77777777" w:rsidR="00B54A4F" w:rsidRPr="006D1661" w:rsidRDefault="00B54A4F" w:rsidP="004D699C">
      <w:pPr>
        <w:spacing w:before="200" w:after="120"/>
        <w:rPr>
          <w:b/>
          <w:lang w:eastAsia="en-AU"/>
        </w:rPr>
      </w:pPr>
      <w:r w:rsidRPr="006D1661">
        <w:rPr>
          <w:b/>
          <w:lang w:eastAsia="en-AU"/>
        </w:rPr>
        <w:t>Listing codes</w:t>
      </w:r>
    </w:p>
    <w:p w14:paraId="6DD31C6E" w14:textId="77777777" w:rsidR="000F248C" w:rsidRDefault="00B54A4F" w:rsidP="006C6C49">
      <w:pPr>
        <w:pStyle w:val="ListParagraph"/>
        <w:numPr>
          <w:ilvl w:val="0"/>
          <w:numId w:val="13"/>
        </w:numPr>
        <w:rPr>
          <w:lang w:eastAsia="en-AU"/>
        </w:rPr>
      </w:pPr>
      <w:r>
        <w:rPr>
          <w:lang w:eastAsia="en-AU"/>
        </w:rPr>
        <w:t>Critically Endangered (CR)</w:t>
      </w:r>
    </w:p>
    <w:p w14:paraId="063CBE79" w14:textId="77777777" w:rsidR="000F248C" w:rsidRDefault="00B54A4F" w:rsidP="006C6C49">
      <w:pPr>
        <w:pStyle w:val="ListParagraph"/>
        <w:numPr>
          <w:ilvl w:val="0"/>
          <w:numId w:val="13"/>
        </w:numPr>
        <w:rPr>
          <w:lang w:eastAsia="en-AU"/>
        </w:rPr>
      </w:pPr>
      <w:r>
        <w:rPr>
          <w:lang w:eastAsia="en-AU"/>
        </w:rPr>
        <w:t>Endangered (EN)</w:t>
      </w:r>
    </w:p>
    <w:p w14:paraId="645E4448" w14:textId="77777777" w:rsidR="000F248C" w:rsidRDefault="00B54A4F" w:rsidP="006C6C49">
      <w:pPr>
        <w:pStyle w:val="ListParagraph"/>
        <w:numPr>
          <w:ilvl w:val="0"/>
          <w:numId w:val="13"/>
        </w:numPr>
        <w:rPr>
          <w:lang w:eastAsia="en-AU"/>
        </w:rPr>
      </w:pPr>
      <w:r>
        <w:rPr>
          <w:lang w:eastAsia="en-AU"/>
        </w:rPr>
        <w:t>Vulnerable (VU)</w:t>
      </w:r>
    </w:p>
    <w:p w14:paraId="642FB90D" w14:textId="77777777" w:rsidR="000F248C" w:rsidRDefault="00B54A4F" w:rsidP="006C6C49">
      <w:pPr>
        <w:pStyle w:val="ListParagraph"/>
        <w:numPr>
          <w:ilvl w:val="0"/>
          <w:numId w:val="13"/>
        </w:numPr>
        <w:rPr>
          <w:lang w:eastAsia="en-AU"/>
        </w:rPr>
      </w:pPr>
      <w:r>
        <w:rPr>
          <w:lang w:eastAsia="en-AU"/>
        </w:rPr>
        <w:t>Near Threatened (NT)</w:t>
      </w:r>
    </w:p>
    <w:p w14:paraId="52C62C5F" w14:textId="77777777" w:rsidR="000F248C" w:rsidRDefault="00B54A4F" w:rsidP="006C6C49">
      <w:pPr>
        <w:pStyle w:val="ListParagraph"/>
        <w:numPr>
          <w:ilvl w:val="0"/>
          <w:numId w:val="13"/>
        </w:numPr>
        <w:rPr>
          <w:lang w:eastAsia="en-AU"/>
        </w:rPr>
      </w:pPr>
      <w:r>
        <w:rPr>
          <w:lang w:eastAsia="en-AU"/>
        </w:rPr>
        <w:t>Data Deficient (DD)</w:t>
      </w:r>
    </w:p>
    <w:p w14:paraId="1092DE94" w14:textId="50E87D5A" w:rsidR="00C6669F" w:rsidRDefault="00B54A4F" w:rsidP="006C6C49">
      <w:pPr>
        <w:pStyle w:val="ListParagraph"/>
        <w:numPr>
          <w:ilvl w:val="0"/>
          <w:numId w:val="13"/>
        </w:numPr>
        <w:rPr>
          <w:lang w:eastAsia="en-AU"/>
        </w:rPr>
      </w:pPr>
      <w:r>
        <w:rPr>
          <w:lang w:eastAsia="en-AU"/>
        </w:rPr>
        <w:t>Restricted Range (RR).</w:t>
      </w:r>
    </w:p>
    <w:tbl>
      <w:tblPr>
        <w:tblStyle w:val="NTGtable"/>
        <w:tblW w:w="0" w:type="auto"/>
        <w:tblLook w:val="04A0" w:firstRow="1" w:lastRow="0" w:firstColumn="1" w:lastColumn="0" w:noHBand="0" w:noVBand="1"/>
      </w:tblPr>
      <w:tblGrid>
        <w:gridCol w:w="2061"/>
        <w:gridCol w:w="2061"/>
        <w:gridCol w:w="2062"/>
        <w:gridCol w:w="2062"/>
        <w:gridCol w:w="2062"/>
      </w:tblGrid>
      <w:tr w:rsidR="00B54A4F" w14:paraId="4F2F5D27" w14:textId="77777777" w:rsidTr="003548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61" w:type="dxa"/>
            <w:tcBorders>
              <w:top w:val="single" w:sz="4" w:space="0" w:color="1F1F5F" w:themeColor="text1"/>
              <w:bottom w:val="single" w:sz="4" w:space="0" w:color="1F1F5F" w:themeColor="text1"/>
            </w:tcBorders>
          </w:tcPr>
          <w:p w14:paraId="05342804" w14:textId="77777777" w:rsidR="00B54A4F" w:rsidRPr="00667081" w:rsidRDefault="00B54A4F" w:rsidP="00B54A4F">
            <w:bookmarkStart w:id="39" w:name="RowTitle_19"/>
            <w:bookmarkEnd w:id="39"/>
            <w:r w:rsidRPr="00667081">
              <w:t xml:space="preserve">Common name </w:t>
            </w:r>
          </w:p>
        </w:tc>
        <w:tc>
          <w:tcPr>
            <w:tcW w:w="2061" w:type="dxa"/>
            <w:tcBorders>
              <w:top w:val="single" w:sz="4" w:space="0" w:color="1F1F5F" w:themeColor="text1"/>
              <w:bottom w:val="single" w:sz="4" w:space="0" w:color="1F1F5F" w:themeColor="text1"/>
            </w:tcBorders>
          </w:tcPr>
          <w:p w14:paraId="3CEFDAD9" w14:textId="77777777" w:rsidR="00B54A4F" w:rsidRPr="00667081" w:rsidRDefault="00B54A4F" w:rsidP="00B54A4F">
            <w:pPr>
              <w:cnfStyle w:val="100000000000" w:firstRow="1" w:lastRow="0" w:firstColumn="0" w:lastColumn="0" w:oddVBand="0" w:evenVBand="0" w:oddHBand="0" w:evenHBand="0" w:firstRowFirstColumn="0" w:firstRowLastColumn="0" w:lastRowFirstColumn="0" w:lastRowLastColumn="0"/>
            </w:pPr>
            <w:r w:rsidRPr="00667081">
              <w:t>Species name</w:t>
            </w:r>
          </w:p>
        </w:tc>
        <w:tc>
          <w:tcPr>
            <w:tcW w:w="2062" w:type="dxa"/>
            <w:tcBorders>
              <w:top w:val="single" w:sz="4" w:space="0" w:color="1F1F5F" w:themeColor="text1"/>
              <w:bottom w:val="single" w:sz="4" w:space="0" w:color="1F1F5F" w:themeColor="text1"/>
            </w:tcBorders>
          </w:tcPr>
          <w:p w14:paraId="58AB95EA" w14:textId="77777777" w:rsidR="00B54A4F" w:rsidRPr="00667081" w:rsidRDefault="00B54A4F" w:rsidP="00B54A4F">
            <w:pPr>
              <w:cnfStyle w:val="100000000000" w:firstRow="1" w:lastRow="0" w:firstColumn="0" w:lastColumn="0" w:oddVBand="0" w:evenVBand="0" w:oddHBand="0" w:evenHBand="0" w:firstRowFirstColumn="0" w:firstRowLastColumn="0" w:lastRowFirstColumn="0" w:lastRowLastColumn="0"/>
            </w:pPr>
            <w:r w:rsidRPr="00667081">
              <w:t xml:space="preserve">EPBC Act listing </w:t>
            </w:r>
          </w:p>
        </w:tc>
        <w:tc>
          <w:tcPr>
            <w:tcW w:w="2062" w:type="dxa"/>
            <w:tcBorders>
              <w:top w:val="single" w:sz="4" w:space="0" w:color="1F1F5F" w:themeColor="text1"/>
              <w:bottom w:val="single" w:sz="4" w:space="0" w:color="1F1F5F" w:themeColor="text1"/>
            </w:tcBorders>
          </w:tcPr>
          <w:p w14:paraId="49A31F1A" w14:textId="77777777" w:rsidR="00B54A4F" w:rsidRPr="00667081" w:rsidRDefault="00B54A4F" w:rsidP="00B54A4F">
            <w:pPr>
              <w:cnfStyle w:val="100000000000" w:firstRow="1" w:lastRow="0" w:firstColumn="0" w:lastColumn="0" w:oddVBand="0" w:evenVBand="0" w:oddHBand="0" w:evenHBand="0" w:firstRowFirstColumn="0" w:firstRowLastColumn="0" w:lastRowFirstColumn="0" w:lastRowLastColumn="0"/>
            </w:pPr>
            <w:r w:rsidRPr="00667081">
              <w:t xml:space="preserve">TPWC Act listing </w:t>
            </w:r>
          </w:p>
        </w:tc>
        <w:tc>
          <w:tcPr>
            <w:tcW w:w="2062" w:type="dxa"/>
            <w:tcBorders>
              <w:top w:val="single" w:sz="4" w:space="0" w:color="1F1F5F" w:themeColor="text1"/>
              <w:bottom w:val="single" w:sz="4" w:space="0" w:color="1F1F5F" w:themeColor="text1"/>
            </w:tcBorders>
          </w:tcPr>
          <w:p w14:paraId="11ED1445" w14:textId="77777777" w:rsidR="00B54A4F" w:rsidRPr="00667081" w:rsidRDefault="00B54A4F" w:rsidP="00B54A4F">
            <w:pPr>
              <w:cnfStyle w:val="100000000000" w:firstRow="1" w:lastRow="0" w:firstColumn="0" w:lastColumn="0" w:oddVBand="0" w:evenVBand="0" w:oddHBand="0" w:evenHBand="0" w:firstRowFirstColumn="0" w:firstRowLastColumn="0" w:lastRowFirstColumn="0" w:lastRowLastColumn="0"/>
            </w:pPr>
            <w:r w:rsidRPr="00667081">
              <w:t>Date of record</w:t>
            </w:r>
          </w:p>
        </w:tc>
      </w:tr>
      <w:tr w:rsidR="00B54A4F" w14:paraId="2A480204" w14:textId="77777777" w:rsidTr="00354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Borders>
              <w:top w:val="single" w:sz="4" w:space="0" w:color="1F1F5F" w:themeColor="text1"/>
              <w:bottom w:val="single" w:sz="4" w:space="0" w:color="A6A6A6" w:themeColor="background1" w:themeShade="A6"/>
            </w:tcBorders>
          </w:tcPr>
          <w:p w14:paraId="671582F3" w14:textId="77777777" w:rsidR="00B54A4F" w:rsidRDefault="00B54A4F" w:rsidP="00865EC9"/>
        </w:tc>
        <w:tc>
          <w:tcPr>
            <w:tcW w:w="2061" w:type="dxa"/>
            <w:tcBorders>
              <w:top w:val="single" w:sz="4" w:space="0" w:color="1F1F5F" w:themeColor="text1"/>
              <w:bottom w:val="single" w:sz="4" w:space="0" w:color="A6A6A6" w:themeColor="background1" w:themeShade="A6"/>
            </w:tcBorders>
          </w:tcPr>
          <w:p w14:paraId="3F4D7FB1" w14:textId="77777777" w:rsidR="00B54A4F" w:rsidRDefault="00B54A4F" w:rsidP="00865EC9">
            <w:pPr>
              <w:cnfStyle w:val="000000100000" w:firstRow="0" w:lastRow="0" w:firstColumn="0" w:lastColumn="0" w:oddVBand="0" w:evenVBand="0" w:oddHBand="1" w:evenHBand="0" w:firstRowFirstColumn="0" w:firstRowLastColumn="0" w:lastRowFirstColumn="0" w:lastRowLastColumn="0"/>
            </w:pPr>
          </w:p>
        </w:tc>
        <w:tc>
          <w:tcPr>
            <w:tcW w:w="2062" w:type="dxa"/>
            <w:tcBorders>
              <w:top w:val="single" w:sz="4" w:space="0" w:color="1F1F5F" w:themeColor="text1"/>
              <w:bottom w:val="single" w:sz="4" w:space="0" w:color="A6A6A6" w:themeColor="background1" w:themeShade="A6"/>
            </w:tcBorders>
          </w:tcPr>
          <w:p w14:paraId="1B2873DB" w14:textId="77777777" w:rsidR="00B54A4F" w:rsidRDefault="00B54A4F" w:rsidP="00865EC9">
            <w:pPr>
              <w:cnfStyle w:val="000000100000" w:firstRow="0" w:lastRow="0" w:firstColumn="0" w:lastColumn="0" w:oddVBand="0" w:evenVBand="0" w:oddHBand="1" w:evenHBand="0" w:firstRowFirstColumn="0" w:firstRowLastColumn="0" w:lastRowFirstColumn="0" w:lastRowLastColumn="0"/>
            </w:pPr>
          </w:p>
        </w:tc>
        <w:tc>
          <w:tcPr>
            <w:tcW w:w="2062" w:type="dxa"/>
            <w:tcBorders>
              <w:top w:val="single" w:sz="4" w:space="0" w:color="1F1F5F" w:themeColor="text1"/>
              <w:bottom w:val="single" w:sz="4" w:space="0" w:color="A6A6A6" w:themeColor="background1" w:themeShade="A6"/>
            </w:tcBorders>
          </w:tcPr>
          <w:p w14:paraId="79F16821" w14:textId="77777777" w:rsidR="00B54A4F" w:rsidRDefault="00B54A4F" w:rsidP="00865EC9">
            <w:pPr>
              <w:cnfStyle w:val="000000100000" w:firstRow="0" w:lastRow="0" w:firstColumn="0" w:lastColumn="0" w:oddVBand="0" w:evenVBand="0" w:oddHBand="1" w:evenHBand="0" w:firstRowFirstColumn="0" w:firstRowLastColumn="0" w:lastRowFirstColumn="0" w:lastRowLastColumn="0"/>
            </w:pPr>
          </w:p>
        </w:tc>
        <w:tc>
          <w:tcPr>
            <w:tcW w:w="2062" w:type="dxa"/>
            <w:tcBorders>
              <w:top w:val="single" w:sz="4" w:space="0" w:color="1F1F5F" w:themeColor="text1"/>
              <w:bottom w:val="single" w:sz="4" w:space="0" w:color="A6A6A6" w:themeColor="background1" w:themeShade="A6"/>
            </w:tcBorders>
          </w:tcPr>
          <w:p w14:paraId="3D34B672" w14:textId="77777777" w:rsidR="00B54A4F" w:rsidRDefault="00B54A4F" w:rsidP="00865EC9">
            <w:pPr>
              <w:cnfStyle w:val="000000100000" w:firstRow="0" w:lastRow="0" w:firstColumn="0" w:lastColumn="0" w:oddVBand="0" w:evenVBand="0" w:oddHBand="1" w:evenHBand="0" w:firstRowFirstColumn="0" w:firstRowLastColumn="0" w:lastRowFirstColumn="0" w:lastRowLastColumn="0"/>
            </w:pPr>
          </w:p>
        </w:tc>
      </w:tr>
      <w:tr w:rsidR="00B54A4F" w14:paraId="68406C4B" w14:textId="77777777" w:rsidTr="00354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Borders>
              <w:top w:val="single" w:sz="4" w:space="0" w:color="A6A6A6" w:themeColor="background1" w:themeShade="A6"/>
              <w:bottom w:val="single" w:sz="4" w:space="0" w:color="A6A6A6" w:themeColor="background1" w:themeShade="A6"/>
            </w:tcBorders>
          </w:tcPr>
          <w:p w14:paraId="27821BB0" w14:textId="77777777" w:rsidR="00B54A4F" w:rsidRDefault="00B54A4F" w:rsidP="00865EC9"/>
        </w:tc>
        <w:tc>
          <w:tcPr>
            <w:tcW w:w="2061" w:type="dxa"/>
            <w:tcBorders>
              <w:top w:val="single" w:sz="4" w:space="0" w:color="A6A6A6" w:themeColor="background1" w:themeShade="A6"/>
              <w:bottom w:val="single" w:sz="4" w:space="0" w:color="A6A6A6" w:themeColor="background1" w:themeShade="A6"/>
            </w:tcBorders>
          </w:tcPr>
          <w:p w14:paraId="456CE64F" w14:textId="77777777" w:rsidR="00B54A4F" w:rsidRDefault="00B54A4F" w:rsidP="00865EC9">
            <w:pPr>
              <w:cnfStyle w:val="000000010000" w:firstRow="0" w:lastRow="0" w:firstColumn="0" w:lastColumn="0" w:oddVBand="0" w:evenVBand="0" w:oddHBand="0" w:evenHBand="1" w:firstRowFirstColumn="0" w:firstRowLastColumn="0" w:lastRowFirstColumn="0" w:lastRowLastColumn="0"/>
            </w:pPr>
          </w:p>
        </w:tc>
        <w:tc>
          <w:tcPr>
            <w:tcW w:w="2062" w:type="dxa"/>
            <w:tcBorders>
              <w:top w:val="single" w:sz="4" w:space="0" w:color="A6A6A6" w:themeColor="background1" w:themeShade="A6"/>
              <w:bottom w:val="single" w:sz="4" w:space="0" w:color="A6A6A6" w:themeColor="background1" w:themeShade="A6"/>
            </w:tcBorders>
          </w:tcPr>
          <w:p w14:paraId="7DCC4774" w14:textId="77777777" w:rsidR="00B54A4F" w:rsidRDefault="00B54A4F" w:rsidP="00865EC9">
            <w:pPr>
              <w:cnfStyle w:val="000000010000" w:firstRow="0" w:lastRow="0" w:firstColumn="0" w:lastColumn="0" w:oddVBand="0" w:evenVBand="0" w:oddHBand="0" w:evenHBand="1" w:firstRowFirstColumn="0" w:firstRowLastColumn="0" w:lastRowFirstColumn="0" w:lastRowLastColumn="0"/>
            </w:pPr>
          </w:p>
        </w:tc>
        <w:tc>
          <w:tcPr>
            <w:tcW w:w="2062" w:type="dxa"/>
            <w:tcBorders>
              <w:top w:val="single" w:sz="4" w:space="0" w:color="A6A6A6" w:themeColor="background1" w:themeShade="A6"/>
              <w:bottom w:val="single" w:sz="4" w:space="0" w:color="A6A6A6" w:themeColor="background1" w:themeShade="A6"/>
            </w:tcBorders>
          </w:tcPr>
          <w:p w14:paraId="20DE166B" w14:textId="77777777" w:rsidR="00B54A4F" w:rsidRDefault="00B54A4F" w:rsidP="00865EC9">
            <w:pPr>
              <w:cnfStyle w:val="000000010000" w:firstRow="0" w:lastRow="0" w:firstColumn="0" w:lastColumn="0" w:oddVBand="0" w:evenVBand="0" w:oddHBand="0" w:evenHBand="1" w:firstRowFirstColumn="0" w:firstRowLastColumn="0" w:lastRowFirstColumn="0" w:lastRowLastColumn="0"/>
            </w:pPr>
          </w:p>
        </w:tc>
        <w:tc>
          <w:tcPr>
            <w:tcW w:w="2062" w:type="dxa"/>
            <w:tcBorders>
              <w:top w:val="single" w:sz="4" w:space="0" w:color="A6A6A6" w:themeColor="background1" w:themeShade="A6"/>
              <w:bottom w:val="single" w:sz="4" w:space="0" w:color="A6A6A6" w:themeColor="background1" w:themeShade="A6"/>
            </w:tcBorders>
          </w:tcPr>
          <w:p w14:paraId="030EC24B" w14:textId="77777777" w:rsidR="00B54A4F" w:rsidRDefault="00B54A4F" w:rsidP="00865EC9">
            <w:pPr>
              <w:cnfStyle w:val="000000010000" w:firstRow="0" w:lastRow="0" w:firstColumn="0" w:lastColumn="0" w:oddVBand="0" w:evenVBand="0" w:oddHBand="0" w:evenHBand="1" w:firstRowFirstColumn="0" w:firstRowLastColumn="0" w:lastRowFirstColumn="0" w:lastRowLastColumn="0"/>
            </w:pPr>
          </w:p>
        </w:tc>
      </w:tr>
      <w:tr w:rsidR="00B54A4F" w14:paraId="1A86CDFD" w14:textId="77777777" w:rsidTr="00354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Borders>
              <w:top w:val="single" w:sz="4" w:space="0" w:color="A6A6A6" w:themeColor="background1" w:themeShade="A6"/>
              <w:bottom w:val="single" w:sz="4" w:space="0" w:color="A6A6A6" w:themeColor="background1" w:themeShade="A6"/>
            </w:tcBorders>
          </w:tcPr>
          <w:p w14:paraId="0A876A2B" w14:textId="77777777" w:rsidR="00B54A4F" w:rsidRDefault="00B54A4F" w:rsidP="00865EC9"/>
        </w:tc>
        <w:tc>
          <w:tcPr>
            <w:tcW w:w="2061" w:type="dxa"/>
            <w:tcBorders>
              <w:top w:val="single" w:sz="4" w:space="0" w:color="A6A6A6" w:themeColor="background1" w:themeShade="A6"/>
              <w:bottom w:val="single" w:sz="4" w:space="0" w:color="A6A6A6" w:themeColor="background1" w:themeShade="A6"/>
            </w:tcBorders>
          </w:tcPr>
          <w:p w14:paraId="0800B3D7" w14:textId="77777777" w:rsidR="00B54A4F" w:rsidRDefault="00B54A4F" w:rsidP="00865EC9">
            <w:pPr>
              <w:cnfStyle w:val="000000100000" w:firstRow="0" w:lastRow="0" w:firstColumn="0" w:lastColumn="0" w:oddVBand="0" w:evenVBand="0" w:oddHBand="1" w:evenHBand="0" w:firstRowFirstColumn="0" w:firstRowLastColumn="0" w:lastRowFirstColumn="0" w:lastRowLastColumn="0"/>
            </w:pPr>
          </w:p>
        </w:tc>
        <w:tc>
          <w:tcPr>
            <w:tcW w:w="2062" w:type="dxa"/>
            <w:tcBorders>
              <w:top w:val="single" w:sz="4" w:space="0" w:color="A6A6A6" w:themeColor="background1" w:themeShade="A6"/>
              <w:bottom w:val="single" w:sz="4" w:space="0" w:color="A6A6A6" w:themeColor="background1" w:themeShade="A6"/>
            </w:tcBorders>
          </w:tcPr>
          <w:p w14:paraId="1DFFE5C5" w14:textId="77777777" w:rsidR="00B54A4F" w:rsidRDefault="00B54A4F" w:rsidP="00865EC9">
            <w:pPr>
              <w:cnfStyle w:val="000000100000" w:firstRow="0" w:lastRow="0" w:firstColumn="0" w:lastColumn="0" w:oddVBand="0" w:evenVBand="0" w:oddHBand="1" w:evenHBand="0" w:firstRowFirstColumn="0" w:firstRowLastColumn="0" w:lastRowFirstColumn="0" w:lastRowLastColumn="0"/>
            </w:pPr>
          </w:p>
        </w:tc>
        <w:tc>
          <w:tcPr>
            <w:tcW w:w="2062" w:type="dxa"/>
            <w:tcBorders>
              <w:top w:val="single" w:sz="4" w:space="0" w:color="A6A6A6" w:themeColor="background1" w:themeShade="A6"/>
              <w:bottom w:val="single" w:sz="4" w:space="0" w:color="A6A6A6" w:themeColor="background1" w:themeShade="A6"/>
            </w:tcBorders>
          </w:tcPr>
          <w:p w14:paraId="7D1E85E9" w14:textId="77777777" w:rsidR="00B54A4F" w:rsidRDefault="00B54A4F" w:rsidP="00865EC9">
            <w:pPr>
              <w:cnfStyle w:val="000000100000" w:firstRow="0" w:lastRow="0" w:firstColumn="0" w:lastColumn="0" w:oddVBand="0" w:evenVBand="0" w:oddHBand="1" w:evenHBand="0" w:firstRowFirstColumn="0" w:firstRowLastColumn="0" w:lastRowFirstColumn="0" w:lastRowLastColumn="0"/>
            </w:pPr>
          </w:p>
        </w:tc>
        <w:tc>
          <w:tcPr>
            <w:tcW w:w="2062" w:type="dxa"/>
            <w:tcBorders>
              <w:top w:val="single" w:sz="4" w:space="0" w:color="A6A6A6" w:themeColor="background1" w:themeShade="A6"/>
              <w:bottom w:val="single" w:sz="4" w:space="0" w:color="A6A6A6" w:themeColor="background1" w:themeShade="A6"/>
            </w:tcBorders>
          </w:tcPr>
          <w:p w14:paraId="17044990" w14:textId="77777777" w:rsidR="00B54A4F" w:rsidRDefault="00B54A4F" w:rsidP="00865EC9">
            <w:pPr>
              <w:cnfStyle w:val="000000100000" w:firstRow="0" w:lastRow="0" w:firstColumn="0" w:lastColumn="0" w:oddVBand="0" w:evenVBand="0" w:oddHBand="1" w:evenHBand="0" w:firstRowFirstColumn="0" w:firstRowLastColumn="0" w:lastRowFirstColumn="0" w:lastRowLastColumn="0"/>
            </w:pPr>
          </w:p>
        </w:tc>
      </w:tr>
      <w:tr w:rsidR="00B54A4F" w14:paraId="579F2A71" w14:textId="77777777" w:rsidTr="00354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Borders>
              <w:top w:val="single" w:sz="4" w:space="0" w:color="A6A6A6" w:themeColor="background1" w:themeShade="A6"/>
              <w:bottom w:val="single" w:sz="4" w:space="0" w:color="1F1F5F" w:themeColor="text1"/>
            </w:tcBorders>
          </w:tcPr>
          <w:p w14:paraId="409930FC" w14:textId="77777777" w:rsidR="00B54A4F" w:rsidRDefault="00B54A4F" w:rsidP="00865EC9"/>
        </w:tc>
        <w:tc>
          <w:tcPr>
            <w:tcW w:w="2061" w:type="dxa"/>
            <w:tcBorders>
              <w:top w:val="single" w:sz="4" w:space="0" w:color="A6A6A6" w:themeColor="background1" w:themeShade="A6"/>
              <w:bottom w:val="single" w:sz="4" w:space="0" w:color="1F1F5F" w:themeColor="text1"/>
            </w:tcBorders>
          </w:tcPr>
          <w:p w14:paraId="4FF917BA" w14:textId="77777777" w:rsidR="00B54A4F" w:rsidRDefault="00B54A4F" w:rsidP="00865EC9">
            <w:pPr>
              <w:cnfStyle w:val="000000010000" w:firstRow="0" w:lastRow="0" w:firstColumn="0" w:lastColumn="0" w:oddVBand="0" w:evenVBand="0" w:oddHBand="0" w:evenHBand="1" w:firstRowFirstColumn="0" w:firstRowLastColumn="0" w:lastRowFirstColumn="0" w:lastRowLastColumn="0"/>
            </w:pPr>
          </w:p>
        </w:tc>
        <w:tc>
          <w:tcPr>
            <w:tcW w:w="2062" w:type="dxa"/>
            <w:tcBorders>
              <w:top w:val="single" w:sz="4" w:space="0" w:color="A6A6A6" w:themeColor="background1" w:themeShade="A6"/>
              <w:bottom w:val="single" w:sz="4" w:space="0" w:color="1F1F5F" w:themeColor="text1"/>
            </w:tcBorders>
          </w:tcPr>
          <w:p w14:paraId="22100ECB" w14:textId="77777777" w:rsidR="00B54A4F" w:rsidRDefault="00B54A4F" w:rsidP="00865EC9">
            <w:pPr>
              <w:cnfStyle w:val="000000010000" w:firstRow="0" w:lastRow="0" w:firstColumn="0" w:lastColumn="0" w:oddVBand="0" w:evenVBand="0" w:oddHBand="0" w:evenHBand="1" w:firstRowFirstColumn="0" w:firstRowLastColumn="0" w:lastRowFirstColumn="0" w:lastRowLastColumn="0"/>
            </w:pPr>
          </w:p>
        </w:tc>
        <w:tc>
          <w:tcPr>
            <w:tcW w:w="2062" w:type="dxa"/>
            <w:tcBorders>
              <w:top w:val="single" w:sz="4" w:space="0" w:color="A6A6A6" w:themeColor="background1" w:themeShade="A6"/>
              <w:bottom w:val="single" w:sz="4" w:space="0" w:color="1F1F5F" w:themeColor="text1"/>
            </w:tcBorders>
          </w:tcPr>
          <w:p w14:paraId="5D143B84" w14:textId="77777777" w:rsidR="00B54A4F" w:rsidRDefault="00B54A4F" w:rsidP="00865EC9">
            <w:pPr>
              <w:cnfStyle w:val="000000010000" w:firstRow="0" w:lastRow="0" w:firstColumn="0" w:lastColumn="0" w:oddVBand="0" w:evenVBand="0" w:oddHBand="0" w:evenHBand="1" w:firstRowFirstColumn="0" w:firstRowLastColumn="0" w:lastRowFirstColumn="0" w:lastRowLastColumn="0"/>
            </w:pPr>
          </w:p>
        </w:tc>
        <w:tc>
          <w:tcPr>
            <w:tcW w:w="2062" w:type="dxa"/>
            <w:tcBorders>
              <w:top w:val="single" w:sz="4" w:space="0" w:color="A6A6A6" w:themeColor="background1" w:themeShade="A6"/>
              <w:bottom w:val="single" w:sz="4" w:space="0" w:color="1F1F5F" w:themeColor="text1"/>
            </w:tcBorders>
          </w:tcPr>
          <w:p w14:paraId="6C3C1283" w14:textId="77777777" w:rsidR="00B54A4F" w:rsidRDefault="00B54A4F" w:rsidP="00865EC9">
            <w:pPr>
              <w:cnfStyle w:val="000000010000" w:firstRow="0" w:lastRow="0" w:firstColumn="0" w:lastColumn="0" w:oddVBand="0" w:evenVBand="0" w:oddHBand="0" w:evenHBand="1" w:firstRowFirstColumn="0" w:firstRowLastColumn="0" w:lastRowFirstColumn="0" w:lastRowLastColumn="0"/>
            </w:pPr>
          </w:p>
        </w:tc>
      </w:tr>
    </w:tbl>
    <w:p w14:paraId="07A73C1A" w14:textId="10FFD5C3" w:rsidR="00B54A4F" w:rsidRDefault="00F565D4" w:rsidP="00F918D2">
      <w:pPr>
        <w:pStyle w:val="Heading2"/>
      </w:pPr>
      <w:bookmarkStart w:id="40" w:name="_Risks_to_threatened"/>
      <w:bookmarkEnd w:id="40"/>
      <w:r>
        <w:t>Risks to t</w:t>
      </w:r>
      <w:r w:rsidR="00B54A4F">
        <w:t>hreatened species</w:t>
      </w:r>
    </w:p>
    <w:p w14:paraId="35B974CF" w14:textId="307098DE" w:rsidR="00865EC9" w:rsidRDefault="00865EC9" w:rsidP="00865EC9">
      <w:pPr>
        <w:rPr>
          <w:lang w:eastAsia="en-AU"/>
        </w:rPr>
      </w:pPr>
      <w:r>
        <w:rPr>
          <w:lang w:eastAsia="en-AU"/>
        </w:rPr>
        <w:t xml:space="preserve">Assess </w:t>
      </w:r>
      <w:r w:rsidRPr="00C6669F">
        <w:rPr>
          <w:lang w:eastAsia="en-AU"/>
        </w:rPr>
        <w:t>the risks</w:t>
      </w:r>
      <w:r w:rsidR="00B14794" w:rsidRPr="00C6669F">
        <w:rPr>
          <w:lang w:eastAsia="en-AU"/>
        </w:rPr>
        <w:t>,</w:t>
      </w:r>
      <w:r w:rsidRPr="00C6669F">
        <w:rPr>
          <w:lang w:eastAsia="en-AU"/>
        </w:rPr>
        <w:t xml:space="preserve"> </w:t>
      </w:r>
      <w:r w:rsidR="00793C8B" w:rsidRPr="00C6669F">
        <w:rPr>
          <w:lang w:eastAsia="en-AU"/>
        </w:rPr>
        <w:t>li</w:t>
      </w:r>
      <w:r w:rsidR="00793C8B" w:rsidRPr="00793C8B">
        <w:rPr>
          <w:lang w:eastAsia="en-AU"/>
        </w:rPr>
        <w:t xml:space="preserve">kelihood of impacts occurring and possible consequences </w:t>
      </w:r>
      <w:r>
        <w:rPr>
          <w:lang w:eastAsia="en-AU"/>
        </w:rPr>
        <w:t>to each threatened species associated with the proposed development</w:t>
      </w:r>
      <w:r w:rsidR="00793C8B">
        <w:rPr>
          <w:lang w:eastAsia="en-AU"/>
        </w:rPr>
        <w:t xml:space="preserve">. </w:t>
      </w:r>
      <w:r>
        <w:rPr>
          <w:lang w:eastAsia="en-AU"/>
        </w:rPr>
        <w:t xml:space="preserve">Identify any associations that the species may have with landforms, vegetation structure or dominant plant species </w:t>
      </w:r>
      <w:r w:rsidR="00793C8B">
        <w:rPr>
          <w:lang w:eastAsia="en-AU"/>
        </w:rPr>
        <w:t>and h</w:t>
      </w:r>
      <w:r w:rsidR="00793C8B" w:rsidRPr="00793C8B">
        <w:rPr>
          <w:lang w:eastAsia="en-AU"/>
        </w:rPr>
        <w:t xml:space="preserve">ow the risks </w:t>
      </w:r>
      <w:r w:rsidR="00793C8B">
        <w:rPr>
          <w:lang w:eastAsia="en-AU"/>
        </w:rPr>
        <w:t>will be minimised (r</w:t>
      </w:r>
      <w:r w:rsidR="00793C8B" w:rsidRPr="00793C8B">
        <w:rPr>
          <w:lang w:eastAsia="en-AU"/>
        </w:rPr>
        <w:t xml:space="preserve">efer to section </w:t>
      </w:r>
      <w:r w:rsidR="00B44460">
        <w:rPr>
          <w:lang w:eastAsia="en-AU"/>
        </w:rPr>
        <w:t>4.4</w:t>
      </w:r>
      <w:r w:rsidR="00214487" w:rsidRPr="00214487">
        <w:rPr>
          <w:lang w:eastAsia="en-AU"/>
        </w:rPr>
        <w:t xml:space="preserve"> (Table 17)</w:t>
      </w:r>
      <w:r w:rsidR="00214487">
        <w:rPr>
          <w:lang w:eastAsia="en-AU"/>
        </w:rPr>
        <w:t xml:space="preserve"> and section </w:t>
      </w:r>
      <w:r w:rsidR="00B44460">
        <w:rPr>
          <w:lang w:eastAsia="en-AU"/>
        </w:rPr>
        <w:t>4.4.6</w:t>
      </w:r>
      <w:r w:rsidR="00B14794">
        <w:rPr>
          <w:lang w:eastAsia="en-AU"/>
        </w:rPr>
        <w:t xml:space="preserve"> </w:t>
      </w:r>
      <w:r>
        <w:rPr>
          <w:lang w:eastAsia="en-AU"/>
        </w:rPr>
        <w:t>of</w:t>
      </w:r>
      <w:r w:rsidR="000F248C">
        <w:rPr>
          <w:lang w:eastAsia="en-AU"/>
        </w:rPr>
        <w:t xml:space="preserve"> the </w:t>
      </w:r>
      <w:hyperlink r:id="rId25" w:history="1">
        <w:r w:rsidR="000F248C" w:rsidRPr="00214487">
          <w:rPr>
            <w:rStyle w:val="Hyperlink"/>
            <w:lang w:eastAsia="en-AU"/>
          </w:rPr>
          <w:t>Land Clearing Guidelines</w:t>
        </w:r>
      </w:hyperlink>
      <w:r w:rsidR="00793C8B">
        <w:rPr>
          <w:lang w:eastAsia="en-AU"/>
        </w:rPr>
        <w:t>)</w:t>
      </w:r>
      <w:r w:rsidR="00324D4F">
        <w:t>.</w:t>
      </w:r>
    </w:p>
    <w:p w14:paraId="07631AAD" w14:textId="12E43F8F" w:rsidR="007A0D65" w:rsidRDefault="007A0D65" w:rsidP="00865EC9">
      <w:pPr>
        <w:rPr>
          <w:lang w:eastAsia="en-AU"/>
        </w:rPr>
      </w:pPr>
      <w:r>
        <w:rPr>
          <w:lang w:eastAsia="en-AU"/>
        </w:rPr>
        <w:t xml:space="preserve">Find out about </w:t>
      </w:r>
      <w:hyperlink r:id="rId26" w:history="1">
        <w:r w:rsidRPr="007A0D65">
          <w:rPr>
            <w:rStyle w:val="Hyperlink"/>
            <w:lang w:eastAsia="en-AU"/>
          </w:rPr>
          <w:t>threatened flora</w:t>
        </w:r>
      </w:hyperlink>
      <w:r w:rsidR="00720755">
        <w:rPr>
          <w:lang w:eastAsia="en-AU"/>
        </w:rPr>
        <w:t xml:space="preserve"> </w:t>
      </w:r>
      <w:r>
        <w:rPr>
          <w:lang w:eastAsia="en-AU"/>
        </w:rPr>
        <w:t xml:space="preserve">and </w:t>
      </w:r>
      <w:hyperlink r:id="rId27" w:history="1">
        <w:r w:rsidR="00B95E3C">
          <w:rPr>
            <w:rStyle w:val="Hyperlink"/>
            <w:lang w:eastAsia="en-AU"/>
          </w:rPr>
          <w:t>threatened fauna</w:t>
        </w:r>
      </w:hyperlink>
      <w:r w:rsidR="00720755">
        <w:rPr>
          <w:lang w:eastAsia="en-AU"/>
        </w:rPr>
        <w:t xml:space="preserve"> </w:t>
      </w:r>
      <w:r>
        <w:rPr>
          <w:lang w:eastAsia="en-AU"/>
        </w:rPr>
        <w:t>species.</w:t>
      </w:r>
    </w:p>
    <w:tbl>
      <w:tblPr>
        <w:tblStyle w:val="NTGtable"/>
        <w:tblW w:w="0" w:type="auto"/>
        <w:tblLook w:val="04A0" w:firstRow="1" w:lastRow="0" w:firstColumn="1" w:lastColumn="0" w:noHBand="0" w:noVBand="1"/>
      </w:tblPr>
      <w:tblGrid>
        <w:gridCol w:w="2122"/>
        <w:gridCol w:w="2126"/>
        <w:gridCol w:w="2126"/>
        <w:gridCol w:w="3934"/>
      </w:tblGrid>
      <w:tr w:rsidR="00D24572" w14:paraId="42BA10B3" w14:textId="77777777" w:rsidTr="003548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22" w:type="dxa"/>
            <w:tcBorders>
              <w:top w:val="single" w:sz="4" w:space="0" w:color="1F1F5F" w:themeColor="text1"/>
              <w:bottom w:val="single" w:sz="4" w:space="0" w:color="1F1F5F" w:themeColor="text1"/>
            </w:tcBorders>
          </w:tcPr>
          <w:p w14:paraId="39331BA8" w14:textId="77777777" w:rsidR="00D24572" w:rsidRPr="00667081" w:rsidRDefault="00D24572" w:rsidP="00865EC9">
            <w:bookmarkStart w:id="41" w:name="RowTitle_20"/>
            <w:bookmarkEnd w:id="41"/>
            <w:r w:rsidRPr="00667081">
              <w:t>Species name</w:t>
            </w:r>
          </w:p>
        </w:tc>
        <w:tc>
          <w:tcPr>
            <w:tcW w:w="2126" w:type="dxa"/>
            <w:tcBorders>
              <w:top w:val="single" w:sz="4" w:space="0" w:color="1F1F5F" w:themeColor="text1"/>
              <w:bottom w:val="single" w:sz="4" w:space="0" w:color="1F1F5F" w:themeColor="text1"/>
            </w:tcBorders>
          </w:tcPr>
          <w:p w14:paraId="78B8C409" w14:textId="67AE88E7" w:rsidR="00D24572" w:rsidRPr="00667081" w:rsidRDefault="00FA1F49" w:rsidP="00865EC9">
            <w:pPr>
              <w:cnfStyle w:val="100000000000" w:firstRow="1" w:lastRow="0" w:firstColumn="0" w:lastColumn="0" w:oddVBand="0" w:evenVBand="0" w:oddHBand="0" w:evenHBand="0" w:firstRowFirstColumn="0" w:firstRowLastColumn="0" w:lastRowFirstColumn="0" w:lastRowLastColumn="0"/>
            </w:pPr>
            <w:r w:rsidRPr="00667081">
              <w:t>Risk</w:t>
            </w:r>
          </w:p>
        </w:tc>
        <w:tc>
          <w:tcPr>
            <w:tcW w:w="2126" w:type="dxa"/>
            <w:tcBorders>
              <w:top w:val="single" w:sz="4" w:space="0" w:color="1F1F5F" w:themeColor="text1"/>
              <w:bottom w:val="single" w:sz="4" w:space="0" w:color="1F1F5F" w:themeColor="text1"/>
            </w:tcBorders>
          </w:tcPr>
          <w:p w14:paraId="63457C76" w14:textId="2DC6ED9F" w:rsidR="00D24572" w:rsidRPr="00667081" w:rsidRDefault="00FA1F49" w:rsidP="001000B5">
            <w:pPr>
              <w:cnfStyle w:val="100000000000" w:firstRow="1" w:lastRow="0" w:firstColumn="0" w:lastColumn="0" w:oddVBand="0" w:evenVBand="0" w:oddHBand="0" w:evenHBand="0" w:firstRowFirstColumn="0" w:firstRowLastColumn="0" w:lastRowFirstColumn="0" w:lastRowLastColumn="0"/>
            </w:pPr>
            <w:r w:rsidRPr="00667081">
              <w:t>Likelihood of risk</w:t>
            </w:r>
          </w:p>
        </w:tc>
        <w:tc>
          <w:tcPr>
            <w:tcW w:w="3934" w:type="dxa"/>
            <w:tcBorders>
              <w:top w:val="single" w:sz="4" w:space="0" w:color="1F1F5F" w:themeColor="text1"/>
              <w:bottom w:val="single" w:sz="4" w:space="0" w:color="1F1F5F" w:themeColor="text1"/>
            </w:tcBorders>
          </w:tcPr>
          <w:p w14:paraId="7BC4A9FC" w14:textId="77777777" w:rsidR="00D24572" w:rsidRPr="00667081" w:rsidRDefault="00D24572" w:rsidP="00865EC9">
            <w:pPr>
              <w:cnfStyle w:val="100000000000" w:firstRow="1" w:lastRow="0" w:firstColumn="0" w:lastColumn="0" w:oddVBand="0" w:evenVBand="0" w:oddHBand="0" w:evenHBand="0" w:firstRowFirstColumn="0" w:firstRowLastColumn="0" w:lastRowFirstColumn="0" w:lastRowLastColumn="0"/>
            </w:pPr>
            <w:r w:rsidRPr="00667081">
              <w:t>Mitigation measures</w:t>
            </w:r>
          </w:p>
        </w:tc>
      </w:tr>
      <w:tr w:rsidR="00D24572" w14:paraId="6DB54C4E" w14:textId="77777777" w:rsidTr="00354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1F1F5F" w:themeColor="text1"/>
              <w:bottom w:val="single" w:sz="4" w:space="0" w:color="A6A6A6" w:themeColor="background1" w:themeShade="A6"/>
            </w:tcBorders>
          </w:tcPr>
          <w:p w14:paraId="771F6915" w14:textId="77777777" w:rsidR="00D24572" w:rsidRDefault="00D24572" w:rsidP="00865EC9"/>
        </w:tc>
        <w:tc>
          <w:tcPr>
            <w:tcW w:w="2126" w:type="dxa"/>
            <w:tcBorders>
              <w:top w:val="single" w:sz="4" w:space="0" w:color="1F1F5F" w:themeColor="text1"/>
              <w:bottom w:val="single" w:sz="4" w:space="0" w:color="A6A6A6" w:themeColor="background1" w:themeShade="A6"/>
            </w:tcBorders>
          </w:tcPr>
          <w:p w14:paraId="0B0F4477" w14:textId="77777777" w:rsidR="00D24572" w:rsidRDefault="00D24572" w:rsidP="00865EC9">
            <w:pPr>
              <w:cnfStyle w:val="000000100000" w:firstRow="0" w:lastRow="0" w:firstColumn="0" w:lastColumn="0" w:oddVBand="0" w:evenVBand="0" w:oddHBand="1" w:evenHBand="0" w:firstRowFirstColumn="0" w:firstRowLastColumn="0" w:lastRowFirstColumn="0" w:lastRowLastColumn="0"/>
            </w:pPr>
          </w:p>
        </w:tc>
        <w:tc>
          <w:tcPr>
            <w:tcW w:w="2126" w:type="dxa"/>
            <w:tcBorders>
              <w:top w:val="single" w:sz="4" w:space="0" w:color="1F1F5F" w:themeColor="text1"/>
              <w:bottom w:val="single" w:sz="4" w:space="0" w:color="A6A6A6" w:themeColor="background1" w:themeShade="A6"/>
            </w:tcBorders>
          </w:tcPr>
          <w:p w14:paraId="63C24A31" w14:textId="77777777" w:rsidR="00D24572" w:rsidRDefault="00D24572" w:rsidP="00865EC9">
            <w:pPr>
              <w:cnfStyle w:val="000000100000" w:firstRow="0" w:lastRow="0" w:firstColumn="0" w:lastColumn="0" w:oddVBand="0" w:evenVBand="0" w:oddHBand="1" w:evenHBand="0" w:firstRowFirstColumn="0" w:firstRowLastColumn="0" w:lastRowFirstColumn="0" w:lastRowLastColumn="0"/>
            </w:pPr>
          </w:p>
        </w:tc>
        <w:tc>
          <w:tcPr>
            <w:tcW w:w="3934" w:type="dxa"/>
            <w:tcBorders>
              <w:top w:val="single" w:sz="4" w:space="0" w:color="1F1F5F" w:themeColor="text1"/>
              <w:bottom w:val="single" w:sz="4" w:space="0" w:color="A6A6A6" w:themeColor="background1" w:themeShade="A6"/>
            </w:tcBorders>
          </w:tcPr>
          <w:p w14:paraId="2FA52626" w14:textId="77777777" w:rsidR="00D24572" w:rsidRDefault="00D24572" w:rsidP="00865EC9">
            <w:pPr>
              <w:cnfStyle w:val="000000100000" w:firstRow="0" w:lastRow="0" w:firstColumn="0" w:lastColumn="0" w:oddVBand="0" w:evenVBand="0" w:oddHBand="1" w:evenHBand="0" w:firstRowFirstColumn="0" w:firstRowLastColumn="0" w:lastRowFirstColumn="0" w:lastRowLastColumn="0"/>
            </w:pPr>
          </w:p>
        </w:tc>
      </w:tr>
      <w:tr w:rsidR="00D24572" w14:paraId="1820997D" w14:textId="77777777" w:rsidTr="00354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6A6A6" w:themeColor="background1" w:themeShade="A6"/>
              <w:bottom w:val="single" w:sz="4" w:space="0" w:color="A6A6A6" w:themeColor="background1" w:themeShade="A6"/>
            </w:tcBorders>
          </w:tcPr>
          <w:p w14:paraId="5F3D37A2" w14:textId="77777777" w:rsidR="00D24572" w:rsidRDefault="00D24572" w:rsidP="00865EC9"/>
        </w:tc>
        <w:tc>
          <w:tcPr>
            <w:tcW w:w="2126" w:type="dxa"/>
            <w:tcBorders>
              <w:top w:val="single" w:sz="4" w:space="0" w:color="A6A6A6" w:themeColor="background1" w:themeShade="A6"/>
              <w:bottom w:val="single" w:sz="4" w:space="0" w:color="A6A6A6" w:themeColor="background1" w:themeShade="A6"/>
            </w:tcBorders>
          </w:tcPr>
          <w:p w14:paraId="4A8C1FE3" w14:textId="77777777" w:rsidR="00D24572" w:rsidRDefault="00D24572" w:rsidP="00865EC9">
            <w:pPr>
              <w:cnfStyle w:val="000000010000" w:firstRow="0" w:lastRow="0" w:firstColumn="0" w:lastColumn="0" w:oddVBand="0" w:evenVBand="0" w:oddHBand="0" w:evenHBand="1" w:firstRowFirstColumn="0" w:firstRowLastColumn="0" w:lastRowFirstColumn="0" w:lastRowLastColumn="0"/>
            </w:pPr>
          </w:p>
        </w:tc>
        <w:tc>
          <w:tcPr>
            <w:tcW w:w="2126" w:type="dxa"/>
            <w:tcBorders>
              <w:top w:val="single" w:sz="4" w:space="0" w:color="A6A6A6" w:themeColor="background1" w:themeShade="A6"/>
              <w:bottom w:val="single" w:sz="4" w:space="0" w:color="A6A6A6" w:themeColor="background1" w:themeShade="A6"/>
            </w:tcBorders>
          </w:tcPr>
          <w:p w14:paraId="7CB01FBA" w14:textId="77777777" w:rsidR="00D24572" w:rsidRDefault="00D24572" w:rsidP="00865EC9">
            <w:pPr>
              <w:cnfStyle w:val="000000010000" w:firstRow="0" w:lastRow="0" w:firstColumn="0" w:lastColumn="0" w:oddVBand="0" w:evenVBand="0" w:oddHBand="0" w:evenHBand="1" w:firstRowFirstColumn="0" w:firstRowLastColumn="0" w:lastRowFirstColumn="0" w:lastRowLastColumn="0"/>
            </w:pPr>
          </w:p>
        </w:tc>
        <w:tc>
          <w:tcPr>
            <w:tcW w:w="3934" w:type="dxa"/>
            <w:tcBorders>
              <w:top w:val="single" w:sz="4" w:space="0" w:color="A6A6A6" w:themeColor="background1" w:themeShade="A6"/>
              <w:bottom w:val="single" w:sz="4" w:space="0" w:color="A6A6A6" w:themeColor="background1" w:themeShade="A6"/>
            </w:tcBorders>
          </w:tcPr>
          <w:p w14:paraId="0BBE21BA" w14:textId="77777777" w:rsidR="00D24572" w:rsidRDefault="00D24572" w:rsidP="00865EC9">
            <w:pPr>
              <w:cnfStyle w:val="000000010000" w:firstRow="0" w:lastRow="0" w:firstColumn="0" w:lastColumn="0" w:oddVBand="0" w:evenVBand="0" w:oddHBand="0" w:evenHBand="1" w:firstRowFirstColumn="0" w:firstRowLastColumn="0" w:lastRowFirstColumn="0" w:lastRowLastColumn="0"/>
            </w:pPr>
          </w:p>
        </w:tc>
      </w:tr>
      <w:tr w:rsidR="00D24572" w14:paraId="33C70E54" w14:textId="77777777" w:rsidTr="00354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6A6A6" w:themeColor="background1" w:themeShade="A6"/>
              <w:bottom w:val="single" w:sz="4" w:space="0" w:color="A6A6A6" w:themeColor="background1" w:themeShade="A6"/>
            </w:tcBorders>
          </w:tcPr>
          <w:p w14:paraId="35AD1DBD" w14:textId="77777777" w:rsidR="00D24572" w:rsidRDefault="00D24572" w:rsidP="00865EC9"/>
        </w:tc>
        <w:tc>
          <w:tcPr>
            <w:tcW w:w="2126" w:type="dxa"/>
            <w:tcBorders>
              <w:top w:val="single" w:sz="4" w:space="0" w:color="A6A6A6" w:themeColor="background1" w:themeShade="A6"/>
              <w:bottom w:val="single" w:sz="4" w:space="0" w:color="A6A6A6" w:themeColor="background1" w:themeShade="A6"/>
            </w:tcBorders>
          </w:tcPr>
          <w:p w14:paraId="4D5AA085" w14:textId="77777777" w:rsidR="00D24572" w:rsidRDefault="00D24572" w:rsidP="00865EC9">
            <w:pPr>
              <w:cnfStyle w:val="000000100000" w:firstRow="0" w:lastRow="0" w:firstColumn="0" w:lastColumn="0" w:oddVBand="0" w:evenVBand="0" w:oddHBand="1" w:evenHBand="0" w:firstRowFirstColumn="0" w:firstRowLastColumn="0" w:lastRowFirstColumn="0" w:lastRowLastColumn="0"/>
            </w:pPr>
          </w:p>
        </w:tc>
        <w:tc>
          <w:tcPr>
            <w:tcW w:w="2126" w:type="dxa"/>
            <w:tcBorders>
              <w:top w:val="single" w:sz="4" w:space="0" w:color="A6A6A6" w:themeColor="background1" w:themeShade="A6"/>
              <w:bottom w:val="single" w:sz="4" w:space="0" w:color="A6A6A6" w:themeColor="background1" w:themeShade="A6"/>
            </w:tcBorders>
          </w:tcPr>
          <w:p w14:paraId="28CCE563" w14:textId="77777777" w:rsidR="00D24572" w:rsidRDefault="00D24572" w:rsidP="00865EC9">
            <w:pPr>
              <w:cnfStyle w:val="000000100000" w:firstRow="0" w:lastRow="0" w:firstColumn="0" w:lastColumn="0" w:oddVBand="0" w:evenVBand="0" w:oddHBand="1" w:evenHBand="0" w:firstRowFirstColumn="0" w:firstRowLastColumn="0" w:lastRowFirstColumn="0" w:lastRowLastColumn="0"/>
            </w:pPr>
          </w:p>
        </w:tc>
        <w:tc>
          <w:tcPr>
            <w:tcW w:w="3934" w:type="dxa"/>
            <w:tcBorders>
              <w:top w:val="single" w:sz="4" w:space="0" w:color="A6A6A6" w:themeColor="background1" w:themeShade="A6"/>
              <w:bottom w:val="single" w:sz="4" w:space="0" w:color="A6A6A6" w:themeColor="background1" w:themeShade="A6"/>
            </w:tcBorders>
          </w:tcPr>
          <w:p w14:paraId="5788BCFD" w14:textId="77777777" w:rsidR="00D24572" w:rsidRDefault="00D24572" w:rsidP="00865EC9">
            <w:pPr>
              <w:cnfStyle w:val="000000100000" w:firstRow="0" w:lastRow="0" w:firstColumn="0" w:lastColumn="0" w:oddVBand="0" w:evenVBand="0" w:oddHBand="1" w:evenHBand="0" w:firstRowFirstColumn="0" w:firstRowLastColumn="0" w:lastRowFirstColumn="0" w:lastRowLastColumn="0"/>
            </w:pPr>
          </w:p>
        </w:tc>
      </w:tr>
      <w:tr w:rsidR="00D24572" w14:paraId="6DAC6650" w14:textId="77777777" w:rsidTr="00354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6A6A6" w:themeColor="background1" w:themeShade="A6"/>
              <w:bottom w:val="single" w:sz="4" w:space="0" w:color="1F1F5F" w:themeColor="text1"/>
            </w:tcBorders>
          </w:tcPr>
          <w:p w14:paraId="767D6CE0" w14:textId="77777777" w:rsidR="00D24572" w:rsidRDefault="00D24572" w:rsidP="00865EC9"/>
        </w:tc>
        <w:tc>
          <w:tcPr>
            <w:tcW w:w="2126" w:type="dxa"/>
            <w:tcBorders>
              <w:top w:val="single" w:sz="4" w:space="0" w:color="A6A6A6" w:themeColor="background1" w:themeShade="A6"/>
              <w:bottom w:val="single" w:sz="4" w:space="0" w:color="1F1F5F" w:themeColor="text1"/>
            </w:tcBorders>
          </w:tcPr>
          <w:p w14:paraId="44C6CEB4" w14:textId="77777777" w:rsidR="00D24572" w:rsidRDefault="00D24572" w:rsidP="00865EC9">
            <w:pPr>
              <w:cnfStyle w:val="000000010000" w:firstRow="0" w:lastRow="0" w:firstColumn="0" w:lastColumn="0" w:oddVBand="0" w:evenVBand="0" w:oddHBand="0" w:evenHBand="1" w:firstRowFirstColumn="0" w:firstRowLastColumn="0" w:lastRowFirstColumn="0" w:lastRowLastColumn="0"/>
            </w:pPr>
          </w:p>
        </w:tc>
        <w:tc>
          <w:tcPr>
            <w:tcW w:w="2126" w:type="dxa"/>
            <w:tcBorders>
              <w:top w:val="single" w:sz="4" w:space="0" w:color="A6A6A6" w:themeColor="background1" w:themeShade="A6"/>
              <w:bottom w:val="single" w:sz="4" w:space="0" w:color="1F1F5F" w:themeColor="text1"/>
            </w:tcBorders>
          </w:tcPr>
          <w:p w14:paraId="19F496A6" w14:textId="77777777" w:rsidR="00D24572" w:rsidRDefault="00D24572" w:rsidP="00865EC9">
            <w:pPr>
              <w:cnfStyle w:val="000000010000" w:firstRow="0" w:lastRow="0" w:firstColumn="0" w:lastColumn="0" w:oddVBand="0" w:evenVBand="0" w:oddHBand="0" w:evenHBand="1" w:firstRowFirstColumn="0" w:firstRowLastColumn="0" w:lastRowFirstColumn="0" w:lastRowLastColumn="0"/>
            </w:pPr>
          </w:p>
        </w:tc>
        <w:tc>
          <w:tcPr>
            <w:tcW w:w="3934" w:type="dxa"/>
            <w:tcBorders>
              <w:top w:val="single" w:sz="4" w:space="0" w:color="A6A6A6" w:themeColor="background1" w:themeShade="A6"/>
              <w:bottom w:val="single" w:sz="4" w:space="0" w:color="1F1F5F" w:themeColor="text1"/>
            </w:tcBorders>
          </w:tcPr>
          <w:p w14:paraId="57442E2D" w14:textId="77777777" w:rsidR="00D24572" w:rsidRDefault="00D24572" w:rsidP="00865EC9">
            <w:pPr>
              <w:cnfStyle w:val="000000010000" w:firstRow="0" w:lastRow="0" w:firstColumn="0" w:lastColumn="0" w:oddVBand="0" w:evenVBand="0" w:oddHBand="0" w:evenHBand="1" w:firstRowFirstColumn="0" w:firstRowLastColumn="0" w:lastRowFirstColumn="0" w:lastRowLastColumn="0"/>
            </w:pPr>
          </w:p>
        </w:tc>
      </w:tr>
    </w:tbl>
    <w:p w14:paraId="72886502" w14:textId="4244CA66" w:rsidR="006C2C60" w:rsidRPr="00667081" w:rsidRDefault="005C4062" w:rsidP="00F918D2">
      <w:pPr>
        <w:pStyle w:val="Heading2"/>
      </w:pPr>
      <w:bookmarkStart w:id="42" w:name="_Significant_or_sensitive"/>
      <w:bookmarkEnd w:id="42"/>
      <w:r w:rsidRPr="00667081">
        <w:lastRenderedPageBreak/>
        <w:t>S</w:t>
      </w:r>
      <w:r w:rsidR="006C2C60" w:rsidRPr="00667081">
        <w:t>ignificant or sensitive vegetation communities</w:t>
      </w:r>
    </w:p>
    <w:p w14:paraId="78A3F9D1" w14:textId="7BFCF2CD" w:rsidR="00F918D2" w:rsidRDefault="006C2C60" w:rsidP="002913A8">
      <w:pPr>
        <w:tabs>
          <w:tab w:val="right" w:pos="10206"/>
        </w:tabs>
        <w:spacing w:before="200" w:after="120"/>
        <w:ind w:right="1106"/>
        <w:rPr>
          <w:lang w:eastAsia="en-AU"/>
        </w:rPr>
      </w:pPr>
      <w:r>
        <w:rPr>
          <w:lang w:eastAsia="en-AU"/>
        </w:rPr>
        <w:t xml:space="preserve">Are there any significant or sensitive vegetation communities such as </w:t>
      </w:r>
      <w:hyperlink r:id="rId28" w:anchor="e0e567e5-630d-4d18-96b5-f4cb890e5d17" w:history="1">
        <w:r w:rsidRPr="00667081">
          <w:rPr>
            <w:rStyle w:val="Hyperlink"/>
            <w:lang w:eastAsia="en-AU"/>
          </w:rPr>
          <w:t>rainforest</w:t>
        </w:r>
      </w:hyperlink>
      <w:r w:rsidR="00720755">
        <w:rPr>
          <w:lang w:eastAsia="en-AU"/>
        </w:rPr>
        <w:t xml:space="preserve">, </w:t>
      </w:r>
      <w:r>
        <w:rPr>
          <w:lang w:eastAsia="en-AU"/>
        </w:rPr>
        <w:t xml:space="preserve">monsoon vine forest or vine thicket; </w:t>
      </w:r>
      <w:hyperlink r:id="rId29" w:anchor="d7f7c2a6-9f6b-4558-b6a5-5a8be88e62e1" w:history="1">
        <w:r w:rsidRPr="00667081">
          <w:rPr>
            <w:rStyle w:val="Hyperlink"/>
            <w:lang w:eastAsia="en-AU"/>
          </w:rPr>
          <w:t>sandsheet heath</w:t>
        </w:r>
      </w:hyperlink>
      <w:r w:rsidR="00720755">
        <w:rPr>
          <w:lang w:eastAsia="en-AU"/>
        </w:rPr>
        <w:t xml:space="preserve">; </w:t>
      </w:r>
      <w:r>
        <w:rPr>
          <w:lang w:eastAsia="en-AU"/>
        </w:rPr>
        <w:t>riparian vegetation; mangroves; and vegetation containing large trees with hollows suitable for fauna within 250m of the proposed clearing?</w:t>
      </w:r>
      <w:r w:rsidR="00B06ED8">
        <w:rPr>
          <w:rStyle w:val="FootnoteReference"/>
          <w:lang w:eastAsia="en-AU"/>
        </w:rPr>
        <w:footnoteReference w:id="4"/>
      </w:r>
      <w:r w:rsidR="00F918D2">
        <w:rPr>
          <w:lang w:eastAsia="en-AU"/>
        </w:rPr>
        <w:t xml:space="preserve"> </w:t>
      </w:r>
      <w:r w:rsidR="00F918D2">
        <w:rPr>
          <w:lang w:eastAsia="en-AU"/>
        </w:rPr>
        <w:tab/>
      </w:r>
      <w:r w:rsidR="00F918D2" w:rsidRPr="00324D4F">
        <w:rPr>
          <w:b/>
          <w:lang w:eastAsia="en-AU"/>
        </w:rPr>
        <w:t>Yes / No</w:t>
      </w:r>
    </w:p>
    <w:p w14:paraId="72A65C1A" w14:textId="468F2D9F" w:rsidR="00F918D2" w:rsidRDefault="006C2C60" w:rsidP="006C6C49">
      <w:pPr>
        <w:pStyle w:val="ListParagraph"/>
        <w:numPr>
          <w:ilvl w:val="0"/>
          <w:numId w:val="34"/>
        </w:numPr>
        <w:rPr>
          <w:lang w:eastAsia="en-AU"/>
        </w:rPr>
      </w:pPr>
      <w:r>
        <w:rPr>
          <w:lang w:eastAsia="en-AU"/>
        </w:rPr>
        <w:t>Yes – provi</w:t>
      </w:r>
      <w:r w:rsidR="00F565D4">
        <w:rPr>
          <w:lang w:eastAsia="en-AU"/>
        </w:rPr>
        <w:t xml:space="preserve">de details below and </w:t>
      </w:r>
      <w:hyperlink w:anchor="_Risks_to_significant" w:history="1">
        <w:r w:rsidR="00F565D4" w:rsidRPr="00354845">
          <w:rPr>
            <w:rStyle w:val="Hyperlink"/>
            <w:lang w:eastAsia="en-AU"/>
          </w:rPr>
          <w:t>section 5.4</w:t>
        </w:r>
      </w:hyperlink>
      <w:r w:rsidR="00354845">
        <w:rPr>
          <w:lang w:eastAsia="en-AU"/>
        </w:rPr>
        <w:t>.</w:t>
      </w:r>
    </w:p>
    <w:p w14:paraId="0B0E149B" w14:textId="5E19B215" w:rsidR="006C2C60" w:rsidRDefault="00F565D4" w:rsidP="006C6C49">
      <w:pPr>
        <w:pStyle w:val="ListParagraph"/>
        <w:numPr>
          <w:ilvl w:val="0"/>
          <w:numId w:val="34"/>
        </w:numPr>
        <w:rPr>
          <w:lang w:eastAsia="en-AU"/>
        </w:rPr>
      </w:pPr>
      <w:r>
        <w:rPr>
          <w:lang w:eastAsia="en-AU"/>
        </w:rPr>
        <w:t xml:space="preserve">No – go to </w:t>
      </w:r>
      <w:hyperlink w:anchor="_Commercial_harvest_of" w:history="1">
        <w:r w:rsidRPr="00354845">
          <w:rPr>
            <w:rStyle w:val="Hyperlink"/>
            <w:lang w:eastAsia="en-AU"/>
          </w:rPr>
          <w:t>section 5.5</w:t>
        </w:r>
      </w:hyperlink>
      <w:r w:rsidR="00354845">
        <w:rPr>
          <w:lang w:eastAsia="en-AU"/>
        </w:rPr>
        <w:t>.</w:t>
      </w:r>
    </w:p>
    <w:tbl>
      <w:tblPr>
        <w:tblStyle w:val="NTGtable"/>
        <w:tblW w:w="0" w:type="auto"/>
        <w:tblLook w:val="04A0" w:firstRow="1" w:lastRow="0" w:firstColumn="1" w:lastColumn="0" w:noHBand="0" w:noVBand="1"/>
      </w:tblPr>
      <w:tblGrid>
        <w:gridCol w:w="2577"/>
        <w:gridCol w:w="2577"/>
        <w:gridCol w:w="2577"/>
        <w:gridCol w:w="2577"/>
      </w:tblGrid>
      <w:tr w:rsidR="006C2C60" w14:paraId="61103910" w14:textId="77777777" w:rsidTr="003548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77" w:type="dxa"/>
            <w:tcBorders>
              <w:top w:val="single" w:sz="4" w:space="0" w:color="1F1F5F" w:themeColor="text1"/>
              <w:bottom w:val="single" w:sz="4" w:space="0" w:color="1F1F5F" w:themeColor="text1"/>
            </w:tcBorders>
          </w:tcPr>
          <w:p w14:paraId="36393D66" w14:textId="77777777" w:rsidR="006C2C60" w:rsidRPr="00667081" w:rsidRDefault="006C2C60" w:rsidP="008046E9">
            <w:bookmarkStart w:id="43" w:name="RowTitle_21"/>
            <w:bookmarkEnd w:id="43"/>
            <w:r w:rsidRPr="00667081">
              <w:t>Description of significant or sensitive vegetation community</w:t>
            </w:r>
          </w:p>
        </w:tc>
        <w:tc>
          <w:tcPr>
            <w:tcW w:w="2577" w:type="dxa"/>
            <w:tcBorders>
              <w:top w:val="single" w:sz="4" w:space="0" w:color="1F1F5F" w:themeColor="text1"/>
              <w:bottom w:val="single" w:sz="4" w:space="0" w:color="1F1F5F" w:themeColor="text1"/>
            </w:tcBorders>
          </w:tcPr>
          <w:p w14:paraId="4CF549A5" w14:textId="77777777" w:rsidR="006C2C60" w:rsidRPr="00667081" w:rsidRDefault="006C2C60" w:rsidP="008046E9">
            <w:pPr>
              <w:cnfStyle w:val="100000000000" w:firstRow="1" w:lastRow="0" w:firstColumn="0" w:lastColumn="0" w:oddVBand="0" w:evenVBand="0" w:oddHBand="0" w:evenHBand="0" w:firstRowFirstColumn="0" w:firstRowLastColumn="0" w:lastRowFirstColumn="0" w:lastRowLastColumn="0"/>
            </w:pPr>
            <w:r w:rsidRPr="00667081">
              <w:t>Co-ordinate position and datum</w:t>
            </w:r>
            <w:r w:rsidRPr="00667081">
              <w:br/>
            </w:r>
            <w:r w:rsidRPr="00B34203">
              <w:t>(e.g. GDA94)</w:t>
            </w:r>
          </w:p>
        </w:tc>
        <w:tc>
          <w:tcPr>
            <w:tcW w:w="2577" w:type="dxa"/>
            <w:tcBorders>
              <w:top w:val="single" w:sz="4" w:space="0" w:color="1F1F5F" w:themeColor="text1"/>
              <w:bottom w:val="single" w:sz="4" w:space="0" w:color="1F1F5F" w:themeColor="text1"/>
            </w:tcBorders>
          </w:tcPr>
          <w:p w14:paraId="791725BD" w14:textId="77777777" w:rsidR="006C2C60" w:rsidRPr="00667081" w:rsidRDefault="006C2C60" w:rsidP="008046E9">
            <w:pPr>
              <w:cnfStyle w:val="100000000000" w:firstRow="1" w:lastRow="0" w:firstColumn="0" w:lastColumn="0" w:oddVBand="0" w:evenVBand="0" w:oddHBand="0" w:evenHBand="0" w:firstRowFirstColumn="0" w:firstRowLastColumn="0" w:lastRowFirstColumn="0" w:lastRowLastColumn="0"/>
            </w:pPr>
            <w:r w:rsidRPr="00667081">
              <w:t>Land Clearing Guidelines recommended buffer</w:t>
            </w:r>
          </w:p>
        </w:tc>
        <w:tc>
          <w:tcPr>
            <w:tcW w:w="2577" w:type="dxa"/>
            <w:tcBorders>
              <w:top w:val="single" w:sz="4" w:space="0" w:color="1F1F5F" w:themeColor="text1"/>
              <w:bottom w:val="single" w:sz="4" w:space="0" w:color="1F1F5F" w:themeColor="text1"/>
            </w:tcBorders>
          </w:tcPr>
          <w:p w14:paraId="080FCBF5" w14:textId="77777777" w:rsidR="006C2C60" w:rsidRPr="00667081" w:rsidRDefault="006C2C60" w:rsidP="008046E9">
            <w:pPr>
              <w:cnfStyle w:val="100000000000" w:firstRow="1" w:lastRow="0" w:firstColumn="0" w:lastColumn="0" w:oddVBand="0" w:evenVBand="0" w:oddHBand="0" w:evenHBand="0" w:firstRowFirstColumn="0" w:firstRowLastColumn="0" w:lastRowFirstColumn="0" w:lastRowLastColumn="0"/>
            </w:pPr>
            <w:r w:rsidRPr="00667081">
              <w:t>Proposed buffer</w:t>
            </w:r>
          </w:p>
        </w:tc>
      </w:tr>
      <w:tr w:rsidR="006C2C60" w14:paraId="57790C7D" w14:textId="77777777" w:rsidTr="00354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Borders>
              <w:top w:val="single" w:sz="4" w:space="0" w:color="1F1F5F" w:themeColor="text1"/>
              <w:bottom w:val="single" w:sz="4" w:space="0" w:color="A6A6A6" w:themeColor="background1" w:themeShade="A6"/>
            </w:tcBorders>
          </w:tcPr>
          <w:p w14:paraId="466A0A75" w14:textId="77777777" w:rsidR="006C2C60" w:rsidRDefault="006C2C60" w:rsidP="008046E9"/>
        </w:tc>
        <w:tc>
          <w:tcPr>
            <w:tcW w:w="2577" w:type="dxa"/>
            <w:tcBorders>
              <w:top w:val="single" w:sz="4" w:space="0" w:color="1F1F5F" w:themeColor="text1"/>
              <w:bottom w:val="single" w:sz="4" w:space="0" w:color="A6A6A6" w:themeColor="background1" w:themeShade="A6"/>
            </w:tcBorders>
          </w:tcPr>
          <w:p w14:paraId="6D1FF6B4" w14:textId="77777777" w:rsidR="006C2C60" w:rsidRDefault="006C2C60" w:rsidP="008046E9">
            <w:pPr>
              <w:cnfStyle w:val="000000100000" w:firstRow="0" w:lastRow="0" w:firstColumn="0" w:lastColumn="0" w:oddVBand="0" w:evenVBand="0" w:oddHBand="1" w:evenHBand="0" w:firstRowFirstColumn="0" w:firstRowLastColumn="0" w:lastRowFirstColumn="0" w:lastRowLastColumn="0"/>
            </w:pPr>
          </w:p>
        </w:tc>
        <w:tc>
          <w:tcPr>
            <w:tcW w:w="2577" w:type="dxa"/>
            <w:tcBorders>
              <w:top w:val="single" w:sz="4" w:space="0" w:color="1F1F5F" w:themeColor="text1"/>
              <w:bottom w:val="single" w:sz="4" w:space="0" w:color="A6A6A6" w:themeColor="background1" w:themeShade="A6"/>
            </w:tcBorders>
          </w:tcPr>
          <w:p w14:paraId="7E484D2D" w14:textId="77777777" w:rsidR="006C2C60" w:rsidRDefault="006C2C60" w:rsidP="008046E9">
            <w:pPr>
              <w:cnfStyle w:val="000000100000" w:firstRow="0" w:lastRow="0" w:firstColumn="0" w:lastColumn="0" w:oddVBand="0" w:evenVBand="0" w:oddHBand="1" w:evenHBand="0" w:firstRowFirstColumn="0" w:firstRowLastColumn="0" w:lastRowFirstColumn="0" w:lastRowLastColumn="0"/>
            </w:pPr>
          </w:p>
        </w:tc>
        <w:tc>
          <w:tcPr>
            <w:tcW w:w="2577" w:type="dxa"/>
            <w:tcBorders>
              <w:top w:val="single" w:sz="4" w:space="0" w:color="1F1F5F" w:themeColor="text1"/>
              <w:bottom w:val="single" w:sz="4" w:space="0" w:color="A6A6A6" w:themeColor="background1" w:themeShade="A6"/>
            </w:tcBorders>
          </w:tcPr>
          <w:p w14:paraId="36C5A5DE" w14:textId="77777777" w:rsidR="006C2C60" w:rsidRDefault="006C2C60" w:rsidP="008046E9">
            <w:pPr>
              <w:cnfStyle w:val="000000100000" w:firstRow="0" w:lastRow="0" w:firstColumn="0" w:lastColumn="0" w:oddVBand="0" w:evenVBand="0" w:oddHBand="1" w:evenHBand="0" w:firstRowFirstColumn="0" w:firstRowLastColumn="0" w:lastRowFirstColumn="0" w:lastRowLastColumn="0"/>
            </w:pPr>
          </w:p>
        </w:tc>
      </w:tr>
      <w:tr w:rsidR="006C2C60" w14:paraId="33CAA379" w14:textId="77777777" w:rsidTr="00354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Borders>
              <w:top w:val="single" w:sz="4" w:space="0" w:color="A6A6A6" w:themeColor="background1" w:themeShade="A6"/>
              <w:bottom w:val="single" w:sz="4" w:space="0" w:color="A6A6A6" w:themeColor="background1" w:themeShade="A6"/>
            </w:tcBorders>
          </w:tcPr>
          <w:p w14:paraId="59E10541" w14:textId="77777777" w:rsidR="006C2C60" w:rsidRDefault="006C2C60" w:rsidP="008046E9"/>
        </w:tc>
        <w:tc>
          <w:tcPr>
            <w:tcW w:w="2577" w:type="dxa"/>
            <w:tcBorders>
              <w:top w:val="single" w:sz="4" w:space="0" w:color="A6A6A6" w:themeColor="background1" w:themeShade="A6"/>
              <w:bottom w:val="single" w:sz="4" w:space="0" w:color="A6A6A6" w:themeColor="background1" w:themeShade="A6"/>
            </w:tcBorders>
          </w:tcPr>
          <w:p w14:paraId="28937365" w14:textId="77777777" w:rsidR="006C2C60" w:rsidRDefault="006C2C60" w:rsidP="008046E9">
            <w:pPr>
              <w:cnfStyle w:val="000000010000" w:firstRow="0" w:lastRow="0" w:firstColumn="0" w:lastColumn="0" w:oddVBand="0" w:evenVBand="0" w:oddHBand="0" w:evenHBand="1" w:firstRowFirstColumn="0" w:firstRowLastColumn="0" w:lastRowFirstColumn="0" w:lastRowLastColumn="0"/>
            </w:pPr>
          </w:p>
        </w:tc>
        <w:tc>
          <w:tcPr>
            <w:tcW w:w="2577" w:type="dxa"/>
            <w:tcBorders>
              <w:top w:val="single" w:sz="4" w:space="0" w:color="A6A6A6" w:themeColor="background1" w:themeShade="A6"/>
              <w:bottom w:val="single" w:sz="4" w:space="0" w:color="A6A6A6" w:themeColor="background1" w:themeShade="A6"/>
            </w:tcBorders>
          </w:tcPr>
          <w:p w14:paraId="3BBEA8EE" w14:textId="77777777" w:rsidR="006C2C60" w:rsidRDefault="006C2C60" w:rsidP="008046E9">
            <w:pPr>
              <w:cnfStyle w:val="000000010000" w:firstRow="0" w:lastRow="0" w:firstColumn="0" w:lastColumn="0" w:oddVBand="0" w:evenVBand="0" w:oddHBand="0" w:evenHBand="1" w:firstRowFirstColumn="0" w:firstRowLastColumn="0" w:lastRowFirstColumn="0" w:lastRowLastColumn="0"/>
            </w:pPr>
          </w:p>
        </w:tc>
        <w:tc>
          <w:tcPr>
            <w:tcW w:w="2577" w:type="dxa"/>
            <w:tcBorders>
              <w:top w:val="single" w:sz="4" w:space="0" w:color="A6A6A6" w:themeColor="background1" w:themeShade="A6"/>
              <w:bottom w:val="single" w:sz="4" w:space="0" w:color="A6A6A6" w:themeColor="background1" w:themeShade="A6"/>
            </w:tcBorders>
          </w:tcPr>
          <w:p w14:paraId="1C6397FE" w14:textId="77777777" w:rsidR="006C2C60" w:rsidRDefault="006C2C60" w:rsidP="008046E9">
            <w:pPr>
              <w:cnfStyle w:val="000000010000" w:firstRow="0" w:lastRow="0" w:firstColumn="0" w:lastColumn="0" w:oddVBand="0" w:evenVBand="0" w:oddHBand="0" w:evenHBand="1" w:firstRowFirstColumn="0" w:firstRowLastColumn="0" w:lastRowFirstColumn="0" w:lastRowLastColumn="0"/>
            </w:pPr>
          </w:p>
        </w:tc>
      </w:tr>
      <w:tr w:rsidR="006C2C60" w14:paraId="143343BC" w14:textId="77777777" w:rsidTr="00354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Borders>
              <w:top w:val="single" w:sz="4" w:space="0" w:color="A6A6A6" w:themeColor="background1" w:themeShade="A6"/>
              <w:bottom w:val="single" w:sz="4" w:space="0" w:color="A6A6A6" w:themeColor="background1" w:themeShade="A6"/>
            </w:tcBorders>
          </w:tcPr>
          <w:p w14:paraId="7FEE1545" w14:textId="77777777" w:rsidR="006C2C60" w:rsidRDefault="006C2C60" w:rsidP="008046E9"/>
        </w:tc>
        <w:tc>
          <w:tcPr>
            <w:tcW w:w="2577" w:type="dxa"/>
            <w:tcBorders>
              <w:top w:val="single" w:sz="4" w:space="0" w:color="A6A6A6" w:themeColor="background1" w:themeShade="A6"/>
              <w:bottom w:val="single" w:sz="4" w:space="0" w:color="A6A6A6" w:themeColor="background1" w:themeShade="A6"/>
            </w:tcBorders>
          </w:tcPr>
          <w:p w14:paraId="6BB300BC" w14:textId="77777777" w:rsidR="006C2C60" w:rsidRDefault="006C2C60" w:rsidP="008046E9">
            <w:pPr>
              <w:cnfStyle w:val="000000100000" w:firstRow="0" w:lastRow="0" w:firstColumn="0" w:lastColumn="0" w:oddVBand="0" w:evenVBand="0" w:oddHBand="1" w:evenHBand="0" w:firstRowFirstColumn="0" w:firstRowLastColumn="0" w:lastRowFirstColumn="0" w:lastRowLastColumn="0"/>
            </w:pPr>
          </w:p>
        </w:tc>
        <w:tc>
          <w:tcPr>
            <w:tcW w:w="2577" w:type="dxa"/>
            <w:tcBorders>
              <w:top w:val="single" w:sz="4" w:space="0" w:color="A6A6A6" w:themeColor="background1" w:themeShade="A6"/>
              <w:bottom w:val="single" w:sz="4" w:space="0" w:color="A6A6A6" w:themeColor="background1" w:themeShade="A6"/>
            </w:tcBorders>
          </w:tcPr>
          <w:p w14:paraId="4D301220" w14:textId="77777777" w:rsidR="006C2C60" w:rsidRDefault="006C2C60" w:rsidP="008046E9">
            <w:pPr>
              <w:cnfStyle w:val="000000100000" w:firstRow="0" w:lastRow="0" w:firstColumn="0" w:lastColumn="0" w:oddVBand="0" w:evenVBand="0" w:oddHBand="1" w:evenHBand="0" w:firstRowFirstColumn="0" w:firstRowLastColumn="0" w:lastRowFirstColumn="0" w:lastRowLastColumn="0"/>
            </w:pPr>
          </w:p>
        </w:tc>
        <w:tc>
          <w:tcPr>
            <w:tcW w:w="2577" w:type="dxa"/>
            <w:tcBorders>
              <w:top w:val="single" w:sz="4" w:space="0" w:color="A6A6A6" w:themeColor="background1" w:themeShade="A6"/>
              <w:bottom w:val="single" w:sz="4" w:space="0" w:color="A6A6A6" w:themeColor="background1" w:themeShade="A6"/>
            </w:tcBorders>
          </w:tcPr>
          <w:p w14:paraId="483429C5" w14:textId="77777777" w:rsidR="006C2C60" w:rsidRDefault="006C2C60" w:rsidP="008046E9">
            <w:pPr>
              <w:cnfStyle w:val="000000100000" w:firstRow="0" w:lastRow="0" w:firstColumn="0" w:lastColumn="0" w:oddVBand="0" w:evenVBand="0" w:oddHBand="1" w:evenHBand="0" w:firstRowFirstColumn="0" w:firstRowLastColumn="0" w:lastRowFirstColumn="0" w:lastRowLastColumn="0"/>
            </w:pPr>
          </w:p>
        </w:tc>
      </w:tr>
      <w:tr w:rsidR="006C2C60" w14:paraId="12264F48" w14:textId="77777777" w:rsidTr="00354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Borders>
              <w:top w:val="single" w:sz="4" w:space="0" w:color="A6A6A6" w:themeColor="background1" w:themeShade="A6"/>
              <w:bottom w:val="single" w:sz="4" w:space="0" w:color="1F1F5F" w:themeColor="text1"/>
            </w:tcBorders>
          </w:tcPr>
          <w:p w14:paraId="0DBA3C9F" w14:textId="77777777" w:rsidR="006C2C60" w:rsidRDefault="006C2C60" w:rsidP="008046E9"/>
        </w:tc>
        <w:tc>
          <w:tcPr>
            <w:tcW w:w="2577" w:type="dxa"/>
            <w:tcBorders>
              <w:top w:val="single" w:sz="4" w:space="0" w:color="A6A6A6" w:themeColor="background1" w:themeShade="A6"/>
              <w:bottom w:val="single" w:sz="4" w:space="0" w:color="1F1F5F" w:themeColor="text1"/>
            </w:tcBorders>
          </w:tcPr>
          <w:p w14:paraId="3CB45184" w14:textId="77777777" w:rsidR="006C2C60" w:rsidRDefault="006C2C60" w:rsidP="008046E9">
            <w:pPr>
              <w:cnfStyle w:val="000000010000" w:firstRow="0" w:lastRow="0" w:firstColumn="0" w:lastColumn="0" w:oddVBand="0" w:evenVBand="0" w:oddHBand="0" w:evenHBand="1" w:firstRowFirstColumn="0" w:firstRowLastColumn="0" w:lastRowFirstColumn="0" w:lastRowLastColumn="0"/>
            </w:pPr>
          </w:p>
        </w:tc>
        <w:tc>
          <w:tcPr>
            <w:tcW w:w="2577" w:type="dxa"/>
            <w:tcBorders>
              <w:top w:val="single" w:sz="4" w:space="0" w:color="A6A6A6" w:themeColor="background1" w:themeShade="A6"/>
              <w:bottom w:val="single" w:sz="4" w:space="0" w:color="1F1F5F" w:themeColor="text1"/>
            </w:tcBorders>
          </w:tcPr>
          <w:p w14:paraId="6CA7FFCE" w14:textId="77777777" w:rsidR="006C2C60" w:rsidRDefault="006C2C60" w:rsidP="008046E9">
            <w:pPr>
              <w:cnfStyle w:val="000000010000" w:firstRow="0" w:lastRow="0" w:firstColumn="0" w:lastColumn="0" w:oddVBand="0" w:evenVBand="0" w:oddHBand="0" w:evenHBand="1" w:firstRowFirstColumn="0" w:firstRowLastColumn="0" w:lastRowFirstColumn="0" w:lastRowLastColumn="0"/>
            </w:pPr>
          </w:p>
        </w:tc>
        <w:tc>
          <w:tcPr>
            <w:tcW w:w="2577" w:type="dxa"/>
            <w:tcBorders>
              <w:top w:val="single" w:sz="4" w:space="0" w:color="A6A6A6" w:themeColor="background1" w:themeShade="A6"/>
              <w:bottom w:val="single" w:sz="4" w:space="0" w:color="1F1F5F" w:themeColor="text1"/>
            </w:tcBorders>
          </w:tcPr>
          <w:p w14:paraId="040D6D49" w14:textId="77777777" w:rsidR="006C2C60" w:rsidRDefault="006C2C60" w:rsidP="008046E9">
            <w:pPr>
              <w:cnfStyle w:val="000000010000" w:firstRow="0" w:lastRow="0" w:firstColumn="0" w:lastColumn="0" w:oddVBand="0" w:evenVBand="0" w:oddHBand="0" w:evenHBand="1" w:firstRowFirstColumn="0" w:firstRowLastColumn="0" w:lastRowFirstColumn="0" w:lastRowLastColumn="0"/>
            </w:pPr>
          </w:p>
        </w:tc>
      </w:tr>
    </w:tbl>
    <w:p w14:paraId="423323DB" w14:textId="721B0ABC" w:rsidR="00E70807" w:rsidRDefault="006C2C60" w:rsidP="00F918D2">
      <w:pPr>
        <w:tabs>
          <w:tab w:val="right" w:pos="10206"/>
        </w:tabs>
        <w:spacing w:before="200"/>
        <w:ind w:right="1104"/>
        <w:rPr>
          <w:lang w:eastAsia="en-AU"/>
        </w:rPr>
      </w:pPr>
      <w:r w:rsidRPr="000F248C">
        <w:rPr>
          <w:b/>
          <w:lang w:eastAsia="en-AU"/>
        </w:rPr>
        <w:t>Attach:</w:t>
      </w:r>
      <w:r>
        <w:rPr>
          <w:lang w:eastAsia="en-AU"/>
        </w:rPr>
        <w:t xml:space="preserve"> Show the location of significant vegetation communities on a copy of the land type map and clearing plan.</w:t>
      </w:r>
      <w:r w:rsidR="00F918D2">
        <w:rPr>
          <w:lang w:eastAsia="en-AU"/>
        </w:rPr>
        <w:t xml:space="preserve"> </w:t>
      </w:r>
      <w:r w:rsidR="00F918D2">
        <w:rPr>
          <w:lang w:eastAsia="en-AU"/>
        </w:rPr>
        <w:tab/>
      </w:r>
      <w:r w:rsidR="00F918D2" w:rsidRPr="00324D4F">
        <w:rPr>
          <w:b/>
          <w:lang w:eastAsia="en-AU"/>
        </w:rPr>
        <w:t>Yes / No</w:t>
      </w:r>
    </w:p>
    <w:p w14:paraId="11FB1C18" w14:textId="3A4CD894" w:rsidR="006C2C60" w:rsidRDefault="006C2C60" w:rsidP="00F918D2">
      <w:pPr>
        <w:pStyle w:val="Heading2"/>
      </w:pPr>
      <w:bookmarkStart w:id="44" w:name="_Risks_to_significant"/>
      <w:bookmarkEnd w:id="44"/>
      <w:r>
        <w:t>R</w:t>
      </w:r>
      <w:r w:rsidRPr="00D24572">
        <w:t>isks to significant or sensitive vegetation communities</w:t>
      </w:r>
    </w:p>
    <w:p w14:paraId="69717472" w14:textId="77777777" w:rsidR="006C2C60" w:rsidRDefault="006C2C60" w:rsidP="00B06ED8">
      <w:pPr>
        <w:spacing w:after="120"/>
        <w:rPr>
          <w:lang w:eastAsia="en-AU"/>
        </w:rPr>
      </w:pPr>
      <w:r>
        <w:rPr>
          <w:lang w:eastAsia="en-AU"/>
        </w:rPr>
        <w:t xml:space="preserve">Identify and assess the risks to significant or sensitive vegetation communities associated with the proposed clearing and intended use. Describe how risks will be mitigated. Potential impacts include: </w:t>
      </w:r>
    </w:p>
    <w:p w14:paraId="408D2E4D" w14:textId="77777777" w:rsidR="006C2C60" w:rsidRDefault="006C2C60" w:rsidP="006C6C49">
      <w:pPr>
        <w:pStyle w:val="ListParagraph"/>
        <w:numPr>
          <w:ilvl w:val="0"/>
          <w:numId w:val="10"/>
        </w:numPr>
        <w:rPr>
          <w:lang w:eastAsia="en-AU"/>
        </w:rPr>
      </w:pPr>
      <w:r>
        <w:rPr>
          <w:lang w:eastAsia="en-AU"/>
        </w:rPr>
        <w:t>weed incursion</w:t>
      </w:r>
    </w:p>
    <w:p w14:paraId="0336279A" w14:textId="77777777" w:rsidR="006C2C60" w:rsidRDefault="006C2C60" w:rsidP="006C6C49">
      <w:pPr>
        <w:pStyle w:val="ListParagraph"/>
        <w:numPr>
          <w:ilvl w:val="0"/>
          <w:numId w:val="10"/>
        </w:numPr>
        <w:rPr>
          <w:lang w:eastAsia="en-AU"/>
        </w:rPr>
      </w:pPr>
      <w:r>
        <w:rPr>
          <w:lang w:eastAsia="en-AU"/>
        </w:rPr>
        <w:t>fertiliser/chemical inputs</w:t>
      </w:r>
    </w:p>
    <w:p w14:paraId="4F99FA70" w14:textId="77777777" w:rsidR="006C2C60" w:rsidRDefault="006C2C60" w:rsidP="006C6C49">
      <w:pPr>
        <w:pStyle w:val="ListParagraph"/>
        <w:numPr>
          <w:ilvl w:val="0"/>
          <w:numId w:val="10"/>
        </w:numPr>
        <w:rPr>
          <w:lang w:eastAsia="en-AU"/>
        </w:rPr>
      </w:pPr>
      <w:r>
        <w:rPr>
          <w:lang w:eastAsia="en-AU"/>
        </w:rPr>
        <w:t>erosion and/or sedimentation</w:t>
      </w:r>
    </w:p>
    <w:p w14:paraId="61297D12" w14:textId="77777777" w:rsidR="006C2C60" w:rsidRDefault="006C2C60" w:rsidP="006C6C49">
      <w:pPr>
        <w:pStyle w:val="ListParagraph"/>
        <w:numPr>
          <w:ilvl w:val="0"/>
          <w:numId w:val="10"/>
        </w:numPr>
        <w:rPr>
          <w:lang w:eastAsia="en-AU"/>
        </w:rPr>
      </w:pPr>
      <w:r>
        <w:rPr>
          <w:lang w:eastAsia="en-AU"/>
        </w:rPr>
        <w:t>reduced wildlife movement to or from community.</w:t>
      </w:r>
    </w:p>
    <w:p w14:paraId="0FAFF8FA" w14:textId="2768A9F3" w:rsidR="006C2C60" w:rsidRDefault="006C2C60" w:rsidP="006C2C60">
      <w:pPr>
        <w:rPr>
          <w:lang w:eastAsia="en-AU"/>
        </w:rPr>
      </w:pPr>
      <w:r>
        <w:rPr>
          <w:lang w:eastAsia="en-AU"/>
        </w:rPr>
        <w:t>Consider any benefits from fire management.</w:t>
      </w:r>
    </w:p>
    <w:tbl>
      <w:tblPr>
        <w:tblStyle w:val="NTGtable"/>
        <w:tblW w:w="0" w:type="auto"/>
        <w:tblLook w:val="04A0" w:firstRow="1" w:lastRow="0" w:firstColumn="1" w:lastColumn="0" w:noHBand="0" w:noVBand="1"/>
      </w:tblPr>
      <w:tblGrid>
        <w:gridCol w:w="2122"/>
        <w:gridCol w:w="2126"/>
        <w:gridCol w:w="2126"/>
        <w:gridCol w:w="3934"/>
      </w:tblGrid>
      <w:tr w:rsidR="006C2C60" w14:paraId="05D65136" w14:textId="77777777" w:rsidTr="003548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22" w:type="dxa"/>
            <w:tcBorders>
              <w:top w:val="single" w:sz="4" w:space="0" w:color="1F1F5F" w:themeColor="text1"/>
              <w:bottom w:val="single" w:sz="4" w:space="0" w:color="1F1F5F" w:themeColor="text1"/>
            </w:tcBorders>
          </w:tcPr>
          <w:p w14:paraId="6CEF55B3" w14:textId="77777777" w:rsidR="006C2C60" w:rsidRPr="00667081" w:rsidRDefault="006C2C60" w:rsidP="008046E9">
            <w:bookmarkStart w:id="45" w:name="RowTitle_22"/>
            <w:bookmarkEnd w:id="45"/>
            <w:r w:rsidRPr="00667081">
              <w:t>Species name</w:t>
            </w:r>
          </w:p>
        </w:tc>
        <w:tc>
          <w:tcPr>
            <w:tcW w:w="2126" w:type="dxa"/>
            <w:tcBorders>
              <w:top w:val="single" w:sz="4" w:space="0" w:color="1F1F5F" w:themeColor="text1"/>
              <w:bottom w:val="single" w:sz="4" w:space="0" w:color="1F1F5F" w:themeColor="text1"/>
            </w:tcBorders>
          </w:tcPr>
          <w:p w14:paraId="34B7ADC9" w14:textId="484D27E9" w:rsidR="006C2C60" w:rsidRPr="00667081" w:rsidRDefault="001539E9" w:rsidP="001000B5">
            <w:pPr>
              <w:cnfStyle w:val="100000000000" w:firstRow="1" w:lastRow="0" w:firstColumn="0" w:lastColumn="0" w:oddVBand="0" w:evenVBand="0" w:oddHBand="0" w:evenHBand="0" w:firstRowFirstColumn="0" w:firstRowLastColumn="0" w:lastRowFirstColumn="0" w:lastRowLastColumn="0"/>
            </w:pPr>
            <w:r w:rsidRPr="00667081">
              <w:t>Risk</w:t>
            </w:r>
          </w:p>
        </w:tc>
        <w:tc>
          <w:tcPr>
            <w:tcW w:w="2126" w:type="dxa"/>
            <w:tcBorders>
              <w:top w:val="single" w:sz="4" w:space="0" w:color="1F1F5F" w:themeColor="text1"/>
              <w:bottom w:val="single" w:sz="4" w:space="0" w:color="1F1F5F" w:themeColor="text1"/>
            </w:tcBorders>
          </w:tcPr>
          <w:p w14:paraId="0592D84E" w14:textId="256F0B14" w:rsidR="006C2C60" w:rsidRPr="00667081" w:rsidRDefault="001539E9" w:rsidP="008046E9">
            <w:pPr>
              <w:cnfStyle w:val="100000000000" w:firstRow="1" w:lastRow="0" w:firstColumn="0" w:lastColumn="0" w:oddVBand="0" w:evenVBand="0" w:oddHBand="0" w:evenHBand="0" w:firstRowFirstColumn="0" w:firstRowLastColumn="0" w:lastRowFirstColumn="0" w:lastRowLastColumn="0"/>
            </w:pPr>
            <w:r w:rsidRPr="00667081">
              <w:t>Likelihood of risk</w:t>
            </w:r>
          </w:p>
        </w:tc>
        <w:tc>
          <w:tcPr>
            <w:tcW w:w="3934" w:type="dxa"/>
            <w:tcBorders>
              <w:top w:val="single" w:sz="4" w:space="0" w:color="1F1F5F" w:themeColor="text1"/>
              <w:bottom w:val="single" w:sz="4" w:space="0" w:color="1F1F5F" w:themeColor="text1"/>
            </w:tcBorders>
          </w:tcPr>
          <w:p w14:paraId="6D80EB78" w14:textId="77777777" w:rsidR="006C2C60" w:rsidRPr="00667081" w:rsidRDefault="006C2C60" w:rsidP="008046E9">
            <w:pPr>
              <w:cnfStyle w:val="100000000000" w:firstRow="1" w:lastRow="0" w:firstColumn="0" w:lastColumn="0" w:oddVBand="0" w:evenVBand="0" w:oddHBand="0" w:evenHBand="0" w:firstRowFirstColumn="0" w:firstRowLastColumn="0" w:lastRowFirstColumn="0" w:lastRowLastColumn="0"/>
            </w:pPr>
            <w:r w:rsidRPr="00667081">
              <w:t>Mitigation measures</w:t>
            </w:r>
          </w:p>
        </w:tc>
      </w:tr>
      <w:tr w:rsidR="006C2C60" w14:paraId="05A33736" w14:textId="77777777" w:rsidTr="00354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1F1F5F" w:themeColor="text1"/>
              <w:bottom w:val="single" w:sz="4" w:space="0" w:color="A6A6A6" w:themeColor="background1" w:themeShade="A6"/>
            </w:tcBorders>
          </w:tcPr>
          <w:p w14:paraId="09F6266A" w14:textId="77777777" w:rsidR="006C2C60" w:rsidRDefault="006C2C60" w:rsidP="008046E9"/>
        </w:tc>
        <w:tc>
          <w:tcPr>
            <w:tcW w:w="2126" w:type="dxa"/>
            <w:tcBorders>
              <w:top w:val="single" w:sz="4" w:space="0" w:color="1F1F5F" w:themeColor="text1"/>
              <w:bottom w:val="single" w:sz="4" w:space="0" w:color="A6A6A6" w:themeColor="background1" w:themeShade="A6"/>
            </w:tcBorders>
          </w:tcPr>
          <w:p w14:paraId="432C60E9" w14:textId="77777777" w:rsidR="006C2C60" w:rsidRDefault="006C2C60" w:rsidP="008046E9">
            <w:pPr>
              <w:cnfStyle w:val="000000100000" w:firstRow="0" w:lastRow="0" w:firstColumn="0" w:lastColumn="0" w:oddVBand="0" w:evenVBand="0" w:oddHBand="1" w:evenHBand="0" w:firstRowFirstColumn="0" w:firstRowLastColumn="0" w:lastRowFirstColumn="0" w:lastRowLastColumn="0"/>
            </w:pPr>
          </w:p>
        </w:tc>
        <w:tc>
          <w:tcPr>
            <w:tcW w:w="2126" w:type="dxa"/>
            <w:tcBorders>
              <w:top w:val="single" w:sz="4" w:space="0" w:color="1F1F5F" w:themeColor="text1"/>
              <w:bottom w:val="single" w:sz="4" w:space="0" w:color="A6A6A6" w:themeColor="background1" w:themeShade="A6"/>
            </w:tcBorders>
          </w:tcPr>
          <w:p w14:paraId="188EB186" w14:textId="77777777" w:rsidR="006C2C60" w:rsidRDefault="006C2C60" w:rsidP="008046E9">
            <w:pPr>
              <w:cnfStyle w:val="000000100000" w:firstRow="0" w:lastRow="0" w:firstColumn="0" w:lastColumn="0" w:oddVBand="0" w:evenVBand="0" w:oddHBand="1" w:evenHBand="0" w:firstRowFirstColumn="0" w:firstRowLastColumn="0" w:lastRowFirstColumn="0" w:lastRowLastColumn="0"/>
            </w:pPr>
          </w:p>
        </w:tc>
        <w:tc>
          <w:tcPr>
            <w:tcW w:w="3934" w:type="dxa"/>
            <w:tcBorders>
              <w:top w:val="single" w:sz="4" w:space="0" w:color="1F1F5F" w:themeColor="text1"/>
              <w:bottom w:val="single" w:sz="4" w:space="0" w:color="A6A6A6" w:themeColor="background1" w:themeShade="A6"/>
            </w:tcBorders>
          </w:tcPr>
          <w:p w14:paraId="353D2438" w14:textId="77777777" w:rsidR="006C2C60" w:rsidRDefault="006C2C60" w:rsidP="008046E9">
            <w:pPr>
              <w:cnfStyle w:val="000000100000" w:firstRow="0" w:lastRow="0" w:firstColumn="0" w:lastColumn="0" w:oddVBand="0" w:evenVBand="0" w:oddHBand="1" w:evenHBand="0" w:firstRowFirstColumn="0" w:firstRowLastColumn="0" w:lastRowFirstColumn="0" w:lastRowLastColumn="0"/>
            </w:pPr>
          </w:p>
        </w:tc>
      </w:tr>
      <w:tr w:rsidR="006C2C60" w14:paraId="010D7834" w14:textId="77777777" w:rsidTr="00354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6A6A6" w:themeColor="background1" w:themeShade="A6"/>
              <w:bottom w:val="single" w:sz="4" w:space="0" w:color="A6A6A6" w:themeColor="background1" w:themeShade="A6"/>
            </w:tcBorders>
          </w:tcPr>
          <w:p w14:paraId="6189D54D" w14:textId="77777777" w:rsidR="006C2C60" w:rsidRDefault="006C2C60" w:rsidP="008046E9"/>
        </w:tc>
        <w:tc>
          <w:tcPr>
            <w:tcW w:w="2126" w:type="dxa"/>
            <w:tcBorders>
              <w:top w:val="single" w:sz="4" w:space="0" w:color="A6A6A6" w:themeColor="background1" w:themeShade="A6"/>
              <w:bottom w:val="single" w:sz="4" w:space="0" w:color="A6A6A6" w:themeColor="background1" w:themeShade="A6"/>
            </w:tcBorders>
          </w:tcPr>
          <w:p w14:paraId="7FC8DE22" w14:textId="77777777" w:rsidR="006C2C60" w:rsidRDefault="006C2C60" w:rsidP="008046E9">
            <w:pPr>
              <w:cnfStyle w:val="000000010000" w:firstRow="0" w:lastRow="0" w:firstColumn="0" w:lastColumn="0" w:oddVBand="0" w:evenVBand="0" w:oddHBand="0" w:evenHBand="1" w:firstRowFirstColumn="0" w:firstRowLastColumn="0" w:lastRowFirstColumn="0" w:lastRowLastColumn="0"/>
            </w:pPr>
          </w:p>
        </w:tc>
        <w:tc>
          <w:tcPr>
            <w:tcW w:w="2126" w:type="dxa"/>
            <w:tcBorders>
              <w:top w:val="single" w:sz="4" w:space="0" w:color="A6A6A6" w:themeColor="background1" w:themeShade="A6"/>
              <w:bottom w:val="single" w:sz="4" w:space="0" w:color="A6A6A6" w:themeColor="background1" w:themeShade="A6"/>
            </w:tcBorders>
          </w:tcPr>
          <w:p w14:paraId="57FEC585" w14:textId="77777777" w:rsidR="006C2C60" w:rsidRDefault="006C2C60" w:rsidP="008046E9">
            <w:pPr>
              <w:cnfStyle w:val="000000010000" w:firstRow="0" w:lastRow="0" w:firstColumn="0" w:lastColumn="0" w:oddVBand="0" w:evenVBand="0" w:oddHBand="0" w:evenHBand="1" w:firstRowFirstColumn="0" w:firstRowLastColumn="0" w:lastRowFirstColumn="0" w:lastRowLastColumn="0"/>
            </w:pPr>
          </w:p>
        </w:tc>
        <w:tc>
          <w:tcPr>
            <w:tcW w:w="3934" w:type="dxa"/>
            <w:tcBorders>
              <w:top w:val="single" w:sz="4" w:space="0" w:color="A6A6A6" w:themeColor="background1" w:themeShade="A6"/>
              <w:bottom w:val="single" w:sz="4" w:space="0" w:color="A6A6A6" w:themeColor="background1" w:themeShade="A6"/>
            </w:tcBorders>
          </w:tcPr>
          <w:p w14:paraId="63EC733B" w14:textId="77777777" w:rsidR="006C2C60" w:rsidRDefault="006C2C60" w:rsidP="008046E9">
            <w:pPr>
              <w:cnfStyle w:val="000000010000" w:firstRow="0" w:lastRow="0" w:firstColumn="0" w:lastColumn="0" w:oddVBand="0" w:evenVBand="0" w:oddHBand="0" w:evenHBand="1" w:firstRowFirstColumn="0" w:firstRowLastColumn="0" w:lastRowFirstColumn="0" w:lastRowLastColumn="0"/>
            </w:pPr>
          </w:p>
        </w:tc>
      </w:tr>
      <w:tr w:rsidR="006C2C60" w14:paraId="4EB12610" w14:textId="77777777" w:rsidTr="00354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6A6A6" w:themeColor="background1" w:themeShade="A6"/>
              <w:bottom w:val="single" w:sz="4" w:space="0" w:color="A6A6A6" w:themeColor="background1" w:themeShade="A6"/>
            </w:tcBorders>
          </w:tcPr>
          <w:p w14:paraId="7CC9073A" w14:textId="77777777" w:rsidR="006C2C60" w:rsidRDefault="006C2C60" w:rsidP="008046E9"/>
        </w:tc>
        <w:tc>
          <w:tcPr>
            <w:tcW w:w="2126" w:type="dxa"/>
            <w:tcBorders>
              <w:top w:val="single" w:sz="4" w:space="0" w:color="A6A6A6" w:themeColor="background1" w:themeShade="A6"/>
              <w:bottom w:val="single" w:sz="4" w:space="0" w:color="A6A6A6" w:themeColor="background1" w:themeShade="A6"/>
            </w:tcBorders>
          </w:tcPr>
          <w:p w14:paraId="47273FF2" w14:textId="77777777" w:rsidR="006C2C60" w:rsidRDefault="006C2C60" w:rsidP="008046E9">
            <w:pPr>
              <w:cnfStyle w:val="000000100000" w:firstRow="0" w:lastRow="0" w:firstColumn="0" w:lastColumn="0" w:oddVBand="0" w:evenVBand="0" w:oddHBand="1" w:evenHBand="0" w:firstRowFirstColumn="0" w:firstRowLastColumn="0" w:lastRowFirstColumn="0" w:lastRowLastColumn="0"/>
            </w:pPr>
          </w:p>
        </w:tc>
        <w:tc>
          <w:tcPr>
            <w:tcW w:w="2126" w:type="dxa"/>
            <w:tcBorders>
              <w:top w:val="single" w:sz="4" w:space="0" w:color="A6A6A6" w:themeColor="background1" w:themeShade="A6"/>
              <w:bottom w:val="single" w:sz="4" w:space="0" w:color="A6A6A6" w:themeColor="background1" w:themeShade="A6"/>
            </w:tcBorders>
          </w:tcPr>
          <w:p w14:paraId="47CD004E" w14:textId="77777777" w:rsidR="006C2C60" w:rsidRDefault="006C2C60" w:rsidP="008046E9">
            <w:pPr>
              <w:cnfStyle w:val="000000100000" w:firstRow="0" w:lastRow="0" w:firstColumn="0" w:lastColumn="0" w:oddVBand="0" w:evenVBand="0" w:oddHBand="1" w:evenHBand="0" w:firstRowFirstColumn="0" w:firstRowLastColumn="0" w:lastRowFirstColumn="0" w:lastRowLastColumn="0"/>
            </w:pPr>
          </w:p>
        </w:tc>
        <w:tc>
          <w:tcPr>
            <w:tcW w:w="3934" w:type="dxa"/>
            <w:tcBorders>
              <w:top w:val="single" w:sz="4" w:space="0" w:color="A6A6A6" w:themeColor="background1" w:themeShade="A6"/>
              <w:bottom w:val="single" w:sz="4" w:space="0" w:color="A6A6A6" w:themeColor="background1" w:themeShade="A6"/>
            </w:tcBorders>
          </w:tcPr>
          <w:p w14:paraId="1E917E90" w14:textId="77777777" w:rsidR="006C2C60" w:rsidRDefault="006C2C60" w:rsidP="008046E9">
            <w:pPr>
              <w:cnfStyle w:val="000000100000" w:firstRow="0" w:lastRow="0" w:firstColumn="0" w:lastColumn="0" w:oddVBand="0" w:evenVBand="0" w:oddHBand="1" w:evenHBand="0" w:firstRowFirstColumn="0" w:firstRowLastColumn="0" w:lastRowFirstColumn="0" w:lastRowLastColumn="0"/>
            </w:pPr>
          </w:p>
        </w:tc>
      </w:tr>
      <w:tr w:rsidR="006C2C60" w14:paraId="76652896" w14:textId="77777777" w:rsidTr="00354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6A6A6" w:themeColor="background1" w:themeShade="A6"/>
              <w:bottom w:val="single" w:sz="4" w:space="0" w:color="1F1F5F" w:themeColor="text1"/>
            </w:tcBorders>
          </w:tcPr>
          <w:p w14:paraId="7D0E2626" w14:textId="77777777" w:rsidR="006C2C60" w:rsidRDefault="006C2C60" w:rsidP="008046E9"/>
        </w:tc>
        <w:tc>
          <w:tcPr>
            <w:tcW w:w="2126" w:type="dxa"/>
            <w:tcBorders>
              <w:top w:val="single" w:sz="4" w:space="0" w:color="A6A6A6" w:themeColor="background1" w:themeShade="A6"/>
              <w:bottom w:val="single" w:sz="4" w:space="0" w:color="1F1F5F" w:themeColor="text1"/>
            </w:tcBorders>
          </w:tcPr>
          <w:p w14:paraId="22DA870D" w14:textId="77777777" w:rsidR="006C2C60" w:rsidRDefault="006C2C60" w:rsidP="008046E9">
            <w:pPr>
              <w:cnfStyle w:val="000000010000" w:firstRow="0" w:lastRow="0" w:firstColumn="0" w:lastColumn="0" w:oddVBand="0" w:evenVBand="0" w:oddHBand="0" w:evenHBand="1" w:firstRowFirstColumn="0" w:firstRowLastColumn="0" w:lastRowFirstColumn="0" w:lastRowLastColumn="0"/>
            </w:pPr>
          </w:p>
        </w:tc>
        <w:tc>
          <w:tcPr>
            <w:tcW w:w="2126" w:type="dxa"/>
            <w:tcBorders>
              <w:top w:val="single" w:sz="4" w:space="0" w:color="A6A6A6" w:themeColor="background1" w:themeShade="A6"/>
              <w:bottom w:val="single" w:sz="4" w:space="0" w:color="1F1F5F" w:themeColor="text1"/>
            </w:tcBorders>
          </w:tcPr>
          <w:p w14:paraId="347BD251" w14:textId="77777777" w:rsidR="006C2C60" w:rsidRDefault="006C2C60" w:rsidP="008046E9">
            <w:pPr>
              <w:cnfStyle w:val="000000010000" w:firstRow="0" w:lastRow="0" w:firstColumn="0" w:lastColumn="0" w:oddVBand="0" w:evenVBand="0" w:oddHBand="0" w:evenHBand="1" w:firstRowFirstColumn="0" w:firstRowLastColumn="0" w:lastRowFirstColumn="0" w:lastRowLastColumn="0"/>
            </w:pPr>
          </w:p>
        </w:tc>
        <w:tc>
          <w:tcPr>
            <w:tcW w:w="3934" w:type="dxa"/>
            <w:tcBorders>
              <w:top w:val="single" w:sz="4" w:space="0" w:color="A6A6A6" w:themeColor="background1" w:themeShade="A6"/>
              <w:bottom w:val="single" w:sz="4" w:space="0" w:color="1F1F5F" w:themeColor="text1"/>
            </w:tcBorders>
          </w:tcPr>
          <w:p w14:paraId="0D404A0A" w14:textId="77777777" w:rsidR="006C2C60" w:rsidRDefault="006C2C60" w:rsidP="008046E9">
            <w:pPr>
              <w:cnfStyle w:val="000000010000" w:firstRow="0" w:lastRow="0" w:firstColumn="0" w:lastColumn="0" w:oddVBand="0" w:evenVBand="0" w:oddHBand="0" w:evenHBand="1" w:firstRowFirstColumn="0" w:firstRowLastColumn="0" w:lastRowFirstColumn="0" w:lastRowLastColumn="0"/>
            </w:pPr>
          </w:p>
        </w:tc>
      </w:tr>
    </w:tbl>
    <w:p w14:paraId="532F4E4B" w14:textId="77777777" w:rsidR="00D82035" w:rsidRPr="00D82035" w:rsidRDefault="00D82035" w:rsidP="00D82035">
      <w:r w:rsidRPr="00D82035">
        <w:br w:type="page"/>
      </w:r>
    </w:p>
    <w:p w14:paraId="766AE6E4" w14:textId="0F2D2D4B" w:rsidR="00F565D4" w:rsidRDefault="00F565D4" w:rsidP="00F918D2">
      <w:pPr>
        <w:pStyle w:val="Heading2"/>
      </w:pPr>
      <w:bookmarkStart w:id="46" w:name="_Commercial_harvest_of"/>
      <w:bookmarkEnd w:id="46"/>
      <w:r>
        <w:lastRenderedPageBreak/>
        <w:t>Commercial harvest of t</w:t>
      </w:r>
      <w:r w:rsidRPr="006D1661">
        <w:t>hreatened flora</w:t>
      </w:r>
    </w:p>
    <w:p w14:paraId="4B7AD10F" w14:textId="77777777" w:rsidR="00E70807" w:rsidRDefault="00E70807" w:rsidP="00E70807">
      <w:pPr>
        <w:rPr>
          <w:lang w:eastAsia="en-AU"/>
        </w:rPr>
      </w:pPr>
      <w:r>
        <w:rPr>
          <w:lang w:eastAsia="en-AU"/>
        </w:rPr>
        <w:t xml:space="preserve">An application </w:t>
      </w:r>
      <w:r w:rsidRPr="00F918D2">
        <w:rPr>
          <w:lang w:eastAsia="en-AU"/>
        </w:rPr>
        <w:t>under the Territory Parks and Wildlife Conservation Act 1976</w:t>
      </w:r>
      <w:r>
        <w:rPr>
          <w:lang w:eastAsia="en-AU"/>
        </w:rPr>
        <w:t xml:space="preserve"> can be made with this Property Development Plan.</w:t>
      </w:r>
    </w:p>
    <w:p w14:paraId="7E28A88B" w14:textId="72435C60" w:rsidR="00F565D4" w:rsidRPr="00324D4F" w:rsidRDefault="00F565D4" w:rsidP="00D82035">
      <w:pPr>
        <w:tabs>
          <w:tab w:val="right" w:pos="10206"/>
        </w:tabs>
        <w:spacing w:before="200" w:after="120"/>
        <w:ind w:right="1106"/>
        <w:rPr>
          <w:b/>
          <w:lang w:eastAsia="en-AU"/>
        </w:rPr>
      </w:pPr>
      <w:r>
        <w:rPr>
          <w:lang w:eastAsia="en-AU"/>
        </w:rPr>
        <w:t>Are any threatened flora species (such as Cycads) i</w:t>
      </w:r>
      <w:r w:rsidR="00E70807">
        <w:rPr>
          <w:lang w:eastAsia="en-AU"/>
        </w:rPr>
        <w:t>ntended for commercial harvest?</w:t>
      </w:r>
      <w:r w:rsidR="00F918D2">
        <w:rPr>
          <w:lang w:eastAsia="en-AU"/>
        </w:rPr>
        <w:tab/>
      </w:r>
      <w:r w:rsidR="00F918D2" w:rsidRPr="00324D4F">
        <w:rPr>
          <w:b/>
          <w:lang w:eastAsia="en-AU"/>
        </w:rPr>
        <w:t>Yes / No</w:t>
      </w:r>
    </w:p>
    <w:p w14:paraId="071FE54C" w14:textId="7872861A" w:rsidR="00F918D2" w:rsidRDefault="00F565D4" w:rsidP="006C6C49">
      <w:pPr>
        <w:pStyle w:val="ListParagraph"/>
        <w:numPr>
          <w:ilvl w:val="0"/>
          <w:numId w:val="35"/>
        </w:numPr>
        <w:rPr>
          <w:lang w:eastAsia="en-AU"/>
        </w:rPr>
      </w:pPr>
      <w:r>
        <w:rPr>
          <w:lang w:eastAsia="en-AU"/>
        </w:rPr>
        <w:t>Yes – Contact Parks</w:t>
      </w:r>
      <w:r w:rsidR="00505E26">
        <w:rPr>
          <w:lang w:eastAsia="en-AU"/>
        </w:rPr>
        <w:t xml:space="preserve"> and Wildlife Permits office 08 8999 </w:t>
      </w:r>
      <w:r>
        <w:rPr>
          <w:lang w:eastAsia="en-AU"/>
        </w:rPr>
        <w:t>4795</w:t>
      </w:r>
      <w:r w:rsidR="00354845">
        <w:rPr>
          <w:lang w:eastAsia="en-AU"/>
        </w:rPr>
        <w:t>.</w:t>
      </w:r>
    </w:p>
    <w:p w14:paraId="70CC9C22" w14:textId="67D433E2" w:rsidR="00354845" w:rsidRPr="00354845" w:rsidRDefault="00F565D4" w:rsidP="00354845">
      <w:pPr>
        <w:pStyle w:val="ListParagraph"/>
        <w:numPr>
          <w:ilvl w:val="0"/>
          <w:numId w:val="35"/>
        </w:numPr>
        <w:rPr>
          <w:lang w:eastAsia="en-AU"/>
        </w:rPr>
      </w:pPr>
      <w:r>
        <w:rPr>
          <w:lang w:eastAsia="en-AU"/>
        </w:rPr>
        <w:t xml:space="preserve">No – go to </w:t>
      </w:r>
      <w:hyperlink w:anchor="_Regional_biodiversity" w:history="1">
        <w:r w:rsidRPr="00E70807">
          <w:rPr>
            <w:rStyle w:val="Hyperlink"/>
            <w:lang w:eastAsia="en-AU"/>
          </w:rPr>
          <w:t>section 6</w:t>
        </w:r>
      </w:hyperlink>
      <w:r w:rsidR="00354845">
        <w:t>.</w:t>
      </w:r>
    </w:p>
    <w:p w14:paraId="566BF3E7" w14:textId="3BA2B195" w:rsidR="006D1661" w:rsidRDefault="006D1661" w:rsidP="00667081">
      <w:pPr>
        <w:pStyle w:val="Heading1"/>
        <w:rPr>
          <w:lang w:eastAsia="en-AU"/>
        </w:rPr>
      </w:pPr>
      <w:bookmarkStart w:id="47" w:name="_Regional_biodiversity"/>
      <w:bookmarkEnd w:id="47"/>
      <w:r>
        <w:rPr>
          <w:lang w:eastAsia="en-AU"/>
        </w:rPr>
        <w:t>R</w:t>
      </w:r>
      <w:r w:rsidRPr="006D1661">
        <w:rPr>
          <w:lang w:eastAsia="en-AU"/>
        </w:rPr>
        <w:t>egional biodiversity</w:t>
      </w:r>
    </w:p>
    <w:p w14:paraId="0678CFC5" w14:textId="77777777" w:rsidR="006D1661" w:rsidRDefault="00865EC9" w:rsidP="00865EC9">
      <w:pPr>
        <w:rPr>
          <w:lang w:eastAsia="en-AU"/>
        </w:rPr>
      </w:pPr>
      <w:r>
        <w:rPr>
          <w:lang w:eastAsia="en-AU"/>
        </w:rPr>
        <w:t>Is the proposed clearing area likely to i</w:t>
      </w:r>
      <w:r w:rsidR="006D1661">
        <w:rPr>
          <w:lang w:eastAsia="en-AU"/>
        </w:rPr>
        <w:t>mpact on regional biodiversity?</w:t>
      </w:r>
    </w:p>
    <w:tbl>
      <w:tblPr>
        <w:tblStyle w:val="NTGtable"/>
        <w:tblW w:w="0" w:type="auto"/>
        <w:tblLook w:val="04A0" w:firstRow="1" w:lastRow="0" w:firstColumn="1" w:lastColumn="0" w:noHBand="0" w:noVBand="1"/>
      </w:tblPr>
      <w:tblGrid>
        <w:gridCol w:w="8784"/>
        <w:gridCol w:w="1524"/>
      </w:tblGrid>
      <w:tr w:rsidR="00354845" w14:paraId="478711EB" w14:textId="77777777" w:rsidTr="003548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tcBorders>
              <w:top w:val="single" w:sz="4" w:space="0" w:color="1F1F5F" w:themeColor="text1"/>
              <w:bottom w:val="single" w:sz="4" w:space="0" w:color="1F1F5F" w:themeColor="text1"/>
            </w:tcBorders>
          </w:tcPr>
          <w:p w14:paraId="63C76CCA" w14:textId="77777777" w:rsidR="00354845" w:rsidRPr="00667081" w:rsidRDefault="00354845" w:rsidP="00865EC9">
            <w:pPr>
              <w:rPr>
                <w:b w:val="0"/>
              </w:rPr>
            </w:pPr>
            <w:bookmarkStart w:id="48" w:name="RowTitle_23"/>
            <w:bookmarkEnd w:id="48"/>
            <w:r w:rsidRPr="00667081">
              <w:rPr>
                <w:b w:val="0"/>
              </w:rPr>
              <w:t>Is the proposed clearing area:</w:t>
            </w:r>
          </w:p>
        </w:tc>
        <w:tc>
          <w:tcPr>
            <w:tcW w:w="1524" w:type="dxa"/>
            <w:tcBorders>
              <w:top w:val="single" w:sz="4" w:space="0" w:color="1F1F5F" w:themeColor="text1"/>
              <w:bottom w:val="single" w:sz="4" w:space="0" w:color="1F1F5F" w:themeColor="text1"/>
            </w:tcBorders>
          </w:tcPr>
          <w:p w14:paraId="0A21A36C" w14:textId="20C3EAFD" w:rsidR="00354845" w:rsidRPr="00667081" w:rsidRDefault="00354845" w:rsidP="00667081">
            <w:pPr>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Yes / </w:t>
            </w:r>
            <w:r w:rsidRPr="00667081">
              <w:rPr>
                <w:b w:val="0"/>
              </w:rPr>
              <w:t>No</w:t>
            </w:r>
          </w:p>
        </w:tc>
      </w:tr>
      <w:tr w:rsidR="00354845" w14:paraId="516107E8" w14:textId="77777777" w:rsidTr="00354845">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1F1F5F" w:themeColor="text1"/>
              <w:bottom w:val="single" w:sz="4" w:space="0" w:color="A6A6A6" w:themeColor="background1" w:themeShade="A6"/>
            </w:tcBorders>
          </w:tcPr>
          <w:p w14:paraId="23C73A3E" w14:textId="77777777" w:rsidR="00354845" w:rsidRPr="006D1661" w:rsidRDefault="00354845" w:rsidP="006C6C49">
            <w:pPr>
              <w:pStyle w:val="ListParagraph"/>
              <w:numPr>
                <w:ilvl w:val="0"/>
                <w:numId w:val="9"/>
              </w:numPr>
              <w:spacing w:after="40"/>
              <w:ind w:left="306" w:hanging="306"/>
            </w:pPr>
            <w:r w:rsidRPr="006D1661">
              <w:t>large in total area (e.g. greater than or equal to 5,000ha)</w:t>
            </w:r>
          </w:p>
        </w:tc>
        <w:tc>
          <w:tcPr>
            <w:tcW w:w="1524" w:type="dxa"/>
            <w:tcBorders>
              <w:top w:val="single" w:sz="4" w:space="0" w:color="1F1F5F" w:themeColor="text1"/>
              <w:bottom w:val="single" w:sz="4" w:space="0" w:color="A6A6A6" w:themeColor="background1" w:themeShade="A6"/>
            </w:tcBorders>
          </w:tcPr>
          <w:p w14:paraId="29E85712" w14:textId="6D0B6B6F" w:rsidR="00354845" w:rsidRDefault="00354845" w:rsidP="00667081">
            <w:pPr>
              <w:jc w:val="center"/>
              <w:cnfStyle w:val="000000100000" w:firstRow="0" w:lastRow="0" w:firstColumn="0" w:lastColumn="0" w:oddVBand="0" w:evenVBand="0" w:oddHBand="1" w:evenHBand="0" w:firstRowFirstColumn="0" w:firstRowLastColumn="0" w:lastRowFirstColumn="0" w:lastRowLastColumn="0"/>
            </w:pPr>
          </w:p>
        </w:tc>
      </w:tr>
      <w:tr w:rsidR="00354845" w14:paraId="7C3C24E8" w14:textId="77777777" w:rsidTr="00354845">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6A6A6" w:themeColor="background1" w:themeShade="A6"/>
              <w:bottom w:val="single" w:sz="4" w:space="0" w:color="A6A6A6" w:themeColor="background1" w:themeShade="A6"/>
            </w:tcBorders>
          </w:tcPr>
          <w:p w14:paraId="12793C3B" w14:textId="77777777" w:rsidR="00354845" w:rsidRPr="006D1661" w:rsidRDefault="00354845" w:rsidP="006C6C49">
            <w:pPr>
              <w:pStyle w:val="ListParagraph"/>
              <w:numPr>
                <w:ilvl w:val="0"/>
                <w:numId w:val="9"/>
              </w:numPr>
              <w:spacing w:after="40"/>
              <w:ind w:left="306" w:hanging="306"/>
            </w:pPr>
            <w:r w:rsidRPr="006D1661">
              <w:t>medium in total area (greater than or equal to 1,000ha) and will remove a high proportion of the total extent of any individual ecosystem or vegetation type from a property or region</w:t>
            </w:r>
          </w:p>
        </w:tc>
        <w:tc>
          <w:tcPr>
            <w:tcW w:w="1524" w:type="dxa"/>
            <w:tcBorders>
              <w:top w:val="single" w:sz="4" w:space="0" w:color="A6A6A6" w:themeColor="background1" w:themeShade="A6"/>
              <w:bottom w:val="single" w:sz="4" w:space="0" w:color="A6A6A6" w:themeColor="background1" w:themeShade="A6"/>
            </w:tcBorders>
          </w:tcPr>
          <w:p w14:paraId="6B963355" w14:textId="7930D0C9" w:rsidR="00354845" w:rsidRDefault="00354845" w:rsidP="00667081">
            <w:pPr>
              <w:jc w:val="center"/>
              <w:cnfStyle w:val="000000010000" w:firstRow="0" w:lastRow="0" w:firstColumn="0" w:lastColumn="0" w:oddVBand="0" w:evenVBand="0" w:oddHBand="0" w:evenHBand="1" w:firstRowFirstColumn="0" w:firstRowLastColumn="0" w:lastRowFirstColumn="0" w:lastRowLastColumn="0"/>
            </w:pPr>
          </w:p>
        </w:tc>
      </w:tr>
      <w:tr w:rsidR="00354845" w14:paraId="7E41176E" w14:textId="77777777" w:rsidTr="0035484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6A6A6" w:themeColor="background1" w:themeShade="A6"/>
              <w:bottom w:val="single" w:sz="4" w:space="0" w:color="A6A6A6" w:themeColor="background1" w:themeShade="A6"/>
            </w:tcBorders>
          </w:tcPr>
          <w:p w14:paraId="2A60E12D" w14:textId="77777777" w:rsidR="00354845" w:rsidRPr="006D1661" w:rsidRDefault="00354845" w:rsidP="006C6C49">
            <w:pPr>
              <w:pStyle w:val="ListParagraph"/>
              <w:numPr>
                <w:ilvl w:val="0"/>
                <w:numId w:val="9"/>
              </w:numPr>
              <w:spacing w:after="40"/>
              <w:ind w:left="306" w:hanging="306"/>
            </w:pPr>
            <w:r w:rsidRPr="006D1661">
              <w:t>removing or impacting regionally rare or uncommon ecosystems or vegetation type(s)</w:t>
            </w:r>
          </w:p>
        </w:tc>
        <w:tc>
          <w:tcPr>
            <w:tcW w:w="1524" w:type="dxa"/>
            <w:tcBorders>
              <w:top w:val="single" w:sz="4" w:space="0" w:color="A6A6A6" w:themeColor="background1" w:themeShade="A6"/>
              <w:bottom w:val="single" w:sz="4" w:space="0" w:color="A6A6A6" w:themeColor="background1" w:themeShade="A6"/>
            </w:tcBorders>
          </w:tcPr>
          <w:p w14:paraId="0420ED6D" w14:textId="5AAE7BC8" w:rsidR="00354845" w:rsidRDefault="00354845" w:rsidP="00667081">
            <w:pPr>
              <w:jc w:val="center"/>
              <w:cnfStyle w:val="000000100000" w:firstRow="0" w:lastRow="0" w:firstColumn="0" w:lastColumn="0" w:oddVBand="0" w:evenVBand="0" w:oddHBand="1" w:evenHBand="0" w:firstRowFirstColumn="0" w:firstRowLastColumn="0" w:lastRowFirstColumn="0" w:lastRowLastColumn="0"/>
            </w:pPr>
          </w:p>
        </w:tc>
      </w:tr>
      <w:tr w:rsidR="00354845" w14:paraId="4EDF4ED0" w14:textId="77777777" w:rsidTr="00354845">
        <w:trPr>
          <w:cnfStyle w:val="000000010000" w:firstRow="0" w:lastRow="0" w:firstColumn="0" w:lastColumn="0" w:oddVBand="0" w:evenVBand="0" w:oddHBand="0" w:evenHBand="1"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6A6A6" w:themeColor="background1" w:themeShade="A6"/>
              <w:bottom w:val="single" w:sz="4" w:space="0" w:color="A6A6A6" w:themeColor="background1" w:themeShade="A6"/>
            </w:tcBorders>
          </w:tcPr>
          <w:p w14:paraId="222CD6F1" w14:textId="77777777" w:rsidR="00354845" w:rsidRPr="006D1661" w:rsidRDefault="00354845" w:rsidP="006C6C49">
            <w:pPr>
              <w:pStyle w:val="ListParagraph"/>
              <w:numPr>
                <w:ilvl w:val="0"/>
                <w:numId w:val="9"/>
              </w:numPr>
              <w:spacing w:after="40"/>
              <w:ind w:left="306" w:hanging="306"/>
            </w:pPr>
            <w:r w:rsidRPr="006D1661">
              <w:t>resulting in degradation of important riparian systems</w:t>
            </w:r>
          </w:p>
        </w:tc>
        <w:tc>
          <w:tcPr>
            <w:tcW w:w="1524" w:type="dxa"/>
            <w:tcBorders>
              <w:top w:val="single" w:sz="4" w:space="0" w:color="A6A6A6" w:themeColor="background1" w:themeShade="A6"/>
              <w:bottom w:val="single" w:sz="4" w:space="0" w:color="A6A6A6" w:themeColor="background1" w:themeShade="A6"/>
            </w:tcBorders>
          </w:tcPr>
          <w:p w14:paraId="5566412D" w14:textId="49FEDC93" w:rsidR="00354845" w:rsidRDefault="00354845" w:rsidP="00667081">
            <w:pPr>
              <w:jc w:val="center"/>
              <w:cnfStyle w:val="000000010000" w:firstRow="0" w:lastRow="0" w:firstColumn="0" w:lastColumn="0" w:oddVBand="0" w:evenVBand="0" w:oddHBand="0" w:evenHBand="1" w:firstRowFirstColumn="0" w:firstRowLastColumn="0" w:lastRowFirstColumn="0" w:lastRowLastColumn="0"/>
            </w:pPr>
          </w:p>
        </w:tc>
      </w:tr>
      <w:tr w:rsidR="00354845" w14:paraId="6BD4C33B" w14:textId="77777777" w:rsidTr="00354845">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6A6A6" w:themeColor="background1" w:themeShade="A6"/>
              <w:bottom w:val="single" w:sz="4" w:space="0" w:color="A6A6A6" w:themeColor="background1" w:themeShade="A6"/>
            </w:tcBorders>
          </w:tcPr>
          <w:p w14:paraId="67DF57E1" w14:textId="77777777" w:rsidR="00354845" w:rsidRPr="006D1661" w:rsidRDefault="00354845" w:rsidP="006C6C49">
            <w:pPr>
              <w:pStyle w:val="ListParagraph"/>
              <w:numPr>
                <w:ilvl w:val="0"/>
                <w:numId w:val="9"/>
              </w:numPr>
              <w:spacing w:after="40"/>
              <w:ind w:left="306" w:hanging="306"/>
            </w:pPr>
            <w:r w:rsidRPr="006D1661">
              <w:t>assessed as likely to impact upon significant biodiversity values</w:t>
            </w:r>
          </w:p>
        </w:tc>
        <w:tc>
          <w:tcPr>
            <w:tcW w:w="1524" w:type="dxa"/>
            <w:tcBorders>
              <w:top w:val="single" w:sz="4" w:space="0" w:color="A6A6A6" w:themeColor="background1" w:themeShade="A6"/>
              <w:bottom w:val="single" w:sz="4" w:space="0" w:color="A6A6A6" w:themeColor="background1" w:themeShade="A6"/>
            </w:tcBorders>
          </w:tcPr>
          <w:p w14:paraId="4099EAE2" w14:textId="23D554A0" w:rsidR="00354845" w:rsidRDefault="00354845" w:rsidP="00667081">
            <w:pPr>
              <w:jc w:val="center"/>
              <w:cnfStyle w:val="000000100000" w:firstRow="0" w:lastRow="0" w:firstColumn="0" w:lastColumn="0" w:oddVBand="0" w:evenVBand="0" w:oddHBand="1" w:evenHBand="0" w:firstRowFirstColumn="0" w:firstRowLastColumn="0" w:lastRowFirstColumn="0" w:lastRowLastColumn="0"/>
            </w:pPr>
          </w:p>
        </w:tc>
      </w:tr>
      <w:tr w:rsidR="00354845" w14:paraId="20E538FE" w14:textId="77777777" w:rsidTr="00354845">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A6A6A6" w:themeColor="background1" w:themeShade="A6"/>
              <w:bottom w:val="single" w:sz="4" w:space="0" w:color="1F1F5F" w:themeColor="text1"/>
            </w:tcBorders>
          </w:tcPr>
          <w:p w14:paraId="5C52942F" w14:textId="77777777" w:rsidR="00354845" w:rsidRPr="006D1661" w:rsidRDefault="00354845" w:rsidP="006C6C49">
            <w:pPr>
              <w:pStyle w:val="ListParagraph"/>
              <w:numPr>
                <w:ilvl w:val="0"/>
                <w:numId w:val="9"/>
              </w:numPr>
              <w:spacing w:after="40"/>
              <w:ind w:left="306" w:hanging="306"/>
            </w:pPr>
            <w:r w:rsidRPr="006D1661">
              <w:t>likely to have potential for significant off-site impacts beyond the clearing footprint.</w:t>
            </w:r>
          </w:p>
        </w:tc>
        <w:tc>
          <w:tcPr>
            <w:tcW w:w="1524" w:type="dxa"/>
            <w:tcBorders>
              <w:top w:val="single" w:sz="4" w:space="0" w:color="A6A6A6" w:themeColor="background1" w:themeShade="A6"/>
              <w:bottom w:val="single" w:sz="4" w:space="0" w:color="1F1F5F" w:themeColor="text1"/>
            </w:tcBorders>
          </w:tcPr>
          <w:p w14:paraId="4938BE31" w14:textId="609FCFC2" w:rsidR="00354845" w:rsidRDefault="00354845" w:rsidP="00667081">
            <w:pPr>
              <w:jc w:val="center"/>
              <w:cnfStyle w:val="000000010000" w:firstRow="0" w:lastRow="0" w:firstColumn="0" w:lastColumn="0" w:oddVBand="0" w:evenVBand="0" w:oddHBand="0" w:evenHBand="1" w:firstRowFirstColumn="0" w:firstRowLastColumn="0" w:lastRowFirstColumn="0" w:lastRowLastColumn="0"/>
            </w:pPr>
          </w:p>
        </w:tc>
      </w:tr>
    </w:tbl>
    <w:p w14:paraId="01569291" w14:textId="651FD556" w:rsidR="00F918D2" w:rsidRDefault="00F565D4" w:rsidP="006C6C49">
      <w:pPr>
        <w:pStyle w:val="ListParagraph"/>
        <w:numPr>
          <w:ilvl w:val="0"/>
          <w:numId w:val="36"/>
        </w:numPr>
        <w:spacing w:before="200"/>
        <w:ind w:left="714" w:hanging="357"/>
        <w:rPr>
          <w:lang w:eastAsia="en-AU"/>
        </w:rPr>
      </w:pPr>
      <w:r w:rsidRPr="00F565D4">
        <w:rPr>
          <w:lang w:eastAsia="en-AU"/>
        </w:rPr>
        <w:t>Yes – to any of the above</w:t>
      </w:r>
      <w:r w:rsidR="00F918D2">
        <w:rPr>
          <w:lang w:eastAsia="en-AU"/>
        </w:rPr>
        <w:t>, provide details below</w:t>
      </w:r>
      <w:r w:rsidR="00354845">
        <w:rPr>
          <w:lang w:eastAsia="en-AU"/>
        </w:rPr>
        <w:t>.</w:t>
      </w:r>
    </w:p>
    <w:p w14:paraId="2ED7EE5F" w14:textId="106AAB26" w:rsidR="00F565D4" w:rsidRDefault="00F565D4" w:rsidP="006C6C49">
      <w:pPr>
        <w:pStyle w:val="ListParagraph"/>
        <w:numPr>
          <w:ilvl w:val="0"/>
          <w:numId w:val="36"/>
        </w:numPr>
        <w:ind w:left="714" w:hanging="357"/>
        <w:rPr>
          <w:lang w:eastAsia="en-AU"/>
        </w:rPr>
      </w:pPr>
      <w:r w:rsidRPr="00F565D4">
        <w:rPr>
          <w:lang w:eastAsia="en-AU"/>
        </w:rPr>
        <w:t xml:space="preserve">No </w:t>
      </w:r>
      <w:r w:rsidRPr="00F918D2">
        <w:rPr>
          <w:rFonts w:cs="Lato"/>
          <w:lang w:eastAsia="en-AU"/>
        </w:rPr>
        <w:t>–</w:t>
      </w:r>
      <w:r w:rsidRPr="00F565D4">
        <w:rPr>
          <w:lang w:eastAsia="en-AU"/>
        </w:rPr>
        <w:t xml:space="preserve"> go to </w:t>
      </w:r>
      <w:hyperlink w:anchor="_Sites_of_Conservation" w:history="1">
        <w:r w:rsidRPr="00E70807">
          <w:rPr>
            <w:rStyle w:val="Hyperlink"/>
            <w:lang w:eastAsia="en-AU"/>
          </w:rPr>
          <w:t>section 6.1</w:t>
        </w:r>
      </w:hyperlink>
      <w:r>
        <w:rPr>
          <w:lang w:eastAsia="en-AU"/>
        </w:rPr>
        <w:t>.</w:t>
      </w:r>
    </w:p>
    <w:p w14:paraId="6097D7C6" w14:textId="6B836C6E" w:rsidR="00F565D4" w:rsidRDefault="00865EC9" w:rsidP="00D24572">
      <w:pPr>
        <w:spacing w:before="200"/>
        <w:rPr>
          <w:lang w:eastAsia="en-AU"/>
        </w:rPr>
      </w:pPr>
      <w:r>
        <w:rPr>
          <w:lang w:eastAsia="en-AU"/>
        </w:rPr>
        <w:t xml:space="preserve">If you answered ‘yes’ to any of the above then provide information in the table below on the potential impacts on regional biodiversity </w:t>
      </w:r>
      <w:r w:rsidR="00D24572">
        <w:rPr>
          <w:lang w:eastAsia="en-AU"/>
        </w:rPr>
        <w:t>of the proposed clearing area.</w:t>
      </w:r>
    </w:p>
    <w:tbl>
      <w:tblPr>
        <w:tblStyle w:val="NTGtable"/>
        <w:tblW w:w="0" w:type="auto"/>
        <w:tblLook w:val="04A0" w:firstRow="1" w:lastRow="0" w:firstColumn="1" w:lastColumn="0" w:noHBand="0" w:noVBand="1"/>
      </w:tblPr>
      <w:tblGrid>
        <w:gridCol w:w="10308"/>
      </w:tblGrid>
      <w:tr w:rsidR="006D1661" w14:paraId="2603827A" w14:textId="77777777" w:rsidTr="002D27D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bottom w:val="single" w:sz="4" w:space="0" w:color="1F1F5F" w:themeColor="text1"/>
            </w:tcBorders>
          </w:tcPr>
          <w:p w14:paraId="5F143A0A" w14:textId="22639B1C" w:rsidR="006D1661" w:rsidRPr="00D24572" w:rsidRDefault="006D1661">
            <w:pPr>
              <w:rPr>
                <w:b w:val="0"/>
              </w:rPr>
            </w:pPr>
            <w:bookmarkStart w:id="49" w:name="RowTitle_24"/>
            <w:bookmarkEnd w:id="49"/>
            <w:r w:rsidRPr="000F248C">
              <w:t>How will the clearing area impact regional biodiversity?</w:t>
            </w:r>
          </w:p>
        </w:tc>
      </w:tr>
      <w:tr w:rsidR="006D1661" w14:paraId="7F94404F" w14:textId="77777777" w:rsidTr="002D27DC">
        <w:trPr>
          <w:cnfStyle w:val="000000100000" w:firstRow="0" w:lastRow="0" w:firstColumn="0" w:lastColumn="0" w:oddVBand="0" w:evenVBand="0" w:oddHBand="1"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10308" w:type="dxa"/>
            <w:tcBorders>
              <w:top w:val="single" w:sz="4" w:space="0" w:color="1F1F5F" w:themeColor="text1"/>
            </w:tcBorders>
          </w:tcPr>
          <w:p w14:paraId="6FB14AEC" w14:textId="77777777" w:rsidR="006D1661" w:rsidRDefault="006D1661" w:rsidP="00865EC9"/>
        </w:tc>
      </w:tr>
    </w:tbl>
    <w:p w14:paraId="40256F11" w14:textId="77777777" w:rsidR="00D82035" w:rsidRPr="00D82035" w:rsidRDefault="00D82035" w:rsidP="00D82035">
      <w:bookmarkStart w:id="50" w:name="_Sites_of_Conservation"/>
      <w:bookmarkEnd w:id="50"/>
      <w:r w:rsidRPr="00D82035">
        <w:br w:type="page"/>
      </w:r>
    </w:p>
    <w:p w14:paraId="624015BE" w14:textId="1CCB5916" w:rsidR="00AE0B34" w:rsidRDefault="00AE0B34" w:rsidP="00F918D2">
      <w:pPr>
        <w:pStyle w:val="Heading2"/>
      </w:pPr>
      <w:r w:rsidRPr="00AE0B34">
        <w:lastRenderedPageBreak/>
        <w:t xml:space="preserve">Sites of </w:t>
      </w:r>
      <w:r w:rsidRPr="00F918D2">
        <w:t>Conservation</w:t>
      </w:r>
      <w:r w:rsidRPr="00AE0B34">
        <w:t xml:space="preserve"> Significance</w:t>
      </w:r>
    </w:p>
    <w:p w14:paraId="112694DB" w14:textId="251934CD" w:rsidR="00F918D2" w:rsidRDefault="00865EC9" w:rsidP="00D82035">
      <w:pPr>
        <w:tabs>
          <w:tab w:val="right" w:pos="10206"/>
        </w:tabs>
        <w:spacing w:before="200" w:after="120"/>
        <w:ind w:right="1106"/>
        <w:rPr>
          <w:lang w:eastAsia="en-AU"/>
        </w:rPr>
      </w:pPr>
      <w:r>
        <w:rPr>
          <w:lang w:eastAsia="en-AU"/>
        </w:rPr>
        <w:t>Are there any conservation areas or Sites of Conservation Significance</w:t>
      </w:r>
      <w:r w:rsidR="00AE0B34">
        <w:rPr>
          <w:lang w:eastAsia="en-AU"/>
        </w:rPr>
        <w:t xml:space="preserve"> </w:t>
      </w:r>
      <w:r w:rsidR="00AE0B34" w:rsidRPr="00AE0B34">
        <w:rPr>
          <w:lang w:eastAsia="en-AU"/>
        </w:rPr>
        <w:t>(SoCS)</w:t>
      </w:r>
      <w:r>
        <w:rPr>
          <w:lang w:eastAsia="en-AU"/>
        </w:rPr>
        <w:t xml:space="preserve"> located in the area that may be impa</w:t>
      </w:r>
      <w:r w:rsidR="00AE0B34">
        <w:rPr>
          <w:lang w:eastAsia="en-AU"/>
        </w:rPr>
        <w:t>cted by the proposed clearing?</w:t>
      </w:r>
      <w:r w:rsidR="00F918D2">
        <w:rPr>
          <w:lang w:eastAsia="en-AU"/>
        </w:rPr>
        <w:t xml:space="preserve"> </w:t>
      </w:r>
      <w:r w:rsidR="00E70807">
        <w:rPr>
          <w:lang w:eastAsia="en-AU"/>
        </w:rPr>
        <w:t xml:space="preserve">* </w:t>
      </w:r>
      <w:r w:rsidR="00F918D2">
        <w:rPr>
          <w:lang w:eastAsia="en-AU"/>
        </w:rPr>
        <w:tab/>
      </w:r>
      <w:r w:rsidR="00F918D2" w:rsidRPr="00324D4F">
        <w:rPr>
          <w:b/>
          <w:lang w:eastAsia="en-AU"/>
        </w:rPr>
        <w:t>Yes / No</w:t>
      </w:r>
    </w:p>
    <w:p w14:paraId="2DD90954" w14:textId="3EA5F272" w:rsidR="00354845" w:rsidRPr="00354845" w:rsidRDefault="00865EC9" w:rsidP="00354845">
      <w:pPr>
        <w:pStyle w:val="ListParagraph"/>
        <w:numPr>
          <w:ilvl w:val="0"/>
          <w:numId w:val="38"/>
        </w:numPr>
        <w:rPr>
          <w:lang w:eastAsia="en-AU"/>
        </w:rPr>
      </w:pPr>
      <w:r>
        <w:rPr>
          <w:lang w:eastAsia="en-AU"/>
        </w:rPr>
        <w:t>Yes – complete t</w:t>
      </w:r>
      <w:r w:rsidR="00AE0B34">
        <w:rPr>
          <w:lang w:eastAsia="en-AU"/>
        </w:rPr>
        <w:t xml:space="preserve">he table below and </w:t>
      </w:r>
      <w:hyperlink w:anchor="_Risks_to_SoCS" w:history="1">
        <w:r w:rsidR="00AE0B34" w:rsidRPr="00E70807">
          <w:rPr>
            <w:rStyle w:val="Hyperlink"/>
            <w:lang w:eastAsia="en-AU"/>
          </w:rPr>
          <w:t xml:space="preserve">section </w:t>
        </w:r>
        <w:r w:rsidR="00F565D4" w:rsidRPr="00E70807">
          <w:rPr>
            <w:rStyle w:val="Hyperlink"/>
            <w:lang w:eastAsia="en-AU"/>
          </w:rPr>
          <w:t>6.2</w:t>
        </w:r>
      </w:hyperlink>
      <w:r w:rsidR="00354845">
        <w:t>.</w:t>
      </w:r>
    </w:p>
    <w:p w14:paraId="75DD3C20" w14:textId="7E385CB6" w:rsidR="00354845" w:rsidRPr="00354845" w:rsidRDefault="00AE0B34" w:rsidP="00354845">
      <w:pPr>
        <w:pStyle w:val="ListParagraph"/>
        <w:numPr>
          <w:ilvl w:val="0"/>
          <w:numId w:val="38"/>
        </w:numPr>
        <w:rPr>
          <w:lang w:eastAsia="en-AU"/>
        </w:rPr>
      </w:pPr>
      <w:r>
        <w:rPr>
          <w:lang w:eastAsia="en-AU"/>
        </w:rPr>
        <w:t xml:space="preserve">No – go to </w:t>
      </w:r>
      <w:hyperlink w:anchor="_Property_buffers_and" w:history="1">
        <w:r w:rsidRPr="00E70807">
          <w:rPr>
            <w:rStyle w:val="Hyperlink"/>
            <w:lang w:eastAsia="en-AU"/>
          </w:rPr>
          <w:t xml:space="preserve">section </w:t>
        </w:r>
        <w:r w:rsidR="00C05689" w:rsidRPr="00E70807">
          <w:rPr>
            <w:rStyle w:val="Hyperlink"/>
            <w:lang w:eastAsia="en-AU"/>
          </w:rPr>
          <w:t>7</w:t>
        </w:r>
      </w:hyperlink>
      <w:r w:rsidR="00354845">
        <w:t>.</w:t>
      </w:r>
    </w:p>
    <w:tbl>
      <w:tblPr>
        <w:tblStyle w:val="NTGtable"/>
        <w:tblW w:w="10343" w:type="dxa"/>
        <w:tblLook w:val="04A0" w:firstRow="1" w:lastRow="0" w:firstColumn="1" w:lastColumn="0" w:noHBand="0" w:noVBand="1"/>
      </w:tblPr>
      <w:tblGrid>
        <w:gridCol w:w="3436"/>
        <w:gridCol w:w="3436"/>
        <w:gridCol w:w="3471"/>
      </w:tblGrid>
      <w:tr w:rsidR="002D27DC" w14:paraId="4B4CC6AD" w14:textId="77777777" w:rsidTr="00354845">
        <w:trPr>
          <w:cnfStyle w:val="100000000000" w:firstRow="1" w:lastRow="0" w:firstColumn="0" w:lastColumn="0" w:oddVBand="0" w:evenVBand="0" w:oddHBand="0" w:evenHBand="0" w:firstRowFirstColumn="0" w:firstRowLastColumn="0" w:lastRowFirstColumn="0" w:lastRowLastColumn="0"/>
          <w:trHeight w:val="43"/>
        </w:trPr>
        <w:tc>
          <w:tcPr>
            <w:cnfStyle w:val="001000000100" w:firstRow="0" w:lastRow="0" w:firstColumn="1" w:lastColumn="0" w:oddVBand="0" w:evenVBand="0" w:oddHBand="0" w:evenHBand="0" w:firstRowFirstColumn="1" w:firstRowLastColumn="0" w:lastRowFirstColumn="0" w:lastRowLastColumn="0"/>
            <w:tcW w:w="3436" w:type="dxa"/>
            <w:tcBorders>
              <w:top w:val="single" w:sz="4" w:space="0" w:color="1F1F5F" w:themeColor="text1"/>
              <w:bottom w:val="single" w:sz="4" w:space="0" w:color="1F1F5F" w:themeColor="text1"/>
            </w:tcBorders>
          </w:tcPr>
          <w:p w14:paraId="37855A1E" w14:textId="77777777" w:rsidR="002D27DC" w:rsidRPr="00667081" w:rsidRDefault="002D27DC" w:rsidP="00AE0B34">
            <w:bookmarkStart w:id="51" w:name="RowTitle_25"/>
            <w:bookmarkEnd w:id="51"/>
            <w:r w:rsidRPr="00667081">
              <w:t>Description of Conservation Site (SoCS) or area</w:t>
            </w:r>
          </w:p>
        </w:tc>
        <w:tc>
          <w:tcPr>
            <w:tcW w:w="3436" w:type="dxa"/>
            <w:tcBorders>
              <w:top w:val="single" w:sz="4" w:space="0" w:color="1F1F5F" w:themeColor="text1"/>
              <w:bottom w:val="single" w:sz="4" w:space="0" w:color="1F1F5F" w:themeColor="text1"/>
            </w:tcBorders>
          </w:tcPr>
          <w:p w14:paraId="11DEF1CA" w14:textId="77777777" w:rsidR="002D27DC" w:rsidRPr="00667081" w:rsidRDefault="002D27DC" w:rsidP="00AE0B34">
            <w:pPr>
              <w:cnfStyle w:val="100000000000" w:firstRow="1" w:lastRow="0" w:firstColumn="0" w:lastColumn="0" w:oddVBand="0" w:evenVBand="0" w:oddHBand="0" w:evenHBand="0" w:firstRowFirstColumn="0" w:firstRowLastColumn="0" w:lastRowFirstColumn="0" w:lastRowLastColumn="0"/>
            </w:pPr>
            <w:r w:rsidRPr="00667081">
              <w:t>Distance to proposed clearing</w:t>
            </w:r>
          </w:p>
        </w:tc>
        <w:tc>
          <w:tcPr>
            <w:tcW w:w="3471" w:type="dxa"/>
            <w:tcBorders>
              <w:top w:val="single" w:sz="4" w:space="0" w:color="1F1F5F" w:themeColor="text1"/>
              <w:bottom w:val="single" w:sz="4" w:space="0" w:color="1F1F5F" w:themeColor="text1"/>
            </w:tcBorders>
          </w:tcPr>
          <w:p w14:paraId="7161A26D" w14:textId="77777777" w:rsidR="002D27DC" w:rsidRPr="00667081" w:rsidRDefault="002D27DC" w:rsidP="008B5F2F">
            <w:pPr>
              <w:jc w:val="center"/>
              <w:cnfStyle w:val="100000000000" w:firstRow="1" w:lastRow="0" w:firstColumn="0" w:lastColumn="0" w:oddVBand="0" w:evenVBand="0" w:oddHBand="0" w:evenHBand="0" w:firstRowFirstColumn="0" w:firstRowLastColumn="0" w:lastRowFirstColumn="0" w:lastRowLastColumn="0"/>
              <w:rPr>
                <w:b w:val="0"/>
              </w:rPr>
            </w:pPr>
            <w:r w:rsidRPr="00667081">
              <w:t>Identified values of SoCS present within clearing area?</w:t>
            </w:r>
            <w:r>
              <w:br/>
              <w:t>Y / N</w:t>
            </w:r>
          </w:p>
        </w:tc>
      </w:tr>
      <w:tr w:rsidR="002D27DC" w14:paraId="75C72B01" w14:textId="77777777" w:rsidTr="00354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Borders>
              <w:top w:val="single" w:sz="4" w:space="0" w:color="1F1F5F" w:themeColor="text1"/>
              <w:bottom w:val="single" w:sz="4" w:space="0" w:color="A6A6A6" w:themeColor="background1" w:themeShade="A6"/>
            </w:tcBorders>
          </w:tcPr>
          <w:p w14:paraId="4A3E129C" w14:textId="77777777" w:rsidR="002D27DC" w:rsidRDefault="002D27DC" w:rsidP="00354845">
            <w:pPr>
              <w:spacing w:before="60" w:after="60"/>
            </w:pPr>
          </w:p>
        </w:tc>
        <w:tc>
          <w:tcPr>
            <w:tcW w:w="3436" w:type="dxa"/>
            <w:tcBorders>
              <w:top w:val="single" w:sz="4" w:space="0" w:color="1F1F5F" w:themeColor="text1"/>
              <w:bottom w:val="single" w:sz="4" w:space="0" w:color="A6A6A6" w:themeColor="background1" w:themeShade="A6"/>
            </w:tcBorders>
          </w:tcPr>
          <w:p w14:paraId="4A5CD0A6" w14:textId="77777777" w:rsidR="002D27DC" w:rsidRDefault="002D27DC" w:rsidP="00354845">
            <w:pPr>
              <w:spacing w:before="60" w:after="60"/>
              <w:cnfStyle w:val="000000100000" w:firstRow="0" w:lastRow="0" w:firstColumn="0" w:lastColumn="0" w:oddVBand="0" w:evenVBand="0" w:oddHBand="1" w:evenHBand="0" w:firstRowFirstColumn="0" w:firstRowLastColumn="0" w:lastRowFirstColumn="0" w:lastRowLastColumn="0"/>
            </w:pPr>
          </w:p>
        </w:tc>
        <w:tc>
          <w:tcPr>
            <w:tcW w:w="3471" w:type="dxa"/>
            <w:tcBorders>
              <w:top w:val="single" w:sz="4" w:space="0" w:color="1F1F5F" w:themeColor="text1"/>
              <w:bottom w:val="single" w:sz="4" w:space="0" w:color="A6A6A6" w:themeColor="background1" w:themeShade="A6"/>
            </w:tcBorders>
          </w:tcPr>
          <w:p w14:paraId="65BD524F" w14:textId="03208E4E" w:rsidR="002D27DC" w:rsidRDefault="002D27DC" w:rsidP="00354845">
            <w:pPr>
              <w:spacing w:before="60" w:after="60"/>
              <w:jc w:val="center"/>
              <w:cnfStyle w:val="000000100000" w:firstRow="0" w:lastRow="0" w:firstColumn="0" w:lastColumn="0" w:oddVBand="0" w:evenVBand="0" w:oddHBand="1" w:evenHBand="0" w:firstRowFirstColumn="0" w:firstRowLastColumn="0" w:lastRowFirstColumn="0" w:lastRowLastColumn="0"/>
            </w:pPr>
          </w:p>
        </w:tc>
      </w:tr>
      <w:tr w:rsidR="002D27DC" w14:paraId="031AE807" w14:textId="77777777" w:rsidTr="00354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Borders>
              <w:top w:val="single" w:sz="4" w:space="0" w:color="A6A6A6" w:themeColor="background1" w:themeShade="A6"/>
              <w:bottom w:val="single" w:sz="4" w:space="0" w:color="A6A6A6" w:themeColor="background1" w:themeShade="A6"/>
            </w:tcBorders>
          </w:tcPr>
          <w:p w14:paraId="74C9BC6C" w14:textId="77777777" w:rsidR="002D27DC" w:rsidRDefault="002D27DC" w:rsidP="00354845">
            <w:pPr>
              <w:spacing w:before="60" w:after="60"/>
            </w:pPr>
          </w:p>
        </w:tc>
        <w:tc>
          <w:tcPr>
            <w:tcW w:w="3436" w:type="dxa"/>
            <w:tcBorders>
              <w:top w:val="single" w:sz="4" w:space="0" w:color="A6A6A6" w:themeColor="background1" w:themeShade="A6"/>
              <w:bottom w:val="single" w:sz="4" w:space="0" w:color="A6A6A6" w:themeColor="background1" w:themeShade="A6"/>
            </w:tcBorders>
          </w:tcPr>
          <w:p w14:paraId="7A4E6D32" w14:textId="77777777" w:rsidR="002D27DC" w:rsidRDefault="002D27DC" w:rsidP="00354845">
            <w:pPr>
              <w:spacing w:before="60" w:after="60"/>
              <w:cnfStyle w:val="000000010000" w:firstRow="0" w:lastRow="0" w:firstColumn="0" w:lastColumn="0" w:oddVBand="0" w:evenVBand="0" w:oddHBand="0" w:evenHBand="1" w:firstRowFirstColumn="0" w:firstRowLastColumn="0" w:lastRowFirstColumn="0" w:lastRowLastColumn="0"/>
            </w:pPr>
          </w:p>
        </w:tc>
        <w:tc>
          <w:tcPr>
            <w:tcW w:w="3471" w:type="dxa"/>
            <w:tcBorders>
              <w:top w:val="single" w:sz="4" w:space="0" w:color="A6A6A6" w:themeColor="background1" w:themeShade="A6"/>
              <w:bottom w:val="single" w:sz="4" w:space="0" w:color="A6A6A6" w:themeColor="background1" w:themeShade="A6"/>
            </w:tcBorders>
          </w:tcPr>
          <w:p w14:paraId="2DC02202" w14:textId="07368DE6" w:rsidR="002D27DC" w:rsidRDefault="002D27DC" w:rsidP="00354845">
            <w:pPr>
              <w:spacing w:before="60" w:after="60"/>
              <w:jc w:val="center"/>
              <w:cnfStyle w:val="000000010000" w:firstRow="0" w:lastRow="0" w:firstColumn="0" w:lastColumn="0" w:oddVBand="0" w:evenVBand="0" w:oddHBand="0" w:evenHBand="1" w:firstRowFirstColumn="0" w:firstRowLastColumn="0" w:lastRowFirstColumn="0" w:lastRowLastColumn="0"/>
            </w:pPr>
          </w:p>
        </w:tc>
      </w:tr>
      <w:tr w:rsidR="002D27DC" w14:paraId="7B1FC1C8" w14:textId="77777777" w:rsidTr="00354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Borders>
              <w:top w:val="single" w:sz="4" w:space="0" w:color="A6A6A6" w:themeColor="background1" w:themeShade="A6"/>
              <w:bottom w:val="single" w:sz="4" w:space="0" w:color="A6A6A6" w:themeColor="background1" w:themeShade="A6"/>
            </w:tcBorders>
          </w:tcPr>
          <w:p w14:paraId="3A44071F" w14:textId="77777777" w:rsidR="002D27DC" w:rsidRDefault="002D27DC" w:rsidP="00354845">
            <w:pPr>
              <w:spacing w:before="60" w:after="60"/>
            </w:pPr>
          </w:p>
        </w:tc>
        <w:tc>
          <w:tcPr>
            <w:tcW w:w="3436" w:type="dxa"/>
            <w:tcBorders>
              <w:top w:val="single" w:sz="4" w:space="0" w:color="A6A6A6" w:themeColor="background1" w:themeShade="A6"/>
              <w:bottom w:val="single" w:sz="4" w:space="0" w:color="A6A6A6" w:themeColor="background1" w:themeShade="A6"/>
            </w:tcBorders>
          </w:tcPr>
          <w:p w14:paraId="5ED1FB0A" w14:textId="77777777" w:rsidR="002D27DC" w:rsidRDefault="002D27DC" w:rsidP="00354845">
            <w:pPr>
              <w:spacing w:before="60" w:after="60"/>
              <w:cnfStyle w:val="000000100000" w:firstRow="0" w:lastRow="0" w:firstColumn="0" w:lastColumn="0" w:oddVBand="0" w:evenVBand="0" w:oddHBand="1" w:evenHBand="0" w:firstRowFirstColumn="0" w:firstRowLastColumn="0" w:lastRowFirstColumn="0" w:lastRowLastColumn="0"/>
            </w:pPr>
          </w:p>
        </w:tc>
        <w:tc>
          <w:tcPr>
            <w:tcW w:w="3471" w:type="dxa"/>
            <w:tcBorders>
              <w:top w:val="single" w:sz="4" w:space="0" w:color="A6A6A6" w:themeColor="background1" w:themeShade="A6"/>
              <w:bottom w:val="single" w:sz="4" w:space="0" w:color="A6A6A6" w:themeColor="background1" w:themeShade="A6"/>
            </w:tcBorders>
          </w:tcPr>
          <w:p w14:paraId="3898AA1E" w14:textId="5C670BE1" w:rsidR="002D27DC" w:rsidRDefault="002D27DC" w:rsidP="00354845">
            <w:pPr>
              <w:spacing w:before="60" w:after="60"/>
              <w:jc w:val="center"/>
              <w:cnfStyle w:val="000000100000" w:firstRow="0" w:lastRow="0" w:firstColumn="0" w:lastColumn="0" w:oddVBand="0" w:evenVBand="0" w:oddHBand="1" w:evenHBand="0" w:firstRowFirstColumn="0" w:firstRowLastColumn="0" w:lastRowFirstColumn="0" w:lastRowLastColumn="0"/>
            </w:pPr>
          </w:p>
        </w:tc>
      </w:tr>
      <w:tr w:rsidR="002D27DC" w14:paraId="55333E81" w14:textId="77777777" w:rsidTr="00354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Borders>
              <w:top w:val="single" w:sz="4" w:space="0" w:color="A6A6A6" w:themeColor="background1" w:themeShade="A6"/>
              <w:bottom w:val="single" w:sz="4" w:space="0" w:color="1F1F5F" w:themeColor="text1"/>
            </w:tcBorders>
          </w:tcPr>
          <w:p w14:paraId="6EF8B573" w14:textId="77777777" w:rsidR="002D27DC" w:rsidRDefault="002D27DC" w:rsidP="00354845">
            <w:pPr>
              <w:spacing w:before="60" w:after="60"/>
            </w:pPr>
          </w:p>
        </w:tc>
        <w:tc>
          <w:tcPr>
            <w:tcW w:w="3436" w:type="dxa"/>
            <w:tcBorders>
              <w:top w:val="single" w:sz="4" w:space="0" w:color="A6A6A6" w:themeColor="background1" w:themeShade="A6"/>
              <w:bottom w:val="single" w:sz="4" w:space="0" w:color="1F1F5F" w:themeColor="text1"/>
            </w:tcBorders>
          </w:tcPr>
          <w:p w14:paraId="5655DF75" w14:textId="77777777" w:rsidR="002D27DC" w:rsidRDefault="002D27DC" w:rsidP="00354845">
            <w:pPr>
              <w:spacing w:before="60" w:after="60"/>
              <w:cnfStyle w:val="000000010000" w:firstRow="0" w:lastRow="0" w:firstColumn="0" w:lastColumn="0" w:oddVBand="0" w:evenVBand="0" w:oddHBand="0" w:evenHBand="1" w:firstRowFirstColumn="0" w:firstRowLastColumn="0" w:lastRowFirstColumn="0" w:lastRowLastColumn="0"/>
            </w:pPr>
          </w:p>
        </w:tc>
        <w:tc>
          <w:tcPr>
            <w:tcW w:w="3471" w:type="dxa"/>
            <w:tcBorders>
              <w:top w:val="single" w:sz="4" w:space="0" w:color="A6A6A6" w:themeColor="background1" w:themeShade="A6"/>
              <w:bottom w:val="single" w:sz="4" w:space="0" w:color="1F1F5F" w:themeColor="text1"/>
            </w:tcBorders>
          </w:tcPr>
          <w:p w14:paraId="376A6DE3" w14:textId="050DB37A" w:rsidR="002D27DC" w:rsidRDefault="002D27DC" w:rsidP="00354845">
            <w:pPr>
              <w:spacing w:before="60" w:after="60"/>
              <w:jc w:val="center"/>
              <w:cnfStyle w:val="000000010000" w:firstRow="0" w:lastRow="0" w:firstColumn="0" w:lastColumn="0" w:oddVBand="0" w:evenVBand="0" w:oddHBand="0" w:evenHBand="1" w:firstRowFirstColumn="0" w:firstRowLastColumn="0" w:lastRowFirstColumn="0" w:lastRowLastColumn="0"/>
            </w:pPr>
          </w:p>
        </w:tc>
      </w:tr>
    </w:tbl>
    <w:p w14:paraId="2CE1880A" w14:textId="77777777" w:rsidR="00F918D2" w:rsidRDefault="00865EC9" w:rsidP="00F918D2">
      <w:pPr>
        <w:tabs>
          <w:tab w:val="right" w:pos="10206"/>
        </w:tabs>
        <w:spacing w:before="200"/>
        <w:ind w:right="1104"/>
        <w:rPr>
          <w:lang w:eastAsia="en-AU"/>
        </w:rPr>
      </w:pPr>
      <w:r w:rsidRPr="00AE0B34">
        <w:rPr>
          <w:b/>
          <w:lang w:eastAsia="en-AU"/>
        </w:rPr>
        <w:t>Attach:</w:t>
      </w:r>
      <w:r>
        <w:rPr>
          <w:lang w:eastAsia="en-AU"/>
        </w:rPr>
        <w:t xml:space="preserve"> Show the location of any Conservation Sites in prox</w:t>
      </w:r>
      <w:r w:rsidR="00AE0B34">
        <w:rPr>
          <w:lang w:eastAsia="en-AU"/>
        </w:rPr>
        <w:t xml:space="preserve">imity to the proposed clearing </w:t>
      </w:r>
      <w:r>
        <w:rPr>
          <w:lang w:eastAsia="en-AU"/>
        </w:rPr>
        <w:t>footprint on the La</w:t>
      </w:r>
      <w:r w:rsidR="00AE0B34">
        <w:rPr>
          <w:lang w:eastAsia="en-AU"/>
        </w:rPr>
        <w:t>nd type map and Clearing Plan.</w:t>
      </w:r>
      <w:r w:rsidR="008B5F2F" w:rsidRPr="008B5F2F">
        <w:rPr>
          <w:lang w:eastAsia="en-AU"/>
        </w:rPr>
        <w:t xml:space="preserve"> </w:t>
      </w:r>
      <w:r w:rsidR="00F918D2">
        <w:rPr>
          <w:lang w:eastAsia="en-AU"/>
        </w:rPr>
        <w:tab/>
      </w:r>
      <w:r w:rsidR="00F918D2" w:rsidRPr="00D82035">
        <w:rPr>
          <w:b/>
          <w:lang w:eastAsia="en-AU"/>
        </w:rPr>
        <w:t>Yes / No</w:t>
      </w:r>
    </w:p>
    <w:p w14:paraId="61FCDB23" w14:textId="5182CE40" w:rsidR="00E70807" w:rsidRDefault="00E70807" w:rsidP="00324D4F">
      <w:pPr>
        <w:spacing w:after="120"/>
        <w:rPr>
          <w:lang w:eastAsia="en-AU"/>
        </w:rPr>
      </w:pPr>
      <w:r>
        <w:rPr>
          <w:lang w:eastAsia="en-AU"/>
        </w:rPr>
        <w:t xml:space="preserve">* Information about Conservation Sites can be found at: </w:t>
      </w:r>
    </w:p>
    <w:p w14:paraId="3F1D2831" w14:textId="6AA558E2" w:rsidR="00720755" w:rsidRPr="00354845" w:rsidRDefault="00E70807" w:rsidP="00354845">
      <w:pPr>
        <w:pStyle w:val="ListParagraph"/>
        <w:numPr>
          <w:ilvl w:val="0"/>
          <w:numId w:val="42"/>
        </w:numPr>
      </w:pPr>
      <w:r w:rsidRPr="00354845">
        <w:t xml:space="preserve">Section </w:t>
      </w:r>
      <w:r w:rsidR="00F101F5">
        <w:t>4.4.5</w:t>
      </w:r>
      <w:r w:rsidRPr="00354845">
        <w:t xml:space="preserve"> of the </w:t>
      </w:r>
      <w:hyperlink r:id="rId30" w:history="1">
        <w:r w:rsidRPr="008272F6">
          <w:rPr>
            <w:rStyle w:val="Hyperlink"/>
          </w:rPr>
          <w:t>Land Clearing Guidelines</w:t>
        </w:r>
      </w:hyperlink>
      <w:r w:rsidR="00720755" w:rsidRPr="00354845">
        <w:t xml:space="preserve"> </w:t>
      </w:r>
    </w:p>
    <w:p w14:paraId="69FFB76E" w14:textId="43D04394" w:rsidR="00720755" w:rsidRPr="00354845" w:rsidRDefault="00ED569C" w:rsidP="00354845">
      <w:pPr>
        <w:pStyle w:val="ListParagraph"/>
        <w:numPr>
          <w:ilvl w:val="0"/>
          <w:numId w:val="42"/>
        </w:numPr>
      </w:pPr>
      <w:hyperlink r:id="rId31" w:history="1">
        <w:r w:rsidR="00E70807" w:rsidRPr="00354845">
          <w:rPr>
            <w:rStyle w:val="Hyperlink"/>
          </w:rPr>
          <w:t>NT Sites of Conservation Significance</w:t>
        </w:r>
      </w:hyperlink>
    </w:p>
    <w:p w14:paraId="6996BAC8" w14:textId="3EA26B84" w:rsidR="00720755" w:rsidRPr="00354845" w:rsidRDefault="00ED569C" w:rsidP="00354845">
      <w:pPr>
        <w:pStyle w:val="ListParagraph"/>
        <w:numPr>
          <w:ilvl w:val="0"/>
          <w:numId w:val="42"/>
        </w:numPr>
      </w:pPr>
      <w:hyperlink r:id="rId32" w:history="1">
        <w:r w:rsidR="00E70807" w:rsidRPr="00354845">
          <w:rPr>
            <w:rStyle w:val="Hyperlink"/>
          </w:rPr>
          <w:t>Directory of Important Wetlands in Australia</w:t>
        </w:r>
      </w:hyperlink>
    </w:p>
    <w:p w14:paraId="32E33FDA" w14:textId="4690D7CF" w:rsidR="00720755" w:rsidRPr="00354845" w:rsidRDefault="00ED569C" w:rsidP="00354845">
      <w:pPr>
        <w:pStyle w:val="ListParagraph"/>
        <w:numPr>
          <w:ilvl w:val="0"/>
          <w:numId w:val="42"/>
        </w:numPr>
      </w:pPr>
      <w:hyperlink r:id="rId33" w:history="1">
        <w:r w:rsidR="00E70807" w:rsidRPr="00354845">
          <w:rPr>
            <w:rStyle w:val="Hyperlink"/>
          </w:rPr>
          <w:t>Australia's Ramsar Sites</w:t>
        </w:r>
      </w:hyperlink>
    </w:p>
    <w:p w14:paraId="4C16C75A" w14:textId="38D2FB4E" w:rsidR="00E70807" w:rsidRPr="00354845" w:rsidRDefault="00ED569C" w:rsidP="00354845">
      <w:pPr>
        <w:pStyle w:val="ListParagraph"/>
        <w:numPr>
          <w:ilvl w:val="0"/>
          <w:numId w:val="42"/>
        </w:numPr>
      </w:pPr>
      <w:hyperlink r:id="rId34" w:anchor="3a62bcff-bd1e-4808-bd98-813068d6d781" w:history="1">
        <w:r w:rsidR="00E70807" w:rsidRPr="00354845">
          <w:rPr>
            <w:rStyle w:val="Hyperlink"/>
          </w:rPr>
          <w:t>SoCS layer</w:t>
        </w:r>
      </w:hyperlink>
      <w:r w:rsidR="00720755" w:rsidRPr="00354845">
        <w:t xml:space="preserve"> </w:t>
      </w:r>
      <w:r w:rsidR="00E70807" w:rsidRPr="00354845">
        <w:t>on NR Maps</w:t>
      </w:r>
      <w:r w:rsidR="00354845" w:rsidRPr="00354845">
        <w:t>.</w:t>
      </w:r>
    </w:p>
    <w:p w14:paraId="3D6761E3" w14:textId="3D7D8BE3" w:rsidR="00AE0B34" w:rsidRDefault="00AE0B34" w:rsidP="00E70807">
      <w:pPr>
        <w:pStyle w:val="Heading2"/>
      </w:pPr>
      <w:bookmarkStart w:id="52" w:name="_Risks_to_SoCS"/>
      <w:bookmarkEnd w:id="52"/>
      <w:r>
        <w:t>Risks to SoCS</w:t>
      </w:r>
    </w:p>
    <w:p w14:paraId="42231B4E" w14:textId="77777777" w:rsidR="00865EC9" w:rsidRDefault="00865EC9" w:rsidP="00865EC9">
      <w:pPr>
        <w:rPr>
          <w:lang w:eastAsia="en-AU"/>
        </w:rPr>
      </w:pPr>
      <w:r>
        <w:rPr>
          <w:lang w:eastAsia="en-AU"/>
        </w:rPr>
        <w:t xml:space="preserve">Identify and assess the risks to any </w:t>
      </w:r>
      <w:r w:rsidR="00D34C09">
        <w:rPr>
          <w:lang w:eastAsia="en-AU"/>
        </w:rPr>
        <w:t>SoCS</w:t>
      </w:r>
      <w:r>
        <w:rPr>
          <w:lang w:eastAsia="en-AU"/>
        </w:rPr>
        <w:t xml:space="preserve"> associated with the proposed clearing and intended use and descri</w:t>
      </w:r>
      <w:r w:rsidR="00D34C09">
        <w:rPr>
          <w:lang w:eastAsia="en-AU"/>
        </w:rPr>
        <w:t xml:space="preserve">be how risk will be mitigated. </w:t>
      </w:r>
    </w:p>
    <w:tbl>
      <w:tblPr>
        <w:tblStyle w:val="NTGtable"/>
        <w:tblW w:w="0" w:type="auto"/>
        <w:tblLook w:val="04A0" w:firstRow="1" w:lastRow="0" w:firstColumn="1" w:lastColumn="0" w:noHBand="0" w:noVBand="1"/>
      </w:tblPr>
      <w:tblGrid>
        <w:gridCol w:w="3256"/>
        <w:gridCol w:w="3402"/>
        <w:gridCol w:w="3650"/>
      </w:tblGrid>
      <w:tr w:rsidR="00AE0B34" w14:paraId="1FB9FB61" w14:textId="77777777" w:rsidTr="00354845">
        <w:trPr>
          <w:cnfStyle w:val="100000000000" w:firstRow="1" w:lastRow="0" w:firstColumn="0" w:lastColumn="0" w:oddVBand="0" w:evenVBand="0" w:oddHBand="0" w:evenHBand="0" w:firstRowFirstColumn="0" w:firstRowLastColumn="0" w:lastRowFirstColumn="0" w:lastRowLastColumn="0"/>
          <w:trHeight w:val="43"/>
          <w:tblHeader/>
        </w:trPr>
        <w:tc>
          <w:tcPr>
            <w:cnfStyle w:val="001000000100" w:firstRow="0" w:lastRow="0" w:firstColumn="1" w:lastColumn="0" w:oddVBand="0" w:evenVBand="0" w:oddHBand="0" w:evenHBand="0" w:firstRowFirstColumn="1" w:firstRowLastColumn="0" w:lastRowFirstColumn="0" w:lastRowLastColumn="0"/>
            <w:tcW w:w="3256" w:type="dxa"/>
            <w:tcBorders>
              <w:top w:val="single" w:sz="4" w:space="0" w:color="1F1F5F" w:themeColor="text1"/>
              <w:bottom w:val="single" w:sz="4" w:space="0" w:color="1F1F5F" w:themeColor="text1"/>
            </w:tcBorders>
          </w:tcPr>
          <w:p w14:paraId="57DB5102" w14:textId="77777777" w:rsidR="00AE0B34" w:rsidRPr="00667081" w:rsidRDefault="00AE0B34" w:rsidP="00865EC9">
            <w:bookmarkStart w:id="53" w:name="RowTitle_26"/>
            <w:bookmarkEnd w:id="53"/>
            <w:r w:rsidRPr="00667081">
              <w:t>SoCS</w:t>
            </w:r>
          </w:p>
        </w:tc>
        <w:tc>
          <w:tcPr>
            <w:tcW w:w="3402" w:type="dxa"/>
            <w:tcBorders>
              <w:top w:val="single" w:sz="4" w:space="0" w:color="1F1F5F" w:themeColor="text1"/>
              <w:bottom w:val="single" w:sz="4" w:space="0" w:color="1F1F5F" w:themeColor="text1"/>
            </w:tcBorders>
          </w:tcPr>
          <w:p w14:paraId="13BF931E" w14:textId="77777777" w:rsidR="00AE0B34" w:rsidRPr="00667081" w:rsidRDefault="00AE0B34" w:rsidP="00865EC9">
            <w:pPr>
              <w:cnfStyle w:val="100000000000" w:firstRow="1" w:lastRow="0" w:firstColumn="0" w:lastColumn="0" w:oddVBand="0" w:evenVBand="0" w:oddHBand="0" w:evenHBand="0" w:firstRowFirstColumn="0" w:firstRowLastColumn="0" w:lastRowFirstColumn="0" w:lastRowLastColumn="0"/>
            </w:pPr>
            <w:r w:rsidRPr="00667081">
              <w:t>Risk</w:t>
            </w:r>
          </w:p>
        </w:tc>
        <w:tc>
          <w:tcPr>
            <w:tcW w:w="3650" w:type="dxa"/>
            <w:tcBorders>
              <w:top w:val="single" w:sz="4" w:space="0" w:color="1F1F5F" w:themeColor="text1"/>
              <w:bottom w:val="single" w:sz="4" w:space="0" w:color="1F1F5F" w:themeColor="text1"/>
            </w:tcBorders>
          </w:tcPr>
          <w:p w14:paraId="377BB420" w14:textId="77777777" w:rsidR="00AE0B34" w:rsidRPr="00667081" w:rsidRDefault="00AE0B34" w:rsidP="00865EC9">
            <w:pPr>
              <w:cnfStyle w:val="100000000000" w:firstRow="1" w:lastRow="0" w:firstColumn="0" w:lastColumn="0" w:oddVBand="0" w:evenVBand="0" w:oddHBand="0" w:evenHBand="0" w:firstRowFirstColumn="0" w:firstRowLastColumn="0" w:lastRowFirstColumn="0" w:lastRowLastColumn="0"/>
            </w:pPr>
            <w:r w:rsidRPr="00667081">
              <w:t>Mitigation measures</w:t>
            </w:r>
          </w:p>
        </w:tc>
      </w:tr>
      <w:tr w:rsidR="00AE0B34" w14:paraId="1546C07B" w14:textId="77777777" w:rsidTr="00354845">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1F1F5F" w:themeColor="text1"/>
              <w:bottom w:val="single" w:sz="4" w:space="0" w:color="A6A6A6" w:themeColor="background1" w:themeShade="A6"/>
            </w:tcBorders>
          </w:tcPr>
          <w:p w14:paraId="3CED8437" w14:textId="77777777" w:rsidR="00AE0B34" w:rsidRDefault="00AE0B34" w:rsidP="00865EC9"/>
        </w:tc>
        <w:tc>
          <w:tcPr>
            <w:tcW w:w="3402" w:type="dxa"/>
            <w:tcBorders>
              <w:top w:val="single" w:sz="4" w:space="0" w:color="1F1F5F" w:themeColor="text1"/>
              <w:bottom w:val="single" w:sz="4" w:space="0" w:color="A6A6A6" w:themeColor="background1" w:themeShade="A6"/>
            </w:tcBorders>
          </w:tcPr>
          <w:p w14:paraId="7EF612DC" w14:textId="77777777" w:rsidR="00AE0B34" w:rsidRDefault="00AE0B34" w:rsidP="00865EC9">
            <w:pPr>
              <w:cnfStyle w:val="000000100000" w:firstRow="0" w:lastRow="0" w:firstColumn="0" w:lastColumn="0" w:oddVBand="0" w:evenVBand="0" w:oddHBand="1" w:evenHBand="0" w:firstRowFirstColumn="0" w:firstRowLastColumn="0" w:lastRowFirstColumn="0" w:lastRowLastColumn="0"/>
            </w:pPr>
          </w:p>
        </w:tc>
        <w:tc>
          <w:tcPr>
            <w:tcW w:w="3650" w:type="dxa"/>
            <w:tcBorders>
              <w:top w:val="single" w:sz="4" w:space="0" w:color="1F1F5F" w:themeColor="text1"/>
              <w:bottom w:val="single" w:sz="4" w:space="0" w:color="A6A6A6" w:themeColor="background1" w:themeShade="A6"/>
            </w:tcBorders>
          </w:tcPr>
          <w:p w14:paraId="413E7CCE" w14:textId="77777777" w:rsidR="00AE0B34" w:rsidRDefault="00AE0B34" w:rsidP="00865EC9">
            <w:pPr>
              <w:cnfStyle w:val="000000100000" w:firstRow="0" w:lastRow="0" w:firstColumn="0" w:lastColumn="0" w:oddVBand="0" w:evenVBand="0" w:oddHBand="1" w:evenHBand="0" w:firstRowFirstColumn="0" w:firstRowLastColumn="0" w:lastRowFirstColumn="0" w:lastRowLastColumn="0"/>
            </w:pPr>
          </w:p>
        </w:tc>
      </w:tr>
      <w:tr w:rsidR="00AE0B34" w14:paraId="292D5E46" w14:textId="77777777" w:rsidTr="00354845">
        <w:trPr>
          <w:cnfStyle w:val="000000010000" w:firstRow="0" w:lastRow="0" w:firstColumn="0" w:lastColumn="0" w:oddVBand="0" w:evenVBand="0" w:oddHBand="0" w:evenHBand="1"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6A6A6" w:themeColor="background1" w:themeShade="A6"/>
              <w:bottom w:val="single" w:sz="4" w:space="0" w:color="A6A6A6" w:themeColor="background1" w:themeShade="A6"/>
            </w:tcBorders>
          </w:tcPr>
          <w:p w14:paraId="5652F9C3" w14:textId="77777777" w:rsidR="00AE0B34" w:rsidRDefault="00AE0B34" w:rsidP="00865EC9"/>
        </w:tc>
        <w:tc>
          <w:tcPr>
            <w:tcW w:w="3402" w:type="dxa"/>
            <w:tcBorders>
              <w:top w:val="single" w:sz="4" w:space="0" w:color="A6A6A6" w:themeColor="background1" w:themeShade="A6"/>
              <w:bottom w:val="single" w:sz="4" w:space="0" w:color="A6A6A6" w:themeColor="background1" w:themeShade="A6"/>
            </w:tcBorders>
          </w:tcPr>
          <w:p w14:paraId="484487D4" w14:textId="77777777" w:rsidR="00AE0B34" w:rsidRDefault="00AE0B34" w:rsidP="00865EC9">
            <w:pPr>
              <w:cnfStyle w:val="000000010000" w:firstRow="0" w:lastRow="0" w:firstColumn="0" w:lastColumn="0" w:oddVBand="0" w:evenVBand="0" w:oddHBand="0" w:evenHBand="1" w:firstRowFirstColumn="0" w:firstRowLastColumn="0" w:lastRowFirstColumn="0" w:lastRowLastColumn="0"/>
            </w:pPr>
          </w:p>
        </w:tc>
        <w:tc>
          <w:tcPr>
            <w:tcW w:w="3650" w:type="dxa"/>
            <w:tcBorders>
              <w:top w:val="single" w:sz="4" w:space="0" w:color="A6A6A6" w:themeColor="background1" w:themeShade="A6"/>
              <w:bottom w:val="single" w:sz="4" w:space="0" w:color="A6A6A6" w:themeColor="background1" w:themeShade="A6"/>
            </w:tcBorders>
          </w:tcPr>
          <w:p w14:paraId="081BAFA1" w14:textId="77777777" w:rsidR="00AE0B34" w:rsidRDefault="00AE0B34" w:rsidP="00865EC9">
            <w:pPr>
              <w:cnfStyle w:val="000000010000" w:firstRow="0" w:lastRow="0" w:firstColumn="0" w:lastColumn="0" w:oddVBand="0" w:evenVBand="0" w:oddHBand="0" w:evenHBand="1" w:firstRowFirstColumn="0" w:firstRowLastColumn="0" w:lastRowFirstColumn="0" w:lastRowLastColumn="0"/>
            </w:pPr>
          </w:p>
        </w:tc>
      </w:tr>
      <w:tr w:rsidR="00AE0B34" w14:paraId="0451288D" w14:textId="77777777" w:rsidTr="00354845">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6A6A6" w:themeColor="background1" w:themeShade="A6"/>
              <w:bottom w:val="single" w:sz="4" w:space="0" w:color="A6A6A6" w:themeColor="background1" w:themeShade="A6"/>
            </w:tcBorders>
          </w:tcPr>
          <w:p w14:paraId="4C867267" w14:textId="77777777" w:rsidR="00AE0B34" w:rsidRDefault="00AE0B34" w:rsidP="00865EC9"/>
        </w:tc>
        <w:tc>
          <w:tcPr>
            <w:tcW w:w="3402" w:type="dxa"/>
            <w:tcBorders>
              <w:top w:val="single" w:sz="4" w:space="0" w:color="A6A6A6" w:themeColor="background1" w:themeShade="A6"/>
              <w:bottom w:val="single" w:sz="4" w:space="0" w:color="A6A6A6" w:themeColor="background1" w:themeShade="A6"/>
            </w:tcBorders>
          </w:tcPr>
          <w:p w14:paraId="5CDFC47D" w14:textId="77777777" w:rsidR="00AE0B34" w:rsidRDefault="00AE0B34" w:rsidP="00865EC9">
            <w:pPr>
              <w:cnfStyle w:val="000000100000" w:firstRow="0" w:lastRow="0" w:firstColumn="0" w:lastColumn="0" w:oddVBand="0" w:evenVBand="0" w:oddHBand="1" w:evenHBand="0" w:firstRowFirstColumn="0" w:firstRowLastColumn="0" w:lastRowFirstColumn="0" w:lastRowLastColumn="0"/>
            </w:pPr>
          </w:p>
        </w:tc>
        <w:tc>
          <w:tcPr>
            <w:tcW w:w="3650" w:type="dxa"/>
            <w:tcBorders>
              <w:top w:val="single" w:sz="4" w:space="0" w:color="A6A6A6" w:themeColor="background1" w:themeShade="A6"/>
              <w:bottom w:val="single" w:sz="4" w:space="0" w:color="A6A6A6" w:themeColor="background1" w:themeShade="A6"/>
            </w:tcBorders>
          </w:tcPr>
          <w:p w14:paraId="0F81DEE8" w14:textId="77777777" w:rsidR="00AE0B34" w:rsidRDefault="00AE0B34" w:rsidP="00865EC9">
            <w:pPr>
              <w:cnfStyle w:val="000000100000" w:firstRow="0" w:lastRow="0" w:firstColumn="0" w:lastColumn="0" w:oddVBand="0" w:evenVBand="0" w:oddHBand="1" w:evenHBand="0" w:firstRowFirstColumn="0" w:firstRowLastColumn="0" w:lastRowFirstColumn="0" w:lastRowLastColumn="0"/>
            </w:pPr>
          </w:p>
        </w:tc>
      </w:tr>
      <w:tr w:rsidR="00AE0B34" w14:paraId="4D3FCD37" w14:textId="77777777" w:rsidTr="00354845">
        <w:trPr>
          <w:cnfStyle w:val="000000010000" w:firstRow="0" w:lastRow="0" w:firstColumn="0" w:lastColumn="0" w:oddVBand="0" w:evenVBand="0" w:oddHBand="0" w:evenHBand="1"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6A6A6" w:themeColor="background1" w:themeShade="A6"/>
              <w:bottom w:val="single" w:sz="4" w:space="0" w:color="1F1F5F" w:themeColor="text1"/>
            </w:tcBorders>
          </w:tcPr>
          <w:p w14:paraId="388D5A87" w14:textId="77777777" w:rsidR="00AE0B34" w:rsidRDefault="00AE0B34" w:rsidP="00865EC9"/>
        </w:tc>
        <w:tc>
          <w:tcPr>
            <w:tcW w:w="3402" w:type="dxa"/>
            <w:tcBorders>
              <w:top w:val="single" w:sz="4" w:space="0" w:color="A6A6A6" w:themeColor="background1" w:themeShade="A6"/>
              <w:bottom w:val="single" w:sz="4" w:space="0" w:color="1F1F5F" w:themeColor="text1"/>
            </w:tcBorders>
          </w:tcPr>
          <w:p w14:paraId="21D6B474" w14:textId="77777777" w:rsidR="00AE0B34" w:rsidRDefault="00AE0B34" w:rsidP="00865EC9">
            <w:pPr>
              <w:cnfStyle w:val="000000010000" w:firstRow="0" w:lastRow="0" w:firstColumn="0" w:lastColumn="0" w:oddVBand="0" w:evenVBand="0" w:oddHBand="0" w:evenHBand="1" w:firstRowFirstColumn="0" w:firstRowLastColumn="0" w:lastRowFirstColumn="0" w:lastRowLastColumn="0"/>
            </w:pPr>
          </w:p>
        </w:tc>
        <w:tc>
          <w:tcPr>
            <w:tcW w:w="3650" w:type="dxa"/>
            <w:tcBorders>
              <w:top w:val="single" w:sz="4" w:space="0" w:color="A6A6A6" w:themeColor="background1" w:themeShade="A6"/>
              <w:bottom w:val="single" w:sz="4" w:space="0" w:color="1F1F5F" w:themeColor="text1"/>
            </w:tcBorders>
          </w:tcPr>
          <w:p w14:paraId="44D57D96" w14:textId="77777777" w:rsidR="00AE0B34" w:rsidRDefault="00AE0B34" w:rsidP="00865EC9">
            <w:pPr>
              <w:cnfStyle w:val="000000010000" w:firstRow="0" w:lastRow="0" w:firstColumn="0" w:lastColumn="0" w:oddVBand="0" w:evenVBand="0" w:oddHBand="0" w:evenHBand="1" w:firstRowFirstColumn="0" w:firstRowLastColumn="0" w:lastRowFirstColumn="0" w:lastRowLastColumn="0"/>
            </w:pPr>
          </w:p>
        </w:tc>
      </w:tr>
    </w:tbl>
    <w:p w14:paraId="5EE0D2F6" w14:textId="2D4CCBA6" w:rsidR="00A243A5" w:rsidRPr="00A243A5" w:rsidRDefault="00A243A5" w:rsidP="00F918D2">
      <w:pPr>
        <w:pStyle w:val="Heading2"/>
      </w:pPr>
      <w:bookmarkStart w:id="54" w:name="_NT_EPA_referral"/>
      <w:bookmarkEnd w:id="54"/>
      <w:r w:rsidRPr="00A243A5">
        <w:rPr>
          <w:rFonts w:eastAsia="Calibri"/>
        </w:rPr>
        <w:lastRenderedPageBreak/>
        <w:t>NT EPA referral</w:t>
      </w:r>
    </w:p>
    <w:p w14:paraId="720A1536" w14:textId="77777777" w:rsidR="00A243A5" w:rsidRPr="00A243A5" w:rsidRDefault="00A243A5" w:rsidP="00354845">
      <w:pPr>
        <w:keepNext/>
        <w:rPr>
          <w:lang w:eastAsia="en-AU"/>
        </w:rPr>
      </w:pPr>
      <w:r w:rsidRPr="00A243A5">
        <w:rPr>
          <w:lang w:eastAsia="en-AU"/>
        </w:rPr>
        <w:t xml:space="preserve">To determine whether your proposal will trigger </w:t>
      </w:r>
      <w:r w:rsidRPr="008B5F2F">
        <w:t xml:space="preserve">referral, under the </w:t>
      </w:r>
      <w:r w:rsidRPr="0008653D">
        <w:rPr>
          <w:i/>
        </w:rPr>
        <w:t>Environment Protection Act 2019</w:t>
      </w:r>
      <w:r w:rsidRPr="008B5F2F">
        <w:t>, refer</w:t>
      </w:r>
      <w:r w:rsidRPr="00A243A5">
        <w:rPr>
          <w:lang w:eastAsia="en-AU"/>
        </w:rPr>
        <w:t xml:space="preserve"> to the following document: </w:t>
      </w:r>
    </w:p>
    <w:p w14:paraId="57556F25" w14:textId="3087E017" w:rsidR="00720755" w:rsidRPr="00720755" w:rsidRDefault="00ED569C" w:rsidP="00354845">
      <w:pPr>
        <w:keepNext/>
        <w:numPr>
          <w:ilvl w:val="0"/>
          <w:numId w:val="8"/>
        </w:numPr>
        <w:ind w:left="714" w:hanging="357"/>
      </w:pPr>
      <w:hyperlink r:id="rId35" w:history="1">
        <w:r w:rsidR="00A243A5" w:rsidRPr="00720755">
          <w:rPr>
            <w:rStyle w:val="Hyperlink"/>
            <w:iCs/>
            <w:lang w:eastAsia="en-AU"/>
          </w:rPr>
          <w:t>Referring a proposed action to the NT EPA - Environmental impact assessment guidance for proponents</w:t>
        </w:r>
      </w:hyperlink>
    </w:p>
    <w:p w14:paraId="7EB2BE9F" w14:textId="08048F6C" w:rsidR="00354845" w:rsidRPr="00354845" w:rsidRDefault="00ED569C" w:rsidP="00354845">
      <w:pPr>
        <w:numPr>
          <w:ilvl w:val="0"/>
          <w:numId w:val="8"/>
        </w:numPr>
      </w:pPr>
      <w:hyperlink r:id="rId36" w:history="1">
        <w:r w:rsidR="00A243A5" w:rsidRPr="00720755">
          <w:rPr>
            <w:rStyle w:val="Hyperlink"/>
            <w:iCs/>
            <w:lang w:eastAsia="en-AU"/>
          </w:rPr>
          <w:t>NT EPA Environmental Factors and Objectives</w:t>
        </w:r>
      </w:hyperlink>
      <w:r w:rsidR="00354845">
        <w:t>.</w:t>
      </w:r>
    </w:p>
    <w:p w14:paraId="4C9A2FA5" w14:textId="638FFA85" w:rsidR="00A243A5" w:rsidRPr="00A243A5" w:rsidRDefault="00A243A5" w:rsidP="00A243A5">
      <w:pPr>
        <w:rPr>
          <w:lang w:eastAsia="en-AU"/>
        </w:rPr>
      </w:pPr>
      <w:r w:rsidRPr="00A243A5">
        <w:rPr>
          <w:lang w:eastAsia="en-AU"/>
        </w:rPr>
        <w:t xml:space="preserve">For more information go to section </w:t>
      </w:r>
      <w:r w:rsidR="00F101F5">
        <w:rPr>
          <w:lang w:eastAsia="en-AU"/>
        </w:rPr>
        <w:t>3.4</w:t>
      </w:r>
      <w:r w:rsidRPr="00A243A5">
        <w:rPr>
          <w:lang w:eastAsia="en-AU"/>
        </w:rPr>
        <w:t xml:space="preserve"> of the </w:t>
      </w:r>
      <w:hyperlink r:id="rId37" w:history="1">
        <w:r w:rsidRPr="00214487">
          <w:rPr>
            <w:rStyle w:val="Hyperlink"/>
            <w:lang w:eastAsia="en-AU"/>
          </w:rPr>
          <w:t>Land Clearing Guidelines</w:t>
        </w:r>
      </w:hyperlink>
      <w:r w:rsidRPr="00A243A5">
        <w:rPr>
          <w:lang w:eastAsia="en-AU"/>
        </w:rPr>
        <w:t>.</w:t>
      </w:r>
    </w:p>
    <w:tbl>
      <w:tblPr>
        <w:tblStyle w:val="NTGtable"/>
        <w:tblW w:w="10343" w:type="dxa"/>
        <w:tblBorders>
          <w:insideH w:val="single" w:sz="4" w:space="0" w:color="A6A6A6" w:themeColor="background1" w:themeShade="A6"/>
        </w:tblBorders>
        <w:tblLook w:val="04A0" w:firstRow="1" w:lastRow="0" w:firstColumn="1" w:lastColumn="0" w:noHBand="0" w:noVBand="1"/>
      </w:tblPr>
      <w:tblGrid>
        <w:gridCol w:w="7933"/>
        <w:gridCol w:w="2410"/>
      </w:tblGrid>
      <w:tr w:rsidR="00A243A5" w:rsidRPr="00A243A5" w14:paraId="31967708" w14:textId="77777777" w:rsidTr="00B06ED8">
        <w:trPr>
          <w:cnfStyle w:val="100000000000" w:firstRow="1" w:lastRow="0" w:firstColumn="0" w:lastColumn="0" w:oddVBand="0" w:evenVBand="0" w:oddHBand="0" w:evenHBand="0" w:firstRowFirstColumn="0" w:firstRowLastColumn="0" w:lastRowFirstColumn="0" w:lastRowLastColumn="0"/>
          <w:trHeight w:val="312"/>
        </w:trPr>
        <w:tc>
          <w:tcPr>
            <w:cnfStyle w:val="001000000100" w:firstRow="0" w:lastRow="0" w:firstColumn="1" w:lastColumn="0" w:oddVBand="0" w:evenVBand="0" w:oddHBand="0" w:evenHBand="0" w:firstRowFirstColumn="1" w:firstRowLastColumn="0" w:lastRowFirstColumn="0" w:lastRowLastColumn="0"/>
            <w:tcW w:w="7933" w:type="dxa"/>
            <w:vAlign w:val="center"/>
          </w:tcPr>
          <w:p w14:paraId="5222A761" w14:textId="77777777" w:rsidR="00A243A5" w:rsidRPr="008B5F2F" w:rsidRDefault="00A243A5" w:rsidP="008B5F2F">
            <w:pPr>
              <w:spacing w:before="120" w:after="120"/>
              <w:rPr>
                <w:b w:val="0"/>
                <w:szCs w:val="22"/>
              </w:rPr>
            </w:pPr>
            <w:bookmarkStart w:id="55" w:name="ColumnTitle_03"/>
            <w:bookmarkEnd w:id="55"/>
            <w:r w:rsidRPr="008B5F2F">
              <w:rPr>
                <w:b w:val="0"/>
                <w:szCs w:val="22"/>
              </w:rPr>
              <w:t>Not referred to NT EPA</w:t>
            </w:r>
          </w:p>
        </w:tc>
        <w:tc>
          <w:tcPr>
            <w:tcW w:w="2410" w:type="dxa"/>
            <w:shd w:val="clear" w:color="auto" w:fill="FFFFFF" w:themeFill="background1"/>
            <w:vAlign w:val="center"/>
          </w:tcPr>
          <w:p w14:paraId="167C174C" w14:textId="40DE9707" w:rsidR="00A243A5" w:rsidRPr="00D82035" w:rsidRDefault="008B5F2F" w:rsidP="008B5F2F">
            <w:pPr>
              <w:spacing w:before="120" w:after="120"/>
              <w:jc w:val="center"/>
              <w:cnfStyle w:val="100000000000" w:firstRow="1" w:lastRow="0" w:firstColumn="0" w:lastColumn="0" w:oddVBand="0" w:evenVBand="0" w:oddHBand="0" w:evenHBand="0" w:firstRowFirstColumn="0" w:firstRowLastColumn="0" w:lastRowFirstColumn="0" w:lastRowLastColumn="0"/>
              <w:rPr>
                <w:szCs w:val="22"/>
              </w:rPr>
            </w:pPr>
            <w:r w:rsidRPr="00D82035">
              <w:t>Yes / No</w:t>
            </w:r>
          </w:p>
        </w:tc>
      </w:tr>
      <w:tr w:rsidR="008B5F2F" w:rsidRPr="00A243A5" w14:paraId="410D537D" w14:textId="77777777" w:rsidTr="00354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shd w:val="clear" w:color="auto" w:fill="1F1F5F" w:themeFill="text1"/>
            <w:vAlign w:val="center"/>
          </w:tcPr>
          <w:p w14:paraId="74613F20" w14:textId="77777777" w:rsidR="008B5F2F" w:rsidRPr="008B5F2F" w:rsidRDefault="008B5F2F" w:rsidP="008B5F2F">
            <w:pPr>
              <w:spacing w:before="120" w:after="120"/>
              <w:rPr>
                <w:szCs w:val="22"/>
              </w:rPr>
            </w:pPr>
            <w:r w:rsidRPr="008B5F2F">
              <w:rPr>
                <w:szCs w:val="22"/>
              </w:rPr>
              <w:t>Referred – assessment not required (attach advice from NT EPA)</w:t>
            </w:r>
            <w:r w:rsidRPr="008B5F2F">
              <w:rPr>
                <w:szCs w:val="22"/>
              </w:rPr>
              <w:tab/>
            </w:r>
          </w:p>
        </w:tc>
        <w:tc>
          <w:tcPr>
            <w:tcW w:w="2410" w:type="dxa"/>
            <w:shd w:val="clear" w:color="auto" w:fill="FFFFFF" w:themeFill="background1"/>
          </w:tcPr>
          <w:p w14:paraId="51BFAAEE" w14:textId="3C273E6B" w:rsidR="008B5F2F" w:rsidRPr="00D82035" w:rsidRDefault="008B5F2F" w:rsidP="008B5F2F">
            <w:pPr>
              <w:spacing w:before="120" w:after="120"/>
              <w:jc w:val="center"/>
              <w:cnfStyle w:val="000000100000" w:firstRow="0" w:lastRow="0" w:firstColumn="0" w:lastColumn="0" w:oddVBand="0" w:evenVBand="0" w:oddHBand="1" w:evenHBand="0" w:firstRowFirstColumn="0" w:firstRowLastColumn="0" w:lastRowFirstColumn="0" w:lastRowLastColumn="0"/>
              <w:rPr>
                <w:b/>
                <w:szCs w:val="22"/>
              </w:rPr>
            </w:pPr>
            <w:r w:rsidRPr="00D82035">
              <w:rPr>
                <w:b/>
              </w:rPr>
              <w:t>Yes / No</w:t>
            </w:r>
          </w:p>
        </w:tc>
      </w:tr>
      <w:tr w:rsidR="008B5F2F" w:rsidRPr="00A243A5" w14:paraId="4C49E6CA" w14:textId="77777777" w:rsidTr="00354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shd w:val="clear" w:color="auto" w:fill="1F1F5F" w:themeFill="text1"/>
            <w:vAlign w:val="center"/>
          </w:tcPr>
          <w:p w14:paraId="3748B2E2" w14:textId="77777777" w:rsidR="008B5F2F" w:rsidRPr="008B5F2F" w:rsidRDefault="008B5F2F" w:rsidP="008B5F2F">
            <w:pPr>
              <w:spacing w:before="120" w:after="120"/>
              <w:rPr>
                <w:szCs w:val="22"/>
              </w:rPr>
            </w:pPr>
            <w:r w:rsidRPr="008B5F2F">
              <w:rPr>
                <w:szCs w:val="22"/>
              </w:rPr>
              <w:t>Referred – assessment required (attach advice from NT EPA)</w:t>
            </w:r>
          </w:p>
        </w:tc>
        <w:tc>
          <w:tcPr>
            <w:tcW w:w="2410" w:type="dxa"/>
            <w:shd w:val="clear" w:color="auto" w:fill="FFFFFF" w:themeFill="background1"/>
          </w:tcPr>
          <w:p w14:paraId="7B036516" w14:textId="5C006B38" w:rsidR="008B5F2F" w:rsidRPr="00D82035" w:rsidRDefault="008B5F2F" w:rsidP="008B5F2F">
            <w:pPr>
              <w:spacing w:before="120" w:after="120"/>
              <w:jc w:val="center"/>
              <w:cnfStyle w:val="000000010000" w:firstRow="0" w:lastRow="0" w:firstColumn="0" w:lastColumn="0" w:oddVBand="0" w:evenVBand="0" w:oddHBand="0" w:evenHBand="1" w:firstRowFirstColumn="0" w:firstRowLastColumn="0" w:lastRowFirstColumn="0" w:lastRowLastColumn="0"/>
              <w:rPr>
                <w:b/>
                <w:szCs w:val="22"/>
              </w:rPr>
            </w:pPr>
            <w:r w:rsidRPr="00D82035">
              <w:rPr>
                <w:b/>
              </w:rPr>
              <w:t>Yes / No</w:t>
            </w:r>
          </w:p>
        </w:tc>
      </w:tr>
    </w:tbl>
    <w:p w14:paraId="6C2AE11E" w14:textId="5887C3A6" w:rsidR="008D293C" w:rsidRDefault="00A243A5" w:rsidP="00667081">
      <w:pPr>
        <w:pStyle w:val="Heading1"/>
        <w:rPr>
          <w:lang w:eastAsia="en-AU"/>
        </w:rPr>
      </w:pPr>
      <w:bookmarkStart w:id="56" w:name="_Property_buffers_and"/>
      <w:bookmarkEnd w:id="56"/>
      <w:r>
        <w:rPr>
          <w:lang w:eastAsia="en-AU"/>
        </w:rPr>
        <w:t xml:space="preserve">Property </w:t>
      </w:r>
      <w:r w:rsidR="008D293C">
        <w:rPr>
          <w:lang w:eastAsia="en-AU"/>
        </w:rPr>
        <w:t>buffers</w:t>
      </w:r>
      <w:r>
        <w:rPr>
          <w:lang w:eastAsia="en-AU"/>
        </w:rPr>
        <w:t xml:space="preserve"> and wildlife corridors</w:t>
      </w:r>
    </w:p>
    <w:p w14:paraId="756F02C0" w14:textId="604BB856" w:rsidR="00A243A5" w:rsidRDefault="00A243A5" w:rsidP="00F918D2">
      <w:pPr>
        <w:pStyle w:val="Heading2"/>
      </w:pPr>
      <w:r>
        <w:t>Property boundary buffers</w:t>
      </w:r>
    </w:p>
    <w:p w14:paraId="46AA462B" w14:textId="16AF2FBC" w:rsidR="00F918D2" w:rsidRDefault="00C05689" w:rsidP="00D82035">
      <w:pPr>
        <w:tabs>
          <w:tab w:val="right" w:pos="10206"/>
        </w:tabs>
        <w:spacing w:before="200" w:after="120"/>
        <w:ind w:right="1106"/>
        <w:rPr>
          <w:lang w:eastAsia="en-AU"/>
        </w:rPr>
      </w:pPr>
      <w:r w:rsidRPr="00C05689">
        <w:rPr>
          <w:lang w:eastAsia="en-AU"/>
        </w:rPr>
        <w:t>Are property boundary buffer minimum widths proposed to be ret</w:t>
      </w:r>
      <w:r w:rsidR="008B5F2F">
        <w:rPr>
          <w:lang w:eastAsia="en-AU"/>
        </w:rPr>
        <w:t>ained as recommended in section </w:t>
      </w:r>
      <w:r w:rsidR="00B44460">
        <w:rPr>
          <w:lang w:eastAsia="en-AU"/>
        </w:rPr>
        <w:t>4.3.3</w:t>
      </w:r>
      <w:r w:rsidRPr="00C05689">
        <w:rPr>
          <w:lang w:eastAsia="en-AU"/>
        </w:rPr>
        <w:t xml:space="preserve"> (Table 14) of the </w:t>
      </w:r>
      <w:hyperlink r:id="rId38" w:history="1">
        <w:r w:rsidRPr="00214487">
          <w:rPr>
            <w:rStyle w:val="Hyperlink"/>
            <w:lang w:eastAsia="en-AU"/>
          </w:rPr>
          <w:t>Land Clearing Guidelines</w:t>
        </w:r>
      </w:hyperlink>
      <w:r w:rsidR="00720755">
        <w:rPr>
          <w:lang w:eastAsia="en-AU"/>
        </w:rPr>
        <w:t xml:space="preserve"> </w:t>
      </w:r>
      <w:r>
        <w:rPr>
          <w:lang w:eastAsia="en-AU"/>
        </w:rPr>
        <w:t>(excluding firebreaks)</w:t>
      </w:r>
      <w:r w:rsidRPr="00C05689">
        <w:rPr>
          <w:lang w:eastAsia="en-AU"/>
        </w:rPr>
        <w:t>?</w:t>
      </w:r>
      <w:r w:rsidR="008B5F2F" w:rsidRPr="008B5F2F">
        <w:rPr>
          <w:lang w:eastAsia="en-AU"/>
        </w:rPr>
        <w:t xml:space="preserve"> </w:t>
      </w:r>
      <w:r w:rsidR="00F918D2">
        <w:rPr>
          <w:lang w:eastAsia="en-AU"/>
        </w:rPr>
        <w:tab/>
      </w:r>
      <w:r w:rsidR="00F918D2" w:rsidRPr="00324D4F">
        <w:rPr>
          <w:b/>
          <w:lang w:eastAsia="en-AU"/>
        </w:rPr>
        <w:t>Yes / No</w:t>
      </w:r>
    </w:p>
    <w:p w14:paraId="788497BF" w14:textId="7C0EF15B" w:rsidR="00354845" w:rsidRPr="00354845" w:rsidRDefault="00A243A5" w:rsidP="00354845">
      <w:pPr>
        <w:pStyle w:val="ListParagraph"/>
        <w:numPr>
          <w:ilvl w:val="0"/>
          <w:numId w:val="37"/>
        </w:numPr>
        <w:tabs>
          <w:tab w:val="right" w:pos="10206"/>
        </w:tabs>
        <w:spacing w:before="200"/>
        <w:ind w:right="680"/>
        <w:rPr>
          <w:lang w:eastAsia="en-AU"/>
        </w:rPr>
      </w:pPr>
      <w:r>
        <w:rPr>
          <w:lang w:eastAsia="en-AU"/>
        </w:rPr>
        <w:t xml:space="preserve">Yes – go </w:t>
      </w:r>
      <w:hyperlink w:anchor="_Wildlife_corridors" w:history="1">
        <w:r w:rsidRPr="00E70807">
          <w:rPr>
            <w:rStyle w:val="Hyperlink"/>
            <w:lang w:eastAsia="en-AU"/>
          </w:rPr>
          <w:t xml:space="preserve">section </w:t>
        </w:r>
        <w:r w:rsidR="00C05689" w:rsidRPr="00E70807">
          <w:rPr>
            <w:rStyle w:val="Hyperlink"/>
            <w:lang w:eastAsia="en-AU"/>
          </w:rPr>
          <w:t>7.2</w:t>
        </w:r>
      </w:hyperlink>
      <w:r w:rsidR="00354845">
        <w:t>.</w:t>
      </w:r>
    </w:p>
    <w:p w14:paraId="6DA78060" w14:textId="117E409B" w:rsidR="00A243A5" w:rsidRDefault="00A243A5" w:rsidP="006C6C49">
      <w:pPr>
        <w:pStyle w:val="ListParagraph"/>
        <w:numPr>
          <w:ilvl w:val="0"/>
          <w:numId w:val="19"/>
        </w:numPr>
        <w:rPr>
          <w:lang w:eastAsia="en-AU"/>
        </w:rPr>
      </w:pPr>
      <w:r>
        <w:rPr>
          <w:lang w:eastAsia="en-AU"/>
        </w:rPr>
        <w:t xml:space="preserve">No – </w:t>
      </w:r>
      <w:r w:rsidR="00C05689">
        <w:rPr>
          <w:lang w:eastAsia="en-AU"/>
        </w:rPr>
        <w:t xml:space="preserve">Attach and </w:t>
      </w:r>
      <w:r w:rsidRPr="00033B86">
        <w:rPr>
          <w:lang w:eastAsia="en-AU"/>
        </w:rPr>
        <w:t>provide details below</w:t>
      </w:r>
      <w:r w:rsidR="008B5F2F">
        <w:rPr>
          <w:lang w:eastAsia="en-AU"/>
        </w:rPr>
        <w:t>.</w:t>
      </w:r>
    </w:p>
    <w:tbl>
      <w:tblPr>
        <w:tblStyle w:val="NTGtable"/>
        <w:tblW w:w="0" w:type="auto"/>
        <w:tblLook w:val="04A0" w:firstRow="1" w:lastRow="0" w:firstColumn="1" w:lastColumn="0" w:noHBand="0" w:noVBand="1"/>
      </w:tblPr>
      <w:tblGrid>
        <w:gridCol w:w="1980"/>
        <w:gridCol w:w="2268"/>
        <w:gridCol w:w="2410"/>
        <w:gridCol w:w="3650"/>
      </w:tblGrid>
      <w:tr w:rsidR="008B5F2F" w14:paraId="25425BC7" w14:textId="77777777" w:rsidTr="00B06ED8">
        <w:trPr>
          <w:cnfStyle w:val="100000000000" w:firstRow="1" w:lastRow="0" w:firstColumn="0" w:lastColumn="0" w:oddVBand="0" w:evenVBand="0" w:oddHBand="0" w:evenHBand="0" w:firstRowFirstColumn="0" w:firstRowLastColumn="0" w:lastRowFirstColumn="0" w:lastRowLastColumn="0"/>
          <w:trHeight w:val="43"/>
        </w:trPr>
        <w:tc>
          <w:tcPr>
            <w:cnfStyle w:val="001000000100" w:firstRow="0" w:lastRow="0" w:firstColumn="1" w:lastColumn="0" w:oddVBand="0" w:evenVBand="0" w:oddHBand="0" w:evenHBand="0" w:firstRowFirstColumn="1" w:firstRowLastColumn="0" w:lastRowFirstColumn="0" w:lastRowLastColumn="0"/>
            <w:tcW w:w="1980" w:type="dxa"/>
            <w:tcBorders>
              <w:top w:val="single" w:sz="4" w:space="0" w:color="1F1F5F" w:themeColor="text1"/>
              <w:bottom w:val="single" w:sz="4" w:space="0" w:color="1F1F5F" w:themeColor="text1"/>
            </w:tcBorders>
          </w:tcPr>
          <w:p w14:paraId="4DF4E5A0" w14:textId="4B3A53BF" w:rsidR="008B5F2F" w:rsidRPr="00667081" w:rsidRDefault="008B5F2F" w:rsidP="00B06ED8">
            <w:bookmarkStart w:id="57" w:name="RowTitle_27"/>
            <w:bookmarkEnd w:id="57"/>
            <w:r w:rsidRPr="00667081">
              <w:t>Area (polygon) name</w:t>
            </w:r>
          </w:p>
        </w:tc>
        <w:tc>
          <w:tcPr>
            <w:tcW w:w="2268" w:type="dxa"/>
            <w:tcBorders>
              <w:top w:val="single" w:sz="4" w:space="0" w:color="1F1F5F" w:themeColor="text1"/>
              <w:bottom w:val="single" w:sz="4" w:space="0" w:color="1F1F5F" w:themeColor="text1"/>
            </w:tcBorders>
          </w:tcPr>
          <w:p w14:paraId="471A039D" w14:textId="77777777" w:rsidR="008B5F2F" w:rsidRPr="00667081" w:rsidRDefault="008B5F2F" w:rsidP="00B06ED8">
            <w:pPr>
              <w:cnfStyle w:val="100000000000" w:firstRow="1" w:lastRow="0" w:firstColumn="0" w:lastColumn="0" w:oddVBand="0" w:evenVBand="0" w:oddHBand="0" w:evenHBand="0" w:firstRowFirstColumn="0" w:firstRowLastColumn="0" w:lastRowFirstColumn="0" w:lastRowLastColumn="0"/>
            </w:pPr>
            <w:r w:rsidRPr="00667081">
              <w:t>Distance to (cadastre) boundary</w:t>
            </w:r>
          </w:p>
        </w:tc>
        <w:tc>
          <w:tcPr>
            <w:tcW w:w="2410" w:type="dxa"/>
            <w:tcBorders>
              <w:top w:val="single" w:sz="4" w:space="0" w:color="1F1F5F" w:themeColor="text1"/>
              <w:bottom w:val="single" w:sz="4" w:space="0" w:color="1F1F5F" w:themeColor="text1"/>
            </w:tcBorders>
          </w:tcPr>
          <w:p w14:paraId="1FE80301" w14:textId="03250B6B" w:rsidR="008B5F2F" w:rsidRPr="00667081" w:rsidRDefault="008B5F2F" w:rsidP="00B06ED8">
            <w:pPr>
              <w:cnfStyle w:val="100000000000" w:firstRow="1" w:lastRow="0" w:firstColumn="0" w:lastColumn="0" w:oddVBand="0" w:evenVBand="0" w:oddHBand="0" w:evenHBand="0" w:firstRowFirstColumn="0" w:firstRowLastColumn="0" w:lastRowFirstColumn="0" w:lastRowLastColumn="0"/>
            </w:pPr>
            <w:r w:rsidRPr="00667081">
              <w:t>If less than LCG recommendations</w:t>
            </w:r>
            <w:r w:rsidRPr="000F1650">
              <w:t xml:space="preserve"> </w:t>
            </w:r>
            <w:r>
              <w:t xml:space="preserve">– </w:t>
            </w:r>
            <w:r w:rsidRPr="000F1650">
              <w:t>Risk/reason</w:t>
            </w:r>
          </w:p>
        </w:tc>
        <w:tc>
          <w:tcPr>
            <w:tcW w:w="3650" w:type="dxa"/>
            <w:tcBorders>
              <w:top w:val="single" w:sz="4" w:space="0" w:color="1F1F5F" w:themeColor="text1"/>
              <w:bottom w:val="single" w:sz="4" w:space="0" w:color="1F1F5F" w:themeColor="text1"/>
            </w:tcBorders>
          </w:tcPr>
          <w:p w14:paraId="4C098BBB" w14:textId="26E80B53" w:rsidR="008B5F2F" w:rsidRPr="00667081" w:rsidRDefault="008B5F2F" w:rsidP="00B06ED8">
            <w:pPr>
              <w:cnfStyle w:val="100000000000" w:firstRow="1" w:lastRow="0" w:firstColumn="0" w:lastColumn="0" w:oddVBand="0" w:evenVBand="0" w:oddHBand="0" w:evenHBand="0" w:firstRowFirstColumn="0" w:firstRowLastColumn="0" w:lastRowFirstColumn="0" w:lastRowLastColumn="0"/>
            </w:pPr>
            <w:r w:rsidRPr="00667081">
              <w:t>If less than LCG recommendations</w:t>
            </w:r>
            <w:r w:rsidRPr="000F1650">
              <w:t xml:space="preserve"> </w:t>
            </w:r>
            <w:r>
              <w:t xml:space="preserve">– </w:t>
            </w:r>
            <w:r w:rsidRPr="000F1650">
              <w:t>Mitigation measures</w:t>
            </w:r>
          </w:p>
        </w:tc>
      </w:tr>
      <w:tr w:rsidR="00A243A5" w14:paraId="7D4B3904" w14:textId="77777777" w:rsidTr="00B06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1F1F5F" w:themeColor="text1"/>
              <w:bottom w:val="single" w:sz="4" w:space="0" w:color="A6A6A6" w:themeColor="background1" w:themeShade="A6"/>
            </w:tcBorders>
          </w:tcPr>
          <w:p w14:paraId="7781DD7F" w14:textId="77777777" w:rsidR="00A243A5" w:rsidRDefault="00A243A5" w:rsidP="008046E9"/>
        </w:tc>
        <w:tc>
          <w:tcPr>
            <w:tcW w:w="2268" w:type="dxa"/>
            <w:tcBorders>
              <w:top w:val="single" w:sz="4" w:space="0" w:color="1F1F5F" w:themeColor="text1"/>
              <w:bottom w:val="single" w:sz="4" w:space="0" w:color="A6A6A6" w:themeColor="background1" w:themeShade="A6"/>
            </w:tcBorders>
          </w:tcPr>
          <w:p w14:paraId="4C1B474C" w14:textId="77777777" w:rsidR="00A243A5" w:rsidRDefault="00A243A5" w:rsidP="008046E9">
            <w:pPr>
              <w:cnfStyle w:val="000000100000" w:firstRow="0" w:lastRow="0" w:firstColumn="0" w:lastColumn="0" w:oddVBand="0" w:evenVBand="0" w:oddHBand="1" w:evenHBand="0" w:firstRowFirstColumn="0" w:firstRowLastColumn="0" w:lastRowFirstColumn="0" w:lastRowLastColumn="0"/>
            </w:pPr>
          </w:p>
        </w:tc>
        <w:tc>
          <w:tcPr>
            <w:tcW w:w="2410" w:type="dxa"/>
            <w:tcBorders>
              <w:top w:val="single" w:sz="4" w:space="0" w:color="1F1F5F" w:themeColor="text1"/>
              <w:bottom w:val="single" w:sz="4" w:space="0" w:color="A6A6A6" w:themeColor="background1" w:themeShade="A6"/>
            </w:tcBorders>
          </w:tcPr>
          <w:p w14:paraId="4D8B19AE" w14:textId="77777777" w:rsidR="00A243A5" w:rsidRDefault="00A243A5" w:rsidP="008046E9">
            <w:pPr>
              <w:cnfStyle w:val="000000100000" w:firstRow="0" w:lastRow="0" w:firstColumn="0" w:lastColumn="0" w:oddVBand="0" w:evenVBand="0" w:oddHBand="1" w:evenHBand="0" w:firstRowFirstColumn="0" w:firstRowLastColumn="0" w:lastRowFirstColumn="0" w:lastRowLastColumn="0"/>
            </w:pPr>
          </w:p>
        </w:tc>
        <w:tc>
          <w:tcPr>
            <w:tcW w:w="3650" w:type="dxa"/>
            <w:tcBorders>
              <w:top w:val="single" w:sz="4" w:space="0" w:color="1F1F5F" w:themeColor="text1"/>
              <w:bottom w:val="single" w:sz="4" w:space="0" w:color="A6A6A6" w:themeColor="background1" w:themeShade="A6"/>
            </w:tcBorders>
          </w:tcPr>
          <w:p w14:paraId="6C6517B4" w14:textId="77777777" w:rsidR="00A243A5" w:rsidRDefault="00A243A5" w:rsidP="008046E9">
            <w:pPr>
              <w:cnfStyle w:val="000000100000" w:firstRow="0" w:lastRow="0" w:firstColumn="0" w:lastColumn="0" w:oddVBand="0" w:evenVBand="0" w:oddHBand="1" w:evenHBand="0" w:firstRowFirstColumn="0" w:firstRowLastColumn="0" w:lastRowFirstColumn="0" w:lastRowLastColumn="0"/>
            </w:pPr>
          </w:p>
        </w:tc>
      </w:tr>
      <w:tr w:rsidR="00A243A5" w14:paraId="3C75DFBA" w14:textId="77777777" w:rsidTr="00B06E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6A6A6" w:themeColor="background1" w:themeShade="A6"/>
              <w:bottom w:val="single" w:sz="4" w:space="0" w:color="A6A6A6" w:themeColor="background1" w:themeShade="A6"/>
            </w:tcBorders>
          </w:tcPr>
          <w:p w14:paraId="49D74C8F" w14:textId="77777777" w:rsidR="00A243A5" w:rsidRDefault="00A243A5" w:rsidP="008046E9"/>
        </w:tc>
        <w:tc>
          <w:tcPr>
            <w:tcW w:w="2268" w:type="dxa"/>
            <w:tcBorders>
              <w:top w:val="single" w:sz="4" w:space="0" w:color="A6A6A6" w:themeColor="background1" w:themeShade="A6"/>
              <w:bottom w:val="single" w:sz="4" w:space="0" w:color="A6A6A6" w:themeColor="background1" w:themeShade="A6"/>
            </w:tcBorders>
          </w:tcPr>
          <w:p w14:paraId="63A0D866" w14:textId="77777777" w:rsidR="00A243A5" w:rsidRDefault="00A243A5" w:rsidP="008046E9">
            <w:pPr>
              <w:cnfStyle w:val="000000010000" w:firstRow="0" w:lastRow="0" w:firstColumn="0" w:lastColumn="0" w:oddVBand="0" w:evenVBand="0" w:oddHBand="0" w:evenHBand="1" w:firstRowFirstColumn="0" w:firstRowLastColumn="0" w:lastRowFirstColumn="0" w:lastRowLastColumn="0"/>
            </w:pPr>
          </w:p>
        </w:tc>
        <w:tc>
          <w:tcPr>
            <w:tcW w:w="2410" w:type="dxa"/>
            <w:tcBorders>
              <w:top w:val="single" w:sz="4" w:space="0" w:color="A6A6A6" w:themeColor="background1" w:themeShade="A6"/>
              <w:bottom w:val="single" w:sz="4" w:space="0" w:color="A6A6A6" w:themeColor="background1" w:themeShade="A6"/>
            </w:tcBorders>
          </w:tcPr>
          <w:p w14:paraId="2C9AA1B7" w14:textId="77777777" w:rsidR="00A243A5" w:rsidRDefault="00A243A5" w:rsidP="008046E9">
            <w:pPr>
              <w:cnfStyle w:val="000000010000" w:firstRow="0" w:lastRow="0" w:firstColumn="0" w:lastColumn="0" w:oddVBand="0" w:evenVBand="0" w:oddHBand="0" w:evenHBand="1" w:firstRowFirstColumn="0" w:firstRowLastColumn="0" w:lastRowFirstColumn="0" w:lastRowLastColumn="0"/>
            </w:pPr>
          </w:p>
        </w:tc>
        <w:tc>
          <w:tcPr>
            <w:tcW w:w="3650" w:type="dxa"/>
            <w:tcBorders>
              <w:top w:val="single" w:sz="4" w:space="0" w:color="A6A6A6" w:themeColor="background1" w:themeShade="A6"/>
              <w:bottom w:val="single" w:sz="4" w:space="0" w:color="A6A6A6" w:themeColor="background1" w:themeShade="A6"/>
            </w:tcBorders>
          </w:tcPr>
          <w:p w14:paraId="433AA918" w14:textId="77777777" w:rsidR="00A243A5" w:rsidRDefault="00A243A5" w:rsidP="008046E9">
            <w:pPr>
              <w:cnfStyle w:val="000000010000" w:firstRow="0" w:lastRow="0" w:firstColumn="0" w:lastColumn="0" w:oddVBand="0" w:evenVBand="0" w:oddHBand="0" w:evenHBand="1" w:firstRowFirstColumn="0" w:firstRowLastColumn="0" w:lastRowFirstColumn="0" w:lastRowLastColumn="0"/>
            </w:pPr>
          </w:p>
        </w:tc>
      </w:tr>
      <w:tr w:rsidR="00A243A5" w14:paraId="067E0532" w14:textId="77777777" w:rsidTr="00B06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6A6A6" w:themeColor="background1" w:themeShade="A6"/>
              <w:bottom w:val="single" w:sz="4" w:space="0" w:color="A6A6A6" w:themeColor="background1" w:themeShade="A6"/>
            </w:tcBorders>
          </w:tcPr>
          <w:p w14:paraId="1114AC87" w14:textId="77777777" w:rsidR="00A243A5" w:rsidRDefault="00A243A5" w:rsidP="008046E9"/>
        </w:tc>
        <w:tc>
          <w:tcPr>
            <w:tcW w:w="2268" w:type="dxa"/>
            <w:tcBorders>
              <w:top w:val="single" w:sz="4" w:space="0" w:color="A6A6A6" w:themeColor="background1" w:themeShade="A6"/>
              <w:bottom w:val="single" w:sz="4" w:space="0" w:color="A6A6A6" w:themeColor="background1" w:themeShade="A6"/>
            </w:tcBorders>
          </w:tcPr>
          <w:p w14:paraId="612B753B" w14:textId="77777777" w:rsidR="00A243A5" w:rsidRDefault="00A243A5" w:rsidP="008046E9">
            <w:pPr>
              <w:cnfStyle w:val="000000100000" w:firstRow="0" w:lastRow="0" w:firstColumn="0" w:lastColumn="0" w:oddVBand="0" w:evenVBand="0" w:oddHBand="1" w:evenHBand="0" w:firstRowFirstColumn="0" w:firstRowLastColumn="0" w:lastRowFirstColumn="0" w:lastRowLastColumn="0"/>
            </w:pPr>
          </w:p>
        </w:tc>
        <w:tc>
          <w:tcPr>
            <w:tcW w:w="2410" w:type="dxa"/>
            <w:tcBorders>
              <w:top w:val="single" w:sz="4" w:space="0" w:color="A6A6A6" w:themeColor="background1" w:themeShade="A6"/>
              <w:bottom w:val="single" w:sz="4" w:space="0" w:color="A6A6A6" w:themeColor="background1" w:themeShade="A6"/>
            </w:tcBorders>
          </w:tcPr>
          <w:p w14:paraId="5B3D4F7E" w14:textId="77777777" w:rsidR="00A243A5" w:rsidRDefault="00A243A5" w:rsidP="008046E9">
            <w:pPr>
              <w:cnfStyle w:val="000000100000" w:firstRow="0" w:lastRow="0" w:firstColumn="0" w:lastColumn="0" w:oddVBand="0" w:evenVBand="0" w:oddHBand="1" w:evenHBand="0" w:firstRowFirstColumn="0" w:firstRowLastColumn="0" w:lastRowFirstColumn="0" w:lastRowLastColumn="0"/>
            </w:pPr>
          </w:p>
        </w:tc>
        <w:tc>
          <w:tcPr>
            <w:tcW w:w="3650" w:type="dxa"/>
            <w:tcBorders>
              <w:top w:val="single" w:sz="4" w:space="0" w:color="A6A6A6" w:themeColor="background1" w:themeShade="A6"/>
              <w:bottom w:val="single" w:sz="4" w:space="0" w:color="A6A6A6" w:themeColor="background1" w:themeShade="A6"/>
            </w:tcBorders>
          </w:tcPr>
          <w:p w14:paraId="5A1F86AA" w14:textId="77777777" w:rsidR="00A243A5" w:rsidRDefault="00A243A5" w:rsidP="008046E9">
            <w:pPr>
              <w:cnfStyle w:val="000000100000" w:firstRow="0" w:lastRow="0" w:firstColumn="0" w:lastColumn="0" w:oddVBand="0" w:evenVBand="0" w:oddHBand="1" w:evenHBand="0" w:firstRowFirstColumn="0" w:firstRowLastColumn="0" w:lastRowFirstColumn="0" w:lastRowLastColumn="0"/>
            </w:pPr>
          </w:p>
        </w:tc>
      </w:tr>
      <w:tr w:rsidR="00A243A5" w14:paraId="6B5A5729" w14:textId="77777777" w:rsidTr="00B06E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6A6A6" w:themeColor="background1" w:themeShade="A6"/>
              <w:bottom w:val="single" w:sz="4" w:space="0" w:color="1F1F5F" w:themeColor="text1"/>
            </w:tcBorders>
          </w:tcPr>
          <w:p w14:paraId="2B9A160C" w14:textId="77777777" w:rsidR="00A243A5" w:rsidRDefault="00A243A5" w:rsidP="008046E9"/>
        </w:tc>
        <w:tc>
          <w:tcPr>
            <w:tcW w:w="2268" w:type="dxa"/>
            <w:tcBorders>
              <w:top w:val="single" w:sz="4" w:space="0" w:color="A6A6A6" w:themeColor="background1" w:themeShade="A6"/>
              <w:bottom w:val="single" w:sz="4" w:space="0" w:color="1F1F5F" w:themeColor="text1"/>
            </w:tcBorders>
          </w:tcPr>
          <w:p w14:paraId="514C9DC1" w14:textId="77777777" w:rsidR="00A243A5" w:rsidRDefault="00A243A5" w:rsidP="008046E9">
            <w:pPr>
              <w:cnfStyle w:val="000000010000" w:firstRow="0" w:lastRow="0" w:firstColumn="0" w:lastColumn="0" w:oddVBand="0" w:evenVBand="0" w:oddHBand="0" w:evenHBand="1" w:firstRowFirstColumn="0" w:firstRowLastColumn="0" w:lastRowFirstColumn="0" w:lastRowLastColumn="0"/>
            </w:pPr>
          </w:p>
        </w:tc>
        <w:tc>
          <w:tcPr>
            <w:tcW w:w="2410" w:type="dxa"/>
            <w:tcBorders>
              <w:top w:val="single" w:sz="4" w:space="0" w:color="A6A6A6" w:themeColor="background1" w:themeShade="A6"/>
              <w:bottom w:val="single" w:sz="4" w:space="0" w:color="1F1F5F" w:themeColor="text1"/>
            </w:tcBorders>
          </w:tcPr>
          <w:p w14:paraId="034CD553" w14:textId="77777777" w:rsidR="00A243A5" w:rsidRDefault="00A243A5" w:rsidP="008046E9">
            <w:pPr>
              <w:cnfStyle w:val="000000010000" w:firstRow="0" w:lastRow="0" w:firstColumn="0" w:lastColumn="0" w:oddVBand="0" w:evenVBand="0" w:oddHBand="0" w:evenHBand="1" w:firstRowFirstColumn="0" w:firstRowLastColumn="0" w:lastRowFirstColumn="0" w:lastRowLastColumn="0"/>
            </w:pPr>
          </w:p>
        </w:tc>
        <w:tc>
          <w:tcPr>
            <w:tcW w:w="3650" w:type="dxa"/>
            <w:tcBorders>
              <w:top w:val="single" w:sz="4" w:space="0" w:color="A6A6A6" w:themeColor="background1" w:themeShade="A6"/>
              <w:bottom w:val="single" w:sz="4" w:space="0" w:color="1F1F5F" w:themeColor="text1"/>
            </w:tcBorders>
          </w:tcPr>
          <w:p w14:paraId="35A08D52" w14:textId="77777777" w:rsidR="00A243A5" w:rsidRDefault="00A243A5" w:rsidP="008046E9">
            <w:pPr>
              <w:cnfStyle w:val="000000010000" w:firstRow="0" w:lastRow="0" w:firstColumn="0" w:lastColumn="0" w:oddVBand="0" w:evenVBand="0" w:oddHBand="0" w:evenHBand="1" w:firstRowFirstColumn="0" w:firstRowLastColumn="0" w:lastRowFirstColumn="0" w:lastRowLastColumn="0"/>
            </w:pPr>
          </w:p>
        </w:tc>
      </w:tr>
    </w:tbl>
    <w:p w14:paraId="15509404" w14:textId="268A6C99" w:rsidR="006A0FBC" w:rsidRDefault="006A0FBC" w:rsidP="008B5F2F">
      <w:pPr>
        <w:spacing w:before="200"/>
        <w:rPr>
          <w:b/>
          <w:lang w:eastAsia="en-AU"/>
        </w:rPr>
      </w:pPr>
      <w:r w:rsidRPr="006A0FBC">
        <w:rPr>
          <w:b/>
          <w:lang w:eastAsia="en-AU"/>
        </w:rPr>
        <w:t xml:space="preserve">Note: </w:t>
      </w:r>
      <w:r w:rsidRPr="00667081">
        <w:rPr>
          <w:lang w:eastAsia="en-AU"/>
        </w:rPr>
        <w:t>Firebreaks should not encroach on property boundary buffer widths.</w:t>
      </w:r>
    </w:p>
    <w:p w14:paraId="7A55FEFF" w14:textId="77777777" w:rsidR="00F918D2" w:rsidRDefault="00A243A5" w:rsidP="00F918D2">
      <w:pPr>
        <w:tabs>
          <w:tab w:val="right" w:pos="10206"/>
        </w:tabs>
        <w:spacing w:before="200"/>
        <w:ind w:right="1104"/>
        <w:rPr>
          <w:lang w:eastAsia="en-AU"/>
        </w:rPr>
      </w:pPr>
      <w:r w:rsidRPr="007D34C6">
        <w:rPr>
          <w:b/>
          <w:lang w:eastAsia="en-AU"/>
        </w:rPr>
        <w:t>Attach:</w:t>
      </w:r>
      <w:r>
        <w:rPr>
          <w:lang w:eastAsia="en-AU"/>
        </w:rPr>
        <w:t xml:space="preserve"> Show the location and size of any proposed native vegetation property boundary buffers on the clearing plan regardless of their size.</w:t>
      </w:r>
      <w:r w:rsidR="008B5F2F" w:rsidRPr="008B5F2F">
        <w:rPr>
          <w:lang w:eastAsia="en-AU"/>
        </w:rPr>
        <w:t xml:space="preserve"> </w:t>
      </w:r>
      <w:r w:rsidR="00F918D2">
        <w:rPr>
          <w:lang w:eastAsia="en-AU"/>
        </w:rPr>
        <w:tab/>
      </w:r>
      <w:r w:rsidR="00F918D2" w:rsidRPr="00324D4F">
        <w:rPr>
          <w:b/>
          <w:lang w:eastAsia="en-AU"/>
        </w:rPr>
        <w:t>Yes / No</w:t>
      </w:r>
    </w:p>
    <w:p w14:paraId="20BA58AA" w14:textId="77777777" w:rsidR="00D82035" w:rsidRPr="00D82035" w:rsidRDefault="00D82035" w:rsidP="00D82035">
      <w:bookmarkStart w:id="58" w:name="_Wildlife_corridors"/>
      <w:bookmarkEnd w:id="58"/>
      <w:r w:rsidRPr="00D82035">
        <w:br w:type="page"/>
      </w:r>
    </w:p>
    <w:p w14:paraId="679CC7C0" w14:textId="39A6D801" w:rsidR="00780109" w:rsidRDefault="005C4062" w:rsidP="00F918D2">
      <w:pPr>
        <w:pStyle w:val="Heading2"/>
      </w:pPr>
      <w:r>
        <w:lastRenderedPageBreak/>
        <w:t>W</w:t>
      </w:r>
      <w:r w:rsidR="00D82035">
        <w:t>ildlife corridors</w:t>
      </w:r>
    </w:p>
    <w:p w14:paraId="7B3787BA" w14:textId="44A67633" w:rsidR="008B5F2F" w:rsidRDefault="00780109" w:rsidP="00D82035">
      <w:pPr>
        <w:tabs>
          <w:tab w:val="right" w:pos="10206"/>
        </w:tabs>
        <w:spacing w:before="200" w:after="120"/>
        <w:ind w:right="1106"/>
        <w:rPr>
          <w:lang w:eastAsia="en-AU"/>
        </w:rPr>
      </w:pPr>
      <w:r>
        <w:rPr>
          <w:lang w:eastAsia="en-AU"/>
        </w:rPr>
        <w:t>Are native vegetation wildlife corridors proposed to be ret</w:t>
      </w:r>
      <w:r w:rsidR="008B5F2F">
        <w:rPr>
          <w:lang w:eastAsia="en-AU"/>
        </w:rPr>
        <w:t>ained as recommended in section </w:t>
      </w:r>
      <w:r w:rsidR="00B44460">
        <w:rPr>
          <w:lang w:eastAsia="en-AU"/>
        </w:rPr>
        <w:t>4.4.10</w:t>
      </w:r>
      <w:r>
        <w:rPr>
          <w:lang w:eastAsia="en-AU"/>
        </w:rPr>
        <w:t xml:space="preserve"> (Table 22, Figure 8) of the </w:t>
      </w:r>
      <w:hyperlink r:id="rId39" w:history="1">
        <w:r w:rsidRPr="00214487">
          <w:rPr>
            <w:rStyle w:val="Hyperlink"/>
            <w:lang w:eastAsia="en-AU"/>
          </w:rPr>
          <w:t>Land Clearing Guidelines</w:t>
        </w:r>
      </w:hyperlink>
      <w:r>
        <w:rPr>
          <w:lang w:eastAsia="en-AU"/>
        </w:rPr>
        <w:t>?</w:t>
      </w:r>
      <w:r w:rsidR="008B5F2F">
        <w:rPr>
          <w:lang w:eastAsia="en-AU"/>
        </w:rPr>
        <w:tab/>
      </w:r>
      <w:r w:rsidR="008B5F2F" w:rsidRPr="00324D4F">
        <w:rPr>
          <w:b/>
          <w:lang w:eastAsia="en-AU"/>
        </w:rPr>
        <w:t>Yes / No</w:t>
      </w:r>
    </w:p>
    <w:p w14:paraId="068FEE35" w14:textId="7788BCB5" w:rsidR="008B5F2F" w:rsidRDefault="00865EC9" w:rsidP="006C6C49">
      <w:pPr>
        <w:pStyle w:val="ListParagraph"/>
        <w:numPr>
          <w:ilvl w:val="0"/>
          <w:numId w:val="20"/>
        </w:numPr>
        <w:rPr>
          <w:lang w:eastAsia="en-AU"/>
        </w:rPr>
      </w:pPr>
      <w:r>
        <w:rPr>
          <w:lang w:eastAsia="en-AU"/>
        </w:rPr>
        <w:t>Yes –</w:t>
      </w:r>
      <w:r w:rsidR="00C05689">
        <w:rPr>
          <w:lang w:eastAsia="en-AU"/>
        </w:rPr>
        <w:t>Attach, and</w:t>
      </w:r>
      <w:r w:rsidR="00033B86">
        <w:rPr>
          <w:lang w:eastAsia="en-AU"/>
        </w:rPr>
        <w:t xml:space="preserve"> </w:t>
      </w:r>
      <w:r w:rsidR="00780109">
        <w:rPr>
          <w:lang w:eastAsia="en-AU"/>
        </w:rPr>
        <w:t>provide details below</w:t>
      </w:r>
      <w:r w:rsidR="00354845">
        <w:rPr>
          <w:lang w:eastAsia="en-AU"/>
        </w:rPr>
        <w:t>.</w:t>
      </w:r>
    </w:p>
    <w:p w14:paraId="6F011EFB" w14:textId="4CB08D7A" w:rsidR="00F01E33" w:rsidRDefault="00780109" w:rsidP="006C6C49">
      <w:pPr>
        <w:pStyle w:val="ListParagraph"/>
        <w:numPr>
          <w:ilvl w:val="0"/>
          <w:numId w:val="20"/>
        </w:numPr>
        <w:rPr>
          <w:lang w:eastAsia="en-AU"/>
        </w:rPr>
      </w:pPr>
      <w:r>
        <w:rPr>
          <w:lang w:eastAsia="en-AU"/>
        </w:rPr>
        <w:t xml:space="preserve">No – go to </w:t>
      </w:r>
      <w:hyperlink w:anchor="_Erosion_and_sediment" w:history="1">
        <w:r w:rsidRPr="008B5F2F">
          <w:rPr>
            <w:rStyle w:val="Hyperlink"/>
            <w:lang w:eastAsia="en-AU"/>
          </w:rPr>
          <w:t xml:space="preserve">section </w:t>
        </w:r>
        <w:r w:rsidR="00C05689" w:rsidRPr="008B5F2F">
          <w:rPr>
            <w:rStyle w:val="Hyperlink"/>
            <w:lang w:eastAsia="en-AU"/>
          </w:rPr>
          <w:t>8</w:t>
        </w:r>
      </w:hyperlink>
      <w:r w:rsidR="008B5F2F">
        <w:rPr>
          <w:lang w:eastAsia="en-AU"/>
        </w:rPr>
        <w:t>.</w:t>
      </w:r>
    </w:p>
    <w:tbl>
      <w:tblPr>
        <w:tblStyle w:val="NTGtable"/>
        <w:tblW w:w="0" w:type="auto"/>
        <w:tblLook w:val="04A0" w:firstRow="1" w:lastRow="0" w:firstColumn="1" w:lastColumn="0" w:noHBand="0" w:noVBand="1"/>
      </w:tblPr>
      <w:tblGrid>
        <w:gridCol w:w="2263"/>
        <w:gridCol w:w="2410"/>
        <w:gridCol w:w="5635"/>
      </w:tblGrid>
      <w:tr w:rsidR="005225C9" w14:paraId="5FBE00A7" w14:textId="77777777" w:rsidTr="003548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3" w:type="dxa"/>
            <w:tcBorders>
              <w:top w:val="single" w:sz="4" w:space="0" w:color="1F1F5F" w:themeColor="text1"/>
              <w:bottom w:val="single" w:sz="4" w:space="0" w:color="1F1F5F" w:themeColor="text1"/>
            </w:tcBorders>
          </w:tcPr>
          <w:p w14:paraId="73605097" w14:textId="501C6C68" w:rsidR="005225C9" w:rsidRPr="00667081" w:rsidRDefault="005225C9" w:rsidP="005225C9">
            <w:bookmarkStart w:id="59" w:name="RowTitle_28"/>
            <w:bookmarkEnd w:id="59"/>
            <w:r w:rsidRPr="00667081">
              <w:t>Recommended wildlife corridor minimum width</w:t>
            </w:r>
          </w:p>
        </w:tc>
        <w:tc>
          <w:tcPr>
            <w:tcW w:w="2410" w:type="dxa"/>
            <w:tcBorders>
              <w:top w:val="single" w:sz="4" w:space="0" w:color="1F1F5F" w:themeColor="text1"/>
              <w:bottom w:val="single" w:sz="4" w:space="0" w:color="1F1F5F" w:themeColor="text1"/>
            </w:tcBorders>
          </w:tcPr>
          <w:p w14:paraId="510099C1" w14:textId="6D77C3E5" w:rsidR="005225C9" w:rsidRPr="00667081" w:rsidRDefault="005225C9" w:rsidP="005225C9">
            <w:pPr>
              <w:cnfStyle w:val="100000000000" w:firstRow="1" w:lastRow="0" w:firstColumn="0" w:lastColumn="0" w:oddVBand="0" w:evenVBand="0" w:oddHBand="0" w:evenHBand="0" w:firstRowFirstColumn="0" w:firstRowLastColumn="0" w:lastRowFirstColumn="0" w:lastRowLastColumn="0"/>
            </w:pPr>
            <w:r w:rsidRPr="00667081">
              <w:t>Proposed minimum width, length and total area (ha) conserved</w:t>
            </w:r>
          </w:p>
        </w:tc>
        <w:tc>
          <w:tcPr>
            <w:tcW w:w="5635" w:type="dxa"/>
            <w:tcBorders>
              <w:top w:val="single" w:sz="4" w:space="0" w:color="1F1F5F" w:themeColor="text1"/>
              <w:bottom w:val="single" w:sz="4" w:space="0" w:color="1F1F5F" w:themeColor="text1"/>
            </w:tcBorders>
          </w:tcPr>
          <w:p w14:paraId="1F176658" w14:textId="72B7E188" w:rsidR="005225C9" w:rsidRPr="00667081" w:rsidRDefault="000F248C" w:rsidP="005225C9">
            <w:pPr>
              <w:cnfStyle w:val="100000000000" w:firstRow="1" w:lastRow="0" w:firstColumn="0" w:lastColumn="0" w:oddVBand="0" w:evenVBand="0" w:oddHBand="0" w:evenHBand="0" w:firstRowFirstColumn="0" w:firstRowLastColumn="0" w:lastRowFirstColumn="0" w:lastRowLastColumn="0"/>
            </w:pPr>
            <w:r w:rsidRPr="00667081">
              <w:t xml:space="preserve">Describe habitat connectivity </w:t>
            </w:r>
            <w:r w:rsidRPr="00667081">
              <w:br/>
            </w:r>
            <w:r w:rsidR="005225C9" w:rsidRPr="00B34203">
              <w:t>(e.g. What do the proposed corridors achieve in terms of habitat retention and wildlife movement? Do they connect existing intact native vegetation?)</w:t>
            </w:r>
          </w:p>
        </w:tc>
      </w:tr>
      <w:tr w:rsidR="00F01E33" w14:paraId="0F5612AD" w14:textId="77777777" w:rsidTr="00354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1F1F5F" w:themeColor="text1"/>
              <w:bottom w:val="single" w:sz="4" w:space="0" w:color="A6A6A6" w:themeColor="background1" w:themeShade="A6"/>
            </w:tcBorders>
          </w:tcPr>
          <w:p w14:paraId="172BF9D6" w14:textId="77777777" w:rsidR="00F01E33" w:rsidRDefault="00F01E33" w:rsidP="00865EC9"/>
        </w:tc>
        <w:tc>
          <w:tcPr>
            <w:tcW w:w="2410" w:type="dxa"/>
            <w:tcBorders>
              <w:top w:val="single" w:sz="4" w:space="0" w:color="1F1F5F" w:themeColor="text1"/>
              <w:bottom w:val="single" w:sz="4" w:space="0" w:color="A6A6A6" w:themeColor="background1" w:themeShade="A6"/>
            </w:tcBorders>
          </w:tcPr>
          <w:p w14:paraId="0D1C4131" w14:textId="77777777" w:rsidR="00F01E33" w:rsidRDefault="00F01E33" w:rsidP="00865EC9">
            <w:pPr>
              <w:cnfStyle w:val="000000100000" w:firstRow="0" w:lastRow="0" w:firstColumn="0" w:lastColumn="0" w:oddVBand="0" w:evenVBand="0" w:oddHBand="1" w:evenHBand="0" w:firstRowFirstColumn="0" w:firstRowLastColumn="0" w:lastRowFirstColumn="0" w:lastRowLastColumn="0"/>
            </w:pPr>
          </w:p>
        </w:tc>
        <w:tc>
          <w:tcPr>
            <w:tcW w:w="5635" w:type="dxa"/>
            <w:tcBorders>
              <w:top w:val="single" w:sz="4" w:space="0" w:color="1F1F5F" w:themeColor="text1"/>
              <w:bottom w:val="single" w:sz="4" w:space="0" w:color="A6A6A6" w:themeColor="background1" w:themeShade="A6"/>
            </w:tcBorders>
          </w:tcPr>
          <w:p w14:paraId="0FFD9BFE" w14:textId="77777777" w:rsidR="00F01E33" w:rsidRDefault="00F01E33" w:rsidP="00865EC9">
            <w:pPr>
              <w:cnfStyle w:val="000000100000" w:firstRow="0" w:lastRow="0" w:firstColumn="0" w:lastColumn="0" w:oddVBand="0" w:evenVBand="0" w:oddHBand="1" w:evenHBand="0" w:firstRowFirstColumn="0" w:firstRowLastColumn="0" w:lastRowFirstColumn="0" w:lastRowLastColumn="0"/>
            </w:pPr>
          </w:p>
        </w:tc>
      </w:tr>
      <w:tr w:rsidR="00F01E33" w14:paraId="78840613" w14:textId="77777777" w:rsidTr="00354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6A6A6" w:themeColor="background1" w:themeShade="A6"/>
              <w:bottom w:val="single" w:sz="4" w:space="0" w:color="A6A6A6" w:themeColor="background1" w:themeShade="A6"/>
            </w:tcBorders>
          </w:tcPr>
          <w:p w14:paraId="7417418C" w14:textId="77777777" w:rsidR="00F01E33" w:rsidRDefault="00F01E33" w:rsidP="00865EC9"/>
        </w:tc>
        <w:tc>
          <w:tcPr>
            <w:tcW w:w="2410" w:type="dxa"/>
            <w:tcBorders>
              <w:top w:val="single" w:sz="4" w:space="0" w:color="A6A6A6" w:themeColor="background1" w:themeShade="A6"/>
              <w:bottom w:val="single" w:sz="4" w:space="0" w:color="A6A6A6" w:themeColor="background1" w:themeShade="A6"/>
            </w:tcBorders>
          </w:tcPr>
          <w:p w14:paraId="3B3A9BBC" w14:textId="77777777" w:rsidR="00F01E33" w:rsidRDefault="00F01E33" w:rsidP="00865EC9">
            <w:pPr>
              <w:cnfStyle w:val="000000010000" w:firstRow="0" w:lastRow="0" w:firstColumn="0" w:lastColumn="0" w:oddVBand="0" w:evenVBand="0" w:oddHBand="0" w:evenHBand="1" w:firstRowFirstColumn="0" w:firstRowLastColumn="0" w:lastRowFirstColumn="0" w:lastRowLastColumn="0"/>
            </w:pPr>
          </w:p>
        </w:tc>
        <w:tc>
          <w:tcPr>
            <w:tcW w:w="5635" w:type="dxa"/>
            <w:tcBorders>
              <w:top w:val="single" w:sz="4" w:space="0" w:color="A6A6A6" w:themeColor="background1" w:themeShade="A6"/>
              <w:bottom w:val="single" w:sz="4" w:space="0" w:color="A6A6A6" w:themeColor="background1" w:themeShade="A6"/>
            </w:tcBorders>
          </w:tcPr>
          <w:p w14:paraId="52754926" w14:textId="77777777" w:rsidR="00F01E33" w:rsidRDefault="00F01E33" w:rsidP="00865EC9">
            <w:pPr>
              <w:cnfStyle w:val="000000010000" w:firstRow="0" w:lastRow="0" w:firstColumn="0" w:lastColumn="0" w:oddVBand="0" w:evenVBand="0" w:oddHBand="0" w:evenHBand="1" w:firstRowFirstColumn="0" w:firstRowLastColumn="0" w:lastRowFirstColumn="0" w:lastRowLastColumn="0"/>
            </w:pPr>
          </w:p>
        </w:tc>
      </w:tr>
      <w:tr w:rsidR="00F01E33" w14:paraId="4DAAF323" w14:textId="77777777" w:rsidTr="00354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6A6A6" w:themeColor="background1" w:themeShade="A6"/>
              <w:bottom w:val="single" w:sz="4" w:space="0" w:color="A6A6A6" w:themeColor="background1" w:themeShade="A6"/>
            </w:tcBorders>
          </w:tcPr>
          <w:p w14:paraId="7BEA0DD8" w14:textId="77777777" w:rsidR="00F01E33" w:rsidRDefault="00F01E33" w:rsidP="00865EC9"/>
        </w:tc>
        <w:tc>
          <w:tcPr>
            <w:tcW w:w="2410" w:type="dxa"/>
            <w:tcBorders>
              <w:top w:val="single" w:sz="4" w:space="0" w:color="A6A6A6" w:themeColor="background1" w:themeShade="A6"/>
              <w:bottom w:val="single" w:sz="4" w:space="0" w:color="A6A6A6" w:themeColor="background1" w:themeShade="A6"/>
            </w:tcBorders>
          </w:tcPr>
          <w:p w14:paraId="5D221CEA" w14:textId="77777777" w:rsidR="00F01E33" w:rsidRDefault="00F01E33" w:rsidP="00865EC9">
            <w:pPr>
              <w:cnfStyle w:val="000000100000" w:firstRow="0" w:lastRow="0" w:firstColumn="0" w:lastColumn="0" w:oddVBand="0" w:evenVBand="0" w:oddHBand="1" w:evenHBand="0" w:firstRowFirstColumn="0" w:firstRowLastColumn="0" w:lastRowFirstColumn="0" w:lastRowLastColumn="0"/>
            </w:pPr>
          </w:p>
        </w:tc>
        <w:tc>
          <w:tcPr>
            <w:tcW w:w="5635" w:type="dxa"/>
            <w:tcBorders>
              <w:top w:val="single" w:sz="4" w:space="0" w:color="A6A6A6" w:themeColor="background1" w:themeShade="A6"/>
              <w:bottom w:val="single" w:sz="4" w:space="0" w:color="A6A6A6" w:themeColor="background1" w:themeShade="A6"/>
            </w:tcBorders>
          </w:tcPr>
          <w:p w14:paraId="00BC2A2F" w14:textId="77777777" w:rsidR="00F01E33" w:rsidRDefault="00F01E33" w:rsidP="00865EC9">
            <w:pPr>
              <w:cnfStyle w:val="000000100000" w:firstRow="0" w:lastRow="0" w:firstColumn="0" w:lastColumn="0" w:oddVBand="0" w:evenVBand="0" w:oddHBand="1" w:evenHBand="0" w:firstRowFirstColumn="0" w:firstRowLastColumn="0" w:lastRowFirstColumn="0" w:lastRowLastColumn="0"/>
            </w:pPr>
          </w:p>
        </w:tc>
      </w:tr>
      <w:tr w:rsidR="00F01E33" w14:paraId="2BE72F09" w14:textId="77777777" w:rsidTr="00354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6A6A6" w:themeColor="background1" w:themeShade="A6"/>
              <w:bottom w:val="single" w:sz="4" w:space="0" w:color="1F1F5F" w:themeColor="text1"/>
            </w:tcBorders>
          </w:tcPr>
          <w:p w14:paraId="323E6A0C" w14:textId="77777777" w:rsidR="00F01E33" w:rsidRDefault="00F01E33" w:rsidP="00865EC9"/>
        </w:tc>
        <w:tc>
          <w:tcPr>
            <w:tcW w:w="2410" w:type="dxa"/>
            <w:tcBorders>
              <w:top w:val="single" w:sz="4" w:space="0" w:color="A6A6A6" w:themeColor="background1" w:themeShade="A6"/>
              <w:bottom w:val="single" w:sz="4" w:space="0" w:color="1F1F5F" w:themeColor="text1"/>
            </w:tcBorders>
          </w:tcPr>
          <w:p w14:paraId="1F77159E" w14:textId="77777777" w:rsidR="00F01E33" w:rsidRDefault="00F01E33" w:rsidP="00865EC9">
            <w:pPr>
              <w:cnfStyle w:val="000000010000" w:firstRow="0" w:lastRow="0" w:firstColumn="0" w:lastColumn="0" w:oddVBand="0" w:evenVBand="0" w:oddHBand="0" w:evenHBand="1" w:firstRowFirstColumn="0" w:firstRowLastColumn="0" w:lastRowFirstColumn="0" w:lastRowLastColumn="0"/>
            </w:pPr>
          </w:p>
        </w:tc>
        <w:tc>
          <w:tcPr>
            <w:tcW w:w="5635" w:type="dxa"/>
            <w:tcBorders>
              <w:top w:val="single" w:sz="4" w:space="0" w:color="A6A6A6" w:themeColor="background1" w:themeShade="A6"/>
              <w:bottom w:val="single" w:sz="4" w:space="0" w:color="1F1F5F" w:themeColor="text1"/>
            </w:tcBorders>
          </w:tcPr>
          <w:p w14:paraId="36851E46" w14:textId="77777777" w:rsidR="00F01E33" w:rsidRDefault="00F01E33" w:rsidP="00865EC9">
            <w:pPr>
              <w:cnfStyle w:val="000000010000" w:firstRow="0" w:lastRow="0" w:firstColumn="0" w:lastColumn="0" w:oddVBand="0" w:evenVBand="0" w:oddHBand="0" w:evenHBand="1" w:firstRowFirstColumn="0" w:firstRowLastColumn="0" w:lastRowFirstColumn="0" w:lastRowLastColumn="0"/>
            </w:pPr>
          </w:p>
        </w:tc>
      </w:tr>
    </w:tbl>
    <w:p w14:paraId="32F64AB5" w14:textId="6426E04B" w:rsidR="00324D4F" w:rsidRDefault="00865EC9" w:rsidP="008B5F2F">
      <w:pPr>
        <w:tabs>
          <w:tab w:val="right" w:pos="10206"/>
        </w:tabs>
        <w:spacing w:before="200"/>
        <w:ind w:right="1104"/>
        <w:rPr>
          <w:b/>
          <w:lang w:eastAsia="en-AU"/>
        </w:rPr>
      </w:pPr>
      <w:r w:rsidRPr="00667081">
        <w:rPr>
          <w:b/>
          <w:lang w:eastAsia="en-AU"/>
        </w:rPr>
        <w:t>Attach:</w:t>
      </w:r>
      <w:r>
        <w:rPr>
          <w:lang w:eastAsia="en-AU"/>
        </w:rPr>
        <w:t xml:space="preserve"> Show the location length and minimum width of the wildlif</w:t>
      </w:r>
      <w:r w:rsidR="005225C9">
        <w:rPr>
          <w:lang w:eastAsia="en-AU"/>
        </w:rPr>
        <w:t xml:space="preserve">e corridor on the </w:t>
      </w:r>
      <w:r w:rsidR="000F1650">
        <w:rPr>
          <w:lang w:eastAsia="en-AU"/>
        </w:rPr>
        <w:t>c</w:t>
      </w:r>
      <w:r w:rsidR="005225C9">
        <w:rPr>
          <w:lang w:eastAsia="en-AU"/>
        </w:rPr>
        <w:t xml:space="preserve">learing </w:t>
      </w:r>
      <w:r w:rsidR="000F1650">
        <w:rPr>
          <w:lang w:eastAsia="en-AU"/>
        </w:rPr>
        <w:t>p</w:t>
      </w:r>
      <w:r w:rsidR="005225C9">
        <w:rPr>
          <w:lang w:eastAsia="en-AU"/>
        </w:rPr>
        <w:t xml:space="preserve">lan </w:t>
      </w:r>
      <w:r>
        <w:rPr>
          <w:lang w:eastAsia="en-AU"/>
        </w:rPr>
        <w:t>in relation to any retained vegetation dep</w:t>
      </w:r>
      <w:r w:rsidR="005225C9">
        <w:rPr>
          <w:lang w:eastAsia="en-AU"/>
        </w:rPr>
        <w:t>icting landscape connectivity.</w:t>
      </w:r>
      <w:r w:rsidR="00505E26">
        <w:rPr>
          <w:lang w:eastAsia="en-AU"/>
        </w:rPr>
        <w:t xml:space="preserve"> </w:t>
      </w:r>
      <w:r w:rsidR="008B5F2F">
        <w:rPr>
          <w:lang w:eastAsia="en-AU"/>
        </w:rPr>
        <w:tab/>
      </w:r>
      <w:r w:rsidR="00D82035" w:rsidRPr="00324D4F">
        <w:rPr>
          <w:b/>
          <w:lang w:eastAsia="en-AU"/>
        </w:rPr>
        <w:t>Yes / No</w:t>
      </w:r>
    </w:p>
    <w:p w14:paraId="4276FC20" w14:textId="653B6249" w:rsidR="00A243A5" w:rsidRDefault="00A243A5" w:rsidP="00667081">
      <w:pPr>
        <w:pStyle w:val="Heading1"/>
        <w:rPr>
          <w:lang w:eastAsia="en-AU"/>
        </w:rPr>
      </w:pPr>
      <w:bookmarkStart w:id="60" w:name="_Erosion_and_sediment"/>
      <w:bookmarkEnd w:id="60"/>
      <w:r>
        <w:rPr>
          <w:lang w:eastAsia="en-AU"/>
        </w:rPr>
        <w:t>Erosion and sediment control</w:t>
      </w:r>
    </w:p>
    <w:p w14:paraId="5C8682D0" w14:textId="100C6183" w:rsidR="004912FA" w:rsidRDefault="004912FA" w:rsidP="00F918D2">
      <w:pPr>
        <w:pStyle w:val="Heading2"/>
      </w:pPr>
      <w:bookmarkStart w:id="61" w:name="_Water_and_wind"/>
      <w:bookmarkEnd w:id="61"/>
      <w:r>
        <w:t>W</w:t>
      </w:r>
      <w:r w:rsidRPr="004912FA">
        <w:t>ater and wind erosion</w:t>
      </w:r>
    </w:p>
    <w:p w14:paraId="762106EE" w14:textId="46059C1B" w:rsidR="00865EC9" w:rsidRDefault="004E7BF0" w:rsidP="00D82035">
      <w:pPr>
        <w:spacing w:after="120"/>
        <w:rPr>
          <w:lang w:eastAsia="en-AU"/>
        </w:rPr>
      </w:pPr>
      <w:r>
        <w:rPr>
          <w:lang w:eastAsia="en-AU"/>
        </w:rPr>
        <w:t>A</w:t>
      </w:r>
      <w:r w:rsidR="00865EC9">
        <w:rPr>
          <w:lang w:eastAsia="en-AU"/>
        </w:rPr>
        <w:t xml:space="preserve">ssess the potential for water and wind erosion associated with each phase of the development. Consider: </w:t>
      </w:r>
    </w:p>
    <w:p w14:paraId="426A60C4" w14:textId="5A95E161" w:rsidR="004912FA" w:rsidRDefault="00D82035" w:rsidP="006C6C49">
      <w:pPr>
        <w:pStyle w:val="ListParagraph"/>
        <w:numPr>
          <w:ilvl w:val="0"/>
          <w:numId w:val="12"/>
        </w:numPr>
        <w:rPr>
          <w:lang w:eastAsia="en-AU"/>
        </w:rPr>
      </w:pPr>
      <w:r>
        <w:rPr>
          <w:lang w:eastAsia="en-AU"/>
        </w:rPr>
        <w:t>s</w:t>
      </w:r>
      <w:r w:rsidR="00865EC9">
        <w:rPr>
          <w:lang w:eastAsia="en-AU"/>
        </w:rPr>
        <w:t>lope in and around the proposed clearing footprint, including slope gradient (%), slope length</w:t>
      </w:r>
      <w:r>
        <w:rPr>
          <w:lang w:eastAsia="en-AU"/>
        </w:rPr>
        <w:t xml:space="preserve"> and slope direction</w:t>
      </w:r>
    </w:p>
    <w:p w14:paraId="62F29A91" w14:textId="5AFC6243" w:rsidR="004912FA" w:rsidRDefault="00D82035" w:rsidP="006C6C49">
      <w:pPr>
        <w:pStyle w:val="ListParagraph"/>
        <w:numPr>
          <w:ilvl w:val="0"/>
          <w:numId w:val="12"/>
        </w:numPr>
        <w:rPr>
          <w:lang w:eastAsia="en-AU"/>
        </w:rPr>
      </w:pPr>
      <w:r>
        <w:rPr>
          <w:lang w:eastAsia="en-AU"/>
        </w:rPr>
        <w:t>t</w:t>
      </w:r>
      <w:r w:rsidR="00865EC9">
        <w:rPr>
          <w:lang w:eastAsia="en-AU"/>
        </w:rPr>
        <w:t>he vulnerability of the soil type to overland flow (e.g. vulnerable soils include: loose sands; poorly drained soils; sodic or dispersive soils; and shallow soils)</w:t>
      </w:r>
    </w:p>
    <w:p w14:paraId="7EFC46EB" w14:textId="1AD9EB05" w:rsidR="004912FA" w:rsidRDefault="00D82035" w:rsidP="006C6C49">
      <w:pPr>
        <w:pStyle w:val="ListParagraph"/>
        <w:numPr>
          <w:ilvl w:val="0"/>
          <w:numId w:val="12"/>
        </w:numPr>
        <w:rPr>
          <w:lang w:eastAsia="en-AU"/>
        </w:rPr>
      </w:pPr>
      <w:r>
        <w:rPr>
          <w:lang w:eastAsia="en-AU"/>
        </w:rPr>
        <w:t>t</w:t>
      </w:r>
      <w:r w:rsidR="00865EC9">
        <w:rPr>
          <w:lang w:eastAsia="en-AU"/>
        </w:rPr>
        <w:t>he risk of receiving erosive floodwater from adjacent streams or runoff from the surrounding l</w:t>
      </w:r>
      <w:r>
        <w:rPr>
          <w:lang w:eastAsia="en-AU"/>
        </w:rPr>
        <w:t>andscape (e.g. rises and hills)</w:t>
      </w:r>
    </w:p>
    <w:p w14:paraId="5D91DCFA" w14:textId="47F58B27" w:rsidR="004912FA" w:rsidRDefault="00D82035" w:rsidP="006C6C49">
      <w:pPr>
        <w:pStyle w:val="ListParagraph"/>
        <w:numPr>
          <w:ilvl w:val="0"/>
          <w:numId w:val="12"/>
        </w:numPr>
        <w:rPr>
          <w:lang w:eastAsia="en-AU"/>
        </w:rPr>
      </w:pPr>
      <w:r>
        <w:rPr>
          <w:lang w:eastAsia="en-AU"/>
        </w:rPr>
        <w:t>t</w:t>
      </w:r>
      <w:r w:rsidR="00865EC9">
        <w:rPr>
          <w:lang w:eastAsia="en-AU"/>
        </w:rPr>
        <w:t>he proposed land use, including projected minimum groundcover (%), tillage practices, and potential loss of s</w:t>
      </w:r>
      <w:r>
        <w:rPr>
          <w:lang w:eastAsia="en-AU"/>
        </w:rPr>
        <w:t>oil structure from trafficking</w:t>
      </w:r>
    </w:p>
    <w:p w14:paraId="1B775D57" w14:textId="0A12F7FD" w:rsidR="004912FA" w:rsidRDefault="00D82035" w:rsidP="006C6C49">
      <w:pPr>
        <w:pStyle w:val="ListParagraph"/>
        <w:numPr>
          <w:ilvl w:val="0"/>
          <w:numId w:val="12"/>
        </w:numPr>
        <w:rPr>
          <w:lang w:eastAsia="en-AU"/>
        </w:rPr>
      </w:pPr>
      <w:r>
        <w:rPr>
          <w:lang w:eastAsia="en-AU"/>
        </w:rPr>
        <w:t>t</w:t>
      </w:r>
      <w:r w:rsidR="00865EC9">
        <w:rPr>
          <w:lang w:eastAsia="en-AU"/>
        </w:rPr>
        <w:t>he vulnerability of soil type to wind erosi</w:t>
      </w:r>
      <w:r w:rsidR="004912FA">
        <w:rPr>
          <w:lang w:eastAsia="en-AU"/>
        </w:rPr>
        <w:t>on (e.g. sandy soils)</w:t>
      </w:r>
    </w:p>
    <w:p w14:paraId="3C987ABD" w14:textId="592A6AAB" w:rsidR="004912FA" w:rsidRDefault="00D82035" w:rsidP="006C6C49">
      <w:pPr>
        <w:pStyle w:val="ListParagraph"/>
        <w:numPr>
          <w:ilvl w:val="0"/>
          <w:numId w:val="12"/>
        </w:numPr>
        <w:rPr>
          <w:lang w:eastAsia="en-AU"/>
        </w:rPr>
      </w:pPr>
      <w:r>
        <w:rPr>
          <w:lang w:eastAsia="en-AU"/>
        </w:rPr>
        <w:t>t</w:t>
      </w:r>
      <w:r w:rsidR="00865EC9">
        <w:rPr>
          <w:lang w:eastAsia="en-AU"/>
        </w:rPr>
        <w:t>he distance between windbreaks (w</w:t>
      </w:r>
      <w:r w:rsidR="004912FA">
        <w:rPr>
          <w:lang w:eastAsia="en-AU"/>
        </w:rPr>
        <w:t>here tillage is proposed)</w:t>
      </w:r>
      <w:r w:rsidR="00B14794">
        <w:rPr>
          <w:lang w:eastAsia="en-AU"/>
        </w:rPr>
        <w:t>.</w:t>
      </w:r>
    </w:p>
    <w:tbl>
      <w:tblPr>
        <w:tblStyle w:val="NTGtable"/>
        <w:tblW w:w="10343" w:type="dxa"/>
        <w:tblLook w:val="04A0" w:firstRow="1" w:lastRow="0" w:firstColumn="1" w:lastColumn="0" w:noHBand="0" w:noVBand="1"/>
      </w:tblPr>
      <w:tblGrid>
        <w:gridCol w:w="3114"/>
        <w:gridCol w:w="7229"/>
      </w:tblGrid>
      <w:tr w:rsidR="004912FA" w14:paraId="3FB80F89" w14:textId="77777777" w:rsidTr="00354845">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100" w:firstRow="0" w:lastRow="0" w:firstColumn="1" w:lastColumn="0" w:oddVBand="0" w:evenVBand="0" w:oddHBand="0" w:evenHBand="0" w:firstRowFirstColumn="1" w:firstRowLastColumn="0" w:lastRowFirstColumn="0" w:lastRowLastColumn="0"/>
            <w:tcW w:w="3114" w:type="dxa"/>
            <w:tcBorders>
              <w:top w:val="single" w:sz="4" w:space="0" w:color="1F1F5F" w:themeColor="text1"/>
              <w:bottom w:val="single" w:sz="4" w:space="0" w:color="1F1F5F" w:themeColor="text1"/>
            </w:tcBorders>
          </w:tcPr>
          <w:p w14:paraId="1F6D1919" w14:textId="7DC5DCA2" w:rsidR="004912FA" w:rsidRPr="00667081" w:rsidRDefault="004912FA" w:rsidP="004912FA">
            <w:bookmarkStart w:id="62" w:name="RowTitle_29"/>
            <w:bookmarkEnd w:id="62"/>
            <w:r w:rsidRPr="00667081">
              <w:t>Phase</w:t>
            </w:r>
          </w:p>
        </w:tc>
        <w:tc>
          <w:tcPr>
            <w:tcW w:w="7229" w:type="dxa"/>
            <w:tcBorders>
              <w:top w:val="single" w:sz="4" w:space="0" w:color="1F1F5F" w:themeColor="text1"/>
              <w:bottom w:val="single" w:sz="4" w:space="0" w:color="1F1F5F" w:themeColor="text1"/>
            </w:tcBorders>
          </w:tcPr>
          <w:p w14:paraId="376884B6" w14:textId="60429684" w:rsidR="004912FA" w:rsidRPr="00667081" w:rsidRDefault="00F97B81">
            <w:pPr>
              <w:cnfStyle w:val="100000000000" w:firstRow="1" w:lastRow="0" w:firstColumn="0" w:lastColumn="0" w:oddVBand="0" w:evenVBand="0" w:oddHBand="0" w:evenHBand="0" w:firstRowFirstColumn="0" w:firstRowLastColumn="0" w:lastRowFirstColumn="0" w:lastRowLastColumn="0"/>
            </w:pPr>
            <w:r w:rsidRPr="00667081">
              <w:t xml:space="preserve">Risk assessment </w:t>
            </w:r>
            <w:r w:rsidR="00E0096A">
              <w:t>(</w:t>
            </w:r>
            <w:r w:rsidR="004912FA" w:rsidRPr="00E0096A">
              <w:t>Discuss the likelihood of impacts occurring and possible consequences</w:t>
            </w:r>
            <w:r w:rsidR="00E0096A">
              <w:t>)</w:t>
            </w:r>
            <w:r w:rsidR="004912FA" w:rsidRPr="00E0096A">
              <w:t>.</w:t>
            </w:r>
          </w:p>
        </w:tc>
      </w:tr>
      <w:tr w:rsidR="004912FA" w14:paraId="10B58B6D" w14:textId="77777777" w:rsidTr="0035484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1F1F5F" w:themeColor="text1"/>
              <w:bottom w:val="single" w:sz="4" w:space="0" w:color="A6A6A6" w:themeColor="background1" w:themeShade="A6"/>
            </w:tcBorders>
            <w:vAlign w:val="center"/>
          </w:tcPr>
          <w:p w14:paraId="1338D74F" w14:textId="1A942585" w:rsidR="004912FA" w:rsidRDefault="004912FA" w:rsidP="00F918D2">
            <w:r w:rsidRPr="0065106B">
              <w:t>Clearing</w:t>
            </w:r>
          </w:p>
        </w:tc>
        <w:tc>
          <w:tcPr>
            <w:tcW w:w="7229" w:type="dxa"/>
            <w:tcBorders>
              <w:top w:val="single" w:sz="4" w:space="0" w:color="1F1F5F" w:themeColor="text1"/>
              <w:bottom w:val="single" w:sz="4" w:space="0" w:color="A6A6A6" w:themeColor="background1" w:themeShade="A6"/>
            </w:tcBorders>
          </w:tcPr>
          <w:p w14:paraId="06A8B1B1" w14:textId="77777777" w:rsidR="004912FA" w:rsidRDefault="004912FA" w:rsidP="004912FA">
            <w:pPr>
              <w:cnfStyle w:val="000000100000" w:firstRow="0" w:lastRow="0" w:firstColumn="0" w:lastColumn="0" w:oddVBand="0" w:evenVBand="0" w:oddHBand="1" w:evenHBand="0" w:firstRowFirstColumn="0" w:firstRowLastColumn="0" w:lastRowFirstColumn="0" w:lastRowLastColumn="0"/>
            </w:pPr>
          </w:p>
        </w:tc>
      </w:tr>
      <w:tr w:rsidR="004912FA" w14:paraId="3184C20F" w14:textId="77777777" w:rsidTr="00354845">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6A6A6" w:themeColor="background1" w:themeShade="A6"/>
              <w:bottom w:val="single" w:sz="4" w:space="0" w:color="A6A6A6" w:themeColor="background1" w:themeShade="A6"/>
            </w:tcBorders>
            <w:vAlign w:val="center"/>
          </w:tcPr>
          <w:p w14:paraId="1FB289F3" w14:textId="75953691" w:rsidR="004912FA" w:rsidRDefault="004912FA" w:rsidP="00F918D2">
            <w:r w:rsidRPr="0065106B">
              <w:t>Establishment/</w:t>
            </w:r>
            <w:r w:rsidRPr="004912FA">
              <w:t>Development</w:t>
            </w:r>
          </w:p>
        </w:tc>
        <w:tc>
          <w:tcPr>
            <w:tcW w:w="7229" w:type="dxa"/>
            <w:tcBorders>
              <w:top w:val="single" w:sz="4" w:space="0" w:color="A6A6A6" w:themeColor="background1" w:themeShade="A6"/>
              <w:bottom w:val="single" w:sz="4" w:space="0" w:color="A6A6A6" w:themeColor="background1" w:themeShade="A6"/>
            </w:tcBorders>
          </w:tcPr>
          <w:p w14:paraId="1F62EF58" w14:textId="77777777" w:rsidR="004912FA" w:rsidRDefault="004912FA" w:rsidP="004912FA">
            <w:pPr>
              <w:cnfStyle w:val="000000010000" w:firstRow="0" w:lastRow="0" w:firstColumn="0" w:lastColumn="0" w:oddVBand="0" w:evenVBand="0" w:oddHBand="0" w:evenHBand="1" w:firstRowFirstColumn="0" w:firstRowLastColumn="0" w:lastRowFirstColumn="0" w:lastRowLastColumn="0"/>
            </w:pPr>
          </w:p>
        </w:tc>
      </w:tr>
      <w:tr w:rsidR="004912FA" w14:paraId="33786B42" w14:textId="77777777" w:rsidTr="0035484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6A6A6" w:themeColor="background1" w:themeShade="A6"/>
              <w:bottom w:val="single" w:sz="4" w:space="0" w:color="1F1F5F" w:themeColor="text1"/>
            </w:tcBorders>
            <w:vAlign w:val="center"/>
          </w:tcPr>
          <w:p w14:paraId="4D15910A" w14:textId="06EEF470" w:rsidR="004912FA" w:rsidRDefault="004912FA" w:rsidP="00F918D2">
            <w:r w:rsidRPr="004912FA">
              <w:t>Operational</w:t>
            </w:r>
          </w:p>
        </w:tc>
        <w:tc>
          <w:tcPr>
            <w:tcW w:w="7229" w:type="dxa"/>
            <w:tcBorders>
              <w:top w:val="single" w:sz="4" w:space="0" w:color="A6A6A6" w:themeColor="background1" w:themeShade="A6"/>
              <w:bottom w:val="single" w:sz="4" w:space="0" w:color="1F1F5F" w:themeColor="text1"/>
            </w:tcBorders>
          </w:tcPr>
          <w:p w14:paraId="4F6A136F" w14:textId="77777777" w:rsidR="004912FA" w:rsidRDefault="004912FA" w:rsidP="004912FA">
            <w:pPr>
              <w:cnfStyle w:val="000000100000" w:firstRow="0" w:lastRow="0" w:firstColumn="0" w:lastColumn="0" w:oddVBand="0" w:evenVBand="0" w:oddHBand="1" w:evenHBand="0" w:firstRowFirstColumn="0" w:firstRowLastColumn="0" w:lastRowFirstColumn="0" w:lastRowLastColumn="0"/>
            </w:pPr>
          </w:p>
        </w:tc>
      </w:tr>
    </w:tbl>
    <w:p w14:paraId="5DE7D47F" w14:textId="51CC56EC" w:rsidR="00865EC9" w:rsidRDefault="00865EC9" w:rsidP="00F918D2">
      <w:pPr>
        <w:spacing w:before="200"/>
        <w:rPr>
          <w:lang w:eastAsia="en-AU"/>
        </w:rPr>
      </w:pPr>
      <w:r>
        <w:rPr>
          <w:lang w:eastAsia="en-AU"/>
        </w:rPr>
        <w:lastRenderedPageBreak/>
        <w:t xml:space="preserve">For more information refer to section </w:t>
      </w:r>
      <w:r w:rsidR="00B44460">
        <w:rPr>
          <w:lang w:eastAsia="en-AU"/>
        </w:rPr>
        <w:t>5</w:t>
      </w:r>
      <w:r>
        <w:rPr>
          <w:lang w:eastAsia="en-AU"/>
        </w:rPr>
        <w:t xml:space="preserve"> of the </w:t>
      </w:r>
      <w:hyperlink r:id="rId40" w:history="1">
        <w:r w:rsidRPr="00214487">
          <w:rPr>
            <w:rStyle w:val="Hyperlink"/>
            <w:lang w:eastAsia="en-AU"/>
          </w:rPr>
          <w:t>Land Clearing Guidelines</w:t>
        </w:r>
      </w:hyperlink>
      <w:r w:rsidR="00720755">
        <w:rPr>
          <w:lang w:eastAsia="en-AU"/>
        </w:rPr>
        <w:t xml:space="preserve"> </w:t>
      </w:r>
      <w:r>
        <w:rPr>
          <w:lang w:eastAsia="en-AU"/>
        </w:rPr>
        <w:t>to assist with proposed clearing area design.</w:t>
      </w:r>
    </w:p>
    <w:p w14:paraId="617D6F78" w14:textId="5512D06C" w:rsidR="00F918D2" w:rsidRDefault="00865EC9" w:rsidP="00F918D2">
      <w:pPr>
        <w:tabs>
          <w:tab w:val="right" w:pos="10206"/>
        </w:tabs>
        <w:spacing w:before="200"/>
        <w:ind w:right="1104"/>
        <w:rPr>
          <w:lang w:eastAsia="en-AU"/>
        </w:rPr>
      </w:pPr>
      <w:r w:rsidRPr="004912FA">
        <w:rPr>
          <w:b/>
          <w:lang w:eastAsia="en-AU"/>
        </w:rPr>
        <w:t>Attach:</w:t>
      </w:r>
      <w:r w:rsidR="00B06ED8">
        <w:rPr>
          <w:lang w:eastAsia="en-AU"/>
        </w:rPr>
        <w:t xml:space="preserve"> A </w:t>
      </w:r>
      <w:r>
        <w:rPr>
          <w:lang w:eastAsia="en-AU"/>
        </w:rPr>
        <w:t>map showing slope (%) within and surrounding the proposed clearing footprint as per the following options.</w:t>
      </w:r>
      <w:r w:rsidR="000B392F">
        <w:rPr>
          <w:lang w:eastAsia="en-AU"/>
        </w:rPr>
        <w:t xml:space="preserve"> </w:t>
      </w:r>
      <w:r w:rsidR="00F918D2">
        <w:rPr>
          <w:lang w:eastAsia="en-AU"/>
        </w:rPr>
        <w:tab/>
      </w:r>
      <w:r w:rsidR="00F918D2" w:rsidRPr="00324D4F">
        <w:rPr>
          <w:b/>
          <w:lang w:eastAsia="en-AU"/>
        </w:rPr>
        <w:t>Yes / No</w:t>
      </w:r>
    </w:p>
    <w:tbl>
      <w:tblPr>
        <w:tblStyle w:val="NTGtable"/>
        <w:tblW w:w="10343" w:type="dxa"/>
        <w:tblBorders>
          <w:insideH w:val="single" w:sz="4" w:space="0" w:color="A6A6A6" w:themeColor="background1" w:themeShade="A6"/>
        </w:tblBorders>
        <w:tblLayout w:type="fixed"/>
        <w:tblLook w:val="04A0" w:firstRow="1" w:lastRow="0" w:firstColumn="1" w:lastColumn="0" w:noHBand="0" w:noVBand="1"/>
      </w:tblPr>
      <w:tblGrid>
        <w:gridCol w:w="1413"/>
        <w:gridCol w:w="8930"/>
      </w:tblGrid>
      <w:tr w:rsidR="004912FA" w:rsidRPr="004912FA" w14:paraId="17A2E06B" w14:textId="77777777" w:rsidTr="003548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tcPr>
          <w:p w14:paraId="26B64AE2" w14:textId="77777777" w:rsidR="004912FA" w:rsidRPr="000B392F" w:rsidRDefault="004912FA" w:rsidP="004912FA">
            <w:pPr>
              <w:rPr>
                <w:b w:val="0"/>
              </w:rPr>
            </w:pPr>
            <w:bookmarkStart w:id="63" w:name="ColumnTitle_04"/>
            <w:bookmarkEnd w:id="63"/>
            <w:r w:rsidRPr="000B392F">
              <w:rPr>
                <w:b w:val="0"/>
              </w:rPr>
              <w:t>Option 1:</w:t>
            </w:r>
          </w:p>
        </w:tc>
        <w:tc>
          <w:tcPr>
            <w:tcW w:w="8930" w:type="dxa"/>
            <w:shd w:val="clear" w:color="auto" w:fill="FFFFFF" w:themeFill="background1"/>
          </w:tcPr>
          <w:p w14:paraId="3A63899B" w14:textId="77777777" w:rsidR="004912FA" w:rsidRPr="004912FA" w:rsidRDefault="004912FA" w:rsidP="004912FA">
            <w:pPr>
              <w:cnfStyle w:val="100000000000" w:firstRow="1" w:lastRow="0" w:firstColumn="0" w:lastColumn="0" w:oddVBand="0" w:evenVBand="0" w:oddHBand="0" w:evenHBand="0" w:firstRowFirstColumn="0" w:firstRowLastColumn="0" w:lastRowFirstColumn="0" w:lastRowLastColumn="0"/>
            </w:pPr>
            <w:r w:rsidRPr="000B392F">
              <w:t>Contour map</w:t>
            </w:r>
            <w:r w:rsidRPr="004912FA">
              <w:t xml:space="preserve"> – </w:t>
            </w:r>
            <w:r w:rsidRPr="000B392F">
              <w:rPr>
                <w:b w:val="0"/>
              </w:rPr>
              <w:t>preferable, particularly for smaller proposed clearing footprints. Existing data may not be available for remote locations.</w:t>
            </w:r>
          </w:p>
        </w:tc>
      </w:tr>
      <w:tr w:rsidR="004912FA" w:rsidRPr="004912FA" w14:paraId="083D8D04" w14:textId="77777777" w:rsidTr="00354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1F1F5F" w:themeFill="text1"/>
          </w:tcPr>
          <w:p w14:paraId="5E882BEE" w14:textId="77777777" w:rsidR="004912FA" w:rsidRPr="000B392F" w:rsidRDefault="004912FA" w:rsidP="004912FA">
            <w:r w:rsidRPr="000B392F">
              <w:t>Option 2:</w:t>
            </w:r>
          </w:p>
        </w:tc>
        <w:tc>
          <w:tcPr>
            <w:tcW w:w="8930" w:type="dxa"/>
            <w:shd w:val="clear" w:color="auto" w:fill="FFFFFF" w:themeFill="background1"/>
          </w:tcPr>
          <w:p w14:paraId="290A391B" w14:textId="77777777" w:rsidR="004912FA" w:rsidRPr="004912FA" w:rsidRDefault="004912FA" w:rsidP="004912FA">
            <w:pPr>
              <w:cnfStyle w:val="000000100000" w:firstRow="0" w:lastRow="0" w:firstColumn="0" w:lastColumn="0" w:oddVBand="0" w:evenVBand="0" w:oddHBand="1" w:evenHBand="0" w:firstRowFirstColumn="0" w:firstRowLastColumn="0" w:lastRowFirstColumn="0" w:lastRowLastColumn="0"/>
            </w:pPr>
            <w:r w:rsidRPr="004912FA">
              <w:rPr>
                <w:b/>
              </w:rPr>
              <w:t>Raster map</w:t>
            </w:r>
            <w:r w:rsidRPr="004912FA">
              <w:t xml:space="preserve"> – slope data derived from Digital Elevation Model (DEM), often used for larger proposed clearing footprints. Can be from credible published source (e.g. Geoscience Australia), or professionally generated from field survey. For very large proposed clearing footprints, consider using in conjunction with hillshade layer to indicate landform and direction of slope. </w:t>
            </w:r>
          </w:p>
        </w:tc>
      </w:tr>
      <w:tr w:rsidR="004912FA" w:rsidRPr="004912FA" w14:paraId="06C3EBF1" w14:textId="77777777" w:rsidTr="00354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1F1F5F" w:themeFill="text1"/>
          </w:tcPr>
          <w:p w14:paraId="3C577B84" w14:textId="77777777" w:rsidR="004912FA" w:rsidRPr="000B392F" w:rsidRDefault="004912FA" w:rsidP="004912FA">
            <w:r w:rsidRPr="000B392F">
              <w:t>Option 3:</w:t>
            </w:r>
          </w:p>
        </w:tc>
        <w:tc>
          <w:tcPr>
            <w:tcW w:w="8930" w:type="dxa"/>
            <w:shd w:val="clear" w:color="auto" w:fill="FFFFFF" w:themeFill="background1"/>
          </w:tcPr>
          <w:p w14:paraId="032A3F1D" w14:textId="77777777" w:rsidR="004912FA" w:rsidRPr="004912FA" w:rsidRDefault="004912FA" w:rsidP="004912FA">
            <w:pPr>
              <w:cnfStyle w:val="000000010000" w:firstRow="0" w:lastRow="0" w:firstColumn="0" w:lastColumn="0" w:oddVBand="0" w:evenVBand="0" w:oddHBand="0" w:evenHBand="1" w:firstRowFirstColumn="0" w:firstRowLastColumn="0" w:lastRowFirstColumn="0" w:lastRowLastColumn="0"/>
            </w:pPr>
            <w:r w:rsidRPr="004912FA">
              <w:rPr>
                <w:b/>
              </w:rPr>
              <w:t>Land type map</w:t>
            </w:r>
            <w:r w:rsidRPr="004912FA">
              <w:t xml:space="preserve"> – for small/simple applications where existing contour or DEM data is not available, use a copy of the land type map showing the slope% for each land type and indicate the direction of overland flow (runoff). </w:t>
            </w:r>
          </w:p>
        </w:tc>
      </w:tr>
    </w:tbl>
    <w:p w14:paraId="1A0CE6B5" w14:textId="385B53F7" w:rsidR="00865EC9" w:rsidRDefault="00865EC9" w:rsidP="000B392F">
      <w:pPr>
        <w:spacing w:before="200"/>
        <w:rPr>
          <w:lang w:eastAsia="en-AU"/>
        </w:rPr>
      </w:pPr>
      <w:r>
        <w:rPr>
          <w:lang w:eastAsia="en-AU"/>
        </w:rPr>
        <w:t>U</w:t>
      </w:r>
      <w:r w:rsidR="004E69D6">
        <w:rPr>
          <w:lang w:eastAsia="en-AU"/>
        </w:rPr>
        <w:t>se</w:t>
      </w:r>
      <w:r>
        <w:rPr>
          <w:lang w:eastAsia="en-AU"/>
        </w:rPr>
        <w:t xml:space="preserve"> </w:t>
      </w:r>
      <w:hyperlink r:id="rId41" w:anchor="0bfd7a90-de41-495e-a6a2-dae352d6edc0" w:history="1">
        <w:r w:rsidRPr="004E69D6">
          <w:rPr>
            <w:rStyle w:val="Hyperlink"/>
            <w:lang w:eastAsia="en-AU"/>
          </w:rPr>
          <w:t>Slope gr</w:t>
        </w:r>
        <w:r w:rsidR="004912FA" w:rsidRPr="004E69D6">
          <w:rPr>
            <w:rStyle w:val="Hyperlink"/>
            <w:lang w:eastAsia="en-AU"/>
          </w:rPr>
          <w:t>eater than 2%</w:t>
        </w:r>
      </w:hyperlink>
      <w:r w:rsidR="00720755">
        <w:rPr>
          <w:lang w:eastAsia="en-AU"/>
        </w:rPr>
        <w:t xml:space="preserve"> </w:t>
      </w:r>
      <w:r w:rsidR="004912FA">
        <w:rPr>
          <w:lang w:eastAsia="en-AU"/>
        </w:rPr>
        <w:t xml:space="preserve">(DEM) layer at </w:t>
      </w:r>
      <w:r w:rsidR="004E69D6">
        <w:rPr>
          <w:lang w:eastAsia="en-AU"/>
        </w:rPr>
        <w:t>NR Maps.</w:t>
      </w:r>
    </w:p>
    <w:p w14:paraId="6AB42BE7" w14:textId="35C53F66" w:rsidR="004912FA" w:rsidRDefault="004912FA" w:rsidP="00F918D2">
      <w:pPr>
        <w:pStyle w:val="Heading2"/>
      </w:pPr>
      <w:r>
        <w:t>E</w:t>
      </w:r>
      <w:r w:rsidRPr="004912FA">
        <w:t>rosion and sedimentation</w:t>
      </w:r>
    </w:p>
    <w:p w14:paraId="5017860B" w14:textId="65FFF491" w:rsidR="00865EC9" w:rsidRDefault="004E7BF0" w:rsidP="00667081">
      <w:pPr>
        <w:rPr>
          <w:lang w:eastAsia="en-AU"/>
        </w:rPr>
      </w:pPr>
      <w:r>
        <w:rPr>
          <w:lang w:eastAsia="en-AU"/>
        </w:rPr>
        <w:t>A</w:t>
      </w:r>
      <w:r w:rsidR="00865EC9">
        <w:rPr>
          <w:lang w:eastAsia="en-AU"/>
        </w:rPr>
        <w:t>ssess the potential impacts of erosion or sedimentation associated with the proposed development and the likelihood of affecting adjacent land, including infrastructure, roads, native vegetation, natural resource features (e.g. sensitive or significant vegetation, water features, sinkholes, etc.), and cultural features (e.g. heritage places or sacred sites).</w:t>
      </w:r>
      <w:r w:rsidR="008F56DE" w:rsidRPr="008F56DE">
        <w:t xml:space="preserve"> </w:t>
      </w:r>
      <w:r w:rsidR="008F56DE" w:rsidRPr="008F56DE">
        <w:rPr>
          <w:lang w:eastAsia="en-AU"/>
        </w:rPr>
        <w:t>Refer to section 3.2 o</w:t>
      </w:r>
      <w:r w:rsidR="008F56DE">
        <w:rPr>
          <w:lang w:eastAsia="en-AU"/>
        </w:rPr>
        <w:t xml:space="preserve">f the </w:t>
      </w:r>
      <w:hyperlink r:id="rId42" w:history="1">
        <w:r w:rsidR="008F56DE" w:rsidRPr="00214487">
          <w:rPr>
            <w:rStyle w:val="Hyperlink"/>
            <w:lang w:eastAsia="en-AU"/>
          </w:rPr>
          <w:t>Land Clearing Guidelines</w:t>
        </w:r>
      </w:hyperlink>
      <w:r w:rsidR="008F56DE">
        <w:rPr>
          <w:lang w:eastAsia="en-AU"/>
        </w:rPr>
        <w:t>.</w:t>
      </w:r>
    </w:p>
    <w:tbl>
      <w:tblPr>
        <w:tblStyle w:val="NTGtable"/>
        <w:tblW w:w="0" w:type="auto"/>
        <w:tblLook w:val="04A0" w:firstRow="1" w:lastRow="0" w:firstColumn="1" w:lastColumn="0" w:noHBand="0" w:noVBand="1"/>
      </w:tblPr>
      <w:tblGrid>
        <w:gridCol w:w="5154"/>
        <w:gridCol w:w="5154"/>
      </w:tblGrid>
      <w:tr w:rsidR="004912FA" w14:paraId="241E0C42" w14:textId="77777777" w:rsidTr="003548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154" w:type="dxa"/>
            <w:tcBorders>
              <w:top w:val="single" w:sz="4" w:space="0" w:color="1F1F5F" w:themeColor="text1"/>
              <w:bottom w:val="single" w:sz="4" w:space="0" w:color="1F1F5F" w:themeColor="text1"/>
            </w:tcBorders>
          </w:tcPr>
          <w:p w14:paraId="03F5295F" w14:textId="7FF4DF0A" w:rsidR="004912FA" w:rsidRPr="00667081" w:rsidRDefault="004912FA" w:rsidP="004912FA">
            <w:bookmarkStart w:id="64" w:name="RowTitle_30"/>
            <w:bookmarkEnd w:id="64"/>
            <w:r w:rsidRPr="00667081">
              <w:t>Potential impact</w:t>
            </w:r>
          </w:p>
        </w:tc>
        <w:tc>
          <w:tcPr>
            <w:tcW w:w="5154" w:type="dxa"/>
            <w:tcBorders>
              <w:top w:val="single" w:sz="4" w:space="0" w:color="1F1F5F" w:themeColor="text1"/>
              <w:bottom w:val="single" w:sz="4" w:space="0" w:color="1F1F5F" w:themeColor="text1"/>
            </w:tcBorders>
          </w:tcPr>
          <w:p w14:paraId="6F40CDA4" w14:textId="46383E53" w:rsidR="004912FA" w:rsidRPr="00667081" w:rsidRDefault="004912FA">
            <w:pPr>
              <w:cnfStyle w:val="100000000000" w:firstRow="1" w:lastRow="0" w:firstColumn="0" w:lastColumn="0" w:oddVBand="0" w:evenVBand="0" w:oddHBand="0" w:evenHBand="0" w:firstRowFirstColumn="0" w:firstRowLastColumn="0" w:lastRowFirstColumn="0" w:lastRowLastColumn="0"/>
            </w:pPr>
            <w:r w:rsidRPr="00667081">
              <w:t>Risk assessment</w:t>
            </w:r>
            <w:r w:rsidR="00E0096A">
              <w:t xml:space="preserve"> (</w:t>
            </w:r>
            <w:r w:rsidRPr="00E0096A">
              <w:t>Discuss the likelihood of impacts occurring and possible consequences</w:t>
            </w:r>
            <w:r w:rsidR="00E0096A">
              <w:t>)</w:t>
            </w:r>
            <w:r w:rsidRPr="00E0096A">
              <w:t>.</w:t>
            </w:r>
          </w:p>
        </w:tc>
      </w:tr>
      <w:tr w:rsidR="004912FA" w14:paraId="56818A16" w14:textId="77777777" w:rsidTr="00354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Borders>
              <w:top w:val="single" w:sz="4" w:space="0" w:color="1F1F5F" w:themeColor="text1"/>
              <w:bottom w:val="single" w:sz="4" w:space="0" w:color="A6A6A6" w:themeColor="background1" w:themeShade="A6"/>
            </w:tcBorders>
          </w:tcPr>
          <w:p w14:paraId="2FC9073C" w14:textId="77777777" w:rsidR="004912FA" w:rsidRDefault="004912FA" w:rsidP="004912FA"/>
        </w:tc>
        <w:tc>
          <w:tcPr>
            <w:tcW w:w="5154" w:type="dxa"/>
            <w:tcBorders>
              <w:top w:val="single" w:sz="4" w:space="0" w:color="1F1F5F" w:themeColor="text1"/>
              <w:bottom w:val="single" w:sz="4" w:space="0" w:color="A6A6A6" w:themeColor="background1" w:themeShade="A6"/>
            </w:tcBorders>
          </w:tcPr>
          <w:p w14:paraId="4E2758AB" w14:textId="77777777" w:rsidR="004912FA" w:rsidRDefault="004912FA" w:rsidP="004912FA">
            <w:pPr>
              <w:cnfStyle w:val="000000100000" w:firstRow="0" w:lastRow="0" w:firstColumn="0" w:lastColumn="0" w:oddVBand="0" w:evenVBand="0" w:oddHBand="1" w:evenHBand="0" w:firstRowFirstColumn="0" w:firstRowLastColumn="0" w:lastRowFirstColumn="0" w:lastRowLastColumn="0"/>
            </w:pPr>
          </w:p>
        </w:tc>
      </w:tr>
      <w:tr w:rsidR="004912FA" w14:paraId="437B86B2" w14:textId="77777777" w:rsidTr="00354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Borders>
              <w:top w:val="single" w:sz="4" w:space="0" w:color="A6A6A6" w:themeColor="background1" w:themeShade="A6"/>
              <w:bottom w:val="single" w:sz="4" w:space="0" w:color="A6A6A6" w:themeColor="background1" w:themeShade="A6"/>
            </w:tcBorders>
          </w:tcPr>
          <w:p w14:paraId="429B5265" w14:textId="77777777" w:rsidR="004912FA" w:rsidRDefault="004912FA" w:rsidP="004912FA"/>
        </w:tc>
        <w:tc>
          <w:tcPr>
            <w:tcW w:w="5154" w:type="dxa"/>
            <w:tcBorders>
              <w:top w:val="single" w:sz="4" w:space="0" w:color="A6A6A6" w:themeColor="background1" w:themeShade="A6"/>
              <w:bottom w:val="single" w:sz="4" w:space="0" w:color="A6A6A6" w:themeColor="background1" w:themeShade="A6"/>
            </w:tcBorders>
          </w:tcPr>
          <w:p w14:paraId="5BB4D5D0" w14:textId="77777777" w:rsidR="004912FA" w:rsidRDefault="004912FA" w:rsidP="004912FA">
            <w:pPr>
              <w:cnfStyle w:val="000000010000" w:firstRow="0" w:lastRow="0" w:firstColumn="0" w:lastColumn="0" w:oddVBand="0" w:evenVBand="0" w:oddHBand="0" w:evenHBand="1" w:firstRowFirstColumn="0" w:firstRowLastColumn="0" w:lastRowFirstColumn="0" w:lastRowLastColumn="0"/>
            </w:pPr>
          </w:p>
        </w:tc>
      </w:tr>
      <w:tr w:rsidR="00033B86" w14:paraId="17CEFF94" w14:textId="77777777" w:rsidTr="00354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Borders>
              <w:top w:val="single" w:sz="4" w:space="0" w:color="A6A6A6" w:themeColor="background1" w:themeShade="A6"/>
              <w:bottom w:val="single" w:sz="4" w:space="0" w:color="A6A6A6" w:themeColor="background1" w:themeShade="A6"/>
            </w:tcBorders>
          </w:tcPr>
          <w:p w14:paraId="56E768B6" w14:textId="77777777" w:rsidR="00033B86" w:rsidRDefault="00033B86" w:rsidP="004912FA"/>
        </w:tc>
        <w:tc>
          <w:tcPr>
            <w:tcW w:w="5154" w:type="dxa"/>
            <w:tcBorders>
              <w:top w:val="single" w:sz="4" w:space="0" w:color="A6A6A6" w:themeColor="background1" w:themeShade="A6"/>
              <w:bottom w:val="single" w:sz="4" w:space="0" w:color="A6A6A6" w:themeColor="background1" w:themeShade="A6"/>
            </w:tcBorders>
          </w:tcPr>
          <w:p w14:paraId="06A8E111" w14:textId="77777777" w:rsidR="00033B86" w:rsidRDefault="00033B86" w:rsidP="004912FA">
            <w:pPr>
              <w:cnfStyle w:val="000000100000" w:firstRow="0" w:lastRow="0" w:firstColumn="0" w:lastColumn="0" w:oddVBand="0" w:evenVBand="0" w:oddHBand="1" w:evenHBand="0" w:firstRowFirstColumn="0" w:firstRowLastColumn="0" w:lastRowFirstColumn="0" w:lastRowLastColumn="0"/>
            </w:pPr>
          </w:p>
        </w:tc>
      </w:tr>
      <w:tr w:rsidR="004912FA" w14:paraId="57F6BB01" w14:textId="77777777" w:rsidTr="00354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Borders>
              <w:top w:val="single" w:sz="4" w:space="0" w:color="A6A6A6" w:themeColor="background1" w:themeShade="A6"/>
              <w:bottom w:val="single" w:sz="4" w:space="0" w:color="1F1F5F" w:themeColor="text1"/>
            </w:tcBorders>
          </w:tcPr>
          <w:p w14:paraId="74EB3759" w14:textId="77777777" w:rsidR="004912FA" w:rsidRDefault="004912FA" w:rsidP="004912FA"/>
        </w:tc>
        <w:tc>
          <w:tcPr>
            <w:tcW w:w="5154" w:type="dxa"/>
            <w:tcBorders>
              <w:top w:val="single" w:sz="4" w:space="0" w:color="A6A6A6" w:themeColor="background1" w:themeShade="A6"/>
              <w:bottom w:val="single" w:sz="4" w:space="0" w:color="1F1F5F" w:themeColor="text1"/>
            </w:tcBorders>
          </w:tcPr>
          <w:p w14:paraId="7EB7459E" w14:textId="77777777" w:rsidR="004912FA" w:rsidRDefault="004912FA" w:rsidP="004912FA">
            <w:pPr>
              <w:cnfStyle w:val="000000010000" w:firstRow="0" w:lastRow="0" w:firstColumn="0" w:lastColumn="0" w:oddVBand="0" w:evenVBand="0" w:oddHBand="0" w:evenHBand="1" w:firstRowFirstColumn="0" w:firstRowLastColumn="0" w:lastRowFirstColumn="0" w:lastRowLastColumn="0"/>
            </w:pPr>
          </w:p>
        </w:tc>
      </w:tr>
    </w:tbl>
    <w:p w14:paraId="2A5F64C4" w14:textId="137DDF57" w:rsidR="00865EC9" w:rsidRDefault="00865EC9" w:rsidP="00D82035">
      <w:pPr>
        <w:pStyle w:val="Heading2"/>
        <w:keepLines w:val="0"/>
      </w:pPr>
      <w:bookmarkStart w:id="65" w:name="_Erosion_and_sediment_1"/>
      <w:bookmarkEnd w:id="65"/>
      <w:r>
        <w:t>Ero</w:t>
      </w:r>
      <w:r w:rsidR="000B392F">
        <w:t>sion and sediment controls</w:t>
      </w:r>
    </w:p>
    <w:p w14:paraId="7A92778E" w14:textId="2D93176B" w:rsidR="00865EC9" w:rsidRDefault="004E7BF0" w:rsidP="00D82035">
      <w:pPr>
        <w:keepNext/>
        <w:rPr>
          <w:lang w:eastAsia="en-AU"/>
        </w:rPr>
      </w:pPr>
      <w:r>
        <w:rPr>
          <w:lang w:eastAsia="en-AU"/>
        </w:rPr>
        <w:t>O</w:t>
      </w:r>
      <w:r w:rsidR="00865EC9">
        <w:rPr>
          <w:lang w:eastAsia="en-AU"/>
        </w:rPr>
        <w:t>utline temporary and/or permanent controls that you will implement to minimise the risk of erosion (from wind or rain) and avoid the potential impacts of sedimentation and pollution during each phase of the development.</w:t>
      </w:r>
      <w:r w:rsidR="008F56DE">
        <w:rPr>
          <w:lang w:eastAsia="en-AU"/>
        </w:rPr>
        <w:t xml:space="preserve"> For more information on </w:t>
      </w:r>
      <w:hyperlink r:id="rId43" w:history="1">
        <w:r w:rsidR="008F56DE" w:rsidRPr="001539E9">
          <w:rPr>
            <w:rStyle w:val="Hyperlink"/>
            <w:lang w:eastAsia="en-AU"/>
          </w:rPr>
          <w:t>controls</w:t>
        </w:r>
      </w:hyperlink>
      <w:r w:rsidR="00720755">
        <w:rPr>
          <w:lang w:eastAsia="en-AU"/>
        </w:rPr>
        <w:t xml:space="preserve"> </w:t>
      </w:r>
      <w:r w:rsidR="001539E9">
        <w:rPr>
          <w:lang w:eastAsia="en-AU"/>
        </w:rPr>
        <w:t>including</w:t>
      </w:r>
      <w:r w:rsidR="008F56DE">
        <w:rPr>
          <w:lang w:eastAsia="en-AU"/>
        </w:rPr>
        <w:t xml:space="preserve"> </w:t>
      </w:r>
      <w:r w:rsidR="001539E9" w:rsidRPr="001000B5">
        <w:rPr>
          <w:lang w:eastAsia="en-AU"/>
        </w:rPr>
        <w:t>management</w:t>
      </w:r>
      <w:r w:rsidR="001539E9" w:rsidRPr="00667081">
        <w:t xml:space="preserve"> practices and/or structural measure</w:t>
      </w:r>
      <w:r w:rsidR="00865EC9">
        <w:rPr>
          <w:lang w:eastAsia="en-AU"/>
        </w:rPr>
        <w:t>s.</w:t>
      </w:r>
    </w:p>
    <w:tbl>
      <w:tblPr>
        <w:tblStyle w:val="NTGtable"/>
        <w:tblW w:w="0" w:type="auto"/>
        <w:tblLook w:val="04A0" w:firstRow="1" w:lastRow="0" w:firstColumn="1" w:lastColumn="0" w:noHBand="0" w:noVBand="1"/>
      </w:tblPr>
      <w:tblGrid>
        <w:gridCol w:w="10308"/>
      </w:tblGrid>
      <w:tr w:rsidR="004912FA" w14:paraId="41507E1E" w14:textId="77777777" w:rsidTr="003548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bottom w:val="single" w:sz="4" w:space="0" w:color="1F1F5F" w:themeColor="text1"/>
            </w:tcBorders>
          </w:tcPr>
          <w:p w14:paraId="19829310" w14:textId="600A67CB" w:rsidR="004912FA" w:rsidRPr="00E0096A" w:rsidRDefault="004912FA" w:rsidP="00D82035">
            <w:pPr>
              <w:keepNext/>
            </w:pPr>
            <w:bookmarkStart w:id="66" w:name="RowTitle_31"/>
            <w:bookmarkEnd w:id="66"/>
            <w:r w:rsidRPr="00667081">
              <w:t>Temporary controls</w:t>
            </w:r>
            <w:r w:rsidR="00E0096A" w:rsidRPr="00E0096A">
              <w:t xml:space="preserve"> - </w:t>
            </w:r>
            <w:r w:rsidR="00F97B81" w:rsidRPr="00E0096A">
              <w:t>M</w:t>
            </w:r>
            <w:r w:rsidRPr="00E0096A">
              <w:t>ay relate to cleari</w:t>
            </w:r>
            <w:r w:rsidR="00F97B81" w:rsidRPr="00E0096A">
              <w:t>ng phase or establishment phase.</w:t>
            </w:r>
          </w:p>
        </w:tc>
      </w:tr>
      <w:tr w:rsidR="004912FA" w14:paraId="37FBEA26" w14:textId="77777777" w:rsidTr="00354845">
        <w:trPr>
          <w:cnfStyle w:val="000000100000" w:firstRow="0" w:lastRow="0" w:firstColumn="0" w:lastColumn="0" w:oddVBand="0" w:evenVBand="0" w:oddHBand="1" w:evenHBand="0"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10308" w:type="dxa"/>
            <w:tcBorders>
              <w:top w:val="single" w:sz="4" w:space="0" w:color="1F1F5F" w:themeColor="text1"/>
              <w:bottom w:val="single" w:sz="4" w:space="0" w:color="1F1F5F" w:themeColor="text1"/>
            </w:tcBorders>
          </w:tcPr>
          <w:p w14:paraId="48030C4E" w14:textId="5BF7F465" w:rsidR="00B14794" w:rsidRDefault="00B14794" w:rsidP="00865EC9"/>
        </w:tc>
      </w:tr>
      <w:tr w:rsidR="004912FA" w14:paraId="58E27E7B" w14:textId="77777777" w:rsidTr="00354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tcBorders>
              <w:top w:val="single" w:sz="4" w:space="0" w:color="1F1F5F" w:themeColor="text1"/>
              <w:bottom w:val="single" w:sz="4" w:space="0" w:color="1F1F5F" w:themeColor="text1"/>
            </w:tcBorders>
            <w:shd w:val="clear" w:color="auto" w:fill="1F1F5F" w:themeFill="text1"/>
          </w:tcPr>
          <w:p w14:paraId="00E47ED6" w14:textId="0A3CBDA0" w:rsidR="004912FA" w:rsidRDefault="004912FA">
            <w:r w:rsidRPr="00667081">
              <w:lastRenderedPageBreak/>
              <w:t>Permanent controls</w:t>
            </w:r>
            <w:r w:rsidR="00F97B81" w:rsidRPr="00E0096A">
              <w:t xml:space="preserve"> </w:t>
            </w:r>
            <w:r w:rsidR="00E0096A" w:rsidRPr="00E0096A">
              <w:t xml:space="preserve">- </w:t>
            </w:r>
            <w:r w:rsidR="00F97B81" w:rsidRPr="00E0096A">
              <w:t>M</w:t>
            </w:r>
            <w:r w:rsidRPr="00E0096A">
              <w:t>ay relate to establishment phase or operational phase, including on-going management associ</w:t>
            </w:r>
            <w:r w:rsidR="00F97B81" w:rsidRPr="00E0096A">
              <w:t>ated with the</w:t>
            </w:r>
            <w:r w:rsidR="00F97B81">
              <w:t xml:space="preserve"> intended land use.</w:t>
            </w:r>
          </w:p>
        </w:tc>
      </w:tr>
      <w:tr w:rsidR="004912FA" w14:paraId="1C81EDE5" w14:textId="77777777" w:rsidTr="00354845">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0308" w:type="dxa"/>
            <w:tcBorders>
              <w:top w:val="single" w:sz="4" w:space="0" w:color="1F1F5F" w:themeColor="text1"/>
              <w:bottom w:val="single" w:sz="4" w:space="0" w:color="1F1F5F" w:themeColor="text1"/>
            </w:tcBorders>
          </w:tcPr>
          <w:p w14:paraId="041B0B02" w14:textId="77777777" w:rsidR="004912FA" w:rsidRDefault="004912FA" w:rsidP="00865EC9"/>
        </w:tc>
      </w:tr>
    </w:tbl>
    <w:p w14:paraId="37BE11C4" w14:textId="20FB5186" w:rsidR="004E7BF0" w:rsidRDefault="004E7BF0" w:rsidP="000B392F">
      <w:pPr>
        <w:tabs>
          <w:tab w:val="right" w:pos="10206"/>
        </w:tabs>
        <w:spacing w:before="200"/>
        <w:ind w:right="1104"/>
        <w:rPr>
          <w:lang w:eastAsia="en-AU"/>
        </w:rPr>
      </w:pPr>
      <w:r w:rsidRPr="004912FA">
        <w:rPr>
          <w:b/>
          <w:lang w:eastAsia="en-AU"/>
        </w:rPr>
        <w:t xml:space="preserve">Attach: </w:t>
      </w:r>
      <w:r w:rsidR="00B06ED8">
        <w:rPr>
          <w:lang w:eastAsia="en-AU"/>
        </w:rPr>
        <w:t>T</w:t>
      </w:r>
      <w:r>
        <w:rPr>
          <w:lang w:eastAsia="en-AU"/>
        </w:rPr>
        <w:t>he location of controls on a copy of the clearing plan (with slope % and direction of runoff indicated as it relates to controls).</w:t>
      </w:r>
      <w:r w:rsidR="000B392F">
        <w:rPr>
          <w:lang w:eastAsia="en-AU"/>
        </w:rPr>
        <w:t xml:space="preserve"> </w:t>
      </w:r>
      <w:r w:rsidR="000B392F">
        <w:rPr>
          <w:lang w:eastAsia="en-AU"/>
        </w:rPr>
        <w:tab/>
      </w:r>
      <w:r w:rsidR="000B392F" w:rsidRPr="00324D4F">
        <w:rPr>
          <w:b/>
          <w:lang w:eastAsia="en-AU"/>
        </w:rPr>
        <w:t>Yes / No</w:t>
      </w:r>
    </w:p>
    <w:p w14:paraId="567F8B28" w14:textId="77777777" w:rsidR="00A243A5" w:rsidRDefault="00A243A5" w:rsidP="00A243A5">
      <w:pPr>
        <w:pStyle w:val="Heading1"/>
        <w:rPr>
          <w:lang w:eastAsia="en-AU"/>
        </w:rPr>
      </w:pPr>
      <w:r w:rsidRPr="006C2C60">
        <w:rPr>
          <w:lang w:eastAsia="en-AU"/>
        </w:rPr>
        <w:t>Weeds</w:t>
      </w:r>
    </w:p>
    <w:p w14:paraId="760A5678" w14:textId="77777777" w:rsidR="00A243A5" w:rsidRDefault="00A243A5" w:rsidP="00F918D2">
      <w:pPr>
        <w:pStyle w:val="Heading2"/>
      </w:pPr>
      <w:bookmarkStart w:id="67" w:name="_Location_of_weeds"/>
      <w:bookmarkEnd w:id="67"/>
      <w:r w:rsidRPr="006C2C60">
        <w:t>Location of weeds</w:t>
      </w:r>
    </w:p>
    <w:p w14:paraId="053B7701" w14:textId="36913A46" w:rsidR="000B392F" w:rsidRDefault="00A243A5" w:rsidP="00D82035">
      <w:pPr>
        <w:tabs>
          <w:tab w:val="right" w:pos="10206"/>
        </w:tabs>
        <w:spacing w:before="200" w:after="120"/>
        <w:ind w:right="1106"/>
        <w:rPr>
          <w:lang w:eastAsia="en-AU"/>
        </w:rPr>
      </w:pPr>
      <w:r>
        <w:rPr>
          <w:lang w:eastAsia="en-AU"/>
        </w:rPr>
        <w:t xml:space="preserve">Are there any weeds declared under the </w:t>
      </w:r>
      <w:r w:rsidRPr="0008653D">
        <w:rPr>
          <w:i/>
        </w:rPr>
        <w:t>Weeds Management Act 2001</w:t>
      </w:r>
      <w:r w:rsidRPr="000B392F">
        <w:t xml:space="preserve"> on the</w:t>
      </w:r>
      <w:r>
        <w:rPr>
          <w:lang w:eastAsia="en-AU"/>
        </w:rPr>
        <w:t xml:space="preserve"> property? U</w:t>
      </w:r>
      <w:r w:rsidR="00127278">
        <w:rPr>
          <w:lang w:eastAsia="en-AU"/>
        </w:rPr>
        <w:t>se</w:t>
      </w:r>
      <w:r w:rsidR="00720755">
        <w:rPr>
          <w:lang w:eastAsia="en-AU"/>
        </w:rPr>
        <w:t> </w:t>
      </w:r>
      <w:r w:rsidR="00D72152">
        <w:rPr>
          <w:lang w:eastAsia="en-AU"/>
        </w:rPr>
        <w:t>NR Maps</w:t>
      </w:r>
      <w:r>
        <w:rPr>
          <w:lang w:eastAsia="en-AU"/>
        </w:rPr>
        <w:t xml:space="preserve"> to view </w:t>
      </w:r>
      <w:hyperlink r:id="rId44" w:anchor="8079acb4-f563-4f3a-ac9e-8197d9dbbd12" w:history="1">
        <w:r w:rsidRPr="00257CC2">
          <w:rPr>
            <w:rStyle w:val="Hyperlink"/>
            <w:lang w:eastAsia="en-AU"/>
          </w:rPr>
          <w:t>declared weed records</w:t>
        </w:r>
      </w:hyperlink>
      <w:r w:rsidR="00720755">
        <w:rPr>
          <w:lang w:eastAsia="en-AU"/>
        </w:rPr>
        <w:t xml:space="preserve">. </w:t>
      </w:r>
      <w:r w:rsidRPr="00D81BBD">
        <w:rPr>
          <w:lang w:eastAsia="en-AU"/>
        </w:rPr>
        <w:t>For more information go to section</w:t>
      </w:r>
      <w:r w:rsidR="00720755">
        <w:rPr>
          <w:lang w:eastAsia="en-AU"/>
        </w:rPr>
        <w:t> </w:t>
      </w:r>
      <w:r w:rsidR="00F41BCF">
        <w:rPr>
          <w:lang w:eastAsia="en-AU"/>
        </w:rPr>
        <w:t>4.6</w:t>
      </w:r>
      <w:r w:rsidRPr="00D81BBD">
        <w:rPr>
          <w:lang w:eastAsia="en-AU"/>
        </w:rPr>
        <w:t xml:space="preserve"> of the </w:t>
      </w:r>
      <w:r w:rsidR="008272F6">
        <w:rPr>
          <w:rStyle w:val="Hyperlink"/>
          <w:lang w:eastAsia="en-AU"/>
        </w:rPr>
        <w:t xml:space="preserve"> </w:t>
      </w:r>
      <w:hyperlink r:id="rId45" w:history="1">
        <w:r w:rsidR="008272F6" w:rsidRPr="008272F6">
          <w:rPr>
            <w:rStyle w:val="Hyperlink"/>
            <w:lang w:eastAsia="en-AU"/>
          </w:rPr>
          <w:t>Land Clearing Guidelines</w:t>
        </w:r>
      </w:hyperlink>
      <w:r>
        <w:rPr>
          <w:lang w:eastAsia="en-AU"/>
        </w:rPr>
        <w:t>.</w:t>
      </w:r>
      <w:r w:rsidR="000B392F">
        <w:rPr>
          <w:lang w:eastAsia="en-AU"/>
        </w:rPr>
        <w:tab/>
      </w:r>
      <w:r w:rsidR="000B392F" w:rsidRPr="00324D4F">
        <w:rPr>
          <w:b/>
          <w:lang w:eastAsia="en-AU"/>
        </w:rPr>
        <w:t>Yes / No</w:t>
      </w:r>
    </w:p>
    <w:p w14:paraId="2E5A9346" w14:textId="6AAB3548" w:rsidR="000B392F" w:rsidRDefault="00A243A5" w:rsidP="006C6C49">
      <w:pPr>
        <w:pStyle w:val="ListParagraph"/>
        <w:numPr>
          <w:ilvl w:val="0"/>
          <w:numId w:val="21"/>
        </w:numPr>
        <w:rPr>
          <w:lang w:eastAsia="en-AU"/>
        </w:rPr>
      </w:pPr>
      <w:r>
        <w:rPr>
          <w:lang w:eastAsia="en-AU"/>
        </w:rPr>
        <w:t>Yes – provide details below</w:t>
      </w:r>
      <w:r w:rsidR="002D27DC">
        <w:rPr>
          <w:lang w:eastAsia="en-AU"/>
        </w:rPr>
        <w:t>.</w:t>
      </w:r>
    </w:p>
    <w:p w14:paraId="4C1F7316" w14:textId="1A63FA0B" w:rsidR="002D27DC" w:rsidRPr="002D27DC" w:rsidRDefault="00A243A5" w:rsidP="002D27DC">
      <w:pPr>
        <w:pStyle w:val="ListParagraph"/>
        <w:numPr>
          <w:ilvl w:val="0"/>
          <w:numId w:val="21"/>
        </w:numPr>
        <w:rPr>
          <w:lang w:eastAsia="en-AU"/>
        </w:rPr>
      </w:pPr>
      <w:r>
        <w:rPr>
          <w:lang w:eastAsia="en-AU"/>
        </w:rPr>
        <w:t xml:space="preserve">No – Go to </w:t>
      </w:r>
      <w:hyperlink w:anchor="_Heritage_places_or" w:history="1">
        <w:r w:rsidRPr="00720755">
          <w:rPr>
            <w:rStyle w:val="Hyperlink"/>
            <w:lang w:eastAsia="en-AU"/>
          </w:rPr>
          <w:t>section 10</w:t>
        </w:r>
      </w:hyperlink>
      <w:r w:rsidR="002D27DC">
        <w:t>.</w:t>
      </w:r>
    </w:p>
    <w:tbl>
      <w:tblPr>
        <w:tblStyle w:val="NTGtable"/>
        <w:tblW w:w="0" w:type="auto"/>
        <w:tblLook w:val="04A0" w:firstRow="1" w:lastRow="0" w:firstColumn="1" w:lastColumn="0" w:noHBand="0" w:noVBand="1"/>
      </w:tblPr>
      <w:tblGrid>
        <w:gridCol w:w="2061"/>
        <w:gridCol w:w="2061"/>
        <w:gridCol w:w="2062"/>
        <w:gridCol w:w="2062"/>
        <w:gridCol w:w="2062"/>
      </w:tblGrid>
      <w:tr w:rsidR="00A243A5" w14:paraId="4C37E9F2" w14:textId="77777777" w:rsidTr="007F5D82">
        <w:trPr>
          <w:cnfStyle w:val="100000000000" w:firstRow="1" w:lastRow="0" w:firstColumn="0" w:lastColumn="0" w:oddVBand="0" w:evenVBand="0" w:oddHBand="0" w:evenHBand="0" w:firstRowFirstColumn="0" w:firstRowLastColumn="0" w:lastRowFirstColumn="0" w:lastRowLastColumn="0"/>
          <w:trHeight w:val="43"/>
          <w:tblHeader/>
        </w:trPr>
        <w:tc>
          <w:tcPr>
            <w:cnfStyle w:val="001000000100" w:firstRow="0" w:lastRow="0" w:firstColumn="1" w:lastColumn="0" w:oddVBand="0" w:evenVBand="0" w:oddHBand="0" w:evenHBand="0" w:firstRowFirstColumn="1" w:firstRowLastColumn="0" w:lastRowFirstColumn="0" w:lastRowLastColumn="0"/>
            <w:tcW w:w="2061" w:type="dxa"/>
            <w:tcBorders>
              <w:top w:val="single" w:sz="4" w:space="0" w:color="1F1F5F" w:themeColor="text1"/>
              <w:bottom w:val="single" w:sz="4" w:space="0" w:color="1F1F5F" w:themeColor="text1"/>
            </w:tcBorders>
          </w:tcPr>
          <w:p w14:paraId="384F979C" w14:textId="77777777" w:rsidR="00A243A5" w:rsidRPr="00667081" w:rsidRDefault="00A243A5" w:rsidP="008046E9">
            <w:bookmarkStart w:id="68" w:name="RowTitle_32"/>
            <w:bookmarkEnd w:id="68"/>
            <w:r w:rsidRPr="00667081">
              <w:t>Species</w:t>
            </w:r>
          </w:p>
        </w:tc>
        <w:tc>
          <w:tcPr>
            <w:tcW w:w="2061" w:type="dxa"/>
            <w:tcBorders>
              <w:top w:val="single" w:sz="4" w:space="0" w:color="1F1F5F" w:themeColor="text1"/>
              <w:bottom w:val="single" w:sz="4" w:space="0" w:color="1F1F5F" w:themeColor="text1"/>
            </w:tcBorders>
          </w:tcPr>
          <w:p w14:paraId="6078197B" w14:textId="77777777" w:rsidR="00A243A5" w:rsidRPr="00667081" w:rsidRDefault="00A243A5" w:rsidP="008046E9">
            <w:pPr>
              <w:cnfStyle w:val="100000000000" w:firstRow="1" w:lastRow="0" w:firstColumn="0" w:lastColumn="0" w:oddVBand="0" w:evenVBand="0" w:oddHBand="0" w:evenHBand="0" w:firstRowFirstColumn="0" w:firstRowLastColumn="0" w:lastRowFirstColumn="0" w:lastRowLastColumn="0"/>
            </w:pPr>
            <w:r w:rsidRPr="00667081">
              <w:t>Date of record</w:t>
            </w:r>
          </w:p>
        </w:tc>
        <w:tc>
          <w:tcPr>
            <w:tcW w:w="2062" w:type="dxa"/>
            <w:tcBorders>
              <w:top w:val="single" w:sz="4" w:space="0" w:color="1F1F5F" w:themeColor="text1"/>
              <w:bottom w:val="single" w:sz="4" w:space="0" w:color="1F1F5F" w:themeColor="text1"/>
            </w:tcBorders>
          </w:tcPr>
          <w:p w14:paraId="7A766D67" w14:textId="77777777" w:rsidR="00A243A5" w:rsidRPr="00667081" w:rsidRDefault="00A243A5" w:rsidP="008046E9">
            <w:pPr>
              <w:cnfStyle w:val="100000000000" w:firstRow="1" w:lastRow="0" w:firstColumn="0" w:lastColumn="0" w:oddVBand="0" w:evenVBand="0" w:oddHBand="0" w:evenHBand="0" w:firstRowFirstColumn="0" w:firstRowLastColumn="0" w:lastRowFirstColumn="0" w:lastRowLastColumn="0"/>
            </w:pPr>
            <w:r w:rsidRPr="00667081">
              <w:t>Longitude</w:t>
            </w:r>
            <w:r w:rsidRPr="00667081">
              <w:br/>
            </w:r>
            <w:r w:rsidRPr="00E0096A">
              <w:t>(GDA94)</w:t>
            </w:r>
          </w:p>
        </w:tc>
        <w:tc>
          <w:tcPr>
            <w:tcW w:w="2062" w:type="dxa"/>
            <w:tcBorders>
              <w:top w:val="single" w:sz="4" w:space="0" w:color="1F1F5F" w:themeColor="text1"/>
              <w:bottom w:val="single" w:sz="4" w:space="0" w:color="1F1F5F" w:themeColor="text1"/>
            </w:tcBorders>
          </w:tcPr>
          <w:p w14:paraId="2C5013F0" w14:textId="77777777" w:rsidR="00A243A5" w:rsidRPr="00667081" w:rsidRDefault="00A243A5" w:rsidP="008046E9">
            <w:pPr>
              <w:cnfStyle w:val="100000000000" w:firstRow="1" w:lastRow="0" w:firstColumn="0" w:lastColumn="0" w:oddVBand="0" w:evenVBand="0" w:oddHBand="0" w:evenHBand="0" w:firstRowFirstColumn="0" w:firstRowLastColumn="0" w:lastRowFirstColumn="0" w:lastRowLastColumn="0"/>
            </w:pPr>
            <w:r w:rsidRPr="00667081">
              <w:t>Latitude</w:t>
            </w:r>
            <w:r w:rsidRPr="00667081">
              <w:br/>
            </w:r>
            <w:r w:rsidRPr="00E0096A">
              <w:t>(GDA94)</w:t>
            </w:r>
          </w:p>
        </w:tc>
        <w:tc>
          <w:tcPr>
            <w:tcW w:w="2062" w:type="dxa"/>
            <w:tcBorders>
              <w:top w:val="single" w:sz="4" w:space="0" w:color="1F1F5F" w:themeColor="text1"/>
              <w:bottom w:val="single" w:sz="4" w:space="0" w:color="1F1F5F" w:themeColor="text1"/>
            </w:tcBorders>
          </w:tcPr>
          <w:p w14:paraId="17199A0F" w14:textId="77777777" w:rsidR="00A243A5" w:rsidRPr="00667081" w:rsidRDefault="00A243A5" w:rsidP="008046E9">
            <w:pPr>
              <w:cnfStyle w:val="100000000000" w:firstRow="1" w:lastRow="0" w:firstColumn="0" w:lastColumn="0" w:oddVBand="0" w:evenVBand="0" w:oddHBand="0" w:evenHBand="0" w:firstRowFirstColumn="0" w:firstRowLastColumn="0" w:lastRowFirstColumn="0" w:lastRowLastColumn="0"/>
            </w:pPr>
            <w:r w:rsidRPr="00667081">
              <w:t>Infestation size and description</w:t>
            </w:r>
          </w:p>
        </w:tc>
      </w:tr>
      <w:tr w:rsidR="00A243A5" w14:paraId="08D83DBE" w14:textId="77777777" w:rsidTr="00B06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Borders>
              <w:top w:val="single" w:sz="4" w:space="0" w:color="1F1F5F" w:themeColor="text1"/>
              <w:bottom w:val="single" w:sz="4" w:space="0" w:color="A6A6A6" w:themeColor="background1" w:themeShade="A6"/>
            </w:tcBorders>
          </w:tcPr>
          <w:p w14:paraId="1816C11C" w14:textId="77777777" w:rsidR="00A243A5" w:rsidRDefault="00A243A5" w:rsidP="008046E9"/>
        </w:tc>
        <w:tc>
          <w:tcPr>
            <w:tcW w:w="2061" w:type="dxa"/>
            <w:tcBorders>
              <w:top w:val="single" w:sz="4" w:space="0" w:color="1F1F5F" w:themeColor="text1"/>
              <w:bottom w:val="single" w:sz="4" w:space="0" w:color="A6A6A6" w:themeColor="background1" w:themeShade="A6"/>
            </w:tcBorders>
          </w:tcPr>
          <w:p w14:paraId="3BFAFAA2" w14:textId="77777777" w:rsidR="00A243A5" w:rsidRDefault="00A243A5" w:rsidP="008046E9">
            <w:pPr>
              <w:cnfStyle w:val="000000100000" w:firstRow="0" w:lastRow="0" w:firstColumn="0" w:lastColumn="0" w:oddVBand="0" w:evenVBand="0" w:oddHBand="1" w:evenHBand="0" w:firstRowFirstColumn="0" w:firstRowLastColumn="0" w:lastRowFirstColumn="0" w:lastRowLastColumn="0"/>
            </w:pPr>
          </w:p>
        </w:tc>
        <w:tc>
          <w:tcPr>
            <w:tcW w:w="2062" w:type="dxa"/>
            <w:tcBorders>
              <w:top w:val="single" w:sz="4" w:space="0" w:color="1F1F5F" w:themeColor="text1"/>
              <w:bottom w:val="single" w:sz="4" w:space="0" w:color="A6A6A6" w:themeColor="background1" w:themeShade="A6"/>
            </w:tcBorders>
          </w:tcPr>
          <w:p w14:paraId="266DD9D1" w14:textId="77777777" w:rsidR="00A243A5" w:rsidRDefault="00A243A5" w:rsidP="008046E9">
            <w:pPr>
              <w:cnfStyle w:val="000000100000" w:firstRow="0" w:lastRow="0" w:firstColumn="0" w:lastColumn="0" w:oddVBand="0" w:evenVBand="0" w:oddHBand="1" w:evenHBand="0" w:firstRowFirstColumn="0" w:firstRowLastColumn="0" w:lastRowFirstColumn="0" w:lastRowLastColumn="0"/>
            </w:pPr>
          </w:p>
        </w:tc>
        <w:tc>
          <w:tcPr>
            <w:tcW w:w="2062" w:type="dxa"/>
            <w:tcBorders>
              <w:top w:val="single" w:sz="4" w:space="0" w:color="1F1F5F" w:themeColor="text1"/>
              <w:bottom w:val="single" w:sz="4" w:space="0" w:color="A6A6A6" w:themeColor="background1" w:themeShade="A6"/>
            </w:tcBorders>
          </w:tcPr>
          <w:p w14:paraId="5F49ECE8" w14:textId="77777777" w:rsidR="00A243A5" w:rsidRDefault="00A243A5" w:rsidP="008046E9">
            <w:pPr>
              <w:cnfStyle w:val="000000100000" w:firstRow="0" w:lastRow="0" w:firstColumn="0" w:lastColumn="0" w:oddVBand="0" w:evenVBand="0" w:oddHBand="1" w:evenHBand="0" w:firstRowFirstColumn="0" w:firstRowLastColumn="0" w:lastRowFirstColumn="0" w:lastRowLastColumn="0"/>
            </w:pPr>
          </w:p>
        </w:tc>
        <w:tc>
          <w:tcPr>
            <w:tcW w:w="2062" w:type="dxa"/>
            <w:tcBorders>
              <w:top w:val="single" w:sz="4" w:space="0" w:color="1F1F5F" w:themeColor="text1"/>
              <w:bottom w:val="single" w:sz="4" w:space="0" w:color="A6A6A6" w:themeColor="background1" w:themeShade="A6"/>
            </w:tcBorders>
          </w:tcPr>
          <w:p w14:paraId="32127326" w14:textId="77777777" w:rsidR="00A243A5" w:rsidRDefault="00A243A5" w:rsidP="008046E9">
            <w:pPr>
              <w:cnfStyle w:val="000000100000" w:firstRow="0" w:lastRow="0" w:firstColumn="0" w:lastColumn="0" w:oddVBand="0" w:evenVBand="0" w:oddHBand="1" w:evenHBand="0" w:firstRowFirstColumn="0" w:firstRowLastColumn="0" w:lastRowFirstColumn="0" w:lastRowLastColumn="0"/>
            </w:pPr>
          </w:p>
        </w:tc>
      </w:tr>
      <w:tr w:rsidR="00A243A5" w14:paraId="1ACD5FAC" w14:textId="77777777" w:rsidTr="00B06E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Borders>
              <w:top w:val="single" w:sz="4" w:space="0" w:color="A6A6A6" w:themeColor="background1" w:themeShade="A6"/>
              <w:bottom w:val="single" w:sz="4" w:space="0" w:color="A6A6A6" w:themeColor="background1" w:themeShade="A6"/>
            </w:tcBorders>
          </w:tcPr>
          <w:p w14:paraId="6AC559B1" w14:textId="77777777" w:rsidR="00A243A5" w:rsidRDefault="00A243A5" w:rsidP="008046E9"/>
        </w:tc>
        <w:tc>
          <w:tcPr>
            <w:tcW w:w="2061" w:type="dxa"/>
            <w:tcBorders>
              <w:top w:val="single" w:sz="4" w:space="0" w:color="A6A6A6" w:themeColor="background1" w:themeShade="A6"/>
              <w:bottom w:val="single" w:sz="4" w:space="0" w:color="A6A6A6" w:themeColor="background1" w:themeShade="A6"/>
            </w:tcBorders>
          </w:tcPr>
          <w:p w14:paraId="300ED9EE" w14:textId="77777777" w:rsidR="00A243A5" w:rsidRDefault="00A243A5" w:rsidP="008046E9">
            <w:pPr>
              <w:cnfStyle w:val="000000010000" w:firstRow="0" w:lastRow="0" w:firstColumn="0" w:lastColumn="0" w:oddVBand="0" w:evenVBand="0" w:oddHBand="0" w:evenHBand="1" w:firstRowFirstColumn="0" w:firstRowLastColumn="0" w:lastRowFirstColumn="0" w:lastRowLastColumn="0"/>
            </w:pPr>
          </w:p>
        </w:tc>
        <w:tc>
          <w:tcPr>
            <w:tcW w:w="2062" w:type="dxa"/>
            <w:tcBorders>
              <w:top w:val="single" w:sz="4" w:space="0" w:color="A6A6A6" w:themeColor="background1" w:themeShade="A6"/>
              <w:bottom w:val="single" w:sz="4" w:space="0" w:color="A6A6A6" w:themeColor="background1" w:themeShade="A6"/>
            </w:tcBorders>
          </w:tcPr>
          <w:p w14:paraId="44CB5867" w14:textId="77777777" w:rsidR="00A243A5" w:rsidRDefault="00A243A5" w:rsidP="008046E9">
            <w:pPr>
              <w:cnfStyle w:val="000000010000" w:firstRow="0" w:lastRow="0" w:firstColumn="0" w:lastColumn="0" w:oddVBand="0" w:evenVBand="0" w:oddHBand="0" w:evenHBand="1" w:firstRowFirstColumn="0" w:firstRowLastColumn="0" w:lastRowFirstColumn="0" w:lastRowLastColumn="0"/>
            </w:pPr>
          </w:p>
        </w:tc>
        <w:tc>
          <w:tcPr>
            <w:tcW w:w="2062" w:type="dxa"/>
            <w:tcBorders>
              <w:top w:val="single" w:sz="4" w:space="0" w:color="A6A6A6" w:themeColor="background1" w:themeShade="A6"/>
              <w:bottom w:val="single" w:sz="4" w:space="0" w:color="A6A6A6" w:themeColor="background1" w:themeShade="A6"/>
            </w:tcBorders>
          </w:tcPr>
          <w:p w14:paraId="480B3232" w14:textId="77777777" w:rsidR="00A243A5" w:rsidRDefault="00A243A5" w:rsidP="008046E9">
            <w:pPr>
              <w:cnfStyle w:val="000000010000" w:firstRow="0" w:lastRow="0" w:firstColumn="0" w:lastColumn="0" w:oddVBand="0" w:evenVBand="0" w:oddHBand="0" w:evenHBand="1" w:firstRowFirstColumn="0" w:firstRowLastColumn="0" w:lastRowFirstColumn="0" w:lastRowLastColumn="0"/>
            </w:pPr>
          </w:p>
        </w:tc>
        <w:tc>
          <w:tcPr>
            <w:tcW w:w="2062" w:type="dxa"/>
            <w:tcBorders>
              <w:top w:val="single" w:sz="4" w:space="0" w:color="A6A6A6" w:themeColor="background1" w:themeShade="A6"/>
              <w:bottom w:val="single" w:sz="4" w:space="0" w:color="A6A6A6" w:themeColor="background1" w:themeShade="A6"/>
            </w:tcBorders>
          </w:tcPr>
          <w:p w14:paraId="70918CA4" w14:textId="77777777" w:rsidR="00A243A5" w:rsidRDefault="00A243A5" w:rsidP="008046E9">
            <w:pPr>
              <w:cnfStyle w:val="000000010000" w:firstRow="0" w:lastRow="0" w:firstColumn="0" w:lastColumn="0" w:oddVBand="0" w:evenVBand="0" w:oddHBand="0" w:evenHBand="1" w:firstRowFirstColumn="0" w:firstRowLastColumn="0" w:lastRowFirstColumn="0" w:lastRowLastColumn="0"/>
            </w:pPr>
          </w:p>
        </w:tc>
      </w:tr>
      <w:tr w:rsidR="00A243A5" w14:paraId="49301191" w14:textId="77777777" w:rsidTr="00B06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Borders>
              <w:top w:val="single" w:sz="4" w:space="0" w:color="A6A6A6" w:themeColor="background1" w:themeShade="A6"/>
              <w:bottom w:val="single" w:sz="4" w:space="0" w:color="1F1F5F" w:themeColor="text1"/>
            </w:tcBorders>
          </w:tcPr>
          <w:p w14:paraId="53DC1922" w14:textId="77777777" w:rsidR="00A243A5" w:rsidRDefault="00A243A5" w:rsidP="008046E9"/>
        </w:tc>
        <w:tc>
          <w:tcPr>
            <w:tcW w:w="2061" w:type="dxa"/>
            <w:tcBorders>
              <w:top w:val="single" w:sz="4" w:space="0" w:color="A6A6A6" w:themeColor="background1" w:themeShade="A6"/>
              <w:bottom w:val="single" w:sz="4" w:space="0" w:color="1F1F5F" w:themeColor="text1"/>
            </w:tcBorders>
          </w:tcPr>
          <w:p w14:paraId="3DBD0A6A" w14:textId="77777777" w:rsidR="00A243A5" w:rsidRDefault="00A243A5" w:rsidP="008046E9">
            <w:pPr>
              <w:cnfStyle w:val="000000100000" w:firstRow="0" w:lastRow="0" w:firstColumn="0" w:lastColumn="0" w:oddVBand="0" w:evenVBand="0" w:oddHBand="1" w:evenHBand="0" w:firstRowFirstColumn="0" w:firstRowLastColumn="0" w:lastRowFirstColumn="0" w:lastRowLastColumn="0"/>
            </w:pPr>
          </w:p>
        </w:tc>
        <w:tc>
          <w:tcPr>
            <w:tcW w:w="2062" w:type="dxa"/>
            <w:tcBorders>
              <w:top w:val="single" w:sz="4" w:space="0" w:color="A6A6A6" w:themeColor="background1" w:themeShade="A6"/>
              <w:bottom w:val="single" w:sz="4" w:space="0" w:color="1F1F5F" w:themeColor="text1"/>
            </w:tcBorders>
          </w:tcPr>
          <w:p w14:paraId="18454EEA" w14:textId="77777777" w:rsidR="00A243A5" w:rsidRDefault="00A243A5" w:rsidP="008046E9">
            <w:pPr>
              <w:cnfStyle w:val="000000100000" w:firstRow="0" w:lastRow="0" w:firstColumn="0" w:lastColumn="0" w:oddVBand="0" w:evenVBand="0" w:oddHBand="1" w:evenHBand="0" w:firstRowFirstColumn="0" w:firstRowLastColumn="0" w:lastRowFirstColumn="0" w:lastRowLastColumn="0"/>
            </w:pPr>
          </w:p>
        </w:tc>
        <w:tc>
          <w:tcPr>
            <w:tcW w:w="2062" w:type="dxa"/>
            <w:tcBorders>
              <w:top w:val="single" w:sz="4" w:space="0" w:color="A6A6A6" w:themeColor="background1" w:themeShade="A6"/>
              <w:bottom w:val="single" w:sz="4" w:space="0" w:color="1F1F5F" w:themeColor="text1"/>
            </w:tcBorders>
          </w:tcPr>
          <w:p w14:paraId="35F128A5" w14:textId="77777777" w:rsidR="00A243A5" w:rsidRDefault="00A243A5" w:rsidP="008046E9">
            <w:pPr>
              <w:cnfStyle w:val="000000100000" w:firstRow="0" w:lastRow="0" w:firstColumn="0" w:lastColumn="0" w:oddVBand="0" w:evenVBand="0" w:oddHBand="1" w:evenHBand="0" w:firstRowFirstColumn="0" w:firstRowLastColumn="0" w:lastRowFirstColumn="0" w:lastRowLastColumn="0"/>
            </w:pPr>
          </w:p>
        </w:tc>
        <w:tc>
          <w:tcPr>
            <w:tcW w:w="2062" w:type="dxa"/>
            <w:tcBorders>
              <w:top w:val="single" w:sz="4" w:space="0" w:color="A6A6A6" w:themeColor="background1" w:themeShade="A6"/>
              <w:bottom w:val="single" w:sz="4" w:space="0" w:color="1F1F5F" w:themeColor="text1"/>
            </w:tcBorders>
          </w:tcPr>
          <w:p w14:paraId="7FB12046" w14:textId="77777777" w:rsidR="00A243A5" w:rsidRDefault="00A243A5" w:rsidP="008046E9">
            <w:pPr>
              <w:cnfStyle w:val="000000100000" w:firstRow="0" w:lastRow="0" w:firstColumn="0" w:lastColumn="0" w:oddVBand="0" w:evenVBand="0" w:oddHBand="1" w:evenHBand="0" w:firstRowFirstColumn="0" w:firstRowLastColumn="0" w:lastRowFirstColumn="0" w:lastRowLastColumn="0"/>
            </w:pPr>
          </w:p>
        </w:tc>
      </w:tr>
    </w:tbl>
    <w:p w14:paraId="6CC1230D" w14:textId="7A53D2CD" w:rsidR="000B392F" w:rsidRDefault="00A243A5" w:rsidP="000B392F">
      <w:pPr>
        <w:tabs>
          <w:tab w:val="right" w:pos="10206"/>
        </w:tabs>
        <w:spacing w:before="200"/>
        <w:ind w:right="1104"/>
        <w:rPr>
          <w:lang w:eastAsia="en-AU"/>
        </w:rPr>
      </w:pPr>
      <w:r w:rsidRPr="00B21A34">
        <w:rPr>
          <w:b/>
          <w:lang w:eastAsia="en-AU"/>
        </w:rPr>
        <w:t>Attach:</w:t>
      </w:r>
      <w:r>
        <w:rPr>
          <w:lang w:eastAsia="en-AU"/>
        </w:rPr>
        <w:t xml:space="preserve"> Show the location of all Class A and B declared weed species, infestation size and description in relation to t</w:t>
      </w:r>
      <w:r w:rsidR="002D27DC">
        <w:rPr>
          <w:lang w:eastAsia="en-AU"/>
        </w:rPr>
        <w:t>he proposed clearing footprint.</w:t>
      </w:r>
      <w:r w:rsidR="000B392F">
        <w:rPr>
          <w:lang w:eastAsia="en-AU"/>
        </w:rPr>
        <w:tab/>
      </w:r>
      <w:r w:rsidR="000B392F" w:rsidRPr="00324D4F">
        <w:rPr>
          <w:b/>
          <w:lang w:eastAsia="en-AU"/>
        </w:rPr>
        <w:t>Yes / No</w:t>
      </w:r>
    </w:p>
    <w:p w14:paraId="3D52EBB4" w14:textId="77777777" w:rsidR="00A243A5" w:rsidRDefault="00A243A5" w:rsidP="00F918D2">
      <w:pPr>
        <w:pStyle w:val="Heading2"/>
      </w:pPr>
      <w:bookmarkStart w:id="69" w:name="_Do_you_have"/>
      <w:bookmarkEnd w:id="69"/>
      <w:r>
        <w:t>Do you have a Weed Management Plan?</w:t>
      </w:r>
    </w:p>
    <w:p w14:paraId="0B3E7415" w14:textId="4BB94CB0" w:rsidR="000B392F" w:rsidRDefault="00A243A5" w:rsidP="00D82035">
      <w:pPr>
        <w:tabs>
          <w:tab w:val="right" w:pos="10206"/>
        </w:tabs>
        <w:spacing w:before="200" w:after="120"/>
        <w:ind w:right="1106"/>
        <w:rPr>
          <w:lang w:eastAsia="en-AU"/>
        </w:rPr>
      </w:pPr>
      <w:r>
        <w:rPr>
          <w:lang w:eastAsia="en-AU"/>
        </w:rPr>
        <w:t xml:space="preserve">Weed Management Plans are required for weeds that have declared management plans. For information </w:t>
      </w:r>
      <w:r w:rsidR="00A6331A">
        <w:rPr>
          <w:lang w:eastAsia="en-AU"/>
        </w:rPr>
        <w:t xml:space="preserve">on </w:t>
      </w:r>
      <w:hyperlink r:id="rId46" w:history="1">
        <w:r w:rsidR="00A6331A" w:rsidRPr="00A6331A">
          <w:rPr>
            <w:rStyle w:val="Hyperlink"/>
            <w:lang w:eastAsia="en-AU"/>
          </w:rPr>
          <w:t>Statutory Weed Management Plans</w:t>
        </w:r>
      </w:hyperlink>
      <w:r w:rsidR="00A6331A">
        <w:rPr>
          <w:lang w:eastAsia="en-AU"/>
        </w:rPr>
        <w:t>.</w:t>
      </w:r>
      <w:r w:rsidR="000B392F">
        <w:rPr>
          <w:lang w:eastAsia="en-AU"/>
        </w:rPr>
        <w:tab/>
      </w:r>
      <w:r w:rsidR="000B392F" w:rsidRPr="00324D4F">
        <w:rPr>
          <w:b/>
          <w:lang w:eastAsia="en-AU"/>
        </w:rPr>
        <w:t>Yes / No</w:t>
      </w:r>
    </w:p>
    <w:p w14:paraId="09008859" w14:textId="3AB3D706" w:rsidR="000B392F" w:rsidRDefault="00C05689" w:rsidP="006C6C49">
      <w:pPr>
        <w:pStyle w:val="ListParagraph"/>
        <w:numPr>
          <w:ilvl w:val="0"/>
          <w:numId w:val="22"/>
        </w:numPr>
        <w:ind w:left="714" w:hanging="357"/>
        <w:rPr>
          <w:lang w:eastAsia="en-AU"/>
        </w:rPr>
      </w:pPr>
      <w:r>
        <w:rPr>
          <w:lang w:eastAsia="en-AU"/>
        </w:rPr>
        <w:t xml:space="preserve">Yes – attach, or </w:t>
      </w:r>
      <w:r w:rsidRPr="00033B86">
        <w:rPr>
          <w:lang w:eastAsia="en-AU"/>
        </w:rPr>
        <w:t>provide details below</w:t>
      </w:r>
      <w:r w:rsidR="002D27DC">
        <w:rPr>
          <w:lang w:eastAsia="en-AU"/>
        </w:rPr>
        <w:t>.</w:t>
      </w:r>
    </w:p>
    <w:p w14:paraId="12368B20" w14:textId="1896697D" w:rsidR="002D27DC" w:rsidRPr="002D27DC" w:rsidRDefault="00C05689" w:rsidP="002D27DC">
      <w:pPr>
        <w:pStyle w:val="ListParagraph"/>
        <w:numPr>
          <w:ilvl w:val="0"/>
          <w:numId w:val="22"/>
        </w:numPr>
        <w:ind w:left="714" w:hanging="357"/>
        <w:rPr>
          <w:lang w:eastAsia="en-AU"/>
        </w:rPr>
      </w:pPr>
      <w:r>
        <w:rPr>
          <w:lang w:eastAsia="en-AU"/>
        </w:rPr>
        <w:t xml:space="preserve">No – go to </w:t>
      </w:r>
      <w:hyperlink w:anchor="_Heritage_places_or" w:history="1">
        <w:r w:rsidRPr="00720755">
          <w:rPr>
            <w:rStyle w:val="Hyperlink"/>
            <w:lang w:eastAsia="en-AU"/>
          </w:rPr>
          <w:t>section 10</w:t>
        </w:r>
      </w:hyperlink>
      <w:r w:rsidR="002D27DC">
        <w:t>.</w:t>
      </w:r>
    </w:p>
    <w:tbl>
      <w:tblPr>
        <w:tblStyle w:val="NTGtable"/>
        <w:tblW w:w="0" w:type="auto"/>
        <w:tblLook w:val="04A0" w:firstRow="1" w:lastRow="0" w:firstColumn="1" w:lastColumn="0" w:noHBand="0" w:noVBand="1"/>
      </w:tblPr>
      <w:tblGrid>
        <w:gridCol w:w="3436"/>
        <w:gridCol w:w="3436"/>
        <w:gridCol w:w="3436"/>
      </w:tblGrid>
      <w:tr w:rsidR="00A243A5" w14:paraId="33B46C9F" w14:textId="77777777" w:rsidTr="002D27D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436" w:type="dxa"/>
            <w:tcBorders>
              <w:top w:val="single" w:sz="4" w:space="0" w:color="1F1F5F" w:themeColor="text1"/>
              <w:bottom w:val="single" w:sz="4" w:space="0" w:color="1F1F5F" w:themeColor="text1"/>
            </w:tcBorders>
          </w:tcPr>
          <w:p w14:paraId="317A4FB3" w14:textId="77777777" w:rsidR="00A243A5" w:rsidRPr="00667081" w:rsidRDefault="00A243A5" w:rsidP="008046E9">
            <w:bookmarkStart w:id="70" w:name="RowTitle_33"/>
            <w:bookmarkEnd w:id="70"/>
            <w:r w:rsidRPr="00667081">
              <w:t>Species</w:t>
            </w:r>
          </w:p>
        </w:tc>
        <w:tc>
          <w:tcPr>
            <w:tcW w:w="3436" w:type="dxa"/>
            <w:tcBorders>
              <w:top w:val="single" w:sz="4" w:space="0" w:color="1F1F5F" w:themeColor="text1"/>
              <w:bottom w:val="single" w:sz="4" w:space="0" w:color="1F1F5F" w:themeColor="text1"/>
            </w:tcBorders>
          </w:tcPr>
          <w:p w14:paraId="3C504844" w14:textId="77777777" w:rsidR="00A243A5" w:rsidRPr="00667081" w:rsidRDefault="00A243A5" w:rsidP="008046E9">
            <w:pPr>
              <w:cnfStyle w:val="100000000000" w:firstRow="1" w:lastRow="0" w:firstColumn="0" w:lastColumn="0" w:oddVBand="0" w:evenVBand="0" w:oddHBand="0" w:evenHBand="0" w:firstRowFirstColumn="0" w:firstRowLastColumn="0" w:lastRowFirstColumn="0" w:lastRowLastColumn="0"/>
            </w:pPr>
            <w:r w:rsidRPr="00667081">
              <w:t>Aims</w:t>
            </w:r>
            <w:r w:rsidRPr="00667081">
              <w:br/>
            </w:r>
            <w:r w:rsidRPr="00E0096A">
              <w:t>(e.g. contain spread, reduce extent on fences and tracks)</w:t>
            </w:r>
          </w:p>
        </w:tc>
        <w:tc>
          <w:tcPr>
            <w:tcW w:w="3436" w:type="dxa"/>
            <w:tcBorders>
              <w:top w:val="single" w:sz="4" w:space="0" w:color="1F1F5F" w:themeColor="text1"/>
              <w:bottom w:val="single" w:sz="4" w:space="0" w:color="1F1F5F" w:themeColor="text1"/>
            </w:tcBorders>
          </w:tcPr>
          <w:p w14:paraId="6EF1220E" w14:textId="77777777" w:rsidR="00A243A5" w:rsidRPr="00667081" w:rsidRDefault="00A243A5" w:rsidP="008046E9">
            <w:pPr>
              <w:cnfStyle w:val="100000000000" w:firstRow="1" w:lastRow="0" w:firstColumn="0" w:lastColumn="0" w:oddVBand="0" w:evenVBand="0" w:oddHBand="0" w:evenHBand="0" w:firstRowFirstColumn="0" w:firstRowLastColumn="0" w:lastRowFirstColumn="0" w:lastRowLastColumn="0"/>
            </w:pPr>
            <w:r w:rsidRPr="00667081">
              <w:t>Methods</w:t>
            </w:r>
            <w:r w:rsidRPr="00667081">
              <w:br/>
            </w:r>
            <w:r w:rsidRPr="00E0096A">
              <w:t>(e.g. monitor and spot spray)</w:t>
            </w:r>
          </w:p>
        </w:tc>
      </w:tr>
      <w:tr w:rsidR="00A243A5" w14:paraId="27F6F4AE" w14:textId="77777777" w:rsidTr="002D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Borders>
              <w:top w:val="single" w:sz="4" w:space="0" w:color="1F1F5F" w:themeColor="text1"/>
              <w:bottom w:val="single" w:sz="4" w:space="0" w:color="A6A6A6" w:themeColor="background1" w:themeShade="A6"/>
            </w:tcBorders>
          </w:tcPr>
          <w:p w14:paraId="2BB7DB37" w14:textId="77777777" w:rsidR="00A243A5" w:rsidRDefault="00A243A5" w:rsidP="008046E9"/>
        </w:tc>
        <w:tc>
          <w:tcPr>
            <w:tcW w:w="3436" w:type="dxa"/>
            <w:tcBorders>
              <w:top w:val="single" w:sz="4" w:space="0" w:color="1F1F5F" w:themeColor="text1"/>
              <w:bottom w:val="single" w:sz="4" w:space="0" w:color="A6A6A6" w:themeColor="background1" w:themeShade="A6"/>
            </w:tcBorders>
          </w:tcPr>
          <w:p w14:paraId="4761A373" w14:textId="77777777" w:rsidR="00A243A5" w:rsidRDefault="00A243A5" w:rsidP="008046E9">
            <w:pPr>
              <w:cnfStyle w:val="000000100000" w:firstRow="0" w:lastRow="0" w:firstColumn="0" w:lastColumn="0" w:oddVBand="0" w:evenVBand="0" w:oddHBand="1" w:evenHBand="0" w:firstRowFirstColumn="0" w:firstRowLastColumn="0" w:lastRowFirstColumn="0" w:lastRowLastColumn="0"/>
            </w:pPr>
          </w:p>
        </w:tc>
        <w:tc>
          <w:tcPr>
            <w:tcW w:w="3436" w:type="dxa"/>
            <w:tcBorders>
              <w:top w:val="single" w:sz="4" w:space="0" w:color="1F1F5F" w:themeColor="text1"/>
              <w:bottom w:val="single" w:sz="4" w:space="0" w:color="A6A6A6" w:themeColor="background1" w:themeShade="A6"/>
            </w:tcBorders>
          </w:tcPr>
          <w:p w14:paraId="07C83DC9" w14:textId="77777777" w:rsidR="00A243A5" w:rsidRDefault="00A243A5" w:rsidP="008046E9">
            <w:pPr>
              <w:cnfStyle w:val="000000100000" w:firstRow="0" w:lastRow="0" w:firstColumn="0" w:lastColumn="0" w:oddVBand="0" w:evenVBand="0" w:oddHBand="1" w:evenHBand="0" w:firstRowFirstColumn="0" w:firstRowLastColumn="0" w:lastRowFirstColumn="0" w:lastRowLastColumn="0"/>
            </w:pPr>
          </w:p>
        </w:tc>
      </w:tr>
      <w:tr w:rsidR="00A243A5" w14:paraId="5C5B2BE0" w14:textId="77777777" w:rsidTr="002D2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Borders>
              <w:top w:val="single" w:sz="4" w:space="0" w:color="A6A6A6" w:themeColor="background1" w:themeShade="A6"/>
              <w:bottom w:val="single" w:sz="4" w:space="0" w:color="A6A6A6" w:themeColor="background1" w:themeShade="A6"/>
            </w:tcBorders>
          </w:tcPr>
          <w:p w14:paraId="48157494" w14:textId="77777777" w:rsidR="00A243A5" w:rsidRDefault="00A243A5" w:rsidP="008046E9"/>
        </w:tc>
        <w:tc>
          <w:tcPr>
            <w:tcW w:w="3436" w:type="dxa"/>
            <w:tcBorders>
              <w:top w:val="single" w:sz="4" w:space="0" w:color="A6A6A6" w:themeColor="background1" w:themeShade="A6"/>
              <w:bottom w:val="single" w:sz="4" w:space="0" w:color="A6A6A6" w:themeColor="background1" w:themeShade="A6"/>
            </w:tcBorders>
          </w:tcPr>
          <w:p w14:paraId="7A262289" w14:textId="77777777" w:rsidR="00A243A5" w:rsidRDefault="00A243A5" w:rsidP="008046E9">
            <w:pPr>
              <w:cnfStyle w:val="000000010000" w:firstRow="0" w:lastRow="0" w:firstColumn="0" w:lastColumn="0" w:oddVBand="0" w:evenVBand="0" w:oddHBand="0" w:evenHBand="1" w:firstRowFirstColumn="0" w:firstRowLastColumn="0" w:lastRowFirstColumn="0" w:lastRowLastColumn="0"/>
            </w:pPr>
          </w:p>
        </w:tc>
        <w:tc>
          <w:tcPr>
            <w:tcW w:w="3436" w:type="dxa"/>
            <w:tcBorders>
              <w:top w:val="single" w:sz="4" w:space="0" w:color="A6A6A6" w:themeColor="background1" w:themeShade="A6"/>
              <w:bottom w:val="single" w:sz="4" w:space="0" w:color="A6A6A6" w:themeColor="background1" w:themeShade="A6"/>
            </w:tcBorders>
          </w:tcPr>
          <w:p w14:paraId="2407DAA2" w14:textId="77777777" w:rsidR="00A243A5" w:rsidRDefault="00A243A5" w:rsidP="008046E9">
            <w:pPr>
              <w:cnfStyle w:val="000000010000" w:firstRow="0" w:lastRow="0" w:firstColumn="0" w:lastColumn="0" w:oddVBand="0" w:evenVBand="0" w:oddHBand="0" w:evenHBand="1" w:firstRowFirstColumn="0" w:firstRowLastColumn="0" w:lastRowFirstColumn="0" w:lastRowLastColumn="0"/>
            </w:pPr>
          </w:p>
        </w:tc>
      </w:tr>
      <w:tr w:rsidR="001539E9" w14:paraId="72163D27" w14:textId="77777777" w:rsidTr="002D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Borders>
              <w:top w:val="single" w:sz="4" w:space="0" w:color="A6A6A6" w:themeColor="background1" w:themeShade="A6"/>
              <w:bottom w:val="single" w:sz="4" w:space="0" w:color="1F1F5F" w:themeColor="text1"/>
            </w:tcBorders>
          </w:tcPr>
          <w:p w14:paraId="4D9AFAE6" w14:textId="77777777" w:rsidR="001539E9" w:rsidRDefault="001539E9" w:rsidP="008046E9"/>
        </w:tc>
        <w:tc>
          <w:tcPr>
            <w:tcW w:w="3436" w:type="dxa"/>
            <w:tcBorders>
              <w:top w:val="single" w:sz="4" w:space="0" w:color="A6A6A6" w:themeColor="background1" w:themeShade="A6"/>
              <w:bottom w:val="single" w:sz="4" w:space="0" w:color="1F1F5F" w:themeColor="text1"/>
            </w:tcBorders>
          </w:tcPr>
          <w:p w14:paraId="4D981921" w14:textId="77777777" w:rsidR="001539E9" w:rsidRDefault="001539E9" w:rsidP="008046E9">
            <w:pPr>
              <w:cnfStyle w:val="000000100000" w:firstRow="0" w:lastRow="0" w:firstColumn="0" w:lastColumn="0" w:oddVBand="0" w:evenVBand="0" w:oddHBand="1" w:evenHBand="0" w:firstRowFirstColumn="0" w:firstRowLastColumn="0" w:lastRowFirstColumn="0" w:lastRowLastColumn="0"/>
            </w:pPr>
          </w:p>
        </w:tc>
        <w:tc>
          <w:tcPr>
            <w:tcW w:w="3436" w:type="dxa"/>
            <w:tcBorders>
              <w:top w:val="single" w:sz="4" w:space="0" w:color="A6A6A6" w:themeColor="background1" w:themeShade="A6"/>
              <w:bottom w:val="single" w:sz="4" w:space="0" w:color="1F1F5F" w:themeColor="text1"/>
            </w:tcBorders>
          </w:tcPr>
          <w:p w14:paraId="5F08DD14" w14:textId="77777777" w:rsidR="001539E9" w:rsidRDefault="001539E9" w:rsidP="008046E9">
            <w:pPr>
              <w:cnfStyle w:val="000000100000" w:firstRow="0" w:lastRow="0" w:firstColumn="0" w:lastColumn="0" w:oddVBand="0" w:evenVBand="0" w:oddHBand="1" w:evenHBand="0" w:firstRowFirstColumn="0" w:firstRowLastColumn="0" w:lastRowFirstColumn="0" w:lastRowLastColumn="0"/>
            </w:pPr>
          </w:p>
        </w:tc>
      </w:tr>
    </w:tbl>
    <w:p w14:paraId="001A11C1" w14:textId="304F37C6" w:rsidR="008D293C" w:rsidRDefault="008D293C" w:rsidP="00667081">
      <w:pPr>
        <w:pStyle w:val="Heading1"/>
        <w:ind w:left="567" w:hanging="573"/>
        <w:rPr>
          <w:lang w:eastAsia="en-AU"/>
        </w:rPr>
      </w:pPr>
      <w:bookmarkStart w:id="71" w:name="_Heritage_places_or"/>
      <w:bookmarkEnd w:id="71"/>
      <w:r>
        <w:rPr>
          <w:lang w:eastAsia="en-AU"/>
        </w:rPr>
        <w:lastRenderedPageBreak/>
        <w:t>Heritage places or archaeological sites</w:t>
      </w:r>
    </w:p>
    <w:p w14:paraId="18D3B99B" w14:textId="5EB228F8" w:rsidR="000B392F" w:rsidRDefault="008D293C" w:rsidP="00D82035">
      <w:pPr>
        <w:tabs>
          <w:tab w:val="right" w:pos="10206"/>
        </w:tabs>
        <w:spacing w:before="200" w:after="120"/>
        <w:ind w:right="964"/>
        <w:rPr>
          <w:lang w:eastAsia="en-AU"/>
        </w:rPr>
      </w:pPr>
      <w:r w:rsidRPr="000B392F">
        <w:t>Are there any declared heritage places or archaeological sites within the meaning of the Heritage Act 2011 on the property</w:t>
      </w:r>
      <w:r>
        <w:rPr>
          <w:lang w:eastAsia="en-AU"/>
        </w:rPr>
        <w:t>? To search for heritage places and archaeological sites</w:t>
      </w:r>
      <w:r w:rsidR="00A6331A">
        <w:rPr>
          <w:lang w:eastAsia="en-AU"/>
        </w:rPr>
        <w:t xml:space="preserve">, go to the </w:t>
      </w:r>
      <w:hyperlink r:id="rId47" w:history="1">
        <w:r w:rsidR="009E7B0F" w:rsidRPr="009E7B0F">
          <w:rPr>
            <w:rFonts w:cs="Arial"/>
            <w:color w:val="FF0000"/>
          </w:rPr>
          <w:t xml:space="preserve"> </w:t>
        </w:r>
        <w:r w:rsidR="009E7B0F" w:rsidRPr="00D95A45">
          <w:rPr>
            <w:rFonts w:cs="Arial"/>
          </w:rPr>
          <w:t>Department of Territory Families, Housing and Communities</w:t>
        </w:r>
        <w:r w:rsidR="002050F6" w:rsidRPr="002050F6">
          <w:rPr>
            <w:rStyle w:val="Hyperlink"/>
            <w:lang w:eastAsia="en-AU"/>
          </w:rPr>
          <w:t xml:space="preserve"> website</w:t>
        </w:r>
      </w:hyperlink>
      <w:r w:rsidR="002050F6">
        <w:rPr>
          <w:lang w:eastAsia="en-AU"/>
        </w:rPr>
        <w:t>.</w:t>
      </w:r>
      <w:r w:rsidR="000B392F">
        <w:rPr>
          <w:lang w:eastAsia="en-AU"/>
        </w:rPr>
        <w:tab/>
      </w:r>
      <w:r w:rsidR="000B392F" w:rsidRPr="00324D4F">
        <w:rPr>
          <w:b/>
          <w:lang w:eastAsia="en-AU"/>
        </w:rPr>
        <w:t>Yes / No</w:t>
      </w:r>
    </w:p>
    <w:p w14:paraId="23B4A1C6" w14:textId="44409A09" w:rsidR="000B392F" w:rsidRDefault="00667081" w:rsidP="006C6C49">
      <w:pPr>
        <w:pStyle w:val="ListParagraph"/>
        <w:numPr>
          <w:ilvl w:val="0"/>
          <w:numId w:val="23"/>
        </w:numPr>
        <w:rPr>
          <w:lang w:eastAsia="en-AU"/>
        </w:rPr>
      </w:pPr>
      <w:r w:rsidRPr="00667081">
        <w:rPr>
          <w:lang w:eastAsia="en-AU"/>
        </w:rPr>
        <w:t>Yes – attach or provide details below</w:t>
      </w:r>
      <w:r w:rsidR="002D27DC">
        <w:rPr>
          <w:lang w:eastAsia="en-AU"/>
        </w:rPr>
        <w:t>.</w:t>
      </w:r>
    </w:p>
    <w:p w14:paraId="2656B86C" w14:textId="53B29A29" w:rsidR="002D27DC" w:rsidRPr="002D27DC" w:rsidRDefault="00667081" w:rsidP="002D27DC">
      <w:pPr>
        <w:pStyle w:val="ListParagraph"/>
        <w:numPr>
          <w:ilvl w:val="0"/>
          <w:numId w:val="23"/>
        </w:numPr>
        <w:rPr>
          <w:lang w:eastAsia="en-AU"/>
        </w:rPr>
      </w:pPr>
      <w:r w:rsidRPr="00667081">
        <w:rPr>
          <w:lang w:eastAsia="en-AU"/>
        </w:rPr>
        <w:t xml:space="preserve">No </w:t>
      </w:r>
      <w:r w:rsidRPr="000B392F">
        <w:rPr>
          <w:rFonts w:cs="Lato"/>
          <w:lang w:eastAsia="en-AU"/>
        </w:rPr>
        <w:t>–</w:t>
      </w:r>
      <w:r w:rsidRPr="00667081">
        <w:rPr>
          <w:lang w:eastAsia="en-AU"/>
        </w:rPr>
        <w:t xml:space="preserve"> attach </w:t>
      </w:r>
      <w:r w:rsidR="00B06ED8">
        <w:rPr>
          <w:rFonts w:cs="Lato"/>
          <w:lang w:eastAsia="en-AU"/>
        </w:rPr>
        <w:t>“</w:t>
      </w:r>
      <w:r w:rsidRPr="00667081">
        <w:rPr>
          <w:lang w:eastAsia="en-AU"/>
        </w:rPr>
        <w:t>no heritage places</w:t>
      </w:r>
      <w:r w:rsidR="00B06ED8">
        <w:rPr>
          <w:lang w:eastAsia="en-AU"/>
        </w:rPr>
        <w:t>”</w:t>
      </w:r>
      <w:r w:rsidRPr="00667081">
        <w:rPr>
          <w:lang w:eastAsia="en-AU"/>
        </w:rPr>
        <w:t xml:space="preserve"> advice, go to </w:t>
      </w:r>
      <w:hyperlink w:anchor="_Sacred_or_significant" w:history="1">
        <w:r w:rsidRPr="000B392F">
          <w:rPr>
            <w:rStyle w:val="Hyperlink"/>
            <w:lang w:eastAsia="en-AU"/>
          </w:rPr>
          <w:t>section 11</w:t>
        </w:r>
      </w:hyperlink>
      <w:r w:rsidR="002D27DC">
        <w:t>.</w:t>
      </w:r>
    </w:p>
    <w:tbl>
      <w:tblPr>
        <w:tblStyle w:val="NTGtable"/>
        <w:tblW w:w="0" w:type="auto"/>
        <w:tblLook w:val="04A0" w:firstRow="1" w:lastRow="0" w:firstColumn="1" w:lastColumn="0" w:noHBand="0" w:noVBand="1"/>
      </w:tblPr>
      <w:tblGrid>
        <w:gridCol w:w="10308"/>
      </w:tblGrid>
      <w:tr w:rsidR="008D293C" w14:paraId="62BE423E" w14:textId="77777777" w:rsidTr="002D27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bottom w:val="single" w:sz="4" w:space="0" w:color="1F1F5F" w:themeColor="text1"/>
            </w:tcBorders>
          </w:tcPr>
          <w:p w14:paraId="4046447D" w14:textId="2AC497DE" w:rsidR="008D293C" w:rsidRDefault="008D293C" w:rsidP="008D293C">
            <w:bookmarkStart w:id="72" w:name="RowTitle_34"/>
            <w:bookmarkEnd w:id="72"/>
            <w:r>
              <w:t xml:space="preserve">Address the likelihood of risk and how the risk will be </w:t>
            </w:r>
            <w:r w:rsidRPr="007779F7">
              <w:t>minimised/mitigated</w:t>
            </w:r>
            <w:r>
              <w:t>.</w:t>
            </w:r>
          </w:p>
        </w:tc>
      </w:tr>
      <w:tr w:rsidR="008D293C" w14:paraId="79573369" w14:textId="77777777" w:rsidTr="002D27DC">
        <w:trPr>
          <w:cnfStyle w:val="000000100000" w:firstRow="0" w:lastRow="0" w:firstColumn="0" w:lastColumn="0" w:oddVBand="0" w:evenVBand="0" w:oddHBand="1" w:evenHBand="0" w:firstRowFirstColumn="0" w:firstRowLastColumn="0" w:lastRowFirstColumn="0" w:lastRowLastColumn="0"/>
          <w:trHeight w:val="2009"/>
        </w:trPr>
        <w:tc>
          <w:tcPr>
            <w:cnfStyle w:val="001000000000" w:firstRow="0" w:lastRow="0" w:firstColumn="1" w:lastColumn="0" w:oddVBand="0" w:evenVBand="0" w:oddHBand="0" w:evenHBand="0" w:firstRowFirstColumn="0" w:firstRowLastColumn="0" w:lastRowFirstColumn="0" w:lastRowLastColumn="0"/>
            <w:tcW w:w="10308" w:type="dxa"/>
            <w:tcBorders>
              <w:top w:val="single" w:sz="4" w:space="0" w:color="1F1F5F" w:themeColor="text1"/>
            </w:tcBorders>
          </w:tcPr>
          <w:p w14:paraId="380029FA" w14:textId="77777777" w:rsidR="008D293C" w:rsidRDefault="008D293C" w:rsidP="008D293C"/>
        </w:tc>
      </w:tr>
    </w:tbl>
    <w:p w14:paraId="768F329E" w14:textId="0F3FB890" w:rsidR="000B392F" w:rsidRDefault="008D293C" w:rsidP="000B392F">
      <w:pPr>
        <w:tabs>
          <w:tab w:val="right" w:pos="10206"/>
        </w:tabs>
        <w:spacing w:before="200"/>
        <w:ind w:right="1104"/>
        <w:rPr>
          <w:lang w:eastAsia="en-AU"/>
        </w:rPr>
      </w:pPr>
      <w:r w:rsidRPr="008525A9">
        <w:rPr>
          <w:b/>
          <w:lang w:eastAsia="en-AU"/>
        </w:rPr>
        <w:t>Attach:</w:t>
      </w:r>
      <w:r w:rsidRPr="00B21A34">
        <w:rPr>
          <w:lang w:eastAsia="en-AU"/>
        </w:rPr>
        <w:t xml:space="preserve"> </w:t>
      </w:r>
      <w:r w:rsidR="00B06ED8">
        <w:rPr>
          <w:lang w:eastAsia="en-AU"/>
        </w:rPr>
        <w:t>S</w:t>
      </w:r>
      <w:r w:rsidRPr="00B21A34">
        <w:rPr>
          <w:lang w:eastAsia="en-AU"/>
        </w:rPr>
        <w:t>earch results, advice from Heritage Branch and an archaeological survey report if a survey has been conducted.</w:t>
      </w:r>
      <w:r w:rsidR="000B392F">
        <w:rPr>
          <w:lang w:eastAsia="en-AU"/>
        </w:rPr>
        <w:tab/>
      </w:r>
      <w:r w:rsidR="000B392F" w:rsidRPr="00324D4F">
        <w:rPr>
          <w:b/>
          <w:lang w:eastAsia="en-AU"/>
        </w:rPr>
        <w:t>Yes / No</w:t>
      </w:r>
    </w:p>
    <w:p w14:paraId="4A2A7F74" w14:textId="02FFAD4F" w:rsidR="000B392F" w:rsidRDefault="008D293C" w:rsidP="000B392F">
      <w:pPr>
        <w:tabs>
          <w:tab w:val="right" w:pos="10206"/>
        </w:tabs>
        <w:spacing w:before="200"/>
        <w:ind w:right="1104"/>
        <w:rPr>
          <w:lang w:eastAsia="en-AU"/>
        </w:rPr>
      </w:pPr>
      <w:r w:rsidRPr="008525A9">
        <w:rPr>
          <w:b/>
          <w:lang w:eastAsia="en-AU"/>
        </w:rPr>
        <w:t>Attach:</w:t>
      </w:r>
      <w:r w:rsidRPr="004E7BF0">
        <w:rPr>
          <w:lang w:eastAsia="en-AU"/>
        </w:rPr>
        <w:t xml:space="preserve"> </w:t>
      </w:r>
      <w:r w:rsidR="00B06ED8">
        <w:rPr>
          <w:lang w:eastAsia="en-AU"/>
        </w:rPr>
        <w:t>A</w:t>
      </w:r>
      <w:r w:rsidR="00E0096A">
        <w:rPr>
          <w:lang w:eastAsia="en-AU"/>
        </w:rPr>
        <w:t xml:space="preserve"> map s</w:t>
      </w:r>
      <w:r>
        <w:rPr>
          <w:lang w:eastAsia="en-AU"/>
        </w:rPr>
        <w:t>how</w:t>
      </w:r>
      <w:r w:rsidR="00E0096A">
        <w:rPr>
          <w:lang w:eastAsia="en-AU"/>
        </w:rPr>
        <w:t>ing</w:t>
      </w:r>
      <w:r>
        <w:rPr>
          <w:lang w:eastAsia="en-AU"/>
        </w:rPr>
        <w:t xml:space="preserve"> the location of any heritage places in relation to t</w:t>
      </w:r>
      <w:r w:rsidR="002D27DC">
        <w:rPr>
          <w:lang w:eastAsia="en-AU"/>
        </w:rPr>
        <w:t>he proposed clearing footprint.</w:t>
      </w:r>
      <w:r w:rsidR="000B392F">
        <w:rPr>
          <w:lang w:eastAsia="en-AU"/>
        </w:rPr>
        <w:tab/>
      </w:r>
      <w:r w:rsidR="000B392F" w:rsidRPr="00324D4F">
        <w:rPr>
          <w:b/>
          <w:lang w:eastAsia="en-AU"/>
        </w:rPr>
        <w:t>Yes / No</w:t>
      </w:r>
    </w:p>
    <w:p w14:paraId="1A26E9D2" w14:textId="41BC90CE" w:rsidR="008D293C" w:rsidRDefault="008D293C" w:rsidP="00667081">
      <w:pPr>
        <w:pStyle w:val="Heading1"/>
        <w:ind w:left="567" w:hanging="567"/>
        <w:rPr>
          <w:lang w:eastAsia="en-AU"/>
        </w:rPr>
      </w:pPr>
      <w:bookmarkStart w:id="73" w:name="_Sacred_or_significant"/>
      <w:bookmarkEnd w:id="73"/>
      <w:r>
        <w:rPr>
          <w:lang w:eastAsia="en-AU"/>
        </w:rPr>
        <w:t>S</w:t>
      </w:r>
      <w:r w:rsidR="00AB0B7E">
        <w:rPr>
          <w:lang w:eastAsia="en-AU"/>
        </w:rPr>
        <w:t>acred or significant sites</w:t>
      </w:r>
    </w:p>
    <w:p w14:paraId="68A35147" w14:textId="44D802F2" w:rsidR="000B392F" w:rsidRDefault="008D293C" w:rsidP="00D82035">
      <w:pPr>
        <w:tabs>
          <w:tab w:val="right" w:pos="10206"/>
        </w:tabs>
        <w:spacing w:before="200" w:after="120"/>
        <w:ind w:right="1106"/>
        <w:rPr>
          <w:lang w:eastAsia="en-AU"/>
        </w:rPr>
      </w:pPr>
      <w:r>
        <w:rPr>
          <w:lang w:eastAsia="en-AU"/>
        </w:rPr>
        <w:t xml:space="preserve">Are there any sacred sites or significant sites protected under the </w:t>
      </w:r>
      <w:r w:rsidRPr="000B392F">
        <w:t>Northern Territory Aboriginal Sacred Sites Act 1989</w:t>
      </w:r>
      <w:r w:rsidR="00AB0B7E" w:rsidRPr="000B392F">
        <w:t xml:space="preserve"> on the property?</w:t>
      </w:r>
      <w:r w:rsidR="002050F6" w:rsidRPr="000B392F">
        <w:t xml:space="preserve"> For more information on sacred sites or sig</w:t>
      </w:r>
      <w:r w:rsidR="002050F6" w:rsidRPr="002050F6">
        <w:rPr>
          <w:lang w:eastAsia="en-AU"/>
        </w:rPr>
        <w:t>nificant sites</w:t>
      </w:r>
      <w:r w:rsidR="002050F6">
        <w:rPr>
          <w:lang w:eastAsia="en-AU"/>
        </w:rPr>
        <w:t xml:space="preserve">, go to the </w:t>
      </w:r>
      <w:hyperlink r:id="rId48" w:history="1">
        <w:r w:rsidR="002050F6" w:rsidRPr="002050F6">
          <w:rPr>
            <w:rStyle w:val="Hyperlink"/>
            <w:lang w:eastAsia="en-AU"/>
          </w:rPr>
          <w:t>Aboriginal Areas Protection Authority website</w:t>
        </w:r>
      </w:hyperlink>
      <w:r w:rsidR="002050F6">
        <w:rPr>
          <w:lang w:eastAsia="en-AU"/>
        </w:rPr>
        <w:t>.</w:t>
      </w:r>
      <w:r w:rsidR="000B392F">
        <w:rPr>
          <w:lang w:eastAsia="en-AU"/>
        </w:rPr>
        <w:tab/>
      </w:r>
      <w:r w:rsidR="000B392F" w:rsidRPr="00324D4F">
        <w:rPr>
          <w:b/>
          <w:lang w:eastAsia="en-AU"/>
        </w:rPr>
        <w:t>Yes / No</w:t>
      </w:r>
    </w:p>
    <w:p w14:paraId="46D36479" w14:textId="47E04769" w:rsidR="000B392F" w:rsidRDefault="00AB0B7E" w:rsidP="006C6C49">
      <w:pPr>
        <w:pStyle w:val="ListParagraph"/>
        <w:numPr>
          <w:ilvl w:val="0"/>
          <w:numId w:val="24"/>
        </w:numPr>
        <w:rPr>
          <w:lang w:eastAsia="en-AU"/>
        </w:rPr>
      </w:pPr>
      <w:r>
        <w:rPr>
          <w:lang w:eastAsia="en-AU"/>
        </w:rPr>
        <w:t>Yes – attach or provide details below</w:t>
      </w:r>
      <w:r w:rsidR="002D27DC">
        <w:rPr>
          <w:lang w:eastAsia="en-AU"/>
        </w:rPr>
        <w:t>.</w:t>
      </w:r>
    </w:p>
    <w:p w14:paraId="4F2A2CF1" w14:textId="38015707" w:rsidR="00AB0B7E" w:rsidRDefault="00AB0B7E" w:rsidP="006C6C49">
      <w:pPr>
        <w:pStyle w:val="ListParagraph"/>
        <w:numPr>
          <w:ilvl w:val="0"/>
          <w:numId w:val="24"/>
        </w:numPr>
        <w:rPr>
          <w:lang w:eastAsia="en-AU"/>
        </w:rPr>
      </w:pPr>
      <w:r>
        <w:rPr>
          <w:lang w:eastAsia="en-AU"/>
        </w:rPr>
        <w:t>No – attach “no sacred or significant sites” advice and go to Part 4</w:t>
      </w:r>
      <w:r w:rsidR="002D27DC">
        <w:rPr>
          <w:lang w:eastAsia="en-AU"/>
        </w:rPr>
        <w:t>.</w:t>
      </w:r>
    </w:p>
    <w:tbl>
      <w:tblPr>
        <w:tblStyle w:val="NTGtable"/>
        <w:tblW w:w="0" w:type="auto"/>
        <w:tblLook w:val="04A0" w:firstRow="1" w:lastRow="0" w:firstColumn="1" w:lastColumn="0" w:noHBand="0" w:noVBand="1"/>
      </w:tblPr>
      <w:tblGrid>
        <w:gridCol w:w="10308"/>
      </w:tblGrid>
      <w:tr w:rsidR="008D293C" w14:paraId="51507793" w14:textId="77777777" w:rsidTr="002D27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bottom w:val="single" w:sz="4" w:space="0" w:color="1F1F5F" w:themeColor="text1"/>
            </w:tcBorders>
          </w:tcPr>
          <w:p w14:paraId="014F111F" w14:textId="2235F72A" w:rsidR="008D293C" w:rsidRDefault="008D293C" w:rsidP="008D293C">
            <w:bookmarkStart w:id="74" w:name="RowTitle_35"/>
            <w:bookmarkEnd w:id="74"/>
            <w:r>
              <w:t>Address the likelihood of risk and how the risks will be minimised/mitigated.</w:t>
            </w:r>
          </w:p>
        </w:tc>
      </w:tr>
      <w:tr w:rsidR="008D293C" w14:paraId="2FD0F566" w14:textId="77777777" w:rsidTr="002D27DC">
        <w:trPr>
          <w:cnfStyle w:val="000000100000" w:firstRow="0" w:lastRow="0" w:firstColumn="0" w:lastColumn="0" w:oddVBand="0" w:evenVBand="0" w:oddHBand="1" w:evenHBand="0" w:firstRowFirstColumn="0" w:firstRowLastColumn="0" w:lastRowFirstColumn="0" w:lastRowLastColumn="0"/>
          <w:trHeight w:val="1947"/>
        </w:trPr>
        <w:tc>
          <w:tcPr>
            <w:cnfStyle w:val="001000000000" w:firstRow="0" w:lastRow="0" w:firstColumn="1" w:lastColumn="0" w:oddVBand="0" w:evenVBand="0" w:oddHBand="0" w:evenHBand="0" w:firstRowFirstColumn="0" w:firstRowLastColumn="0" w:lastRowFirstColumn="0" w:lastRowLastColumn="0"/>
            <w:tcW w:w="10308" w:type="dxa"/>
            <w:tcBorders>
              <w:top w:val="single" w:sz="4" w:space="0" w:color="1F1F5F" w:themeColor="text1"/>
            </w:tcBorders>
          </w:tcPr>
          <w:p w14:paraId="17082DC7" w14:textId="77777777" w:rsidR="008D293C" w:rsidRDefault="008D293C" w:rsidP="008D293C"/>
        </w:tc>
      </w:tr>
    </w:tbl>
    <w:p w14:paraId="3A005F5F" w14:textId="6851F9D4" w:rsidR="000B392F" w:rsidRDefault="008D293C" w:rsidP="000B392F">
      <w:pPr>
        <w:tabs>
          <w:tab w:val="right" w:pos="10206"/>
        </w:tabs>
        <w:spacing w:before="200"/>
        <w:ind w:right="1104"/>
        <w:rPr>
          <w:lang w:eastAsia="en-AU"/>
        </w:rPr>
      </w:pPr>
      <w:r w:rsidRPr="00B21A34">
        <w:rPr>
          <w:b/>
          <w:lang w:eastAsia="en-AU"/>
        </w:rPr>
        <w:t>Attach</w:t>
      </w:r>
      <w:r w:rsidR="001539E9">
        <w:rPr>
          <w:b/>
          <w:lang w:eastAsia="en-AU"/>
        </w:rPr>
        <w:t>:</w:t>
      </w:r>
      <w:r w:rsidR="00B06ED8">
        <w:rPr>
          <w:lang w:eastAsia="en-AU"/>
        </w:rPr>
        <w:t xml:space="preserve"> A</w:t>
      </w:r>
      <w:r>
        <w:rPr>
          <w:lang w:eastAsia="en-AU"/>
        </w:rPr>
        <w:t xml:space="preserve"> report from the Aboriginal Areas Protection Authority (AAPA) outlining the results of a register inspection.</w:t>
      </w:r>
      <w:r w:rsidR="000B392F">
        <w:rPr>
          <w:lang w:eastAsia="en-AU"/>
        </w:rPr>
        <w:t xml:space="preserve"> </w:t>
      </w:r>
      <w:r w:rsidR="000B392F">
        <w:rPr>
          <w:lang w:eastAsia="en-AU"/>
        </w:rPr>
        <w:tab/>
      </w:r>
      <w:r w:rsidR="000B392F" w:rsidRPr="00324D4F">
        <w:rPr>
          <w:b/>
          <w:lang w:eastAsia="en-AU"/>
        </w:rPr>
        <w:t>Yes / No</w:t>
      </w:r>
    </w:p>
    <w:p w14:paraId="06C703BD" w14:textId="106653B6" w:rsidR="000B392F" w:rsidRDefault="008D293C" w:rsidP="000B392F">
      <w:pPr>
        <w:tabs>
          <w:tab w:val="right" w:pos="10206"/>
        </w:tabs>
        <w:spacing w:before="200"/>
        <w:ind w:right="1104"/>
        <w:rPr>
          <w:lang w:eastAsia="en-AU"/>
        </w:rPr>
      </w:pPr>
      <w:r w:rsidRPr="009D2884">
        <w:rPr>
          <w:b/>
          <w:lang w:eastAsia="en-AU"/>
        </w:rPr>
        <w:t>Attach:</w:t>
      </w:r>
      <w:r>
        <w:rPr>
          <w:lang w:eastAsia="en-AU"/>
        </w:rPr>
        <w:t xml:space="preserve"> </w:t>
      </w:r>
      <w:r w:rsidR="00B06ED8">
        <w:rPr>
          <w:lang w:eastAsia="en-AU"/>
        </w:rPr>
        <w:t>A</w:t>
      </w:r>
      <w:r w:rsidR="00E0096A">
        <w:rPr>
          <w:lang w:eastAsia="en-AU"/>
        </w:rPr>
        <w:t xml:space="preserve"> map s</w:t>
      </w:r>
      <w:r>
        <w:rPr>
          <w:lang w:eastAsia="en-AU"/>
        </w:rPr>
        <w:t>how</w:t>
      </w:r>
      <w:r w:rsidR="00E0096A">
        <w:rPr>
          <w:lang w:eastAsia="en-AU"/>
        </w:rPr>
        <w:t>ing</w:t>
      </w:r>
      <w:r>
        <w:rPr>
          <w:lang w:eastAsia="en-AU"/>
        </w:rPr>
        <w:t xml:space="preserve"> the location of any sacred sites or significant sites in relation to the proposed clearing footprint.</w:t>
      </w:r>
      <w:r w:rsidR="000B392F">
        <w:rPr>
          <w:lang w:eastAsia="en-AU"/>
        </w:rPr>
        <w:t xml:space="preserve"> </w:t>
      </w:r>
      <w:r w:rsidR="000B392F">
        <w:rPr>
          <w:lang w:eastAsia="en-AU"/>
        </w:rPr>
        <w:tab/>
      </w:r>
      <w:r w:rsidR="000B392F" w:rsidRPr="00324D4F">
        <w:rPr>
          <w:b/>
          <w:lang w:eastAsia="en-AU"/>
        </w:rPr>
        <w:t>Yes / No</w:t>
      </w:r>
    </w:p>
    <w:p w14:paraId="1185E021" w14:textId="77777777" w:rsidR="00324D4F" w:rsidRPr="00324D4F" w:rsidRDefault="00324D4F" w:rsidP="00324D4F">
      <w:r w:rsidRPr="00324D4F">
        <w:br w:type="page"/>
      </w:r>
    </w:p>
    <w:p w14:paraId="44457330" w14:textId="35E79D2F" w:rsidR="00865EC9" w:rsidRDefault="00865EC9" w:rsidP="00667081">
      <w:pPr>
        <w:pStyle w:val="Heading1"/>
        <w:numPr>
          <w:ilvl w:val="0"/>
          <w:numId w:val="0"/>
        </w:numPr>
        <w:ind w:left="432" w:hanging="432"/>
        <w:rPr>
          <w:lang w:eastAsia="en-AU"/>
        </w:rPr>
      </w:pPr>
      <w:r>
        <w:rPr>
          <w:lang w:eastAsia="en-AU"/>
        </w:rPr>
        <w:lastRenderedPageBreak/>
        <w:t>Checklist of attachments</w:t>
      </w:r>
    </w:p>
    <w:p w14:paraId="0062E615" w14:textId="582A06D0" w:rsidR="00C14B83" w:rsidRPr="008525A9" w:rsidRDefault="00C14B83" w:rsidP="00667081">
      <w:pPr>
        <w:rPr>
          <w:lang w:eastAsia="en-AU"/>
        </w:rPr>
      </w:pPr>
      <w:r w:rsidRPr="00667081">
        <w:rPr>
          <w:b/>
          <w:lang w:eastAsia="en-AU"/>
        </w:rPr>
        <w:t xml:space="preserve">Note: </w:t>
      </w:r>
      <w:r>
        <w:rPr>
          <w:lang w:eastAsia="en-AU"/>
        </w:rPr>
        <w:t>You can show more than one feature on a plan (map) or provide spatial; data (i.e. shapefiles) with appropriate attributes to reduce the total number of plans required.</w:t>
      </w:r>
    </w:p>
    <w:tbl>
      <w:tblPr>
        <w:tblStyle w:val="NTGtable"/>
        <w:tblW w:w="0" w:type="auto"/>
        <w:tblLook w:val="04A0" w:firstRow="1" w:lastRow="0" w:firstColumn="1" w:lastColumn="0" w:noHBand="0" w:noVBand="1"/>
      </w:tblPr>
      <w:tblGrid>
        <w:gridCol w:w="8642"/>
        <w:gridCol w:w="1666"/>
      </w:tblGrid>
      <w:tr w:rsidR="00485C4E" w14:paraId="739F05E3" w14:textId="77777777" w:rsidTr="00B06ED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642" w:type="dxa"/>
            <w:tcBorders>
              <w:top w:val="single" w:sz="4" w:space="0" w:color="1F1F5F" w:themeColor="text1"/>
              <w:bottom w:val="single" w:sz="4" w:space="0" w:color="1F1F5F" w:themeColor="text1"/>
            </w:tcBorders>
          </w:tcPr>
          <w:p w14:paraId="6B819631" w14:textId="2CEB2B05" w:rsidR="00485C4E" w:rsidRPr="001000B5" w:rsidRDefault="00485C4E" w:rsidP="00485C4E">
            <w:bookmarkStart w:id="75" w:name="RowTitle_36"/>
            <w:bookmarkEnd w:id="75"/>
            <w:r w:rsidRPr="001000B5">
              <w:t>Document/information</w:t>
            </w:r>
          </w:p>
        </w:tc>
        <w:tc>
          <w:tcPr>
            <w:tcW w:w="1666" w:type="dxa"/>
            <w:tcBorders>
              <w:top w:val="single" w:sz="4" w:space="0" w:color="1F1F5F" w:themeColor="text1"/>
              <w:bottom w:val="single" w:sz="4" w:space="0" w:color="1F1F5F" w:themeColor="text1"/>
            </w:tcBorders>
          </w:tcPr>
          <w:p w14:paraId="656BCCDC" w14:textId="581FD95F" w:rsidR="00485C4E" w:rsidRPr="000F1650" w:rsidRDefault="00485C4E" w:rsidP="00B06ED8">
            <w:pPr>
              <w:jc w:val="center"/>
              <w:cnfStyle w:val="100000000000" w:firstRow="1" w:lastRow="0" w:firstColumn="0" w:lastColumn="0" w:oddVBand="0" w:evenVBand="0" w:oddHBand="0" w:evenHBand="0" w:firstRowFirstColumn="0" w:firstRowLastColumn="0" w:lastRowFirstColumn="0" w:lastRowLastColumn="0"/>
            </w:pPr>
            <w:r w:rsidRPr="000F1650">
              <w:t>Attached</w:t>
            </w:r>
            <w:r w:rsidR="00B06ED8">
              <w:br/>
              <w:t>Y / N</w:t>
            </w:r>
          </w:p>
        </w:tc>
      </w:tr>
      <w:tr w:rsidR="00505E26" w14:paraId="033D55C2" w14:textId="77777777" w:rsidTr="00B06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1F1F5F" w:themeColor="text1"/>
              <w:bottom w:val="single" w:sz="4" w:space="0" w:color="A6A6A6" w:themeColor="background1" w:themeShade="A6"/>
            </w:tcBorders>
          </w:tcPr>
          <w:p w14:paraId="099E122D" w14:textId="0AD7E22A" w:rsidR="00505E26" w:rsidRPr="00485C4E" w:rsidRDefault="00AF75CB" w:rsidP="002D27DC">
            <w:pPr>
              <w:pStyle w:val="ListParagraph"/>
              <w:numPr>
                <w:ilvl w:val="0"/>
                <w:numId w:val="41"/>
              </w:numPr>
            </w:pPr>
            <w:r>
              <w:t xml:space="preserve">Additional relevant information (e.g. </w:t>
            </w:r>
            <w:r w:rsidR="00505E26" w:rsidRPr="00505E26">
              <w:t>pasture or crop requirements</w:t>
            </w:r>
            <w:r>
              <w:t xml:space="preserve">) </w:t>
            </w:r>
            <w:r w:rsidR="00505E26">
              <w:t>(section 1.3)</w:t>
            </w:r>
            <w:r w:rsidR="002D27DC">
              <w:t>.</w:t>
            </w:r>
          </w:p>
        </w:tc>
        <w:tc>
          <w:tcPr>
            <w:tcW w:w="1666" w:type="dxa"/>
            <w:tcBorders>
              <w:top w:val="single" w:sz="4" w:space="0" w:color="1F1F5F" w:themeColor="text1"/>
              <w:bottom w:val="single" w:sz="4" w:space="0" w:color="A6A6A6" w:themeColor="background1" w:themeShade="A6"/>
            </w:tcBorders>
          </w:tcPr>
          <w:p w14:paraId="102C015F" w14:textId="3E3E4E6B" w:rsidR="00505E26" w:rsidRDefault="00505E26">
            <w:pPr>
              <w:jc w:val="center"/>
              <w:cnfStyle w:val="000000100000" w:firstRow="0" w:lastRow="0" w:firstColumn="0" w:lastColumn="0" w:oddVBand="0" w:evenVBand="0" w:oddHBand="1" w:evenHBand="0" w:firstRowFirstColumn="0" w:firstRowLastColumn="0" w:lastRowFirstColumn="0" w:lastRowLastColumn="0"/>
            </w:pPr>
          </w:p>
        </w:tc>
      </w:tr>
      <w:tr w:rsidR="00485C4E" w14:paraId="03BE19B4" w14:textId="77777777" w:rsidTr="00B06E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6A6A6" w:themeColor="background1" w:themeShade="A6"/>
              <w:bottom w:val="single" w:sz="4" w:space="0" w:color="A6A6A6" w:themeColor="background1" w:themeShade="A6"/>
            </w:tcBorders>
          </w:tcPr>
          <w:p w14:paraId="11EC0CDF" w14:textId="1A4262D8" w:rsidR="00AF75CB" w:rsidRDefault="002D27DC" w:rsidP="002D27DC">
            <w:pPr>
              <w:pStyle w:val="ListParagraph"/>
              <w:numPr>
                <w:ilvl w:val="0"/>
                <w:numId w:val="41"/>
              </w:numPr>
            </w:pPr>
            <w:r>
              <w:t>C</w:t>
            </w:r>
            <w:r w:rsidR="00485C4E" w:rsidRPr="00485C4E">
              <w:t xml:space="preserve">learing </w:t>
            </w:r>
            <w:r w:rsidR="001539E9">
              <w:t>p</w:t>
            </w:r>
            <w:r w:rsidR="00485C4E" w:rsidRPr="00485C4E">
              <w:t>lan</w:t>
            </w:r>
            <w:r w:rsidR="00AF75CB">
              <w:t xml:space="preserve"> </w:t>
            </w:r>
            <w:r>
              <w:t>(section 1.4):</w:t>
            </w:r>
          </w:p>
          <w:p w14:paraId="2D2BDEB4" w14:textId="694511C7" w:rsidR="00AF75CB" w:rsidRDefault="002D27DC" w:rsidP="002D27DC">
            <w:pPr>
              <w:pStyle w:val="ListParagraph"/>
              <w:numPr>
                <w:ilvl w:val="1"/>
                <w:numId w:val="41"/>
              </w:numPr>
            </w:pPr>
            <w:r>
              <w:t>g</w:t>
            </w:r>
            <w:r w:rsidR="00AF75CB" w:rsidRPr="00485C4E">
              <w:t>eo-referenced</w:t>
            </w:r>
            <w:r w:rsidR="00485C4E" w:rsidRPr="00485C4E">
              <w:t xml:space="preserve"> </w:t>
            </w:r>
            <w:r w:rsidR="00AF75CB">
              <w:t>map depicting the</w:t>
            </w:r>
            <w:r w:rsidR="00485C4E" w:rsidRPr="00485C4E">
              <w:t xml:space="preserve"> proposed clearing footprint</w:t>
            </w:r>
            <w:r w:rsidR="00485C4E" w:rsidRPr="002660AB">
              <w:t xml:space="preserve"> </w:t>
            </w:r>
          </w:p>
          <w:p w14:paraId="36B1B9DF" w14:textId="214FFE97" w:rsidR="00485C4E" w:rsidRDefault="00AF75CB" w:rsidP="002D27DC">
            <w:pPr>
              <w:pStyle w:val="ListParagraph"/>
              <w:numPr>
                <w:ilvl w:val="1"/>
                <w:numId w:val="41"/>
              </w:numPr>
            </w:pPr>
            <w:r w:rsidRPr="00AF75CB">
              <w:t>spatial data with appropriate attributes</w:t>
            </w:r>
            <w:r w:rsidRPr="002660AB" w:rsidDel="00AF75CB">
              <w:t xml:space="preserve"> </w:t>
            </w:r>
            <w:r>
              <w:t>(refer to Appendix C)</w:t>
            </w:r>
            <w:r w:rsidR="002D27DC">
              <w:t>.</w:t>
            </w:r>
          </w:p>
        </w:tc>
        <w:tc>
          <w:tcPr>
            <w:tcW w:w="1666" w:type="dxa"/>
            <w:tcBorders>
              <w:top w:val="single" w:sz="4" w:space="0" w:color="A6A6A6" w:themeColor="background1" w:themeShade="A6"/>
              <w:bottom w:val="single" w:sz="4" w:space="0" w:color="A6A6A6" w:themeColor="background1" w:themeShade="A6"/>
            </w:tcBorders>
          </w:tcPr>
          <w:p w14:paraId="5B3462C6" w14:textId="0AF628A2" w:rsidR="00485C4E" w:rsidRDefault="00485C4E" w:rsidP="00667081">
            <w:pPr>
              <w:jc w:val="center"/>
              <w:cnfStyle w:val="000000010000" w:firstRow="0" w:lastRow="0" w:firstColumn="0" w:lastColumn="0" w:oddVBand="0" w:evenVBand="0" w:oddHBand="0" w:evenHBand="1" w:firstRowFirstColumn="0" w:firstRowLastColumn="0" w:lastRowFirstColumn="0" w:lastRowLastColumn="0"/>
            </w:pPr>
          </w:p>
        </w:tc>
      </w:tr>
      <w:tr w:rsidR="00485C4E" w14:paraId="51EF6206" w14:textId="77777777" w:rsidTr="00B06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6A6A6" w:themeColor="background1" w:themeShade="A6"/>
              <w:bottom w:val="single" w:sz="4" w:space="0" w:color="A6A6A6" w:themeColor="background1" w:themeShade="A6"/>
            </w:tcBorders>
          </w:tcPr>
          <w:p w14:paraId="39536544" w14:textId="1FF83229" w:rsidR="00485C4E" w:rsidRDefault="002D27DC" w:rsidP="002D27DC">
            <w:pPr>
              <w:pStyle w:val="ListParagraph"/>
              <w:numPr>
                <w:ilvl w:val="0"/>
                <w:numId w:val="41"/>
              </w:numPr>
            </w:pPr>
            <w:r>
              <w:t>C</w:t>
            </w:r>
            <w:r w:rsidR="00485C4E">
              <w:t xml:space="preserve">opies of the </w:t>
            </w:r>
            <w:r w:rsidR="001539E9">
              <w:t>c</w:t>
            </w:r>
            <w:r w:rsidR="00485C4E">
              <w:t xml:space="preserve">learing </w:t>
            </w:r>
            <w:r w:rsidR="001539E9">
              <w:t>p</w:t>
            </w:r>
            <w:r w:rsidR="00485C4E">
              <w:t>lan showing one or more of the following:</w:t>
            </w:r>
          </w:p>
          <w:p w14:paraId="7CF2D7D3" w14:textId="76BFF592" w:rsidR="00485C4E" w:rsidRDefault="00485C4E" w:rsidP="002D27DC">
            <w:pPr>
              <w:pStyle w:val="ListParagraph"/>
              <w:numPr>
                <w:ilvl w:val="1"/>
                <w:numId w:val="41"/>
              </w:numPr>
            </w:pPr>
            <w:r>
              <w:t>location of any other areas on the property previous</w:t>
            </w:r>
            <w:r w:rsidRPr="006A1C7A">
              <w:t xml:space="preserve">ly cleared (section </w:t>
            </w:r>
            <w:r w:rsidR="00ED1B61" w:rsidRPr="00667081">
              <w:t>1.5</w:t>
            </w:r>
            <w:r w:rsidRPr="006A1C7A">
              <w:t>)</w:t>
            </w:r>
          </w:p>
          <w:p w14:paraId="636DAAB4" w14:textId="62C819B1" w:rsidR="0077791C" w:rsidRDefault="0077791C" w:rsidP="002D27DC">
            <w:pPr>
              <w:pStyle w:val="ListParagraph"/>
              <w:numPr>
                <w:ilvl w:val="1"/>
                <w:numId w:val="41"/>
              </w:numPr>
            </w:pPr>
            <w:r>
              <w:t>locat</w:t>
            </w:r>
            <w:r w:rsidRPr="00377E23">
              <w:t>ion of S</w:t>
            </w:r>
            <w:r>
              <w:t>it</w:t>
            </w:r>
            <w:r w:rsidR="00E20B59">
              <w:t>e</w:t>
            </w:r>
            <w:r>
              <w:t xml:space="preserve">s </w:t>
            </w:r>
            <w:r w:rsidRPr="00377E23">
              <w:t>o</w:t>
            </w:r>
            <w:r>
              <w:t>f Conservation Significance</w:t>
            </w:r>
            <w:r w:rsidRPr="00377E23">
              <w:t xml:space="preserve"> (section 6.1)</w:t>
            </w:r>
          </w:p>
          <w:p w14:paraId="2C91CC2B" w14:textId="45A30489" w:rsidR="00485C4E" w:rsidRDefault="00485C4E" w:rsidP="002D27DC">
            <w:pPr>
              <w:pStyle w:val="ListParagraph"/>
              <w:numPr>
                <w:ilvl w:val="1"/>
                <w:numId w:val="41"/>
              </w:numPr>
            </w:pPr>
            <w:r>
              <w:t xml:space="preserve">location </w:t>
            </w:r>
            <w:r w:rsidRPr="0077791C">
              <w:t xml:space="preserve">and size of all native vegetation buffers (section </w:t>
            </w:r>
            <w:r w:rsidR="0077791C" w:rsidRPr="00667081">
              <w:t>7.1</w:t>
            </w:r>
            <w:r w:rsidRPr="0077791C">
              <w:t xml:space="preserve">) and wildlife corridors (section </w:t>
            </w:r>
            <w:r w:rsidR="0077791C" w:rsidRPr="0077791C">
              <w:t>7.2</w:t>
            </w:r>
            <w:r w:rsidRPr="0077791C">
              <w:t>)</w:t>
            </w:r>
          </w:p>
          <w:p w14:paraId="3AB23D4B" w14:textId="77777777" w:rsidR="00485C4E" w:rsidRDefault="00485C4E" w:rsidP="002D27DC">
            <w:pPr>
              <w:pStyle w:val="ListParagraph"/>
              <w:numPr>
                <w:ilvl w:val="1"/>
                <w:numId w:val="41"/>
              </w:numPr>
            </w:pPr>
            <w:r>
              <w:t>location of drainage lines or depressions, waterways (label stream order), wetlands or GDEs, springs or sinkholes adjacent to proposed clearing sites (section 3.13)</w:t>
            </w:r>
          </w:p>
          <w:p w14:paraId="5FF49B59" w14:textId="7031B599" w:rsidR="0077791C" w:rsidRDefault="0077791C" w:rsidP="002D27DC">
            <w:pPr>
              <w:pStyle w:val="ListParagraph"/>
              <w:numPr>
                <w:ilvl w:val="1"/>
                <w:numId w:val="41"/>
              </w:numPr>
            </w:pPr>
            <w:r>
              <w:t xml:space="preserve">slope and </w:t>
            </w:r>
            <w:r w:rsidR="00485C4E">
              <w:t xml:space="preserve">direction of potential overland </w:t>
            </w:r>
            <w:r w:rsidR="00485C4E" w:rsidRPr="0077791C">
              <w:rPr>
                <w:iCs w:val="0"/>
              </w:rPr>
              <w:t xml:space="preserve">flow (section </w:t>
            </w:r>
            <w:r w:rsidRPr="00667081">
              <w:t>8.1</w:t>
            </w:r>
            <w:r w:rsidR="00485C4E" w:rsidRPr="0077791C">
              <w:rPr>
                <w:iCs w:val="0"/>
              </w:rPr>
              <w:t>)</w:t>
            </w:r>
            <w:r w:rsidRPr="0077791C">
              <w:rPr>
                <w:iCs w:val="0"/>
              </w:rPr>
              <w:t xml:space="preserve"> and loca</w:t>
            </w:r>
            <w:r>
              <w:t>tion of controls (section 8.3)</w:t>
            </w:r>
          </w:p>
          <w:p w14:paraId="7681C664" w14:textId="23470527" w:rsidR="0077791C" w:rsidRDefault="0077791C" w:rsidP="002D27DC">
            <w:pPr>
              <w:pStyle w:val="ListParagraph"/>
              <w:numPr>
                <w:ilvl w:val="1"/>
                <w:numId w:val="41"/>
              </w:numPr>
            </w:pPr>
            <w:r>
              <w:t>location of Class A and B weeds (section 9.1)</w:t>
            </w:r>
          </w:p>
          <w:p w14:paraId="4B5C204E" w14:textId="77777777" w:rsidR="0077791C" w:rsidRDefault="0077791C" w:rsidP="002D27DC">
            <w:pPr>
              <w:pStyle w:val="ListParagraph"/>
              <w:numPr>
                <w:ilvl w:val="1"/>
                <w:numId w:val="41"/>
              </w:numPr>
            </w:pPr>
            <w:r>
              <w:t>location of heritage places (section 10)</w:t>
            </w:r>
          </w:p>
          <w:p w14:paraId="2EECC4B7" w14:textId="6B6BDF8B" w:rsidR="00485C4E" w:rsidRDefault="0077791C" w:rsidP="002D27DC">
            <w:pPr>
              <w:pStyle w:val="ListParagraph"/>
              <w:numPr>
                <w:ilvl w:val="1"/>
                <w:numId w:val="41"/>
              </w:numPr>
            </w:pPr>
            <w:r>
              <w:t>location of sacred or significant sites (section 11)</w:t>
            </w:r>
            <w:r w:rsidR="002D27DC">
              <w:t>.</w:t>
            </w:r>
          </w:p>
        </w:tc>
        <w:tc>
          <w:tcPr>
            <w:tcW w:w="1666" w:type="dxa"/>
            <w:tcBorders>
              <w:top w:val="single" w:sz="4" w:space="0" w:color="A6A6A6" w:themeColor="background1" w:themeShade="A6"/>
              <w:bottom w:val="single" w:sz="4" w:space="0" w:color="A6A6A6" w:themeColor="background1" w:themeShade="A6"/>
            </w:tcBorders>
          </w:tcPr>
          <w:p w14:paraId="4C436E68" w14:textId="4A514BB4" w:rsidR="00485C4E" w:rsidRDefault="00485C4E" w:rsidP="00667081">
            <w:pPr>
              <w:jc w:val="center"/>
              <w:cnfStyle w:val="000000100000" w:firstRow="0" w:lastRow="0" w:firstColumn="0" w:lastColumn="0" w:oddVBand="0" w:evenVBand="0" w:oddHBand="1" w:evenHBand="0" w:firstRowFirstColumn="0" w:firstRowLastColumn="0" w:lastRowFirstColumn="0" w:lastRowLastColumn="0"/>
            </w:pPr>
          </w:p>
        </w:tc>
      </w:tr>
      <w:tr w:rsidR="00485C4E" w14:paraId="0EFC65FA" w14:textId="77777777" w:rsidTr="00B06E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6A6A6" w:themeColor="background1" w:themeShade="A6"/>
              <w:bottom w:val="single" w:sz="4" w:space="0" w:color="A6A6A6" w:themeColor="background1" w:themeShade="A6"/>
            </w:tcBorders>
          </w:tcPr>
          <w:p w14:paraId="5C1D87C8" w14:textId="6DCA4F3F" w:rsidR="006A1C7A" w:rsidRPr="002D27DC" w:rsidRDefault="002D27DC" w:rsidP="002D27DC">
            <w:pPr>
              <w:pStyle w:val="ListParagraph"/>
              <w:numPr>
                <w:ilvl w:val="0"/>
                <w:numId w:val="41"/>
              </w:numPr>
              <w:spacing w:after="40"/>
            </w:pPr>
            <w:r>
              <w:t>L</w:t>
            </w:r>
            <w:r w:rsidR="006A1C7A" w:rsidRPr="002D27DC">
              <w:t>and type map at an appropriate scale of 1:5,000 to 1:20,000 (section 4.1)</w:t>
            </w:r>
            <w:r>
              <w:t>:</w:t>
            </w:r>
          </w:p>
          <w:p w14:paraId="7D31CD4B" w14:textId="414AB759" w:rsidR="00485C4E" w:rsidRDefault="001539E9" w:rsidP="002D27DC">
            <w:pPr>
              <w:pStyle w:val="ListParagraph"/>
              <w:numPr>
                <w:ilvl w:val="1"/>
                <w:numId w:val="41"/>
              </w:numPr>
            </w:pPr>
            <w:r>
              <w:t>d</w:t>
            </w:r>
            <w:r w:rsidR="00485C4E" w:rsidRPr="00485C4E">
              <w:t>etailed land type map</w:t>
            </w:r>
          </w:p>
          <w:p w14:paraId="328722F3" w14:textId="1BFEDEA0" w:rsidR="006A1C7A" w:rsidRDefault="006A1C7A" w:rsidP="002D27DC">
            <w:pPr>
              <w:pStyle w:val="ListParagraph"/>
              <w:numPr>
                <w:ilvl w:val="1"/>
                <w:numId w:val="41"/>
              </w:numPr>
            </w:pPr>
            <w:r>
              <w:t>land type spatial data</w:t>
            </w:r>
            <w:r w:rsidR="00AF75CB">
              <w:t xml:space="preserve"> </w:t>
            </w:r>
            <w:r w:rsidR="00AF75CB" w:rsidRPr="00AF75CB">
              <w:t>with appropriate attributes (refer to Appendix C)</w:t>
            </w:r>
          </w:p>
          <w:p w14:paraId="67905CA4" w14:textId="3F36C3B8" w:rsidR="006A1C7A" w:rsidRDefault="006A1C7A" w:rsidP="002D27DC">
            <w:pPr>
              <w:pStyle w:val="ListParagraph"/>
              <w:numPr>
                <w:ilvl w:val="1"/>
                <w:numId w:val="41"/>
              </w:numPr>
            </w:pPr>
            <w:r>
              <w:t>completed land type pro forma (one per land type)</w:t>
            </w:r>
            <w:r w:rsidR="002D27DC">
              <w:t xml:space="preserve"> including photographs.</w:t>
            </w:r>
          </w:p>
        </w:tc>
        <w:tc>
          <w:tcPr>
            <w:tcW w:w="1666" w:type="dxa"/>
            <w:tcBorders>
              <w:top w:val="single" w:sz="4" w:space="0" w:color="A6A6A6" w:themeColor="background1" w:themeShade="A6"/>
              <w:bottom w:val="single" w:sz="4" w:space="0" w:color="A6A6A6" w:themeColor="background1" w:themeShade="A6"/>
            </w:tcBorders>
          </w:tcPr>
          <w:p w14:paraId="283EDEF7" w14:textId="0D20A69C" w:rsidR="00485C4E" w:rsidRDefault="00485C4E" w:rsidP="00667081">
            <w:pPr>
              <w:jc w:val="center"/>
              <w:cnfStyle w:val="000000010000" w:firstRow="0" w:lastRow="0" w:firstColumn="0" w:lastColumn="0" w:oddVBand="0" w:evenVBand="0" w:oddHBand="0" w:evenHBand="1" w:firstRowFirstColumn="0" w:firstRowLastColumn="0" w:lastRowFirstColumn="0" w:lastRowLastColumn="0"/>
            </w:pPr>
          </w:p>
        </w:tc>
      </w:tr>
      <w:tr w:rsidR="00485C4E" w14:paraId="1A7C1D5D" w14:textId="77777777" w:rsidTr="00B06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6A6A6" w:themeColor="background1" w:themeShade="A6"/>
              <w:bottom w:val="single" w:sz="4" w:space="0" w:color="A6A6A6" w:themeColor="background1" w:themeShade="A6"/>
            </w:tcBorders>
          </w:tcPr>
          <w:p w14:paraId="03E0DCCC" w14:textId="5F5D49AB" w:rsidR="00485C4E" w:rsidRPr="002D27DC" w:rsidRDefault="002D27DC" w:rsidP="002D27DC">
            <w:pPr>
              <w:pStyle w:val="ListParagraph"/>
              <w:numPr>
                <w:ilvl w:val="0"/>
                <w:numId w:val="41"/>
              </w:numPr>
              <w:spacing w:after="40"/>
            </w:pPr>
            <w:r>
              <w:t>L</w:t>
            </w:r>
            <w:r w:rsidR="00AF75CB" w:rsidRPr="002D27DC">
              <w:t>and capability/</w:t>
            </w:r>
            <w:r w:rsidR="006A1C7A" w:rsidRPr="002D27DC">
              <w:t>suitability</w:t>
            </w:r>
            <w:r w:rsidR="00AF75CB" w:rsidRPr="002D27DC">
              <w:t xml:space="preserve"> assessment documentation</w:t>
            </w:r>
            <w:r w:rsidR="00485C4E" w:rsidRPr="002D27DC">
              <w:t xml:space="preserve"> (section </w:t>
            </w:r>
            <w:r w:rsidR="00AF75CB" w:rsidRPr="002D27DC">
              <w:t>4.2</w:t>
            </w:r>
            <w:r w:rsidR="00485C4E" w:rsidRPr="002D27DC">
              <w:t>).</w:t>
            </w:r>
          </w:p>
        </w:tc>
        <w:tc>
          <w:tcPr>
            <w:tcW w:w="1666" w:type="dxa"/>
            <w:tcBorders>
              <w:top w:val="single" w:sz="4" w:space="0" w:color="A6A6A6" w:themeColor="background1" w:themeShade="A6"/>
              <w:bottom w:val="single" w:sz="4" w:space="0" w:color="A6A6A6" w:themeColor="background1" w:themeShade="A6"/>
            </w:tcBorders>
          </w:tcPr>
          <w:p w14:paraId="648341B1" w14:textId="482C2279" w:rsidR="00485C4E" w:rsidRDefault="00485C4E" w:rsidP="00667081">
            <w:pPr>
              <w:jc w:val="center"/>
              <w:cnfStyle w:val="000000100000" w:firstRow="0" w:lastRow="0" w:firstColumn="0" w:lastColumn="0" w:oddVBand="0" w:evenVBand="0" w:oddHBand="1" w:evenHBand="0" w:firstRowFirstColumn="0" w:firstRowLastColumn="0" w:lastRowFirstColumn="0" w:lastRowLastColumn="0"/>
            </w:pPr>
          </w:p>
        </w:tc>
      </w:tr>
      <w:tr w:rsidR="00485C4E" w14:paraId="6ABDF70F" w14:textId="77777777" w:rsidTr="00B06E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6A6A6" w:themeColor="background1" w:themeShade="A6"/>
              <w:bottom w:val="single" w:sz="4" w:space="0" w:color="A6A6A6" w:themeColor="background1" w:themeShade="A6"/>
            </w:tcBorders>
          </w:tcPr>
          <w:p w14:paraId="2FA57D7A" w14:textId="56D54EF6" w:rsidR="00485C4E" w:rsidRPr="002D27DC" w:rsidRDefault="002D27DC" w:rsidP="002D27DC">
            <w:pPr>
              <w:pStyle w:val="ListParagraph"/>
              <w:numPr>
                <w:ilvl w:val="0"/>
                <w:numId w:val="41"/>
              </w:numPr>
              <w:spacing w:after="40"/>
            </w:pPr>
            <w:r>
              <w:t>A</w:t>
            </w:r>
            <w:r w:rsidR="00485C4E" w:rsidRPr="002D27DC">
              <w:t>dvice regarding threatened species.</w:t>
            </w:r>
          </w:p>
        </w:tc>
        <w:tc>
          <w:tcPr>
            <w:tcW w:w="1666" w:type="dxa"/>
            <w:tcBorders>
              <w:top w:val="single" w:sz="4" w:space="0" w:color="A6A6A6" w:themeColor="background1" w:themeShade="A6"/>
              <w:bottom w:val="single" w:sz="4" w:space="0" w:color="A6A6A6" w:themeColor="background1" w:themeShade="A6"/>
            </w:tcBorders>
          </w:tcPr>
          <w:p w14:paraId="7ACB77C0" w14:textId="2D4E6277" w:rsidR="00485C4E" w:rsidRDefault="00485C4E" w:rsidP="00667081">
            <w:pPr>
              <w:jc w:val="center"/>
              <w:cnfStyle w:val="000000010000" w:firstRow="0" w:lastRow="0" w:firstColumn="0" w:lastColumn="0" w:oddVBand="0" w:evenVBand="0" w:oddHBand="0" w:evenHBand="1" w:firstRowFirstColumn="0" w:firstRowLastColumn="0" w:lastRowFirstColumn="0" w:lastRowLastColumn="0"/>
            </w:pPr>
          </w:p>
        </w:tc>
      </w:tr>
      <w:tr w:rsidR="00485C4E" w14:paraId="140CA9A3" w14:textId="77777777" w:rsidTr="00B06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6A6A6" w:themeColor="background1" w:themeShade="A6"/>
              <w:bottom w:val="single" w:sz="4" w:space="0" w:color="A6A6A6" w:themeColor="background1" w:themeShade="A6"/>
            </w:tcBorders>
          </w:tcPr>
          <w:p w14:paraId="17904817" w14:textId="16C40947" w:rsidR="00485C4E" w:rsidRPr="002D27DC" w:rsidRDefault="002D27DC" w:rsidP="002D27DC">
            <w:pPr>
              <w:pStyle w:val="ListParagraph"/>
              <w:numPr>
                <w:ilvl w:val="0"/>
                <w:numId w:val="41"/>
              </w:numPr>
              <w:spacing w:after="40"/>
            </w:pPr>
            <w:r>
              <w:t>A</w:t>
            </w:r>
            <w:r w:rsidR="00485C4E" w:rsidRPr="002D27DC">
              <w:t>dvice from NT Government Heritage Branch regarding the presence of declared heritage places or archaeological sites and location of any sites of places.</w:t>
            </w:r>
          </w:p>
        </w:tc>
        <w:tc>
          <w:tcPr>
            <w:tcW w:w="1666" w:type="dxa"/>
            <w:tcBorders>
              <w:top w:val="single" w:sz="4" w:space="0" w:color="A6A6A6" w:themeColor="background1" w:themeShade="A6"/>
              <w:bottom w:val="single" w:sz="4" w:space="0" w:color="A6A6A6" w:themeColor="background1" w:themeShade="A6"/>
            </w:tcBorders>
          </w:tcPr>
          <w:p w14:paraId="152A5507" w14:textId="081D2D9A" w:rsidR="00485C4E" w:rsidRDefault="00485C4E" w:rsidP="00667081">
            <w:pPr>
              <w:jc w:val="center"/>
              <w:cnfStyle w:val="000000100000" w:firstRow="0" w:lastRow="0" w:firstColumn="0" w:lastColumn="0" w:oddVBand="0" w:evenVBand="0" w:oddHBand="1" w:evenHBand="0" w:firstRowFirstColumn="0" w:firstRowLastColumn="0" w:lastRowFirstColumn="0" w:lastRowLastColumn="0"/>
            </w:pPr>
          </w:p>
        </w:tc>
      </w:tr>
      <w:tr w:rsidR="00485C4E" w14:paraId="1220FC13" w14:textId="77777777" w:rsidTr="00B06E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6A6A6" w:themeColor="background1" w:themeShade="A6"/>
              <w:bottom w:val="single" w:sz="4" w:space="0" w:color="1F1F5F" w:themeColor="text1"/>
            </w:tcBorders>
          </w:tcPr>
          <w:p w14:paraId="45B61DC4" w14:textId="5BEB4635" w:rsidR="00485C4E" w:rsidRPr="002D27DC" w:rsidRDefault="002D27DC" w:rsidP="002D27DC">
            <w:pPr>
              <w:pStyle w:val="ListParagraph"/>
              <w:numPr>
                <w:ilvl w:val="0"/>
                <w:numId w:val="41"/>
              </w:numPr>
              <w:spacing w:after="40"/>
            </w:pPr>
            <w:r>
              <w:t>R</w:t>
            </w:r>
            <w:r w:rsidR="00485C4E" w:rsidRPr="002D27DC">
              <w:t>esults/advice from a Register of Sacred and Significant Sites search from the Aboriginal Areas Protection Authority (AAPA) and location of any sites.</w:t>
            </w:r>
          </w:p>
        </w:tc>
        <w:tc>
          <w:tcPr>
            <w:tcW w:w="1666" w:type="dxa"/>
            <w:tcBorders>
              <w:top w:val="single" w:sz="4" w:space="0" w:color="A6A6A6" w:themeColor="background1" w:themeShade="A6"/>
              <w:bottom w:val="single" w:sz="4" w:space="0" w:color="1F1F5F" w:themeColor="text1"/>
            </w:tcBorders>
          </w:tcPr>
          <w:p w14:paraId="76A0CE8D" w14:textId="3E08E630" w:rsidR="00485C4E" w:rsidRDefault="00485C4E" w:rsidP="00667081">
            <w:pPr>
              <w:jc w:val="center"/>
              <w:cnfStyle w:val="000000010000" w:firstRow="0" w:lastRow="0" w:firstColumn="0" w:lastColumn="0" w:oddVBand="0" w:evenVBand="0" w:oddHBand="0" w:evenHBand="1" w:firstRowFirstColumn="0" w:firstRowLastColumn="0" w:lastRowFirstColumn="0" w:lastRowLastColumn="0"/>
            </w:pPr>
          </w:p>
        </w:tc>
      </w:tr>
    </w:tbl>
    <w:p w14:paraId="3C0A6527" w14:textId="77777777" w:rsidR="00720755" w:rsidRPr="00720755" w:rsidRDefault="00720755" w:rsidP="00720755">
      <w:r w:rsidRPr="00720755">
        <w:br w:type="page"/>
      </w:r>
    </w:p>
    <w:p w14:paraId="5D10E825" w14:textId="7DE7ADFB" w:rsidR="00A6781F" w:rsidRDefault="00A6781F" w:rsidP="00720755">
      <w:pPr>
        <w:pStyle w:val="Appendix"/>
      </w:pPr>
      <w:r w:rsidRPr="00720755">
        <w:lastRenderedPageBreak/>
        <w:t>Appendix</w:t>
      </w:r>
      <w:r>
        <w:t xml:space="preserve"> </w:t>
      </w:r>
      <w:r w:rsidR="00767874">
        <w:t>A</w:t>
      </w:r>
    </w:p>
    <w:p w14:paraId="62ADD4E2" w14:textId="37CFEE58" w:rsidR="00A6781F" w:rsidRPr="00377E23" w:rsidRDefault="00A6781F" w:rsidP="00720755">
      <w:pPr>
        <w:pStyle w:val="Subtitle0"/>
      </w:pPr>
      <w:r w:rsidRPr="00720755">
        <w:t>Land</w:t>
      </w:r>
      <w:r w:rsidR="00720755">
        <w:t xml:space="preserve"> types Pro forma</w:t>
      </w:r>
    </w:p>
    <w:p w14:paraId="41CCCE99" w14:textId="77777777" w:rsidR="00A6781F" w:rsidRDefault="00A6781F" w:rsidP="00A6781F">
      <w:pPr>
        <w:rPr>
          <w:lang w:eastAsia="en-AU"/>
        </w:rPr>
      </w:pPr>
      <w:r>
        <w:rPr>
          <w:lang w:eastAsia="en-AU"/>
        </w:rPr>
        <w:t>In your own words describe each land type within the proposed clearing.</w:t>
      </w:r>
    </w:p>
    <w:p w14:paraId="691E9E05" w14:textId="2BD15F47" w:rsidR="00A6781F" w:rsidRDefault="00A6781F" w:rsidP="00A6781F">
      <w:pPr>
        <w:rPr>
          <w:lang w:eastAsia="en-AU"/>
        </w:rPr>
      </w:pPr>
      <w:r>
        <w:rPr>
          <w:lang w:eastAsia="en-AU"/>
        </w:rPr>
        <w:t>Copy this page and provide details for each land type on a separate sheet.</w:t>
      </w:r>
    </w:p>
    <w:p w14:paraId="1A40FC83" w14:textId="3D47947D" w:rsidR="007F5D82" w:rsidRDefault="007F5D82" w:rsidP="007F5D82">
      <w:pPr>
        <w:tabs>
          <w:tab w:val="right" w:pos="1418"/>
          <w:tab w:val="right" w:leader="underscore" w:pos="10065"/>
        </w:tabs>
        <w:rPr>
          <w:lang w:eastAsia="en-AU"/>
        </w:rPr>
      </w:pPr>
      <w:r w:rsidRPr="007F5D82">
        <w:rPr>
          <w:b/>
          <w:lang w:eastAsia="en-AU"/>
        </w:rPr>
        <w:t>Land type:</w:t>
      </w:r>
      <w:r>
        <w:rPr>
          <w:lang w:eastAsia="en-AU"/>
        </w:rPr>
        <w:t>*</w:t>
      </w:r>
      <w:r>
        <w:rPr>
          <w:lang w:eastAsia="en-AU"/>
        </w:rPr>
        <w:tab/>
      </w:r>
      <w:r>
        <w:rPr>
          <w:lang w:eastAsia="en-AU"/>
        </w:rPr>
        <w:tab/>
      </w:r>
    </w:p>
    <w:p w14:paraId="64E12732" w14:textId="6223EF0A" w:rsidR="007F5D82" w:rsidRDefault="007F5D82" w:rsidP="007F5D82">
      <w:pPr>
        <w:tabs>
          <w:tab w:val="right" w:pos="1418"/>
          <w:tab w:val="right" w:leader="underscore" w:pos="10065"/>
        </w:tabs>
        <w:rPr>
          <w:lang w:eastAsia="en-AU"/>
        </w:rPr>
      </w:pPr>
      <w:r>
        <w:rPr>
          <w:lang w:eastAsia="en-AU"/>
        </w:rPr>
        <w:t>* Use A, B, etc to distinguish each land type and identify on the clearing plan.</w:t>
      </w:r>
    </w:p>
    <w:tbl>
      <w:tblPr>
        <w:tblStyle w:val="TableGrid"/>
        <w:tblW w:w="1031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5159"/>
      </w:tblGrid>
      <w:tr w:rsidR="00A6781F" w:rsidRPr="000B392F" w14:paraId="017A292F" w14:textId="77777777" w:rsidTr="007F5D82">
        <w:tc>
          <w:tcPr>
            <w:tcW w:w="10318" w:type="dxa"/>
            <w:gridSpan w:val="2"/>
            <w:tcBorders>
              <w:top w:val="single" w:sz="4" w:space="0" w:color="auto"/>
              <w:left w:val="single" w:sz="4" w:space="0" w:color="auto"/>
              <w:right w:val="single" w:sz="4" w:space="0" w:color="auto"/>
            </w:tcBorders>
            <w:shd w:val="clear" w:color="auto" w:fill="1F1F5F" w:themeFill="text1"/>
            <w:vAlign w:val="center"/>
          </w:tcPr>
          <w:p w14:paraId="58E9193D" w14:textId="5F02C8A0" w:rsidR="00A6781F" w:rsidRPr="000B392F" w:rsidRDefault="00A6781F" w:rsidP="000B392F">
            <w:pPr>
              <w:spacing w:before="60" w:after="60"/>
              <w:rPr>
                <w:sz w:val="24"/>
                <w:lang w:eastAsia="en-AU"/>
              </w:rPr>
            </w:pPr>
            <w:bookmarkStart w:id="76" w:name="RowTitle_37"/>
            <w:bookmarkEnd w:id="76"/>
            <w:r w:rsidRPr="000B392F">
              <w:rPr>
                <w:b/>
                <w:sz w:val="24"/>
                <w:lang w:eastAsia="en-AU"/>
              </w:rPr>
              <w:t>Landform</w:t>
            </w:r>
          </w:p>
        </w:tc>
      </w:tr>
      <w:tr w:rsidR="000B392F" w14:paraId="15702574" w14:textId="77777777" w:rsidTr="007F5D82">
        <w:tc>
          <w:tcPr>
            <w:tcW w:w="10318" w:type="dxa"/>
            <w:gridSpan w:val="2"/>
            <w:tcBorders>
              <w:top w:val="single" w:sz="4" w:space="0" w:color="auto"/>
              <w:left w:val="single" w:sz="4" w:space="0" w:color="auto"/>
              <w:right w:val="single" w:sz="4" w:space="0" w:color="auto"/>
            </w:tcBorders>
            <w:shd w:val="clear" w:color="auto" w:fill="auto"/>
          </w:tcPr>
          <w:p w14:paraId="10C5F5B7" w14:textId="123F2304" w:rsidR="000B392F" w:rsidRPr="009D2884" w:rsidRDefault="000B392F" w:rsidP="000B392F">
            <w:pPr>
              <w:spacing w:before="60" w:after="60"/>
              <w:rPr>
                <w:b/>
                <w:lang w:eastAsia="en-AU"/>
              </w:rPr>
            </w:pPr>
            <w:r>
              <w:rPr>
                <w:lang w:eastAsia="en-AU"/>
              </w:rPr>
              <w:t>Describe the landform including slope (%), direction the slope faces [e.g. E, SW]. Include information on the extent of surface gravel and rock outcrop.</w:t>
            </w:r>
          </w:p>
        </w:tc>
      </w:tr>
      <w:tr w:rsidR="00A6781F" w14:paraId="4D1EE783" w14:textId="77777777" w:rsidTr="007F5D82">
        <w:trPr>
          <w:trHeight w:val="2003"/>
        </w:trPr>
        <w:tc>
          <w:tcPr>
            <w:tcW w:w="10318" w:type="dxa"/>
            <w:gridSpan w:val="2"/>
            <w:tcBorders>
              <w:left w:val="single" w:sz="4" w:space="0" w:color="auto"/>
              <w:bottom w:val="single" w:sz="4" w:space="0" w:color="1F1F5F" w:themeColor="text1"/>
              <w:right w:val="single" w:sz="4" w:space="0" w:color="auto"/>
            </w:tcBorders>
          </w:tcPr>
          <w:p w14:paraId="468A9264" w14:textId="77777777" w:rsidR="00A6781F" w:rsidRDefault="00A6781F" w:rsidP="000B392F">
            <w:pPr>
              <w:spacing w:before="60" w:after="60"/>
              <w:rPr>
                <w:lang w:eastAsia="en-AU"/>
              </w:rPr>
            </w:pPr>
          </w:p>
        </w:tc>
      </w:tr>
      <w:tr w:rsidR="000B392F" w:rsidRPr="000B392F" w14:paraId="5273C27F" w14:textId="77777777" w:rsidTr="007F5D82">
        <w:tc>
          <w:tcPr>
            <w:tcW w:w="10318" w:type="dxa"/>
            <w:gridSpan w:val="2"/>
            <w:tcBorders>
              <w:top w:val="single" w:sz="4" w:space="0" w:color="1F1F5F" w:themeColor="text1"/>
              <w:left w:val="single" w:sz="4" w:space="0" w:color="auto"/>
              <w:bottom w:val="single" w:sz="4" w:space="0" w:color="1F1F5F" w:themeColor="text1"/>
              <w:right w:val="single" w:sz="4" w:space="0" w:color="auto"/>
            </w:tcBorders>
            <w:shd w:val="clear" w:color="auto" w:fill="1F1F5F" w:themeFill="text1"/>
            <w:vAlign w:val="center"/>
          </w:tcPr>
          <w:p w14:paraId="48AA906F" w14:textId="75B28816" w:rsidR="000B392F" w:rsidRPr="000B392F" w:rsidRDefault="000B392F" w:rsidP="000B392F">
            <w:pPr>
              <w:spacing w:before="60" w:after="60"/>
              <w:rPr>
                <w:sz w:val="24"/>
                <w:lang w:eastAsia="en-AU"/>
              </w:rPr>
            </w:pPr>
            <w:r>
              <w:rPr>
                <w:b/>
                <w:sz w:val="24"/>
                <w:lang w:eastAsia="en-AU"/>
              </w:rPr>
              <w:t>Soil</w:t>
            </w:r>
          </w:p>
        </w:tc>
      </w:tr>
      <w:tr w:rsidR="000B392F" w14:paraId="6B6779B1" w14:textId="77777777" w:rsidTr="007F5D82">
        <w:trPr>
          <w:trHeight w:val="100"/>
        </w:trPr>
        <w:tc>
          <w:tcPr>
            <w:tcW w:w="10318" w:type="dxa"/>
            <w:gridSpan w:val="2"/>
            <w:tcBorders>
              <w:top w:val="single" w:sz="4" w:space="0" w:color="1F1F5F" w:themeColor="text1"/>
              <w:left w:val="single" w:sz="4" w:space="0" w:color="auto"/>
              <w:right w:val="single" w:sz="4" w:space="0" w:color="auto"/>
            </w:tcBorders>
            <w:vAlign w:val="center"/>
          </w:tcPr>
          <w:p w14:paraId="39E6EEE4" w14:textId="41C7C140" w:rsidR="000B392F" w:rsidRDefault="000B392F" w:rsidP="000B392F">
            <w:pPr>
              <w:spacing w:before="60" w:after="60"/>
              <w:rPr>
                <w:lang w:eastAsia="en-AU"/>
              </w:rPr>
            </w:pPr>
            <w:r w:rsidRPr="009D2884">
              <w:rPr>
                <w:lang w:eastAsia="en-AU"/>
              </w:rPr>
              <w:t>Describe the dominant soil in this land type highlighting features such as sand and clay content of the soil, soil depth and colour and gravel contents, surface cracking if present and level of soil waterlogging and/or inundation during wet seasons.</w:t>
            </w:r>
          </w:p>
        </w:tc>
      </w:tr>
      <w:tr w:rsidR="000B392F" w14:paraId="16FE6BA4" w14:textId="77777777" w:rsidTr="007F5D82">
        <w:trPr>
          <w:trHeight w:val="2003"/>
        </w:trPr>
        <w:tc>
          <w:tcPr>
            <w:tcW w:w="10318" w:type="dxa"/>
            <w:gridSpan w:val="2"/>
            <w:tcBorders>
              <w:left w:val="single" w:sz="4" w:space="0" w:color="auto"/>
              <w:bottom w:val="single" w:sz="4" w:space="0" w:color="1F1F5F" w:themeColor="text1"/>
              <w:right w:val="single" w:sz="4" w:space="0" w:color="auto"/>
            </w:tcBorders>
          </w:tcPr>
          <w:p w14:paraId="3CD37363" w14:textId="77777777" w:rsidR="000B392F" w:rsidRDefault="000B392F" w:rsidP="000B392F">
            <w:pPr>
              <w:spacing w:before="60" w:after="60"/>
              <w:rPr>
                <w:b/>
                <w:lang w:eastAsia="en-AU"/>
              </w:rPr>
            </w:pPr>
          </w:p>
        </w:tc>
      </w:tr>
      <w:tr w:rsidR="000B392F" w:rsidRPr="000B392F" w14:paraId="39AE07A0" w14:textId="77777777" w:rsidTr="007F5D82">
        <w:tc>
          <w:tcPr>
            <w:tcW w:w="10318" w:type="dxa"/>
            <w:gridSpan w:val="2"/>
            <w:tcBorders>
              <w:top w:val="single" w:sz="4" w:space="0" w:color="1F1F5F" w:themeColor="text1"/>
              <w:left w:val="single" w:sz="4" w:space="0" w:color="auto"/>
              <w:bottom w:val="single" w:sz="4" w:space="0" w:color="1F1F5F" w:themeColor="text1"/>
              <w:right w:val="single" w:sz="4" w:space="0" w:color="auto"/>
            </w:tcBorders>
            <w:shd w:val="clear" w:color="auto" w:fill="1F1F5F" w:themeFill="text1"/>
            <w:vAlign w:val="center"/>
          </w:tcPr>
          <w:p w14:paraId="12C56485" w14:textId="1E0262C2" w:rsidR="000B392F" w:rsidRPr="000B392F" w:rsidRDefault="000B392F" w:rsidP="000B392F">
            <w:pPr>
              <w:spacing w:before="60" w:after="60"/>
              <w:rPr>
                <w:sz w:val="24"/>
                <w:lang w:eastAsia="en-AU"/>
              </w:rPr>
            </w:pPr>
            <w:r>
              <w:rPr>
                <w:b/>
                <w:sz w:val="24"/>
                <w:lang w:eastAsia="en-AU"/>
              </w:rPr>
              <w:t>Vegetation</w:t>
            </w:r>
          </w:p>
        </w:tc>
      </w:tr>
      <w:tr w:rsidR="000B392F" w14:paraId="06F2FB1F" w14:textId="77777777" w:rsidTr="007F5D82">
        <w:trPr>
          <w:trHeight w:val="318"/>
        </w:trPr>
        <w:tc>
          <w:tcPr>
            <w:tcW w:w="10318" w:type="dxa"/>
            <w:gridSpan w:val="2"/>
            <w:tcBorders>
              <w:top w:val="single" w:sz="4" w:space="0" w:color="1F1F5F" w:themeColor="text1"/>
              <w:left w:val="single" w:sz="4" w:space="0" w:color="auto"/>
              <w:right w:val="single" w:sz="4" w:space="0" w:color="auto"/>
            </w:tcBorders>
          </w:tcPr>
          <w:p w14:paraId="4728E556" w14:textId="6379EDC0" w:rsidR="000B392F" w:rsidRDefault="000B392F" w:rsidP="000B392F">
            <w:pPr>
              <w:spacing w:before="60" w:after="60"/>
              <w:rPr>
                <w:b/>
                <w:lang w:eastAsia="en-AU"/>
              </w:rPr>
            </w:pPr>
            <w:r w:rsidRPr="009D2884">
              <w:rPr>
                <w:lang w:eastAsia="en-AU"/>
              </w:rPr>
              <w:t>Describe the average height and density of trees [e.g. dense, medium density, sparse or very sparse] and the dominant trees, shrubs, grasses and weeds.</w:t>
            </w:r>
          </w:p>
        </w:tc>
      </w:tr>
      <w:tr w:rsidR="000B392F" w14:paraId="5EBDD7F5" w14:textId="77777777" w:rsidTr="007F5D82">
        <w:trPr>
          <w:trHeight w:val="2003"/>
        </w:trPr>
        <w:tc>
          <w:tcPr>
            <w:tcW w:w="10318" w:type="dxa"/>
            <w:gridSpan w:val="2"/>
            <w:tcBorders>
              <w:left w:val="single" w:sz="4" w:space="0" w:color="auto"/>
              <w:bottom w:val="single" w:sz="4" w:space="0" w:color="1F1F5F" w:themeColor="text1"/>
              <w:right w:val="single" w:sz="4" w:space="0" w:color="auto"/>
            </w:tcBorders>
          </w:tcPr>
          <w:p w14:paraId="7085F967" w14:textId="77777777" w:rsidR="000B392F" w:rsidRDefault="000B392F" w:rsidP="000B392F">
            <w:pPr>
              <w:spacing w:before="60" w:after="60"/>
              <w:rPr>
                <w:b/>
                <w:lang w:eastAsia="en-AU"/>
              </w:rPr>
            </w:pPr>
          </w:p>
        </w:tc>
      </w:tr>
      <w:tr w:rsidR="000B392F" w:rsidRPr="000B392F" w14:paraId="15A88417" w14:textId="77777777" w:rsidTr="007F5D82">
        <w:tc>
          <w:tcPr>
            <w:tcW w:w="10318" w:type="dxa"/>
            <w:gridSpan w:val="2"/>
            <w:tcBorders>
              <w:top w:val="single" w:sz="4" w:space="0" w:color="1F1F5F" w:themeColor="text1"/>
              <w:left w:val="single" w:sz="4" w:space="0" w:color="auto"/>
              <w:bottom w:val="single" w:sz="4" w:space="0" w:color="1F1F5F" w:themeColor="text1"/>
              <w:right w:val="single" w:sz="4" w:space="0" w:color="auto"/>
            </w:tcBorders>
            <w:shd w:val="clear" w:color="auto" w:fill="1F1F5F" w:themeFill="text1"/>
            <w:vAlign w:val="center"/>
          </w:tcPr>
          <w:p w14:paraId="26AEA97A" w14:textId="125F132B" w:rsidR="000B392F" w:rsidRPr="000B392F" w:rsidRDefault="000B392F" w:rsidP="00E869AE">
            <w:pPr>
              <w:keepNext/>
              <w:spacing w:before="60" w:after="60"/>
              <w:rPr>
                <w:sz w:val="24"/>
                <w:lang w:eastAsia="en-AU"/>
              </w:rPr>
            </w:pPr>
            <w:r>
              <w:rPr>
                <w:b/>
                <w:sz w:val="24"/>
                <w:lang w:eastAsia="en-AU"/>
              </w:rPr>
              <w:lastRenderedPageBreak/>
              <w:t>Soil con</w:t>
            </w:r>
            <w:r w:rsidR="00E869AE">
              <w:rPr>
                <w:b/>
                <w:sz w:val="24"/>
                <w:lang w:eastAsia="en-AU"/>
              </w:rPr>
              <w:t>s</w:t>
            </w:r>
            <w:r>
              <w:rPr>
                <w:b/>
                <w:sz w:val="24"/>
                <w:lang w:eastAsia="en-AU"/>
              </w:rPr>
              <w:t>er</w:t>
            </w:r>
            <w:r w:rsidR="00E869AE">
              <w:rPr>
                <w:b/>
                <w:sz w:val="24"/>
                <w:lang w:eastAsia="en-AU"/>
              </w:rPr>
              <w:t>v</w:t>
            </w:r>
            <w:r>
              <w:rPr>
                <w:b/>
                <w:sz w:val="24"/>
                <w:lang w:eastAsia="en-AU"/>
              </w:rPr>
              <w:t>ation</w:t>
            </w:r>
          </w:p>
        </w:tc>
      </w:tr>
      <w:tr w:rsidR="000B392F" w14:paraId="39A9D2F9" w14:textId="77777777" w:rsidTr="007F5D82">
        <w:trPr>
          <w:trHeight w:val="776"/>
        </w:trPr>
        <w:tc>
          <w:tcPr>
            <w:tcW w:w="10318" w:type="dxa"/>
            <w:gridSpan w:val="2"/>
            <w:tcBorders>
              <w:top w:val="single" w:sz="4" w:space="0" w:color="1F1F5F" w:themeColor="text1"/>
              <w:left w:val="single" w:sz="4" w:space="0" w:color="auto"/>
              <w:right w:val="single" w:sz="4" w:space="0" w:color="auto"/>
            </w:tcBorders>
          </w:tcPr>
          <w:p w14:paraId="1D895C62" w14:textId="515A433D" w:rsidR="000B392F" w:rsidRDefault="000B392F" w:rsidP="000B392F">
            <w:pPr>
              <w:spacing w:before="60" w:after="60"/>
              <w:rPr>
                <w:b/>
                <w:lang w:eastAsia="en-AU"/>
              </w:rPr>
            </w:pPr>
            <w:r w:rsidRPr="00485C4E">
              <w:rPr>
                <w:lang w:eastAsia="en-AU"/>
              </w:rPr>
              <w:t>Is there evidence of erosion in this land type? Rate the risk of erosion if cleared? Consider: rainfall; slope; slope length (or contributing catchment); soil erodibility; and land use (proposed tillage, mounding and projected groundcover).</w:t>
            </w:r>
          </w:p>
        </w:tc>
      </w:tr>
      <w:tr w:rsidR="000B392F" w14:paraId="73752662" w14:textId="77777777" w:rsidTr="007F5D82">
        <w:trPr>
          <w:trHeight w:val="2003"/>
        </w:trPr>
        <w:tc>
          <w:tcPr>
            <w:tcW w:w="10318" w:type="dxa"/>
            <w:gridSpan w:val="2"/>
            <w:tcBorders>
              <w:left w:val="single" w:sz="4" w:space="0" w:color="auto"/>
              <w:bottom w:val="single" w:sz="4" w:space="0" w:color="1F1F5F" w:themeColor="text1"/>
              <w:right w:val="single" w:sz="4" w:space="0" w:color="auto"/>
            </w:tcBorders>
          </w:tcPr>
          <w:p w14:paraId="07D0E1DA" w14:textId="77777777" w:rsidR="000B392F" w:rsidRPr="00485C4E" w:rsidRDefault="000B392F" w:rsidP="000B392F">
            <w:pPr>
              <w:spacing w:before="60" w:after="60"/>
              <w:rPr>
                <w:b/>
                <w:lang w:eastAsia="en-AU"/>
              </w:rPr>
            </w:pPr>
          </w:p>
        </w:tc>
      </w:tr>
      <w:tr w:rsidR="000B392F" w14:paraId="0A33700D" w14:textId="77777777" w:rsidTr="007F5D82">
        <w:trPr>
          <w:trHeight w:val="281"/>
        </w:trPr>
        <w:tc>
          <w:tcPr>
            <w:tcW w:w="10318" w:type="dxa"/>
            <w:gridSpan w:val="2"/>
            <w:tcBorders>
              <w:top w:val="single" w:sz="4" w:space="0" w:color="1F1F5F" w:themeColor="text1"/>
              <w:left w:val="single" w:sz="4" w:space="0" w:color="auto"/>
              <w:bottom w:val="single" w:sz="4" w:space="0" w:color="1F1F5F" w:themeColor="text1"/>
              <w:right w:val="single" w:sz="4" w:space="0" w:color="auto"/>
            </w:tcBorders>
            <w:shd w:val="clear" w:color="auto" w:fill="1F1F5F" w:themeFill="text1"/>
            <w:vAlign w:val="center"/>
          </w:tcPr>
          <w:p w14:paraId="62D11585" w14:textId="529E5790" w:rsidR="000B392F" w:rsidRPr="000B392F" w:rsidRDefault="000B392F" w:rsidP="000B392F">
            <w:pPr>
              <w:spacing w:before="60" w:after="60"/>
              <w:rPr>
                <w:b/>
                <w:lang w:eastAsia="en-AU"/>
              </w:rPr>
            </w:pPr>
            <w:r w:rsidRPr="000B392F">
              <w:rPr>
                <w:b/>
                <w:lang w:eastAsia="en-AU"/>
              </w:rPr>
              <w:t>Insert site photographs that depict the landform, vegetation, soil type of the land type.</w:t>
            </w:r>
          </w:p>
        </w:tc>
      </w:tr>
      <w:tr w:rsidR="000B392F" w14:paraId="22771638" w14:textId="77777777" w:rsidTr="007F5D82">
        <w:trPr>
          <w:trHeight w:val="4273"/>
        </w:trPr>
        <w:tc>
          <w:tcPr>
            <w:tcW w:w="5159" w:type="dxa"/>
            <w:tcBorders>
              <w:top w:val="single" w:sz="4" w:space="0" w:color="1F1F5F" w:themeColor="text1"/>
              <w:left w:val="single" w:sz="4" w:space="0" w:color="auto"/>
              <w:right w:val="single" w:sz="4" w:space="0" w:color="auto"/>
            </w:tcBorders>
          </w:tcPr>
          <w:p w14:paraId="5FAE6127" w14:textId="77777777" w:rsidR="000B392F" w:rsidRDefault="000B392F" w:rsidP="000B392F">
            <w:pPr>
              <w:spacing w:before="60" w:after="60"/>
              <w:rPr>
                <w:lang w:eastAsia="en-AU"/>
              </w:rPr>
            </w:pPr>
          </w:p>
        </w:tc>
        <w:tc>
          <w:tcPr>
            <w:tcW w:w="5159" w:type="dxa"/>
            <w:tcBorders>
              <w:top w:val="single" w:sz="4" w:space="0" w:color="1F1F5F" w:themeColor="text1"/>
              <w:left w:val="single" w:sz="4" w:space="0" w:color="auto"/>
              <w:right w:val="single" w:sz="4" w:space="0" w:color="auto"/>
            </w:tcBorders>
          </w:tcPr>
          <w:p w14:paraId="54678571" w14:textId="3B5C5179" w:rsidR="000B392F" w:rsidRDefault="000B392F" w:rsidP="000B392F">
            <w:pPr>
              <w:spacing w:before="60" w:after="60"/>
              <w:rPr>
                <w:lang w:eastAsia="en-AU"/>
              </w:rPr>
            </w:pPr>
          </w:p>
        </w:tc>
      </w:tr>
      <w:tr w:rsidR="000B392F" w14:paraId="106C7BD0" w14:textId="77777777" w:rsidTr="007F5D82">
        <w:trPr>
          <w:trHeight w:val="100"/>
        </w:trPr>
        <w:tc>
          <w:tcPr>
            <w:tcW w:w="5159" w:type="dxa"/>
            <w:tcBorders>
              <w:left w:val="single" w:sz="4" w:space="0" w:color="auto"/>
              <w:bottom w:val="single" w:sz="4" w:space="0" w:color="auto"/>
              <w:right w:val="single" w:sz="4" w:space="0" w:color="auto"/>
            </w:tcBorders>
            <w:vAlign w:val="center"/>
          </w:tcPr>
          <w:p w14:paraId="0C3DD746" w14:textId="73A18302" w:rsidR="000B392F" w:rsidRDefault="000B392F" w:rsidP="000B392F">
            <w:pPr>
              <w:spacing w:before="60" w:after="60"/>
              <w:rPr>
                <w:lang w:eastAsia="en-AU"/>
              </w:rPr>
            </w:pPr>
            <w:r>
              <w:rPr>
                <w:lang w:eastAsia="en-AU"/>
              </w:rPr>
              <w:t>Photo A</w:t>
            </w:r>
          </w:p>
        </w:tc>
        <w:tc>
          <w:tcPr>
            <w:tcW w:w="5159" w:type="dxa"/>
            <w:tcBorders>
              <w:left w:val="single" w:sz="4" w:space="0" w:color="auto"/>
              <w:bottom w:val="single" w:sz="4" w:space="0" w:color="auto"/>
              <w:right w:val="single" w:sz="4" w:space="0" w:color="auto"/>
            </w:tcBorders>
            <w:vAlign w:val="center"/>
          </w:tcPr>
          <w:p w14:paraId="3B7847EF" w14:textId="6B3AC062" w:rsidR="000B392F" w:rsidRDefault="000B392F" w:rsidP="000B392F">
            <w:pPr>
              <w:spacing w:before="60" w:after="60"/>
              <w:rPr>
                <w:lang w:eastAsia="en-AU"/>
              </w:rPr>
            </w:pPr>
            <w:r>
              <w:rPr>
                <w:lang w:eastAsia="en-AU"/>
              </w:rPr>
              <w:t>Photo B</w:t>
            </w:r>
          </w:p>
        </w:tc>
      </w:tr>
      <w:tr w:rsidR="000B392F" w14:paraId="7461CB9F" w14:textId="77777777" w:rsidTr="007F5D82">
        <w:trPr>
          <w:trHeight w:val="4429"/>
        </w:trPr>
        <w:tc>
          <w:tcPr>
            <w:tcW w:w="5159" w:type="dxa"/>
            <w:tcBorders>
              <w:top w:val="single" w:sz="4" w:space="0" w:color="auto"/>
              <w:left w:val="single" w:sz="4" w:space="0" w:color="auto"/>
              <w:right w:val="single" w:sz="4" w:space="0" w:color="auto"/>
            </w:tcBorders>
          </w:tcPr>
          <w:p w14:paraId="53E22D1F" w14:textId="77777777" w:rsidR="000B392F" w:rsidRDefault="000B392F" w:rsidP="000B392F">
            <w:pPr>
              <w:spacing w:before="60" w:after="60"/>
              <w:rPr>
                <w:lang w:eastAsia="en-AU"/>
              </w:rPr>
            </w:pPr>
          </w:p>
        </w:tc>
        <w:tc>
          <w:tcPr>
            <w:tcW w:w="5159" w:type="dxa"/>
            <w:tcBorders>
              <w:top w:val="single" w:sz="4" w:space="0" w:color="auto"/>
              <w:left w:val="single" w:sz="4" w:space="0" w:color="auto"/>
              <w:right w:val="single" w:sz="4" w:space="0" w:color="auto"/>
            </w:tcBorders>
          </w:tcPr>
          <w:p w14:paraId="26E9DA20" w14:textId="77777777" w:rsidR="000B392F" w:rsidRDefault="000B392F" w:rsidP="000B392F">
            <w:pPr>
              <w:spacing w:before="60" w:after="60"/>
              <w:rPr>
                <w:lang w:eastAsia="en-AU"/>
              </w:rPr>
            </w:pPr>
          </w:p>
        </w:tc>
      </w:tr>
      <w:tr w:rsidR="000B392F" w14:paraId="569E9B62" w14:textId="77777777" w:rsidTr="007F5D82">
        <w:trPr>
          <w:trHeight w:val="181"/>
        </w:trPr>
        <w:tc>
          <w:tcPr>
            <w:tcW w:w="5159" w:type="dxa"/>
            <w:tcBorders>
              <w:left w:val="single" w:sz="4" w:space="0" w:color="auto"/>
              <w:bottom w:val="single" w:sz="4" w:space="0" w:color="auto"/>
              <w:right w:val="single" w:sz="4" w:space="0" w:color="auto"/>
            </w:tcBorders>
            <w:vAlign w:val="center"/>
          </w:tcPr>
          <w:p w14:paraId="4B064DB2" w14:textId="34A90E97" w:rsidR="000B392F" w:rsidRDefault="000B392F" w:rsidP="000B392F">
            <w:pPr>
              <w:spacing w:before="60" w:after="60"/>
              <w:rPr>
                <w:lang w:eastAsia="en-AU"/>
              </w:rPr>
            </w:pPr>
            <w:r>
              <w:rPr>
                <w:lang w:eastAsia="en-AU"/>
              </w:rPr>
              <w:t>Photo C</w:t>
            </w:r>
          </w:p>
        </w:tc>
        <w:tc>
          <w:tcPr>
            <w:tcW w:w="5159" w:type="dxa"/>
            <w:tcBorders>
              <w:left w:val="single" w:sz="4" w:space="0" w:color="auto"/>
              <w:bottom w:val="single" w:sz="4" w:space="0" w:color="auto"/>
              <w:right w:val="single" w:sz="4" w:space="0" w:color="auto"/>
            </w:tcBorders>
            <w:vAlign w:val="center"/>
          </w:tcPr>
          <w:p w14:paraId="4BDF752A" w14:textId="1883A922" w:rsidR="000B392F" w:rsidRDefault="000B392F" w:rsidP="000B392F">
            <w:pPr>
              <w:spacing w:before="60" w:after="60"/>
              <w:rPr>
                <w:lang w:eastAsia="en-AU"/>
              </w:rPr>
            </w:pPr>
            <w:r>
              <w:rPr>
                <w:lang w:eastAsia="en-AU"/>
              </w:rPr>
              <w:t>Photo D</w:t>
            </w:r>
          </w:p>
        </w:tc>
      </w:tr>
    </w:tbl>
    <w:p w14:paraId="333DEFBA" w14:textId="26610F42" w:rsidR="00720755" w:rsidRDefault="00720755" w:rsidP="000B392F">
      <w:pPr>
        <w:spacing w:after="0"/>
        <w:rPr>
          <w:sz w:val="8"/>
          <w:szCs w:val="8"/>
          <w:lang w:eastAsia="en-AU"/>
        </w:rPr>
      </w:pPr>
    </w:p>
    <w:p w14:paraId="72B926CF" w14:textId="77777777" w:rsidR="00324D4F" w:rsidRDefault="00324D4F">
      <w:pPr>
        <w:rPr>
          <w:sz w:val="8"/>
          <w:szCs w:val="8"/>
          <w:lang w:eastAsia="en-AU"/>
        </w:rPr>
        <w:sectPr w:rsidR="00324D4F" w:rsidSect="00146568">
          <w:headerReference w:type="default" r:id="rId49"/>
          <w:footerReference w:type="default" r:id="rId50"/>
          <w:headerReference w:type="first" r:id="rId51"/>
          <w:footerReference w:type="first" r:id="rId52"/>
          <w:pgSz w:w="11906" w:h="16838" w:code="9"/>
          <w:pgMar w:top="794" w:right="794" w:bottom="1985" w:left="794" w:header="794" w:footer="794" w:gutter="0"/>
          <w:cols w:space="708"/>
          <w:titlePg/>
          <w:docGrid w:linePitch="360"/>
        </w:sectPr>
      </w:pPr>
    </w:p>
    <w:p w14:paraId="649E4244" w14:textId="70E23253" w:rsidR="00865EC9" w:rsidRDefault="00720755" w:rsidP="00324D4F">
      <w:pPr>
        <w:pStyle w:val="Appendix"/>
        <w:rPr>
          <w:lang w:eastAsia="en-AU"/>
        </w:rPr>
      </w:pPr>
      <w:r>
        <w:rPr>
          <w:lang w:eastAsia="en-AU"/>
        </w:rPr>
        <w:lastRenderedPageBreak/>
        <w:t xml:space="preserve">Appendix B – Links </w:t>
      </w:r>
      <w:r w:rsidR="00B65DFF">
        <w:rPr>
          <w:lang w:eastAsia="en-AU"/>
        </w:rPr>
        <w:t>to reference material</w:t>
      </w:r>
    </w:p>
    <w:tbl>
      <w:tblPr>
        <w:tblStyle w:val="NTGtable"/>
        <w:tblW w:w="15304" w:type="dxa"/>
        <w:tblLook w:val="04A0" w:firstRow="1" w:lastRow="0" w:firstColumn="1" w:lastColumn="0" w:noHBand="0" w:noVBand="1"/>
      </w:tblPr>
      <w:tblGrid>
        <w:gridCol w:w="4390"/>
        <w:gridCol w:w="1417"/>
        <w:gridCol w:w="9497"/>
      </w:tblGrid>
      <w:tr w:rsidR="00B65DFF" w:rsidRPr="00D72152" w14:paraId="6478DE62" w14:textId="77777777" w:rsidTr="002D27D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90" w:type="dxa"/>
            <w:tcBorders>
              <w:top w:val="single" w:sz="4" w:space="0" w:color="1F1F5F" w:themeColor="text1"/>
              <w:bottom w:val="single" w:sz="4" w:space="0" w:color="1F1F5F" w:themeColor="text1"/>
            </w:tcBorders>
          </w:tcPr>
          <w:p w14:paraId="6FF434F7" w14:textId="77777777" w:rsidR="00B65DFF" w:rsidRPr="00D72152" w:rsidRDefault="00B65DFF" w:rsidP="00B65DFF">
            <w:pPr>
              <w:rPr>
                <w:b w:val="0"/>
              </w:rPr>
            </w:pPr>
            <w:bookmarkStart w:id="77" w:name="Title_03"/>
            <w:bookmarkEnd w:id="77"/>
            <w:r w:rsidRPr="00D72152">
              <w:rPr>
                <w:b w:val="0"/>
              </w:rPr>
              <w:t>Reference</w:t>
            </w:r>
          </w:p>
        </w:tc>
        <w:tc>
          <w:tcPr>
            <w:tcW w:w="1417" w:type="dxa"/>
            <w:tcBorders>
              <w:top w:val="single" w:sz="4" w:space="0" w:color="1F1F5F" w:themeColor="text1"/>
              <w:bottom w:val="single" w:sz="4" w:space="0" w:color="1F1F5F" w:themeColor="text1"/>
            </w:tcBorders>
          </w:tcPr>
          <w:p w14:paraId="555ECB7D" w14:textId="4BB644B3" w:rsidR="00B65DFF" w:rsidRDefault="00B65DFF" w:rsidP="00B65DFF">
            <w:pPr>
              <w:cnfStyle w:val="100000000000" w:firstRow="1" w:lastRow="0" w:firstColumn="0" w:lastColumn="0" w:oddVBand="0" w:evenVBand="0" w:oddHBand="0" w:evenHBand="0" w:firstRowFirstColumn="0" w:firstRowLastColumn="0" w:lastRowFirstColumn="0" w:lastRowLastColumn="0"/>
              <w:rPr>
                <w:b w:val="0"/>
              </w:rPr>
            </w:pPr>
            <w:r>
              <w:rPr>
                <w:b w:val="0"/>
              </w:rPr>
              <w:t>Section</w:t>
            </w:r>
          </w:p>
        </w:tc>
        <w:tc>
          <w:tcPr>
            <w:tcW w:w="9497" w:type="dxa"/>
            <w:tcBorders>
              <w:top w:val="single" w:sz="4" w:space="0" w:color="1F1F5F" w:themeColor="text1"/>
              <w:bottom w:val="single" w:sz="4" w:space="0" w:color="1F1F5F" w:themeColor="text1"/>
            </w:tcBorders>
          </w:tcPr>
          <w:p w14:paraId="06A0DE32" w14:textId="0332F7F3" w:rsidR="00B65DFF" w:rsidRPr="00D72152" w:rsidRDefault="00B65DFF" w:rsidP="00B65DFF">
            <w:pPr>
              <w:cnfStyle w:val="100000000000" w:firstRow="1" w:lastRow="0" w:firstColumn="0" w:lastColumn="0" w:oddVBand="0" w:evenVBand="0" w:oddHBand="0" w:evenHBand="0" w:firstRowFirstColumn="0" w:firstRowLastColumn="0" w:lastRowFirstColumn="0" w:lastRowLastColumn="0"/>
              <w:rPr>
                <w:b w:val="0"/>
              </w:rPr>
            </w:pPr>
            <w:r>
              <w:rPr>
                <w:b w:val="0"/>
              </w:rPr>
              <w:t>Link to reference source</w:t>
            </w:r>
          </w:p>
        </w:tc>
      </w:tr>
      <w:tr w:rsidR="000152D0" w:rsidRPr="00D72152" w14:paraId="4A01C40D" w14:textId="77777777" w:rsidTr="002D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1F1F5F" w:themeColor="text1"/>
            </w:tcBorders>
          </w:tcPr>
          <w:p w14:paraId="0BF8349D" w14:textId="6413B191" w:rsidR="000152D0" w:rsidRPr="00B65DFF" w:rsidRDefault="000152D0" w:rsidP="000152D0">
            <w:pPr>
              <w:rPr>
                <w:b/>
              </w:rPr>
            </w:pPr>
            <w:r w:rsidRPr="00B65DFF">
              <w:rPr>
                <w:b/>
              </w:rPr>
              <w:t xml:space="preserve">Land clearing guidelines </w:t>
            </w:r>
          </w:p>
        </w:tc>
        <w:tc>
          <w:tcPr>
            <w:tcW w:w="1417" w:type="dxa"/>
            <w:tcBorders>
              <w:top w:val="single" w:sz="4" w:space="0" w:color="1F1F5F" w:themeColor="text1"/>
            </w:tcBorders>
          </w:tcPr>
          <w:p w14:paraId="21A319C4" w14:textId="3336F5C6" w:rsidR="000152D0" w:rsidRPr="00D72152" w:rsidRDefault="000152D0" w:rsidP="000152D0">
            <w:pPr>
              <w:cnfStyle w:val="000000100000" w:firstRow="0" w:lastRow="0" w:firstColumn="0" w:lastColumn="0" w:oddVBand="0" w:evenVBand="0" w:oddHBand="1" w:evenHBand="0" w:firstRowFirstColumn="0" w:firstRowLastColumn="0" w:lastRowFirstColumn="0" w:lastRowLastColumn="0"/>
            </w:pPr>
            <w:r>
              <w:t>Referred to throughout this form</w:t>
            </w:r>
          </w:p>
        </w:tc>
        <w:tc>
          <w:tcPr>
            <w:tcW w:w="9497" w:type="dxa"/>
            <w:tcBorders>
              <w:top w:val="single" w:sz="4" w:space="0" w:color="1F1F5F" w:themeColor="text1"/>
            </w:tcBorders>
          </w:tcPr>
          <w:p w14:paraId="4C072ACC" w14:textId="4827E0E9" w:rsidR="000152D0" w:rsidRPr="00D72152" w:rsidRDefault="00ED569C" w:rsidP="000152D0">
            <w:pPr>
              <w:cnfStyle w:val="000000100000" w:firstRow="0" w:lastRow="0" w:firstColumn="0" w:lastColumn="0" w:oddVBand="0" w:evenVBand="0" w:oddHBand="1" w:evenHBand="0" w:firstRowFirstColumn="0" w:firstRowLastColumn="0" w:lastRowFirstColumn="0" w:lastRowLastColumn="0"/>
            </w:pPr>
            <w:hyperlink r:id="rId53" w:history="1">
              <w:r w:rsidR="000152D0" w:rsidRPr="00C25524">
                <w:rPr>
                  <w:rStyle w:val="Hyperlink"/>
                </w:rPr>
                <w:t>https://nt.gov.au/__data/assets/pdf_file/0007/236815/land-clearing-guidelines.pdf</w:t>
              </w:r>
            </w:hyperlink>
          </w:p>
        </w:tc>
      </w:tr>
      <w:tr w:rsidR="00F73123" w:rsidRPr="00D72152" w14:paraId="2854E52A" w14:textId="77777777" w:rsidTr="002D2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0CB0ECC" w14:textId="562927C9" w:rsidR="00F73123" w:rsidRPr="00B65DFF" w:rsidRDefault="00F73123" w:rsidP="00F73123">
            <w:pPr>
              <w:rPr>
                <w:b/>
              </w:rPr>
            </w:pPr>
            <w:r w:rsidRPr="00B65DFF">
              <w:rPr>
                <w:b/>
              </w:rPr>
              <w:t xml:space="preserve">Water Control Districts (WCDs) </w:t>
            </w:r>
          </w:p>
        </w:tc>
        <w:tc>
          <w:tcPr>
            <w:tcW w:w="1417" w:type="dxa"/>
          </w:tcPr>
          <w:p w14:paraId="35D4FF63" w14:textId="52368135" w:rsidR="00F73123" w:rsidRPr="00D72152" w:rsidRDefault="00ED569C" w:rsidP="00F73123">
            <w:pPr>
              <w:cnfStyle w:val="000000010000" w:firstRow="0" w:lastRow="0" w:firstColumn="0" w:lastColumn="0" w:oddVBand="0" w:evenVBand="0" w:oddHBand="0" w:evenHBand="1" w:firstRowFirstColumn="0" w:firstRowLastColumn="0" w:lastRowFirstColumn="0" w:lastRowLastColumn="0"/>
            </w:pPr>
            <w:hyperlink w:anchor="_Annual_Water_requirements" w:history="1">
              <w:r w:rsidR="00F73123" w:rsidRPr="00B65DFF">
                <w:rPr>
                  <w:rStyle w:val="Hyperlink"/>
                </w:rPr>
                <w:t>3.3</w:t>
              </w:r>
            </w:hyperlink>
          </w:p>
        </w:tc>
        <w:tc>
          <w:tcPr>
            <w:tcW w:w="9497" w:type="dxa"/>
          </w:tcPr>
          <w:p w14:paraId="49038D6A" w14:textId="4FF3412F" w:rsidR="00F73123" w:rsidRPr="00D72152" w:rsidRDefault="00ED569C" w:rsidP="00F73123">
            <w:pPr>
              <w:cnfStyle w:val="000000010000" w:firstRow="0" w:lastRow="0" w:firstColumn="0" w:lastColumn="0" w:oddVBand="0" w:evenVBand="0" w:oddHBand="0" w:evenHBand="1" w:firstRowFirstColumn="0" w:firstRowLastColumn="0" w:lastRowFirstColumn="0" w:lastRowLastColumn="0"/>
            </w:pPr>
            <w:hyperlink r:id="rId54" w:anchor="acc3d1ee-c5d8-4a1f-b50c-f70913acbabd" w:history="1">
              <w:r w:rsidR="00F73123" w:rsidRPr="00485970">
                <w:rPr>
                  <w:rStyle w:val="Hyperlink"/>
                </w:rPr>
                <w:t>https://nrmaps.nt.gov.au/nrmaps.html#acc3d1ee-c5d8-4a1f-b50c-f70913acbabd</w:t>
              </w:r>
            </w:hyperlink>
            <w:r w:rsidR="00F73123">
              <w:t xml:space="preserve"> </w:t>
            </w:r>
          </w:p>
        </w:tc>
      </w:tr>
      <w:tr w:rsidR="00F73123" w:rsidRPr="00D72152" w14:paraId="1B7AE28B" w14:textId="77777777" w:rsidTr="002D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BE844F0" w14:textId="53374E33" w:rsidR="00F73123" w:rsidRPr="00B65DFF" w:rsidRDefault="00F73123" w:rsidP="00F73123">
            <w:pPr>
              <w:rPr>
                <w:b/>
              </w:rPr>
            </w:pPr>
            <w:r w:rsidRPr="00B65DFF">
              <w:rPr>
                <w:b/>
              </w:rPr>
              <w:t>Water licensing</w:t>
            </w:r>
          </w:p>
        </w:tc>
        <w:tc>
          <w:tcPr>
            <w:tcW w:w="1417" w:type="dxa"/>
          </w:tcPr>
          <w:p w14:paraId="54016E09" w14:textId="09621AD3" w:rsidR="00F73123" w:rsidRPr="00D72152" w:rsidRDefault="00ED569C" w:rsidP="00F73123">
            <w:pPr>
              <w:cnfStyle w:val="000000100000" w:firstRow="0" w:lastRow="0" w:firstColumn="0" w:lastColumn="0" w:oddVBand="0" w:evenVBand="0" w:oddHBand="1" w:evenHBand="0" w:firstRowFirstColumn="0" w:firstRowLastColumn="0" w:lastRowFirstColumn="0" w:lastRowLastColumn="0"/>
            </w:pPr>
            <w:hyperlink w:anchor="_Water_licensing_1" w:history="1">
              <w:r w:rsidR="00F73123" w:rsidRPr="00B65DFF">
                <w:rPr>
                  <w:rStyle w:val="Hyperlink"/>
                </w:rPr>
                <w:t>3.4</w:t>
              </w:r>
            </w:hyperlink>
          </w:p>
        </w:tc>
        <w:tc>
          <w:tcPr>
            <w:tcW w:w="9497" w:type="dxa"/>
          </w:tcPr>
          <w:p w14:paraId="78A98C5E" w14:textId="3353F6BB" w:rsidR="00F73123" w:rsidRPr="00D72152" w:rsidRDefault="00ED569C" w:rsidP="00F73123">
            <w:pPr>
              <w:cnfStyle w:val="000000100000" w:firstRow="0" w:lastRow="0" w:firstColumn="0" w:lastColumn="0" w:oddVBand="0" w:evenVBand="0" w:oddHBand="1" w:evenHBand="0" w:firstRowFirstColumn="0" w:firstRowLastColumn="0" w:lastRowFirstColumn="0" w:lastRowLastColumn="0"/>
            </w:pPr>
            <w:hyperlink r:id="rId55" w:anchor="4019cb0a-357a-478b-95f9-e3548d0059e4" w:history="1">
              <w:r w:rsidR="00F73123" w:rsidRPr="00485970">
                <w:rPr>
                  <w:rStyle w:val="Hyperlink"/>
                </w:rPr>
                <w:t>https://nrmaps.nt.gov.au/nrmaps.html#4019cb0a-357a-478b-95f9-e3548d0059e4</w:t>
              </w:r>
            </w:hyperlink>
          </w:p>
        </w:tc>
      </w:tr>
      <w:tr w:rsidR="00F73123" w:rsidRPr="00D72152" w14:paraId="2D322C93" w14:textId="77777777" w:rsidTr="002D2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451B3A7" w14:textId="7C751A43" w:rsidR="00F73123" w:rsidRPr="00B65DFF" w:rsidRDefault="00F73123" w:rsidP="00F73123">
            <w:pPr>
              <w:rPr>
                <w:b/>
              </w:rPr>
            </w:pPr>
            <w:r w:rsidRPr="00B65DFF">
              <w:rPr>
                <w:b/>
              </w:rPr>
              <w:t>Sinkholes (NR Maps)</w:t>
            </w:r>
          </w:p>
        </w:tc>
        <w:tc>
          <w:tcPr>
            <w:tcW w:w="1417" w:type="dxa"/>
          </w:tcPr>
          <w:p w14:paraId="21547B02" w14:textId="4ECA892C" w:rsidR="00F73123" w:rsidRPr="00D72152" w:rsidRDefault="00ED569C" w:rsidP="00F73123">
            <w:pPr>
              <w:cnfStyle w:val="000000010000" w:firstRow="0" w:lastRow="0" w:firstColumn="0" w:lastColumn="0" w:oddVBand="0" w:evenVBand="0" w:oddHBand="0" w:evenHBand="1" w:firstRowFirstColumn="0" w:firstRowLastColumn="0" w:lastRowFirstColumn="0" w:lastRowLastColumn="0"/>
            </w:pPr>
            <w:hyperlink w:anchor="_Sinkholes,_waterways,_wetlands_1" w:history="1">
              <w:r w:rsidR="00F73123" w:rsidRPr="00B65DFF">
                <w:rPr>
                  <w:rStyle w:val="Hyperlink"/>
                </w:rPr>
                <w:t>3.5</w:t>
              </w:r>
            </w:hyperlink>
          </w:p>
        </w:tc>
        <w:tc>
          <w:tcPr>
            <w:tcW w:w="9497" w:type="dxa"/>
          </w:tcPr>
          <w:p w14:paraId="5D66009B" w14:textId="0441F514" w:rsidR="00F73123" w:rsidRPr="00D72152" w:rsidRDefault="00ED569C" w:rsidP="00F73123">
            <w:pPr>
              <w:cnfStyle w:val="000000010000" w:firstRow="0" w:lastRow="0" w:firstColumn="0" w:lastColumn="0" w:oddVBand="0" w:evenVBand="0" w:oddHBand="0" w:evenHBand="1" w:firstRowFirstColumn="0" w:firstRowLastColumn="0" w:lastRowFirstColumn="0" w:lastRowLastColumn="0"/>
            </w:pPr>
            <w:hyperlink r:id="rId56" w:anchor="5252cb80-37f0-489c-b58f-223571b2a8f3" w:history="1">
              <w:r w:rsidR="00F73123" w:rsidRPr="00485970">
                <w:rPr>
                  <w:rStyle w:val="Hyperlink"/>
                </w:rPr>
                <w:t>https://nrmaps.nt.gov.au/nrmaps.html#5252cb80-37f0-489c-b58f-223571b2a8f3</w:t>
              </w:r>
            </w:hyperlink>
          </w:p>
        </w:tc>
      </w:tr>
      <w:tr w:rsidR="00F73123" w:rsidRPr="00D72152" w14:paraId="6E657284" w14:textId="77777777" w:rsidTr="002D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8E4DD50" w14:textId="39AD101D" w:rsidR="00F73123" w:rsidRPr="00B65DFF" w:rsidRDefault="00F73123" w:rsidP="00F73123">
            <w:pPr>
              <w:rPr>
                <w:b/>
              </w:rPr>
            </w:pPr>
            <w:r w:rsidRPr="00B65DFF">
              <w:rPr>
                <w:b/>
              </w:rPr>
              <w:t>Springs (NR Maps)</w:t>
            </w:r>
          </w:p>
        </w:tc>
        <w:tc>
          <w:tcPr>
            <w:tcW w:w="1417" w:type="dxa"/>
          </w:tcPr>
          <w:p w14:paraId="2EC86ED8" w14:textId="0A75E3BF" w:rsidR="00F73123" w:rsidRPr="00D72152" w:rsidRDefault="00ED569C" w:rsidP="00F73123">
            <w:pPr>
              <w:cnfStyle w:val="000000100000" w:firstRow="0" w:lastRow="0" w:firstColumn="0" w:lastColumn="0" w:oddVBand="0" w:evenVBand="0" w:oddHBand="1" w:evenHBand="0" w:firstRowFirstColumn="0" w:firstRowLastColumn="0" w:lastRowFirstColumn="0" w:lastRowLastColumn="0"/>
            </w:pPr>
            <w:hyperlink w:anchor="_Sinkholes,_waterways,_wetlands_1" w:history="1">
              <w:r w:rsidR="00F73123" w:rsidRPr="00B65DFF">
                <w:rPr>
                  <w:rStyle w:val="Hyperlink"/>
                </w:rPr>
                <w:t>3.5</w:t>
              </w:r>
            </w:hyperlink>
          </w:p>
        </w:tc>
        <w:tc>
          <w:tcPr>
            <w:tcW w:w="9497" w:type="dxa"/>
          </w:tcPr>
          <w:p w14:paraId="7F0B4510" w14:textId="43608C2A" w:rsidR="00F73123" w:rsidRPr="00D72152" w:rsidRDefault="00ED569C" w:rsidP="00F73123">
            <w:pPr>
              <w:cnfStyle w:val="000000100000" w:firstRow="0" w:lastRow="0" w:firstColumn="0" w:lastColumn="0" w:oddVBand="0" w:evenVBand="0" w:oddHBand="1" w:evenHBand="0" w:firstRowFirstColumn="0" w:firstRowLastColumn="0" w:lastRowFirstColumn="0" w:lastRowLastColumn="0"/>
            </w:pPr>
            <w:hyperlink r:id="rId57" w:anchor="addbb4ec-544e-4d51-80a6-6f8f02851f86" w:history="1">
              <w:r w:rsidR="00F73123" w:rsidRPr="00485970">
                <w:rPr>
                  <w:rStyle w:val="Hyperlink"/>
                </w:rPr>
                <w:t>https://nrmaps.nt.gov.au/nrmaps.html#addbb4ec-544e-4d51-80a6-6f8f02851f86</w:t>
              </w:r>
            </w:hyperlink>
          </w:p>
        </w:tc>
      </w:tr>
      <w:tr w:rsidR="00F73123" w:rsidRPr="00D72152" w14:paraId="33D62C46" w14:textId="77777777" w:rsidTr="002D2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4E72DF6" w14:textId="7B056E26" w:rsidR="00F73123" w:rsidRPr="00B65DFF" w:rsidRDefault="00F73123" w:rsidP="00F73123">
            <w:pPr>
              <w:rPr>
                <w:b/>
              </w:rPr>
            </w:pPr>
            <w:r w:rsidRPr="00B65DFF">
              <w:rPr>
                <w:b/>
              </w:rPr>
              <w:t>Stream order (NR Maps)</w:t>
            </w:r>
          </w:p>
        </w:tc>
        <w:tc>
          <w:tcPr>
            <w:tcW w:w="1417" w:type="dxa"/>
          </w:tcPr>
          <w:p w14:paraId="76538AEA" w14:textId="550464A5" w:rsidR="00F73123" w:rsidRPr="00D72152" w:rsidRDefault="00ED569C" w:rsidP="00F73123">
            <w:pPr>
              <w:cnfStyle w:val="000000010000" w:firstRow="0" w:lastRow="0" w:firstColumn="0" w:lastColumn="0" w:oddVBand="0" w:evenVBand="0" w:oddHBand="0" w:evenHBand="1" w:firstRowFirstColumn="0" w:firstRowLastColumn="0" w:lastRowFirstColumn="0" w:lastRowLastColumn="0"/>
            </w:pPr>
            <w:hyperlink w:anchor="_Sinkholes,_waterways,_wetlands_1" w:history="1">
              <w:r w:rsidR="00F73123" w:rsidRPr="00B65DFF">
                <w:rPr>
                  <w:rStyle w:val="Hyperlink"/>
                </w:rPr>
                <w:t>3.5</w:t>
              </w:r>
            </w:hyperlink>
          </w:p>
        </w:tc>
        <w:tc>
          <w:tcPr>
            <w:tcW w:w="9497" w:type="dxa"/>
          </w:tcPr>
          <w:p w14:paraId="73DB0184" w14:textId="4AA6CAF5" w:rsidR="00F73123" w:rsidRPr="00D72152" w:rsidRDefault="00ED569C" w:rsidP="00F73123">
            <w:pPr>
              <w:cnfStyle w:val="000000010000" w:firstRow="0" w:lastRow="0" w:firstColumn="0" w:lastColumn="0" w:oddVBand="0" w:evenVBand="0" w:oddHBand="0" w:evenHBand="1" w:firstRowFirstColumn="0" w:firstRowLastColumn="0" w:lastRowFirstColumn="0" w:lastRowLastColumn="0"/>
            </w:pPr>
            <w:hyperlink r:id="rId58" w:anchor="e25847a3-d248-4141-acf4-0edb54cecb2d" w:history="1">
              <w:r w:rsidR="00F73123" w:rsidRPr="00485970">
                <w:rPr>
                  <w:rStyle w:val="Hyperlink"/>
                </w:rPr>
                <w:t>https://nrmaps.nt.gov.au/nrmaps.html#e25847a3-d248-4141-acf4-0edb54cecb2d</w:t>
              </w:r>
            </w:hyperlink>
          </w:p>
        </w:tc>
      </w:tr>
      <w:tr w:rsidR="00F73123" w:rsidRPr="00D72152" w14:paraId="3C39CC6D" w14:textId="77777777" w:rsidTr="002D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A6D5511" w14:textId="07F5377C" w:rsidR="00F73123" w:rsidRPr="00B65DFF" w:rsidRDefault="00F73123" w:rsidP="00F73123">
            <w:pPr>
              <w:ind w:right="-108"/>
              <w:rPr>
                <w:b/>
              </w:rPr>
            </w:pPr>
            <w:r w:rsidRPr="00B65DFF">
              <w:rPr>
                <w:b/>
              </w:rPr>
              <w:t>Land system mapping (NR Maps)</w:t>
            </w:r>
          </w:p>
        </w:tc>
        <w:tc>
          <w:tcPr>
            <w:tcW w:w="1417" w:type="dxa"/>
          </w:tcPr>
          <w:p w14:paraId="2523777A" w14:textId="22242D30" w:rsidR="00F73123" w:rsidRPr="00D72152" w:rsidRDefault="00ED569C" w:rsidP="00F73123">
            <w:pPr>
              <w:cnfStyle w:val="000000100000" w:firstRow="0" w:lastRow="0" w:firstColumn="0" w:lastColumn="0" w:oddVBand="0" w:evenVBand="0" w:oddHBand="1" w:evenHBand="0" w:firstRowFirstColumn="0" w:firstRowLastColumn="0" w:lastRowFirstColumn="0" w:lastRowLastColumn="0"/>
            </w:pPr>
            <w:hyperlink w:anchor="_Land_types" w:history="1">
              <w:r w:rsidR="00F73123" w:rsidRPr="00B65DFF">
                <w:rPr>
                  <w:rStyle w:val="Hyperlink"/>
                </w:rPr>
                <w:t>4.1</w:t>
              </w:r>
            </w:hyperlink>
          </w:p>
        </w:tc>
        <w:tc>
          <w:tcPr>
            <w:tcW w:w="9497" w:type="dxa"/>
          </w:tcPr>
          <w:p w14:paraId="0F654CA3" w14:textId="14ADA34B" w:rsidR="00F73123" w:rsidRPr="00D72152" w:rsidRDefault="00ED569C" w:rsidP="00F73123">
            <w:pPr>
              <w:cnfStyle w:val="000000100000" w:firstRow="0" w:lastRow="0" w:firstColumn="0" w:lastColumn="0" w:oddVBand="0" w:evenVBand="0" w:oddHBand="1" w:evenHBand="0" w:firstRowFirstColumn="0" w:firstRowLastColumn="0" w:lastRowFirstColumn="0" w:lastRowLastColumn="0"/>
            </w:pPr>
            <w:hyperlink r:id="rId59" w:anchor="39fbc19f-7b48-4ed3-a436-4fa2a4c1aa26" w:history="1">
              <w:r w:rsidR="00F73123" w:rsidRPr="00485970">
                <w:rPr>
                  <w:rStyle w:val="Hyperlink"/>
                </w:rPr>
                <w:t>https://nrmaps.nt.gov.au/nrmaps.html#39fbc19f-7b48-4ed3-a436-4fa2a4c1aa26</w:t>
              </w:r>
            </w:hyperlink>
          </w:p>
        </w:tc>
      </w:tr>
      <w:tr w:rsidR="00F73123" w:rsidRPr="00D72152" w14:paraId="2534FDA4" w14:textId="77777777" w:rsidTr="002D2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06448D1" w14:textId="5DF196B0" w:rsidR="00F73123" w:rsidRPr="00B65DFF" w:rsidRDefault="00F73123" w:rsidP="00F73123">
            <w:pPr>
              <w:rPr>
                <w:b/>
              </w:rPr>
            </w:pPr>
            <w:r w:rsidRPr="00B65DFF">
              <w:rPr>
                <w:b/>
              </w:rPr>
              <w:t>Land unit mapping (NR Maps)</w:t>
            </w:r>
          </w:p>
        </w:tc>
        <w:tc>
          <w:tcPr>
            <w:tcW w:w="1417" w:type="dxa"/>
          </w:tcPr>
          <w:p w14:paraId="327B5E17" w14:textId="274C4E5C" w:rsidR="00F73123" w:rsidRPr="00D72152" w:rsidRDefault="00ED569C" w:rsidP="00F73123">
            <w:pPr>
              <w:cnfStyle w:val="000000010000" w:firstRow="0" w:lastRow="0" w:firstColumn="0" w:lastColumn="0" w:oddVBand="0" w:evenVBand="0" w:oddHBand="0" w:evenHBand="1" w:firstRowFirstColumn="0" w:firstRowLastColumn="0" w:lastRowFirstColumn="0" w:lastRowLastColumn="0"/>
            </w:pPr>
            <w:hyperlink w:anchor="_Land_types" w:history="1">
              <w:r w:rsidR="00F73123" w:rsidRPr="00B65DFF">
                <w:rPr>
                  <w:rStyle w:val="Hyperlink"/>
                </w:rPr>
                <w:t>4.1</w:t>
              </w:r>
            </w:hyperlink>
          </w:p>
        </w:tc>
        <w:tc>
          <w:tcPr>
            <w:tcW w:w="9497" w:type="dxa"/>
          </w:tcPr>
          <w:p w14:paraId="724A3DE2" w14:textId="16DDF138" w:rsidR="00F73123" w:rsidRPr="00D72152" w:rsidRDefault="00ED569C" w:rsidP="00F73123">
            <w:pPr>
              <w:cnfStyle w:val="000000010000" w:firstRow="0" w:lastRow="0" w:firstColumn="0" w:lastColumn="0" w:oddVBand="0" w:evenVBand="0" w:oddHBand="0" w:evenHBand="1" w:firstRowFirstColumn="0" w:firstRowLastColumn="0" w:lastRowFirstColumn="0" w:lastRowLastColumn="0"/>
            </w:pPr>
            <w:hyperlink r:id="rId60" w:anchor="b96cef46-897e-422c-8258-a8d7cbcc6f25" w:history="1">
              <w:r w:rsidR="00F73123" w:rsidRPr="00485970">
                <w:rPr>
                  <w:rStyle w:val="Hyperlink"/>
                </w:rPr>
                <w:t>https://nrmaps.nt.gov.au/nrmaps.html#b96cef46-897e-422c-8258-a8d7cbcc6f25</w:t>
              </w:r>
            </w:hyperlink>
          </w:p>
        </w:tc>
      </w:tr>
      <w:tr w:rsidR="00F73123" w:rsidRPr="00D72152" w14:paraId="0DD17557" w14:textId="77777777" w:rsidTr="002D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ED05F90" w14:textId="05E0AC9B" w:rsidR="00F73123" w:rsidRPr="002913A8" w:rsidRDefault="00F73123" w:rsidP="00F73123">
            <w:pPr>
              <w:rPr>
                <w:b/>
              </w:rPr>
            </w:pPr>
            <w:r w:rsidRPr="002913A8">
              <w:rPr>
                <w:b/>
              </w:rPr>
              <w:t>Unzoned clearing spatial data requirements fact sheet</w:t>
            </w:r>
          </w:p>
        </w:tc>
        <w:tc>
          <w:tcPr>
            <w:tcW w:w="1417" w:type="dxa"/>
          </w:tcPr>
          <w:p w14:paraId="5AEEEA68" w14:textId="38348DE8" w:rsidR="00F73123" w:rsidRDefault="00ED569C" w:rsidP="00F73123">
            <w:pPr>
              <w:cnfStyle w:val="000000100000" w:firstRow="0" w:lastRow="0" w:firstColumn="0" w:lastColumn="0" w:oddVBand="0" w:evenVBand="0" w:oddHBand="1" w:evenHBand="0" w:firstRowFirstColumn="0" w:firstRowLastColumn="0" w:lastRowFirstColumn="0" w:lastRowLastColumn="0"/>
            </w:pPr>
            <w:hyperlink w:anchor="_Clearing_plan" w:history="1">
              <w:r w:rsidR="00F73123" w:rsidRPr="002913A8">
                <w:rPr>
                  <w:rStyle w:val="Hyperlink"/>
                </w:rPr>
                <w:t>1.4</w:t>
              </w:r>
            </w:hyperlink>
            <w:r w:rsidR="00F73123">
              <w:t xml:space="preserve"> and </w:t>
            </w:r>
            <w:hyperlink w:anchor="_Land_types" w:history="1">
              <w:r w:rsidR="00F73123" w:rsidRPr="00B65DFF">
                <w:rPr>
                  <w:rStyle w:val="Hyperlink"/>
                </w:rPr>
                <w:t>4.1</w:t>
              </w:r>
            </w:hyperlink>
          </w:p>
        </w:tc>
        <w:tc>
          <w:tcPr>
            <w:tcW w:w="9497" w:type="dxa"/>
          </w:tcPr>
          <w:p w14:paraId="1AA3827B" w14:textId="5DA24112" w:rsidR="00F73123" w:rsidRPr="00D72152" w:rsidRDefault="00ED569C" w:rsidP="00F73123">
            <w:pPr>
              <w:cnfStyle w:val="000000100000" w:firstRow="0" w:lastRow="0" w:firstColumn="0" w:lastColumn="0" w:oddVBand="0" w:evenVBand="0" w:oddHBand="1" w:evenHBand="0" w:firstRowFirstColumn="0" w:firstRowLastColumn="0" w:lastRowFirstColumn="0" w:lastRowLastColumn="0"/>
            </w:pPr>
            <w:hyperlink r:id="rId61" w:history="1">
              <w:r w:rsidR="00F73123" w:rsidRPr="00485970">
                <w:rPr>
                  <w:rStyle w:val="Hyperlink"/>
                </w:rPr>
                <w:t>https://nt.gov.au/property/land-clearing/freehold-land/apply-to-clear-freehold-land/spatial-data-minimum-requirements-for-unzoned-clearing-of-native-vegetation</w:t>
              </w:r>
            </w:hyperlink>
          </w:p>
        </w:tc>
      </w:tr>
      <w:tr w:rsidR="00F73123" w:rsidRPr="00D72152" w14:paraId="5E4DB9E5" w14:textId="77777777" w:rsidTr="002D2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CF33DD6" w14:textId="139C03D6" w:rsidR="00F73123" w:rsidRPr="00B65DFF" w:rsidRDefault="00F73123" w:rsidP="00F73123">
            <w:pPr>
              <w:rPr>
                <w:b/>
              </w:rPr>
            </w:pPr>
            <w:r w:rsidRPr="00B65DFF">
              <w:rPr>
                <w:b/>
              </w:rPr>
              <w:t>Flora atlas records (NR Maps)</w:t>
            </w:r>
          </w:p>
        </w:tc>
        <w:tc>
          <w:tcPr>
            <w:tcW w:w="1417" w:type="dxa"/>
          </w:tcPr>
          <w:p w14:paraId="30BF258D" w14:textId="6B49155F" w:rsidR="00F73123" w:rsidRPr="00B65DFF" w:rsidRDefault="00ED569C" w:rsidP="00F73123">
            <w:pPr>
              <w:cnfStyle w:val="000000010000" w:firstRow="0" w:lastRow="0" w:firstColumn="0" w:lastColumn="0" w:oddVBand="0" w:evenVBand="0" w:oddHBand="0" w:evenHBand="1" w:firstRowFirstColumn="0" w:firstRowLastColumn="0" w:lastRowFirstColumn="0" w:lastRowLastColumn="0"/>
            </w:pPr>
            <w:hyperlink w:anchor="_Threatened_species" w:history="1">
              <w:r w:rsidR="00F73123" w:rsidRPr="00B65DFF">
                <w:rPr>
                  <w:rStyle w:val="Hyperlink"/>
                </w:rPr>
                <w:t>5.1</w:t>
              </w:r>
            </w:hyperlink>
          </w:p>
        </w:tc>
        <w:tc>
          <w:tcPr>
            <w:tcW w:w="9497" w:type="dxa"/>
          </w:tcPr>
          <w:p w14:paraId="1A9842F7" w14:textId="570EB4D1" w:rsidR="00F73123" w:rsidRPr="00D72152" w:rsidRDefault="00ED569C" w:rsidP="00F73123">
            <w:pPr>
              <w:cnfStyle w:val="000000010000" w:firstRow="0" w:lastRow="0" w:firstColumn="0" w:lastColumn="0" w:oddVBand="0" w:evenVBand="0" w:oddHBand="0" w:evenHBand="1" w:firstRowFirstColumn="0" w:firstRowLastColumn="0" w:lastRowFirstColumn="0" w:lastRowLastColumn="0"/>
            </w:pPr>
            <w:hyperlink r:id="rId62" w:anchor="5be0667e-80d2-40fc-bf4c-1354b56feb46" w:history="1">
              <w:r w:rsidR="00F73123" w:rsidRPr="00485970">
                <w:rPr>
                  <w:rStyle w:val="Hyperlink"/>
                </w:rPr>
                <w:t>https://nrmaps.nt.gov.au/nrmaps.html#5be0667e-80d2-40fc-bf4c-1354b56feb46</w:t>
              </w:r>
            </w:hyperlink>
          </w:p>
        </w:tc>
      </w:tr>
      <w:tr w:rsidR="00F73123" w:rsidRPr="00D72152" w14:paraId="69667127" w14:textId="77777777" w:rsidTr="002D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6E180EC" w14:textId="41F2BE6B" w:rsidR="00F73123" w:rsidRPr="00B65DFF" w:rsidRDefault="00F73123" w:rsidP="00F73123">
            <w:pPr>
              <w:rPr>
                <w:b/>
              </w:rPr>
            </w:pPr>
            <w:r w:rsidRPr="00B65DFF">
              <w:rPr>
                <w:b/>
              </w:rPr>
              <w:t>Fauna atlas records (NR Maps)</w:t>
            </w:r>
          </w:p>
        </w:tc>
        <w:tc>
          <w:tcPr>
            <w:tcW w:w="1417" w:type="dxa"/>
          </w:tcPr>
          <w:p w14:paraId="7D03A20A" w14:textId="0159AA00" w:rsidR="00F73123" w:rsidRPr="00D72152" w:rsidRDefault="00ED569C" w:rsidP="00F73123">
            <w:pPr>
              <w:cnfStyle w:val="000000100000" w:firstRow="0" w:lastRow="0" w:firstColumn="0" w:lastColumn="0" w:oddVBand="0" w:evenVBand="0" w:oddHBand="1" w:evenHBand="0" w:firstRowFirstColumn="0" w:firstRowLastColumn="0" w:lastRowFirstColumn="0" w:lastRowLastColumn="0"/>
            </w:pPr>
            <w:hyperlink w:anchor="_Threatened_species" w:history="1">
              <w:r w:rsidR="00F73123" w:rsidRPr="00B65DFF">
                <w:rPr>
                  <w:rStyle w:val="Hyperlink"/>
                </w:rPr>
                <w:t>5.1</w:t>
              </w:r>
            </w:hyperlink>
          </w:p>
        </w:tc>
        <w:tc>
          <w:tcPr>
            <w:tcW w:w="9497" w:type="dxa"/>
          </w:tcPr>
          <w:p w14:paraId="741BCBCD" w14:textId="6F434A1E" w:rsidR="00F73123" w:rsidRPr="00D72152" w:rsidRDefault="00ED569C" w:rsidP="00F73123">
            <w:pPr>
              <w:cnfStyle w:val="000000100000" w:firstRow="0" w:lastRow="0" w:firstColumn="0" w:lastColumn="0" w:oddVBand="0" w:evenVBand="0" w:oddHBand="1" w:evenHBand="0" w:firstRowFirstColumn="0" w:firstRowLastColumn="0" w:lastRowFirstColumn="0" w:lastRowLastColumn="0"/>
            </w:pPr>
            <w:hyperlink r:id="rId63" w:anchor="dd85cd3f-dcc4-4776-b3f5-dbfd2aa1292f" w:history="1">
              <w:r w:rsidR="00F73123" w:rsidRPr="00485970">
                <w:rPr>
                  <w:rStyle w:val="Hyperlink"/>
                </w:rPr>
                <w:t>https://nrmaps.nt.gov.au/nrmaps.html#dd85cd3f-dcc4-4776-b3f5-dbfd2aa1292f</w:t>
              </w:r>
            </w:hyperlink>
          </w:p>
        </w:tc>
      </w:tr>
      <w:tr w:rsidR="00F73123" w:rsidRPr="00D72152" w14:paraId="13547857" w14:textId="77777777" w:rsidTr="002D2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A0FE4C6" w14:textId="199D4CD7" w:rsidR="00F73123" w:rsidRPr="00B65DFF" w:rsidRDefault="00F73123" w:rsidP="00F73123">
            <w:pPr>
              <w:rPr>
                <w:b/>
              </w:rPr>
            </w:pPr>
            <w:r w:rsidRPr="00B65DFF">
              <w:rPr>
                <w:b/>
              </w:rPr>
              <w:t>Threatened flora</w:t>
            </w:r>
          </w:p>
        </w:tc>
        <w:tc>
          <w:tcPr>
            <w:tcW w:w="1417" w:type="dxa"/>
          </w:tcPr>
          <w:p w14:paraId="48CB0EFE" w14:textId="67285BE2" w:rsidR="00F73123" w:rsidRPr="00D72152" w:rsidRDefault="00ED569C" w:rsidP="00F73123">
            <w:pPr>
              <w:cnfStyle w:val="000000010000" w:firstRow="0" w:lastRow="0" w:firstColumn="0" w:lastColumn="0" w:oddVBand="0" w:evenVBand="0" w:oddHBand="0" w:evenHBand="1" w:firstRowFirstColumn="0" w:firstRowLastColumn="0" w:lastRowFirstColumn="0" w:lastRowLastColumn="0"/>
            </w:pPr>
            <w:hyperlink w:anchor="_Risks_to_threatened" w:history="1">
              <w:r w:rsidR="00F73123" w:rsidRPr="00B65DFF">
                <w:rPr>
                  <w:rStyle w:val="Hyperlink"/>
                </w:rPr>
                <w:t>5.2</w:t>
              </w:r>
            </w:hyperlink>
          </w:p>
        </w:tc>
        <w:tc>
          <w:tcPr>
            <w:tcW w:w="9497" w:type="dxa"/>
          </w:tcPr>
          <w:p w14:paraId="6EC84037" w14:textId="682C7E46" w:rsidR="00F73123" w:rsidRPr="00D72152" w:rsidRDefault="00ED569C" w:rsidP="00F73123">
            <w:pPr>
              <w:cnfStyle w:val="000000010000" w:firstRow="0" w:lastRow="0" w:firstColumn="0" w:lastColumn="0" w:oddVBand="0" w:evenVBand="0" w:oddHBand="0" w:evenHBand="1" w:firstRowFirstColumn="0" w:firstRowLastColumn="0" w:lastRowFirstColumn="0" w:lastRowLastColumn="0"/>
            </w:pPr>
            <w:hyperlink r:id="rId64" w:history="1">
              <w:r w:rsidR="00F73123" w:rsidRPr="00485970">
                <w:rPr>
                  <w:rStyle w:val="Hyperlink"/>
                </w:rPr>
                <w:t>https://nt.gov.au/environment/native-plants/threatened-plants</w:t>
              </w:r>
            </w:hyperlink>
          </w:p>
        </w:tc>
      </w:tr>
      <w:tr w:rsidR="00F73123" w:rsidRPr="00D72152" w14:paraId="5B2B6497" w14:textId="77777777" w:rsidTr="002D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A996CE9" w14:textId="49FDB2AF" w:rsidR="00F73123" w:rsidRPr="00B65DFF" w:rsidRDefault="00F73123" w:rsidP="00F73123">
            <w:pPr>
              <w:rPr>
                <w:b/>
              </w:rPr>
            </w:pPr>
            <w:r w:rsidRPr="00B65DFF">
              <w:rPr>
                <w:b/>
              </w:rPr>
              <w:t>Threatened f</w:t>
            </w:r>
            <w:r>
              <w:rPr>
                <w:b/>
              </w:rPr>
              <w:t>auna</w:t>
            </w:r>
          </w:p>
        </w:tc>
        <w:tc>
          <w:tcPr>
            <w:tcW w:w="1417" w:type="dxa"/>
          </w:tcPr>
          <w:p w14:paraId="0D441364" w14:textId="5F29ACCF" w:rsidR="00F73123" w:rsidRPr="00D72152" w:rsidRDefault="00ED569C" w:rsidP="00F73123">
            <w:pPr>
              <w:cnfStyle w:val="000000100000" w:firstRow="0" w:lastRow="0" w:firstColumn="0" w:lastColumn="0" w:oddVBand="0" w:evenVBand="0" w:oddHBand="1" w:evenHBand="0" w:firstRowFirstColumn="0" w:firstRowLastColumn="0" w:lastRowFirstColumn="0" w:lastRowLastColumn="0"/>
            </w:pPr>
            <w:hyperlink w:anchor="_Risks_to_threatened" w:history="1">
              <w:r w:rsidR="00F73123" w:rsidRPr="00B65DFF">
                <w:rPr>
                  <w:rStyle w:val="Hyperlink"/>
                </w:rPr>
                <w:t>5.2</w:t>
              </w:r>
            </w:hyperlink>
          </w:p>
        </w:tc>
        <w:tc>
          <w:tcPr>
            <w:tcW w:w="9497" w:type="dxa"/>
          </w:tcPr>
          <w:p w14:paraId="5AF3EF2C" w14:textId="480C7CC2" w:rsidR="00F73123" w:rsidRPr="00D72152" w:rsidRDefault="00ED569C" w:rsidP="00F73123">
            <w:pPr>
              <w:cnfStyle w:val="000000100000" w:firstRow="0" w:lastRow="0" w:firstColumn="0" w:lastColumn="0" w:oddVBand="0" w:evenVBand="0" w:oddHBand="1" w:evenHBand="0" w:firstRowFirstColumn="0" w:firstRowLastColumn="0" w:lastRowFirstColumn="0" w:lastRowLastColumn="0"/>
            </w:pPr>
            <w:hyperlink r:id="rId65" w:history="1">
              <w:r w:rsidR="00F73123" w:rsidRPr="00485970">
                <w:rPr>
                  <w:rStyle w:val="Hyperlink"/>
                </w:rPr>
                <w:t>https://nt.gov.au/environment/animals/threatened-animals</w:t>
              </w:r>
            </w:hyperlink>
          </w:p>
        </w:tc>
      </w:tr>
      <w:tr w:rsidR="00F73123" w:rsidRPr="00D72152" w14:paraId="001841B3" w14:textId="77777777" w:rsidTr="002D2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ABEED7E" w14:textId="2BF6A487" w:rsidR="00F73123" w:rsidRPr="00B65DFF" w:rsidRDefault="00F73123" w:rsidP="00F73123">
            <w:pPr>
              <w:rPr>
                <w:b/>
              </w:rPr>
            </w:pPr>
            <w:r w:rsidRPr="00B65DFF">
              <w:rPr>
                <w:b/>
              </w:rPr>
              <w:t>Rainforest (NR Maps)</w:t>
            </w:r>
          </w:p>
        </w:tc>
        <w:tc>
          <w:tcPr>
            <w:tcW w:w="1417" w:type="dxa"/>
          </w:tcPr>
          <w:p w14:paraId="6D37A5C5" w14:textId="46FD59BF" w:rsidR="00F73123" w:rsidRPr="00D72152" w:rsidRDefault="00ED569C" w:rsidP="00F73123">
            <w:pPr>
              <w:cnfStyle w:val="000000010000" w:firstRow="0" w:lastRow="0" w:firstColumn="0" w:lastColumn="0" w:oddVBand="0" w:evenVBand="0" w:oddHBand="0" w:evenHBand="1" w:firstRowFirstColumn="0" w:firstRowLastColumn="0" w:lastRowFirstColumn="0" w:lastRowLastColumn="0"/>
            </w:pPr>
            <w:hyperlink w:anchor="_Significant_or_sensitive" w:history="1">
              <w:r w:rsidR="00F73123" w:rsidRPr="00B65DFF">
                <w:rPr>
                  <w:rStyle w:val="Hyperlink"/>
                </w:rPr>
                <w:t>5.3</w:t>
              </w:r>
            </w:hyperlink>
          </w:p>
        </w:tc>
        <w:tc>
          <w:tcPr>
            <w:tcW w:w="9497" w:type="dxa"/>
          </w:tcPr>
          <w:p w14:paraId="79A9BF2E" w14:textId="6D073031" w:rsidR="00F73123" w:rsidRPr="00D72152" w:rsidRDefault="00ED569C" w:rsidP="00F73123">
            <w:pPr>
              <w:cnfStyle w:val="000000010000" w:firstRow="0" w:lastRow="0" w:firstColumn="0" w:lastColumn="0" w:oddVBand="0" w:evenVBand="0" w:oddHBand="0" w:evenHBand="1" w:firstRowFirstColumn="0" w:firstRowLastColumn="0" w:lastRowFirstColumn="0" w:lastRowLastColumn="0"/>
            </w:pPr>
            <w:hyperlink r:id="rId66" w:anchor="e0e567e5-630d-4d18-96b5-f4cb890e5d17" w:history="1">
              <w:r w:rsidR="00F73123" w:rsidRPr="00485970">
                <w:rPr>
                  <w:rStyle w:val="Hyperlink"/>
                </w:rPr>
                <w:t>https://nrmaps.nt.gov.au/nrmaps.html#e0e567e5-630d-4d18-96b5-f4cb890e5d17</w:t>
              </w:r>
            </w:hyperlink>
          </w:p>
        </w:tc>
      </w:tr>
      <w:tr w:rsidR="00F73123" w:rsidRPr="00D72152" w14:paraId="7AF57FF9" w14:textId="77777777" w:rsidTr="002D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D9D186A" w14:textId="034CB0CF" w:rsidR="00F73123" w:rsidRPr="00B65DFF" w:rsidRDefault="00F73123" w:rsidP="00F73123">
            <w:pPr>
              <w:rPr>
                <w:b/>
              </w:rPr>
            </w:pPr>
            <w:r w:rsidRPr="00B65DFF">
              <w:rPr>
                <w:b/>
              </w:rPr>
              <w:t>Sandsheet heath (NR Maps)</w:t>
            </w:r>
          </w:p>
        </w:tc>
        <w:tc>
          <w:tcPr>
            <w:tcW w:w="1417" w:type="dxa"/>
          </w:tcPr>
          <w:p w14:paraId="34F9CD7F" w14:textId="6CFCE9F8" w:rsidR="00F73123" w:rsidRPr="00D72152" w:rsidRDefault="00ED569C" w:rsidP="00F73123">
            <w:pPr>
              <w:cnfStyle w:val="000000100000" w:firstRow="0" w:lastRow="0" w:firstColumn="0" w:lastColumn="0" w:oddVBand="0" w:evenVBand="0" w:oddHBand="1" w:evenHBand="0" w:firstRowFirstColumn="0" w:firstRowLastColumn="0" w:lastRowFirstColumn="0" w:lastRowLastColumn="0"/>
            </w:pPr>
            <w:hyperlink w:anchor="_Significant_or_sensitive" w:history="1">
              <w:r w:rsidR="00F73123" w:rsidRPr="00B65DFF">
                <w:rPr>
                  <w:rStyle w:val="Hyperlink"/>
                </w:rPr>
                <w:t>5.3</w:t>
              </w:r>
            </w:hyperlink>
          </w:p>
        </w:tc>
        <w:tc>
          <w:tcPr>
            <w:tcW w:w="9497" w:type="dxa"/>
          </w:tcPr>
          <w:p w14:paraId="4EBE70AD" w14:textId="35810B01" w:rsidR="00F73123" w:rsidRPr="00D72152" w:rsidRDefault="00ED569C" w:rsidP="00F73123">
            <w:pPr>
              <w:cnfStyle w:val="000000100000" w:firstRow="0" w:lastRow="0" w:firstColumn="0" w:lastColumn="0" w:oddVBand="0" w:evenVBand="0" w:oddHBand="1" w:evenHBand="0" w:firstRowFirstColumn="0" w:firstRowLastColumn="0" w:lastRowFirstColumn="0" w:lastRowLastColumn="0"/>
            </w:pPr>
            <w:hyperlink r:id="rId67" w:anchor="d7f7c2a6-9f6b-4558-b6a5-5a8be88e62e1" w:history="1">
              <w:r w:rsidR="00F73123" w:rsidRPr="00485970">
                <w:rPr>
                  <w:rStyle w:val="Hyperlink"/>
                </w:rPr>
                <w:t>https://nrmaps.nt.gov.au/nrmaps.html#d7f7c2a6-9f6b-4558-b6a5-5a8be88e62e1</w:t>
              </w:r>
            </w:hyperlink>
          </w:p>
        </w:tc>
      </w:tr>
      <w:tr w:rsidR="00F73123" w:rsidRPr="00D72152" w14:paraId="2DBEA5EC" w14:textId="77777777" w:rsidTr="002D2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73B7F93" w14:textId="630D0F4A" w:rsidR="00F73123" w:rsidRPr="00B65DFF" w:rsidRDefault="00F73123" w:rsidP="00F73123">
            <w:pPr>
              <w:rPr>
                <w:b/>
              </w:rPr>
            </w:pPr>
            <w:r w:rsidRPr="00B65DFF">
              <w:rPr>
                <w:b/>
              </w:rPr>
              <w:t>NT Sites of Conservation Significance</w:t>
            </w:r>
          </w:p>
        </w:tc>
        <w:tc>
          <w:tcPr>
            <w:tcW w:w="1417" w:type="dxa"/>
          </w:tcPr>
          <w:p w14:paraId="27072D3F" w14:textId="1D90A6D1" w:rsidR="00F73123" w:rsidRPr="00D72152" w:rsidRDefault="00ED569C" w:rsidP="00F73123">
            <w:pPr>
              <w:cnfStyle w:val="000000010000" w:firstRow="0" w:lastRow="0" w:firstColumn="0" w:lastColumn="0" w:oddVBand="0" w:evenVBand="0" w:oddHBand="0" w:evenHBand="1" w:firstRowFirstColumn="0" w:firstRowLastColumn="0" w:lastRowFirstColumn="0" w:lastRowLastColumn="0"/>
            </w:pPr>
            <w:hyperlink w:anchor="_Sites_of_Conservation" w:history="1">
              <w:r w:rsidR="00F73123" w:rsidRPr="00B65DFF">
                <w:rPr>
                  <w:rStyle w:val="Hyperlink"/>
                </w:rPr>
                <w:t>6.1</w:t>
              </w:r>
            </w:hyperlink>
          </w:p>
        </w:tc>
        <w:tc>
          <w:tcPr>
            <w:tcW w:w="9497" w:type="dxa"/>
          </w:tcPr>
          <w:p w14:paraId="0099F7A8" w14:textId="1BDC2A40" w:rsidR="00F73123" w:rsidRPr="00D72152" w:rsidRDefault="00ED569C" w:rsidP="00F73123">
            <w:pPr>
              <w:cnfStyle w:val="000000010000" w:firstRow="0" w:lastRow="0" w:firstColumn="0" w:lastColumn="0" w:oddVBand="0" w:evenVBand="0" w:oddHBand="0" w:evenHBand="1" w:firstRowFirstColumn="0" w:firstRowLastColumn="0" w:lastRowFirstColumn="0" w:lastRowLastColumn="0"/>
            </w:pPr>
            <w:hyperlink r:id="rId68" w:history="1">
              <w:r w:rsidR="00F73123" w:rsidRPr="00485970">
                <w:rPr>
                  <w:rStyle w:val="Hyperlink"/>
                </w:rPr>
                <w:t>https://nt.gov.au/environment/environment-data-maps/important-biodiversity-conservation-sites/conservation-significance-list</w:t>
              </w:r>
            </w:hyperlink>
          </w:p>
        </w:tc>
      </w:tr>
      <w:tr w:rsidR="00F73123" w:rsidRPr="00D72152" w14:paraId="34B29D79" w14:textId="77777777" w:rsidTr="002D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05F029ED" w14:textId="3A50C2AD" w:rsidR="00F73123" w:rsidRPr="00B65DFF" w:rsidRDefault="00F73123" w:rsidP="00F73123">
            <w:pPr>
              <w:ind w:right="-30"/>
              <w:rPr>
                <w:b/>
              </w:rPr>
            </w:pPr>
            <w:r w:rsidRPr="00B65DFF">
              <w:rPr>
                <w:b/>
              </w:rPr>
              <w:lastRenderedPageBreak/>
              <w:t>Important Wetlands Australia directory</w:t>
            </w:r>
          </w:p>
        </w:tc>
        <w:tc>
          <w:tcPr>
            <w:tcW w:w="1417" w:type="dxa"/>
          </w:tcPr>
          <w:p w14:paraId="429AC4F4" w14:textId="1DB2D2D9" w:rsidR="00F73123" w:rsidRPr="00D72152" w:rsidRDefault="00ED569C" w:rsidP="00F73123">
            <w:pPr>
              <w:ind w:right="-30"/>
              <w:cnfStyle w:val="000000100000" w:firstRow="0" w:lastRow="0" w:firstColumn="0" w:lastColumn="0" w:oddVBand="0" w:evenVBand="0" w:oddHBand="1" w:evenHBand="0" w:firstRowFirstColumn="0" w:firstRowLastColumn="0" w:lastRowFirstColumn="0" w:lastRowLastColumn="0"/>
            </w:pPr>
            <w:hyperlink w:anchor="_Sites_of_Conservation" w:history="1">
              <w:r w:rsidR="00F73123" w:rsidRPr="00B65DFF">
                <w:rPr>
                  <w:rStyle w:val="Hyperlink"/>
                </w:rPr>
                <w:t>6.1</w:t>
              </w:r>
            </w:hyperlink>
          </w:p>
        </w:tc>
        <w:tc>
          <w:tcPr>
            <w:tcW w:w="9497" w:type="dxa"/>
          </w:tcPr>
          <w:p w14:paraId="69852A3F" w14:textId="2ECB7D65" w:rsidR="00F73123" w:rsidRPr="00D72152" w:rsidRDefault="00ED569C" w:rsidP="00F73123">
            <w:pPr>
              <w:ind w:right="-30"/>
              <w:cnfStyle w:val="000000100000" w:firstRow="0" w:lastRow="0" w:firstColumn="0" w:lastColumn="0" w:oddVBand="0" w:evenVBand="0" w:oddHBand="1" w:evenHBand="0" w:firstRowFirstColumn="0" w:firstRowLastColumn="0" w:lastRowFirstColumn="0" w:lastRowLastColumn="0"/>
            </w:pPr>
            <w:hyperlink r:id="rId69" w:history="1">
              <w:r w:rsidR="00F73123" w:rsidRPr="00485970">
                <w:rPr>
                  <w:rStyle w:val="Hyperlink"/>
                </w:rPr>
                <w:t>https://www.environment.gov.au/water/wetlands/australian-wetlands-database/directory-important-wetlands</w:t>
              </w:r>
            </w:hyperlink>
          </w:p>
        </w:tc>
      </w:tr>
      <w:tr w:rsidR="00F73123" w:rsidRPr="00D72152" w14:paraId="2D999E51" w14:textId="77777777" w:rsidTr="002D2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C0A37C5" w14:textId="702D72B5" w:rsidR="00F73123" w:rsidRPr="00B65DFF" w:rsidRDefault="00F73123" w:rsidP="00F73123">
            <w:pPr>
              <w:ind w:right="-172"/>
              <w:rPr>
                <w:b/>
              </w:rPr>
            </w:pPr>
            <w:r w:rsidRPr="00B65DFF">
              <w:rPr>
                <w:b/>
              </w:rPr>
              <w:t xml:space="preserve">Australia’s Ramsar Sites </w:t>
            </w:r>
          </w:p>
        </w:tc>
        <w:tc>
          <w:tcPr>
            <w:tcW w:w="1417" w:type="dxa"/>
          </w:tcPr>
          <w:p w14:paraId="1B153139" w14:textId="424030CB" w:rsidR="00F73123" w:rsidRPr="00D72152" w:rsidRDefault="00ED569C" w:rsidP="00F73123">
            <w:pPr>
              <w:ind w:right="-172"/>
              <w:cnfStyle w:val="000000010000" w:firstRow="0" w:lastRow="0" w:firstColumn="0" w:lastColumn="0" w:oddVBand="0" w:evenVBand="0" w:oddHBand="0" w:evenHBand="1" w:firstRowFirstColumn="0" w:firstRowLastColumn="0" w:lastRowFirstColumn="0" w:lastRowLastColumn="0"/>
            </w:pPr>
            <w:hyperlink w:anchor="_Sites_of_Conservation" w:history="1">
              <w:r w:rsidR="00F73123" w:rsidRPr="00B65DFF">
                <w:rPr>
                  <w:rStyle w:val="Hyperlink"/>
                </w:rPr>
                <w:t>6.1</w:t>
              </w:r>
            </w:hyperlink>
          </w:p>
        </w:tc>
        <w:tc>
          <w:tcPr>
            <w:tcW w:w="9497" w:type="dxa"/>
          </w:tcPr>
          <w:p w14:paraId="5F0A6A37" w14:textId="0FB0259A" w:rsidR="00F73123" w:rsidRPr="00D72152" w:rsidRDefault="00ED569C" w:rsidP="00F73123">
            <w:pPr>
              <w:ind w:right="-172"/>
              <w:cnfStyle w:val="000000010000" w:firstRow="0" w:lastRow="0" w:firstColumn="0" w:lastColumn="0" w:oddVBand="0" w:evenVBand="0" w:oddHBand="0" w:evenHBand="1" w:firstRowFirstColumn="0" w:firstRowLastColumn="0" w:lastRowFirstColumn="0" w:lastRowLastColumn="0"/>
            </w:pPr>
            <w:hyperlink r:id="rId70" w:history="1">
              <w:r w:rsidR="00F73123" w:rsidRPr="00485970">
                <w:rPr>
                  <w:rStyle w:val="Hyperlink"/>
                </w:rPr>
                <w:t>https://www.environment.gov.au/water/wetlands/publications/factsheet-australias-ramsar-sites</w:t>
              </w:r>
            </w:hyperlink>
          </w:p>
        </w:tc>
      </w:tr>
      <w:tr w:rsidR="00F73123" w:rsidRPr="00D72152" w14:paraId="0B11073A" w14:textId="77777777" w:rsidTr="002D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0893BB28" w14:textId="34F17302" w:rsidR="00F73123" w:rsidRPr="00B65DFF" w:rsidRDefault="00F73123" w:rsidP="00F73123">
            <w:pPr>
              <w:rPr>
                <w:b/>
              </w:rPr>
            </w:pPr>
            <w:r w:rsidRPr="00B65DFF">
              <w:rPr>
                <w:b/>
              </w:rPr>
              <w:t>SoCS layer (NR Maps)</w:t>
            </w:r>
          </w:p>
        </w:tc>
        <w:tc>
          <w:tcPr>
            <w:tcW w:w="1417" w:type="dxa"/>
          </w:tcPr>
          <w:p w14:paraId="10E11AF9" w14:textId="141F98B9" w:rsidR="00F73123" w:rsidRDefault="00ED569C" w:rsidP="00F73123">
            <w:pPr>
              <w:cnfStyle w:val="000000100000" w:firstRow="0" w:lastRow="0" w:firstColumn="0" w:lastColumn="0" w:oddVBand="0" w:evenVBand="0" w:oddHBand="1" w:evenHBand="0" w:firstRowFirstColumn="0" w:firstRowLastColumn="0" w:lastRowFirstColumn="0" w:lastRowLastColumn="0"/>
            </w:pPr>
            <w:hyperlink w:anchor="_Sites_of_Conservation" w:history="1">
              <w:r w:rsidR="00F73123" w:rsidRPr="00B65DFF">
                <w:rPr>
                  <w:rStyle w:val="Hyperlink"/>
                </w:rPr>
                <w:t>6.1</w:t>
              </w:r>
            </w:hyperlink>
          </w:p>
        </w:tc>
        <w:tc>
          <w:tcPr>
            <w:tcW w:w="9497" w:type="dxa"/>
          </w:tcPr>
          <w:p w14:paraId="267FACB3" w14:textId="50FB3897" w:rsidR="00F73123" w:rsidRPr="00D72152" w:rsidRDefault="00ED569C" w:rsidP="00F73123">
            <w:pPr>
              <w:cnfStyle w:val="000000100000" w:firstRow="0" w:lastRow="0" w:firstColumn="0" w:lastColumn="0" w:oddVBand="0" w:evenVBand="0" w:oddHBand="1" w:evenHBand="0" w:firstRowFirstColumn="0" w:firstRowLastColumn="0" w:lastRowFirstColumn="0" w:lastRowLastColumn="0"/>
            </w:pPr>
            <w:hyperlink r:id="rId71" w:anchor="3a62bcff-bd1e-4808-bd98-813068d6d781" w:history="1">
              <w:r w:rsidR="00F73123" w:rsidRPr="00343126">
                <w:rPr>
                  <w:rStyle w:val="Hyperlink"/>
                </w:rPr>
                <w:t>https://nrmaps.nt.gov.au/nrmaps.html#3a62bcff-bd1e-4808-bd98-813068d6d781</w:t>
              </w:r>
            </w:hyperlink>
          </w:p>
        </w:tc>
      </w:tr>
      <w:tr w:rsidR="00F73123" w:rsidRPr="00D72152" w14:paraId="0142E163" w14:textId="77777777" w:rsidTr="002D2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F16B391" w14:textId="52F7495B" w:rsidR="00F73123" w:rsidRPr="00B65DFF" w:rsidRDefault="00F73123" w:rsidP="00F73123">
            <w:pPr>
              <w:rPr>
                <w:b/>
              </w:rPr>
            </w:pPr>
            <w:r w:rsidRPr="00B65DFF">
              <w:rPr>
                <w:b/>
                <w:iCs/>
              </w:rPr>
              <w:t>Referring a proposed action to the NT EPA - Environmental impact assessment guidance for proponents</w:t>
            </w:r>
          </w:p>
        </w:tc>
        <w:tc>
          <w:tcPr>
            <w:tcW w:w="1417" w:type="dxa"/>
          </w:tcPr>
          <w:p w14:paraId="41B70CBC" w14:textId="04FF6929" w:rsidR="00F73123" w:rsidRPr="00D72152" w:rsidRDefault="00ED569C" w:rsidP="00F73123">
            <w:pPr>
              <w:cnfStyle w:val="000000010000" w:firstRow="0" w:lastRow="0" w:firstColumn="0" w:lastColumn="0" w:oddVBand="0" w:evenVBand="0" w:oddHBand="0" w:evenHBand="1" w:firstRowFirstColumn="0" w:firstRowLastColumn="0" w:lastRowFirstColumn="0" w:lastRowLastColumn="0"/>
            </w:pPr>
            <w:hyperlink w:anchor="_NT_EPA_referral" w:history="1">
              <w:r w:rsidR="00F73123" w:rsidRPr="00B65DFF">
                <w:rPr>
                  <w:rStyle w:val="Hyperlink"/>
                </w:rPr>
                <w:t>6.3</w:t>
              </w:r>
            </w:hyperlink>
          </w:p>
        </w:tc>
        <w:tc>
          <w:tcPr>
            <w:tcW w:w="9497" w:type="dxa"/>
          </w:tcPr>
          <w:p w14:paraId="34F39FB6" w14:textId="6A2C1B3A" w:rsidR="00F73123" w:rsidRDefault="00ED569C" w:rsidP="00F73123">
            <w:pPr>
              <w:cnfStyle w:val="000000010000" w:firstRow="0" w:lastRow="0" w:firstColumn="0" w:lastColumn="0" w:oddVBand="0" w:evenVBand="0" w:oddHBand="0" w:evenHBand="1" w:firstRowFirstColumn="0" w:firstRowLastColumn="0" w:lastRowFirstColumn="0" w:lastRowLastColumn="0"/>
            </w:pPr>
            <w:hyperlink r:id="rId72" w:history="1">
              <w:r w:rsidR="00F73123" w:rsidRPr="00343126">
                <w:rPr>
                  <w:rStyle w:val="Hyperlink"/>
                </w:rPr>
                <w:t>https://ntepa.nt.gov.au/__data/assets/pdf_file/0009/805167/referring-proposed-action-to-ntepa-guideline.pdf</w:t>
              </w:r>
            </w:hyperlink>
          </w:p>
        </w:tc>
      </w:tr>
      <w:tr w:rsidR="00F73123" w:rsidRPr="00D72152" w14:paraId="09208134" w14:textId="77777777" w:rsidTr="002D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03AC8242" w14:textId="53F822D9" w:rsidR="00F73123" w:rsidRPr="00B65DFF" w:rsidRDefault="00F73123" w:rsidP="00F73123">
            <w:pPr>
              <w:rPr>
                <w:b/>
                <w:iCs/>
              </w:rPr>
            </w:pPr>
            <w:r w:rsidRPr="00B65DFF">
              <w:rPr>
                <w:b/>
                <w:iCs/>
              </w:rPr>
              <w:t>NT EPA Environmental Factors and Objectives</w:t>
            </w:r>
          </w:p>
        </w:tc>
        <w:tc>
          <w:tcPr>
            <w:tcW w:w="1417" w:type="dxa"/>
          </w:tcPr>
          <w:p w14:paraId="40EA64F5" w14:textId="699C3181" w:rsidR="00F73123" w:rsidRPr="00D72152" w:rsidRDefault="00ED569C" w:rsidP="00F73123">
            <w:pPr>
              <w:cnfStyle w:val="000000100000" w:firstRow="0" w:lastRow="0" w:firstColumn="0" w:lastColumn="0" w:oddVBand="0" w:evenVBand="0" w:oddHBand="1" w:evenHBand="0" w:firstRowFirstColumn="0" w:firstRowLastColumn="0" w:lastRowFirstColumn="0" w:lastRowLastColumn="0"/>
            </w:pPr>
            <w:hyperlink w:anchor="_NT_EPA_referral" w:history="1">
              <w:r w:rsidR="00F73123" w:rsidRPr="00B65DFF">
                <w:rPr>
                  <w:rStyle w:val="Hyperlink"/>
                </w:rPr>
                <w:t>6.3</w:t>
              </w:r>
            </w:hyperlink>
          </w:p>
        </w:tc>
        <w:tc>
          <w:tcPr>
            <w:tcW w:w="9497" w:type="dxa"/>
          </w:tcPr>
          <w:p w14:paraId="0C0DD13B" w14:textId="2A8527F8" w:rsidR="00F73123" w:rsidRPr="00D72152" w:rsidRDefault="00ED569C" w:rsidP="00F73123">
            <w:pPr>
              <w:cnfStyle w:val="000000100000" w:firstRow="0" w:lastRow="0" w:firstColumn="0" w:lastColumn="0" w:oddVBand="0" w:evenVBand="0" w:oddHBand="1" w:evenHBand="0" w:firstRowFirstColumn="0" w:firstRowLastColumn="0" w:lastRowFirstColumn="0" w:lastRowLastColumn="0"/>
            </w:pPr>
            <w:hyperlink r:id="rId73" w:history="1">
              <w:r w:rsidR="00F73123" w:rsidRPr="00343126">
                <w:rPr>
                  <w:rStyle w:val="Hyperlink"/>
                </w:rPr>
                <w:t>https://ntepa.nt.gov.au/__data/assets/pdf_file/0020/804602/guide-ntepa-environmental-factors-objectives.pdf</w:t>
              </w:r>
            </w:hyperlink>
          </w:p>
        </w:tc>
      </w:tr>
      <w:tr w:rsidR="00F73123" w:rsidRPr="00D72152" w14:paraId="7EAD2BDD" w14:textId="77777777" w:rsidTr="002D2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0F965D6" w14:textId="599AB73D" w:rsidR="00F73123" w:rsidRPr="00B65DFF" w:rsidRDefault="00F73123" w:rsidP="00F73123">
            <w:pPr>
              <w:rPr>
                <w:b/>
              </w:rPr>
            </w:pPr>
            <w:r w:rsidRPr="00B65DFF">
              <w:rPr>
                <w:b/>
              </w:rPr>
              <w:t>Slope greater than 2% (NR Maps)</w:t>
            </w:r>
          </w:p>
        </w:tc>
        <w:tc>
          <w:tcPr>
            <w:tcW w:w="1417" w:type="dxa"/>
          </w:tcPr>
          <w:p w14:paraId="7468A6CC" w14:textId="3D7A9029" w:rsidR="00F73123" w:rsidRPr="00D72152" w:rsidRDefault="00ED569C" w:rsidP="00F73123">
            <w:pPr>
              <w:cnfStyle w:val="000000010000" w:firstRow="0" w:lastRow="0" w:firstColumn="0" w:lastColumn="0" w:oddVBand="0" w:evenVBand="0" w:oddHBand="0" w:evenHBand="1" w:firstRowFirstColumn="0" w:firstRowLastColumn="0" w:lastRowFirstColumn="0" w:lastRowLastColumn="0"/>
            </w:pPr>
            <w:hyperlink w:anchor="_Water_and_wind" w:history="1">
              <w:r w:rsidR="00F73123" w:rsidRPr="00B65DFF">
                <w:rPr>
                  <w:rStyle w:val="Hyperlink"/>
                </w:rPr>
                <w:t>8.1</w:t>
              </w:r>
            </w:hyperlink>
          </w:p>
        </w:tc>
        <w:tc>
          <w:tcPr>
            <w:tcW w:w="9497" w:type="dxa"/>
          </w:tcPr>
          <w:p w14:paraId="1AC47AF1" w14:textId="61AC3EA1" w:rsidR="00F73123" w:rsidRDefault="00ED569C" w:rsidP="00F73123">
            <w:pPr>
              <w:cnfStyle w:val="000000010000" w:firstRow="0" w:lastRow="0" w:firstColumn="0" w:lastColumn="0" w:oddVBand="0" w:evenVBand="0" w:oddHBand="0" w:evenHBand="1" w:firstRowFirstColumn="0" w:firstRowLastColumn="0" w:lastRowFirstColumn="0" w:lastRowLastColumn="0"/>
            </w:pPr>
            <w:hyperlink r:id="rId74" w:anchor="0bfd7a90-de41-495e-a6a2-dae352d6edc0" w:history="1">
              <w:r w:rsidR="00F73123" w:rsidRPr="00343126">
                <w:rPr>
                  <w:rStyle w:val="Hyperlink"/>
                </w:rPr>
                <w:t>https://nrmaps.nt.gov.au/nrmaps.html#0bfd7a90-de41-495e-a6a2-dae352d6edc0</w:t>
              </w:r>
            </w:hyperlink>
          </w:p>
        </w:tc>
      </w:tr>
      <w:tr w:rsidR="00F73123" w:rsidRPr="00D72152" w14:paraId="4C7539B5" w14:textId="77777777" w:rsidTr="002D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03D26B3" w14:textId="681E89E9" w:rsidR="00F73123" w:rsidRPr="00B65DFF" w:rsidRDefault="00F73123" w:rsidP="00F73123">
            <w:pPr>
              <w:rPr>
                <w:b/>
              </w:rPr>
            </w:pPr>
            <w:r w:rsidRPr="00B65DFF">
              <w:rPr>
                <w:b/>
              </w:rPr>
              <w:t>Erosion and sediment controls</w:t>
            </w:r>
          </w:p>
        </w:tc>
        <w:tc>
          <w:tcPr>
            <w:tcW w:w="1417" w:type="dxa"/>
          </w:tcPr>
          <w:p w14:paraId="730F3D4A" w14:textId="48A23060" w:rsidR="00F73123" w:rsidRPr="00D72152" w:rsidRDefault="00ED569C" w:rsidP="00F73123">
            <w:pPr>
              <w:cnfStyle w:val="000000100000" w:firstRow="0" w:lastRow="0" w:firstColumn="0" w:lastColumn="0" w:oddVBand="0" w:evenVBand="0" w:oddHBand="1" w:evenHBand="0" w:firstRowFirstColumn="0" w:firstRowLastColumn="0" w:lastRowFirstColumn="0" w:lastRowLastColumn="0"/>
            </w:pPr>
            <w:hyperlink w:anchor="_Erosion_and_sediment_1" w:history="1">
              <w:r w:rsidR="00F73123" w:rsidRPr="00B65DFF">
                <w:rPr>
                  <w:rStyle w:val="Hyperlink"/>
                </w:rPr>
                <w:t>8.3</w:t>
              </w:r>
            </w:hyperlink>
          </w:p>
        </w:tc>
        <w:tc>
          <w:tcPr>
            <w:tcW w:w="9497" w:type="dxa"/>
          </w:tcPr>
          <w:p w14:paraId="05028356" w14:textId="2FDC28A6" w:rsidR="00F73123" w:rsidRPr="00D72152" w:rsidRDefault="00ED569C" w:rsidP="00F73123">
            <w:pPr>
              <w:cnfStyle w:val="000000100000" w:firstRow="0" w:lastRow="0" w:firstColumn="0" w:lastColumn="0" w:oddVBand="0" w:evenVBand="0" w:oddHBand="1" w:evenHBand="0" w:firstRowFirstColumn="0" w:firstRowLastColumn="0" w:lastRowFirstColumn="0" w:lastRowLastColumn="0"/>
            </w:pPr>
            <w:hyperlink r:id="rId75" w:history="1">
              <w:r w:rsidR="00F73123" w:rsidRPr="00343126">
                <w:rPr>
                  <w:rStyle w:val="Hyperlink"/>
                </w:rPr>
                <w:t>https://nt.gov.au/environment/soil-land-vegetation</w:t>
              </w:r>
            </w:hyperlink>
          </w:p>
        </w:tc>
      </w:tr>
      <w:tr w:rsidR="00F73123" w:rsidRPr="00D72152" w14:paraId="527B104B" w14:textId="77777777" w:rsidTr="002D2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0D706505" w14:textId="0BDFB817" w:rsidR="00F73123" w:rsidRPr="00B65DFF" w:rsidRDefault="00F73123" w:rsidP="00F73123">
            <w:pPr>
              <w:rPr>
                <w:b/>
              </w:rPr>
            </w:pPr>
            <w:r w:rsidRPr="00B65DFF">
              <w:rPr>
                <w:b/>
              </w:rPr>
              <w:t>Declared weeds (NR Maps)</w:t>
            </w:r>
          </w:p>
        </w:tc>
        <w:tc>
          <w:tcPr>
            <w:tcW w:w="1417" w:type="dxa"/>
          </w:tcPr>
          <w:p w14:paraId="2165504B" w14:textId="3E04D49A" w:rsidR="00F73123" w:rsidRPr="00D72152" w:rsidRDefault="00ED569C" w:rsidP="00F73123">
            <w:pPr>
              <w:cnfStyle w:val="000000010000" w:firstRow="0" w:lastRow="0" w:firstColumn="0" w:lastColumn="0" w:oddVBand="0" w:evenVBand="0" w:oddHBand="0" w:evenHBand="1" w:firstRowFirstColumn="0" w:firstRowLastColumn="0" w:lastRowFirstColumn="0" w:lastRowLastColumn="0"/>
            </w:pPr>
            <w:hyperlink w:anchor="_Location_of_weeds" w:history="1">
              <w:r w:rsidR="00F73123" w:rsidRPr="00B65DFF">
                <w:rPr>
                  <w:rStyle w:val="Hyperlink"/>
                </w:rPr>
                <w:t>9.1</w:t>
              </w:r>
            </w:hyperlink>
          </w:p>
        </w:tc>
        <w:tc>
          <w:tcPr>
            <w:tcW w:w="9497" w:type="dxa"/>
          </w:tcPr>
          <w:p w14:paraId="2BE02F15" w14:textId="494600EE" w:rsidR="00F73123" w:rsidRPr="00D72152" w:rsidRDefault="00ED569C" w:rsidP="00F73123">
            <w:pPr>
              <w:cnfStyle w:val="000000010000" w:firstRow="0" w:lastRow="0" w:firstColumn="0" w:lastColumn="0" w:oddVBand="0" w:evenVBand="0" w:oddHBand="0" w:evenHBand="1" w:firstRowFirstColumn="0" w:firstRowLastColumn="0" w:lastRowFirstColumn="0" w:lastRowLastColumn="0"/>
            </w:pPr>
            <w:hyperlink r:id="rId76" w:anchor="8079acb4-f563-4f3a-ac9e-8197d9dbbd12" w:history="1">
              <w:r w:rsidR="00F73123" w:rsidRPr="00343126">
                <w:rPr>
                  <w:rStyle w:val="Hyperlink"/>
                </w:rPr>
                <w:t>https://nrmaps.nt.gov.au/nrmaps.html#8079acb4-f563-4f3a-ac9e-8197d9dbbd12</w:t>
              </w:r>
            </w:hyperlink>
          </w:p>
        </w:tc>
      </w:tr>
      <w:tr w:rsidR="00F73123" w:rsidRPr="00D72152" w14:paraId="1F5696E4" w14:textId="77777777" w:rsidTr="002D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FA9615A" w14:textId="5C21BD0E" w:rsidR="00F73123" w:rsidRPr="00B65DFF" w:rsidRDefault="00F73123" w:rsidP="00F73123">
            <w:pPr>
              <w:rPr>
                <w:b/>
              </w:rPr>
            </w:pPr>
            <w:r w:rsidRPr="00B65DFF">
              <w:rPr>
                <w:b/>
              </w:rPr>
              <w:t>Statutory Weed Management Plans</w:t>
            </w:r>
          </w:p>
        </w:tc>
        <w:tc>
          <w:tcPr>
            <w:tcW w:w="1417" w:type="dxa"/>
          </w:tcPr>
          <w:p w14:paraId="3513AB02" w14:textId="10125D1A" w:rsidR="00F73123" w:rsidRPr="00D72152" w:rsidRDefault="00ED569C" w:rsidP="00F73123">
            <w:pPr>
              <w:cnfStyle w:val="000000100000" w:firstRow="0" w:lastRow="0" w:firstColumn="0" w:lastColumn="0" w:oddVBand="0" w:evenVBand="0" w:oddHBand="1" w:evenHBand="0" w:firstRowFirstColumn="0" w:firstRowLastColumn="0" w:lastRowFirstColumn="0" w:lastRowLastColumn="0"/>
            </w:pPr>
            <w:hyperlink w:anchor="_Do_you_have" w:history="1">
              <w:r w:rsidR="00F73123" w:rsidRPr="00B65DFF">
                <w:rPr>
                  <w:rStyle w:val="Hyperlink"/>
                </w:rPr>
                <w:t>9.2</w:t>
              </w:r>
            </w:hyperlink>
          </w:p>
        </w:tc>
        <w:tc>
          <w:tcPr>
            <w:tcW w:w="9497" w:type="dxa"/>
          </w:tcPr>
          <w:p w14:paraId="400873FD" w14:textId="0C199193" w:rsidR="00F73123" w:rsidRPr="00D72152" w:rsidRDefault="00ED569C" w:rsidP="00F73123">
            <w:pPr>
              <w:cnfStyle w:val="000000100000" w:firstRow="0" w:lastRow="0" w:firstColumn="0" w:lastColumn="0" w:oddVBand="0" w:evenVBand="0" w:oddHBand="1" w:evenHBand="0" w:firstRowFirstColumn="0" w:firstRowLastColumn="0" w:lastRowFirstColumn="0" w:lastRowLastColumn="0"/>
            </w:pPr>
            <w:hyperlink r:id="rId77" w:history="1">
              <w:r w:rsidR="00F73123" w:rsidRPr="00343126">
                <w:rPr>
                  <w:rStyle w:val="Hyperlink"/>
                </w:rPr>
                <w:t>https://nt.gov.au/environment/weeds/how-to-comply-with-the-law/statutory-weed-management-plans</w:t>
              </w:r>
            </w:hyperlink>
          </w:p>
        </w:tc>
      </w:tr>
      <w:tr w:rsidR="00F73123" w:rsidRPr="00D72152" w14:paraId="7C897D91" w14:textId="77777777" w:rsidTr="002D2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6B5CADB" w14:textId="3CEC289B" w:rsidR="00F73123" w:rsidRPr="00B65DFF" w:rsidRDefault="00F73123" w:rsidP="00F73123">
            <w:pPr>
              <w:rPr>
                <w:b/>
              </w:rPr>
            </w:pPr>
            <w:r w:rsidRPr="00B71513">
              <w:rPr>
                <w:b/>
              </w:rPr>
              <w:t xml:space="preserve">Department of </w:t>
            </w:r>
            <w:r w:rsidRPr="0008653D">
              <w:rPr>
                <w:b/>
              </w:rPr>
              <w:t>Territory Families, Housing and Communities</w:t>
            </w:r>
            <w:r w:rsidRPr="0008653D">
              <w:rPr>
                <w:rFonts w:cs="Arial"/>
              </w:rPr>
              <w:t xml:space="preserve"> </w:t>
            </w:r>
            <w:r w:rsidRPr="00B65DFF">
              <w:rPr>
                <w:b/>
              </w:rPr>
              <w:t>website</w:t>
            </w:r>
          </w:p>
        </w:tc>
        <w:tc>
          <w:tcPr>
            <w:tcW w:w="1417" w:type="dxa"/>
          </w:tcPr>
          <w:p w14:paraId="29CA7703" w14:textId="29A62F83" w:rsidR="00F73123" w:rsidRPr="00D72152" w:rsidRDefault="00ED569C" w:rsidP="00F73123">
            <w:pPr>
              <w:cnfStyle w:val="000000010000" w:firstRow="0" w:lastRow="0" w:firstColumn="0" w:lastColumn="0" w:oddVBand="0" w:evenVBand="0" w:oddHBand="0" w:evenHBand="1" w:firstRowFirstColumn="0" w:firstRowLastColumn="0" w:lastRowFirstColumn="0" w:lastRowLastColumn="0"/>
            </w:pPr>
            <w:hyperlink w:anchor="_Heritage_places_or" w:history="1">
              <w:r w:rsidR="00F73123" w:rsidRPr="00B65DFF">
                <w:rPr>
                  <w:rStyle w:val="Hyperlink"/>
                </w:rPr>
                <w:t>10</w:t>
              </w:r>
            </w:hyperlink>
          </w:p>
        </w:tc>
        <w:tc>
          <w:tcPr>
            <w:tcW w:w="9497" w:type="dxa"/>
          </w:tcPr>
          <w:p w14:paraId="5733E29D" w14:textId="3AD2FC3F" w:rsidR="00F73123" w:rsidRPr="00D72152" w:rsidRDefault="00ED569C" w:rsidP="00F73123">
            <w:pPr>
              <w:cnfStyle w:val="000000010000" w:firstRow="0" w:lastRow="0" w:firstColumn="0" w:lastColumn="0" w:oddVBand="0" w:evenVBand="0" w:oddHBand="0" w:evenHBand="1" w:firstRowFirstColumn="0" w:firstRowLastColumn="0" w:lastRowFirstColumn="0" w:lastRowLastColumn="0"/>
            </w:pPr>
            <w:hyperlink r:id="rId78" w:history="1">
              <w:r w:rsidR="00F73123" w:rsidRPr="00343126">
                <w:rPr>
                  <w:rStyle w:val="Hyperlink"/>
                </w:rPr>
                <w:t>https://nt.gov.au/property/land/heritage-listings/heritage-register-search-for-places-or-objects</w:t>
              </w:r>
            </w:hyperlink>
          </w:p>
        </w:tc>
      </w:tr>
      <w:tr w:rsidR="00F73123" w:rsidRPr="00D72152" w14:paraId="6B4E01CA" w14:textId="77777777" w:rsidTr="002D2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AC8DC90" w14:textId="35B20B30" w:rsidR="00F73123" w:rsidRPr="00B65DFF" w:rsidRDefault="00F73123" w:rsidP="00F73123">
            <w:pPr>
              <w:rPr>
                <w:b/>
              </w:rPr>
            </w:pPr>
            <w:r w:rsidRPr="00B65DFF">
              <w:rPr>
                <w:b/>
              </w:rPr>
              <w:t>Aboriginal Areas Protection Authority website</w:t>
            </w:r>
          </w:p>
        </w:tc>
        <w:tc>
          <w:tcPr>
            <w:tcW w:w="1417" w:type="dxa"/>
          </w:tcPr>
          <w:p w14:paraId="798A395D" w14:textId="7FBB08F7" w:rsidR="00F73123" w:rsidRPr="00D72152" w:rsidRDefault="00ED569C" w:rsidP="00F73123">
            <w:pPr>
              <w:cnfStyle w:val="000000100000" w:firstRow="0" w:lastRow="0" w:firstColumn="0" w:lastColumn="0" w:oddVBand="0" w:evenVBand="0" w:oddHBand="1" w:evenHBand="0" w:firstRowFirstColumn="0" w:firstRowLastColumn="0" w:lastRowFirstColumn="0" w:lastRowLastColumn="0"/>
            </w:pPr>
            <w:hyperlink w:anchor="_Sacred_or_significant" w:history="1">
              <w:r w:rsidR="00F73123" w:rsidRPr="00B65DFF">
                <w:rPr>
                  <w:rStyle w:val="Hyperlink"/>
                </w:rPr>
                <w:t>11</w:t>
              </w:r>
            </w:hyperlink>
          </w:p>
        </w:tc>
        <w:tc>
          <w:tcPr>
            <w:tcW w:w="9497" w:type="dxa"/>
          </w:tcPr>
          <w:p w14:paraId="06C2694A" w14:textId="7D1F72C6" w:rsidR="00F73123" w:rsidRPr="00D72152" w:rsidRDefault="00ED569C" w:rsidP="00F73123">
            <w:pPr>
              <w:cnfStyle w:val="000000100000" w:firstRow="0" w:lastRow="0" w:firstColumn="0" w:lastColumn="0" w:oddVBand="0" w:evenVBand="0" w:oddHBand="1" w:evenHBand="0" w:firstRowFirstColumn="0" w:firstRowLastColumn="0" w:lastRowFirstColumn="0" w:lastRowLastColumn="0"/>
            </w:pPr>
            <w:hyperlink r:id="rId79" w:history="1">
              <w:r w:rsidR="00F73123" w:rsidRPr="00343126">
                <w:rPr>
                  <w:rStyle w:val="Hyperlink"/>
                </w:rPr>
                <w:t>https://www.aapant.org.au/</w:t>
              </w:r>
            </w:hyperlink>
          </w:p>
        </w:tc>
      </w:tr>
    </w:tbl>
    <w:p w14:paraId="65BF9B4A" w14:textId="252360DB" w:rsidR="00D72152" w:rsidRPr="00324D4F" w:rsidRDefault="00D72152" w:rsidP="00324D4F"/>
    <w:sectPr w:rsidR="00D72152" w:rsidRPr="00324D4F" w:rsidSect="00324D4F">
      <w:footerReference w:type="default" r:id="rId80"/>
      <w:headerReference w:type="first" r:id="rId81"/>
      <w:pgSz w:w="16838" w:h="11906" w:orient="landscape" w:code="9"/>
      <w:pgMar w:top="794" w:right="794" w:bottom="794" w:left="851"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39F03" w14:textId="77777777" w:rsidR="00ED569C" w:rsidRDefault="00ED569C" w:rsidP="007332FF">
      <w:r>
        <w:separator/>
      </w:r>
    </w:p>
  </w:endnote>
  <w:endnote w:type="continuationSeparator" w:id="0">
    <w:p w14:paraId="2A007E58" w14:textId="77777777" w:rsidR="00ED569C" w:rsidRDefault="00ED569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203D" w14:textId="77777777" w:rsidR="00F73123" w:rsidRDefault="00F73123"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73123" w:rsidRPr="00132658" w14:paraId="30D81409" w14:textId="77777777" w:rsidTr="00D47DC7">
      <w:trPr>
        <w:cantSplit/>
        <w:trHeight w:hRule="exact" w:val="850"/>
      </w:trPr>
      <w:tc>
        <w:tcPr>
          <w:tcW w:w="10318" w:type="dxa"/>
          <w:vAlign w:val="bottom"/>
        </w:tcPr>
        <w:p w14:paraId="2C549EE6" w14:textId="30EA6D0A" w:rsidR="00F73123" w:rsidRDefault="00F73123" w:rsidP="00D47DC7">
          <w:pPr>
            <w:spacing w:after="0"/>
            <w:rPr>
              <w:rStyle w:val="PageNumber"/>
              <w:b/>
            </w:rPr>
          </w:pPr>
          <w:r>
            <w:rPr>
              <w:rStyle w:val="PageNumber"/>
            </w:rPr>
            <w:t>Departm</w:t>
          </w:r>
          <w:r w:rsidRPr="004B2E17">
            <w:rPr>
              <w:rStyle w:val="PageNumber"/>
            </w:rPr>
            <w:t>ent of</w:t>
          </w:r>
          <w:r w:rsidRPr="004B2E17">
            <w:t xml:space="preserve"> </w:t>
          </w:r>
          <w:r w:rsidRPr="004B2E17">
            <w:rPr>
              <w:rStyle w:val="PageNumber"/>
            </w:rPr>
            <w:t xml:space="preserve">Environment </w:t>
          </w:r>
          <w:r>
            <w:rPr>
              <w:rStyle w:val="PageNumber"/>
            </w:rPr>
            <w:t>Parks and Water Security</w:t>
          </w:r>
        </w:p>
        <w:p w14:paraId="4560B61F" w14:textId="6A7E1B2A" w:rsidR="00F73123" w:rsidRPr="00CE6614" w:rsidRDefault="00ED569C"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1-07-05T00:00:00Z">
                <w:dateFormat w:val="d MMMM yyyy"/>
                <w:lid w:val="en-AU"/>
                <w:storeMappedDataAs w:val="dateTime"/>
                <w:calendar w:val="gregorian"/>
              </w:date>
            </w:sdtPr>
            <w:sdtEndPr>
              <w:rPr>
                <w:rStyle w:val="PageNumber"/>
              </w:rPr>
            </w:sdtEndPr>
            <w:sdtContent>
              <w:r w:rsidR="00F73123">
                <w:rPr>
                  <w:rStyle w:val="PageNumber"/>
                </w:rPr>
                <w:t>5 July 2021</w:t>
              </w:r>
            </w:sdtContent>
          </w:sdt>
          <w:r w:rsidR="00F73123">
            <w:rPr>
              <w:rStyle w:val="PageNumber"/>
            </w:rPr>
            <w:t xml:space="preserve"> | Version 3</w:t>
          </w:r>
        </w:p>
        <w:p w14:paraId="2A379190" w14:textId="21CA598B" w:rsidR="00F73123" w:rsidRPr="00AC4488" w:rsidRDefault="00F73123"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361BE">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361BE">
            <w:rPr>
              <w:rStyle w:val="PageNumber"/>
              <w:noProof/>
            </w:rPr>
            <w:t>24</w:t>
          </w:r>
          <w:r w:rsidRPr="00AC4488">
            <w:rPr>
              <w:rStyle w:val="PageNumber"/>
            </w:rPr>
            <w:fldChar w:fldCharType="end"/>
          </w:r>
        </w:p>
      </w:tc>
    </w:tr>
  </w:tbl>
  <w:p w14:paraId="6C856520" w14:textId="77777777" w:rsidR="00F73123" w:rsidRPr="00B11C67" w:rsidRDefault="00F73123"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9BBC8" w14:textId="77777777" w:rsidR="00F73123" w:rsidRDefault="00F73123"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F73123" w:rsidRPr="00132658" w14:paraId="1145C519" w14:textId="77777777" w:rsidTr="009E5F63">
      <w:trPr>
        <w:cantSplit/>
        <w:trHeight w:hRule="exact" w:val="1134"/>
      </w:trPr>
      <w:tc>
        <w:tcPr>
          <w:tcW w:w="7767" w:type="dxa"/>
          <w:vAlign w:val="bottom"/>
        </w:tcPr>
        <w:p w14:paraId="1025B0CA" w14:textId="60F565CC" w:rsidR="00F73123" w:rsidRDefault="00F73123" w:rsidP="00D47DC7">
          <w:pPr>
            <w:spacing w:after="0"/>
            <w:rPr>
              <w:rStyle w:val="PageNumber"/>
              <w:b/>
            </w:rPr>
          </w:pPr>
          <w:r>
            <w:rPr>
              <w:rStyle w:val="PageNumber"/>
            </w:rPr>
            <w:t>D</w:t>
          </w:r>
          <w:r w:rsidRPr="004B2E17">
            <w:rPr>
              <w:rStyle w:val="PageNumber"/>
            </w:rPr>
            <w:t xml:space="preserve">epartment of </w:t>
          </w:r>
          <w:sdt>
            <w:sdtPr>
              <w:rPr>
                <w:rStyle w:val="PageNumber"/>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Pr="00667081">
                <w:rPr>
                  <w:rStyle w:val="PageNumber"/>
                </w:rPr>
                <w:t xml:space="preserve">Environment </w:t>
              </w:r>
              <w:r>
                <w:rPr>
                  <w:rStyle w:val="PageNumber"/>
                </w:rPr>
                <w:t>Parks and Water Security</w:t>
              </w:r>
            </w:sdtContent>
          </w:sdt>
        </w:p>
        <w:p w14:paraId="10FBF3A7" w14:textId="66E9045D" w:rsidR="00F73123" w:rsidRPr="00CE6614" w:rsidRDefault="00ED569C"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7-05T00:00:00Z">
                <w:dateFormat w:val="d MMMM yyyy"/>
                <w:lid w:val="en-AU"/>
                <w:storeMappedDataAs w:val="dateTime"/>
                <w:calendar w:val="gregorian"/>
              </w:date>
            </w:sdtPr>
            <w:sdtEndPr>
              <w:rPr>
                <w:rStyle w:val="PageNumber"/>
              </w:rPr>
            </w:sdtEndPr>
            <w:sdtContent>
              <w:r w:rsidR="00F73123">
                <w:rPr>
                  <w:rStyle w:val="PageNumber"/>
                </w:rPr>
                <w:t>5 July 2021</w:t>
              </w:r>
            </w:sdtContent>
          </w:sdt>
          <w:r w:rsidR="00F73123" w:rsidRPr="00CE6614">
            <w:rPr>
              <w:rStyle w:val="PageNumber"/>
            </w:rPr>
            <w:t xml:space="preserve"> | Version </w:t>
          </w:r>
          <w:r w:rsidR="00F73123">
            <w:rPr>
              <w:rStyle w:val="PageNumber"/>
            </w:rPr>
            <w:t>3</w:t>
          </w:r>
        </w:p>
        <w:p w14:paraId="2CBEFEF9" w14:textId="0F7A4BAC" w:rsidR="00F73123" w:rsidRPr="00CE30CF" w:rsidRDefault="00F73123"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361B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361BE">
            <w:rPr>
              <w:rStyle w:val="PageNumber"/>
              <w:noProof/>
            </w:rPr>
            <w:t>24</w:t>
          </w:r>
          <w:r w:rsidRPr="00AC4488">
            <w:rPr>
              <w:rStyle w:val="PageNumber"/>
            </w:rPr>
            <w:fldChar w:fldCharType="end"/>
          </w:r>
        </w:p>
      </w:tc>
      <w:tc>
        <w:tcPr>
          <w:tcW w:w="2551" w:type="dxa"/>
          <w:vAlign w:val="bottom"/>
        </w:tcPr>
        <w:p w14:paraId="36485DDD" w14:textId="77777777" w:rsidR="00F73123" w:rsidRPr="001E14EB" w:rsidRDefault="00F73123" w:rsidP="0071700C">
          <w:pPr>
            <w:spacing w:after="0"/>
            <w:jc w:val="right"/>
          </w:pPr>
          <w:r>
            <w:rPr>
              <w:noProof/>
              <w:lang w:eastAsia="en-AU"/>
            </w:rPr>
            <w:drawing>
              <wp:inline distT="0" distB="0" distL="0" distR="0" wp14:anchorId="5E477074" wp14:editId="75B1F98A">
                <wp:extent cx="1572479" cy="561600"/>
                <wp:effectExtent l="0" t="0" r="8890"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CA71371" w14:textId="77777777" w:rsidR="00F73123" w:rsidRPr="00661BE1" w:rsidRDefault="00F73123" w:rsidP="00D15D88">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565E4" w14:textId="77777777" w:rsidR="00F73123" w:rsidRDefault="00F73123" w:rsidP="00450636">
    <w:pPr>
      <w:spacing w:after="0"/>
    </w:pPr>
  </w:p>
  <w:tbl>
    <w:tblPr>
      <w:tblW w:w="15451"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451"/>
    </w:tblGrid>
    <w:tr w:rsidR="00F73123" w:rsidRPr="00132658" w14:paraId="43821AFB" w14:textId="77777777" w:rsidTr="00324D4F">
      <w:trPr>
        <w:cantSplit/>
        <w:trHeight w:hRule="exact" w:val="850"/>
      </w:trPr>
      <w:tc>
        <w:tcPr>
          <w:tcW w:w="15451" w:type="dxa"/>
          <w:vAlign w:val="bottom"/>
        </w:tcPr>
        <w:p w14:paraId="31129646" w14:textId="7AC95F14" w:rsidR="00F73123" w:rsidRDefault="00F73123" w:rsidP="00D47DC7">
          <w:pPr>
            <w:spacing w:after="0"/>
            <w:rPr>
              <w:rStyle w:val="PageNumber"/>
              <w:b/>
            </w:rPr>
          </w:pPr>
          <w:r>
            <w:rPr>
              <w:rStyle w:val="PageNumber"/>
            </w:rPr>
            <w:t>Departm</w:t>
          </w:r>
          <w:r w:rsidRPr="004B2E17">
            <w:rPr>
              <w:rStyle w:val="PageNumber"/>
            </w:rPr>
            <w:t>ent of</w:t>
          </w:r>
          <w:r w:rsidRPr="004B2E17">
            <w:t xml:space="preserve"> </w:t>
          </w:r>
          <w:r w:rsidRPr="004B2E17">
            <w:rPr>
              <w:rStyle w:val="PageNumber"/>
            </w:rPr>
            <w:t xml:space="preserve">Environment </w:t>
          </w:r>
          <w:r>
            <w:rPr>
              <w:rStyle w:val="PageNumber"/>
            </w:rPr>
            <w:t>Parks and Water Security</w:t>
          </w:r>
        </w:p>
        <w:p w14:paraId="311BC8FB" w14:textId="2A41E54C" w:rsidR="00F73123" w:rsidRPr="00CE6614" w:rsidRDefault="00ED569C" w:rsidP="00D47DC7">
          <w:pPr>
            <w:spacing w:after="0"/>
            <w:rPr>
              <w:rStyle w:val="PageNumber"/>
            </w:rPr>
          </w:pPr>
          <w:sdt>
            <w:sdtPr>
              <w:rPr>
                <w:rStyle w:val="PageNumber"/>
              </w:rPr>
              <w:alias w:val="Date"/>
              <w:tag w:val=""/>
              <w:id w:val="237529008"/>
              <w:dataBinding w:prefixMappings="xmlns:ns0='http://schemas.microsoft.com/office/2006/coverPageProps' " w:xpath="/ns0:CoverPageProperties[1]/ns0:PublishDate[1]" w:storeItemID="{55AF091B-3C7A-41E3-B477-F2FDAA23CFDA}"/>
              <w15:color w:val="000000"/>
              <w:date w:fullDate="2021-07-05T00:00:00Z">
                <w:dateFormat w:val="d MMMM yyyy"/>
                <w:lid w:val="en-AU"/>
                <w:storeMappedDataAs w:val="dateTime"/>
                <w:calendar w:val="gregorian"/>
              </w:date>
            </w:sdtPr>
            <w:sdtEndPr>
              <w:rPr>
                <w:rStyle w:val="PageNumber"/>
              </w:rPr>
            </w:sdtEndPr>
            <w:sdtContent>
              <w:r w:rsidR="00F73123">
                <w:rPr>
                  <w:rStyle w:val="PageNumber"/>
                </w:rPr>
                <w:t>5 July 2021</w:t>
              </w:r>
            </w:sdtContent>
          </w:sdt>
          <w:r w:rsidR="00F73123">
            <w:rPr>
              <w:rStyle w:val="PageNumber"/>
            </w:rPr>
            <w:t xml:space="preserve"> | Version 2</w:t>
          </w:r>
        </w:p>
        <w:p w14:paraId="11FA1EF3" w14:textId="6E87747F" w:rsidR="00F73123" w:rsidRPr="00AC4488" w:rsidRDefault="00F73123"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361BE">
            <w:rPr>
              <w:rStyle w:val="PageNumber"/>
              <w:noProof/>
            </w:rPr>
            <w:t>24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361BE">
            <w:rPr>
              <w:rStyle w:val="PageNumber"/>
              <w:noProof/>
            </w:rPr>
            <w:t>24</w:t>
          </w:r>
          <w:r w:rsidRPr="00AC4488">
            <w:rPr>
              <w:rStyle w:val="PageNumber"/>
            </w:rPr>
            <w:fldChar w:fldCharType="end"/>
          </w:r>
        </w:p>
      </w:tc>
    </w:tr>
  </w:tbl>
  <w:p w14:paraId="7151ECB1" w14:textId="77777777" w:rsidR="00F73123" w:rsidRPr="00B11C67" w:rsidRDefault="00F73123" w:rsidP="00B11C67">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7BB6B" w14:textId="77777777" w:rsidR="00ED569C" w:rsidRDefault="00ED569C" w:rsidP="007332FF">
      <w:r>
        <w:separator/>
      </w:r>
    </w:p>
  </w:footnote>
  <w:footnote w:type="continuationSeparator" w:id="0">
    <w:p w14:paraId="10BDE0A3" w14:textId="77777777" w:rsidR="00ED569C" w:rsidRDefault="00ED569C" w:rsidP="007332FF">
      <w:r>
        <w:continuationSeparator/>
      </w:r>
    </w:p>
  </w:footnote>
  <w:footnote w:id="1">
    <w:p w14:paraId="466AC241" w14:textId="6C7B26BD" w:rsidR="00F73123" w:rsidRDefault="00F73123">
      <w:pPr>
        <w:pStyle w:val="FootnoteText"/>
      </w:pPr>
      <w:r>
        <w:rPr>
          <w:rStyle w:val="FootnoteReference"/>
        </w:rPr>
        <w:footnoteRef/>
      </w:r>
      <w:r>
        <w:t xml:space="preserve"> </w:t>
      </w:r>
      <w:r>
        <w:rPr>
          <w:lang w:eastAsia="en-AU"/>
        </w:rPr>
        <w:t xml:space="preserve">Use NR Maps to view </w:t>
      </w:r>
      <w:hyperlink r:id="rId1" w:anchor="4019cb0a-357a-478b-95f9-e3548d0059e4" w:history="1">
        <w:r>
          <w:rPr>
            <w:rStyle w:val="Hyperlink"/>
            <w:lang w:eastAsia="en-AU"/>
          </w:rPr>
          <w:t>water licensing</w:t>
        </w:r>
      </w:hyperlink>
      <w:r>
        <w:rPr>
          <w:lang w:eastAsia="en-AU"/>
        </w:rPr>
        <w:t xml:space="preserve"> records.</w:t>
      </w:r>
    </w:p>
  </w:footnote>
  <w:footnote w:id="2">
    <w:p w14:paraId="4661DE13" w14:textId="7EE4BBC7" w:rsidR="00F73123" w:rsidRDefault="00F73123">
      <w:pPr>
        <w:pStyle w:val="FootnoteText"/>
      </w:pPr>
      <w:r>
        <w:rPr>
          <w:rStyle w:val="FootnoteReference"/>
        </w:rPr>
        <w:footnoteRef/>
      </w:r>
      <w:r>
        <w:t xml:space="preserve"> </w:t>
      </w:r>
      <w:r>
        <w:rPr>
          <w:lang w:eastAsia="en-AU"/>
        </w:rPr>
        <w:t xml:space="preserve">The </w:t>
      </w:r>
      <w:hyperlink r:id="rId2" w:history="1">
        <w:r w:rsidRPr="00214487">
          <w:rPr>
            <w:rStyle w:val="Hyperlink"/>
            <w:lang w:eastAsia="en-AU"/>
          </w:rPr>
          <w:t>Land Clearing Guidelines</w:t>
        </w:r>
      </w:hyperlink>
      <w:r>
        <w:rPr>
          <w:lang w:eastAsia="en-AU"/>
        </w:rPr>
        <w:t xml:space="preserve"> recommend buffers for sinkholes, waterways, wetlands and GDEs in section 4.4 (tables 18, 19, 20 and 21). Use NR Maps </w:t>
      </w:r>
      <w:r w:rsidRPr="00FA1F49">
        <w:rPr>
          <w:lang w:eastAsia="en-AU"/>
        </w:rPr>
        <w:t xml:space="preserve">to view </w:t>
      </w:r>
      <w:hyperlink r:id="rId3" w:anchor="5252cb80-37f0-489c-b58f-223571b2a8f3" w:history="1">
        <w:r w:rsidRPr="00FA1F49">
          <w:rPr>
            <w:rStyle w:val="Hyperlink"/>
            <w:lang w:eastAsia="en-AU"/>
          </w:rPr>
          <w:t>sinkhole</w:t>
        </w:r>
      </w:hyperlink>
      <w:r>
        <w:rPr>
          <w:lang w:eastAsia="en-AU"/>
        </w:rPr>
        <w:t xml:space="preserve"> and </w:t>
      </w:r>
      <w:hyperlink r:id="rId4" w:anchor="addbb4ec-544e-4d51-80a6-6f8f02851f86" w:history="1">
        <w:r w:rsidRPr="00667081">
          <w:rPr>
            <w:rStyle w:val="Hyperlink"/>
            <w:lang w:eastAsia="en-AU"/>
          </w:rPr>
          <w:t>spring</w:t>
        </w:r>
      </w:hyperlink>
      <w:r>
        <w:rPr>
          <w:lang w:eastAsia="en-AU"/>
        </w:rPr>
        <w:t xml:space="preserve"> records, and </w:t>
      </w:r>
      <w:hyperlink r:id="rId5" w:anchor="e25847a3-d248-4141-acf4-0edb54cecb2d" w:history="1">
        <w:r w:rsidRPr="00FA1F49">
          <w:rPr>
            <w:rStyle w:val="Hyperlink"/>
            <w:lang w:eastAsia="en-AU"/>
          </w:rPr>
          <w:t>Stream Order</w:t>
        </w:r>
      </w:hyperlink>
      <w:r>
        <w:rPr>
          <w:lang w:eastAsia="en-AU"/>
        </w:rPr>
        <w:t xml:space="preserve"> classifications.</w:t>
      </w:r>
    </w:p>
  </w:footnote>
  <w:footnote w:id="3">
    <w:p w14:paraId="1F4D2233" w14:textId="02543D19" w:rsidR="00F73123" w:rsidRDefault="00F73123">
      <w:pPr>
        <w:pStyle w:val="FootnoteText"/>
      </w:pPr>
      <w:r>
        <w:rPr>
          <w:rStyle w:val="FootnoteReference"/>
        </w:rPr>
        <w:footnoteRef/>
      </w:r>
      <w:r>
        <w:t xml:space="preserve"> </w:t>
      </w:r>
      <w:r>
        <w:rPr>
          <w:lang w:eastAsia="en-AU"/>
        </w:rPr>
        <w:t>Use</w:t>
      </w:r>
      <w:r w:rsidRPr="00272B21">
        <w:rPr>
          <w:lang w:eastAsia="en-AU"/>
        </w:rPr>
        <w:t xml:space="preserve"> </w:t>
      </w:r>
      <w:r>
        <w:rPr>
          <w:lang w:eastAsia="en-AU"/>
        </w:rPr>
        <w:t xml:space="preserve">NR Maps to view </w:t>
      </w:r>
      <w:r w:rsidRPr="00272B21">
        <w:rPr>
          <w:lang w:eastAsia="en-AU"/>
        </w:rPr>
        <w:t xml:space="preserve">the </w:t>
      </w:r>
      <w:hyperlink r:id="rId6" w:anchor="5be0667e-80d2-40fc-bf4c-1354b56feb46" w:history="1">
        <w:r w:rsidRPr="00FB69D4">
          <w:rPr>
            <w:rStyle w:val="Hyperlink"/>
            <w:lang w:eastAsia="en-AU"/>
          </w:rPr>
          <w:t xml:space="preserve">Flora Atlas records </w:t>
        </w:r>
      </w:hyperlink>
      <w:r>
        <w:rPr>
          <w:lang w:eastAsia="en-AU"/>
        </w:rPr>
        <w:t xml:space="preserve">or </w:t>
      </w:r>
      <w:hyperlink r:id="rId7" w:anchor="dd85cd3f-dcc4-4776-b3f5-dbfd2aa1292f" w:history="1">
        <w:r w:rsidRPr="00572CC5">
          <w:rPr>
            <w:rStyle w:val="Hyperlink"/>
            <w:lang w:eastAsia="en-AU"/>
          </w:rPr>
          <w:t>Fauna Atlas records</w:t>
        </w:r>
      </w:hyperlink>
      <w:r>
        <w:rPr>
          <w:lang w:eastAsia="en-AU"/>
        </w:rPr>
        <w:t>.</w:t>
      </w:r>
    </w:p>
  </w:footnote>
  <w:footnote w:id="4">
    <w:p w14:paraId="31FBA84C" w14:textId="578EAD55" w:rsidR="00F73123" w:rsidRDefault="00F73123">
      <w:pPr>
        <w:pStyle w:val="FootnoteText"/>
      </w:pPr>
      <w:r>
        <w:rPr>
          <w:rStyle w:val="FootnoteReference"/>
        </w:rPr>
        <w:footnoteRef/>
      </w:r>
      <w:r>
        <w:t xml:space="preserve"> </w:t>
      </w:r>
      <w:r>
        <w:rPr>
          <w:lang w:eastAsia="en-AU"/>
        </w:rPr>
        <w:t xml:space="preserve">For information on buffer recommendations refer to section 4.4.6 and 4.4.7 (Tables 18 and 19) of the </w:t>
      </w:r>
      <w:r>
        <w:rPr>
          <w:lang w:eastAsia="en-AU"/>
        </w:rPr>
        <w:br/>
      </w:r>
      <w:hyperlink r:id="rId8" w:history="1">
        <w:r w:rsidRPr="00214487">
          <w:rPr>
            <w:rStyle w:val="Hyperlink"/>
            <w:lang w:eastAsia="en-AU"/>
          </w:rPr>
          <w:t>Land Clearing Guidelines</w:t>
        </w:r>
      </w:hyperlink>
      <w:r>
        <w:rPr>
          <w:lang w:eastAsia="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CAB16" w14:textId="6034D5D6" w:rsidR="00F73123" w:rsidRPr="00162207" w:rsidRDefault="00ED569C"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F73123">
          <w:t>Property Development Plan: Unzoned land clearing application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F7840" w14:textId="7C38463E" w:rsidR="00F73123" w:rsidRDefault="00ED569C" w:rsidP="00146568">
    <w:pPr>
      <w:pStyle w:val="Title"/>
      <w:rPr>
        <w:rStyle w:val="TitleChar"/>
      </w:rPr>
    </w:pPr>
    <w:sdt>
      <w:sdtPr>
        <w:rPr>
          <w:bCs w:val="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bCs/>
        </w:rPr>
      </w:sdtEndPr>
      <w:sdtContent>
        <w:r w:rsidR="00F73123" w:rsidRPr="00146568">
          <w:t>Property Development Plan: Unzoned land</w:t>
        </w:r>
        <w:r w:rsidR="00F73123">
          <w:t xml:space="preserve"> clearing application</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6D37" w14:textId="1C9F6FF5" w:rsidR="00F73123" w:rsidRDefault="00ED569C" w:rsidP="00146568">
    <w:pPr>
      <w:pStyle w:val="Title"/>
      <w:rPr>
        <w:rStyle w:val="TitleChar"/>
      </w:rPr>
    </w:pPr>
    <w:sdt>
      <w:sdtPr>
        <w:rPr>
          <w:bCs w:val="0"/>
        </w:rPr>
        <w:alias w:val="Title"/>
        <w:tag w:val="Title"/>
        <w:id w:val="512263741"/>
        <w:lock w:val="sdtLocked"/>
        <w:dataBinding w:prefixMappings="xmlns:ns0='http://purl.org/dc/elements/1.1/' xmlns:ns1='http://schemas.openxmlformats.org/package/2006/metadata/core-properties' " w:xpath="/ns1:coreProperties[1]/ns0:title[1]" w:storeItemID="{6C3C8BC8-F283-45AE-878A-BAB7291924A1}"/>
        <w:text w:multiLine="1"/>
      </w:sdtPr>
      <w:sdtEndPr>
        <w:rPr>
          <w:bCs/>
        </w:rPr>
      </w:sdtEndPr>
      <w:sdtContent>
        <w:r w:rsidR="00F73123">
          <w:rPr>
            <w:bCs w:val="0"/>
          </w:rPr>
          <w:t>Property Development Plan: Unzoned land clearing application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3FAA"/>
    <w:multiLevelType w:val="multilevel"/>
    <w:tmpl w:val="62FE2F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7CE7C0D"/>
    <w:multiLevelType w:val="hybridMultilevel"/>
    <w:tmpl w:val="AA54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4021203"/>
    <w:multiLevelType w:val="hybridMultilevel"/>
    <w:tmpl w:val="6F1E6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5C2BEE"/>
    <w:multiLevelType w:val="hybridMultilevel"/>
    <w:tmpl w:val="2E42F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C060C1B"/>
    <w:multiLevelType w:val="hybridMultilevel"/>
    <w:tmpl w:val="51127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83C0F08"/>
    <w:multiLevelType w:val="hybridMultilevel"/>
    <w:tmpl w:val="CFBAABE8"/>
    <w:lvl w:ilvl="0" w:tplc="177E803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866533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9E97255"/>
    <w:multiLevelType w:val="hybridMultilevel"/>
    <w:tmpl w:val="D666A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B65422D"/>
    <w:multiLevelType w:val="hybridMultilevel"/>
    <w:tmpl w:val="DA00D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3BF14DAA"/>
    <w:multiLevelType w:val="hybridMultilevel"/>
    <w:tmpl w:val="5148A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C2F23E8"/>
    <w:multiLevelType w:val="hybridMultilevel"/>
    <w:tmpl w:val="73589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CF82CE1"/>
    <w:multiLevelType w:val="hybridMultilevel"/>
    <w:tmpl w:val="C4604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DF8016B"/>
    <w:multiLevelType w:val="hybridMultilevel"/>
    <w:tmpl w:val="4D0AC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2D2230C"/>
    <w:multiLevelType w:val="hybridMultilevel"/>
    <w:tmpl w:val="71EA9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7AC58C7"/>
    <w:multiLevelType w:val="hybridMultilevel"/>
    <w:tmpl w:val="0C683F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A3505E2"/>
    <w:multiLevelType w:val="hybridMultilevel"/>
    <w:tmpl w:val="C57A5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21548E3"/>
    <w:multiLevelType w:val="hybridMultilevel"/>
    <w:tmpl w:val="ED0CAD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3842BC6"/>
    <w:multiLevelType w:val="multilevel"/>
    <w:tmpl w:val="0C78A7AC"/>
    <w:numStyleLink w:val="Tablebulletlist"/>
  </w:abstractNum>
  <w:abstractNum w:abstractNumId="4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6DA2CAE"/>
    <w:multiLevelType w:val="multilevel"/>
    <w:tmpl w:val="3E5E177A"/>
    <w:name w:val="NTG Table Bullet List332222222222222"/>
    <w:numStyleLink w:val="Tablenumberlist"/>
  </w:abstractNum>
  <w:abstractNum w:abstractNumId="44" w15:restartNumberingAfterBreak="0">
    <w:nsid w:val="57EC2FD5"/>
    <w:multiLevelType w:val="hybridMultilevel"/>
    <w:tmpl w:val="B30093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83359D9"/>
    <w:multiLevelType w:val="multilevel"/>
    <w:tmpl w:val="3E5E177A"/>
    <w:name w:val="NTG Table Bullet List332222222"/>
    <w:numStyleLink w:val="Tablenumberlist"/>
  </w:abstractNum>
  <w:abstractNum w:abstractNumId="46" w15:restartNumberingAfterBreak="0">
    <w:nsid w:val="5A787CE7"/>
    <w:multiLevelType w:val="hybridMultilevel"/>
    <w:tmpl w:val="F36AB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B9A5FFE"/>
    <w:multiLevelType w:val="multilevel"/>
    <w:tmpl w:val="0C78A7AC"/>
    <w:name w:val="NTG Table Bullet List33222222222222"/>
    <w:numStyleLink w:val="Tablebulletlist"/>
  </w:abstractNum>
  <w:abstractNum w:abstractNumId="48" w15:restartNumberingAfterBreak="0">
    <w:nsid w:val="5D153F64"/>
    <w:multiLevelType w:val="hybridMultilevel"/>
    <w:tmpl w:val="25CC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2C3D86"/>
    <w:multiLevelType w:val="hybridMultilevel"/>
    <w:tmpl w:val="08564B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D444259"/>
    <w:multiLevelType w:val="multilevel"/>
    <w:tmpl w:val="0C78A7AC"/>
    <w:name w:val="NTG Table Bullet List332222"/>
    <w:numStyleLink w:val="Tablebulletlist"/>
  </w:abstractNum>
  <w:abstractNum w:abstractNumId="51" w15:restartNumberingAfterBreak="0">
    <w:nsid w:val="624F332F"/>
    <w:multiLevelType w:val="hybridMultilevel"/>
    <w:tmpl w:val="7E169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35331DE"/>
    <w:multiLevelType w:val="hybridMultilevel"/>
    <w:tmpl w:val="9716A0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35D28A6"/>
    <w:multiLevelType w:val="hybridMultilevel"/>
    <w:tmpl w:val="45949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5217381"/>
    <w:multiLevelType w:val="hybridMultilevel"/>
    <w:tmpl w:val="F956F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9262556"/>
    <w:multiLevelType w:val="multilevel"/>
    <w:tmpl w:val="3E5E177A"/>
    <w:name w:val="NTG Table Bullet List3322222222222222"/>
    <w:numStyleLink w:val="Tablenumberlist"/>
  </w:abstractNum>
  <w:abstractNum w:abstractNumId="56" w15:restartNumberingAfterBreak="0">
    <w:nsid w:val="6DA21EA8"/>
    <w:multiLevelType w:val="hybridMultilevel"/>
    <w:tmpl w:val="8572F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1B4093"/>
    <w:multiLevelType w:val="hybridMultilevel"/>
    <w:tmpl w:val="33D4D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F723DA5"/>
    <w:multiLevelType w:val="hybridMultilevel"/>
    <w:tmpl w:val="6DA84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F8D4EAD"/>
    <w:multiLevelType w:val="hybridMultilevel"/>
    <w:tmpl w:val="0C009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08853F4"/>
    <w:multiLevelType w:val="hybridMultilevel"/>
    <w:tmpl w:val="2160C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1C84724"/>
    <w:multiLevelType w:val="hybridMultilevel"/>
    <w:tmpl w:val="DF9C0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568572E"/>
    <w:multiLevelType w:val="hybridMultilevel"/>
    <w:tmpl w:val="A9300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6141D1E"/>
    <w:multiLevelType w:val="multilevel"/>
    <w:tmpl w:val="0C78A7AC"/>
    <w:name w:val="NTG Table Bullet List332222222222"/>
    <w:numStyleLink w:val="Tablebulletlist"/>
  </w:abstractNum>
  <w:abstractNum w:abstractNumId="65" w15:restartNumberingAfterBreak="0">
    <w:nsid w:val="7788697B"/>
    <w:multiLevelType w:val="hybridMultilevel"/>
    <w:tmpl w:val="C8A4B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AB3055B"/>
    <w:multiLevelType w:val="hybridMultilevel"/>
    <w:tmpl w:val="31AC0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8" w15:restartNumberingAfterBreak="0">
    <w:nsid w:val="7ED15FB3"/>
    <w:multiLevelType w:val="hybridMultilevel"/>
    <w:tmpl w:val="5FD88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38"/>
  </w:num>
  <w:num w:numId="4">
    <w:abstractNumId w:val="20"/>
  </w:num>
  <w:num w:numId="5">
    <w:abstractNumId w:val="9"/>
  </w:num>
  <w:num w:numId="6">
    <w:abstractNumId w:val="41"/>
  </w:num>
  <w:num w:numId="7">
    <w:abstractNumId w:val="18"/>
  </w:num>
  <w:num w:numId="8">
    <w:abstractNumId w:val="63"/>
  </w:num>
  <w:num w:numId="9">
    <w:abstractNumId w:val="35"/>
  </w:num>
  <w:num w:numId="10">
    <w:abstractNumId w:val="57"/>
  </w:num>
  <w:num w:numId="11">
    <w:abstractNumId w:val="37"/>
  </w:num>
  <w:num w:numId="12">
    <w:abstractNumId w:val="61"/>
  </w:num>
  <w:num w:numId="13">
    <w:abstractNumId w:val="46"/>
  </w:num>
  <w:num w:numId="14">
    <w:abstractNumId w:val="52"/>
  </w:num>
  <w:num w:numId="15">
    <w:abstractNumId w:val="0"/>
  </w:num>
  <w:num w:numId="16">
    <w:abstractNumId w:val="44"/>
  </w:num>
  <w:num w:numId="17">
    <w:abstractNumId w:val="40"/>
  </w:num>
  <w:num w:numId="18">
    <w:abstractNumId w:val="25"/>
  </w:num>
  <w:num w:numId="19">
    <w:abstractNumId w:val="53"/>
  </w:num>
  <w:num w:numId="20">
    <w:abstractNumId w:val="51"/>
  </w:num>
  <w:num w:numId="21">
    <w:abstractNumId w:val="14"/>
  </w:num>
  <w:num w:numId="22">
    <w:abstractNumId w:val="68"/>
  </w:num>
  <w:num w:numId="23">
    <w:abstractNumId w:val="28"/>
  </w:num>
  <w:num w:numId="24">
    <w:abstractNumId w:val="65"/>
  </w:num>
  <w:num w:numId="25">
    <w:abstractNumId w:val="33"/>
  </w:num>
  <w:num w:numId="26">
    <w:abstractNumId w:val="58"/>
  </w:num>
  <w:num w:numId="27">
    <w:abstractNumId w:val="34"/>
  </w:num>
  <w:num w:numId="28">
    <w:abstractNumId w:val="16"/>
  </w:num>
  <w:num w:numId="29">
    <w:abstractNumId w:val="31"/>
  </w:num>
  <w:num w:numId="30">
    <w:abstractNumId w:val="59"/>
  </w:num>
  <w:num w:numId="31">
    <w:abstractNumId w:val="54"/>
  </w:num>
  <w:num w:numId="32">
    <w:abstractNumId w:val="66"/>
  </w:num>
  <w:num w:numId="33">
    <w:abstractNumId w:val="48"/>
  </w:num>
  <w:num w:numId="34">
    <w:abstractNumId w:val="30"/>
  </w:num>
  <w:num w:numId="35">
    <w:abstractNumId w:val="6"/>
  </w:num>
  <w:num w:numId="36">
    <w:abstractNumId w:val="60"/>
  </w:num>
  <w:num w:numId="37">
    <w:abstractNumId w:val="56"/>
  </w:num>
  <w:num w:numId="38">
    <w:abstractNumId w:val="19"/>
  </w:num>
  <w:num w:numId="39">
    <w:abstractNumId w:val="49"/>
  </w:num>
  <w:num w:numId="40">
    <w:abstractNumId w:val="27"/>
  </w:num>
  <w:num w:numId="41">
    <w:abstractNumId w:val="26"/>
  </w:num>
  <w:num w:numId="42">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C9"/>
    <w:rsid w:val="00001DDF"/>
    <w:rsid w:val="0000322D"/>
    <w:rsid w:val="00007670"/>
    <w:rsid w:val="00010665"/>
    <w:rsid w:val="000152D0"/>
    <w:rsid w:val="000206F5"/>
    <w:rsid w:val="0002393A"/>
    <w:rsid w:val="00024B26"/>
    <w:rsid w:val="00027DB8"/>
    <w:rsid w:val="00030F46"/>
    <w:rsid w:val="00031A96"/>
    <w:rsid w:val="00033B86"/>
    <w:rsid w:val="00040BF3"/>
    <w:rsid w:val="0004211C"/>
    <w:rsid w:val="00046237"/>
    <w:rsid w:val="00046C59"/>
    <w:rsid w:val="00051362"/>
    <w:rsid w:val="00051F45"/>
    <w:rsid w:val="00052953"/>
    <w:rsid w:val="0005341A"/>
    <w:rsid w:val="00056D68"/>
    <w:rsid w:val="00056DEF"/>
    <w:rsid w:val="00056EDC"/>
    <w:rsid w:val="0006635A"/>
    <w:rsid w:val="000720BE"/>
    <w:rsid w:val="0007259C"/>
    <w:rsid w:val="000801B3"/>
    <w:rsid w:val="00080202"/>
    <w:rsid w:val="00080DCD"/>
    <w:rsid w:val="00080E22"/>
    <w:rsid w:val="00082573"/>
    <w:rsid w:val="000840A3"/>
    <w:rsid w:val="00085062"/>
    <w:rsid w:val="0008653D"/>
    <w:rsid w:val="00086A5F"/>
    <w:rsid w:val="000911EF"/>
    <w:rsid w:val="000962C5"/>
    <w:rsid w:val="00097865"/>
    <w:rsid w:val="000A4317"/>
    <w:rsid w:val="000A559C"/>
    <w:rsid w:val="000B2CA1"/>
    <w:rsid w:val="000B392F"/>
    <w:rsid w:val="000C4CAF"/>
    <w:rsid w:val="000D1F29"/>
    <w:rsid w:val="000D633D"/>
    <w:rsid w:val="000E342B"/>
    <w:rsid w:val="000E3ED2"/>
    <w:rsid w:val="000E5DD2"/>
    <w:rsid w:val="000E67EC"/>
    <w:rsid w:val="000F1650"/>
    <w:rsid w:val="000F248C"/>
    <w:rsid w:val="000F2958"/>
    <w:rsid w:val="000F3850"/>
    <w:rsid w:val="000F524E"/>
    <w:rsid w:val="000F604F"/>
    <w:rsid w:val="001000B5"/>
    <w:rsid w:val="00104E7F"/>
    <w:rsid w:val="00111964"/>
    <w:rsid w:val="001137EC"/>
    <w:rsid w:val="001152F5"/>
    <w:rsid w:val="00117743"/>
    <w:rsid w:val="00117F5B"/>
    <w:rsid w:val="00122906"/>
    <w:rsid w:val="00127278"/>
    <w:rsid w:val="00132658"/>
    <w:rsid w:val="00143699"/>
    <w:rsid w:val="00146568"/>
    <w:rsid w:val="00150DC0"/>
    <w:rsid w:val="001519FF"/>
    <w:rsid w:val="0015394D"/>
    <w:rsid w:val="001539E9"/>
    <w:rsid w:val="00156CD4"/>
    <w:rsid w:val="0016153B"/>
    <w:rsid w:val="0016208F"/>
    <w:rsid w:val="00162207"/>
    <w:rsid w:val="00164A3E"/>
    <w:rsid w:val="00166FF6"/>
    <w:rsid w:val="00171EF6"/>
    <w:rsid w:val="00176123"/>
    <w:rsid w:val="00181620"/>
    <w:rsid w:val="00187130"/>
    <w:rsid w:val="001904EC"/>
    <w:rsid w:val="00194B40"/>
    <w:rsid w:val="001957AD"/>
    <w:rsid w:val="00196F8E"/>
    <w:rsid w:val="001A2B7F"/>
    <w:rsid w:val="001A3AFD"/>
    <w:rsid w:val="001A496C"/>
    <w:rsid w:val="001A576A"/>
    <w:rsid w:val="001B28DA"/>
    <w:rsid w:val="001B2B6C"/>
    <w:rsid w:val="001D01C4"/>
    <w:rsid w:val="001D0D9D"/>
    <w:rsid w:val="001D4F99"/>
    <w:rsid w:val="001D52B0"/>
    <w:rsid w:val="001D5A18"/>
    <w:rsid w:val="001D7CA4"/>
    <w:rsid w:val="001E057F"/>
    <w:rsid w:val="001E14EB"/>
    <w:rsid w:val="001F566A"/>
    <w:rsid w:val="001F59E6"/>
    <w:rsid w:val="00203F1C"/>
    <w:rsid w:val="002050F6"/>
    <w:rsid w:val="00206936"/>
    <w:rsid w:val="00206C6F"/>
    <w:rsid w:val="00206FBD"/>
    <w:rsid w:val="00207746"/>
    <w:rsid w:val="00214487"/>
    <w:rsid w:val="00216087"/>
    <w:rsid w:val="0021733D"/>
    <w:rsid w:val="00230031"/>
    <w:rsid w:val="00235C01"/>
    <w:rsid w:val="00247343"/>
    <w:rsid w:val="00257CC2"/>
    <w:rsid w:val="002605A1"/>
    <w:rsid w:val="00265C56"/>
    <w:rsid w:val="002660AB"/>
    <w:rsid w:val="002716CD"/>
    <w:rsid w:val="00272B21"/>
    <w:rsid w:val="00274D4B"/>
    <w:rsid w:val="002806F5"/>
    <w:rsid w:val="00281577"/>
    <w:rsid w:val="00287D73"/>
    <w:rsid w:val="002913A8"/>
    <w:rsid w:val="002926BC"/>
    <w:rsid w:val="00293A72"/>
    <w:rsid w:val="002A0160"/>
    <w:rsid w:val="002A30C3"/>
    <w:rsid w:val="002A6F6A"/>
    <w:rsid w:val="002A7712"/>
    <w:rsid w:val="002B38F7"/>
    <w:rsid w:val="002B4F50"/>
    <w:rsid w:val="002B5591"/>
    <w:rsid w:val="002B6AA4"/>
    <w:rsid w:val="002C1FE9"/>
    <w:rsid w:val="002D27DC"/>
    <w:rsid w:val="002D3A57"/>
    <w:rsid w:val="002D6524"/>
    <w:rsid w:val="002D7D05"/>
    <w:rsid w:val="002E20C8"/>
    <w:rsid w:val="002E4290"/>
    <w:rsid w:val="002E66A6"/>
    <w:rsid w:val="002F0DB1"/>
    <w:rsid w:val="002F2885"/>
    <w:rsid w:val="002F45A1"/>
    <w:rsid w:val="0030203D"/>
    <w:rsid w:val="003037F9"/>
    <w:rsid w:val="0030583E"/>
    <w:rsid w:val="00307FE1"/>
    <w:rsid w:val="0031151E"/>
    <w:rsid w:val="003164BA"/>
    <w:rsid w:val="00320907"/>
    <w:rsid w:val="0032433C"/>
    <w:rsid w:val="00324D4F"/>
    <w:rsid w:val="003258E6"/>
    <w:rsid w:val="00342283"/>
    <w:rsid w:val="00343A87"/>
    <w:rsid w:val="00344A36"/>
    <w:rsid w:val="003456F4"/>
    <w:rsid w:val="00347FB6"/>
    <w:rsid w:val="003504FD"/>
    <w:rsid w:val="00350881"/>
    <w:rsid w:val="00354845"/>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2D00"/>
    <w:rsid w:val="003D42C0"/>
    <w:rsid w:val="003D4A8F"/>
    <w:rsid w:val="003D50CA"/>
    <w:rsid w:val="003D5B29"/>
    <w:rsid w:val="003D7818"/>
    <w:rsid w:val="003E0E5E"/>
    <w:rsid w:val="003E2445"/>
    <w:rsid w:val="003E3BB2"/>
    <w:rsid w:val="003F5B58"/>
    <w:rsid w:val="0040222A"/>
    <w:rsid w:val="004047BC"/>
    <w:rsid w:val="004100F7"/>
    <w:rsid w:val="00414CB3"/>
    <w:rsid w:val="0041563D"/>
    <w:rsid w:val="0041641E"/>
    <w:rsid w:val="00426E25"/>
    <w:rsid w:val="00427D9C"/>
    <w:rsid w:val="00427E7E"/>
    <w:rsid w:val="0043465D"/>
    <w:rsid w:val="00435082"/>
    <w:rsid w:val="00435969"/>
    <w:rsid w:val="0043605F"/>
    <w:rsid w:val="00443993"/>
    <w:rsid w:val="00443B6E"/>
    <w:rsid w:val="00450636"/>
    <w:rsid w:val="0045420A"/>
    <w:rsid w:val="004554D4"/>
    <w:rsid w:val="004607A4"/>
    <w:rsid w:val="00461744"/>
    <w:rsid w:val="00466185"/>
    <w:rsid w:val="00466303"/>
    <w:rsid w:val="004668A7"/>
    <w:rsid w:val="00466D96"/>
    <w:rsid w:val="00467747"/>
    <w:rsid w:val="00467844"/>
    <w:rsid w:val="00470017"/>
    <w:rsid w:val="0047105A"/>
    <w:rsid w:val="00473C98"/>
    <w:rsid w:val="00474965"/>
    <w:rsid w:val="00482DF8"/>
    <w:rsid w:val="00485C4E"/>
    <w:rsid w:val="004864DE"/>
    <w:rsid w:val="004912FA"/>
    <w:rsid w:val="00494BE5"/>
    <w:rsid w:val="00497EE6"/>
    <w:rsid w:val="004A0EBA"/>
    <w:rsid w:val="004A2538"/>
    <w:rsid w:val="004A331E"/>
    <w:rsid w:val="004B0C15"/>
    <w:rsid w:val="004B2E17"/>
    <w:rsid w:val="004B35EA"/>
    <w:rsid w:val="004B69E4"/>
    <w:rsid w:val="004C1CC1"/>
    <w:rsid w:val="004C2CD6"/>
    <w:rsid w:val="004C6C39"/>
    <w:rsid w:val="004D075F"/>
    <w:rsid w:val="004D1B76"/>
    <w:rsid w:val="004D344E"/>
    <w:rsid w:val="004D464A"/>
    <w:rsid w:val="004D699C"/>
    <w:rsid w:val="004D713B"/>
    <w:rsid w:val="004E019E"/>
    <w:rsid w:val="004E06EC"/>
    <w:rsid w:val="004E0A3F"/>
    <w:rsid w:val="004E2CB7"/>
    <w:rsid w:val="004E69D6"/>
    <w:rsid w:val="004E7BF0"/>
    <w:rsid w:val="004F016A"/>
    <w:rsid w:val="00500F94"/>
    <w:rsid w:val="00502FB3"/>
    <w:rsid w:val="00503DE9"/>
    <w:rsid w:val="005052CC"/>
    <w:rsid w:val="0050530C"/>
    <w:rsid w:val="00505DEA"/>
    <w:rsid w:val="00505E26"/>
    <w:rsid w:val="00507782"/>
    <w:rsid w:val="00512A04"/>
    <w:rsid w:val="00512C34"/>
    <w:rsid w:val="00514815"/>
    <w:rsid w:val="00520499"/>
    <w:rsid w:val="005225C9"/>
    <w:rsid w:val="005249F5"/>
    <w:rsid w:val="005260F7"/>
    <w:rsid w:val="00527999"/>
    <w:rsid w:val="00541672"/>
    <w:rsid w:val="00543BD1"/>
    <w:rsid w:val="005537FE"/>
    <w:rsid w:val="00553C6D"/>
    <w:rsid w:val="00556113"/>
    <w:rsid w:val="00564C12"/>
    <w:rsid w:val="005654B8"/>
    <w:rsid w:val="00570D94"/>
    <w:rsid w:val="00572CC5"/>
    <w:rsid w:val="005762CC"/>
    <w:rsid w:val="00582D3D"/>
    <w:rsid w:val="00583EED"/>
    <w:rsid w:val="00590040"/>
    <w:rsid w:val="00595386"/>
    <w:rsid w:val="00597234"/>
    <w:rsid w:val="005A4AC0"/>
    <w:rsid w:val="005A539B"/>
    <w:rsid w:val="005A5FDF"/>
    <w:rsid w:val="005B0FB7"/>
    <w:rsid w:val="005B122A"/>
    <w:rsid w:val="005B1FCB"/>
    <w:rsid w:val="005B5AC2"/>
    <w:rsid w:val="005C2833"/>
    <w:rsid w:val="005C4062"/>
    <w:rsid w:val="005E0402"/>
    <w:rsid w:val="005E0477"/>
    <w:rsid w:val="005E144D"/>
    <w:rsid w:val="005E1500"/>
    <w:rsid w:val="005E2941"/>
    <w:rsid w:val="005E3A43"/>
    <w:rsid w:val="005E4BA4"/>
    <w:rsid w:val="005F0B17"/>
    <w:rsid w:val="005F6602"/>
    <w:rsid w:val="005F77C7"/>
    <w:rsid w:val="00620675"/>
    <w:rsid w:val="00622910"/>
    <w:rsid w:val="006254B6"/>
    <w:rsid w:val="00627FC8"/>
    <w:rsid w:val="006361BE"/>
    <w:rsid w:val="006433C3"/>
    <w:rsid w:val="00650F5B"/>
    <w:rsid w:val="00655217"/>
    <w:rsid w:val="00661C31"/>
    <w:rsid w:val="0066616D"/>
    <w:rsid w:val="00667081"/>
    <w:rsid w:val="006670D7"/>
    <w:rsid w:val="006707B2"/>
    <w:rsid w:val="006719EA"/>
    <w:rsid w:val="00671F13"/>
    <w:rsid w:val="0067400A"/>
    <w:rsid w:val="006847AD"/>
    <w:rsid w:val="00685D4A"/>
    <w:rsid w:val="006908E9"/>
    <w:rsid w:val="0069114B"/>
    <w:rsid w:val="00693EA4"/>
    <w:rsid w:val="006944C1"/>
    <w:rsid w:val="006A0FBC"/>
    <w:rsid w:val="006A1C7A"/>
    <w:rsid w:val="006A756A"/>
    <w:rsid w:val="006C0EC2"/>
    <w:rsid w:val="006C2C60"/>
    <w:rsid w:val="006C3FEC"/>
    <w:rsid w:val="006C6C49"/>
    <w:rsid w:val="006D1661"/>
    <w:rsid w:val="006D66F7"/>
    <w:rsid w:val="006E6A7C"/>
    <w:rsid w:val="006F001D"/>
    <w:rsid w:val="00702C06"/>
    <w:rsid w:val="00703C38"/>
    <w:rsid w:val="00705C9D"/>
    <w:rsid w:val="00705F13"/>
    <w:rsid w:val="0070624C"/>
    <w:rsid w:val="00714F1D"/>
    <w:rsid w:val="00715225"/>
    <w:rsid w:val="0071700C"/>
    <w:rsid w:val="00720662"/>
    <w:rsid w:val="00720755"/>
    <w:rsid w:val="00720CC6"/>
    <w:rsid w:val="00722DDB"/>
    <w:rsid w:val="00724728"/>
    <w:rsid w:val="00724F98"/>
    <w:rsid w:val="0072545D"/>
    <w:rsid w:val="00730B9B"/>
    <w:rsid w:val="0073182E"/>
    <w:rsid w:val="007332FF"/>
    <w:rsid w:val="007408F5"/>
    <w:rsid w:val="00741EAE"/>
    <w:rsid w:val="00752A51"/>
    <w:rsid w:val="00755248"/>
    <w:rsid w:val="0076190B"/>
    <w:rsid w:val="0076355D"/>
    <w:rsid w:val="00763A2D"/>
    <w:rsid w:val="00766767"/>
    <w:rsid w:val="007676A4"/>
    <w:rsid w:val="00767874"/>
    <w:rsid w:val="00777795"/>
    <w:rsid w:val="0077791C"/>
    <w:rsid w:val="007779F7"/>
    <w:rsid w:val="00780109"/>
    <w:rsid w:val="00783A57"/>
    <w:rsid w:val="00784C92"/>
    <w:rsid w:val="007859CD"/>
    <w:rsid w:val="00785C24"/>
    <w:rsid w:val="00785EDA"/>
    <w:rsid w:val="007907E4"/>
    <w:rsid w:val="00793C8B"/>
    <w:rsid w:val="00796461"/>
    <w:rsid w:val="00796A99"/>
    <w:rsid w:val="007A0D65"/>
    <w:rsid w:val="007A6A4F"/>
    <w:rsid w:val="007B03F5"/>
    <w:rsid w:val="007B5C09"/>
    <w:rsid w:val="007B5DA2"/>
    <w:rsid w:val="007C0966"/>
    <w:rsid w:val="007C19E7"/>
    <w:rsid w:val="007C5CFD"/>
    <w:rsid w:val="007C6C02"/>
    <w:rsid w:val="007C6D9F"/>
    <w:rsid w:val="007D34C6"/>
    <w:rsid w:val="007D4893"/>
    <w:rsid w:val="007E62F0"/>
    <w:rsid w:val="007E70CF"/>
    <w:rsid w:val="007E74A4"/>
    <w:rsid w:val="007F1B6F"/>
    <w:rsid w:val="007F263F"/>
    <w:rsid w:val="007F5D82"/>
    <w:rsid w:val="008015A8"/>
    <w:rsid w:val="008046E9"/>
    <w:rsid w:val="0080766E"/>
    <w:rsid w:val="00811169"/>
    <w:rsid w:val="00811858"/>
    <w:rsid w:val="00815297"/>
    <w:rsid w:val="008170DB"/>
    <w:rsid w:val="00817BA1"/>
    <w:rsid w:val="00823022"/>
    <w:rsid w:val="0082634E"/>
    <w:rsid w:val="008272F6"/>
    <w:rsid w:val="008313C4"/>
    <w:rsid w:val="00835434"/>
    <w:rsid w:val="008358C0"/>
    <w:rsid w:val="00842838"/>
    <w:rsid w:val="008470D4"/>
    <w:rsid w:val="008525A9"/>
    <w:rsid w:val="00854EC1"/>
    <w:rsid w:val="0085797F"/>
    <w:rsid w:val="00861DC3"/>
    <w:rsid w:val="00865EC9"/>
    <w:rsid w:val="00867019"/>
    <w:rsid w:val="00872EF1"/>
    <w:rsid w:val="008735A9"/>
    <w:rsid w:val="00877BC5"/>
    <w:rsid w:val="00877D20"/>
    <w:rsid w:val="00881C48"/>
    <w:rsid w:val="00885B80"/>
    <w:rsid w:val="00885C30"/>
    <w:rsid w:val="00885E9B"/>
    <w:rsid w:val="00887C3E"/>
    <w:rsid w:val="00892CAB"/>
    <w:rsid w:val="0089368E"/>
    <w:rsid w:val="00893C96"/>
    <w:rsid w:val="0089500A"/>
    <w:rsid w:val="00897C94"/>
    <w:rsid w:val="008A4B30"/>
    <w:rsid w:val="008A5D34"/>
    <w:rsid w:val="008A7C12"/>
    <w:rsid w:val="008B03CE"/>
    <w:rsid w:val="008B529E"/>
    <w:rsid w:val="008B5F2F"/>
    <w:rsid w:val="008C17FB"/>
    <w:rsid w:val="008C70BB"/>
    <w:rsid w:val="008D1B00"/>
    <w:rsid w:val="008D293C"/>
    <w:rsid w:val="008D57B8"/>
    <w:rsid w:val="008E03FC"/>
    <w:rsid w:val="008E510B"/>
    <w:rsid w:val="008F56DE"/>
    <w:rsid w:val="0090197D"/>
    <w:rsid w:val="00902B13"/>
    <w:rsid w:val="00911941"/>
    <w:rsid w:val="0092024D"/>
    <w:rsid w:val="00925146"/>
    <w:rsid w:val="00925F0F"/>
    <w:rsid w:val="00932F6B"/>
    <w:rsid w:val="009444F0"/>
    <w:rsid w:val="009468BC"/>
    <w:rsid w:val="00947FAE"/>
    <w:rsid w:val="00954CC4"/>
    <w:rsid w:val="00957AC8"/>
    <w:rsid w:val="009616DF"/>
    <w:rsid w:val="00961FDC"/>
    <w:rsid w:val="0096542F"/>
    <w:rsid w:val="009663E7"/>
    <w:rsid w:val="00967FA7"/>
    <w:rsid w:val="00971645"/>
    <w:rsid w:val="009720F8"/>
    <w:rsid w:val="00977919"/>
    <w:rsid w:val="00983000"/>
    <w:rsid w:val="009870FA"/>
    <w:rsid w:val="009921C3"/>
    <w:rsid w:val="0099551D"/>
    <w:rsid w:val="009A2641"/>
    <w:rsid w:val="009A5897"/>
    <w:rsid w:val="009A59F2"/>
    <w:rsid w:val="009A5E69"/>
    <w:rsid w:val="009A5F24"/>
    <w:rsid w:val="009B0B3E"/>
    <w:rsid w:val="009B1913"/>
    <w:rsid w:val="009B6657"/>
    <w:rsid w:val="009B6966"/>
    <w:rsid w:val="009D0EB5"/>
    <w:rsid w:val="009D14F9"/>
    <w:rsid w:val="009D2884"/>
    <w:rsid w:val="009D2B74"/>
    <w:rsid w:val="009D63FF"/>
    <w:rsid w:val="009E175D"/>
    <w:rsid w:val="009E3CC2"/>
    <w:rsid w:val="009E5F63"/>
    <w:rsid w:val="009E7B0F"/>
    <w:rsid w:val="009F06BD"/>
    <w:rsid w:val="009F2A4D"/>
    <w:rsid w:val="00A00828"/>
    <w:rsid w:val="00A03290"/>
    <w:rsid w:val="00A0387E"/>
    <w:rsid w:val="00A05BFD"/>
    <w:rsid w:val="00A07490"/>
    <w:rsid w:val="00A10655"/>
    <w:rsid w:val="00A12B64"/>
    <w:rsid w:val="00A22C38"/>
    <w:rsid w:val="00A243A5"/>
    <w:rsid w:val="00A25193"/>
    <w:rsid w:val="00A26E80"/>
    <w:rsid w:val="00A31AE8"/>
    <w:rsid w:val="00A3739D"/>
    <w:rsid w:val="00A37DDA"/>
    <w:rsid w:val="00A45005"/>
    <w:rsid w:val="00A567EE"/>
    <w:rsid w:val="00A6331A"/>
    <w:rsid w:val="00A6781F"/>
    <w:rsid w:val="00A70DD8"/>
    <w:rsid w:val="00A750D5"/>
    <w:rsid w:val="00A76790"/>
    <w:rsid w:val="00A85D0C"/>
    <w:rsid w:val="00A87E57"/>
    <w:rsid w:val="00A925EC"/>
    <w:rsid w:val="00A929AA"/>
    <w:rsid w:val="00A92B6B"/>
    <w:rsid w:val="00AA541E"/>
    <w:rsid w:val="00AB0B7E"/>
    <w:rsid w:val="00AC5B6B"/>
    <w:rsid w:val="00AD0DA4"/>
    <w:rsid w:val="00AD4169"/>
    <w:rsid w:val="00AE0B34"/>
    <w:rsid w:val="00AE25C6"/>
    <w:rsid w:val="00AE306C"/>
    <w:rsid w:val="00AF28C1"/>
    <w:rsid w:val="00AF75CB"/>
    <w:rsid w:val="00B02EF1"/>
    <w:rsid w:val="00B06ED8"/>
    <w:rsid w:val="00B07C97"/>
    <w:rsid w:val="00B11C67"/>
    <w:rsid w:val="00B14257"/>
    <w:rsid w:val="00B14794"/>
    <w:rsid w:val="00B15754"/>
    <w:rsid w:val="00B16002"/>
    <w:rsid w:val="00B2046E"/>
    <w:rsid w:val="00B20E8B"/>
    <w:rsid w:val="00B257E1"/>
    <w:rsid w:val="00B2599A"/>
    <w:rsid w:val="00B27AC4"/>
    <w:rsid w:val="00B34203"/>
    <w:rsid w:val="00B343CC"/>
    <w:rsid w:val="00B44460"/>
    <w:rsid w:val="00B5084A"/>
    <w:rsid w:val="00B54A4F"/>
    <w:rsid w:val="00B606A1"/>
    <w:rsid w:val="00B614F7"/>
    <w:rsid w:val="00B61B26"/>
    <w:rsid w:val="00B652F2"/>
    <w:rsid w:val="00B65DFF"/>
    <w:rsid w:val="00B65E6B"/>
    <w:rsid w:val="00B675B2"/>
    <w:rsid w:val="00B71513"/>
    <w:rsid w:val="00B81261"/>
    <w:rsid w:val="00B8223E"/>
    <w:rsid w:val="00B832AE"/>
    <w:rsid w:val="00B8420A"/>
    <w:rsid w:val="00B86678"/>
    <w:rsid w:val="00B92F9B"/>
    <w:rsid w:val="00B941B3"/>
    <w:rsid w:val="00B959DF"/>
    <w:rsid w:val="00B95E3C"/>
    <w:rsid w:val="00B96513"/>
    <w:rsid w:val="00BA1D47"/>
    <w:rsid w:val="00BA66F0"/>
    <w:rsid w:val="00BB2239"/>
    <w:rsid w:val="00BB2AE7"/>
    <w:rsid w:val="00BB6464"/>
    <w:rsid w:val="00BB771F"/>
    <w:rsid w:val="00BC1073"/>
    <w:rsid w:val="00BC1BB8"/>
    <w:rsid w:val="00BD72B0"/>
    <w:rsid w:val="00BD77B9"/>
    <w:rsid w:val="00BD7FE1"/>
    <w:rsid w:val="00BE37CA"/>
    <w:rsid w:val="00BE6144"/>
    <w:rsid w:val="00BE635A"/>
    <w:rsid w:val="00BF17E9"/>
    <w:rsid w:val="00BF1969"/>
    <w:rsid w:val="00BF2ABB"/>
    <w:rsid w:val="00BF5099"/>
    <w:rsid w:val="00C0456C"/>
    <w:rsid w:val="00C05689"/>
    <w:rsid w:val="00C10B5E"/>
    <w:rsid w:val="00C10F10"/>
    <w:rsid w:val="00C14B83"/>
    <w:rsid w:val="00C15D4D"/>
    <w:rsid w:val="00C175DC"/>
    <w:rsid w:val="00C30171"/>
    <w:rsid w:val="00C309D8"/>
    <w:rsid w:val="00C43519"/>
    <w:rsid w:val="00C45263"/>
    <w:rsid w:val="00C51537"/>
    <w:rsid w:val="00C52BC3"/>
    <w:rsid w:val="00C5519B"/>
    <w:rsid w:val="00C61AFA"/>
    <w:rsid w:val="00C61D64"/>
    <w:rsid w:val="00C62099"/>
    <w:rsid w:val="00C62A34"/>
    <w:rsid w:val="00C64EA3"/>
    <w:rsid w:val="00C6669F"/>
    <w:rsid w:val="00C72867"/>
    <w:rsid w:val="00C75E81"/>
    <w:rsid w:val="00C83BB6"/>
    <w:rsid w:val="00C86609"/>
    <w:rsid w:val="00C92A4E"/>
    <w:rsid w:val="00C92B4C"/>
    <w:rsid w:val="00C954F6"/>
    <w:rsid w:val="00CA36A0"/>
    <w:rsid w:val="00CA6BC5"/>
    <w:rsid w:val="00CC571B"/>
    <w:rsid w:val="00CC61CD"/>
    <w:rsid w:val="00CC6C02"/>
    <w:rsid w:val="00CC737B"/>
    <w:rsid w:val="00CD5011"/>
    <w:rsid w:val="00CE640F"/>
    <w:rsid w:val="00CE76BC"/>
    <w:rsid w:val="00CF0154"/>
    <w:rsid w:val="00CF540E"/>
    <w:rsid w:val="00D02F07"/>
    <w:rsid w:val="00D15D88"/>
    <w:rsid w:val="00D24572"/>
    <w:rsid w:val="00D27D49"/>
    <w:rsid w:val="00D27EBE"/>
    <w:rsid w:val="00D34C09"/>
    <w:rsid w:val="00D36A49"/>
    <w:rsid w:val="00D47DC7"/>
    <w:rsid w:val="00D517C6"/>
    <w:rsid w:val="00D55786"/>
    <w:rsid w:val="00D62FA9"/>
    <w:rsid w:val="00D71D84"/>
    <w:rsid w:val="00D72152"/>
    <w:rsid w:val="00D72464"/>
    <w:rsid w:val="00D72A57"/>
    <w:rsid w:val="00D768EB"/>
    <w:rsid w:val="00D81BBD"/>
    <w:rsid w:val="00D81E17"/>
    <w:rsid w:val="00D82035"/>
    <w:rsid w:val="00D82D1E"/>
    <w:rsid w:val="00D832D9"/>
    <w:rsid w:val="00D90F00"/>
    <w:rsid w:val="00D95A45"/>
    <w:rsid w:val="00D96804"/>
    <w:rsid w:val="00D975C0"/>
    <w:rsid w:val="00DA2D02"/>
    <w:rsid w:val="00DA5285"/>
    <w:rsid w:val="00DA7385"/>
    <w:rsid w:val="00DB191D"/>
    <w:rsid w:val="00DB4F91"/>
    <w:rsid w:val="00DB6D0A"/>
    <w:rsid w:val="00DC06BE"/>
    <w:rsid w:val="00DC1F0F"/>
    <w:rsid w:val="00DC3117"/>
    <w:rsid w:val="00DC4E2A"/>
    <w:rsid w:val="00DC5DD9"/>
    <w:rsid w:val="00DC6D2D"/>
    <w:rsid w:val="00DD4E59"/>
    <w:rsid w:val="00DE07E1"/>
    <w:rsid w:val="00DE33B5"/>
    <w:rsid w:val="00DE5E18"/>
    <w:rsid w:val="00DF0487"/>
    <w:rsid w:val="00DF5EA4"/>
    <w:rsid w:val="00E0096A"/>
    <w:rsid w:val="00E02681"/>
    <w:rsid w:val="00E02792"/>
    <w:rsid w:val="00E034D8"/>
    <w:rsid w:val="00E04CC0"/>
    <w:rsid w:val="00E15816"/>
    <w:rsid w:val="00E160D5"/>
    <w:rsid w:val="00E20B59"/>
    <w:rsid w:val="00E239FF"/>
    <w:rsid w:val="00E27D7B"/>
    <w:rsid w:val="00E30556"/>
    <w:rsid w:val="00E30981"/>
    <w:rsid w:val="00E33136"/>
    <w:rsid w:val="00E331A5"/>
    <w:rsid w:val="00E34D7C"/>
    <w:rsid w:val="00E3723D"/>
    <w:rsid w:val="00E44C89"/>
    <w:rsid w:val="00E457A6"/>
    <w:rsid w:val="00E54F9E"/>
    <w:rsid w:val="00E616E2"/>
    <w:rsid w:val="00E61BA2"/>
    <w:rsid w:val="00E63864"/>
    <w:rsid w:val="00E6403F"/>
    <w:rsid w:val="00E70807"/>
    <w:rsid w:val="00E71B13"/>
    <w:rsid w:val="00E75149"/>
    <w:rsid w:val="00E75451"/>
    <w:rsid w:val="00E75EA9"/>
    <w:rsid w:val="00E76AD6"/>
    <w:rsid w:val="00E770C4"/>
    <w:rsid w:val="00E84C5A"/>
    <w:rsid w:val="00E861DB"/>
    <w:rsid w:val="00E869AE"/>
    <w:rsid w:val="00E86C60"/>
    <w:rsid w:val="00E908F1"/>
    <w:rsid w:val="00E93406"/>
    <w:rsid w:val="00E9443B"/>
    <w:rsid w:val="00E956C5"/>
    <w:rsid w:val="00E95C39"/>
    <w:rsid w:val="00EA2C39"/>
    <w:rsid w:val="00EB0A3C"/>
    <w:rsid w:val="00EB0A96"/>
    <w:rsid w:val="00EB77F9"/>
    <w:rsid w:val="00EC5769"/>
    <w:rsid w:val="00EC7D00"/>
    <w:rsid w:val="00ED0304"/>
    <w:rsid w:val="00ED1B61"/>
    <w:rsid w:val="00ED4FF7"/>
    <w:rsid w:val="00ED569C"/>
    <w:rsid w:val="00ED5B7B"/>
    <w:rsid w:val="00EE38FA"/>
    <w:rsid w:val="00EE3E2C"/>
    <w:rsid w:val="00EE5D23"/>
    <w:rsid w:val="00EE750D"/>
    <w:rsid w:val="00EF3CA4"/>
    <w:rsid w:val="00EF49A8"/>
    <w:rsid w:val="00EF6953"/>
    <w:rsid w:val="00EF7859"/>
    <w:rsid w:val="00F014DA"/>
    <w:rsid w:val="00F01E33"/>
    <w:rsid w:val="00F02591"/>
    <w:rsid w:val="00F101F5"/>
    <w:rsid w:val="00F30AE1"/>
    <w:rsid w:val="00F332A1"/>
    <w:rsid w:val="00F41BCF"/>
    <w:rsid w:val="00F565D4"/>
    <w:rsid w:val="00F5696E"/>
    <w:rsid w:val="00F60EFF"/>
    <w:rsid w:val="00F629AA"/>
    <w:rsid w:val="00F67D2D"/>
    <w:rsid w:val="00F73123"/>
    <w:rsid w:val="00F85387"/>
    <w:rsid w:val="00F858F2"/>
    <w:rsid w:val="00F860CC"/>
    <w:rsid w:val="00F918D2"/>
    <w:rsid w:val="00F94398"/>
    <w:rsid w:val="00F97B81"/>
    <w:rsid w:val="00FA098E"/>
    <w:rsid w:val="00FA1F49"/>
    <w:rsid w:val="00FB2B56"/>
    <w:rsid w:val="00FB55D5"/>
    <w:rsid w:val="00FB69D4"/>
    <w:rsid w:val="00FC12BF"/>
    <w:rsid w:val="00FC2C60"/>
    <w:rsid w:val="00FD3E6F"/>
    <w:rsid w:val="00FD51B9"/>
    <w:rsid w:val="00FD5849"/>
    <w:rsid w:val="00FE03E4"/>
    <w:rsid w:val="00FE2A39"/>
    <w:rsid w:val="00FF39CF"/>
    <w:rsid w:val="00FF67FB"/>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17BA2"/>
  <w15:docId w15:val="{EF33E7B1-E033-4600-9918-E5197355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755"/>
    <w:rPr>
      <w:rFonts w:ascii="Lato" w:hAnsi="Lato"/>
    </w:rPr>
  </w:style>
  <w:style w:type="paragraph" w:styleId="Heading1">
    <w:name w:val="heading 1"/>
    <w:basedOn w:val="Normal"/>
    <w:next w:val="Normal"/>
    <w:link w:val="Heading1Char"/>
    <w:uiPriority w:val="2"/>
    <w:qFormat/>
    <w:rsid w:val="00D15D88"/>
    <w:pPr>
      <w:keepNext/>
      <w:keepLines/>
      <w:numPr>
        <w:numId w:val="15"/>
      </w:numPr>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F918D2"/>
    <w:pPr>
      <w:keepNext/>
      <w:keepLines/>
      <w:numPr>
        <w:ilvl w:val="1"/>
        <w:numId w:val="15"/>
      </w:numPr>
      <w:spacing w:before="240"/>
      <w:ind w:left="709" w:hanging="709"/>
      <w:outlineLvl w:val="1"/>
    </w:pPr>
    <w:rPr>
      <w:rFonts w:ascii="Lato Semibold" w:eastAsia="Times New Roman" w:hAnsi="Lato Semibold"/>
      <w:color w:val="454347"/>
      <w:sz w:val="32"/>
      <w:szCs w:val="28"/>
      <w:lang w:eastAsia="en-AU"/>
    </w:rPr>
  </w:style>
  <w:style w:type="paragraph" w:styleId="Heading3">
    <w:name w:val="heading 3"/>
    <w:basedOn w:val="Normal"/>
    <w:next w:val="Normal"/>
    <w:link w:val="Heading3Char"/>
    <w:uiPriority w:val="2"/>
    <w:qFormat/>
    <w:rsid w:val="00A567EE"/>
    <w:pPr>
      <w:keepNext/>
      <w:keepLines/>
      <w:numPr>
        <w:ilvl w:val="2"/>
        <w:numId w:val="15"/>
      </w:numPr>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numPr>
        <w:ilvl w:val="3"/>
        <w:numId w:val="15"/>
      </w:numPr>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15"/>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15"/>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15"/>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15"/>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15"/>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F918D2"/>
    <w:rPr>
      <w:rFonts w:ascii="Lato Semibold" w:eastAsia="Times New Roman" w:hAnsi="Lato Semibold"/>
      <w:color w:val="454347"/>
      <w:sz w:val="32"/>
      <w:szCs w:val="28"/>
      <w:lang w:eastAsia="en-AU"/>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qFormat/>
    <w:rsid w:val="00720755"/>
    <w:pPr>
      <w:numPr>
        <w:numId w:val="0"/>
      </w:numPr>
    </w:pPr>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7"/>
      </w:numPr>
      <w:spacing w:after="120"/>
      <w:ind w:left="0" w:firstLine="0"/>
    </w:pPr>
  </w:style>
  <w:style w:type="paragraph" w:styleId="ListBullet2">
    <w:name w:val="List Bullet 2"/>
    <w:aliases w:val="Bullet list level 2"/>
    <w:basedOn w:val="Normal"/>
    <w:uiPriority w:val="4"/>
    <w:semiHidden/>
    <w:rsid w:val="006847AD"/>
    <w:pPr>
      <w:numPr>
        <w:ilvl w:val="1"/>
        <w:numId w:val="7"/>
      </w:numPr>
      <w:spacing w:after="120"/>
    </w:pPr>
  </w:style>
  <w:style w:type="paragraph" w:styleId="ListBullet3">
    <w:name w:val="List Bullet 3"/>
    <w:aliases w:val="Bullet list level 3"/>
    <w:basedOn w:val="Normal"/>
    <w:uiPriority w:val="4"/>
    <w:semiHidden/>
    <w:rsid w:val="006847AD"/>
    <w:pPr>
      <w:numPr>
        <w:ilvl w:val="2"/>
        <w:numId w:val="7"/>
      </w:numPr>
      <w:spacing w:after="120"/>
    </w:pPr>
  </w:style>
  <w:style w:type="paragraph" w:styleId="ListBullet4">
    <w:name w:val="List Bullet 4"/>
    <w:aliases w:val="Bullet list level 4"/>
    <w:basedOn w:val="Normal"/>
    <w:uiPriority w:val="4"/>
    <w:semiHidden/>
    <w:rsid w:val="006847AD"/>
    <w:pPr>
      <w:numPr>
        <w:ilvl w:val="3"/>
        <w:numId w:val="7"/>
      </w:numPr>
      <w:spacing w:after="120"/>
    </w:pPr>
  </w:style>
  <w:style w:type="paragraph" w:styleId="ListBullet5">
    <w:name w:val="List Bullet 5"/>
    <w:aliases w:val="Bullet list level 5"/>
    <w:basedOn w:val="Normal"/>
    <w:uiPriority w:val="4"/>
    <w:semiHidden/>
    <w:rsid w:val="004E2CB7"/>
    <w:pPr>
      <w:numPr>
        <w:ilvl w:val="4"/>
        <w:numId w:val="7"/>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6"/>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3"/>
      </w:numPr>
    </w:pPr>
  </w:style>
  <w:style w:type="paragraph" w:customStyle="1" w:styleId="Tablenumberlistlevel1">
    <w:name w:val="Table number list level 1"/>
    <w:basedOn w:val="Normal"/>
    <w:uiPriority w:val="7"/>
    <w:rsid w:val="00872EF1"/>
    <w:pPr>
      <w:numPr>
        <w:numId w:val="5"/>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4"/>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146568"/>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CellMar>
        <w:top w:w="28" w:type="dxa"/>
        <w:bottom w:w="28" w:type="dxa"/>
      </w:tblCellMar>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FollowedHyperlink">
    <w:name w:val="FollowedHyperlink"/>
    <w:basedOn w:val="DefaultParagraphFont"/>
    <w:uiPriority w:val="99"/>
    <w:semiHidden/>
    <w:unhideWhenUsed/>
    <w:rsid w:val="00865EC9"/>
    <w:rPr>
      <w:color w:val="8C4799" w:themeColor="followedHyperlink"/>
      <w:u w:val="single"/>
    </w:rPr>
  </w:style>
  <w:style w:type="paragraph" w:styleId="FootnoteText">
    <w:name w:val="footnote text"/>
    <w:basedOn w:val="Normal"/>
    <w:link w:val="FootnoteTextChar"/>
    <w:uiPriority w:val="99"/>
    <w:semiHidden/>
    <w:unhideWhenUsed/>
    <w:rsid w:val="00056D68"/>
    <w:pPr>
      <w:spacing w:after="0"/>
    </w:pPr>
    <w:rPr>
      <w:sz w:val="20"/>
      <w:szCs w:val="20"/>
    </w:rPr>
  </w:style>
  <w:style w:type="character" w:customStyle="1" w:styleId="FootnoteTextChar">
    <w:name w:val="Footnote Text Char"/>
    <w:basedOn w:val="DefaultParagraphFont"/>
    <w:link w:val="FootnoteText"/>
    <w:uiPriority w:val="99"/>
    <w:semiHidden/>
    <w:rsid w:val="00056D68"/>
    <w:rPr>
      <w:rFonts w:ascii="Lato" w:hAnsi="Lato"/>
      <w:sz w:val="20"/>
      <w:szCs w:val="20"/>
    </w:rPr>
  </w:style>
  <w:style w:type="character" w:styleId="FootnoteReference">
    <w:name w:val="footnote reference"/>
    <w:basedOn w:val="DefaultParagraphFont"/>
    <w:uiPriority w:val="99"/>
    <w:semiHidden/>
    <w:unhideWhenUsed/>
    <w:rsid w:val="00056D68"/>
    <w:rPr>
      <w:vertAlign w:val="superscript"/>
    </w:rPr>
  </w:style>
  <w:style w:type="character" w:styleId="CommentReference">
    <w:name w:val="annotation reference"/>
    <w:basedOn w:val="DefaultParagraphFont"/>
    <w:uiPriority w:val="99"/>
    <w:semiHidden/>
    <w:unhideWhenUsed/>
    <w:rsid w:val="00D24572"/>
    <w:rPr>
      <w:sz w:val="16"/>
      <w:szCs w:val="16"/>
    </w:rPr>
  </w:style>
  <w:style w:type="paragraph" w:styleId="CommentText">
    <w:name w:val="annotation text"/>
    <w:basedOn w:val="Normal"/>
    <w:link w:val="CommentTextChar"/>
    <w:uiPriority w:val="99"/>
    <w:semiHidden/>
    <w:unhideWhenUsed/>
    <w:rsid w:val="00D24572"/>
    <w:rPr>
      <w:sz w:val="20"/>
      <w:szCs w:val="20"/>
    </w:rPr>
  </w:style>
  <w:style w:type="character" w:customStyle="1" w:styleId="CommentTextChar">
    <w:name w:val="Comment Text Char"/>
    <w:basedOn w:val="DefaultParagraphFont"/>
    <w:link w:val="CommentText"/>
    <w:uiPriority w:val="99"/>
    <w:semiHidden/>
    <w:rsid w:val="00D2457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D24572"/>
    <w:rPr>
      <w:b/>
      <w:bCs/>
    </w:rPr>
  </w:style>
  <w:style w:type="character" w:customStyle="1" w:styleId="CommentSubjectChar">
    <w:name w:val="Comment Subject Char"/>
    <w:basedOn w:val="CommentTextChar"/>
    <w:link w:val="CommentSubject"/>
    <w:uiPriority w:val="99"/>
    <w:semiHidden/>
    <w:rsid w:val="00D24572"/>
    <w:rPr>
      <w:rFonts w:ascii="Lato" w:hAnsi="Lato"/>
      <w:b/>
      <w:bCs/>
      <w:sz w:val="20"/>
      <w:szCs w:val="20"/>
    </w:rPr>
  </w:style>
  <w:style w:type="table" w:customStyle="1" w:styleId="NTGtable1">
    <w:name w:val="NTG table1"/>
    <w:basedOn w:val="TableGrid"/>
    <w:uiPriority w:val="99"/>
    <w:rsid w:val="005225C9"/>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Revision">
    <w:name w:val="Revision"/>
    <w:hidden/>
    <w:uiPriority w:val="99"/>
    <w:semiHidden/>
    <w:rsid w:val="008525A9"/>
    <w:pPr>
      <w:spacing w:after="0"/>
    </w:pPr>
    <w:rPr>
      <w:rFonts w:ascii="Lato" w:hAnsi="Lato"/>
    </w:rPr>
  </w:style>
  <w:style w:type="table" w:customStyle="1" w:styleId="NTGtable2">
    <w:name w:val="NTG table2"/>
    <w:basedOn w:val="TableGrid"/>
    <w:uiPriority w:val="99"/>
    <w:rsid w:val="00A243A5"/>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EndnoteText">
    <w:name w:val="endnote text"/>
    <w:basedOn w:val="Normal"/>
    <w:link w:val="EndnoteTextChar"/>
    <w:uiPriority w:val="99"/>
    <w:semiHidden/>
    <w:unhideWhenUsed/>
    <w:rsid w:val="00720755"/>
    <w:pPr>
      <w:spacing w:after="0"/>
    </w:pPr>
    <w:rPr>
      <w:sz w:val="20"/>
      <w:szCs w:val="20"/>
    </w:rPr>
  </w:style>
  <w:style w:type="character" w:customStyle="1" w:styleId="EndnoteTextChar">
    <w:name w:val="Endnote Text Char"/>
    <w:basedOn w:val="DefaultParagraphFont"/>
    <w:link w:val="EndnoteText"/>
    <w:uiPriority w:val="99"/>
    <w:semiHidden/>
    <w:rsid w:val="00720755"/>
    <w:rPr>
      <w:rFonts w:ascii="Lato" w:hAnsi="Lato"/>
      <w:sz w:val="20"/>
      <w:szCs w:val="20"/>
    </w:rPr>
  </w:style>
  <w:style w:type="character" w:styleId="EndnoteReference">
    <w:name w:val="endnote reference"/>
    <w:basedOn w:val="DefaultParagraphFont"/>
    <w:uiPriority w:val="99"/>
    <w:semiHidden/>
    <w:unhideWhenUsed/>
    <w:rsid w:val="00720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46762507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ndclearing.DEPWS@nt.gov.au" TargetMode="External"/><Relationship Id="rId18" Type="http://schemas.openxmlformats.org/officeDocument/2006/relationships/hyperlink" Target="https://nt.gov.au/__data/assets/pdf_file/0007/236815/land-clearing-guidelines.pdf" TargetMode="External"/><Relationship Id="rId26" Type="http://schemas.openxmlformats.org/officeDocument/2006/relationships/hyperlink" Target="https://nt.gov.au/environment/native-plants/threatened-plants" TargetMode="External"/><Relationship Id="rId39" Type="http://schemas.openxmlformats.org/officeDocument/2006/relationships/hyperlink" Target="https://nt.gov.au/__data/assets/pdf_file/0007/236815/land-clearing-guidelines.pdf" TargetMode="External"/><Relationship Id="rId21" Type="http://schemas.openxmlformats.org/officeDocument/2006/relationships/hyperlink" Target="https://nrmaps.nt.gov.au/nrmaps.html" TargetMode="External"/><Relationship Id="rId34" Type="http://schemas.openxmlformats.org/officeDocument/2006/relationships/hyperlink" Target="https://nrmaps.nt.gov.au/nrmaps.html" TargetMode="External"/><Relationship Id="rId42" Type="http://schemas.openxmlformats.org/officeDocument/2006/relationships/hyperlink" Target="https://nt.gov.au/__data/assets/pdf_file/0007/236815/land-clearing-guidelines.pdf" TargetMode="External"/><Relationship Id="rId47" Type="http://schemas.openxmlformats.org/officeDocument/2006/relationships/hyperlink" Target="https://nt.gov.au/property/land/heritage-listings/heritage-register-search-for-places-or-objects" TargetMode="External"/><Relationship Id="rId50" Type="http://schemas.openxmlformats.org/officeDocument/2006/relationships/footer" Target="footer1.xml"/><Relationship Id="rId55" Type="http://schemas.openxmlformats.org/officeDocument/2006/relationships/hyperlink" Target="https://nrmaps.nt.gov.au/nrmaps.html" TargetMode="External"/><Relationship Id="rId63" Type="http://schemas.openxmlformats.org/officeDocument/2006/relationships/hyperlink" Target="https://nrmaps.nt.gov.au/nrmaps.html" TargetMode="External"/><Relationship Id="rId68" Type="http://schemas.openxmlformats.org/officeDocument/2006/relationships/hyperlink" Target="https://nt.gov.au/environment/environment-data-maps/important-biodiversity-conservation-sites/conservation-significance-list" TargetMode="External"/><Relationship Id="rId76" Type="http://schemas.openxmlformats.org/officeDocument/2006/relationships/hyperlink" Target="https://nrmaps.nt.gov.au/nrmaps.html" TargetMode="External"/><Relationship Id="rId7" Type="http://schemas.openxmlformats.org/officeDocument/2006/relationships/numbering" Target="numbering.xml"/><Relationship Id="rId71" Type="http://schemas.openxmlformats.org/officeDocument/2006/relationships/hyperlink" Target="https://nrmaps.nt.gov.au/nrmaps.html" TargetMode="External"/><Relationship Id="rId2" Type="http://schemas.openxmlformats.org/officeDocument/2006/relationships/customXml" Target="../customXml/item2.xml"/><Relationship Id="rId16" Type="http://schemas.openxmlformats.org/officeDocument/2006/relationships/hyperlink" Target="https://nt.gov.au/__data/assets/pdf_file/0007/236815/land-clearing-guidelines.pdf" TargetMode="External"/><Relationship Id="rId29" Type="http://schemas.openxmlformats.org/officeDocument/2006/relationships/hyperlink" Target="https://nrmaps.nt.gov.au/nrmaps.html" TargetMode="External"/><Relationship Id="rId11" Type="http://schemas.openxmlformats.org/officeDocument/2006/relationships/footnotes" Target="footnotes.xml"/><Relationship Id="rId24" Type="http://schemas.openxmlformats.org/officeDocument/2006/relationships/hyperlink" Target="https://nt.gov.au/__data/assets/pdf_file/0007/236815/land-clearing-guidelines.pdf" TargetMode="External"/><Relationship Id="rId32" Type="http://schemas.openxmlformats.org/officeDocument/2006/relationships/hyperlink" Target="https://www.environment.gov.au/water/wetlands/australian-wetlands-database/directory-important-wetlands" TargetMode="External"/><Relationship Id="rId37" Type="http://schemas.openxmlformats.org/officeDocument/2006/relationships/hyperlink" Target="https://nt.gov.au/__data/assets/pdf_file/0007/236815/land-clearing-guidelines.pdf" TargetMode="External"/><Relationship Id="rId40" Type="http://schemas.openxmlformats.org/officeDocument/2006/relationships/hyperlink" Target="https://nt.gov.au/__data/assets/pdf_file/0007/236815/land-clearing-guidelines.pdf" TargetMode="External"/><Relationship Id="rId45" Type="http://schemas.openxmlformats.org/officeDocument/2006/relationships/hyperlink" Target="https://nt.gov.au/__data/assets/pdf_file/0007/236815/land-clearing-guidelines.pdf" TargetMode="External"/><Relationship Id="rId53" Type="http://schemas.openxmlformats.org/officeDocument/2006/relationships/hyperlink" Target="https://nt.gov.au/__data/assets/pdf_file/0007/236815/land-clearing-guidelines.pdf" TargetMode="External"/><Relationship Id="rId58" Type="http://schemas.openxmlformats.org/officeDocument/2006/relationships/hyperlink" Target="https://nrmaps.nt.gov.au/nrmaps.html" TargetMode="External"/><Relationship Id="rId66" Type="http://schemas.openxmlformats.org/officeDocument/2006/relationships/hyperlink" Target="https://nrmaps.nt.gov.au/nrmaps.html" TargetMode="External"/><Relationship Id="rId74" Type="http://schemas.openxmlformats.org/officeDocument/2006/relationships/hyperlink" Target="https://nrmaps.nt.gov.au/nrmaps.html" TargetMode="External"/><Relationship Id="rId79" Type="http://schemas.openxmlformats.org/officeDocument/2006/relationships/hyperlink" Target="https://www.aapant.org.au/" TargetMode="External"/><Relationship Id="rId5" Type="http://schemas.openxmlformats.org/officeDocument/2006/relationships/customXml" Target="../customXml/item5.xml"/><Relationship Id="rId61" Type="http://schemas.openxmlformats.org/officeDocument/2006/relationships/hyperlink" Target="https://nt.gov.au/property/land-clearing/freehold-land/apply-to-clear-freehold-land/spatial-data-minimum-requirements-for-unzoned-clearing-of-native-vegetation" TargetMode="External"/><Relationship Id="rId82"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nrmaps.nt.gov.au/nrmaps.html" TargetMode="External"/><Relationship Id="rId31" Type="http://schemas.openxmlformats.org/officeDocument/2006/relationships/hyperlink" Target="https://nt.gov.au/environment/environment-data-maps/important-biodiversity-conservation-sites/conservation-significance-list" TargetMode="External"/><Relationship Id="rId44" Type="http://schemas.openxmlformats.org/officeDocument/2006/relationships/hyperlink" Target="https://nrmaps.nt.gov.au/nrmaps.html" TargetMode="External"/><Relationship Id="rId52" Type="http://schemas.openxmlformats.org/officeDocument/2006/relationships/footer" Target="footer2.xml"/><Relationship Id="rId60" Type="http://schemas.openxmlformats.org/officeDocument/2006/relationships/hyperlink" Target="https://nrmaps.nt.gov.au/nrmaps.html" TargetMode="External"/><Relationship Id="rId65" Type="http://schemas.openxmlformats.org/officeDocument/2006/relationships/hyperlink" Target="https://nt.gov.au/environment/animals/threatened-animals" TargetMode="External"/><Relationship Id="rId73" Type="http://schemas.openxmlformats.org/officeDocument/2006/relationships/hyperlink" Target="https://ntepa.nt.gov.au/__data/assets/pdf_file/0020/804602/guide-ntepa-environmental-factors-objectives.pdf" TargetMode="External"/><Relationship Id="rId78" Type="http://schemas.openxmlformats.org/officeDocument/2006/relationships/hyperlink" Target="https://nt.gov.au/property/land/heritage-listings/heritage-register-search-for-places-or-objects" TargetMode="External"/><Relationship Id="rId8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andclearing.DEPWS@nt.gov.au" TargetMode="External"/><Relationship Id="rId22" Type="http://schemas.openxmlformats.org/officeDocument/2006/relationships/hyperlink" Target="https://nrmaps.nt.gov.au/nrmaps.html" TargetMode="External"/><Relationship Id="rId27" Type="http://schemas.openxmlformats.org/officeDocument/2006/relationships/hyperlink" Target="https://nt.gov.au/environment/animals/threatened-animals" TargetMode="External"/><Relationship Id="rId30" Type="http://schemas.openxmlformats.org/officeDocument/2006/relationships/hyperlink" Target="https://nt.gov.au/__data/assets/pdf_file/0007/236815/land-clearing-guidelines.pdf" TargetMode="External"/><Relationship Id="rId35" Type="http://schemas.openxmlformats.org/officeDocument/2006/relationships/hyperlink" Target="https://ntepa.nt.gov.au/__data/assets/pdf_file/0009/805167/referring-proposed-action-to-ntepa-guideline.pdf" TargetMode="External"/><Relationship Id="rId43" Type="http://schemas.openxmlformats.org/officeDocument/2006/relationships/hyperlink" Target="https://nt.gov.au/environment/soil-land-vegetation" TargetMode="External"/><Relationship Id="rId48" Type="http://schemas.openxmlformats.org/officeDocument/2006/relationships/hyperlink" Target="https://www.aapant.org.au/" TargetMode="External"/><Relationship Id="rId56" Type="http://schemas.openxmlformats.org/officeDocument/2006/relationships/hyperlink" Target="https://nrmaps.nt.gov.au/nrmaps.html" TargetMode="External"/><Relationship Id="rId64" Type="http://schemas.openxmlformats.org/officeDocument/2006/relationships/hyperlink" Target="https://nt.gov.au/environment/native-plants/threatened-plants" TargetMode="External"/><Relationship Id="rId69" Type="http://schemas.openxmlformats.org/officeDocument/2006/relationships/hyperlink" Target="https://www.environment.gov.au/water/wetlands/australian-wetlands-database/directory-important-wetlands" TargetMode="External"/><Relationship Id="rId77" Type="http://schemas.openxmlformats.org/officeDocument/2006/relationships/hyperlink" Target="https://nt.gov.au/environment/weeds/how-to-comply-with-the-law/statutory-weed-management-plans" TargetMode="External"/><Relationship Id="rId8" Type="http://schemas.openxmlformats.org/officeDocument/2006/relationships/styles" Target="styles.xml"/><Relationship Id="rId51" Type="http://schemas.openxmlformats.org/officeDocument/2006/relationships/header" Target="header2.xml"/><Relationship Id="rId72" Type="http://schemas.openxmlformats.org/officeDocument/2006/relationships/hyperlink" Target="https://ntepa.nt.gov.au/__data/assets/pdf_file/0009/805167/referring-proposed-action-to-ntepa-guideline.pdf"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nt.gov.au/property/land-clearing/freehold-land/apply-to-clear-freehold-land/spatial-data-minimum-requirements-for-unzoned-clearing-of-native-vegetation" TargetMode="External"/><Relationship Id="rId25" Type="http://schemas.openxmlformats.org/officeDocument/2006/relationships/hyperlink" Target="https://nt.gov.au/__data/assets/pdf_file/0007/236815/land-clearing-guidelines.pdf" TargetMode="External"/><Relationship Id="rId33" Type="http://schemas.openxmlformats.org/officeDocument/2006/relationships/hyperlink" Target="https://www.environment.gov.au/water/wetlands/publications/factsheet-australias-ramsar-sites" TargetMode="External"/><Relationship Id="rId38" Type="http://schemas.openxmlformats.org/officeDocument/2006/relationships/hyperlink" Target="https://nt.gov.au/__data/assets/pdf_file/0007/236815/land-clearing-guidelines.pdf" TargetMode="External"/><Relationship Id="rId46" Type="http://schemas.openxmlformats.org/officeDocument/2006/relationships/hyperlink" Target="https://nt.gov.au/environment/weeds/how-to-comply-with-the-law/statutory-weed-management-plans" TargetMode="External"/><Relationship Id="rId59" Type="http://schemas.openxmlformats.org/officeDocument/2006/relationships/hyperlink" Target="https://nrmaps.nt.gov.au/nrmaps.html" TargetMode="External"/><Relationship Id="rId67" Type="http://schemas.openxmlformats.org/officeDocument/2006/relationships/hyperlink" Target="https://nrmaps.nt.gov.au/nrmaps.html" TargetMode="External"/><Relationship Id="rId20" Type="http://schemas.openxmlformats.org/officeDocument/2006/relationships/hyperlink" Target="https://nt.gov.au/__data/assets/pdf_file/0007/236815/land-clearing-guidelines.pdf" TargetMode="External"/><Relationship Id="rId41" Type="http://schemas.openxmlformats.org/officeDocument/2006/relationships/hyperlink" Target="https://nrmaps.nt.gov.au/nrmaps.html" TargetMode="External"/><Relationship Id="rId54" Type="http://schemas.openxmlformats.org/officeDocument/2006/relationships/hyperlink" Target="https://nrmaps.nt.gov.au/nrmaps.html" TargetMode="External"/><Relationship Id="rId62" Type="http://schemas.openxmlformats.org/officeDocument/2006/relationships/hyperlink" Target="https://nrmaps.nt.gov.au/nrmaps.html" TargetMode="External"/><Relationship Id="rId70" Type="http://schemas.openxmlformats.org/officeDocument/2006/relationships/hyperlink" Target="https://www.environment.gov.au/water/wetlands/publications/factsheet-australias-ramsar-sites" TargetMode="External"/><Relationship Id="rId75" Type="http://schemas.openxmlformats.org/officeDocument/2006/relationships/hyperlink" Target="https://nt.gov.au/environment/soil-land-vegetation"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enquiries.aapa@nt.gov.au" TargetMode="External"/><Relationship Id="rId23" Type="http://schemas.openxmlformats.org/officeDocument/2006/relationships/hyperlink" Target="https://nt.gov.au/property/land-clearing/freehold-land/apply-to-clear-freehold-land/spatial-data-minimum-requirements-for-unzoned-clearing-of-native-vegetation" TargetMode="External"/><Relationship Id="rId28" Type="http://schemas.openxmlformats.org/officeDocument/2006/relationships/hyperlink" Target="https://nrmaps.nt.gov.au/nrmaps.html" TargetMode="External"/><Relationship Id="rId36" Type="http://schemas.openxmlformats.org/officeDocument/2006/relationships/hyperlink" Target="https://ntepa.nt.gov.au/__data/assets/pdf_file/0020/804602/guide-ntepa-environmental-factors-objectives.pdf" TargetMode="External"/><Relationship Id="rId49" Type="http://schemas.openxmlformats.org/officeDocument/2006/relationships/header" Target="header1.xml"/><Relationship Id="rId57" Type="http://schemas.openxmlformats.org/officeDocument/2006/relationships/hyperlink" Target="https://nrmaps.nt.gov.au/nrmap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s://nt.gov.au/__data/assets/pdf_file/0007/236815/land-clearing-guidelines.pdf" TargetMode="External"/><Relationship Id="rId3" Type="http://schemas.openxmlformats.org/officeDocument/2006/relationships/hyperlink" Target="https://nrmaps.nt.gov.au/nrmaps.html" TargetMode="External"/><Relationship Id="rId7" Type="http://schemas.openxmlformats.org/officeDocument/2006/relationships/hyperlink" Target="https://nrmaps.nt.gov.au/nrmaps.html" TargetMode="External"/><Relationship Id="rId2" Type="http://schemas.openxmlformats.org/officeDocument/2006/relationships/hyperlink" Target="https://nt.gov.au/__data/assets/pdf_file/0007/236815/land-clearing-guidelines.pdf" TargetMode="External"/><Relationship Id="rId1" Type="http://schemas.openxmlformats.org/officeDocument/2006/relationships/hyperlink" Target="https://nrmaps.nt.gov.au/nrmaps.html" TargetMode="External"/><Relationship Id="rId6" Type="http://schemas.openxmlformats.org/officeDocument/2006/relationships/hyperlink" Target="https://nrmaps.nt.gov.au/nrmaps.html" TargetMode="External"/><Relationship Id="rId5" Type="http://schemas.openxmlformats.org/officeDocument/2006/relationships/hyperlink" Target="https://nrmaps.nt.gov.au/nrmaps.html" TargetMode="External"/><Relationship Id="rId4" Type="http://schemas.openxmlformats.org/officeDocument/2006/relationships/hyperlink" Target="https://nrmaps.nt.gov.au/nrmap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cgr\AppData\Local\Packages\Microsoft.MicrosoftEdge_8wekyb3d8bbwe\TempState\Downloads\ntg-short-portrait-template_0%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2021-07-05T00:00:00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FB7836969375F4C936CA8A4C83A4C0E" ma:contentTypeVersion="1" ma:contentTypeDescription="Create a new document." ma:contentTypeScope="" ma:versionID="1f698305acb44d4a9b3841206b941081">
  <xsd:schema xmlns:xsd="http://www.w3.org/2001/XMLSchema" xmlns:xs="http://www.w3.org/2001/XMLSchema" xmlns:p="http://schemas.microsoft.com/office/2006/metadata/properties" xmlns:ns2="3def5464-caba-4949-9c19-5e599ec8baa6" targetNamespace="http://schemas.microsoft.com/office/2006/metadata/properties" ma:root="true" ma:fieldsID="2a8179384ce31b0945126ec4dbfc473b" ns2:_="">
    <xsd:import namespace="3def5464-caba-4949-9c19-5e599ec8ba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f5464-caba-4949-9c19-5e599ec8ba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def5464-caba-4949-9c19-5e599ec8baa6">S372FPWVK4MR-1730498758-17</_dlc_DocId>
    <_dlc_DocIdUrl xmlns="3def5464-caba-4949-9c19-5e599ec8baa6">
      <Url>http://denr.sp.nt.gov.au/rangelands/_layouts/15/DocIdRedir.aspx?ID=S372FPWVK4MR-1730498758-17</Url>
      <Description>S372FPWVK4MR-1730498758-17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30B408-FABF-455B-BCE4-7CF30BEAA554}">
  <ds:schemaRefs>
    <ds:schemaRef ds:uri="http://schemas.microsoft.com/sharepoint/events"/>
  </ds:schemaRefs>
</ds:datastoreItem>
</file>

<file path=customXml/itemProps3.xml><?xml version="1.0" encoding="utf-8"?>
<ds:datastoreItem xmlns:ds="http://schemas.openxmlformats.org/officeDocument/2006/customXml" ds:itemID="{C9878170-9A61-4785-A39B-A194C3BEB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f5464-caba-4949-9c19-5e599ec8b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F3BEF-41FC-4FFE-866D-AEAB5178455B}">
  <ds:schemaRefs>
    <ds:schemaRef ds:uri="http://schemas.microsoft.com/office/2006/metadata/properties"/>
    <ds:schemaRef ds:uri="http://schemas.microsoft.com/office/infopath/2007/PartnerControls"/>
    <ds:schemaRef ds:uri="3def5464-caba-4949-9c19-5e599ec8baa6"/>
  </ds:schemaRefs>
</ds:datastoreItem>
</file>

<file path=customXml/itemProps5.xml><?xml version="1.0" encoding="utf-8"?>
<ds:datastoreItem xmlns:ds="http://schemas.openxmlformats.org/officeDocument/2006/customXml" ds:itemID="{953DF428-F7C5-40C7-A77F-82AF40151949}">
  <ds:schemaRefs>
    <ds:schemaRef ds:uri="http://schemas.microsoft.com/sharepoint/v3/contenttype/forms"/>
  </ds:schemaRefs>
</ds:datastoreItem>
</file>

<file path=customXml/itemProps6.xml><?xml version="1.0" encoding="utf-8"?>
<ds:datastoreItem xmlns:ds="http://schemas.openxmlformats.org/officeDocument/2006/customXml" ds:itemID="{1C648A02-B705-4E5F-AF89-12583C1E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 (1).dotx</Template>
  <TotalTime>0</TotalTime>
  <Pages>24</Pages>
  <Words>5551</Words>
  <Characters>31647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Property Development Plan: Unzoned land clearing application</vt:lpstr>
    </vt:vector>
  </TitlesOfParts>
  <Company>Environment Parks and Water Security</Company>
  <LinksUpToDate>false</LinksUpToDate>
  <CharactersWithSpaces>37124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Development Plan: Unzoned land clearing application</dc:title>
  <dc:creator>Northern Territory Government</dc:creator>
  <cp:lastModifiedBy>Hamish Templer</cp:lastModifiedBy>
  <cp:revision>2</cp:revision>
  <cp:lastPrinted>2020-07-13T04:43:00Z</cp:lastPrinted>
  <dcterms:created xsi:type="dcterms:W3CDTF">2021-10-04T06:22:00Z</dcterms:created>
  <dcterms:modified xsi:type="dcterms:W3CDTF">2021-10-04T06:22:00Z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0x0101000FB7836969375F4C936CA8A4C83A4C0E</vt:lpwstr>
  </property>
  <property fmtid="{D5CDD505-2E9C-101B-9397-08002B2CF9AE}" pid="3" name="_dlc_DocIdItemGuid">
    <vt:lpwstr>11faf40f-b7f9-4d72-9f0b-579f9cd17515</vt:lpwstr>
  </property>
</Properties>
</file>