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3F1C" w:rsidRDefault="002A756C" w:rsidP="002A756C">
      <w:pPr>
        <w:rPr>
          <w:b/>
          <w:color w:val="FF0000"/>
        </w:rPr>
      </w:pPr>
      <w:r w:rsidRPr="002A756C">
        <w:rPr>
          <w:b/>
          <w:color w:val="FF0000"/>
        </w:rPr>
        <w:t>This form remains private and confidential</w:t>
      </w:r>
    </w:p>
    <w:p w:rsidR="002A756C" w:rsidRDefault="002A756C" w:rsidP="002A756C">
      <w:pPr>
        <w:pStyle w:val="Heading1"/>
      </w:pPr>
      <w:r w:rsidRPr="002A756C">
        <w:t>I am making this application</w:t>
      </w:r>
    </w:p>
    <w:tbl>
      <w:tblPr>
        <w:tblStyle w:val="NTGTable"/>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436"/>
        <w:gridCol w:w="9345"/>
      </w:tblGrid>
      <w:tr w:rsidR="002A756C" w:rsidTr="00B85A21">
        <w:sdt>
          <w:sdtPr>
            <w:id w:val="-89702312"/>
            <w14:checkbox>
              <w14:checked w14:val="0"/>
              <w14:checkedState w14:val="2612" w14:font="MS Gothic"/>
              <w14:uncheckedState w14:val="2610" w14:font="MS Gothic"/>
            </w14:checkbox>
          </w:sdtPr>
          <w:sdtEndPr/>
          <w:sdtContent>
            <w:tc>
              <w:tcPr>
                <w:tcW w:w="436" w:type="dxa"/>
              </w:tcPr>
              <w:p w:rsidR="002A756C" w:rsidRDefault="002A756C" w:rsidP="002A756C">
                <w:pPr>
                  <w:spacing w:after="0" w:line="360" w:lineRule="auto"/>
                </w:pPr>
                <w:r>
                  <w:rPr>
                    <w:rFonts w:ascii="MS Gothic" w:eastAsia="MS Gothic" w:hAnsi="MS Gothic" w:hint="eastAsia"/>
                  </w:rPr>
                  <w:t>☐</w:t>
                </w:r>
              </w:p>
            </w:tc>
          </w:sdtContent>
        </w:sdt>
        <w:tc>
          <w:tcPr>
            <w:tcW w:w="9345" w:type="dxa"/>
          </w:tcPr>
          <w:p w:rsidR="002A756C" w:rsidRDefault="002A756C" w:rsidP="002A756C">
            <w:pPr>
              <w:spacing w:after="0" w:line="360" w:lineRule="auto"/>
            </w:pPr>
            <w:r w:rsidRPr="002A756C">
              <w:t>For myself (You do NOT need to complete Part 2)</w:t>
            </w:r>
          </w:p>
        </w:tc>
      </w:tr>
      <w:tr w:rsidR="002A756C" w:rsidTr="00B85A21">
        <w:sdt>
          <w:sdtPr>
            <w:id w:val="-1206245955"/>
            <w14:checkbox>
              <w14:checked w14:val="0"/>
              <w14:checkedState w14:val="2612" w14:font="MS Gothic"/>
              <w14:uncheckedState w14:val="2610" w14:font="MS Gothic"/>
            </w14:checkbox>
          </w:sdtPr>
          <w:sdtEndPr/>
          <w:sdtContent>
            <w:tc>
              <w:tcPr>
                <w:tcW w:w="436" w:type="dxa"/>
              </w:tcPr>
              <w:p w:rsidR="002A756C" w:rsidRDefault="002A756C" w:rsidP="002A756C">
                <w:pPr>
                  <w:spacing w:after="0" w:line="360" w:lineRule="auto"/>
                </w:pPr>
                <w:r>
                  <w:rPr>
                    <w:rFonts w:ascii="MS Gothic" w:eastAsia="MS Gothic" w:hAnsi="MS Gothic" w:hint="eastAsia"/>
                  </w:rPr>
                  <w:t>☐</w:t>
                </w:r>
              </w:p>
            </w:tc>
          </w:sdtContent>
        </w:sdt>
        <w:tc>
          <w:tcPr>
            <w:tcW w:w="9345" w:type="dxa"/>
          </w:tcPr>
          <w:p w:rsidR="002A756C" w:rsidRDefault="002A756C" w:rsidP="002A756C">
            <w:pPr>
              <w:spacing w:after="0" w:line="360" w:lineRule="auto"/>
            </w:pPr>
            <w:r w:rsidRPr="002A756C">
              <w:t>On behalf of a deceased person (Please complete all sections)</w:t>
            </w:r>
            <w:r>
              <w:tab/>
            </w:r>
          </w:p>
        </w:tc>
      </w:tr>
      <w:tr w:rsidR="002A756C" w:rsidTr="00B85A21">
        <w:sdt>
          <w:sdtPr>
            <w:id w:val="71236589"/>
            <w14:checkbox>
              <w14:checked w14:val="0"/>
              <w14:checkedState w14:val="2612" w14:font="MS Gothic"/>
              <w14:uncheckedState w14:val="2610" w14:font="MS Gothic"/>
            </w14:checkbox>
          </w:sdtPr>
          <w:sdtEndPr/>
          <w:sdtContent>
            <w:tc>
              <w:tcPr>
                <w:tcW w:w="436" w:type="dxa"/>
              </w:tcPr>
              <w:p w:rsidR="002A756C" w:rsidRDefault="002A756C" w:rsidP="002A756C">
                <w:pPr>
                  <w:spacing w:after="0" w:line="360" w:lineRule="auto"/>
                </w:pPr>
                <w:r>
                  <w:rPr>
                    <w:rFonts w:ascii="MS Gothic" w:eastAsia="MS Gothic" w:hAnsi="MS Gothic" w:hint="eastAsia"/>
                  </w:rPr>
                  <w:t>☐</w:t>
                </w:r>
              </w:p>
            </w:tc>
          </w:sdtContent>
        </w:sdt>
        <w:tc>
          <w:tcPr>
            <w:tcW w:w="9345" w:type="dxa"/>
          </w:tcPr>
          <w:p w:rsidR="002A756C" w:rsidRDefault="002A756C" w:rsidP="002A756C">
            <w:pPr>
              <w:spacing w:after="0" w:line="360" w:lineRule="auto"/>
            </w:pPr>
            <w:r w:rsidRPr="002A756C">
              <w:t>On behalf of a person with impaired decision-making capacity* (Please complete all sections)</w:t>
            </w:r>
          </w:p>
        </w:tc>
      </w:tr>
    </w:tbl>
    <w:p w:rsidR="002A756C" w:rsidRDefault="002A756C" w:rsidP="002A756C">
      <w:pPr>
        <w:rPr>
          <w:lang w:val="en" w:eastAsia="en-GB"/>
        </w:rPr>
      </w:pPr>
      <w:r>
        <w:rPr>
          <w:lang w:val="en" w:eastAsia="en-GB"/>
        </w:rPr>
        <w:t>*Note: for example, an application can be made on behalf of a person with impaired decision-capacity by:</w:t>
      </w:r>
    </w:p>
    <w:p w:rsidR="002A756C" w:rsidRPr="002A756C" w:rsidRDefault="002A756C" w:rsidP="002A756C">
      <w:pPr>
        <w:pStyle w:val="ListParagraph"/>
        <w:numPr>
          <w:ilvl w:val="0"/>
          <w:numId w:val="43"/>
        </w:numPr>
        <w:rPr>
          <w:rFonts w:eastAsia="Times New Roman"/>
          <w:lang w:val="en" w:eastAsia="en-GB"/>
        </w:rPr>
      </w:pPr>
      <w:r w:rsidRPr="002A756C">
        <w:rPr>
          <w:rFonts w:eastAsia="Times New Roman"/>
          <w:lang w:val="en" w:eastAsia="en-GB"/>
        </w:rPr>
        <w:t xml:space="preserve">a guardian appointed for the person under a guardianship order; </w:t>
      </w:r>
    </w:p>
    <w:p w:rsidR="007E3720" w:rsidRPr="007E3720" w:rsidRDefault="002A756C" w:rsidP="007E3720">
      <w:pPr>
        <w:pStyle w:val="ListParagraph"/>
        <w:numPr>
          <w:ilvl w:val="0"/>
          <w:numId w:val="43"/>
        </w:numPr>
        <w:rPr>
          <w:rFonts w:eastAsia="Times New Roman"/>
          <w:lang w:val="en" w:eastAsia="en-GB"/>
        </w:rPr>
      </w:pPr>
      <w:proofErr w:type="gramStart"/>
      <w:r w:rsidRPr="002A756C">
        <w:rPr>
          <w:rFonts w:eastAsia="Times New Roman"/>
          <w:lang w:val="en" w:eastAsia="en-GB"/>
        </w:rPr>
        <w:t>a</w:t>
      </w:r>
      <w:proofErr w:type="gramEnd"/>
      <w:r w:rsidRPr="002A756C">
        <w:rPr>
          <w:rFonts w:eastAsia="Times New Roman"/>
          <w:lang w:val="en" w:eastAsia="en-GB"/>
        </w:rPr>
        <w:t xml:space="preserve"> decision-maker appointed under the </w:t>
      </w:r>
      <w:r w:rsidRPr="002A756C">
        <w:rPr>
          <w:rFonts w:eastAsia="Times New Roman"/>
          <w:i/>
          <w:lang w:val="en" w:eastAsia="en-GB"/>
        </w:rPr>
        <w:t>Advance Personal Planning Act.</w:t>
      </w:r>
      <w:r w:rsidRPr="002A756C">
        <w:rPr>
          <w:rFonts w:eastAsia="Times New Roman"/>
          <w:lang w:val="en" w:eastAsia="en-GB"/>
        </w:rPr>
        <w:t xml:space="preserve"> </w:t>
      </w:r>
      <w:r w:rsidR="000704F9">
        <w:rPr>
          <w:rFonts w:eastAsia="Times New Roman"/>
          <w:lang w:val="en" w:eastAsia="en-GB"/>
        </w:rPr>
        <w:br/>
      </w:r>
    </w:p>
    <w:p w:rsidR="002A756C" w:rsidRPr="002A756C" w:rsidRDefault="002A756C" w:rsidP="002A756C">
      <w:pPr>
        <w:pStyle w:val="Heading1"/>
      </w:pPr>
      <w:r w:rsidRPr="002A756C">
        <w:t>Part 1 Applicant details:</w:t>
      </w:r>
    </w:p>
    <w:p w:rsidR="002A756C" w:rsidRDefault="002A756C" w:rsidP="002A756C">
      <w:r w:rsidRPr="002A756C">
        <w:t>Provide details of the person applying to have their charge/s expunged</w:t>
      </w:r>
    </w:p>
    <w:tbl>
      <w:tblPr>
        <w:tblStyle w:val="NTGTab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200" w:firstRow="0" w:lastRow="0" w:firstColumn="0" w:lastColumn="0" w:noHBand="1" w:noVBand="0"/>
      </w:tblPr>
      <w:tblGrid>
        <w:gridCol w:w="2835"/>
        <w:gridCol w:w="6793"/>
      </w:tblGrid>
      <w:tr w:rsidR="002A756C" w:rsidTr="009267E7">
        <w:tc>
          <w:tcPr>
            <w:cnfStyle w:val="000010000000" w:firstRow="0" w:lastRow="0" w:firstColumn="0" w:lastColumn="0" w:oddVBand="1" w:evenVBand="0" w:oddHBand="0" w:evenHBand="0" w:firstRowFirstColumn="0" w:firstRowLastColumn="0" w:lastRowFirstColumn="0" w:lastRowLastColumn="0"/>
            <w:tcW w:w="2835" w:type="dxa"/>
            <w:vAlign w:val="bottom"/>
          </w:tcPr>
          <w:p w:rsidR="002A756C" w:rsidRPr="007E3720" w:rsidRDefault="002A756C" w:rsidP="007E3720">
            <w:pPr>
              <w:spacing w:before="240" w:after="0"/>
              <w:rPr>
                <w:rFonts w:eastAsia="Times New Roman" w:cs="Arial"/>
                <w:b/>
                <w:color w:val="333333"/>
                <w:szCs w:val="22"/>
                <w:lang w:val="en" w:eastAsia="en-GB"/>
              </w:rPr>
            </w:pPr>
            <w:r w:rsidRPr="007E3720">
              <w:rPr>
                <w:rFonts w:eastAsia="Times New Roman" w:cs="Arial"/>
                <w:b/>
                <w:color w:val="333333"/>
                <w:szCs w:val="22"/>
                <w:lang w:val="en" w:eastAsia="en-GB"/>
              </w:rPr>
              <w:t>Given names</w:t>
            </w:r>
            <w:r w:rsidR="007E3720">
              <w:rPr>
                <w:rFonts w:eastAsia="Times New Roman" w:cs="Arial"/>
                <w:b/>
                <w:color w:val="333333"/>
                <w:szCs w:val="22"/>
                <w:lang w:val="en" w:eastAsia="en-GB"/>
              </w:rPr>
              <w:t>:</w:t>
            </w:r>
          </w:p>
        </w:tc>
        <w:tc>
          <w:tcPr>
            <w:cnfStyle w:val="000001000000" w:firstRow="0" w:lastRow="0" w:firstColumn="0" w:lastColumn="0" w:oddVBand="0" w:evenVBand="1" w:oddHBand="0" w:evenHBand="0" w:firstRowFirstColumn="0" w:firstRowLastColumn="0" w:lastRowFirstColumn="0" w:lastRowLastColumn="0"/>
            <w:tcW w:w="6793" w:type="dxa"/>
            <w:tcBorders>
              <w:bottom w:val="single" w:sz="4" w:space="0" w:color="auto"/>
            </w:tcBorders>
          </w:tcPr>
          <w:p w:rsidR="002A756C" w:rsidRDefault="002A756C" w:rsidP="007E3720">
            <w:pPr>
              <w:spacing w:before="240"/>
            </w:pPr>
          </w:p>
        </w:tc>
      </w:tr>
      <w:tr w:rsidR="002A756C" w:rsidTr="009267E7">
        <w:tc>
          <w:tcPr>
            <w:cnfStyle w:val="000010000000" w:firstRow="0" w:lastRow="0" w:firstColumn="0" w:lastColumn="0" w:oddVBand="1" w:evenVBand="0" w:oddHBand="0" w:evenHBand="0" w:firstRowFirstColumn="0" w:firstRowLastColumn="0" w:lastRowFirstColumn="0" w:lastRowLastColumn="0"/>
            <w:tcW w:w="2835" w:type="dxa"/>
            <w:vAlign w:val="bottom"/>
          </w:tcPr>
          <w:p w:rsidR="002A756C" w:rsidRPr="007E3720" w:rsidRDefault="002A756C" w:rsidP="007E3720">
            <w:pPr>
              <w:spacing w:before="240" w:after="0"/>
              <w:rPr>
                <w:rFonts w:eastAsia="Times New Roman" w:cs="Arial"/>
                <w:b/>
                <w:color w:val="333333"/>
                <w:szCs w:val="22"/>
                <w:lang w:val="en" w:eastAsia="en-GB"/>
              </w:rPr>
            </w:pPr>
            <w:r w:rsidRPr="007E3720">
              <w:rPr>
                <w:rFonts w:eastAsia="Times New Roman" w:cs="Arial"/>
                <w:b/>
                <w:color w:val="333333"/>
                <w:szCs w:val="22"/>
                <w:lang w:val="en" w:eastAsia="en-GB"/>
              </w:rPr>
              <w:t>Surname</w:t>
            </w:r>
            <w:r w:rsidR="007E3720">
              <w:rPr>
                <w:rFonts w:eastAsia="Times New Roman" w:cs="Arial"/>
                <w:b/>
                <w:color w:val="333333"/>
                <w:szCs w:val="22"/>
                <w:lang w:val="en" w:eastAsia="en-GB"/>
              </w:rPr>
              <w:t>:</w:t>
            </w:r>
          </w:p>
        </w:tc>
        <w:tc>
          <w:tcPr>
            <w:cnfStyle w:val="000001000000" w:firstRow="0" w:lastRow="0" w:firstColumn="0" w:lastColumn="0" w:oddVBand="0" w:evenVBand="1" w:oddHBand="0" w:evenHBand="0" w:firstRowFirstColumn="0" w:firstRowLastColumn="0" w:lastRowFirstColumn="0" w:lastRowLastColumn="0"/>
            <w:tcW w:w="6793" w:type="dxa"/>
            <w:tcBorders>
              <w:top w:val="single" w:sz="4" w:space="0" w:color="auto"/>
              <w:bottom w:val="single" w:sz="4" w:space="0" w:color="auto"/>
            </w:tcBorders>
          </w:tcPr>
          <w:p w:rsidR="002A756C" w:rsidRDefault="002A756C" w:rsidP="007E3720">
            <w:pPr>
              <w:spacing w:before="240"/>
            </w:pPr>
          </w:p>
        </w:tc>
      </w:tr>
      <w:tr w:rsidR="002A756C" w:rsidTr="009267E7">
        <w:tc>
          <w:tcPr>
            <w:cnfStyle w:val="000010000000" w:firstRow="0" w:lastRow="0" w:firstColumn="0" w:lastColumn="0" w:oddVBand="1" w:evenVBand="0" w:oddHBand="0" w:evenHBand="0" w:firstRowFirstColumn="0" w:firstRowLastColumn="0" w:lastRowFirstColumn="0" w:lastRowLastColumn="0"/>
            <w:tcW w:w="2835" w:type="dxa"/>
            <w:vAlign w:val="bottom"/>
          </w:tcPr>
          <w:p w:rsidR="002A756C" w:rsidRPr="007E3720" w:rsidRDefault="002A756C" w:rsidP="007E3720">
            <w:pPr>
              <w:spacing w:before="240"/>
              <w:rPr>
                <w:b/>
                <w:szCs w:val="22"/>
              </w:rPr>
            </w:pPr>
            <w:r w:rsidRPr="007E3720">
              <w:rPr>
                <w:rFonts w:eastAsia="Times New Roman" w:cs="Arial"/>
                <w:b/>
                <w:color w:val="333333"/>
                <w:szCs w:val="22"/>
                <w:lang w:val="en" w:eastAsia="en-GB"/>
              </w:rPr>
              <w:t>Former name/s or Alias</w:t>
            </w:r>
            <w:r w:rsidR="007E3720">
              <w:rPr>
                <w:rFonts w:eastAsia="Times New Roman" w:cs="Arial"/>
                <w:b/>
                <w:color w:val="333333"/>
                <w:szCs w:val="22"/>
                <w:lang w:val="en" w:eastAsia="en-GB"/>
              </w:rPr>
              <w:t>:</w:t>
            </w:r>
          </w:p>
        </w:tc>
        <w:tc>
          <w:tcPr>
            <w:cnfStyle w:val="000001000000" w:firstRow="0" w:lastRow="0" w:firstColumn="0" w:lastColumn="0" w:oddVBand="0" w:evenVBand="1" w:oddHBand="0" w:evenHBand="0" w:firstRowFirstColumn="0" w:firstRowLastColumn="0" w:lastRowFirstColumn="0" w:lastRowLastColumn="0"/>
            <w:tcW w:w="6793" w:type="dxa"/>
            <w:tcBorders>
              <w:top w:val="single" w:sz="4" w:space="0" w:color="auto"/>
              <w:bottom w:val="single" w:sz="4" w:space="0" w:color="auto"/>
            </w:tcBorders>
          </w:tcPr>
          <w:p w:rsidR="002A756C" w:rsidRDefault="002A756C" w:rsidP="007E3720">
            <w:pPr>
              <w:spacing w:before="240"/>
            </w:pPr>
          </w:p>
        </w:tc>
      </w:tr>
      <w:tr w:rsidR="002A756C" w:rsidTr="009267E7">
        <w:tc>
          <w:tcPr>
            <w:cnfStyle w:val="000010000000" w:firstRow="0" w:lastRow="0" w:firstColumn="0" w:lastColumn="0" w:oddVBand="1" w:evenVBand="0" w:oddHBand="0" w:evenHBand="0" w:firstRowFirstColumn="0" w:firstRowLastColumn="0" w:lastRowFirstColumn="0" w:lastRowLastColumn="0"/>
            <w:tcW w:w="2835" w:type="dxa"/>
            <w:vAlign w:val="bottom"/>
          </w:tcPr>
          <w:p w:rsidR="002A756C" w:rsidRPr="007E3720" w:rsidRDefault="00197B6C" w:rsidP="007E3720">
            <w:pPr>
              <w:spacing w:before="240" w:after="0"/>
              <w:rPr>
                <w:rFonts w:eastAsia="Times New Roman" w:cs="Arial"/>
                <w:b/>
                <w:color w:val="333333"/>
                <w:szCs w:val="22"/>
                <w:lang w:val="en" w:eastAsia="en-GB"/>
              </w:rPr>
            </w:pPr>
            <w:r>
              <w:rPr>
                <w:rFonts w:eastAsia="Times New Roman" w:cs="Arial"/>
                <w:b/>
                <w:color w:val="333333"/>
                <w:szCs w:val="22"/>
                <w:lang w:val="en" w:eastAsia="en-GB"/>
              </w:rPr>
              <w:t>Gender</w:t>
            </w:r>
            <w:r w:rsidR="007E3720">
              <w:rPr>
                <w:rFonts w:eastAsia="Times New Roman" w:cs="Arial"/>
                <w:b/>
                <w:color w:val="333333"/>
                <w:szCs w:val="22"/>
                <w:lang w:val="en" w:eastAsia="en-GB"/>
              </w:rPr>
              <w:t>:</w:t>
            </w:r>
          </w:p>
        </w:tc>
        <w:tc>
          <w:tcPr>
            <w:cnfStyle w:val="000001000000" w:firstRow="0" w:lastRow="0" w:firstColumn="0" w:lastColumn="0" w:oddVBand="0" w:evenVBand="1" w:oddHBand="0" w:evenHBand="0" w:firstRowFirstColumn="0" w:firstRowLastColumn="0" w:lastRowFirstColumn="0" w:lastRowLastColumn="0"/>
            <w:tcW w:w="6793" w:type="dxa"/>
            <w:tcBorders>
              <w:top w:val="single" w:sz="4" w:space="0" w:color="auto"/>
              <w:bottom w:val="single" w:sz="4" w:space="0" w:color="auto"/>
            </w:tcBorders>
          </w:tcPr>
          <w:p w:rsidR="002A756C" w:rsidRDefault="002A756C" w:rsidP="007E3720">
            <w:pPr>
              <w:spacing w:before="240"/>
            </w:pPr>
          </w:p>
        </w:tc>
      </w:tr>
      <w:tr w:rsidR="002A756C" w:rsidTr="009267E7">
        <w:tc>
          <w:tcPr>
            <w:cnfStyle w:val="000010000000" w:firstRow="0" w:lastRow="0" w:firstColumn="0" w:lastColumn="0" w:oddVBand="1" w:evenVBand="0" w:oddHBand="0" w:evenHBand="0" w:firstRowFirstColumn="0" w:firstRowLastColumn="0" w:lastRowFirstColumn="0" w:lastRowLastColumn="0"/>
            <w:tcW w:w="2835" w:type="dxa"/>
            <w:vAlign w:val="bottom"/>
          </w:tcPr>
          <w:p w:rsidR="002A756C" w:rsidRPr="007E3720" w:rsidRDefault="002A756C" w:rsidP="007E3720">
            <w:pPr>
              <w:spacing w:before="240"/>
              <w:rPr>
                <w:b/>
                <w:szCs w:val="22"/>
              </w:rPr>
            </w:pPr>
            <w:r w:rsidRPr="007E3720">
              <w:rPr>
                <w:rFonts w:eastAsia="Times New Roman" w:cs="Arial"/>
                <w:b/>
                <w:color w:val="333333"/>
                <w:szCs w:val="22"/>
                <w:lang w:val="en" w:eastAsia="en-GB"/>
              </w:rPr>
              <w:t>Date of birth</w:t>
            </w:r>
            <w:r w:rsidR="007E3720">
              <w:rPr>
                <w:rFonts w:eastAsia="Times New Roman" w:cs="Arial"/>
                <w:b/>
                <w:color w:val="333333"/>
                <w:szCs w:val="22"/>
                <w:lang w:val="en" w:eastAsia="en-GB"/>
              </w:rPr>
              <w:t>:</w:t>
            </w:r>
          </w:p>
        </w:tc>
        <w:tc>
          <w:tcPr>
            <w:cnfStyle w:val="000001000000" w:firstRow="0" w:lastRow="0" w:firstColumn="0" w:lastColumn="0" w:oddVBand="0" w:evenVBand="1" w:oddHBand="0" w:evenHBand="0" w:firstRowFirstColumn="0" w:firstRowLastColumn="0" w:lastRowFirstColumn="0" w:lastRowLastColumn="0"/>
            <w:tcW w:w="6793" w:type="dxa"/>
            <w:tcBorders>
              <w:top w:val="single" w:sz="4" w:space="0" w:color="auto"/>
              <w:bottom w:val="single" w:sz="4" w:space="0" w:color="auto"/>
            </w:tcBorders>
          </w:tcPr>
          <w:p w:rsidR="002A756C" w:rsidRDefault="002A756C" w:rsidP="007E3720">
            <w:pPr>
              <w:spacing w:before="240"/>
            </w:pPr>
          </w:p>
        </w:tc>
      </w:tr>
      <w:tr w:rsidR="002A756C" w:rsidTr="009267E7">
        <w:tc>
          <w:tcPr>
            <w:cnfStyle w:val="000010000000" w:firstRow="0" w:lastRow="0" w:firstColumn="0" w:lastColumn="0" w:oddVBand="1" w:evenVBand="0" w:oddHBand="0" w:evenHBand="0" w:firstRowFirstColumn="0" w:firstRowLastColumn="0" w:lastRowFirstColumn="0" w:lastRowLastColumn="0"/>
            <w:tcW w:w="2835" w:type="dxa"/>
            <w:vAlign w:val="bottom"/>
          </w:tcPr>
          <w:p w:rsidR="002A756C" w:rsidRPr="007E3720" w:rsidRDefault="002A756C" w:rsidP="007E3720">
            <w:pPr>
              <w:spacing w:before="240" w:after="0"/>
              <w:rPr>
                <w:rFonts w:eastAsia="Times New Roman" w:cs="Arial"/>
                <w:b/>
                <w:color w:val="333333"/>
                <w:szCs w:val="22"/>
                <w:lang w:val="en" w:eastAsia="en-GB"/>
              </w:rPr>
            </w:pPr>
            <w:r w:rsidRPr="007E3720">
              <w:rPr>
                <w:rFonts w:eastAsia="Times New Roman" w:cs="Arial"/>
                <w:b/>
                <w:color w:val="333333"/>
                <w:szCs w:val="22"/>
                <w:lang w:val="en" w:eastAsia="en-GB"/>
              </w:rPr>
              <w:t>Place of birth</w:t>
            </w:r>
            <w:r w:rsidR="007E3720">
              <w:rPr>
                <w:rFonts w:eastAsia="Times New Roman" w:cs="Arial"/>
                <w:b/>
                <w:color w:val="333333"/>
                <w:szCs w:val="22"/>
                <w:lang w:val="en" w:eastAsia="en-GB"/>
              </w:rPr>
              <w:t>:</w:t>
            </w:r>
            <w:r w:rsidRPr="007E3720">
              <w:rPr>
                <w:rFonts w:eastAsia="Times New Roman" w:cs="Arial"/>
                <w:b/>
                <w:color w:val="333333"/>
                <w:szCs w:val="22"/>
                <w:lang w:val="en" w:eastAsia="en-GB"/>
              </w:rPr>
              <w:t xml:space="preserve"> </w:t>
            </w:r>
          </w:p>
        </w:tc>
        <w:tc>
          <w:tcPr>
            <w:cnfStyle w:val="000001000000" w:firstRow="0" w:lastRow="0" w:firstColumn="0" w:lastColumn="0" w:oddVBand="0" w:evenVBand="1" w:oddHBand="0" w:evenHBand="0" w:firstRowFirstColumn="0" w:firstRowLastColumn="0" w:lastRowFirstColumn="0" w:lastRowLastColumn="0"/>
            <w:tcW w:w="6793" w:type="dxa"/>
            <w:tcBorders>
              <w:top w:val="single" w:sz="4" w:space="0" w:color="auto"/>
              <w:bottom w:val="single" w:sz="4" w:space="0" w:color="auto"/>
            </w:tcBorders>
          </w:tcPr>
          <w:p w:rsidR="002A756C" w:rsidRDefault="002A756C" w:rsidP="007E3720">
            <w:pPr>
              <w:spacing w:before="240"/>
            </w:pPr>
          </w:p>
        </w:tc>
      </w:tr>
      <w:tr w:rsidR="002A756C" w:rsidTr="009267E7">
        <w:tc>
          <w:tcPr>
            <w:cnfStyle w:val="000010000000" w:firstRow="0" w:lastRow="0" w:firstColumn="0" w:lastColumn="0" w:oddVBand="1" w:evenVBand="0" w:oddHBand="0" w:evenHBand="0" w:firstRowFirstColumn="0" w:firstRowLastColumn="0" w:lastRowFirstColumn="0" w:lastRowLastColumn="0"/>
            <w:tcW w:w="2835" w:type="dxa"/>
            <w:vAlign w:val="bottom"/>
          </w:tcPr>
          <w:p w:rsidR="002A756C" w:rsidRPr="007E3720" w:rsidRDefault="002A756C" w:rsidP="007E3720">
            <w:pPr>
              <w:spacing w:before="240" w:after="0"/>
              <w:rPr>
                <w:rFonts w:eastAsia="Times New Roman" w:cs="Arial"/>
                <w:b/>
                <w:color w:val="333333"/>
                <w:szCs w:val="22"/>
                <w:lang w:val="en" w:eastAsia="en-GB"/>
              </w:rPr>
            </w:pPr>
            <w:r w:rsidRPr="007E3720">
              <w:rPr>
                <w:rFonts w:eastAsia="Times New Roman" w:cs="Arial"/>
                <w:b/>
                <w:color w:val="333333"/>
                <w:szCs w:val="22"/>
                <w:lang w:val="en" w:eastAsia="en-GB"/>
              </w:rPr>
              <w:t>Current residential address</w:t>
            </w:r>
            <w:r w:rsidR="007E3720">
              <w:rPr>
                <w:rFonts w:eastAsia="Times New Roman" w:cs="Arial"/>
                <w:b/>
                <w:color w:val="333333"/>
                <w:szCs w:val="22"/>
                <w:lang w:val="en" w:eastAsia="en-GB"/>
              </w:rPr>
              <w:t>:</w:t>
            </w:r>
          </w:p>
        </w:tc>
        <w:tc>
          <w:tcPr>
            <w:cnfStyle w:val="000001000000" w:firstRow="0" w:lastRow="0" w:firstColumn="0" w:lastColumn="0" w:oddVBand="0" w:evenVBand="1" w:oddHBand="0" w:evenHBand="0" w:firstRowFirstColumn="0" w:firstRowLastColumn="0" w:lastRowFirstColumn="0" w:lastRowLastColumn="0"/>
            <w:tcW w:w="6793" w:type="dxa"/>
            <w:tcBorders>
              <w:top w:val="single" w:sz="4" w:space="0" w:color="auto"/>
              <w:bottom w:val="single" w:sz="4" w:space="0" w:color="auto"/>
            </w:tcBorders>
          </w:tcPr>
          <w:p w:rsidR="002A756C" w:rsidRDefault="002A756C" w:rsidP="007E3720">
            <w:pPr>
              <w:spacing w:before="240"/>
            </w:pPr>
          </w:p>
        </w:tc>
      </w:tr>
      <w:tr w:rsidR="007E3720" w:rsidTr="009267E7">
        <w:tc>
          <w:tcPr>
            <w:cnfStyle w:val="000010000000" w:firstRow="0" w:lastRow="0" w:firstColumn="0" w:lastColumn="0" w:oddVBand="1" w:evenVBand="0" w:oddHBand="0" w:evenHBand="0" w:firstRowFirstColumn="0" w:firstRowLastColumn="0" w:lastRowFirstColumn="0" w:lastRowLastColumn="0"/>
            <w:tcW w:w="2835" w:type="dxa"/>
            <w:vAlign w:val="bottom"/>
          </w:tcPr>
          <w:p w:rsidR="007E3720" w:rsidRPr="007E3720" w:rsidRDefault="007E3720" w:rsidP="007E3720">
            <w:pPr>
              <w:spacing w:before="240" w:after="0"/>
              <w:rPr>
                <w:rFonts w:eastAsia="Times New Roman" w:cs="Arial"/>
                <w:b/>
                <w:color w:val="333333"/>
                <w:szCs w:val="22"/>
                <w:lang w:val="en" w:eastAsia="en-GB"/>
              </w:rPr>
            </w:pPr>
          </w:p>
        </w:tc>
        <w:tc>
          <w:tcPr>
            <w:cnfStyle w:val="000001000000" w:firstRow="0" w:lastRow="0" w:firstColumn="0" w:lastColumn="0" w:oddVBand="0" w:evenVBand="1" w:oddHBand="0" w:evenHBand="0" w:firstRowFirstColumn="0" w:firstRowLastColumn="0" w:lastRowFirstColumn="0" w:lastRowLastColumn="0"/>
            <w:tcW w:w="6793" w:type="dxa"/>
            <w:tcBorders>
              <w:top w:val="single" w:sz="4" w:space="0" w:color="auto"/>
              <w:bottom w:val="single" w:sz="4" w:space="0" w:color="auto"/>
            </w:tcBorders>
          </w:tcPr>
          <w:p w:rsidR="007E3720" w:rsidRDefault="007E3720" w:rsidP="007E3720">
            <w:pPr>
              <w:spacing w:before="240"/>
            </w:pPr>
          </w:p>
        </w:tc>
      </w:tr>
      <w:tr w:rsidR="002A756C" w:rsidTr="009267E7">
        <w:tc>
          <w:tcPr>
            <w:cnfStyle w:val="000010000000" w:firstRow="0" w:lastRow="0" w:firstColumn="0" w:lastColumn="0" w:oddVBand="1" w:evenVBand="0" w:oddHBand="0" w:evenHBand="0" w:firstRowFirstColumn="0" w:firstRowLastColumn="0" w:lastRowFirstColumn="0" w:lastRowLastColumn="0"/>
            <w:tcW w:w="2835" w:type="dxa"/>
            <w:vAlign w:val="bottom"/>
          </w:tcPr>
          <w:p w:rsidR="002A756C" w:rsidRPr="007E3720" w:rsidRDefault="007E3720" w:rsidP="007E3720">
            <w:pPr>
              <w:spacing w:before="240" w:after="0"/>
              <w:rPr>
                <w:rFonts w:eastAsia="Times New Roman" w:cs="Arial"/>
                <w:b/>
                <w:color w:val="333333"/>
                <w:szCs w:val="22"/>
                <w:lang w:val="en" w:eastAsia="en-GB"/>
              </w:rPr>
            </w:pPr>
            <w:r>
              <w:rPr>
                <w:rFonts w:eastAsia="Times New Roman" w:cs="Arial"/>
                <w:b/>
                <w:color w:val="333333"/>
                <w:szCs w:val="22"/>
                <w:lang w:val="en" w:eastAsia="en-GB"/>
              </w:rPr>
              <w:t>Current postal address:</w:t>
            </w:r>
            <w:r>
              <w:rPr>
                <w:rFonts w:eastAsia="Times New Roman" w:cs="Arial"/>
                <w:b/>
                <w:color w:val="333333"/>
                <w:szCs w:val="22"/>
                <w:lang w:val="en" w:eastAsia="en-GB"/>
              </w:rPr>
              <w:br/>
            </w:r>
            <w:r w:rsidR="002A756C" w:rsidRPr="007E3720">
              <w:rPr>
                <w:rFonts w:eastAsia="Times New Roman" w:cs="Arial"/>
                <w:i/>
                <w:color w:val="333333"/>
                <w:szCs w:val="22"/>
                <w:lang w:val="en" w:eastAsia="en-GB"/>
              </w:rPr>
              <w:t>(if different from above)</w:t>
            </w:r>
            <w:r w:rsidR="002A756C" w:rsidRPr="007E3720">
              <w:rPr>
                <w:rFonts w:eastAsia="Times New Roman" w:cs="Arial"/>
                <w:b/>
                <w:i/>
                <w:color w:val="333333"/>
                <w:szCs w:val="22"/>
                <w:lang w:val="en" w:eastAsia="en-GB"/>
              </w:rPr>
              <w:t xml:space="preserve"> </w:t>
            </w:r>
          </w:p>
        </w:tc>
        <w:tc>
          <w:tcPr>
            <w:cnfStyle w:val="000001000000" w:firstRow="0" w:lastRow="0" w:firstColumn="0" w:lastColumn="0" w:oddVBand="0" w:evenVBand="1" w:oddHBand="0" w:evenHBand="0" w:firstRowFirstColumn="0" w:firstRowLastColumn="0" w:lastRowFirstColumn="0" w:lastRowLastColumn="0"/>
            <w:tcW w:w="6793" w:type="dxa"/>
            <w:tcBorders>
              <w:top w:val="single" w:sz="4" w:space="0" w:color="auto"/>
              <w:bottom w:val="single" w:sz="4" w:space="0" w:color="auto"/>
            </w:tcBorders>
          </w:tcPr>
          <w:p w:rsidR="002A756C" w:rsidRDefault="002A756C" w:rsidP="007E3720">
            <w:pPr>
              <w:spacing w:before="240"/>
            </w:pPr>
          </w:p>
        </w:tc>
      </w:tr>
      <w:tr w:rsidR="007E3720" w:rsidTr="009267E7">
        <w:tc>
          <w:tcPr>
            <w:cnfStyle w:val="000010000000" w:firstRow="0" w:lastRow="0" w:firstColumn="0" w:lastColumn="0" w:oddVBand="1" w:evenVBand="0" w:oddHBand="0" w:evenHBand="0" w:firstRowFirstColumn="0" w:firstRowLastColumn="0" w:lastRowFirstColumn="0" w:lastRowLastColumn="0"/>
            <w:tcW w:w="2835" w:type="dxa"/>
            <w:vAlign w:val="bottom"/>
          </w:tcPr>
          <w:p w:rsidR="007E3720" w:rsidRPr="007E3720" w:rsidRDefault="007E3720" w:rsidP="007E3720">
            <w:pPr>
              <w:spacing w:before="240" w:after="0"/>
              <w:rPr>
                <w:rFonts w:eastAsia="Times New Roman" w:cs="Arial"/>
                <w:b/>
                <w:color w:val="333333"/>
                <w:szCs w:val="22"/>
                <w:lang w:val="en" w:eastAsia="en-GB"/>
              </w:rPr>
            </w:pPr>
          </w:p>
        </w:tc>
        <w:tc>
          <w:tcPr>
            <w:cnfStyle w:val="000001000000" w:firstRow="0" w:lastRow="0" w:firstColumn="0" w:lastColumn="0" w:oddVBand="0" w:evenVBand="1" w:oddHBand="0" w:evenHBand="0" w:firstRowFirstColumn="0" w:firstRowLastColumn="0" w:lastRowFirstColumn="0" w:lastRowLastColumn="0"/>
            <w:tcW w:w="6793" w:type="dxa"/>
            <w:tcBorders>
              <w:top w:val="single" w:sz="4" w:space="0" w:color="auto"/>
              <w:bottom w:val="single" w:sz="4" w:space="0" w:color="auto"/>
            </w:tcBorders>
          </w:tcPr>
          <w:p w:rsidR="007E3720" w:rsidRDefault="007E3720" w:rsidP="007E3720">
            <w:pPr>
              <w:spacing w:before="240"/>
            </w:pPr>
          </w:p>
        </w:tc>
      </w:tr>
      <w:tr w:rsidR="002A756C" w:rsidTr="009267E7">
        <w:tc>
          <w:tcPr>
            <w:cnfStyle w:val="000010000000" w:firstRow="0" w:lastRow="0" w:firstColumn="0" w:lastColumn="0" w:oddVBand="1" w:evenVBand="0" w:oddHBand="0" w:evenHBand="0" w:firstRowFirstColumn="0" w:firstRowLastColumn="0" w:lastRowFirstColumn="0" w:lastRowLastColumn="0"/>
            <w:tcW w:w="2835" w:type="dxa"/>
            <w:vAlign w:val="bottom"/>
          </w:tcPr>
          <w:p w:rsidR="002A756C" w:rsidRPr="007E3720" w:rsidRDefault="002A756C" w:rsidP="007E3720">
            <w:pPr>
              <w:spacing w:before="240" w:after="0"/>
              <w:rPr>
                <w:rFonts w:eastAsia="Times New Roman" w:cs="Arial"/>
                <w:b/>
                <w:color w:val="333333"/>
                <w:szCs w:val="22"/>
                <w:lang w:val="en" w:eastAsia="en-GB"/>
              </w:rPr>
            </w:pPr>
            <w:r w:rsidRPr="007E3720">
              <w:rPr>
                <w:rFonts w:eastAsia="Times New Roman" w:cs="Arial"/>
                <w:b/>
                <w:color w:val="333333"/>
                <w:szCs w:val="22"/>
                <w:lang w:val="en" w:eastAsia="en-GB"/>
              </w:rPr>
              <w:t>Phone number</w:t>
            </w:r>
            <w:r w:rsidR="00197B6C">
              <w:rPr>
                <w:rFonts w:eastAsia="Times New Roman" w:cs="Arial"/>
                <w:b/>
                <w:color w:val="333333"/>
                <w:szCs w:val="22"/>
                <w:lang w:val="en" w:eastAsia="en-GB"/>
              </w:rPr>
              <w:t>:</w:t>
            </w:r>
          </w:p>
        </w:tc>
        <w:tc>
          <w:tcPr>
            <w:cnfStyle w:val="000001000000" w:firstRow="0" w:lastRow="0" w:firstColumn="0" w:lastColumn="0" w:oddVBand="0" w:evenVBand="1" w:oddHBand="0" w:evenHBand="0" w:firstRowFirstColumn="0" w:firstRowLastColumn="0" w:lastRowFirstColumn="0" w:lastRowLastColumn="0"/>
            <w:tcW w:w="6793" w:type="dxa"/>
            <w:tcBorders>
              <w:top w:val="single" w:sz="4" w:space="0" w:color="auto"/>
              <w:bottom w:val="single" w:sz="4" w:space="0" w:color="auto"/>
            </w:tcBorders>
          </w:tcPr>
          <w:p w:rsidR="002A756C" w:rsidRDefault="002A756C" w:rsidP="007E3720">
            <w:pPr>
              <w:spacing w:before="240"/>
            </w:pPr>
          </w:p>
        </w:tc>
      </w:tr>
      <w:tr w:rsidR="002A756C" w:rsidTr="009267E7">
        <w:tc>
          <w:tcPr>
            <w:cnfStyle w:val="000010000000" w:firstRow="0" w:lastRow="0" w:firstColumn="0" w:lastColumn="0" w:oddVBand="1" w:evenVBand="0" w:oddHBand="0" w:evenHBand="0" w:firstRowFirstColumn="0" w:firstRowLastColumn="0" w:lastRowFirstColumn="0" w:lastRowLastColumn="0"/>
            <w:tcW w:w="2835" w:type="dxa"/>
            <w:vAlign w:val="bottom"/>
          </w:tcPr>
          <w:p w:rsidR="002A756C" w:rsidRPr="007E3720" w:rsidRDefault="00197B6C" w:rsidP="007E3720">
            <w:pPr>
              <w:spacing w:before="240" w:after="0"/>
              <w:rPr>
                <w:rFonts w:eastAsia="Times New Roman" w:cs="Arial"/>
                <w:b/>
                <w:color w:val="333333"/>
                <w:szCs w:val="22"/>
                <w:lang w:val="en" w:eastAsia="en-GB"/>
              </w:rPr>
            </w:pPr>
            <w:r>
              <w:rPr>
                <w:rFonts w:eastAsia="Times New Roman" w:cs="Arial"/>
                <w:b/>
                <w:color w:val="333333"/>
                <w:szCs w:val="22"/>
                <w:lang w:val="en" w:eastAsia="en-GB"/>
              </w:rPr>
              <w:t>Email address:</w:t>
            </w:r>
          </w:p>
        </w:tc>
        <w:tc>
          <w:tcPr>
            <w:cnfStyle w:val="000001000000" w:firstRow="0" w:lastRow="0" w:firstColumn="0" w:lastColumn="0" w:oddVBand="0" w:evenVBand="1" w:oddHBand="0" w:evenHBand="0" w:firstRowFirstColumn="0" w:firstRowLastColumn="0" w:lastRowFirstColumn="0" w:lastRowLastColumn="0"/>
            <w:tcW w:w="6793" w:type="dxa"/>
            <w:tcBorders>
              <w:top w:val="single" w:sz="4" w:space="0" w:color="auto"/>
              <w:bottom w:val="single" w:sz="4" w:space="0" w:color="auto"/>
            </w:tcBorders>
          </w:tcPr>
          <w:p w:rsidR="002A756C" w:rsidRDefault="002A756C" w:rsidP="007E3720">
            <w:pPr>
              <w:spacing w:before="240"/>
            </w:pPr>
          </w:p>
        </w:tc>
      </w:tr>
    </w:tbl>
    <w:p w:rsidR="000704F9" w:rsidRDefault="000704F9" w:rsidP="002A756C"/>
    <w:p w:rsidR="000704F9" w:rsidRDefault="000704F9">
      <w:r>
        <w:br w:type="page"/>
      </w:r>
    </w:p>
    <w:p w:rsidR="000704F9" w:rsidRPr="000704F9" w:rsidRDefault="000704F9" w:rsidP="000704F9">
      <w:pPr>
        <w:pStyle w:val="Heading1"/>
        <w:rPr>
          <w:lang w:val="en"/>
        </w:rPr>
      </w:pPr>
      <w:r w:rsidRPr="000704F9">
        <w:rPr>
          <w:lang w:val="en"/>
        </w:rPr>
        <w:lastRenderedPageBreak/>
        <w:t>Part 2 Appropriate representative</w:t>
      </w:r>
    </w:p>
    <w:p w:rsidR="000704F9" w:rsidRPr="000704F9" w:rsidRDefault="000704F9" w:rsidP="000704F9">
      <w:pPr>
        <w:rPr>
          <w:lang w:val="en"/>
        </w:rPr>
      </w:pPr>
      <w:r w:rsidRPr="000704F9">
        <w:rPr>
          <w:lang w:val="en"/>
        </w:rPr>
        <w:t>You only need to complete Part 2 if you are applying on behalf of a deceased person or on behalf of a person with impaired decision-making capacity.</w:t>
      </w:r>
    </w:p>
    <w:p w:rsidR="002A756C" w:rsidRDefault="000704F9" w:rsidP="000704F9">
      <w:pPr>
        <w:pStyle w:val="Heading2"/>
      </w:pPr>
      <w:r w:rsidRPr="008B08BE">
        <w:rPr>
          <w:b w:val="0"/>
          <w:bCs w:val="0"/>
          <w:i/>
          <w:iCs w:val="0"/>
          <w:noProof/>
          <w:color w:val="000000"/>
          <w:lang w:eastAsia="en-AU"/>
        </w:rPr>
        <mc:AlternateContent>
          <mc:Choice Requires="wps">
            <w:drawing>
              <wp:anchor distT="45720" distB="45720" distL="114300" distR="114300" simplePos="0" relativeHeight="251651584" behindDoc="0" locked="0" layoutInCell="1" allowOverlap="1" wp14:anchorId="70938BB8" wp14:editId="6763F6D8">
                <wp:simplePos x="0" y="0"/>
                <wp:positionH relativeFrom="margin">
                  <wp:posOffset>3810</wp:posOffset>
                </wp:positionH>
                <wp:positionV relativeFrom="paragraph">
                  <wp:posOffset>2074545</wp:posOffset>
                </wp:positionV>
                <wp:extent cx="6091555" cy="2267585"/>
                <wp:effectExtent l="0" t="0" r="23495" b="1841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1555" cy="2267585"/>
                        </a:xfrm>
                        <a:prstGeom prst="rect">
                          <a:avLst/>
                        </a:prstGeom>
                        <a:solidFill>
                          <a:srgbClr val="FFFFFF"/>
                        </a:solidFill>
                        <a:ln w="9525">
                          <a:solidFill>
                            <a:srgbClr val="000000"/>
                          </a:solidFill>
                          <a:miter lim="800000"/>
                          <a:headEnd/>
                          <a:tailEnd/>
                        </a:ln>
                      </wps:spPr>
                      <wps:txbx>
                        <w:txbxContent>
                          <w:p w:rsidR="000704F9" w:rsidRDefault="000704F9" w:rsidP="000704F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938BB8" id="_x0000_t202" coordsize="21600,21600" o:spt="202" path="m,l,21600r21600,l21600,xe">
                <v:stroke joinstyle="miter"/>
                <v:path gradientshapeok="t" o:connecttype="rect"/>
              </v:shapetype>
              <v:shape id="Text Box 2" o:spid="_x0000_s1026" type="#_x0000_t202" style="position:absolute;margin-left:.3pt;margin-top:163.35pt;width:479.65pt;height:178.55pt;z-index:2516515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H+hJAIAAEUEAAAOAAAAZHJzL2Uyb0RvYy54bWysU9uO2yAQfa/Uf0C8N3asOLux4qy22aaq&#10;tL1Iu/0AjHGMCowLJHb69R2wN7XaPlXlATHMcDhzZmZ7N2hFzsI6Caaky0VKiTAcammOJf36fHhz&#10;S4nzzNRMgRElvQhH73avX237rhAZtKBqYQmCGFf0XUlb77siSRxvhWZuAZ0w6GzAaubRtMektqxH&#10;dK2SLE3XSQ+27ixw4RzePoxOuov4TSO4/9w0TniiSorcfNxt3KuwJ7stK46Wda3kEw32Dyw0kwY/&#10;vUI9MM/Iyco/oLTkFhw0fsFBJ9A0kouYA2azTH/L5qllnYi5oDiuu8rk/h8s/3T+YomssXaUGKax&#10;RM9i8OQtDCQL6vSdKzDoqcMwP+B1iAyZuu4R+DdHDOxbZo7i3lroW8FqZLcML5PZ0xHHBZCq/wg1&#10;fsNOHiLQ0FgdAFEMguhYpcu1MoEKx8t1ulnmeU4JR1+WrW/y2zz+wYqX5511/r0ATcKhpBZLH+HZ&#10;+dH5QIcVLyGRPihZH6RS0bDHaq8sOTNsk0NcE7qbhylD+pJu8iwfFZj73BwijetvEFp67HcldUlv&#10;r0GsCLq9M3XsRs+kGs9IWZlJyKDdqKIfqmEqTAX1BSW1MPY1ziEeWrA/KOmxp0vqvp+YFZSoDwbL&#10;slmuVmEIorHKbzI07NxTzT3McIQqqadkPO59HJwgmIF7LF8jo7ChziOTiSv2atR7mqswDHM7Rv2a&#10;/t1PAAAA//8DAFBLAwQUAAYACAAAACEAtmGsX98AAAAIAQAADwAAAGRycy9kb3ducmV2LnhtbEyP&#10;wU7DMBBE70j8g7VIXBB1aCBNQpwKIYHoDQqCqxtvk4h4HWw3DX/PcoLj7Ixm3lbr2Q5iQh96Rwqu&#10;FgkIpMaZnloFb68PlzmIEDUZPThCBd8YYF2fnlS6NO5ILzhtYyu4hEKpFXQxjqWUoenQ6rBwIxJ7&#10;e+etjix9K43XRy63g1wmSSat7okXOj3ifYfN5/ZgFeTXT9NH2KTP7022H4p4sZoev7xS52fz3S2I&#10;iHP8C8MvPqNDzUw7dyATxKAg45yCdJmtQLBd3BQFiB3f8zQHWVfy/wP1DwAAAP//AwBQSwECLQAU&#10;AAYACAAAACEAtoM4kv4AAADhAQAAEwAAAAAAAAAAAAAAAAAAAAAAW0NvbnRlbnRfVHlwZXNdLnht&#10;bFBLAQItABQABgAIAAAAIQA4/SH/1gAAAJQBAAALAAAAAAAAAAAAAAAAAC8BAABfcmVscy8ucmVs&#10;c1BLAQItABQABgAIAAAAIQBuBH+hJAIAAEUEAAAOAAAAAAAAAAAAAAAAAC4CAABkcnMvZTJvRG9j&#10;LnhtbFBLAQItABQABgAIAAAAIQC2Yaxf3wAAAAgBAAAPAAAAAAAAAAAAAAAAAH4EAABkcnMvZG93&#10;bnJldi54bWxQSwUGAAAAAAQABADzAAAAigUAAAAA&#10;">
                <v:textbox>
                  <w:txbxContent>
                    <w:p w:rsidR="000704F9" w:rsidRDefault="000704F9" w:rsidP="000704F9"/>
                  </w:txbxContent>
                </v:textbox>
                <w10:wrap type="square" anchorx="margin"/>
              </v:shape>
            </w:pict>
          </mc:Fallback>
        </mc:AlternateContent>
      </w:r>
      <w:r w:rsidRPr="000704F9">
        <w:t>Relationship to the applicant</w:t>
      </w:r>
    </w:p>
    <w:tbl>
      <w:tblPr>
        <w:tblStyle w:val="NTGTab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200" w:firstRow="0" w:lastRow="0" w:firstColumn="0" w:lastColumn="0" w:noHBand="1" w:noVBand="0"/>
      </w:tblPr>
      <w:tblGrid>
        <w:gridCol w:w="436"/>
        <w:gridCol w:w="9202"/>
      </w:tblGrid>
      <w:tr w:rsidR="000704F9" w:rsidTr="009267E7">
        <w:sdt>
          <w:sdtPr>
            <w:id w:val="1540167973"/>
            <w14:checkbox>
              <w14:checked w14:val="0"/>
              <w14:checkedState w14:val="2612" w14:font="MS Gothic"/>
              <w14:uncheckedState w14:val="2610" w14:font="MS Gothic"/>
            </w14:checkbox>
          </w:sdtPr>
          <w:sdtEndPr/>
          <w:sdtContent>
            <w:tc>
              <w:tcPr>
                <w:cnfStyle w:val="000010000000" w:firstRow="0" w:lastRow="0" w:firstColumn="0" w:lastColumn="0" w:oddVBand="1" w:evenVBand="0" w:oddHBand="0" w:evenHBand="0" w:firstRowFirstColumn="0" w:firstRowLastColumn="0" w:lastRowFirstColumn="0" w:lastRowLastColumn="0"/>
                <w:tcW w:w="436" w:type="dxa"/>
              </w:tcPr>
              <w:p w:rsidR="000704F9" w:rsidRDefault="000704F9" w:rsidP="000125EF">
                <w:pPr>
                  <w:spacing w:after="0" w:line="360" w:lineRule="auto"/>
                </w:pPr>
                <w:r>
                  <w:rPr>
                    <w:rFonts w:ascii="MS Gothic" w:eastAsia="MS Gothic" w:hAnsi="MS Gothic" w:hint="eastAsia"/>
                  </w:rPr>
                  <w:t>☐</w:t>
                </w:r>
              </w:p>
            </w:tc>
          </w:sdtContent>
        </w:sdt>
        <w:tc>
          <w:tcPr>
            <w:cnfStyle w:val="000001000000" w:firstRow="0" w:lastRow="0" w:firstColumn="0" w:lastColumn="0" w:oddVBand="0" w:evenVBand="1" w:oddHBand="0" w:evenHBand="0" w:firstRowFirstColumn="0" w:firstRowLastColumn="0" w:lastRowFirstColumn="0" w:lastRowLastColumn="0"/>
            <w:tcW w:w="9202" w:type="dxa"/>
          </w:tcPr>
          <w:p w:rsidR="000704F9" w:rsidRDefault="000704F9" w:rsidP="000125EF">
            <w:pPr>
              <w:spacing w:after="0" w:line="360" w:lineRule="auto"/>
            </w:pPr>
            <w:r w:rsidRPr="000704F9">
              <w:t>Spouse / de facto partner</w:t>
            </w:r>
          </w:p>
        </w:tc>
      </w:tr>
      <w:tr w:rsidR="000704F9" w:rsidTr="009267E7">
        <w:sdt>
          <w:sdtPr>
            <w:id w:val="-226147376"/>
            <w14:checkbox>
              <w14:checked w14:val="0"/>
              <w14:checkedState w14:val="2612" w14:font="MS Gothic"/>
              <w14:uncheckedState w14:val="2610" w14:font="MS Gothic"/>
            </w14:checkbox>
          </w:sdtPr>
          <w:sdtEndPr/>
          <w:sdtContent>
            <w:tc>
              <w:tcPr>
                <w:cnfStyle w:val="000010000000" w:firstRow="0" w:lastRow="0" w:firstColumn="0" w:lastColumn="0" w:oddVBand="1" w:evenVBand="0" w:oddHBand="0" w:evenHBand="0" w:firstRowFirstColumn="0" w:firstRowLastColumn="0" w:lastRowFirstColumn="0" w:lastRowLastColumn="0"/>
                <w:tcW w:w="436" w:type="dxa"/>
              </w:tcPr>
              <w:p w:rsidR="000704F9" w:rsidRDefault="000704F9" w:rsidP="000125EF">
                <w:pPr>
                  <w:spacing w:after="0" w:line="360" w:lineRule="auto"/>
                </w:pPr>
                <w:r>
                  <w:rPr>
                    <w:rFonts w:ascii="MS Gothic" w:eastAsia="MS Gothic" w:hAnsi="MS Gothic" w:hint="eastAsia"/>
                  </w:rPr>
                  <w:t>☐</w:t>
                </w:r>
              </w:p>
            </w:tc>
          </w:sdtContent>
        </w:sdt>
        <w:tc>
          <w:tcPr>
            <w:cnfStyle w:val="000001000000" w:firstRow="0" w:lastRow="0" w:firstColumn="0" w:lastColumn="0" w:oddVBand="0" w:evenVBand="1" w:oddHBand="0" w:evenHBand="0" w:firstRowFirstColumn="0" w:firstRowLastColumn="0" w:lastRowFirstColumn="0" w:lastRowLastColumn="0"/>
            <w:tcW w:w="9202" w:type="dxa"/>
          </w:tcPr>
          <w:p w:rsidR="000704F9" w:rsidRDefault="000704F9" w:rsidP="000125EF">
            <w:pPr>
              <w:spacing w:after="0" w:line="360" w:lineRule="auto"/>
            </w:pPr>
            <w:r w:rsidRPr="000704F9">
              <w:t>Child (18 years of age or over)</w:t>
            </w:r>
            <w:r>
              <w:tab/>
            </w:r>
          </w:p>
        </w:tc>
      </w:tr>
      <w:tr w:rsidR="000704F9" w:rsidTr="009267E7">
        <w:sdt>
          <w:sdtPr>
            <w:id w:val="-556481833"/>
            <w14:checkbox>
              <w14:checked w14:val="0"/>
              <w14:checkedState w14:val="2612" w14:font="MS Gothic"/>
              <w14:uncheckedState w14:val="2610" w14:font="MS Gothic"/>
            </w14:checkbox>
          </w:sdtPr>
          <w:sdtEndPr/>
          <w:sdtContent>
            <w:tc>
              <w:tcPr>
                <w:cnfStyle w:val="000010000000" w:firstRow="0" w:lastRow="0" w:firstColumn="0" w:lastColumn="0" w:oddVBand="1" w:evenVBand="0" w:oddHBand="0" w:evenHBand="0" w:firstRowFirstColumn="0" w:firstRowLastColumn="0" w:lastRowFirstColumn="0" w:lastRowLastColumn="0"/>
                <w:tcW w:w="436" w:type="dxa"/>
              </w:tcPr>
              <w:p w:rsidR="000704F9" w:rsidRDefault="000704F9" w:rsidP="000125EF">
                <w:pPr>
                  <w:spacing w:after="0" w:line="360" w:lineRule="auto"/>
                </w:pPr>
                <w:r>
                  <w:rPr>
                    <w:rFonts w:ascii="MS Gothic" w:eastAsia="MS Gothic" w:hAnsi="MS Gothic" w:hint="eastAsia"/>
                  </w:rPr>
                  <w:t>☐</w:t>
                </w:r>
              </w:p>
            </w:tc>
          </w:sdtContent>
        </w:sdt>
        <w:tc>
          <w:tcPr>
            <w:cnfStyle w:val="000001000000" w:firstRow="0" w:lastRow="0" w:firstColumn="0" w:lastColumn="0" w:oddVBand="0" w:evenVBand="1" w:oddHBand="0" w:evenHBand="0" w:firstRowFirstColumn="0" w:firstRowLastColumn="0" w:lastRowFirstColumn="0" w:lastRowLastColumn="0"/>
            <w:tcW w:w="9202" w:type="dxa"/>
          </w:tcPr>
          <w:p w:rsidR="000704F9" w:rsidRDefault="000704F9" w:rsidP="000125EF">
            <w:pPr>
              <w:spacing w:after="0" w:line="360" w:lineRule="auto"/>
            </w:pPr>
            <w:r w:rsidRPr="000704F9">
              <w:t>Parent</w:t>
            </w:r>
          </w:p>
        </w:tc>
      </w:tr>
      <w:tr w:rsidR="000704F9" w:rsidTr="009267E7">
        <w:sdt>
          <w:sdtPr>
            <w:id w:val="791874387"/>
            <w14:checkbox>
              <w14:checked w14:val="0"/>
              <w14:checkedState w14:val="2612" w14:font="MS Gothic"/>
              <w14:uncheckedState w14:val="2610" w14:font="MS Gothic"/>
            </w14:checkbox>
          </w:sdtPr>
          <w:sdtEndPr/>
          <w:sdtContent>
            <w:tc>
              <w:tcPr>
                <w:cnfStyle w:val="000010000000" w:firstRow="0" w:lastRow="0" w:firstColumn="0" w:lastColumn="0" w:oddVBand="1" w:evenVBand="0" w:oddHBand="0" w:evenHBand="0" w:firstRowFirstColumn="0" w:firstRowLastColumn="0" w:lastRowFirstColumn="0" w:lastRowLastColumn="0"/>
                <w:tcW w:w="436" w:type="dxa"/>
              </w:tcPr>
              <w:p w:rsidR="000704F9" w:rsidRDefault="000704F9" w:rsidP="000125EF">
                <w:pPr>
                  <w:spacing w:after="0" w:line="360" w:lineRule="auto"/>
                </w:pPr>
                <w:r>
                  <w:rPr>
                    <w:rFonts w:ascii="MS Gothic" w:eastAsia="MS Gothic" w:hAnsi="MS Gothic" w:hint="eastAsia"/>
                  </w:rPr>
                  <w:t>☐</w:t>
                </w:r>
              </w:p>
            </w:tc>
          </w:sdtContent>
        </w:sdt>
        <w:tc>
          <w:tcPr>
            <w:cnfStyle w:val="000001000000" w:firstRow="0" w:lastRow="0" w:firstColumn="0" w:lastColumn="0" w:oddVBand="0" w:evenVBand="1" w:oddHBand="0" w:evenHBand="0" w:firstRowFirstColumn="0" w:firstRowLastColumn="0" w:lastRowFirstColumn="0" w:lastRowLastColumn="0"/>
            <w:tcW w:w="9202" w:type="dxa"/>
          </w:tcPr>
          <w:p w:rsidR="000704F9" w:rsidRPr="000704F9" w:rsidRDefault="000704F9" w:rsidP="000125EF">
            <w:pPr>
              <w:spacing w:after="0" w:line="360" w:lineRule="auto"/>
            </w:pPr>
            <w:r w:rsidRPr="000704F9">
              <w:t>Sibling (18 years of age or over)</w:t>
            </w:r>
          </w:p>
        </w:tc>
      </w:tr>
      <w:tr w:rsidR="000704F9" w:rsidTr="009267E7">
        <w:sdt>
          <w:sdtPr>
            <w:id w:val="-1028793002"/>
            <w14:checkbox>
              <w14:checked w14:val="0"/>
              <w14:checkedState w14:val="2612" w14:font="MS Gothic"/>
              <w14:uncheckedState w14:val="2610" w14:font="MS Gothic"/>
            </w14:checkbox>
          </w:sdtPr>
          <w:sdtEndPr/>
          <w:sdtContent>
            <w:tc>
              <w:tcPr>
                <w:cnfStyle w:val="000010000000" w:firstRow="0" w:lastRow="0" w:firstColumn="0" w:lastColumn="0" w:oddVBand="1" w:evenVBand="0" w:oddHBand="0" w:evenHBand="0" w:firstRowFirstColumn="0" w:firstRowLastColumn="0" w:lastRowFirstColumn="0" w:lastRowLastColumn="0"/>
                <w:tcW w:w="436" w:type="dxa"/>
              </w:tcPr>
              <w:p w:rsidR="000704F9" w:rsidRDefault="000704F9" w:rsidP="000125EF">
                <w:pPr>
                  <w:spacing w:after="0" w:line="360" w:lineRule="auto"/>
                </w:pPr>
                <w:r>
                  <w:rPr>
                    <w:rFonts w:ascii="MS Gothic" w:eastAsia="MS Gothic" w:hAnsi="MS Gothic" w:hint="eastAsia"/>
                  </w:rPr>
                  <w:t>☐</w:t>
                </w:r>
              </w:p>
            </w:tc>
          </w:sdtContent>
        </w:sdt>
        <w:tc>
          <w:tcPr>
            <w:cnfStyle w:val="000001000000" w:firstRow="0" w:lastRow="0" w:firstColumn="0" w:lastColumn="0" w:oddVBand="0" w:evenVBand="1" w:oddHBand="0" w:evenHBand="0" w:firstRowFirstColumn="0" w:firstRowLastColumn="0" w:lastRowFirstColumn="0" w:lastRowLastColumn="0"/>
            <w:tcW w:w="9202" w:type="dxa"/>
          </w:tcPr>
          <w:p w:rsidR="000704F9" w:rsidRPr="000704F9" w:rsidRDefault="000704F9" w:rsidP="000125EF">
            <w:pPr>
              <w:spacing w:after="0" w:line="360" w:lineRule="auto"/>
            </w:pPr>
            <w:r w:rsidRPr="000704F9">
              <w:t>Guardian</w:t>
            </w:r>
          </w:p>
        </w:tc>
      </w:tr>
      <w:tr w:rsidR="000704F9" w:rsidTr="009267E7">
        <w:sdt>
          <w:sdtPr>
            <w:id w:val="23603979"/>
            <w14:checkbox>
              <w14:checked w14:val="0"/>
              <w14:checkedState w14:val="2612" w14:font="MS Gothic"/>
              <w14:uncheckedState w14:val="2610" w14:font="MS Gothic"/>
            </w14:checkbox>
          </w:sdtPr>
          <w:sdtEndPr/>
          <w:sdtContent>
            <w:tc>
              <w:tcPr>
                <w:cnfStyle w:val="000010000000" w:firstRow="0" w:lastRow="0" w:firstColumn="0" w:lastColumn="0" w:oddVBand="1" w:evenVBand="0" w:oddHBand="0" w:evenHBand="0" w:firstRowFirstColumn="0" w:firstRowLastColumn="0" w:lastRowFirstColumn="0" w:lastRowLastColumn="0"/>
                <w:tcW w:w="436" w:type="dxa"/>
              </w:tcPr>
              <w:p w:rsidR="000704F9" w:rsidRDefault="000704F9" w:rsidP="000125EF">
                <w:pPr>
                  <w:spacing w:after="0" w:line="360" w:lineRule="auto"/>
                </w:pPr>
                <w:r>
                  <w:rPr>
                    <w:rFonts w:ascii="MS Gothic" w:eastAsia="MS Gothic" w:hAnsi="MS Gothic" w:hint="eastAsia"/>
                  </w:rPr>
                  <w:t>☐</w:t>
                </w:r>
              </w:p>
            </w:tc>
          </w:sdtContent>
        </w:sdt>
        <w:tc>
          <w:tcPr>
            <w:cnfStyle w:val="000001000000" w:firstRow="0" w:lastRow="0" w:firstColumn="0" w:lastColumn="0" w:oddVBand="0" w:evenVBand="1" w:oddHBand="0" w:evenHBand="0" w:firstRowFirstColumn="0" w:firstRowLastColumn="0" w:lastRowFirstColumn="0" w:lastRowLastColumn="0"/>
            <w:tcW w:w="9202" w:type="dxa"/>
          </w:tcPr>
          <w:p w:rsidR="000704F9" w:rsidRPr="000704F9" w:rsidRDefault="000704F9" w:rsidP="000125EF">
            <w:pPr>
              <w:spacing w:after="0" w:line="360" w:lineRule="auto"/>
            </w:pPr>
            <w:r w:rsidRPr="000704F9">
              <w:t>Other (provide details of your relationship below)</w:t>
            </w:r>
          </w:p>
        </w:tc>
      </w:tr>
    </w:tbl>
    <w:p w:rsidR="000704F9" w:rsidRDefault="000704F9" w:rsidP="000704F9">
      <w:pPr>
        <w:spacing w:after="0"/>
      </w:pPr>
    </w:p>
    <w:p w:rsidR="000704F9" w:rsidRDefault="000704F9" w:rsidP="000704F9">
      <w:pPr>
        <w:spacing w:after="0"/>
      </w:pPr>
      <w:r w:rsidRPr="000704F9">
        <w:t>Please provide any proof (if available) of your relationship with the person. This may include a marriage certificate (or details such as place or date of marriage), registration of a relationship, birth certificate or legal documentation.</w:t>
      </w:r>
    </w:p>
    <w:p w:rsidR="000704F9" w:rsidRDefault="000704F9" w:rsidP="000704F9">
      <w:pPr>
        <w:spacing w:after="0"/>
      </w:pPr>
    </w:p>
    <w:tbl>
      <w:tblPr>
        <w:tblStyle w:val="NTGTab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200" w:firstRow="0" w:lastRow="0" w:firstColumn="0" w:lastColumn="0" w:noHBand="1" w:noVBand="0"/>
      </w:tblPr>
      <w:tblGrid>
        <w:gridCol w:w="3261"/>
        <w:gridCol w:w="6367"/>
      </w:tblGrid>
      <w:tr w:rsidR="000704F9" w:rsidTr="009267E7">
        <w:tc>
          <w:tcPr>
            <w:cnfStyle w:val="000010000000" w:firstRow="0" w:lastRow="0" w:firstColumn="0" w:lastColumn="0" w:oddVBand="1" w:evenVBand="0" w:oddHBand="0" w:evenHBand="0" w:firstRowFirstColumn="0" w:firstRowLastColumn="0" w:lastRowFirstColumn="0" w:lastRowLastColumn="0"/>
            <w:tcW w:w="3261" w:type="dxa"/>
            <w:vAlign w:val="bottom"/>
          </w:tcPr>
          <w:p w:rsidR="000704F9" w:rsidRPr="007E3720" w:rsidRDefault="000704F9" w:rsidP="000125EF">
            <w:pPr>
              <w:spacing w:before="240" w:after="0"/>
              <w:rPr>
                <w:rFonts w:eastAsia="Times New Roman" w:cs="Arial"/>
                <w:b/>
                <w:color w:val="333333"/>
                <w:szCs w:val="22"/>
                <w:lang w:val="en" w:eastAsia="en-GB"/>
              </w:rPr>
            </w:pPr>
            <w:r w:rsidRPr="007E3720">
              <w:rPr>
                <w:rFonts w:eastAsia="Times New Roman" w:cs="Arial"/>
                <w:b/>
                <w:color w:val="333333"/>
                <w:szCs w:val="22"/>
                <w:lang w:val="en" w:eastAsia="en-GB"/>
              </w:rPr>
              <w:t>Given names</w:t>
            </w:r>
            <w:r>
              <w:rPr>
                <w:rFonts w:eastAsia="Times New Roman" w:cs="Arial"/>
                <w:b/>
                <w:color w:val="333333"/>
                <w:szCs w:val="22"/>
                <w:lang w:val="en" w:eastAsia="en-GB"/>
              </w:rPr>
              <w:t>:</w:t>
            </w:r>
          </w:p>
        </w:tc>
        <w:tc>
          <w:tcPr>
            <w:cnfStyle w:val="000001000000" w:firstRow="0" w:lastRow="0" w:firstColumn="0" w:lastColumn="0" w:oddVBand="0" w:evenVBand="1" w:oddHBand="0" w:evenHBand="0" w:firstRowFirstColumn="0" w:firstRowLastColumn="0" w:lastRowFirstColumn="0" w:lastRowLastColumn="0"/>
            <w:tcW w:w="6367" w:type="dxa"/>
            <w:tcBorders>
              <w:bottom w:val="single" w:sz="4" w:space="0" w:color="auto"/>
            </w:tcBorders>
          </w:tcPr>
          <w:p w:rsidR="000704F9" w:rsidRDefault="000704F9" w:rsidP="000125EF">
            <w:pPr>
              <w:spacing w:before="240"/>
            </w:pPr>
          </w:p>
        </w:tc>
      </w:tr>
      <w:tr w:rsidR="000704F9" w:rsidTr="009267E7">
        <w:tc>
          <w:tcPr>
            <w:cnfStyle w:val="000010000000" w:firstRow="0" w:lastRow="0" w:firstColumn="0" w:lastColumn="0" w:oddVBand="1" w:evenVBand="0" w:oddHBand="0" w:evenHBand="0" w:firstRowFirstColumn="0" w:firstRowLastColumn="0" w:lastRowFirstColumn="0" w:lastRowLastColumn="0"/>
            <w:tcW w:w="3261" w:type="dxa"/>
            <w:vAlign w:val="bottom"/>
          </w:tcPr>
          <w:p w:rsidR="000704F9" w:rsidRPr="007E3720" w:rsidRDefault="000704F9" w:rsidP="000125EF">
            <w:pPr>
              <w:spacing w:before="240" w:after="0"/>
              <w:rPr>
                <w:rFonts w:eastAsia="Times New Roman" w:cs="Arial"/>
                <w:b/>
                <w:color w:val="333333"/>
                <w:szCs w:val="22"/>
                <w:lang w:val="en" w:eastAsia="en-GB"/>
              </w:rPr>
            </w:pPr>
            <w:r w:rsidRPr="007E3720">
              <w:rPr>
                <w:rFonts w:eastAsia="Times New Roman" w:cs="Arial"/>
                <w:b/>
                <w:color w:val="333333"/>
                <w:szCs w:val="22"/>
                <w:lang w:val="en" w:eastAsia="en-GB"/>
              </w:rPr>
              <w:t>Surname</w:t>
            </w:r>
            <w:r>
              <w:rPr>
                <w:rFonts w:eastAsia="Times New Roman" w:cs="Arial"/>
                <w:b/>
                <w:color w:val="333333"/>
                <w:szCs w:val="22"/>
                <w:lang w:val="en" w:eastAsia="en-GB"/>
              </w:rPr>
              <w:t>:</w:t>
            </w:r>
          </w:p>
        </w:tc>
        <w:tc>
          <w:tcPr>
            <w:cnfStyle w:val="000001000000" w:firstRow="0" w:lastRow="0" w:firstColumn="0" w:lastColumn="0" w:oddVBand="0" w:evenVBand="1" w:oddHBand="0" w:evenHBand="0" w:firstRowFirstColumn="0" w:firstRowLastColumn="0" w:lastRowFirstColumn="0" w:lastRowLastColumn="0"/>
            <w:tcW w:w="6367" w:type="dxa"/>
            <w:tcBorders>
              <w:top w:val="single" w:sz="4" w:space="0" w:color="auto"/>
              <w:bottom w:val="single" w:sz="4" w:space="0" w:color="auto"/>
            </w:tcBorders>
          </w:tcPr>
          <w:p w:rsidR="000704F9" w:rsidRDefault="000704F9" w:rsidP="000125EF">
            <w:pPr>
              <w:spacing w:before="240"/>
            </w:pPr>
          </w:p>
        </w:tc>
      </w:tr>
      <w:tr w:rsidR="000704F9" w:rsidTr="009267E7">
        <w:tc>
          <w:tcPr>
            <w:cnfStyle w:val="000010000000" w:firstRow="0" w:lastRow="0" w:firstColumn="0" w:lastColumn="0" w:oddVBand="1" w:evenVBand="0" w:oddHBand="0" w:evenHBand="0" w:firstRowFirstColumn="0" w:firstRowLastColumn="0" w:lastRowFirstColumn="0" w:lastRowLastColumn="0"/>
            <w:tcW w:w="3261" w:type="dxa"/>
            <w:vAlign w:val="bottom"/>
          </w:tcPr>
          <w:p w:rsidR="000704F9" w:rsidRPr="007E3720" w:rsidRDefault="000704F9" w:rsidP="000125EF">
            <w:pPr>
              <w:spacing w:before="240" w:after="0"/>
              <w:rPr>
                <w:rFonts w:eastAsia="Times New Roman" w:cs="Arial"/>
                <w:b/>
                <w:color w:val="333333"/>
                <w:szCs w:val="22"/>
                <w:lang w:val="en" w:eastAsia="en-GB"/>
              </w:rPr>
            </w:pPr>
            <w:r w:rsidRPr="007E3720">
              <w:rPr>
                <w:rFonts w:eastAsia="Times New Roman" w:cs="Arial"/>
                <w:b/>
                <w:color w:val="333333"/>
                <w:szCs w:val="22"/>
                <w:lang w:val="en" w:eastAsia="en-GB"/>
              </w:rPr>
              <w:t>Current residential address</w:t>
            </w:r>
            <w:r>
              <w:rPr>
                <w:rFonts w:eastAsia="Times New Roman" w:cs="Arial"/>
                <w:b/>
                <w:color w:val="333333"/>
                <w:szCs w:val="22"/>
                <w:lang w:val="en" w:eastAsia="en-GB"/>
              </w:rPr>
              <w:t>:</w:t>
            </w:r>
          </w:p>
        </w:tc>
        <w:tc>
          <w:tcPr>
            <w:cnfStyle w:val="000001000000" w:firstRow="0" w:lastRow="0" w:firstColumn="0" w:lastColumn="0" w:oddVBand="0" w:evenVBand="1" w:oddHBand="0" w:evenHBand="0" w:firstRowFirstColumn="0" w:firstRowLastColumn="0" w:lastRowFirstColumn="0" w:lastRowLastColumn="0"/>
            <w:tcW w:w="6367" w:type="dxa"/>
            <w:tcBorders>
              <w:top w:val="single" w:sz="4" w:space="0" w:color="auto"/>
              <w:bottom w:val="single" w:sz="4" w:space="0" w:color="auto"/>
            </w:tcBorders>
          </w:tcPr>
          <w:p w:rsidR="000704F9" w:rsidRDefault="000704F9" w:rsidP="000125EF">
            <w:pPr>
              <w:spacing w:before="240"/>
            </w:pPr>
          </w:p>
        </w:tc>
      </w:tr>
      <w:tr w:rsidR="000704F9" w:rsidTr="009267E7">
        <w:tc>
          <w:tcPr>
            <w:cnfStyle w:val="000010000000" w:firstRow="0" w:lastRow="0" w:firstColumn="0" w:lastColumn="0" w:oddVBand="1" w:evenVBand="0" w:oddHBand="0" w:evenHBand="0" w:firstRowFirstColumn="0" w:firstRowLastColumn="0" w:lastRowFirstColumn="0" w:lastRowLastColumn="0"/>
            <w:tcW w:w="3261" w:type="dxa"/>
            <w:vAlign w:val="bottom"/>
          </w:tcPr>
          <w:p w:rsidR="000704F9" w:rsidRPr="007E3720" w:rsidRDefault="000704F9" w:rsidP="000125EF">
            <w:pPr>
              <w:spacing w:before="240" w:after="0"/>
              <w:rPr>
                <w:rFonts w:eastAsia="Times New Roman" w:cs="Arial"/>
                <w:b/>
                <w:color w:val="333333"/>
                <w:szCs w:val="22"/>
                <w:lang w:val="en" w:eastAsia="en-GB"/>
              </w:rPr>
            </w:pPr>
          </w:p>
        </w:tc>
        <w:tc>
          <w:tcPr>
            <w:cnfStyle w:val="000001000000" w:firstRow="0" w:lastRow="0" w:firstColumn="0" w:lastColumn="0" w:oddVBand="0" w:evenVBand="1" w:oddHBand="0" w:evenHBand="0" w:firstRowFirstColumn="0" w:firstRowLastColumn="0" w:lastRowFirstColumn="0" w:lastRowLastColumn="0"/>
            <w:tcW w:w="6367" w:type="dxa"/>
            <w:tcBorders>
              <w:top w:val="single" w:sz="4" w:space="0" w:color="auto"/>
              <w:bottom w:val="single" w:sz="4" w:space="0" w:color="auto"/>
            </w:tcBorders>
          </w:tcPr>
          <w:p w:rsidR="000704F9" w:rsidRDefault="000704F9" w:rsidP="000125EF">
            <w:pPr>
              <w:spacing w:before="240"/>
            </w:pPr>
          </w:p>
        </w:tc>
      </w:tr>
      <w:tr w:rsidR="000704F9" w:rsidTr="009267E7">
        <w:tc>
          <w:tcPr>
            <w:cnfStyle w:val="000010000000" w:firstRow="0" w:lastRow="0" w:firstColumn="0" w:lastColumn="0" w:oddVBand="1" w:evenVBand="0" w:oddHBand="0" w:evenHBand="0" w:firstRowFirstColumn="0" w:firstRowLastColumn="0" w:lastRowFirstColumn="0" w:lastRowLastColumn="0"/>
            <w:tcW w:w="3261" w:type="dxa"/>
            <w:vAlign w:val="bottom"/>
          </w:tcPr>
          <w:p w:rsidR="000704F9" w:rsidRPr="007E3720" w:rsidRDefault="000704F9" w:rsidP="000125EF">
            <w:pPr>
              <w:spacing w:before="240" w:after="0"/>
              <w:rPr>
                <w:rFonts w:eastAsia="Times New Roman" w:cs="Arial"/>
                <w:b/>
                <w:color w:val="333333"/>
                <w:szCs w:val="22"/>
                <w:lang w:val="en" w:eastAsia="en-GB"/>
              </w:rPr>
            </w:pPr>
            <w:r>
              <w:rPr>
                <w:rFonts w:eastAsia="Times New Roman" w:cs="Arial"/>
                <w:b/>
                <w:color w:val="333333"/>
                <w:szCs w:val="22"/>
                <w:lang w:val="en" w:eastAsia="en-GB"/>
              </w:rPr>
              <w:t>Current postal address:</w:t>
            </w:r>
            <w:r>
              <w:rPr>
                <w:rFonts w:eastAsia="Times New Roman" w:cs="Arial"/>
                <w:b/>
                <w:color w:val="333333"/>
                <w:szCs w:val="22"/>
                <w:lang w:val="en" w:eastAsia="en-GB"/>
              </w:rPr>
              <w:br/>
            </w:r>
            <w:r w:rsidRPr="007E3720">
              <w:rPr>
                <w:rFonts w:eastAsia="Times New Roman" w:cs="Arial"/>
                <w:i/>
                <w:color w:val="333333"/>
                <w:szCs w:val="22"/>
                <w:lang w:val="en" w:eastAsia="en-GB"/>
              </w:rPr>
              <w:t>(if different from above)</w:t>
            </w:r>
            <w:r w:rsidRPr="007E3720">
              <w:rPr>
                <w:rFonts w:eastAsia="Times New Roman" w:cs="Arial"/>
                <w:b/>
                <w:i/>
                <w:color w:val="333333"/>
                <w:szCs w:val="22"/>
                <w:lang w:val="en" w:eastAsia="en-GB"/>
              </w:rPr>
              <w:t xml:space="preserve"> </w:t>
            </w:r>
          </w:p>
        </w:tc>
        <w:tc>
          <w:tcPr>
            <w:cnfStyle w:val="000001000000" w:firstRow="0" w:lastRow="0" w:firstColumn="0" w:lastColumn="0" w:oddVBand="0" w:evenVBand="1" w:oddHBand="0" w:evenHBand="0" w:firstRowFirstColumn="0" w:firstRowLastColumn="0" w:lastRowFirstColumn="0" w:lastRowLastColumn="0"/>
            <w:tcW w:w="6367" w:type="dxa"/>
            <w:tcBorders>
              <w:top w:val="single" w:sz="4" w:space="0" w:color="auto"/>
              <w:bottom w:val="single" w:sz="4" w:space="0" w:color="auto"/>
            </w:tcBorders>
          </w:tcPr>
          <w:p w:rsidR="000704F9" w:rsidRDefault="000704F9" w:rsidP="000125EF">
            <w:pPr>
              <w:spacing w:before="240"/>
            </w:pPr>
          </w:p>
        </w:tc>
      </w:tr>
      <w:tr w:rsidR="000704F9" w:rsidTr="009267E7">
        <w:tc>
          <w:tcPr>
            <w:cnfStyle w:val="000010000000" w:firstRow="0" w:lastRow="0" w:firstColumn="0" w:lastColumn="0" w:oddVBand="1" w:evenVBand="0" w:oddHBand="0" w:evenHBand="0" w:firstRowFirstColumn="0" w:firstRowLastColumn="0" w:lastRowFirstColumn="0" w:lastRowLastColumn="0"/>
            <w:tcW w:w="3261" w:type="dxa"/>
            <w:vAlign w:val="bottom"/>
          </w:tcPr>
          <w:p w:rsidR="000704F9" w:rsidRPr="007E3720" w:rsidRDefault="000704F9" w:rsidP="000125EF">
            <w:pPr>
              <w:spacing w:before="240" w:after="0"/>
              <w:rPr>
                <w:rFonts w:eastAsia="Times New Roman" w:cs="Arial"/>
                <w:b/>
                <w:color w:val="333333"/>
                <w:szCs w:val="22"/>
                <w:lang w:val="en" w:eastAsia="en-GB"/>
              </w:rPr>
            </w:pPr>
          </w:p>
        </w:tc>
        <w:tc>
          <w:tcPr>
            <w:cnfStyle w:val="000001000000" w:firstRow="0" w:lastRow="0" w:firstColumn="0" w:lastColumn="0" w:oddVBand="0" w:evenVBand="1" w:oddHBand="0" w:evenHBand="0" w:firstRowFirstColumn="0" w:firstRowLastColumn="0" w:lastRowFirstColumn="0" w:lastRowLastColumn="0"/>
            <w:tcW w:w="6367" w:type="dxa"/>
            <w:tcBorders>
              <w:top w:val="single" w:sz="4" w:space="0" w:color="auto"/>
              <w:bottom w:val="single" w:sz="4" w:space="0" w:color="auto"/>
            </w:tcBorders>
          </w:tcPr>
          <w:p w:rsidR="000704F9" w:rsidRDefault="000704F9" w:rsidP="000125EF">
            <w:pPr>
              <w:spacing w:before="240"/>
            </w:pPr>
          </w:p>
        </w:tc>
      </w:tr>
      <w:tr w:rsidR="000704F9" w:rsidTr="009267E7">
        <w:tc>
          <w:tcPr>
            <w:cnfStyle w:val="000010000000" w:firstRow="0" w:lastRow="0" w:firstColumn="0" w:lastColumn="0" w:oddVBand="1" w:evenVBand="0" w:oddHBand="0" w:evenHBand="0" w:firstRowFirstColumn="0" w:firstRowLastColumn="0" w:lastRowFirstColumn="0" w:lastRowLastColumn="0"/>
            <w:tcW w:w="3261" w:type="dxa"/>
            <w:vAlign w:val="bottom"/>
          </w:tcPr>
          <w:p w:rsidR="000704F9" w:rsidRPr="007E3720" w:rsidRDefault="000704F9" w:rsidP="000125EF">
            <w:pPr>
              <w:spacing w:before="240" w:after="0"/>
              <w:rPr>
                <w:rFonts w:eastAsia="Times New Roman" w:cs="Arial"/>
                <w:b/>
                <w:color w:val="333333"/>
                <w:szCs w:val="22"/>
                <w:lang w:val="en" w:eastAsia="en-GB"/>
              </w:rPr>
            </w:pPr>
            <w:r w:rsidRPr="007E3720">
              <w:rPr>
                <w:rFonts w:eastAsia="Times New Roman" w:cs="Arial"/>
                <w:b/>
                <w:color w:val="333333"/>
                <w:szCs w:val="22"/>
                <w:lang w:val="en" w:eastAsia="en-GB"/>
              </w:rPr>
              <w:t>Phone number</w:t>
            </w:r>
            <w:r w:rsidR="00197B6C">
              <w:rPr>
                <w:rFonts w:eastAsia="Times New Roman" w:cs="Arial"/>
                <w:b/>
                <w:color w:val="333333"/>
                <w:szCs w:val="22"/>
                <w:lang w:val="en" w:eastAsia="en-GB"/>
              </w:rPr>
              <w:t>:</w:t>
            </w:r>
            <w:r w:rsidRPr="007E3720">
              <w:rPr>
                <w:rFonts w:eastAsia="Times New Roman" w:cs="Arial"/>
                <w:b/>
                <w:color w:val="333333"/>
                <w:szCs w:val="22"/>
                <w:lang w:val="en" w:eastAsia="en-GB"/>
              </w:rPr>
              <w:t xml:space="preserve"> </w:t>
            </w:r>
          </w:p>
        </w:tc>
        <w:tc>
          <w:tcPr>
            <w:cnfStyle w:val="000001000000" w:firstRow="0" w:lastRow="0" w:firstColumn="0" w:lastColumn="0" w:oddVBand="0" w:evenVBand="1" w:oddHBand="0" w:evenHBand="0" w:firstRowFirstColumn="0" w:firstRowLastColumn="0" w:lastRowFirstColumn="0" w:lastRowLastColumn="0"/>
            <w:tcW w:w="6367" w:type="dxa"/>
            <w:tcBorders>
              <w:top w:val="single" w:sz="4" w:space="0" w:color="auto"/>
              <w:bottom w:val="single" w:sz="4" w:space="0" w:color="auto"/>
            </w:tcBorders>
          </w:tcPr>
          <w:p w:rsidR="000704F9" w:rsidRDefault="000704F9" w:rsidP="000125EF">
            <w:pPr>
              <w:spacing w:before="240"/>
            </w:pPr>
          </w:p>
        </w:tc>
      </w:tr>
      <w:tr w:rsidR="000704F9" w:rsidTr="009267E7">
        <w:tc>
          <w:tcPr>
            <w:cnfStyle w:val="000010000000" w:firstRow="0" w:lastRow="0" w:firstColumn="0" w:lastColumn="0" w:oddVBand="1" w:evenVBand="0" w:oddHBand="0" w:evenHBand="0" w:firstRowFirstColumn="0" w:firstRowLastColumn="0" w:lastRowFirstColumn="0" w:lastRowLastColumn="0"/>
            <w:tcW w:w="3261" w:type="dxa"/>
            <w:vAlign w:val="bottom"/>
          </w:tcPr>
          <w:p w:rsidR="000704F9" w:rsidRPr="007E3720" w:rsidRDefault="000704F9" w:rsidP="000125EF">
            <w:pPr>
              <w:spacing w:before="240" w:after="0"/>
              <w:rPr>
                <w:rFonts w:eastAsia="Times New Roman" w:cs="Arial"/>
                <w:b/>
                <w:color w:val="333333"/>
                <w:szCs w:val="22"/>
                <w:lang w:val="en" w:eastAsia="en-GB"/>
              </w:rPr>
            </w:pPr>
            <w:r w:rsidRPr="007E3720">
              <w:rPr>
                <w:rFonts w:eastAsia="Times New Roman" w:cs="Arial"/>
                <w:b/>
                <w:color w:val="333333"/>
                <w:szCs w:val="22"/>
                <w:lang w:val="en" w:eastAsia="en-GB"/>
              </w:rPr>
              <w:t>Email address</w:t>
            </w:r>
            <w:r w:rsidR="00197B6C">
              <w:rPr>
                <w:rFonts w:eastAsia="Times New Roman" w:cs="Arial"/>
                <w:b/>
                <w:color w:val="333333"/>
                <w:szCs w:val="22"/>
                <w:lang w:val="en" w:eastAsia="en-GB"/>
              </w:rPr>
              <w:t>:</w:t>
            </w:r>
          </w:p>
        </w:tc>
        <w:tc>
          <w:tcPr>
            <w:cnfStyle w:val="000001000000" w:firstRow="0" w:lastRow="0" w:firstColumn="0" w:lastColumn="0" w:oddVBand="0" w:evenVBand="1" w:oddHBand="0" w:evenHBand="0" w:firstRowFirstColumn="0" w:firstRowLastColumn="0" w:lastRowFirstColumn="0" w:lastRowLastColumn="0"/>
            <w:tcW w:w="6367" w:type="dxa"/>
            <w:tcBorders>
              <w:top w:val="single" w:sz="4" w:space="0" w:color="auto"/>
              <w:bottom w:val="single" w:sz="4" w:space="0" w:color="auto"/>
            </w:tcBorders>
          </w:tcPr>
          <w:p w:rsidR="000704F9" w:rsidRDefault="000704F9" w:rsidP="000125EF">
            <w:pPr>
              <w:spacing w:before="240"/>
            </w:pPr>
          </w:p>
        </w:tc>
      </w:tr>
    </w:tbl>
    <w:p w:rsidR="000704F9" w:rsidRDefault="008E2209" w:rsidP="000704F9">
      <w:pPr>
        <w:pStyle w:val="Heading1"/>
        <w:rPr>
          <w:lang w:val="en"/>
        </w:rPr>
      </w:pPr>
      <w:r w:rsidRPr="008B08BE">
        <w:rPr>
          <w:b w:val="0"/>
          <w:bCs w:val="0"/>
          <w:i/>
          <w:iCs/>
          <w:noProof/>
          <w:color w:val="000000"/>
          <w:lang w:eastAsia="en-AU"/>
        </w:rPr>
        <w:lastRenderedPageBreak/>
        <mc:AlternateContent>
          <mc:Choice Requires="wps">
            <w:drawing>
              <wp:anchor distT="45720" distB="45720" distL="114300" distR="114300" simplePos="0" relativeHeight="251657728" behindDoc="0" locked="0" layoutInCell="1" allowOverlap="1" wp14:anchorId="6E8F95AF" wp14:editId="156E46D9">
                <wp:simplePos x="0" y="0"/>
                <wp:positionH relativeFrom="margin">
                  <wp:posOffset>3810</wp:posOffset>
                </wp:positionH>
                <wp:positionV relativeFrom="paragraph">
                  <wp:posOffset>1553845</wp:posOffset>
                </wp:positionV>
                <wp:extent cx="6091555" cy="581660"/>
                <wp:effectExtent l="0" t="0" r="23495" b="2794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1555" cy="581660"/>
                        </a:xfrm>
                        <a:prstGeom prst="rect">
                          <a:avLst/>
                        </a:prstGeom>
                        <a:solidFill>
                          <a:srgbClr val="FFFFFF"/>
                        </a:solidFill>
                        <a:ln w="9525">
                          <a:solidFill>
                            <a:srgbClr val="000000"/>
                          </a:solidFill>
                          <a:miter lim="800000"/>
                          <a:headEnd/>
                          <a:tailEnd/>
                        </a:ln>
                      </wps:spPr>
                      <wps:txbx>
                        <w:txbxContent>
                          <w:p w:rsidR="008E2209" w:rsidRDefault="008E2209" w:rsidP="008E220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8F95AF" id="_x0000_s1027" type="#_x0000_t202" style="position:absolute;margin-left:.3pt;margin-top:122.35pt;width:479.65pt;height:45.8pt;z-index:2516577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LFcJgIAAEsEAAAOAAAAZHJzL2Uyb0RvYy54bWysVNtu2zAMfR+wfxD0vtjJ4iwx4hRdugwD&#10;ugvQ7gNkWY6FSaImKbG7ry8lp2nQbS/D/CCIInV0eEh6fTVoRY7CeQmmotNJTokwHBpp9hX9fr97&#10;s6TEB2YapsCIij4IT682r1+te1uKGXSgGuEIghhf9raiXQi2zDLPO6GZn4AVBp0tOM0Cmm6fNY71&#10;iK5VNsvzRdaDa6wDLrzH05vRSTcJv20FD1/b1otAVEWRW0irS2sd12yzZuXeMdtJfqLB/oGFZtLg&#10;o2eoGxYYOTj5G5SW3IGHNkw46AzaVnKRcsBspvmLbO46ZkXKBcXx9iyT/3+w/MvxmyOyqehbSgzT&#10;WKJ7MQTyHgYyi+r01pcYdGcxLAx4jFVOmXp7C/yHJwa2HTN7ce0c9J1gDbKbxpvZxdURx0eQuv8M&#10;DT7DDgES0NA6HaVDMQiiY5UezpWJVDgeLvLVtCgKSjj6iuV0sUily1j5dNs6Hz4K0CRuKuqw8gmd&#10;HW99iGxY+RQSH/OgZLOTSiXD7eutcuTIsEt26UsJvAhThvQVXRWzYhTgrxB5+v4EoWXAdldSV3R5&#10;DmJllO2DaVIzBibVuEfKypx0jNKNIoahHlLBkshR4xqaBxTWwdjdOI246cD9oqTHzq6o/3lgTlCi&#10;Phkszmo6n8dRSMa8eDdDw1166ksPMxyhKhooGbfbkMYn6mbgGovYyqTvM5MTZezYJPtpuuJIXNop&#10;6vkfsHkEAAD//wMAUEsDBBQABgAIAAAAIQClBtfY3wAAAAgBAAAPAAAAZHJzL2Rvd25yZXYueG1s&#10;TI/BTsMwEETvSPyDtUhcEHVoQtqEbCqEBIIbFARXN94mEfE62G4a/h5zguNoRjNvqs1sBjGR871l&#10;hKtFAoK4sbrnFuHt9f5yDcIHxVoNlgnhmzxs6tOTSpXaHvmFpm1oRSxhXyqELoSxlNI3HRnlF3Yk&#10;jt7eOqNClK6V2qljLDeDXCZJLo3qOS50aqS7jprP7cEgrLPH6cM/pc/vTb4finCxmh6+HOL52Xx7&#10;AyLQHP7C8Isf0aGOTDt7YO3FgJDHHMIyy1Ygol1cFwWIHUKa5inIupL/D9Q/AAAA//8DAFBLAQIt&#10;ABQABgAIAAAAIQC2gziS/gAAAOEBAAATAAAAAAAAAAAAAAAAAAAAAABbQ29udGVudF9UeXBlc10u&#10;eG1sUEsBAi0AFAAGAAgAAAAhADj9If/WAAAAlAEAAAsAAAAAAAAAAAAAAAAALwEAAF9yZWxzLy5y&#10;ZWxzUEsBAi0AFAAGAAgAAAAhAFyUsVwmAgAASwQAAA4AAAAAAAAAAAAAAAAALgIAAGRycy9lMm9E&#10;b2MueG1sUEsBAi0AFAAGAAgAAAAhAKUG19jfAAAACAEAAA8AAAAAAAAAAAAAAAAAgAQAAGRycy9k&#10;b3ducmV2LnhtbFBLBQYAAAAABAAEAPMAAACMBQAAAAA=&#10;">
                <v:textbox>
                  <w:txbxContent>
                    <w:p w:rsidR="008E2209" w:rsidRDefault="008E2209" w:rsidP="008E2209"/>
                  </w:txbxContent>
                </v:textbox>
                <w10:wrap type="square" anchorx="margin"/>
              </v:shape>
            </w:pict>
          </mc:Fallback>
        </mc:AlternateContent>
      </w:r>
      <w:r w:rsidR="000704F9" w:rsidRPr="000704F9">
        <w:rPr>
          <w:lang w:val="en"/>
        </w:rPr>
        <w:t xml:space="preserve">Part 3 </w:t>
      </w:r>
      <w:proofErr w:type="gramStart"/>
      <w:r w:rsidR="000704F9" w:rsidRPr="000704F9">
        <w:rPr>
          <w:lang w:val="en"/>
        </w:rPr>
        <w:t>How</w:t>
      </w:r>
      <w:proofErr w:type="gramEnd"/>
      <w:r w:rsidR="000704F9" w:rsidRPr="000704F9">
        <w:rPr>
          <w:lang w:val="en"/>
        </w:rPr>
        <w:t xml:space="preserve"> would you like us to contact you?</w:t>
      </w:r>
    </w:p>
    <w:tbl>
      <w:tblPr>
        <w:tblStyle w:val="NTGTab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200" w:firstRow="0" w:lastRow="0" w:firstColumn="0" w:lastColumn="0" w:noHBand="1" w:noVBand="0"/>
      </w:tblPr>
      <w:tblGrid>
        <w:gridCol w:w="436"/>
        <w:gridCol w:w="9202"/>
      </w:tblGrid>
      <w:tr w:rsidR="008E2209" w:rsidTr="009267E7">
        <w:sdt>
          <w:sdtPr>
            <w:id w:val="1574157655"/>
            <w14:checkbox>
              <w14:checked w14:val="0"/>
              <w14:checkedState w14:val="2612" w14:font="MS Gothic"/>
              <w14:uncheckedState w14:val="2610" w14:font="MS Gothic"/>
            </w14:checkbox>
          </w:sdtPr>
          <w:sdtEndPr/>
          <w:sdtContent>
            <w:tc>
              <w:tcPr>
                <w:cnfStyle w:val="000010000000" w:firstRow="0" w:lastRow="0" w:firstColumn="0" w:lastColumn="0" w:oddVBand="1" w:evenVBand="0" w:oddHBand="0" w:evenHBand="0" w:firstRowFirstColumn="0" w:firstRowLastColumn="0" w:lastRowFirstColumn="0" w:lastRowLastColumn="0"/>
                <w:tcW w:w="436" w:type="dxa"/>
              </w:tcPr>
              <w:p w:rsidR="008E2209" w:rsidRDefault="008E2209" w:rsidP="000125EF">
                <w:pPr>
                  <w:spacing w:after="0" w:line="360" w:lineRule="auto"/>
                </w:pPr>
                <w:r>
                  <w:rPr>
                    <w:rFonts w:ascii="MS Gothic" w:eastAsia="MS Gothic" w:hAnsi="MS Gothic" w:hint="eastAsia"/>
                  </w:rPr>
                  <w:t>☐</w:t>
                </w:r>
              </w:p>
            </w:tc>
          </w:sdtContent>
        </w:sdt>
        <w:tc>
          <w:tcPr>
            <w:cnfStyle w:val="000001000000" w:firstRow="0" w:lastRow="0" w:firstColumn="0" w:lastColumn="0" w:oddVBand="0" w:evenVBand="1" w:oddHBand="0" w:evenHBand="0" w:firstRowFirstColumn="0" w:firstRowLastColumn="0" w:lastRowFirstColumn="0" w:lastRowLastColumn="0"/>
            <w:tcW w:w="9202" w:type="dxa"/>
          </w:tcPr>
          <w:p w:rsidR="008E2209" w:rsidRDefault="008E2209" w:rsidP="000125EF">
            <w:pPr>
              <w:spacing w:after="0" w:line="360" w:lineRule="auto"/>
            </w:pPr>
            <w:r w:rsidRPr="008E2209">
              <w:t>Email</w:t>
            </w:r>
          </w:p>
        </w:tc>
      </w:tr>
      <w:tr w:rsidR="008E2209" w:rsidTr="009267E7">
        <w:sdt>
          <w:sdtPr>
            <w:id w:val="725725872"/>
            <w14:checkbox>
              <w14:checked w14:val="0"/>
              <w14:checkedState w14:val="2612" w14:font="MS Gothic"/>
              <w14:uncheckedState w14:val="2610" w14:font="MS Gothic"/>
            </w14:checkbox>
          </w:sdtPr>
          <w:sdtEndPr/>
          <w:sdtContent>
            <w:tc>
              <w:tcPr>
                <w:cnfStyle w:val="000010000000" w:firstRow="0" w:lastRow="0" w:firstColumn="0" w:lastColumn="0" w:oddVBand="1" w:evenVBand="0" w:oddHBand="0" w:evenHBand="0" w:firstRowFirstColumn="0" w:firstRowLastColumn="0" w:lastRowFirstColumn="0" w:lastRowLastColumn="0"/>
                <w:tcW w:w="436" w:type="dxa"/>
              </w:tcPr>
              <w:p w:rsidR="008E2209" w:rsidRDefault="008E2209" w:rsidP="000125EF">
                <w:pPr>
                  <w:spacing w:after="0" w:line="360" w:lineRule="auto"/>
                </w:pPr>
                <w:r>
                  <w:rPr>
                    <w:rFonts w:ascii="MS Gothic" w:eastAsia="MS Gothic" w:hAnsi="MS Gothic" w:hint="eastAsia"/>
                  </w:rPr>
                  <w:t>☐</w:t>
                </w:r>
              </w:p>
            </w:tc>
          </w:sdtContent>
        </w:sdt>
        <w:tc>
          <w:tcPr>
            <w:cnfStyle w:val="000001000000" w:firstRow="0" w:lastRow="0" w:firstColumn="0" w:lastColumn="0" w:oddVBand="0" w:evenVBand="1" w:oddHBand="0" w:evenHBand="0" w:firstRowFirstColumn="0" w:firstRowLastColumn="0" w:lastRowFirstColumn="0" w:lastRowLastColumn="0"/>
            <w:tcW w:w="9202" w:type="dxa"/>
          </w:tcPr>
          <w:p w:rsidR="008E2209" w:rsidRDefault="008E2209" w:rsidP="000125EF">
            <w:pPr>
              <w:spacing w:after="0" w:line="360" w:lineRule="auto"/>
            </w:pPr>
            <w:r w:rsidRPr="008E2209">
              <w:t>Telephone</w:t>
            </w:r>
          </w:p>
        </w:tc>
      </w:tr>
      <w:tr w:rsidR="008E2209" w:rsidTr="009267E7">
        <w:sdt>
          <w:sdtPr>
            <w:id w:val="1705747562"/>
            <w14:checkbox>
              <w14:checked w14:val="0"/>
              <w14:checkedState w14:val="2612" w14:font="MS Gothic"/>
              <w14:uncheckedState w14:val="2610" w14:font="MS Gothic"/>
            </w14:checkbox>
          </w:sdtPr>
          <w:sdtEndPr/>
          <w:sdtContent>
            <w:tc>
              <w:tcPr>
                <w:cnfStyle w:val="000010000000" w:firstRow="0" w:lastRow="0" w:firstColumn="0" w:lastColumn="0" w:oddVBand="1" w:evenVBand="0" w:oddHBand="0" w:evenHBand="0" w:firstRowFirstColumn="0" w:firstRowLastColumn="0" w:lastRowFirstColumn="0" w:lastRowLastColumn="0"/>
                <w:tcW w:w="436" w:type="dxa"/>
              </w:tcPr>
              <w:p w:rsidR="008E2209" w:rsidRDefault="008E2209" w:rsidP="000125EF">
                <w:pPr>
                  <w:spacing w:after="0" w:line="360" w:lineRule="auto"/>
                </w:pPr>
                <w:r>
                  <w:rPr>
                    <w:rFonts w:ascii="MS Gothic" w:eastAsia="MS Gothic" w:hAnsi="MS Gothic" w:hint="eastAsia"/>
                  </w:rPr>
                  <w:t>☐</w:t>
                </w:r>
              </w:p>
            </w:tc>
          </w:sdtContent>
        </w:sdt>
        <w:tc>
          <w:tcPr>
            <w:cnfStyle w:val="000001000000" w:firstRow="0" w:lastRow="0" w:firstColumn="0" w:lastColumn="0" w:oddVBand="0" w:evenVBand="1" w:oddHBand="0" w:evenHBand="0" w:firstRowFirstColumn="0" w:firstRowLastColumn="0" w:lastRowFirstColumn="0" w:lastRowLastColumn="0"/>
            <w:tcW w:w="9202" w:type="dxa"/>
          </w:tcPr>
          <w:p w:rsidR="008E2209" w:rsidRDefault="008E2209" w:rsidP="000125EF">
            <w:pPr>
              <w:spacing w:after="0" w:line="360" w:lineRule="auto"/>
            </w:pPr>
            <w:r w:rsidRPr="008E2209">
              <w:t>Mail</w:t>
            </w:r>
          </w:p>
        </w:tc>
      </w:tr>
      <w:tr w:rsidR="008E2209" w:rsidRPr="000704F9" w:rsidTr="009267E7">
        <w:sdt>
          <w:sdtPr>
            <w:id w:val="-659316007"/>
            <w14:checkbox>
              <w14:checked w14:val="0"/>
              <w14:checkedState w14:val="2612" w14:font="MS Gothic"/>
              <w14:uncheckedState w14:val="2610" w14:font="MS Gothic"/>
            </w14:checkbox>
          </w:sdtPr>
          <w:sdtEndPr/>
          <w:sdtContent>
            <w:tc>
              <w:tcPr>
                <w:cnfStyle w:val="000010000000" w:firstRow="0" w:lastRow="0" w:firstColumn="0" w:lastColumn="0" w:oddVBand="1" w:evenVBand="0" w:oddHBand="0" w:evenHBand="0" w:firstRowFirstColumn="0" w:firstRowLastColumn="0" w:lastRowFirstColumn="0" w:lastRowLastColumn="0"/>
                <w:tcW w:w="436" w:type="dxa"/>
              </w:tcPr>
              <w:p w:rsidR="008E2209" w:rsidRDefault="008E2209" w:rsidP="000125EF">
                <w:pPr>
                  <w:spacing w:after="0" w:line="360" w:lineRule="auto"/>
                </w:pPr>
                <w:r>
                  <w:rPr>
                    <w:rFonts w:ascii="MS Gothic" w:eastAsia="MS Gothic" w:hAnsi="MS Gothic" w:hint="eastAsia"/>
                  </w:rPr>
                  <w:t>☐</w:t>
                </w:r>
              </w:p>
            </w:tc>
          </w:sdtContent>
        </w:sdt>
        <w:tc>
          <w:tcPr>
            <w:cnfStyle w:val="000001000000" w:firstRow="0" w:lastRow="0" w:firstColumn="0" w:lastColumn="0" w:oddVBand="0" w:evenVBand="1" w:oddHBand="0" w:evenHBand="0" w:firstRowFirstColumn="0" w:firstRowLastColumn="0" w:lastRowFirstColumn="0" w:lastRowLastColumn="0"/>
            <w:tcW w:w="9202" w:type="dxa"/>
          </w:tcPr>
          <w:p w:rsidR="008E2209" w:rsidRPr="000704F9" w:rsidRDefault="008E2209" w:rsidP="000125EF">
            <w:pPr>
              <w:spacing w:after="0" w:line="360" w:lineRule="auto"/>
            </w:pPr>
            <w:r w:rsidRPr="008E2209">
              <w:t>Other (provide details below)</w:t>
            </w:r>
          </w:p>
        </w:tc>
      </w:tr>
    </w:tbl>
    <w:p w:rsidR="008E2209" w:rsidRPr="008E2209" w:rsidRDefault="008E2209" w:rsidP="008E2209">
      <w:pPr>
        <w:pStyle w:val="Heading1"/>
        <w:rPr>
          <w:lang w:val="en"/>
        </w:rPr>
      </w:pPr>
      <w:r w:rsidRPr="008E2209">
        <w:rPr>
          <w:lang w:val="en"/>
        </w:rPr>
        <w:t>Part 4 Historical incident(s)*</w:t>
      </w:r>
    </w:p>
    <w:p w:rsidR="008E2209" w:rsidRPr="008E2209" w:rsidRDefault="008E2209" w:rsidP="008E2209">
      <w:pPr>
        <w:rPr>
          <w:lang w:val="en"/>
        </w:rPr>
      </w:pPr>
      <w:r w:rsidRPr="008E2209">
        <w:rPr>
          <w:lang w:val="en"/>
        </w:rPr>
        <w:t>*Note: in this part, please provide details of the historical event(s) / incident(s) which relate(s) to historical offences and the records you are seeking to be expunged.</w:t>
      </w:r>
    </w:p>
    <w:p w:rsidR="008E2209" w:rsidRDefault="008E2209" w:rsidP="008E2209">
      <w:pPr>
        <w:rPr>
          <w:lang w:val="en"/>
        </w:rPr>
      </w:pPr>
      <w:r w:rsidRPr="008E2209">
        <w:rPr>
          <w:lang w:val="en"/>
        </w:rPr>
        <w:t>Provide any details of the historical incident that you can remember.</w:t>
      </w:r>
    </w:p>
    <w:tbl>
      <w:tblPr>
        <w:tblStyle w:val="NTGTab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200" w:firstRow="0" w:lastRow="0" w:firstColumn="0" w:lastColumn="0" w:noHBand="1" w:noVBand="0"/>
      </w:tblPr>
      <w:tblGrid>
        <w:gridCol w:w="3261"/>
        <w:gridCol w:w="6367"/>
      </w:tblGrid>
      <w:tr w:rsidR="00197B6C" w:rsidTr="009267E7">
        <w:tc>
          <w:tcPr>
            <w:cnfStyle w:val="000010000000" w:firstRow="0" w:lastRow="0" w:firstColumn="0" w:lastColumn="0" w:oddVBand="1" w:evenVBand="0" w:oddHBand="0" w:evenHBand="0" w:firstRowFirstColumn="0" w:firstRowLastColumn="0" w:lastRowFirstColumn="0" w:lastRowLastColumn="0"/>
            <w:tcW w:w="3261" w:type="dxa"/>
            <w:vAlign w:val="bottom"/>
          </w:tcPr>
          <w:p w:rsidR="008E2209" w:rsidRPr="00850CA7" w:rsidRDefault="008E2209" w:rsidP="00850CA7">
            <w:pPr>
              <w:spacing w:before="240" w:after="0"/>
              <w:rPr>
                <w:b/>
                <w:lang w:val="en"/>
              </w:rPr>
            </w:pPr>
            <w:r w:rsidRPr="00850CA7">
              <w:rPr>
                <w:b/>
                <w:lang w:val="en"/>
              </w:rPr>
              <w:t>Offence</w:t>
            </w:r>
            <w:r w:rsidR="00197B6C">
              <w:rPr>
                <w:b/>
                <w:lang w:val="en"/>
              </w:rPr>
              <w:t>:</w:t>
            </w:r>
          </w:p>
        </w:tc>
        <w:tc>
          <w:tcPr>
            <w:cnfStyle w:val="000001000000" w:firstRow="0" w:lastRow="0" w:firstColumn="0" w:lastColumn="0" w:oddVBand="0" w:evenVBand="1" w:oddHBand="0" w:evenHBand="0" w:firstRowFirstColumn="0" w:firstRowLastColumn="0" w:lastRowFirstColumn="0" w:lastRowLastColumn="0"/>
            <w:tcW w:w="6367" w:type="dxa"/>
            <w:tcBorders>
              <w:bottom w:val="single" w:sz="4" w:space="0" w:color="auto"/>
            </w:tcBorders>
            <w:vAlign w:val="bottom"/>
          </w:tcPr>
          <w:p w:rsidR="008E2209" w:rsidRDefault="008E2209" w:rsidP="00850CA7">
            <w:pPr>
              <w:spacing w:before="240" w:after="0"/>
              <w:rPr>
                <w:lang w:val="en"/>
              </w:rPr>
            </w:pPr>
          </w:p>
        </w:tc>
      </w:tr>
      <w:tr w:rsidR="008E2209" w:rsidTr="009267E7">
        <w:tc>
          <w:tcPr>
            <w:cnfStyle w:val="000010000000" w:firstRow="0" w:lastRow="0" w:firstColumn="0" w:lastColumn="0" w:oddVBand="1" w:evenVBand="0" w:oddHBand="0" w:evenHBand="0" w:firstRowFirstColumn="0" w:firstRowLastColumn="0" w:lastRowFirstColumn="0" w:lastRowLastColumn="0"/>
            <w:tcW w:w="3261" w:type="dxa"/>
            <w:vAlign w:val="bottom"/>
          </w:tcPr>
          <w:p w:rsidR="008E2209" w:rsidRPr="00850CA7" w:rsidRDefault="008E2209" w:rsidP="00850CA7">
            <w:pPr>
              <w:spacing w:before="240" w:after="0"/>
              <w:rPr>
                <w:b/>
                <w:lang w:val="en"/>
              </w:rPr>
            </w:pPr>
            <w:r w:rsidRPr="00850CA7">
              <w:rPr>
                <w:b/>
                <w:lang w:val="en"/>
              </w:rPr>
              <w:t>Date and place of charge</w:t>
            </w:r>
            <w:r w:rsidR="00197B6C">
              <w:rPr>
                <w:b/>
                <w:lang w:val="en"/>
              </w:rPr>
              <w:t>:</w:t>
            </w:r>
          </w:p>
        </w:tc>
        <w:tc>
          <w:tcPr>
            <w:cnfStyle w:val="000001000000" w:firstRow="0" w:lastRow="0" w:firstColumn="0" w:lastColumn="0" w:oddVBand="0" w:evenVBand="1" w:oddHBand="0" w:evenHBand="0" w:firstRowFirstColumn="0" w:firstRowLastColumn="0" w:lastRowFirstColumn="0" w:lastRowLastColumn="0"/>
            <w:tcW w:w="6367" w:type="dxa"/>
            <w:tcBorders>
              <w:top w:val="single" w:sz="4" w:space="0" w:color="auto"/>
              <w:bottom w:val="single" w:sz="4" w:space="0" w:color="auto"/>
            </w:tcBorders>
            <w:vAlign w:val="bottom"/>
          </w:tcPr>
          <w:p w:rsidR="008E2209" w:rsidRDefault="008E2209" w:rsidP="00850CA7">
            <w:pPr>
              <w:spacing w:before="240" w:after="0"/>
              <w:rPr>
                <w:lang w:val="en"/>
              </w:rPr>
            </w:pPr>
          </w:p>
        </w:tc>
      </w:tr>
      <w:tr w:rsidR="008E2209" w:rsidTr="009267E7">
        <w:tc>
          <w:tcPr>
            <w:cnfStyle w:val="000010000000" w:firstRow="0" w:lastRow="0" w:firstColumn="0" w:lastColumn="0" w:oddVBand="1" w:evenVBand="0" w:oddHBand="0" w:evenHBand="0" w:firstRowFirstColumn="0" w:firstRowLastColumn="0" w:lastRowFirstColumn="0" w:lastRowLastColumn="0"/>
            <w:tcW w:w="3261" w:type="dxa"/>
            <w:vAlign w:val="bottom"/>
          </w:tcPr>
          <w:p w:rsidR="008E2209" w:rsidRPr="00850CA7" w:rsidRDefault="008E2209" w:rsidP="00850CA7">
            <w:pPr>
              <w:spacing w:before="240" w:after="0"/>
              <w:rPr>
                <w:b/>
                <w:lang w:val="en"/>
              </w:rPr>
            </w:pPr>
            <w:r w:rsidRPr="00850CA7">
              <w:rPr>
                <w:b/>
                <w:lang w:val="en"/>
              </w:rPr>
              <w:t>Applicant's name at time of charge</w:t>
            </w:r>
            <w:r w:rsidR="00197B6C">
              <w:rPr>
                <w:b/>
                <w:lang w:val="en"/>
              </w:rPr>
              <w:t>:</w:t>
            </w:r>
          </w:p>
        </w:tc>
        <w:tc>
          <w:tcPr>
            <w:cnfStyle w:val="000001000000" w:firstRow="0" w:lastRow="0" w:firstColumn="0" w:lastColumn="0" w:oddVBand="0" w:evenVBand="1" w:oddHBand="0" w:evenHBand="0" w:firstRowFirstColumn="0" w:firstRowLastColumn="0" w:lastRowFirstColumn="0" w:lastRowLastColumn="0"/>
            <w:tcW w:w="6367" w:type="dxa"/>
            <w:tcBorders>
              <w:top w:val="single" w:sz="4" w:space="0" w:color="auto"/>
              <w:bottom w:val="single" w:sz="4" w:space="0" w:color="auto"/>
            </w:tcBorders>
            <w:vAlign w:val="bottom"/>
          </w:tcPr>
          <w:p w:rsidR="008E2209" w:rsidRDefault="008E2209" w:rsidP="00850CA7">
            <w:pPr>
              <w:spacing w:before="240" w:after="0"/>
              <w:rPr>
                <w:lang w:val="en"/>
              </w:rPr>
            </w:pPr>
          </w:p>
        </w:tc>
      </w:tr>
      <w:tr w:rsidR="00850CA7" w:rsidTr="009267E7">
        <w:tc>
          <w:tcPr>
            <w:cnfStyle w:val="000010000000" w:firstRow="0" w:lastRow="0" w:firstColumn="0" w:lastColumn="0" w:oddVBand="1" w:evenVBand="0" w:oddHBand="0" w:evenHBand="0" w:firstRowFirstColumn="0" w:firstRowLastColumn="0" w:lastRowFirstColumn="0" w:lastRowLastColumn="0"/>
            <w:tcW w:w="3261" w:type="dxa"/>
            <w:vAlign w:val="bottom"/>
          </w:tcPr>
          <w:p w:rsidR="00850CA7" w:rsidRPr="00850CA7" w:rsidRDefault="00850CA7" w:rsidP="00850CA7">
            <w:pPr>
              <w:spacing w:before="240" w:after="0"/>
              <w:rPr>
                <w:b/>
                <w:lang w:val="en"/>
              </w:rPr>
            </w:pPr>
          </w:p>
        </w:tc>
        <w:tc>
          <w:tcPr>
            <w:cnfStyle w:val="000001000000" w:firstRow="0" w:lastRow="0" w:firstColumn="0" w:lastColumn="0" w:oddVBand="0" w:evenVBand="1" w:oddHBand="0" w:evenHBand="0" w:firstRowFirstColumn="0" w:firstRowLastColumn="0" w:lastRowFirstColumn="0" w:lastRowLastColumn="0"/>
            <w:tcW w:w="6367" w:type="dxa"/>
            <w:tcBorders>
              <w:top w:val="single" w:sz="4" w:space="0" w:color="auto"/>
              <w:bottom w:val="single" w:sz="4" w:space="0" w:color="auto"/>
            </w:tcBorders>
            <w:vAlign w:val="bottom"/>
          </w:tcPr>
          <w:p w:rsidR="00850CA7" w:rsidRDefault="00850CA7" w:rsidP="00850CA7">
            <w:pPr>
              <w:spacing w:before="240" w:after="0"/>
              <w:rPr>
                <w:lang w:val="en"/>
              </w:rPr>
            </w:pPr>
          </w:p>
        </w:tc>
      </w:tr>
      <w:tr w:rsidR="008E2209" w:rsidTr="009267E7">
        <w:tc>
          <w:tcPr>
            <w:cnfStyle w:val="000010000000" w:firstRow="0" w:lastRow="0" w:firstColumn="0" w:lastColumn="0" w:oddVBand="1" w:evenVBand="0" w:oddHBand="0" w:evenHBand="0" w:firstRowFirstColumn="0" w:firstRowLastColumn="0" w:lastRowFirstColumn="0" w:lastRowLastColumn="0"/>
            <w:tcW w:w="3261" w:type="dxa"/>
            <w:vAlign w:val="bottom"/>
          </w:tcPr>
          <w:p w:rsidR="008E2209" w:rsidRPr="00850CA7" w:rsidRDefault="008E2209" w:rsidP="00850CA7">
            <w:pPr>
              <w:spacing w:before="240" w:after="0"/>
              <w:rPr>
                <w:b/>
                <w:lang w:val="en"/>
              </w:rPr>
            </w:pPr>
            <w:r w:rsidRPr="00850CA7">
              <w:rPr>
                <w:b/>
                <w:lang w:val="en"/>
              </w:rPr>
              <w:t>Applicant's residential address at time of charge</w:t>
            </w:r>
            <w:r w:rsidR="00197B6C">
              <w:rPr>
                <w:b/>
                <w:lang w:val="en"/>
              </w:rPr>
              <w:t>:</w:t>
            </w:r>
          </w:p>
        </w:tc>
        <w:tc>
          <w:tcPr>
            <w:cnfStyle w:val="000001000000" w:firstRow="0" w:lastRow="0" w:firstColumn="0" w:lastColumn="0" w:oddVBand="0" w:evenVBand="1" w:oddHBand="0" w:evenHBand="0" w:firstRowFirstColumn="0" w:firstRowLastColumn="0" w:lastRowFirstColumn="0" w:lastRowLastColumn="0"/>
            <w:tcW w:w="6367" w:type="dxa"/>
            <w:tcBorders>
              <w:top w:val="single" w:sz="4" w:space="0" w:color="auto"/>
              <w:bottom w:val="single" w:sz="4" w:space="0" w:color="auto"/>
            </w:tcBorders>
            <w:vAlign w:val="bottom"/>
          </w:tcPr>
          <w:p w:rsidR="008E2209" w:rsidRDefault="008E2209" w:rsidP="00850CA7">
            <w:pPr>
              <w:spacing w:before="240" w:after="0"/>
              <w:rPr>
                <w:lang w:val="en"/>
              </w:rPr>
            </w:pPr>
          </w:p>
        </w:tc>
      </w:tr>
      <w:tr w:rsidR="00850CA7" w:rsidTr="009267E7">
        <w:tc>
          <w:tcPr>
            <w:cnfStyle w:val="000010000000" w:firstRow="0" w:lastRow="0" w:firstColumn="0" w:lastColumn="0" w:oddVBand="1" w:evenVBand="0" w:oddHBand="0" w:evenHBand="0" w:firstRowFirstColumn="0" w:firstRowLastColumn="0" w:lastRowFirstColumn="0" w:lastRowLastColumn="0"/>
            <w:tcW w:w="3261" w:type="dxa"/>
            <w:vAlign w:val="bottom"/>
          </w:tcPr>
          <w:p w:rsidR="00850CA7" w:rsidRPr="00850CA7" w:rsidRDefault="00850CA7" w:rsidP="00850CA7">
            <w:pPr>
              <w:spacing w:before="240" w:after="0"/>
              <w:rPr>
                <w:b/>
                <w:lang w:val="en"/>
              </w:rPr>
            </w:pPr>
          </w:p>
        </w:tc>
        <w:tc>
          <w:tcPr>
            <w:cnfStyle w:val="000001000000" w:firstRow="0" w:lastRow="0" w:firstColumn="0" w:lastColumn="0" w:oddVBand="0" w:evenVBand="1" w:oddHBand="0" w:evenHBand="0" w:firstRowFirstColumn="0" w:firstRowLastColumn="0" w:lastRowFirstColumn="0" w:lastRowLastColumn="0"/>
            <w:tcW w:w="6367" w:type="dxa"/>
            <w:tcBorders>
              <w:top w:val="single" w:sz="4" w:space="0" w:color="auto"/>
              <w:bottom w:val="single" w:sz="4" w:space="0" w:color="auto"/>
            </w:tcBorders>
            <w:vAlign w:val="bottom"/>
          </w:tcPr>
          <w:p w:rsidR="00850CA7" w:rsidRDefault="00850CA7" w:rsidP="00850CA7">
            <w:pPr>
              <w:spacing w:before="240" w:after="0"/>
              <w:rPr>
                <w:lang w:val="en"/>
              </w:rPr>
            </w:pPr>
          </w:p>
        </w:tc>
      </w:tr>
      <w:tr w:rsidR="008E2209" w:rsidTr="009267E7">
        <w:tc>
          <w:tcPr>
            <w:cnfStyle w:val="000010000000" w:firstRow="0" w:lastRow="0" w:firstColumn="0" w:lastColumn="0" w:oddVBand="1" w:evenVBand="0" w:oddHBand="0" w:evenHBand="0" w:firstRowFirstColumn="0" w:firstRowLastColumn="0" w:lastRowFirstColumn="0" w:lastRowLastColumn="0"/>
            <w:tcW w:w="3261" w:type="dxa"/>
            <w:vAlign w:val="bottom"/>
          </w:tcPr>
          <w:p w:rsidR="008E2209" w:rsidRPr="00850CA7" w:rsidRDefault="00850CA7" w:rsidP="00850CA7">
            <w:pPr>
              <w:spacing w:before="240" w:after="0"/>
              <w:rPr>
                <w:b/>
                <w:lang w:val="en"/>
              </w:rPr>
            </w:pPr>
            <w:r w:rsidRPr="00850CA7">
              <w:rPr>
                <w:b/>
                <w:lang w:val="en"/>
              </w:rPr>
              <w:t>Date of conviction</w:t>
            </w:r>
            <w:r w:rsidR="00197B6C">
              <w:rPr>
                <w:b/>
                <w:lang w:val="en"/>
              </w:rPr>
              <w:t>:</w:t>
            </w:r>
            <w:r w:rsidRPr="00850CA7">
              <w:rPr>
                <w:b/>
                <w:lang w:val="en"/>
              </w:rPr>
              <w:br/>
            </w:r>
            <w:r w:rsidRPr="001E4F35">
              <w:rPr>
                <w:lang w:val="en"/>
              </w:rPr>
              <w:t>(if applicable)</w:t>
            </w:r>
          </w:p>
        </w:tc>
        <w:tc>
          <w:tcPr>
            <w:cnfStyle w:val="000001000000" w:firstRow="0" w:lastRow="0" w:firstColumn="0" w:lastColumn="0" w:oddVBand="0" w:evenVBand="1" w:oddHBand="0" w:evenHBand="0" w:firstRowFirstColumn="0" w:firstRowLastColumn="0" w:lastRowFirstColumn="0" w:lastRowLastColumn="0"/>
            <w:tcW w:w="6367" w:type="dxa"/>
            <w:tcBorders>
              <w:top w:val="single" w:sz="4" w:space="0" w:color="auto"/>
              <w:bottom w:val="single" w:sz="4" w:space="0" w:color="auto"/>
            </w:tcBorders>
            <w:vAlign w:val="bottom"/>
          </w:tcPr>
          <w:p w:rsidR="008E2209" w:rsidRDefault="008E2209" w:rsidP="00850CA7">
            <w:pPr>
              <w:spacing w:before="240" w:after="0"/>
              <w:rPr>
                <w:lang w:val="en"/>
              </w:rPr>
            </w:pPr>
          </w:p>
        </w:tc>
      </w:tr>
      <w:tr w:rsidR="008E2209" w:rsidTr="009267E7">
        <w:tc>
          <w:tcPr>
            <w:cnfStyle w:val="000010000000" w:firstRow="0" w:lastRow="0" w:firstColumn="0" w:lastColumn="0" w:oddVBand="1" w:evenVBand="0" w:oddHBand="0" w:evenHBand="0" w:firstRowFirstColumn="0" w:firstRowLastColumn="0" w:lastRowFirstColumn="0" w:lastRowLastColumn="0"/>
            <w:tcW w:w="3261" w:type="dxa"/>
            <w:vAlign w:val="bottom"/>
          </w:tcPr>
          <w:p w:rsidR="008E2209" w:rsidRPr="00850CA7" w:rsidRDefault="00850CA7" w:rsidP="00850CA7">
            <w:pPr>
              <w:spacing w:before="240" w:after="0"/>
              <w:rPr>
                <w:b/>
                <w:lang w:val="en"/>
              </w:rPr>
            </w:pPr>
            <w:r w:rsidRPr="00850CA7">
              <w:rPr>
                <w:b/>
                <w:lang w:val="en"/>
              </w:rPr>
              <w:t>Name and location of Court</w:t>
            </w:r>
            <w:r w:rsidR="00197B6C">
              <w:rPr>
                <w:b/>
                <w:lang w:val="en"/>
              </w:rPr>
              <w:t>:</w:t>
            </w:r>
            <w:r w:rsidRPr="00850CA7">
              <w:rPr>
                <w:b/>
                <w:lang w:val="en"/>
              </w:rPr>
              <w:br/>
            </w:r>
            <w:r w:rsidRPr="001E4F35">
              <w:rPr>
                <w:lang w:val="en"/>
              </w:rPr>
              <w:t>(if applicable)</w:t>
            </w:r>
          </w:p>
        </w:tc>
        <w:tc>
          <w:tcPr>
            <w:cnfStyle w:val="000001000000" w:firstRow="0" w:lastRow="0" w:firstColumn="0" w:lastColumn="0" w:oddVBand="0" w:evenVBand="1" w:oddHBand="0" w:evenHBand="0" w:firstRowFirstColumn="0" w:firstRowLastColumn="0" w:lastRowFirstColumn="0" w:lastRowLastColumn="0"/>
            <w:tcW w:w="6367" w:type="dxa"/>
            <w:tcBorders>
              <w:top w:val="single" w:sz="4" w:space="0" w:color="auto"/>
              <w:bottom w:val="single" w:sz="4" w:space="0" w:color="auto"/>
            </w:tcBorders>
            <w:vAlign w:val="bottom"/>
          </w:tcPr>
          <w:p w:rsidR="008E2209" w:rsidRDefault="008E2209" w:rsidP="00850CA7">
            <w:pPr>
              <w:spacing w:before="240" w:after="0"/>
              <w:rPr>
                <w:lang w:val="en"/>
              </w:rPr>
            </w:pPr>
          </w:p>
        </w:tc>
      </w:tr>
      <w:tr w:rsidR="008E2209" w:rsidTr="009267E7">
        <w:tc>
          <w:tcPr>
            <w:cnfStyle w:val="000010000000" w:firstRow="0" w:lastRow="0" w:firstColumn="0" w:lastColumn="0" w:oddVBand="1" w:evenVBand="0" w:oddHBand="0" w:evenHBand="0" w:firstRowFirstColumn="0" w:firstRowLastColumn="0" w:lastRowFirstColumn="0" w:lastRowLastColumn="0"/>
            <w:tcW w:w="3261" w:type="dxa"/>
            <w:vAlign w:val="bottom"/>
          </w:tcPr>
          <w:p w:rsidR="008E2209" w:rsidRPr="00850CA7" w:rsidRDefault="00850CA7" w:rsidP="00850CA7">
            <w:pPr>
              <w:spacing w:before="240" w:after="0"/>
              <w:rPr>
                <w:b/>
                <w:lang w:val="en"/>
              </w:rPr>
            </w:pPr>
            <w:r w:rsidRPr="00850CA7">
              <w:rPr>
                <w:b/>
                <w:lang w:val="en"/>
              </w:rPr>
              <w:t>Na</w:t>
            </w:r>
            <w:r w:rsidR="001E4F35">
              <w:rPr>
                <w:b/>
                <w:lang w:val="en"/>
              </w:rPr>
              <w:t>me of any other person involved</w:t>
            </w:r>
            <w:r w:rsidR="00197B6C">
              <w:rPr>
                <w:b/>
                <w:lang w:val="en"/>
              </w:rPr>
              <w:t>:</w:t>
            </w:r>
            <w:r w:rsidR="001E4F35">
              <w:rPr>
                <w:b/>
                <w:lang w:val="en"/>
              </w:rPr>
              <w:br/>
            </w:r>
            <w:r w:rsidRPr="001E4F35">
              <w:rPr>
                <w:lang w:val="en"/>
              </w:rPr>
              <w:t>(if applicable)</w:t>
            </w:r>
          </w:p>
        </w:tc>
        <w:tc>
          <w:tcPr>
            <w:cnfStyle w:val="000001000000" w:firstRow="0" w:lastRow="0" w:firstColumn="0" w:lastColumn="0" w:oddVBand="0" w:evenVBand="1" w:oddHBand="0" w:evenHBand="0" w:firstRowFirstColumn="0" w:firstRowLastColumn="0" w:lastRowFirstColumn="0" w:lastRowLastColumn="0"/>
            <w:tcW w:w="6367" w:type="dxa"/>
            <w:tcBorders>
              <w:top w:val="single" w:sz="4" w:space="0" w:color="auto"/>
              <w:bottom w:val="single" w:sz="4" w:space="0" w:color="auto"/>
            </w:tcBorders>
            <w:vAlign w:val="bottom"/>
          </w:tcPr>
          <w:p w:rsidR="008E2209" w:rsidRDefault="008E2209" w:rsidP="00850CA7">
            <w:pPr>
              <w:spacing w:before="240" w:after="0"/>
              <w:rPr>
                <w:lang w:val="en"/>
              </w:rPr>
            </w:pPr>
          </w:p>
        </w:tc>
      </w:tr>
    </w:tbl>
    <w:p w:rsidR="00850CA7" w:rsidRDefault="00850CA7">
      <w:pPr>
        <w:rPr>
          <w:rFonts w:eastAsiaTheme="majorEastAsia" w:cstheme="majorBidi"/>
          <w:b/>
          <w:bCs/>
          <w:iCs/>
          <w:color w:val="606060"/>
          <w:sz w:val="28"/>
          <w:szCs w:val="28"/>
          <w:lang w:val="en"/>
        </w:rPr>
      </w:pPr>
      <w:r>
        <w:rPr>
          <w:lang w:val="en"/>
        </w:rPr>
        <w:br w:type="page"/>
      </w:r>
    </w:p>
    <w:p w:rsidR="00850CA7" w:rsidRPr="00850CA7" w:rsidRDefault="00850CA7" w:rsidP="00850CA7">
      <w:pPr>
        <w:pStyle w:val="Heading2"/>
        <w:rPr>
          <w:lang w:val="en"/>
        </w:rPr>
      </w:pPr>
      <w:r w:rsidRPr="00850CA7">
        <w:rPr>
          <w:lang w:val="en"/>
        </w:rPr>
        <w:lastRenderedPageBreak/>
        <w:t>Additional Information</w:t>
      </w:r>
    </w:p>
    <w:p w:rsidR="00850CA7" w:rsidRDefault="00850CA7" w:rsidP="00850CA7">
      <w:pPr>
        <w:rPr>
          <w:lang w:val="en"/>
        </w:rPr>
      </w:pPr>
      <w:r w:rsidRPr="008B08BE">
        <w:rPr>
          <w:b/>
          <w:bCs/>
          <w:i/>
          <w:iCs/>
          <w:noProof/>
          <w:color w:val="000000"/>
          <w:lang w:eastAsia="en-AU"/>
        </w:rPr>
        <mc:AlternateContent>
          <mc:Choice Requires="wps">
            <w:drawing>
              <wp:anchor distT="45720" distB="45720" distL="114300" distR="114300" simplePos="0" relativeHeight="251666944" behindDoc="0" locked="0" layoutInCell="1" allowOverlap="1" wp14:anchorId="117A8DC9" wp14:editId="259E19BC">
                <wp:simplePos x="0" y="0"/>
                <wp:positionH relativeFrom="column">
                  <wp:posOffset>3810</wp:posOffset>
                </wp:positionH>
                <wp:positionV relativeFrom="paragraph">
                  <wp:posOffset>913765</wp:posOffset>
                </wp:positionV>
                <wp:extent cx="6459855" cy="7243445"/>
                <wp:effectExtent l="0" t="0" r="17145" b="146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9855" cy="7243445"/>
                        </a:xfrm>
                        <a:prstGeom prst="rect">
                          <a:avLst/>
                        </a:prstGeom>
                        <a:solidFill>
                          <a:srgbClr val="FFFFFF"/>
                        </a:solidFill>
                        <a:ln w="9525">
                          <a:solidFill>
                            <a:srgbClr val="000000"/>
                          </a:solidFill>
                          <a:miter lim="800000"/>
                          <a:headEnd/>
                          <a:tailEnd/>
                        </a:ln>
                      </wps:spPr>
                      <wps:txbx>
                        <w:txbxContent>
                          <w:p w:rsidR="00850CA7" w:rsidRDefault="00850CA7" w:rsidP="00850CA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7A8DC9" id="_x0000_s1028" type="#_x0000_t202" style="position:absolute;margin-left:.3pt;margin-top:71.95pt;width:508.65pt;height:570.35pt;z-index:251666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hQKAIAAE4EAAAOAAAAZHJzL2Uyb0RvYy54bWysVNtu2zAMfR+wfxD0vjjx7DYx4hRdugwD&#10;ugvQ7gMUWY6FSaImKbGzrx8lp2l2exnmB4EUqUPykPTyZtCKHITzEkxNZ5MpJcJwaKTZ1fTL4+bV&#10;nBIfmGmYAiNqehSe3qxevlj2thI5dKAa4QiCGF/1tqZdCLbKMs87oZmfgBUGjS04zQKqbpc1jvWI&#10;rlWWT6dXWQ+usQ648B5v70YjXSX8thU8fGpbLwJRNcXcQjpdOrfxzFZLVu0cs53kpzTYP2ShmTQY&#10;9Ax1xwIjeyd/g9KSO/DQhgkHnUHbSi5SDVjNbPpLNQ8dsyLVguR4e6bJ/z9Y/vHw2RHZ1DSfXVNi&#10;mMYmPYohkDcwkDzy01tfoduDRccw4DX2OdXq7T3wr54YWHfM7MStc9B3gjWY3yy+zC6ejjg+gmz7&#10;D9BgGLYPkICG1ulIHtJBEB37dDz3JqbC8fKqKBfzsqSEo+06L14XRZlisOrpuXU+vBOgSRRq6rD5&#10;CZ4d7n2I6bDqySVG86Bks5FKJcXttmvlyIHhoGzSd0L/yU0Z0td0UeblyMBfIabp+xOElgEnXkld&#10;0/nZiVWRt7emSfMYmFSjjCkrcyIycjeyGIbtMPYsBogkb6E5IrMOxgHHhUShA/edkh6Hu6b+2545&#10;QYl6b7A7i1lRxG1ISlFe56i4S8v20sIMR6iaBkpGcR3SBkXeDNxiF1uZ+H3O5JQyDm2i/bRgcSsu&#10;9eT1/BtY/QAAAP//AwBQSwMEFAAGAAgAAAAhADCxgMbfAAAACgEAAA8AAABkcnMvZG93bnJldi54&#10;bWxMj0FPwzAMhe9I/IfISFwQS7dVXVeaTggJBLcxEFyzxmsrEqc0WVf+Pd4Jbs9+T8+fy83krBhx&#10;CJ0nBfNZAgKp9qajRsH72+NtDiJETUZbT6jgBwNsqsuLUhfGn+gVx11sBJdQKLSCNsa+kDLULTod&#10;Zr5HYu/gB6cjj0MjzaBPXO6sXCRJJp3uiC+0useHFuuv3dEpyNPn8TO8LLcfdXaw63izGp++B6Wu&#10;r6b7OxARp/gXhjM+o0PFTHt/JBOEVZBxjrfpcg3ibCfzFas9q0WeZiCrUv5/ofoFAAD//wMAUEsB&#10;Ai0AFAAGAAgAAAAhALaDOJL+AAAA4QEAABMAAAAAAAAAAAAAAAAAAAAAAFtDb250ZW50X1R5cGVz&#10;XS54bWxQSwECLQAUAAYACAAAACEAOP0h/9YAAACUAQAACwAAAAAAAAAAAAAAAAAvAQAAX3JlbHMv&#10;LnJlbHNQSwECLQAUAAYACAAAACEA/vH4UCgCAABOBAAADgAAAAAAAAAAAAAAAAAuAgAAZHJzL2Uy&#10;b0RvYy54bWxQSwECLQAUAAYACAAAACEAMLGAxt8AAAAKAQAADwAAAAAAAAAAAAAAAACCBAAAZHJz&#10;L2Rvd25yZXYueG1sUEsFBgAAAAAEAAQA8wAAAI4FAAAAAA==&#10;">
                <v:textbox>
                  <w:txbxContent>
                    <w:p w:rsidR="00850CA7" w:rsidRDefault="00850CA7" w:rsidP="00850CA7"/>
                  </w:txbxContent>
                </v:textbox>
                <w10:wrap type="square"/>
              </v:shape>
            </w:pict>
          </mc:Fallback>
        </mc:AlternateContent>
      </w:r>
      <w:r w:rsidRPr="00850CA7">
        <w:rPr>
          <w:lang w:val="en"/>
        </w:rPr>
        <w:t>If you are unsure as to the above details you may provide a statement to assist in locating records relating to the historical offence. Your statement should include as many details as possible including dates, places and particulars of the offence. Details provided can be approximates. However, as information is likely to be archived, it is recommended that you be as accurate as possible.</w:t>
      </w:r>
    </w:p>
    <w:p w:rsidR="001E4F35" w:rsidRDefault="001E4F35">
      <w:pPr>
        <w:rPr>
          <w:lang w:val="en"/>
        </w:rPr>
      </w:pPr>
      <w:r>
        <w:rPr>
          <w:lang w:val="en"/>
        </w:rPr>
        <w:br w:type="page"/>
      </w:r>
    </w:p>
    <w:p w:rsidR="001E4F35" w:rsidRPr="001E4F35" w:rsidRDefault="001E4F35" w:rsidP="001E4F35">
      <w:pPr>
        <w:pStyle w:val="Heading1"/>
        <w:rPr>
          <w:lang w:val="en"/>
        </w:rPr>
      </w:pPr>
      <w:r w:rsidRPr="001E4F35">
        <w:rPr>
          <w:lang w:val="en"/>
        </w:rPr>
        <w:lastRenderedPageBreak/>
        <w:t>Part 5 Proof of identity</w:t>
      </w:r>
    </w:p>
    <w:p w:rsidR="001E4F35" w:rsidRPr="001E4F35" w:rsidRDefault="001E4F35" w:rsidP="001E4F35">
      <w:pPr>
        <w:rPr>
          <w:lang w:val="en"/>
        </w:rPr>
      </w:pPr>
      <w:r w:rsidRPr="001E4F35">
        <w:rPr>
          <w:lang w:val="en"/>
        </w:rPr>
        <w:t>Proof of identity is required for the applicant (or for the appropriate representative if applying for the applicant).</w:t>
      </w:r>
    </w:p>
    <w:p w:rsidR="001E4F35" w:rsidRPr="001E4F35" w:rsidRDefault="001E4F35" w:rsidP="001E4F35">
      <w:pPr>
        <w:rPr>
          <w:lang w:val="en"/>
        </w:rPr>
      </w:pPr>
      <w:r w:rsidRPr="001E4F35">
        <w:rPr>
          <w:lang w:val="en"/>
        </w:rPr>
        <w:t xml:space="preserve">You can prove your identity by attaching a certified copy of an Australian Driver’s </w:t>
      </w:r>
      <w:proofErr w:type="spellStart"/>
      <w:r w:rsidRPr="001E4F35">
        <w:rPr>
          <w:lang w:val="en"/>
        </w:rPr>
        <w:t>Licence</w:t>
      </w:r>
      <w:proofErr w:type="spellEnd"/>
      <w:r w:rsidRPr="001E4F35">
        <w:rPr>
          <w:lang w:val="en"/>
        </w:rPr>
        <w:t xml:space="preserve"> or other approved identification with your correct name and current address details.* </w:t>
      </w:r>
    </w:p>
    <w:p w:rsidR="001E4F35" w:rsidRPr="001E4F35" w:rsidRDefault="001E4F35" w:rsidP="001E4F35">
      <w:pPr>
        <w:rPr>
          <w:lang w:val="en"/>
        </w:rPr>
      </w:pPr>
      <w:r w:rsidRPr="001E4F35">
        <w:rPr>
          <w:lang w:val="en"/>
        </w:rPr>
        <w:t xml:space="preserve">*Note: further information about identification requirements can be found on page 5 of this form. </w:t>
      </w:r>
    </w:p>
    <w:p w:rsidR="001E4F35" w:rsidRPr="001E4F35" w:rsidRDefault="001E4F35" w:rsidP="001E4F35">
      <w:pPr>
        <w:pStyle w:val="Heading2"/>
        <w:rPr>
          <w:lang w:val="en"/>
        </w:rPr>
      </w:pPr>
      <w:r w:rsidRPr="001E4F35">
        <w:rPr>
          <w:lang w:val="en"/>
        </w:rPr>
        <w:t>Supporting documents</w:t>
      </w:r>
    </w:p>
    <w:p w:rsidR="001E4F35" w:rsidRPr="001E4F35" w:rsidRDefault="001E4F35" w:rsidP="001E4F35">
      <w:pPr>
        <w:rPr>
          <w:lang w:val="en"/>
        </w:rPr>
      </w:pPr>
      <w:r w:rsidRPr="001E4F35">
        <w:rPr>
          <w:lang w:val="en"/>
        </w:rPr>
        <w:t>The following supporting documents should be attached to your application:</w:t>
      </w:r>
    </w:p>
    <w:p w:rsidR="001E4F35" w:rsidRPr="001E4F35" w:rsidRDefault="001E4F35" w:rsidP="001E4F35">
      <w:pPr>
        <w:pStyle w:val="ListParagraph"/>
        <w:numPr>
          <w:ilvl w:val="0"/>
          <w:numId w:val="45"/>
        </w:numPr>
        <w:rPr>
          <w:lang w:val="en"/>
        </w:rPr>
      </w:pPr>
      <w:r w:rsidRPr="001E4F35">
        <w:rPr>
          <w:lang w:val="en"/>
        </w:rPr>
        <w:t>Proof of identity document(s) (mandatory)*</w:t>
      </w:r>
    </w:p>
    <w:p w:rsidR="001E4F35" w:rsidRPr="001E4F35" w:rsidRDefault="001E4F35" w:rsidP="001E4F35">
      <w:pPr>
        <w:pStyle w:val="ListParagraph"/>
        <w:numPr>
          <w:ilvl w:val="0"/>
          <w:numId w:val="45"/>
        </w:numPr>
        <w:rPr>
          <w:lang w:val="en"/>
        </w:rPr>
      </w:pPr>
      <w:r w:rsidRPr="001E4F35">
        <w:rPr>
          <w:lang w:val="en"/>
        </w:rPr>
        <w:t>Documents supporting the relationship of the appropriate representative to the applicant (if relevant)</w:t>
      </w:r>
    </w:p>
    <w:p w:rsidR="001E4F35" w:rsidRPr="001E4F35" w:rsidRDefault="001E4F35" w:rsidP="001E4F35">
      <w:pPr>
        <w:pStyle w:val="ListParagraph"/>
        <w:numPr>
          <w:ilvl w:val="0"/>
          <w:numId w:val="45"/>
        </w:numPr>
        <w:rPr>
          <w:lang w:val="en"/>
        </w:rPr>
      </w:pPr>
      <w:r w:rsidRPr="001E4F35">
        <w:rPr>
          <w:lang w:val="en"/>
        </w:rPr>
        <w:t>Statements or documents relating to the charge or conviction such as any transcript or sentencing remarks (if available)</w:t>
      </w:r>
    </w:p>
    <w:p w:rsidR="001E4F35" w:rsidRPr="001E4F35" w:rsidRDefault="001E4F35" w:rsidP="001E4F35">
      <w:pPr>
        <w:rPr>
          <w:lang w:val="en"/>
        </w:rPr>
      </w:pPr>
      <w:r w:rsidRPr="001E4F35">
        <w:rPr>
          <w:lang w:val="en"/>
        </w:rPr>
        <w:t xml:space="preserve">*Note: further information about identification requirements can be found on page 5 of this form. </w:t>
      </w:r>
      <w:r>
        <w:rPr>
          <w:lang w:val="en"/>
        </w:rPr>
        <w:br/>
      </w:r>
    </w:p>
    <w:p w:rsidR="001E4F35" w:rsidRPr="001E4F35" w:rsidRDefault="001E4F35" w:rsidP="001E4F35">
      <w:pPr>
        <w:pStyle w:val="Heading1"/>
        <w:rPr>
          <w:lang w:val="en"/>
        </w:rPr>
      </w:pPr>
      <w:r w:rsidRPr="001E4F35">
        <w:rPr>
          <w:lang w:val="en"/>
        </w:rPr>
        <w:t>Part 6 Consent and declaration</w:t>
      </w:r>
    </w:p>
    <w:p w:rsidR="001E4F35" w:rsidRPr="00574621" w:rsidRDefault="001E4F35" w:rsidP="001E4F35">
      <w:pPr>
        <w:rPr>
          <w:b/>
          <w:lang w:val="en"/>
        </w:rPr>
      </w:pPr>
      <w:r w:rsidRPr="00574621">
        <w:rPr>
          <w:b/>
          <w:lang w:val="en"/>
        </w:rPr>
        <w:t>I understand that:</w:t>
      </w:r>
    </w:p>
    <w:p w:rsidR="001E4F35" w:rsidRPr="001E4F35" w:rsidRDefault="001E4F35" w:rsidP="001E4F35">
      <w:pPr>
        <w:pStyle w:val="ListParagraph"/>
        <w:numPr>
          <w:ilvl w:val="0"/>
          <w:numId w:val="45"/>
        </w:numPr>
        <w:rPr>
          <w:lang w:val="en"/>
        </w:rPr>
      </w:pPr>
      <w:r w:rsidRPr="001E4F35">
        <w:rPr>
          <w:lang w:val="en"/>
        </w:rPr>
        <w:t>for the purpose of assessing and determining this application, the CEO (or delegate) of the Department of the Attorney-General and Justice may seek information from other government agencies of the facts and circumstances surrounding the historical charge/s listed, including information relating to the investigation, arrest, detention, prosecution, court hearing, court findings, sentence or other relevant details relating to the subject of this application.</w:t>
      </w:r>
    </w:p>
    <w:p w:rsidR="001E4F35" w:rsidRPr="001E4F35" w:rsidRDefault="001E4F35" w:rsidP="001E4F35">
      <w:pPr>
        <w:rPr>
          <w:lang w:val="en"/>
        </w:rPr>
      </w:pPr>
    </w:p>
    <w:p w:rsidR="001E4F35" w:rsidRPr="00574621" w:rsidRDefault="001E4F35" w:rsidP="001E4F35">
      <w:pPr>
        <w:rPr>
          <w:b/>
          <w:lang w:val="en"/>
        </w:rPr>
      </w:pPr>
      <w:r w:rsidRPr="00574621">
        <w:rPr>
          <w:b/>
          <w:lang w:val="en"/>
        </w:rPr>
        <w:t>I give my consent to:</w:t>
      </w:r>
    </w:p>
    <w:p w:rsidR="001E4F35" w:rsidRPr="001E4F35" w:rsidRDefault="001E4F35" w:rsidP="001E4F35">
      <w:pPr>
        <w:pStyle w:val="ListParagraph"/>
        <w:numPr>
          <w:ilvl w:val="0"/>
          <w:numId w:val="45"/>
        </w:numPr>
        <w:rPr>
          <w:lang w:val="en"/>
        </w:rPr>
      </w:pPr>
      <w:r w:rsidRPr="001E4F35">
        <w:rPr>
          <w:lang w:val="en"/>
        </w:rPr>
        <w:t xml:space="preserve">the CEO (or delegate) of the Department of the Attorney-General and Justice making enquiries of, and exchanging information with, Northern Territory government agencies for the specific purpose of the assessment and determination of this application. </w:t>
      </w:r>
    </w:p>
    <w:p w:rsidR="001E4F35" w:rsidRPr="001E4F35" w:rsidRDefault="001E4F35" w:rsidP="001E4F35">
      <w:pPr>
        <w:rPr>
          <w:lang w:val="en"/>
        </w:rPr>
      </w:pPr>
    </w:p>
    <w:p w:rsidR="001E4F35" w:rsidRPr="00574621" w:rsidRDefault="001E4F35" w:rsidP="001E4F35">
      <w:pPr>
        <w:rPr>
          <w:b/>
          <w:lang w:val="en"/>
        </w:rPr>
      </w:pPr>
      <w:r w:rsidRPr="00574621">
        <w:rPr>
          <w:b/>
          <w:lang w:val="en"/>
        </w:rPr>
        <w:t>I declare that:</w:t>
      </w:r>
    </w:p>
    <w:p w:rsidR="001E4F35" w:rsidRDefault="001E4F35" w:rsidP="001E4F35">
      <w:pPr>
        <w:pStyle w:val="ListParagraph"/>
        <w:numPr>
          <w:ilvl w:val="0"/>
          <w:numId w:val="45"/>
        </w:numPr>
        <w:rPr>
          <w:lang w:val="en"/>
        </w:rPr>
      </w:pPr>
      <w:proofErr w:type="gramStart"/>
      <w:r w:rsidRPr="001E4F35">
        <w:rPr>
          <w:lang w:val="en"/>
        </w:rPr>
        <w:t>all</w:t>
      </w:r>
      <w:proofErr w:type="gramEnd"/>
      <w:r w:rsidRPr="001E4F35">
        <w:rPr>
          <w:lang w:val="en"/>
        </w:rPr>
        <w:t xml:space="preserve"> of the information provided as part of this application is true, complete and correct to the best of my knowledge.</w:t>
      </w:r>
    </w:p>
    <w:p w:rsidR="001E4F35" w:rsidRDefault="001E4F35" w:rsidP="001E4F35">
      <w:pPr>
        <w:rPr>
          <w:lang w:val="en"/>
        </w:rPr>
      </w:pPr>
    </w:p>
    <w:p w:rsidR="001E4F35" w:rsidRDefault="001E4F35" w:rsidP="001E4F35">
      <w:pPr>
        <w:rPr>
          <w:lang w:val="en"/>
        </w:rPr>
      </w:pPr>
    </w:p>
    <w:tbl>
      <w:tblPr>
        <w:tblStyle w:val="NTGTable"/>
        <w:tblW w:w="10206" w:type="dxa"/>
        <w:tblBorders>
          <w:top w:val="none" w:sz="0" w:space="0" w:color="auto"/>
          <w:left w:val="none" w:sz="0" w:space="0" w:color="auto"/>
          <w:bottom w:val="none" w:sz="0" w:space="0" w:color="auto"/>
          <w:right w:val="none" w:sz="0" w:space="0" w:color="auto"/>
          <w:insideV w:val="none" w:sz="0" w:space="0" w:color="auto"/>
        </w:tblBorders>
        <w:tblLook w:val="0200" w:firstRow="0" w:lastRow="0" w:firstColumn="0" w:lastColumn="0" w:noHBand="1" w:noVBand="0"/>
      </w:tblPr>
      <w:tblGrid>
        <w:gridCol w:w="2667"/>
        <w:gridCol w:w="271"/>
        <w:gridCol w:w="4859"/>
        <w:gridCol w:w="283"/>
        <w:gridCol w:w="2126"/>
      </w:tblGrid>
      <w:tr w:rsidR="000245BD" w:rsidTr="009267E7">
        <w:tc>
          <w:tcPr>
            <w:cnfStyle w:val="000010000000" w:firstRow="0" w:lastRow="0" w:firstColumn="0" w:lastColumn="0" w:oddVBand="1" w:evenVBand="0" w:oddHBand="0" w:evenHBand="0" w:firstRowFirstColumn="0" w:firstRowLastColumn="0" w:lastRowFirstColumn="0" w:lastRowLastColumn="0"/>
            <w:tcW w:w="2667" w:type="dxa"/>
          </w:tcPr>
          <w:p w:rsidR="000245BD" w:rsidRDefault="000245BD" w:rsidP="00850CA7">
            <w:pPr>
              <w:rPr>
                <w:lang w:val="en"/>
              </w:rPr>
            </w:pPr>
          </w:p>
        </w:tc>
        <w:tc>
          <w:tcPr>
            <w:cnfStyle w:val="000001000000" w:firstRow="0" w:lastRow="0" w:firstColumn="0" w:lastColumn="0" w:oddVBand="0" w:evenVBand="1" w:oddHBand="0" w:evenHBand="0" w:firstRowFirstColumn="0" w:firstRowLastColumn="0" w:lastRowFirstColumn="0" w:lastRowLastColumn="0"/>
            <w:tcW w:w="271" w:type="dxa"/>
            <w:tcBorders>
              <w:top w:val="nil"/>
              <w:bottom w:val="nil"/>
            </w:tcBorders>
          </w:tcPr>
          <w:p w:rsidR="000245BD" w:rsidRDefault="000245BD" w:rsidP="00850CA7">
            <w:pPr>
              <w:rPr>
                <w:lang w:val="en"/>
              </w:rPr>
            </w:pPr>
          </w:p>
        </w:tc>
        <w:tc>
          <w:tcPr>
            <w:cnfStyle w:val="000010000000" w:firstRow="0" w:lastRow="0" w:firstColumn="0" w:lastColumn="0" w:oddVBand="1" w:evenVBand="0" w:oddHBand="0" w:evenHBand="0" w:firstRowFirstColumn="0" w:firstRowLastColumn="0" w:lastRowFirstColumn="0" w:lastRowLastColumn="0"/>
            <w:tcW w:w="4859" w:type="dxa"/>
          </w:tcPr>
          <w:p w:rsidR="000245BD" w:rsidRDefault="000245BD" w:rsidP="00850CA7">
            <w:pPr>
              <w:rPr>
                <w:lang w:val="en"/>
              </w:rPr>
            </w:pPr>
          </w:p>
        </w:tc>
        <w:tc>
          <w:tcPr>
            <w:cnfStyle w:val="000001000000" w:firstRow="0" w:lastRow="0" w:firstColumn="0" w:lastColumn="0" w:oddVBand="0" w:evenVBand="1" w:oddHBand="0" w:evenHBand="0" w:firstRowFirstColumn="0" w:firstRowLastColumn="0" w:lastRowFirstColumn="0" w:lastRowLastColumn="0"/>
            <w:tcW w:w="283" w:type="dxa"/>
            <w:tcBorders>
              <w:top w:val="nil"/>
              <w:bottom w:val="nil"/>
            </w:tcBorders>
          </w:tcPr>
          <w:p w:rsidR="000245BD" w:rsidRDefault="000245BD" w:rsidP="00850CA7">
            <w:pPr>
              <w:rPr>
                <w:lang w:val="en"/>
              </w:rPr>
            </w:pPr>
          </w:p>
        </w:tc>
        <w:tc>
          <w:tcPr>
            <w:cnfStyle w:val="000010000000" w:firstRow="0" w:lastRow="0" w:firstColumn="0" w:lastColumn="0" w:oddVBand="1" w:evenVBand="0" w:oddHBand="0" w:evenHBand="0" w:firstRowFirstColumn="0" w:firstRowLastColumn="0" w:lastRowFirstColumn="0" w:lastRowLastColumn="0"/>
            <w:tcW w:w="2126" w:type="dxa"/>
          </w:tcPr>
          <w:p w:rsidR="000245BD" w:rsidRDefault="000245BD" w:rsidP="00850CA7">
            <w:pPr>
              <w:rPr>
                <w:lang w:val="en"/>
              </w:rPr>
            </w:pPr>
          </w:p>
        </w:tc>
      </w:tr>
      <w:tr w:rsidR="000245BD" w:rsidTr="009267E7">
        <w:tc>
          <w:tcPr>
            <w:cnfStyle w:val="000010000000" w:firstRow="0" w:lastRow="0" w:firstColumn="0" w:lastColumn="0" w:oddVBand="1" w:evenVBand="0" w:oddHBand="0" w:evenHBand="0" w:firstRowFirstColumn="0" w:firstRowLastColumn="0" w:lastRowFirstColumn="0" w:lastRowLastColumn="0"/>
            <w:tcW w:w="2667" w:type="dxa"/>
          </w:tcPr>
          <w:p w:rsidR="000245BD" w:rsidRDefault="000245BD" w:rsidP="001E4F35">
            <w:pPr>
              <w:spacing w:before="120" w:after="0"/>
              <w:jc w:val="center"/>
              <w:rPr>
                <w:lang w:val="en"/>
              </w:rPr>
            </w:pPr>
            <w:r>
              <w:rPr>
                <w:lang w:val="en"/>
              </w:rPr>
              <w:t>Name</w:t>
            </w:r>
          </w:p>
        </w:tc>
        <w:tc>
          <w:tcPr>
            <w:cnfStyle w:val="000001000000" w:firstRow="0" w:lastRow="0" w:firstColumn="0" w:lastColumn="0" w:oddVBand="0" w:evenVBand="1" w:oddHBand="0" w:evenHBand="0" w:firstRowFirstColumn="0" w:firstRowLastColumn="0" w:lastRowFirstColumn="0" w:lastRowLastColumn="0"/>
            <w:tcW w:w="271" w:type="dxa"/>
            <w:tcBorders>
              <w:top w:val="nil"/>
              <w:bottom w:val="nil"/>
            </w:tcBorders>
          </w:tcPr>
          <w:p w:rsidR="000245BD" w:rsidRDefault="000245BD" w:rsidP="001E4F35">
            <w:pPr>
              <w:spacing w:before="120" w:after="0"/>
              <w:jc w:val="center"/>
              <w:rPr>
                <w:lang w:val="en"/>
              </w:rPr>
            </w:pPr>
          </w:p>
        </w:tc>
        <w:tc>
          <w:tcPr>
            <w:cnfStyle w:val="000010000000" w:firstRow="0" w:lastRow="0" w:firstColumn="0" w:lastColumn="0" w:oddVBand="1" w:evenVBand="0" w:oddHBand="0" w:evenHBand="0" w:firstRowFirstColumn="0" w:firstRowLastColumn="0" w:lastRowFirstColumn="0" w:lastRowLastColumn="0"/>
            <w:tcW w:w="4859" w:type="dxa"/>
          </w:tcPr>
          <w:p w:rsidR="000245BD" w:rsidRDefault="000245BD" w:rsidP="001E4F35">
            <w:pPr>
              <w:spacing w:before="120" w:after="0"/>
              <w:jc w:val="center"/>
              <w:rPr>
                <w:lang w:val="en"/>
              </w:rPr>
            </w:pPr>
            <w:r>
              <w:rPr>
                <w:lang w:val="en"/>
              </w:rPr>
              <w:t>Signature</w:t>
            </w:r>
          </w:p>
        </w:tc>
        <w:tc>
          <w:tcPr>
            <w:cnfStyle w:val="000001000000" w:firstRow="0" w:lastRow="0" w:firstColumn="0" w:lastColumn="0" w:oddVBand="0" w:evenVBand="1" w:oddHBand="0" w:evenHBand="0" w:firstRowFirstColumn="0" w:firstRowLastColumn="0" w:lastRowFirstColumn="0" w:lastRowLastColumn="0"/>
            <w:tcW w:w="283" w:type="dxa"/>
            <w:tcBorders>
              <w:top w:val="nil"/>
              <w:bottom w:val="nil"/>
            </w:tcBorders>
          </w:tcPr>
          <w:p w:rsidR="000245BD" w:rsidRDefault="000245BD" w:rsidP="001E4F35">
            <w:pPr>
              <w:spacing w:before="120" w:after="0"/>
              <w:jc w:val="center"/>
              <w:rPr>
                <w:lang w:val="en"/>
              </w:rPr>
            </w:pPr>
          </w:p>
        </w:tc>
        <w:tc>
          <w:tcPr>
            <w:cnfStyle w:val="000010000000" w:firstRow="0" w:lastRow="0" w:firstColumn="0" w:lastColumn="0" w:oddVBand="1" w:evenVBand="0" w:oddHBand="0" w:evenHBand="0" w:firstRowFirstColumn="0" w:firstRowLastColumn="0" w:lastRowFirstColumn="0" w:lastRowLastColumn="0"/>
            <w:tcW w:w="2126" w:type="dxa"/>
          </w:tcPr>
          <w:p w:rsidR="000245BD" w:rsidRDefault="000245BD" w:rsidP="001E4F35">
            <w:pPr>
              <w:spacing w:before="120" w:after="0"/>
              <w:jc w:val="center"/>
              <w:rPr>
                <w:lang w:val="en"/>
              </w:rPr>
            </w:pPr>
            <w:r>
              <w:rPr>
                <w:lang w:val="en"/>
              </w:rPr>
              <w:t>Date</w:t>
            </w:r>
          </w:p>
        </w:tc>
      </w:tr>
    </w:tbl>
    <w:p w:rsidR="00850CA7" w:rsidRDefault="00850CA7" w:rsidP="00850CA7">
      <w:pPr>
        <w:rPr>
          <w:lang w:val="en"/>
        </w:rPr>
      </w:pPr>
    </w:p>
    <w:p w:rsidR="001E4F35" w:rsidRDefault="001E4F35">
      <w:pPr>
        <w:rPr>
          <w:lang w:val="en"/>
        </w:rPr>
      </w:pPr>
      <w:r>
        <w:rPr>
          <w:lang w:val="en"/>
        </w:rPr>
        <w:br w:type="page"/>
      </w:r>
    </w:p>
    <w:p w:rsidR="001E4F35" w:rsidRPr="001E4F35" w:rsidRDefault="001E4F35" w:rsidP="001E4F35">
      <w:pPr>
        <w:pStyle w:val="Heading1"/>
        <w:rPr>
          <w:lang w:val="en"/>
        </w:rPr>
      </w:pPr>
      <w:r w:rsidRPr="001E4F35">
        <w:rPr>
          <w:lang w:val="en"/>
        </w:rPr>
        <w:lastRenderedPageBreak/>
        <w:t>Submitting your application</w:t>
      </w:r>
    </w:p>
    <w:p w:rsidR="001E4F35" w:rsidRPr="001E4F35" w:rsidRDefault="001E4F35" w:rsidP="001E4F35">
      <w:pPr>
        <w:rPr>
          <w:lang w:val="en"/>
        </w:rPr>
      </w:pPr>
      <w:r w:rsidRPr="001E4F35">
        <w:rPr>
          <w:lang w:val="en"/>
        </w:rPr>
        <w:t>You can download an application and submit by email or post.</w:t>
      </w:r>
      <w:r w:rsidR="00247055">
        <w:rPr>
          <w:lang w:val="en"/>
        </w:rPr>
        <w:br/>
      </w:r>
    </w:p>
    <w:p w:rsidR="001E4F35" w:rsidRPr="00574621" w:rsidRDefault="001E4F35" w:rsidP="001E4F35">
      <w:pPr>
        <w:rPr>
          <w:b/>
          <w:lang w:val="en"/>
        </w:rPr>
      </w:pPr>
      <w:r w:rsidRPr="00574621">
        <w:rPr>
          <w:b/>
          <w:lang w:val="en"/>
        </w:rPr>
        <w:t>Applications can be emailed to:</w:t>
      </w:r>
    </w:p>
    <w:p w:rsidR="001E4F35" w:rsidRPr="001E4F35" w:rsidRDefault="00AE5B78" w:rsidP="001E4F35">
      <w:pPr>
        <w:rPr>
          <w:lang w:val="en"/>
        </w:rPr>
      </w:pPr>
      <w:hyperlink r:id="rId8" w:history="1">
        <w:r w:rsidR="00247055" w:rsidRPr="00A171D4">
          <w:rPr>
            <w:rStyle w:val="Hyperlink"/>
            <w:lang w:val="en"/>
          </w:rPr>
          <w:t>AGD.Expungement@nt.gov.au</w:t>
        </w:r>
      </w:hyperlink>
      <w:r w:rsidR="00247055">
        <w:rPr>
          <w:lang w:val="en"/>
        </w:rPr>
        <w:br/>
      </w:r>
    </w:p>
    <w:p w:rsidR="001E4F35" w:rsidRPr="00574621" w:rsidRDefault="001E4F35" w:rsidP="001E4F35">
      <w:pPr>
        <w:rPr>
          <w:b/>
          <w:lang w:val="en"/>
        </w:rPr>
      </w:pPr>
      <w:r w:rsidRPr="00574621">
        <w:rPr>
          <w:b/>
          <w:lang w:val="en"/>
        </w:rPr>
        <w:t>Alternatively, applications can be posted to:</w:t>
      </w:r>
    </w:p>
    <w:p w:rsidR="001E4F35" w:rsidRPr="001E4F35" w:rsidRDefault="001E4F35" w:rsidP="00574621">
      <w:pPr>
        <w:spacing w:after="0"/>
        <w:rPr>
          <w:lang w:val="en"/>
        </w:rPr>
      </w:pPr>
      <w:r w:rsidRPr="001E4F35">
        <w:rPr>
          <w:lang w:val="en"/>
        </w:rPr>
        <w:t>Department of the Attorney-General and Justice</w:t>
      </w:r>
    </w:p>
    <w:p w:rsidR="001E4F35" w:rsidRPr="001E4F35" w:rsidRDefault="001E4F35" w:rsidP="00574621">
      <w:pPr>
        <w:spacing w:after="0"/>
        <w:rPr>
          <w:lang w:val="en"/>
        </w:rPr>
      </w:pPr>
      <w:r w:rsidRPr="001E4F35">
        <w:rPr>
          <w:lang w:val="en"/>
        </w:rPr>
        <w:t xml:space="preserve">Level 7, Old Admiralty Towers </w:t>
      </w:r>
    </w:p>
    <w:p w:rsidR="001E4F35" w:rsidRPr="001E4F35" w:rsidRDefault="001E4F35" w:rsidP="00574621">
      <w:pPr>
        <w:spacing w:after="0"/>
        <w:rPr>
          <w:lang w:val="en"/>
        </w:rPr>
      </w:pPr>
      <w:r w:rsidRPr="001E4F35">
        <w:rPr>
          <w:lang w:val="en"/>
        </w:rPr>
        <w:t>68 The Esplanade</w:t>
      </w:r>
    </w:p>
    <w:p w:rsidR="001E4F35" w:rsidRDefault="001E4F35" w:rsidP="00574621">
      <w:pPr>
        <w:spacing w:after="0"/>
        <w:rPr>
          <w:lang w:val="en"/>
        </w:rPr>
      </w:pPr>
      <w:r w:rsidRPr="001E4F35">
        <w:rPr>
          <w:lang w:val="en"/>
        </w:rPr>
        <w:t>Darwin 0800</w:t>
      </w:r>
    </w:p>
    <w:p w:rsidR="00574621" w:rsidRPr="001E4F35" w:rsidRDefault="00574621" w:rsidP="00574621">
      <w:pPr>
        <w:spacing w:after="0"/>
        <w:rPr>
          <w:lang w:val="en"/>
        </w:rPr>
      </w:pPr>
    </w:p>
    <w:p w:rsidR="001E4F35" w:rsidRPr="001E4F35" w:rsidRDefault="001E4F35" w:rsidP="001E4F35">
      <w:pPr>
        <w:rPr>
          <w:lang w:val="en"/>
        </w:rPr>
      </w:pPr>
      <w:proofErr w:type="gramStart"/>
      <w:r w:rsidRPr="001E4F35">
        <w:rPr>
          <w:lang w:val="en"/>
        </w:rPr>
        <w:t>or</w:t>
      </w:r>
      <w:proofErr w:type="gramEnd"/>
      <w:r w:rsidRPr="001E4F35">
        <w:rPr>
          <w:lang w:val="en"/>
        </w:rPr>
        <w:t xml:space="preserve"> </w:t>
      </w:r>
    </w:p>
    <w:p w:rsidR="001E4F35" w:rsidRPr="001E4F35" w:rsidRDefault="001E4F35" w:rsidP="00574621">
      <w:pPr>
        <w:spacing w:after="0"/>
        <w:rPr>
          <w:lang w:val="en"/>
        </w:rPr>
      </w:pPr>
      <w:r w:rsidRPr="001E4F35">
        <w:rPr>
          <w:lang w:val="en"/>
        </w:rPr>
        <w:t xml:space="preserve">GPO Box 1722 </w:t>
      </w:r>
    </w:p>
    <w:p w:rsidR="001E4F35" w:rsidRPr="001E4F35" w:rsidRDefault="001E4F35" w:rsidP="00574621">
      <w:pPr>
        <w:spacing w:after="0"/>
        <w:rPr>
          <w:lang w:val="en"/>
        </w:rPr>
      </w:pPr>
      <w:r w:rsidRPr="001E4F35">
        <w:rPr>
          <w:lang w:val="en"/>
        </w:rPr>
        <w:t>Darwin NT 0801</w:t>
      </w:r>
    </w:p>
    <w:p w:rsidR="00574621" w:rsidRDefault="00574621" w:rsidP="001E4F35">
      <w:pPr>
        <w:rPr>
          <w:lang w:val="en"/>
        </w:rPr>
      </w:pPr>
    </w:p>
    <w:p w:rsidR="001E4F35" w:rsidRPr="001E4F35" w:rsidRDefault="001E4F35" w:rsidP="00574621">
      <w:pPr>
        <w:pStyle w:val="Heading1"/>
        <w:rPr>
          <w:lang w:val="en"/>
        </w:rPr>
      </w:pPr>
      <w:r w:rsidRPr="001E4F35">
        <w:rPr>
          <w:lang w:val="en"/>
        </w:rPr>
        <w:t>More information</w:t>
      </w:r>
    </w:p>
    <w:p w:rsidR="001E4F35" w:rsidRPr="001E4F35" w:rsidRDefault="001E4F35" w:rsidP="001E4F35">
      <w:pPr>
        <w:rPr>
          <w:lang w:val="en"/>
        </w:rPr>
      </w:pPr>
      <w:r w:rsidRPr="001E4F35">
        <w:rPr>
          <w:lang w:val="en"/>
        </w:rPr>
        <w:t>Information on the application process and the expungement scheme is available at:</w:t>
      </w:r>
    </w:p>
    <w:p w:rsidR="001E4F35" w:rsidRDefault="001E4F35" w:rsidP="00574621">
      <w:pPr>
        <w:tabs>
          <w:tab w:val="left" w:pos="851"/>
        </w:tabs>
        <w:rPr>
          <w:rStyle w:val="Hyperlink"/>
          <w:lang w:val="en"/>
        </w:rPr>
      </w:pPr>
      <w:r w:rsidRPr="00574621">
        <w:rPr>
          <w:lang w:val="en"/>
        </w:rPr>
        <w:t xml:space="preserve">Web: </w:t>
      </w:r>
      <w:r w:rsidR="005A0063">
        <w:rPr>
          <w:lang w:val="en"/>
        </w:rPr>
        <w:tab/>
      </w:r>
      <w:hyperlink r:id="rId9" w:history="1">
        <w:r w:rsidR="000A72DC" w:rsidRPr="00402E79">
          <w:rPr>
            <w:rStyle w:val="Hyperlink"/>
            <w:lang w:val="en"/>
          </w:rPr>
          <w:t>https://nt.gov.au/law/crime/apply-to-remove-a-past-h</w:t>
        </w:r>
        <w:r w:rsidR="000A72DC" w:rsidRPr="00402E79">
          <w:rPr>
            <w:rStyle w:val="Hyperlink"/>
            <w:lang w:val="en"/>
          </w:rPr>
          <w:t>omosexual-offence</w:t>
        </w:r>
      </w:hyperlink>
      <w:bookmarkStart w:id="0" w:name="_GoBack"/>
      <w:bookmarkEnd w:id="0"/>
    </w:p>
    <w:p w:rsidR="001E4F35" w:rsidRPr="00574621" w:rsidRDefault="00574621" w:rsidP="00574621">
      <w:pPr>
        <w:tabs>
          <w:tab w:val="left" w:pos="851"/>
        </w:tabs>
        <w:rPr>
          <w:lang w:val="en"/>
        </w:rPr>
      </w:pPr>
      <w:r>
        <w:rPr>
          <w:lang w:val="en"/>
        </w:rPr>
        <w:t xml:space="preserve">Email: </w:t>
      </w:r>
      <w:r>
        <w:rPr>
          <w:lang w:val="en"/>
        </w:rPr>
        <w:tab/>
      </w:r>
      <w:hyperlink r:id="rId10" w:history="1">
        <w:r w:rsidR="00247055" w:rsidRPr="00A171D4">
          <w:rPr>
            <w:rStyle w:val="Hyperlink"/>
            <w:lang w:val="en"/>
          </w:rPr>
          <w:t>AGD.Expungement@nt.gov.au</w:t>
        </w:r>
      </w:hyperlink>
      <w:r w:rsidR="00247055">
        <w:rPr>
          <w:lang w:val="en"/>
        </w:rPr>
        <w:t xml:space="preserve"> </w:t>
      </w:r>
    </w:p>
    <w:p w:rsidR="001E4F35" w:rsidRPr="00574621" w:rsidRDefault="001E4F35" w:rsidP="00574621">
      <w:pPr>
        <w:tabs>
          <w:tab w:val="left" w:pos="851"/>
        </w:tabs>
        <w:rPr>
          <w:lang w:val="en"/>
        </w:rPr>
      </w:pPr>
      <w:r w:rsidRPr="00574621">
        <w:rPr>
          <w:lang w:val="en"/>
        </w:rPr>
        <w:t>Phone:</w:t>
      </w:r>
      <w:r w:rsidRPr="00574621">
        <w:rPr>
          <w:lang w:val="en"/>
        </w:rPr>
        <w:tab/>
        <w:t xml:space="preserve">+61 (0)8 8935 7657 </w:t>
      </w:r>
    </w:p>
    <w:p w:rsidR="00FC3AC2" w:rsidRDefault="00FC3AC2">
      <w:pPr>
        <w:rPr>
          <w:lang w:val="en"/>
        </w:rPr>
      </w:pPr>
      <w:r>
        <w:rPr>
          <w:lang w:val="en"/>
        </w:rPr>
        <w:br w:type="page"/>
      </w:r>
    </w:p>
    <w:p w:rsidR="00FC3AC2" w:rsidRPr="00FC3AC2" w:rsidRDefault="00FC3AC2" w:rsidP="00FC3AC2">
      <w:pPr>
        <w:pStyle w:val="Heading1"/>
        <w:rPr>
          <w:lang w:val="en"/>
        </w:rPr>
      </w:pPr>
      <w:r w:rsidRPr="00FC3AC2">
        <w:rPr>
          <w:lang w:val="en"/>
        </w:rPr>
        <w:lastRenderedPageBreak/>
        <w:t>Identification Requirements</w:t>
      </w:r>
    </w:p>
    <w:p w:rsidR="00FC3AC2" w:rsidRPr="00FC3AC2" w:rsidRDefault="00FC3AC2" w:rsidP="00FC3AC2">
      <w:pPr>
        <w:pStyle w:val="Heading2"/>
        <w:rPr>
          <w:lang w:val="en"/>
        </w:rPr>
      </w:pPr>
      <w:r w:rsidRPr="00FC3AC2">
        <w:rPr>
          <w:lang w:val="en"/>
        </w:rPr>
        <w:t>Either One Primary source of photographic identification:</w:t>
      </w:r>
    </w:p>
    <w:p w:rsidR="00FC3AC2" w:rsidRPr="00FC3AC2" w:rsidRDefault="00FC3AC2" w:rsidP="00FC3AC2">
      <w:pPr>
        <w:pStyle w:val="ListParagraph"/>
        <w:numPr>
          <w:ilvl w:val="0"/>
          <w:numId w:val="45"/>
        </w:numPr>
        <w:rPr>
          <w:lang w:val="en"/>
        </w:rPr>
      </w:pPr>
      <w:r w:rsidRPr="00FC3AC2">
        <w:rPr>
          <w:lang w:val="en"/>
        </w:rPr>
        <w:t xml:space="preserve">Current NT Driver </w:t>
      </w:r>
      <w:proofErr w:type="spellStart"/>
      <w:r w:rsidRPr="00FC3AC2">
        <w:rPr>
          <w:lang w:val="en"/>
        </w:rPr>
        <w:t>Licence</w:t>
      </w:r>
      <w:proofErr w:type="spellEnd"/>
    </w:p>
    <w:p w:rsidR="00FC3AC2" w:rsidRPr="00FC3AC2" w:rsidRDefault="00FC3AC2" w:rsidP="00FC3AC2">
      <w:pPr>
        <w:pStyle w:val="ListParagraph"/>
        <w:numPr>
          <w:ilvl w:val="0"/>
          <w:numId w:val="45"/>
        </w:numPr>
        <w:rPr>
          <w:lang w:val="en"/>
        </w:rPr>
      </w:pPr>
      <w:r w:rsidRPr="00FC3AC2">
        <w:rPr>
          <w:lang w:val="en"/>
        </w:rPr>
        <w:t>Current Australian Passport</w:t>
      </w:r>
    </w:p>
    <w:p w:rsidR="00FC3AC2" w:rsidRPr="00FC3AC2" w:rsidRDefault="00FC3AC2" w:rsidP="00FC3AC2">
      <w:pPr>
        <w:pStyle w:val="ListParagraph"/>
        <w:numPr>
          <w:ilvl w:val="0"/>
          <w:numId w:val="45"/>
        </w:numPr>
        <w:rPr>
          <w:lang w:val="en"/>
        </w:rPr>
      </w:pPr>
      <w:proofErr w:type="spellStart"/>
      <w:r w:rsidRPr="00FC3AC2">
        <w:rPr>
          <w:lang w:val="en"/>
        </w:rPr>
        <w:t>Defence</w:t>
      </w:r>
      <w:proofErr w:type="spellEnd"/>
      <w:r w:rsidRPr="00FC3AC2">
        <w:rPr>
          <w:lang w:val="en"/>
        </w:rPr>
        <w:t xml:space="preserve"> Force ID</w:t>
      </w:r>
    </w:p>
    <w:p w:rsidR="00FC3AC2" w:rsidRPr="00FC3AC2" w:rsidRDefault="00FC3AC2" w:rsidP="00FC3AC2">
      <w:pPr>
        <w:pStyle w:val="ListParagraph"/>
        <w:numPr>
          <w:ilvl w:val="0"/>
          <w:numId w:val="45"/>
        </w:numPr>
        <w:rPr>
          <w:lang w:val="en"/>
        </w:rPr>
      </w:pPr>
      <w:r w:rsidRPr="00FC3AC2">
        <w:rPr>
          <w:lang w:val="en"/>
        </w:rPr>
        <w:t>Police Service ID</w:t>
      </w:r>
    </w:p>
    <w:p w:rsidR="00FC3AC2" w:rsidRPr="00FC3AC2" w:rsidRDefault="00FC3AC2" w:rsidP="00FC3AC2">
      <w:pPr>
        <w:pStyle w:val="ListParagraph"/>
        <w:numPr>
          <w:ilvl w:val="0"/>
          <w:numId w:val="45"/>
        </w:numPr>
        <w:rPr>
          <w:lang w:val="en"/>
        </w:rPr>
      </w:pPr>
      <w:r w:rsidRPr="00FC3AC2">
        <w:rPr>
          <w:lang w:val="en"/>
        </w:rPr>
        <w:t>Evidence of Age Card</w:t>
      </w:r>
    </w:p>
    <w:p w:rsidR="00FC3AC2" w:rsidRPr="00FC3AC2" w:rsidRDefault="00FC3AC2" w:rsidP="00FC3AC2">
      <w:pPr>
        <w:pStyle w:val="ListParagraph"/>
        <w:numPr>
          <w:ilvl w:val="0"/>
          <w:numId w:val="45"/>
        </w:numPr>
        <w:rPr>
          <w:lang w:val="en"/>
        </w:rPr>
      </w:pPr>
      <w:r w:rsidRPr="00FC3AC2">
        <w:rPr>
          <w:lang w:val="en"/>
        </w:rPr>
        <w:t>NT Ochre Card</w:t>
      </w:r>
    </w:p>
    <w:p w:rsidR="00FC3AC2" w:rsidRPr="00FC3AC2" w:rsidRDefault="00FC3AC2" w:rsidP="00FC3AC2">
      <w:pPr>
        <w:pStyle w:val="ListParagraph"/>
        <w:numPr>
          <w:ilvl w:val="0"/>
          <w:numId w:val="45"/>
        </w:numPr>
        <w:rPr>
          <w:lang w:val="en"/>
        </w:rPr>
      </w:pPr>
      <w:r w:rsidRPr="00FC3AC2">
        <w:rPr>
          <w:lang w:val="en"/>
        </w:rPr>
        <w:t xml:space="preserve">Firearms </w:t>
      </w:r>
      <w:proofErr w:type="spellStart"/>
      <w:r w:rsidRPr="00FC3AC2">
        <w:rPr>
          <w:lang w:val="en"/>
        </w:rPr>
        <w:t>Licence</w:t>
      </w:r>
      <w:proofErr w:type="spellEnd"/>
      <w:r>
        <w:rPr>
          <w:lang w:val="en"/>
        </w:rPr>
        <w:br/>
      </w:r>
    </w:p>
    <w:p w:rsidR="00FC3AC2" w:rsidRPr="00FC3AC2" w:rsidRDefault="00FC3AC2" w:rsidP="00FC3AC2">
      <w:pPr>
        <w:rPr>
          <w:lang w:val="en"/>
        </w:rPr>
      </w:pPr>
      <w:r w:rsidRPr="00FC3AC2">
        <w:rPr>
          <w:lang w:val="en"/>
        </w:rPr>
        <w:t>-OR-</w:t>
      </w:r>
      <w:r>
        <w:rPr>
          <w:lang w:val="en"/>
        </w:rPr>
        <w:br/>
      </w:r>
    </w:p>
    <w:p w:rsidR="00FC3AC2" w:rsidRPr="00FC3AC2" w:rsidRDefault="00FC3AC2" w:rsidP="00FC3AC2">
      <w:pPr>
        <w:pStyle w:val="Heading2"/>
        <w:rPr>
          <w:lang w:val="en"/>
        </w:rPr>
      </w:pPr>
      <w:r w:rsidRPr="00FC3AC2">
        <w:rPr>
          <w:u w:val="single"/>
          <w:lang w:val="en"/>
        </w:rPr>
        <w:t xml:space="preserve">Two </w:t>
      </w:r>
      <w:r w:rsidRPr="00FC3AC2">
        <w:rPr>
          <w:lang w:val="en"/>
        </w:rPr>
        <w:t>Secondary sources of identification:</w:t>
      </w:r>
    </w:p>
    <w:p w:rsidR="00FC3AC2" w:rsidRPr="00FC3AC2" w:rsidRDefault="00FC3AC2" w:rsidP="00FC3AC2">
      <w:pPr>
        <w:pStyle w:val="ListParagraph"/>
        <w:numPr>
          <w:ilvl w:val="0"/>
          <w:numId w:val="45"/>
        </w:numPr>
        <w:rPr>
          <w:lang w:val="en"/>
        </w:rPr>
      </w:pPr>
      <w:proofErr w:type="spellStart"/>
      <w:r w:rsidRPr="00FC3AC2">
        <w:rPr>
          <w:lang w:val="en"/>
        </w:rPr>
        <w:t>BasicsCard</w:t>
      </w:r>
      <w:proofErr w:type="spellEnd"/>
    </w:p>
    <w:p w:rsidR="00FC3AC2" w:rsidRPr="00FC3AC2" w:rsidRDefault="00FC3AC2" w:rsidP="00FC3AC2">
      <w:pPr>
        <w:pStyle w:val="ListParagraph"/>
        <w:numPr>
          <w:ilvl w:val="0"/>
          <w:numId w:val="45"/>
        </w:numPr>
        <w:rPr>
          <w:lang w:val="en"/>
        </w:rPr>
      </w:pPr>
      <w:r w:rsidRPr="00FC3AC2">
        <w:rPr>
          <w:lang w:val="en"/>
        </w:rPr>
        <w:t>Medicare Card</w:t>
      </w:r>
    </w:p>
    <w:p w:rsidR="00FC3AC2" w:rsidRPr="00FC3AC2" w:rsidRDefault="00FC3AC2" w:rsidP="00FC3AC2">
      <w:pPr>
        <w:pStyle w:val="ListParagraph"/>
        <w:numPr>
          <w:ilvl w:val="0"/>
          <w:numId w:val="45"/>
        </w:numPr>
        <w:rPr>
          <w:lang w:val="en"/>
        </w:rPr>
      </w:pPr>
      <w:r w:rsidRPr="00FC3AC2">
        <w:rPr>
          <w:lang w:val="en"/>
        </w:rPr>
        <w:t>Pensioner Concession or Health Care Card</w:t>
      </w:r>
    </w:p>
    <w:p w:rsidR="00FC3AC2" w:rsidRPr="00FC3AC2" w:rsidRDefault="00FC3AC2" w:rsidP="00FC3AC2">
      <w:pPr>
        <w:pStyle w:val="ListParagraph"/>
        <w:numPr>
          <w:ilvl w:val="0"/>
          <w:numId w:val="45"/>
        </w:numPr>
        <w:rPr>
          <w:lang w:val="en"/>
        </w:rPr>
      </w:pPr>
      <w:r w:rsidRPr="00FC3AC2">
        <w:rPr>
          <w:lang w:val="en"/>
        </w:rPr>
        <w:t>Passport</w:t>
      </w:r>
    </w:p>
    <w:p w:rsidR="00FC3AC2" w:rsidRPr="00FC3AC2" w:rsidRDefault="00FC3AC2" w:rsidP="00FC3AC2">
      <w:pPr>
        <w:pStyle w:val="ListParagraph"/>
        <w:numPr>
          <w:ilvl w:val="0"/>
          <w:numId w:val="45"/>
        </w:numPr>
        <w:rPr>
          <w:lang w:val="en"/>
        </w:rPr>
      </w:pPr>
      <w:r w:rsidRPr="00FC3AC2">
        <w:rPr>
          <w:lang w:val="en"/>
        </w:rPr>
        <w:t>Australian Birth Certificate</w:t>
      </w:r>
    </w:p>
    <w:p w:rsidR="00FC3AC2" w:rsidRPr="00FC3AC2" w:rsidRDefault="00FC3AC2" w:rsidP="00FC3AC2">
      <w:pPr>
        <w:pStyle w:val="ListParagraph"/>
        <w:numPr>
          <w:ilvl w:val="0"/>
          <w:numId w:val="45"/>
        </w:numPr>
        <w:rPr>
          <w:lang w:val="en"/>
        </w:rPr>
      </w:pPr>
      <w:r w:rsidRPr="00FC3AC2">
        <w:rPr>
          <w:lang w:val="en"/>
        </w:rPr>
        <w:t xml:space="preserve">Interstate Drivers </w:t>
      </w:r>
      <w:proofErr w:type="spellStart"/>
      <w:r w:rsidRPr="00FC3AC2">
        <w:rPr>
          <w:lang w:val="en"/>
        </w:rPr>
        <w:t>Licence</w:t>
      </w:r>
      <w:proofErr w:type="spellEnd"/>
    </w:p>
    <w:p w:rsidR="00FC3AC2" w:rsidRPr="00FC3AC2" w:rsidRDefault="00FC3AC2" w:rsidP="00FC3AC2">
      <w:pPr>
        <w:pStyle w:val="ListParagraph"/>
        <w:numPr>
          <w:ilvl w:val="0"/>
          <w:numId w:val="45"/>
        </w:numPr>
        <w:rPr>
          <w:lang w:val="en"/>
        </w:rPr>
      </w:pPr>
      <w:r w:rsidRPr="00FC3AC2">
        <w:rPr>
          <w:lang w:val="en"/>
        </w:rPr>
        <w:t>Citizenship Certificate</w:t>
      </w:r>
    </w:p>
    <w:p w:rsidR="00FC3AC2" w:rsidRPr="00FC3AC2" w:rsidRDefault="00FC3AC2" w:rsidP="00FC3AC2">
      <w:pPr>
        <w:pStyle w:val="ListParagraph"/>
        <w:numPr>
          <w:ilvl w:val="0"/>
          <w:numId w:val="45"/>
        </w:numPr>
        <w:rPr>
          <w:lang w:val="en"/>
        </w:rPr>
      </w:pPr>
      <w:r w:rsidRPr="00FC3AC2">
        <w:rPr>
          <w:lang w:val="en"/>
        </w:rPr>
        <w:t>Immi Card</w:t>
      </w:r>
    </w:p>
    <w:p w:rsidR="00FC3AC2" w:rsidRPr="00FC3AC2" w:rsidRDefault="00FC3AC2" w:rsidP="00FC3AC2">
      <w:pPr>
        <w:pStyle w:val="ListParagraph"/>
        <w:numPr>
          <w:ilvl w:val="0"/>
          <w:numId w:val="45"/>
        </w:numPr>
        <w:rPr>
          <w:lang w:val="en"/>
        </w:rPr>
      </w:pPr>
      <w:r w:rsidRPr="00FC3AC2">
        <w:rPr>
          <w:lang w:val="en"/>
        </w:rPr>
        <w:t>Government Employee ID</w:t>
      </w:r>
    </w:p>
    <w:p w:rsidR="00FC3AC2" w:rsidRPr="00FC3AC2" w:rsidRDefault="00FC3AC2" w:rsidP="00FC3AC2">
      <w:pPr>
        <w:pStyle w:val="ListParagraph"/>
        <w:numPr>
          <w:ilvl w:val="0"/>
          <w:numId w:val="45"/>
        </w:numPr>
        <w:rPr>
          <w:lang w:val="en"/>
        </w:rPr>
      </w:pPr>
      <w:r w:rsidRPr="00FC3AC2">
        <w:rPr>
          <w:lang w:val="en"/>
        </w:rPr>
        <w:t>Student Photo ID or letter of Enrolment</w:t>
      </w:r>
    </w:p>
    <w:p w:rsidR="00FC3AC2" w:rsidRPr="00FC3AC2" w:rsidRDefault="00FC3AC2" w:rsidP="00FC3AC2">
      <w:pPr>
        <w:pStyle w:val="ListParagraph"/>
        <w:numPr>
          <w:ilvl w:val="0"/>
          <w:numId w:val="45"/>
        </w:numPr>
        <w:rPr>
          <w:lang w:val="en"/>
        </w:rPr>
      </w:pPr>
      <w:r w:rsidRPr="00FC3AC2">
        <w:rPr>
          <w:lang w:val="en"/>
        </w:rPr>
        <w:t>Credit Card or Key Card</w:t>
      </w:r>
    </w:p>
    <w:p w:rsidR="00FC3AC2" w:rsidRPr="00FC3AC2" w:rsidRDefault="00FC3AC2" w:rsidP="00FC3AC2">
      <w:pPr>
        <w:pStyle w:val="ListParagraph"/>
        <w:numPr>
          <w:ilvl w:val="0"/>
          <w:numId w:val="45"/>
        </w:numPr>
        <w:rPr>
          <w:lang w:val="en"/>
        </w:rPr>
      </w:pPr>
      <w:r w:rsidRPr="00FC3AC2">
        <w:rPr>
          <w:lang w:val="en"/>
        </w:rPr>
        <w:t>NT Security ID</w:t>
      </w:r>
    </w:p>
    <w:p w:rsidR="00FC3AC2" w:rsidRPr="00FC3AC2" w:rsidRDefault="00FC3AC2" w:rsidP="00FC3AC2">
      <w:pPr>
        <w:pStyle w:val="ListParagraph"/>
        <w:numPr>
          <w:ilvl w:val="0"/>
          <w:numId w:val="45"/>
        </w:numPr>
        <w:rPr>
          <w:lang w:val="en"/>
        </w:rPr>
      </w:pPr>
      <w:r w:rsidRPr="00FC3AC2">
        <w:rPr>
          <w:lang w:val="en"/>
        </w:rPr>
        <w:t>ID Letter from an Indigenous Community</w:t>
      </w:r>
    </w:p>
    <w:p w:rsidR="00FC3AC2" w:rsidRPr="00FC3AC2" w:rsidRDefault="00FC3AC2" w:rsidP="00FC3AC2">
      <w:pPr>
        <w:pStyle w:val="ListParagraph"/>
        <w:numPr>
          <w:ilvl w:val="0"/>
          <w:numId w:val="45"/>
        </w:numPr>
        <w:rPr>
          <w:lang w:val="en"/>
        </w:rPr>
      </w:pPr>
      <w:proofErr w:type="spellStart"/>
      <w:r w:rsidRPr="00FC3AC2">
        <w:rPr>
          <w:lang w:val="en"/>
        </w:rPr>
        <w:t>Larrakia</w:t>
      </w:r>
      <w:proofErr w:type="spellEnd"/>
      <w:r w:rsidRPr="00FC3AC2">
        <w:rPr>
          <w:lang w:val="en"/>
        </w:rPr>
        <w:t xml:space="preserve"> Nation or </w:t>
      </w:r>
      <w:proofErr w:type="spellStart"/>
      <w:r w:rsidRPr="00FC3AC2">
        <w:rPr>
          <w:lang w:val="en"/>
        </w:rPr>
        <w:t>Tangentyere</w:t>
      </w:r>
      <w:proofErr w:type="spellEnd"/>
      <w:r w:rsidRPr="00FC3AC2">
        <w:rPr>
          <w:lang w:val="en"/>
        </w:rPr>
        <w:t xml:space="preserve"> Council ID Card</w:t>
      </w:r>
    </w:p>
    <w:p w:rsidR="00FC3AC2" w:rsidRPr="00FC3AC2" w:rsidRDefault="00FC3AC2" w:rsidP="00FC3AC2">
      <w:pPr>
        <w:pStyle w:val="ListParagraph"/>
        <w:numPr>
          <w:ilvl w:val="0"/>
          <w:numId w:val="45"/>
        </w:numPr>
        <w:rPr>
          <w:lang w:val="en"/>
        </w:rPr>
      </w:pPr>
      <w:r w:rsidRPr="00FC3AC2">
        <w:rPr>
          <w:lang w:val="en"/>
        </w:rPr>
        <w:t>Bank Statement or Taxation Assessment Notice</w:t>
      </w:r>
    </w:p>
    <w:p w:rsidR="00FC3AC2" w:rsidRPr="00FC3AC2" w:rsidRDefault="00FC3AC2" w:rsidP="00FC3AC2">
      <w:pPr>
        <w:pStyle w:val="ListParagraph"/>
        <w:numPr>
          <w:ilvl w:val="0"/>
          <w:numId w:val="45"/>
        </w:numPr>
        <w:rPr>
          <w:lang w:val="en"/>
        </w:rPr>
      </w:pPr>
      <w:proofErr w:type="spellStart"/>
      <w:r w:rsidRPr="00FC3AC2">
        <w:rPr>
          <w:lang w:val="en"/>
        </w:rPr>
        <w:t>Centrelink</w:t>
      </w:r>
      <w:proofErr w:type="spellEnd"/>
      <w:r w:rsidRPr="00FC3AC2">
        <w:rPr>
          <w:lang w:val="en"/>
        </w:rPr>
        <w:t xml:space="preserve"> income statement</w:t>
      </w:r>
    </w:p>
    <w:p w:rsidR="00FC3AC2" w:rsidRPr="00FC3AC2" w:rsidRDefault="00FC3AC2" w:rsidP="00FC3AC2">
      <w:pPr>
        <w:pStyle w:val="ListParagraph"/>
        <w:numPr>
          <w:ilvl w:val="0"/>
          <w:numId w:val="45"/>
        </w:numPr>
        <w:rPr>
          <w:lang w:val="en"/>
        </w:rPr>
      </w:pPr>
      <w:r w:rsidRPr="00FC3AC2">
        <w:rPr>
          <w:lang w:val="en"/>
        </w:rPr>
        <w:t>Phone Bill or Electricity Bill or Rates Notice</w:t>
      </w:r>
    </w:p>
    <w:p w:rsidR="00FC3AC2" w:rsidRPr="00FC3AC2" w:rsidRDefault="00FC3AC2" w:rsidP="00FC3AC2">
      <w:pPr>
        <w:pStyle w:val="ListParagraph"/>
        <w:numPr>
          <w:ilvl w:val="0"/>
          <w:numId w:val="45"/>
        </w:numPr>
        <w:rPr>
          <w:lang w:val="en"/>
        </w:rPr>
      </w:pPr>
      <w:r w:rsidRPr="00FC3AC2">
        <w:rPr>
          <w:lang w:val="en"/>
        </w:rPr>
        <w:t xml:space="preserve">Expired Driver </w:t>
      </w:r>
      <w:proofErr w:type="spellStart"/>
      <w:r w:rsidRPr="00FC3AC2">
        <w:rPr>
          <w:lang w:val="en"/>
        </w:rPr>
        <w:t>Licence</w:t>
      </w:r>
      <w:proofErr w:type="spellEnd"/>
      <w:r w:rsidRPr="00FC3AC2">
        <w:rPr>
          <w:lang w:val="en"/>
        </w:rPr>
        <w:t xml:space="preserve"> – last 2 years</w:t>
      </w:r>
    </w:p>
    <w:p w:rsidR="001E4F35" w:rsidRPr="00FC3AC2" w:rsidRDefault="00FC3AC2" w:rsidP="00FC3AC2">
      <w:pPr>
        <w:pStyle w:val="ListParagraph"/>
        <w:numPr>
          <w:ilvl w:val="0"/>
          <w:numId w:val="45"/>
        </w:numPr>
        <w:rPr>
          <w:lang w:val="en"/>
        </w:rPr>
      </w:pPr>
      <w:r w:rsidRPr="00FC3AC2">
        <w:rPr>
          <w:lang w:val="en"/>
        </w:rPr>
        <w:t>Expired Australian Passport – last 12 months</w:t>
      </w:r>
    </w:p>
    <w:sectPr w:rsidR="001E4F35" w:rsidRPr="00FC3AC2" w:rsidSect="00705C9D">
      <w:headerReference w:type="default" r:id="rId11"/>
      <w:footerReference w:type="default" r:id="rId12"/>
      <w:headerReference w:type="first" r:id="rId13"/>
      <w:footerReference w:type="first" r:id="rId14"/>
      <w:pgSz w:w="11906" w:h="16838" w:code="9"/>
      <w:pgMar w:top="1134" w:right="1134" w:bottom="1134" w:left="1134"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5B78" w:rsidRDefault="00AE5B78" w:rsidP="007332FF">
      <w:r>
        <w:separator/>
      </w:r>
    </w:p>
  </w:endnote>
  <w:endnote w:type="continuationSeparator" w:id="0">
    <w:p w:rsidR="00AE5B78" w:rsidRDefault="00AE5B78"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Black">
    <w:panose1 w:val="020B0A04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773" w:type="dxa"/>
      <w:tblInd w:w="-567"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Footer area"/>
    </w:tblPr>
    <w:tblGrid>
      <w:gridCol w:w="8505"/>
      <w:gridCol w:w="2268"/>
    </w:tblGrid>
    <w:tr w:rsidR="00983000" w:rsidRPr="00132658" w:rsidTr="002A6F6A">
      <w:trPr>
        <w:cantSplit/>
        <w:trHeight w:hRule="exact" w:val="1400"/>
        <w:tblHeader/>
      </w:trPr>
      <w:tc>
        <w:tcPr>
          <w:tcW w:w="8505" w:type="dxa"/>
          <w:vAlign w:val="center"/>
        </w:tcPr>
        <w:p w:rsidR="00983000" w:rsidRPr="00705C9D" w:rsidRDefault="00983000" w:rsidP="00B11C67">
          <w:pPr>
            <w:pStyle w:val="NTGFooter1items"/>
            <w:rPr>
              <w:rStyle w:val="NTGFooterDepartmentNameChar"/>
            </w:rPr>
          </w:pPr>
          <w:r>
            <w:rPr>
              <w:rStyle w:val="NTGFooterDepartmentofChar"/>
            </w:rPr>
            <w:t xml:space="preserve">DEPARTMENT OF </w:t>
          </w:r>
          <w:r w:rsidR="00850CA7" w:rsidRPr="00850CA7">
            <w:rPr>
              <w:rStyle w:val="NTGFooterDepartmentNameChar"/>
            </w:rPr>
            <w:t>THE ATTORNEY-GENERAL AND JUSTICE</w:t>
          </w:r>
        </w:p>
        <w:p w:rsidR="00983000" w:rsidRPr="007B5DA2" w:rsidRDefault="00574621" w:rsidP="000E342B">
          <w:pPr>
            <w:pStyle w:val="NTGFooter1items"/>
          </w:pPr>
          <w:r>
            <w:rPr>
              <w:rStyle w:val="NTGFooter1itemsChar"/>
            </w:rPr>
            <w:t>October 2018</w:t>
          </w:r>
        </w:p>
      </w:tc>
      <w:tc>
        <w:tcPr>
          <w:tcW w:w="2268" w:type="dxa"/>
          <w:vAlign w:val="center"/>
        </w:tcPr>
        <w:p w:rsidR="00983000" w:rsidRPr="00DC1F0F" w:rsidRDefault="00983000" w:rsidP="00B11C67">
          <w:pPr>
            <w:spacing w:after="0"/>
            <w:jc w:val="right"/>
            <w:rPr>
              <w:sz w:val="20"/>
            </w:rPr>
          </w:pPr>
          <w:r w:rsidRPr="00DC1F0F">
            <w:rPr>
              <w:sz w:val="20"/>
            </w:rPr>
            <w:t xml:space="preserve">Page </w:t>
          </w:r>
          <w:r w:rsidRPr="00DC1F0F">
            <w:rPr>
              <w:sz w:val="20"/>
            </w:rPr>
            <w:fldChar w:fldCharType="begin"/>
          </w:r>
          <w:r w:rsidRPr="00DC1F0F">
            <w:rPr>
              <w:sz w:val="20"/>
            </w:rPr>
            <w:instrText xml:space="preserve"> PAGE  \* Arabic  \* MERGEFORMAT </w:instrText>
          </w:r>
          <w:r w:rsidRPr="00DC1F0F">
            <w:rPr>
              <w:sz w:val="20"/>
            </w:rPr>
            <w:fldChar w:fldCharType="separate"/>
          </w:r>
          <w:r w:rsidR="000A72DC">
            <w:rPr>
              <w:noProof/>
              <w:sz w:val="20"/>
            </w:rPr>
            <w:t>6</w:t>
          </w:r>
          <w:r w:rsidRPr="00DC1F0F">
            <w:rPr>
              <w:sz w:val="20"/>
            </w:rPr>
            <w:fldChar w:fldCharType="end"/>
          </w:r>
          <w:r w:rsidRPr="00DC1F0F">
            <w:rPr>
              <w:sz w:val="20"/>
            </w:rPr>
            <w:t xml:space="preserve"> of </w:t>
          </w:r>
          <w:r w:rsidRPr="00DC1F0F">
            <w:rPr>
              <w:sz w:val="20"/>
            </w:rPr>
            <w:fldChar w:fldCharType="begin"/>
          </w:r>
          <w:r w:rsidRPr="00DC1F0F">
            <w:rPr>
              <w:sz w:val="20"/>
            </w:rPr>
            <w:instrText xml:space="preserve"> NUMPAGES  \* Arabic  \* MERGEFORMAT </w:instrText>
          </w:r>
          <w:r w:rsidRPr="00DC1F0F">
            <w:rPr>
              <w:sz w:val="20"/>
            </w:rPr>
            <w:fldChar w:fldCharType="separate"/>
          </w:r>
          <w:r w:rsidR="000A72DC">
            <w:rPr>
              <w:noProof/>
              <w:sz w:val="20"/>
            </w:rPr>
            <w:t>7</w:t>
          </w:r>
          <w:r w:rsidRPr="00DC1F0F">
            <w:rPr>
              <w:noProof/>
              <w:sz w:val="20"/>
            </w:rPr>
            <w:fldChar w:fldCharType="end"/>
          </w:r>
        </w:p>
      </w:tc>
    </w:tr>
  </w:tbl>
  <w:p w:rsidR="00983000" w:rsidRPr="00B11C67" w:rsidRDefault="00983000" w:rsidP="00B11C67">
    <w:pPr>
      <w:pStyle w:val="Footer"/>
      <w:rPr>
        <w:rStyle w:val="NTGFooter2deptpagenumChar"/>
        <w:sz w:val="4"/>
        <w:szCs w:val="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773" w:type="dxa"/>
      <w:tblInd w:w="-567"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Footer area"/>
    </w:tblPr>
    <w:tblGrid>
      <w:gridCol w:w="8505"/>
      <w:gridCol w:w="2268"/>
    </w:tblGrid>
    <w:tr w:rsidR="00983000" w:rsidRPr="00132658" w:rsidTr="007D4893">
      <w:trPr>
        <w:cantSplit/>
        <w:trHeight w:hRule="exact" w:val="1400"/>
        <w:tblHeader/>
      </w:trPr>
      <w:tc>
        <w:tcPr>
          <w:tcW w:w="8505" w:type="dxa"/>
          <w:vAlign w:val="center"/>
        </w:tcPr>
        <w:p w:rsidR="00983000" w:rsidRPr="00705C9D" w:rsidRDefault="00983000" w:rsidP="007B5DA2">
          <w:pPr>
            <w:pStyle w:val="NTGFooter1items"/>
            <w:rPr>
              <w:rStyle w:val="NTGFooterDepartmentNameChar"/>
            </w:rPr>
          </w:pPr>
          <w:r>
            <w:rPr>
              <w:rStyle w:val="NTGFooterDepartmentofChar"/>
            </w:rPr>
            <w:t xml:space="preserve">DEPARTMENT OF </w:t>
          </w:r>
          <w:r w:rsidR="00850CA7">
            <w:rPr>
              <w:rFonts w:ascii="Arial Black" w:hAnsi="Arial Black"/>
              <w:caps/>
            </w:rPr>
            <w:t>the Attorney-</w:t>
          </w:r>
          <w:r w:rsidR="007E3720" w:rsidRPr="007E3720">
            <w:rPr>
              <w:rFonts w:ascii="Arial Black" w:hAnsi="Arial Black"/>
              <w:caps/>
            </w:rPr>
            <w:t>General and Justice</w:t>
          </w:r>
        </w:p>
        <w:p w:rsidR="00983000" w:rsidRPr="007B5DA2" w:rsidRDefault="00983000" w:rsidP="007E3720">
          <w:pPr>
            <w:pStyle w:val="NTGFooter1items"/>
          </w:pPr>
          <w:r w:rsidRPr="007B5DA2">
            <w:t xml:space="preserve">Page </w:t>
          </w:r>
          <w:r w:rsidRPr="007B5DA2">
            <w:fldChar w:fldCharType="begin"/>
          </w:r>
          <w:r w:rsidRPr="007B5DA2">
            <w:instrText xml:space="preserve"> PAGE  \* Arabic  \* MERGEFORMAT </w:instrText>
          </w:r>
          <w:r w:rsidRPr="007B5DA2">
            <w:fldChar w:fldCharType="separate"/>
          </w:r>
          <w:r w:rsidR="003756FE">
            <w:rPr>
              <w:noProof/>
            </w:rPr>
            <w:t>1</w:t>
          </w:r>
          <w:r w:rsidRPr="007B5DA2">
            <w:fldChar w:fldCharType="end"/>
          </w:r>
          <w:r w:rsidRPr="007B5DA2">
            <w:t xml:space="preserve"> of </w:t>
          </w:r>
          <w:r w:rsidR="00DB6D0A">
            <w:rPr>
              <w:noProof/>
            </w:rPr>
            <w:fldChar w:fldCharType="begin"/>
          </w:r>
          <w:r w:rsidR="00DB6D0A">
            <w:rPr>
              <w:noProof/>
            </w:rPr>
            <w:instrText xml:space="preserve"> NUMPAGES  \* Arabic  \* MERGEFORMAT </w:instrText>
          </w:r>
          <w:r w:rsidR="00DB6D0A">
            <w:rPr>
              <w:noProof/>
            </w:rPr>
            <w:fldChar w:fldCharType="separate"/>
          </w:r>
          <w:r w:rsidR="003756FE">
            <w:rPr>
              <w:noProof/>
            </w:rPr>
            <w:t>7</w:t>
          </w:r>
          <w:r w:rsidR="00DB6D0A">
            <w:rPr>
              <w:noProof/>
            </w:rPr>
            <w:fldChar w:fldCharType="end"/>
          </w:r>
          <w:r w:rsidRPr="007B5DA2">
            <w:tab/>
          </w:r>
          <w:r w:rsidR="007E3720">
            <w:t>October 2018</w:t>
          </w:r>
        </w:p>
      </w:tc>
      <w:tc>
        <w:tcPr>
          <w:tcW w:w="2268" w:type="dxa"/>
          <w:vAlign w:val="center"/>
        </w:tcPr>
        <w:p w:rsidR="00983000" w:rsidRPr="001E14EB" w:rsidRDefault="00983000" w:rsidP="00B606A1">
          <w:pPr>
            <w:spacing w:after="0"/>
            <w:jc w:val="right"/>
          </w:pPr>
          <w:r>
            <w:rPr>
              <w:noProof/>
              <w:lang w:eastAsia="en-AU"/>
            </w:rPr>
            <w:drawing>
              <wp:inline distT="0" distB="0" distL="0" distR="0" wp14:anchorId="79DA9CA5" wp14:editId="52B858BB">
                <wp:extent cx="1346400" cy="479412"/>
                <wp:effectExtent l="0" t="0" r="6350" b="0"/>
                <wp:docPr id="13" name="Picture 13"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ntgcentral.nt.gov.au/sites/files/uploads/images/dcm/logos/ntg-logo/ntg-primary-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6400" cy="479412"/>
                        </a:xfrm>
                        <a:prstGeom prst="rect">
                          <a:avLst/>
                        </a:prstGeom>
                        <a:noFill/>
                        <a:ln>
                          <a:noFill/>
                        </a:ln>
                      </pic:spPr>
                    </pic:pic>
                  </a:graphicData>
                </a:graphic>
              </wp:inline>
            </w:drawing>
          </w:r>
        </w:p>
      </w:tc>
    </w:tr>
  </w:tbl>
  <w:p w:rsidR="00983000" w:rsidRPr="00543BD1" w:rsidRDefault="00983000" w:rsidP="0016153B">
    <w:pPr>
      <w:pStyle w:val="NoSpacing"/>
      <w:spacing w:after="0"/>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5B78" w:rsidRDefault="00AE5B78" w:rsidP="007332FF">
      <w:r>
        <w:separator/>
      </w:r>
    </w:p>
  </w:footnote>
  <w:footnote w:type="continuationSeparator" w:id="0">
    <w:p w:rsidR="00AE5B78" w:rsidRDefault="00AE5B78" w:rsidP="007332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alias w:val="Title"/>
      <w:tag w:val=""/>
      <w:id w:val="-938598595"/>
      <w:dataBinding w:prefixMappings="xmlns:ns0='http://purl.org/dc/elements/1.1/' xmlns:ns1='http://schemas.openxmlformats.org/package/2006/metadata/core-properties' " w:xpath="/ns1:coreProperties[1]/ns0:title[1]" w:storeItemID="{6C3C8BC8-F283-45AE-878A-BAB7291924A1}"/>
      <w:text/>
    </w:sdtPr>
    <w:sdtEndPr/>
    <w:sdtContent>
      <w:p w:rsidR="00983000" w:rsidRDefault="000704F9" w:rsidP="002926BC">
        <w:pPr>
          <w:pStyle w:val="Header"/>
          <w:tabs>
            <w:tab w:val="clear" w:pos="9026"/>
          </w:tabs>
          <w:ind w:right="-568"/>
        </w:pPr>
        <w:r w:rsidRPr="000704F9">
          <w:t>Expungement of historical homosexual offence records application form</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3000" w:rsidRPr="002A756C" w:rsidRDefault="002A756C" w:rsidP="002A756C">
    <w:pPr>
      <w:pStyle w:val="Header"/>
      <w:jc w:val="left"/>
    </w:pPr>
    <w:r w:rsidRPr="002A756C">
      <w:rPr>
        <w:rFonts w:ascii="Arial Black" w:eastAsia="Times New Roman" w:hAnsi="Arial Black" w:cs="Arial"/>
        <w:color w:val="CB6015"/>
        <w:sz w:val="36"/>
        <w:szCs w:val="36"/>
        <w:lang w:eastAsia="en-AU"/>
      </w:rPr>
      <w:t>Expungement of historical homosexual offence records application form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B668C"/>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1" w15:restartNumberingAfterBreak="0">
    <w:nsid w:val="06DC644B"/>
    <w:multiLevelType w:val="hybridMultilevel"/>
    <w:tmpl w:val="C1B6066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BC6DBF"/>
    <w:multiLevelType w:val="hybridMultilevel"/>
    <w:tmpl w:val="F650FFF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B7245D0"/>
    <w:multiLevelType w:val="multilevel"/>
    <w:tmpl w:val="0C78A7AC"/>
    <w:name w:val="NTG Table Bullet List322"/>
    <w:numStyleLink w:val="Tablebulletlist"/>
  </w:abstractNum>
  <w:abstractNum w:abstractNumId="4" w15:restartNumberingAfterBreak="0">
    <w:nsid w:val="0F195B3C"/>
    <w:multiLevelType w:val="multilevel"/>
    <w:tmpl w:val="3928FD02"/>
    <w:name w:val="NTG Table Bullet List3322222"/>
    <w:numStyleLink w:val="Bulletlist"/>
  </w:abstractNum>
  <w:abstractNum w:abstractNumId="5" w15:restartNumberingAfterBreak="0">
    <w:nsid w:val="100244A1"/>
    <w:multiLevelType w:val="multilevel"/>
    <w:tmpl w:val="0C78A7AC"/>
    <w:name w:val="NTG Table Bullet List332"/>
    <w:numStyleLink w:val="Tablebulletlist"/>
  </w:abstractNum>
  <w:abstractNum w:abstractNumId="6" w15:restartNumberingAfterBreak="0">
    <w:nsid w:val="1012237B"/>
    <w:multiLevelType w:val="multilevel"/>
    <w:tmpl w:val="0C78A7AC"/>
    <w:name w:val="NTG Table Bullet List32"/>
    <w:numStyleLink w:val="Tablebulletlist"/>
  </w:abstractNum>
  <w:abstractNum w:abstractNumId="7" w15:restartNumberingAfterBreak="0">
    <w:nsid w:val="15E93577"/>
    <w:multiLevelType w:val="multilevel"/>
    <w:tmpl w:val="4E6AC8F6"/>
    <w:name w:val="NTG Table Bullet List33222222"/>
    <w:numStyleLink w:val="Numberlist"/>
  </w:abstractNum>
  <w:abstractNum w:abstractNumId="8" w15:restartNumberingAfterBreak="0">
    <w:nsid w:val="163515A8"/>
    <w:multiLevelType w:val="hybridMultilevel"/>
    <w:tmpl w:val="0A14065E"/>
    <w:lvl w:ilvl="0" w:tplc="14FA3692">
      <w:start w:val="1"/>
      <w:numFmt w:val="bullet"/>
      <w:lvlText w:val="o"/>
      <w:lvlJc w:val="left"/>
      <w:pPr>
        <w:ind w:left="1077" w:hanging="357"/>
      </w:pPr>
      <w:rPr>
        <w:rFonts w:ascii="Courier New" w:hAnsi="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64A4348"/>
    <w:multiLevelType w:val="hybridMultilevel"/>
    <w:tmpl w:val="A8043C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82049E1"/>
    <w:multiLevelType w:val="hybridMultilevel"/>
    <w:tmpl w:val="1AA0B1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8D26C06"/>
    <w:multiLevelType w:val="multilevel"/>
    <w:tmpl w:val="3E5E177A"/>
    <w:name w:val="NTG Table Bullet List33222222222222222"/>
    <w:numStyleLink w:val="Tablenumberlist"/>
  </w:abstractNum>
  <w:abstractNum w:abstractNumId="12" w15:restartNumberingAfterBreak="0">
    <w:nsid w:val="19533A06"/>
    <w:multiLevelType w:val="multilevel"/>
    <w:tmpl w:val="3928FD02"/>
    <w:name w:val="NTG Table Bullet List3222"/>
    <w:numStyleLink w:val="Bulletlist"/>
  </w:abstractNum>
  <w:abstractNum w:abstractNumId="13" w15:restartNumberingAfterBreak="0">
    <w:nsid w:val="19946FDC"/>
    <w:multiLevelType w:val="hybridMultilevel"/>
    <w:tmpl w:val="22429E2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5" w15:restartNumberingAfterBreak="0">
    <w:nsid w:val="1B26429D"/>
    <w:multiLevelType w:val="multilevel"/>
    <w:tmpl w:val="3E5E177A"/>
    <w:name w:val="NTG Table Bullet List33222222222"/>
    <w:numStyleLink w:val="Tablenumberlist"/>
  </w:abstractNum>
  <w:abstractNum w:abstractNumId="16" w15:restartNumberingAfterBreak="0">
    <w:nsid w:val="1B803779"/>
    <w:multiLevelType w:val="hybridMultilevel"/>
    <w:tmpl w:val="C2D610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B86276C"/>
    <w:multiLevelType w:val="multilevel"/>
    <w:tmpl w:val="3928FD02"/>
    <w:name w:val="NTG Table Bullet List32223"/>
    <w:numStyleLink w:val="Bulletlist"/>
  </w:abstractNum>
  <w:abstractNum w:abstractNumId="18" w15:restartNumberingAfterBreak="0">
    <w:nsid w:val="1D0744AE"/>
    <w:multiLevelType w:val="multilevel"/>
    <w:tmpl w:val="3E5E177A"/>
    <w:name w:val="NTG Table Bullet List3222322"/>
    <w:numStyleLink w:val="Tablenumberlist"/>
  </w:abstractNum>
  <w:abstractNum w:abstractNumId="19" w15:restartNumberingAfterBreak="0">
    <w:nsid w:val="1EF00CF1"/>
    <w:multiLevelType w:val="hybridMultilevel"/>
    <w:tmpl w:val="037E7052"/>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21" w15:restartNumberingAfterBreak="0">
    <w:nsid w:val="253810E1"/>
    <w:multiLevelType w:val="hybridMultilevel"/>
    <w:tmpl w:val="36A0FEEC"/>
    <w:lvl w:ilvl="0" w:tplc="8B5A84D8">
      <w:numFmt w:val="bullet"/>
      <w:lvlText w:val="•"/>
      <w:lvlJc w:val="left"/>
      <w:pPr>
        <w:ind w:left="720" w:hanging="36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72E3F76"/>
    <w:multiLevelType w:val="multilevel"/>
    <w:tmpl w:val="3E5E177A"/>
    <w:name w:val="NTG Table Bullet List3322"/>
    <w:numStyleLink w:val="Tablenumberlist"/>
  </w:abstractNum>
  <w:abstractNum w:abstractNumId="23" w15:restartNumberingAfterBreak="0">
    <w:nsid w:val="27CE4608"/>
    <w:multiLevelType w:val="multilevel"/>
    <w:tmpl w:val="3E5E177A"/>
    <w:name w:val="NTG Table Bullet List33222"/>
    <w:numStyleLink w:val="Tablenumberlist"/>
  </w:abstractNum>
  <w:abstractNum w:abstractNumId="24" w15:restartNumberingAfterBreak="0">
    <w:nsid w:val="27D83E4D"/>
    <w:multiLevelType w:val="multilevel"/>
    <w:tmpl w:val="3928FD02"/>
    <w:numStyleLink w:val="Bulletlist"/>
  </w:abstractNum>
  <w:abstractNum w:abstractNumId="25" w15:restartNumberingAfterBreak="0">
    <w:nsid w:val="28630758"/>
    <w:multiLevelType w:val="hybridMultilevel"/>
    <w:tmpl w:val="F078C1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2A1520E7"/>
    <w:multiLevelType w:val="multilevel"/>
    <w:tmpl w:val="4E6AC8F6"/>
    <w:numStyleLink w:val="Numberlist"/>
  </w:abstractNum>
  <w:abstractNum w:abstractNumId="27"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28" w15:restartNumberingAfterBreak="0">
    <w:nsid w:val="2D9612F8"/>
    <w:multiLevelType w:val="hybridMultilevel"/>
    <w:tmpl w:val="1144D092"/>
    <w:lvl w:ilvl="0" w:tplc="0C090001">
      <w:start w:val="1"/>
      <w:numFmt w:val="bullet"/>
      <w:lvlText w:val=""/>
      <w:lvlJc w:val="left"/>
      <w:pPr>
        <w:ind w:left="720" w:hanging="360"/>
      </w:pPr>
      <w:rPr>
        <w:rFonts w:ascii="Symbol" w:hAnsi="Symbol" w:hint="default"/>
      </w:rPr>
    </w:lvl>
    <w:lvl w:ilvl="1" w:tplc="14FA3692">
      <w:start w:val="1"/>
      <w:numFmt w:val="bullet"/>
      <w:lvlText w:val="o"/>
      <w:lvlJc w:val="left"/>
      <w:pPr>
        <w:ind w:left="1077" w:hanging="357"/>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2DB77E18"/>
    <w:multiLevelType w:val="hybridMultilevel"/>
    <w:tmpl w:val="5A2A87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2E693641"/>
    <w:multiLevelType w:val="multilevel"/>
    <w:tmpl w:val="3E5E177A"/>
    <w:name w:val="NTG Table Bullet List33"/>
    <w:numStyleLink w:val="Tablenumberlist"/>
  </w:abstractNum>
  <w:abstractNum w:abstractNumId="31" w15:restartNumberingAfterBreak="0">
    <w:nsid w:val="2EF077BC"/>
    <w:multiLevelType w:val="multilevel"/>
    <w:tmpl w:val="0C78A7AC"/>
    <w:name w:val="NTG Table Bullet List33222222222222222222"/>
    <w:numStyleLink w:val="Tablebulletlist"/>
  </w:abstractNum>
  <w:abstractNum w:abstractNumId="32" w15:restartNumberingAfterBreak="0">
    <w:nsid w:val="32CB5662"/>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33" w15:restartNumberingAfterBreak="0">
    <w:nsid w:val="32DF44DA"/>
    <w:multiLevelType w:val="multilevel"/>
    <w:tmpl w:val="3E5E177A"/>
    <w:name w:val="NTG Table Bullet List3222323"/>
    <w:numStyleLink w:val="Tablenumberlist"/>
  </w:abstractNum>
  <w:abstractNum w:abstractNumId="34"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35" w15:restartNumberingAfterBreak="0">
    <w:nsid w:val="389457ED"/>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36" w15:restartNumberingAfterBreak="0">
    <w:nsid w:val="39390CDE"/>
    <w:multiLevelType w:val="multilevel"/>
    <w:tmpl w:val="A9129B74"/>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37" w15:restartNumberingAfterBreak="0">
    <w:nsid w:val="3BE61945"/>
    <w:multiLevelType w:val="multilevel"/>
    <w:tmpl w:val="3928FD02"/>
    <w:name w:val="NTG Table Bullet List332222222222222222"/>
    <w:numStyleLink w:val="Bulletlist"/>
  </w:abstractNum>
  <w:abstractNum w:abstractNumId="38" w15:restartNumberingAfterBreak="0">
    <w:nsid w:val="40A9623F"/>
    <w:multiLevelType w:val="hybridMultilevel"/>
    <w:tmpl w:val="00064D9C"/>
    <w:lvl w:ilvl="0" w:tplc="033C5BAC">
      <w:start w:val="1"/>
      <w:numFmt w:val="bullet"/>
      <w:lvlText w:val=""/>
      <w:lvlJc w:val="left"/>
      <w:pPr>
        <w:ind w:left="357" w:hanging="357"/>
      </w:pPr>
      <w:rPr>
        <w:rFonts w:ascii="Symbol" w:hAnsi="Symbol" w:hint="default"/>
      </w:rPr>
    </w:lvl>
    <w:lvl w:ilvl="1" w:tplc="C3CE477E">
      <w:start w:val="1"/>
      <w:numFmt w:val="bullet"/>
      <w:lvlText w:val="o"/>
      <w:lvlJc w:val="left"/>
      <w:pPr>
        <w:ind w:left="714" w:hanging="357"/>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423D6322"/>
    <w:multiLevelType w:val="hybridMultilevel"/>
    <w:tmpl w:val="A9C45F8E"/>
    <w:lvl w:ilvl="0" w:tplc="14FA3692">
      <w:start w:val="1"/>
      <w:numFmt w:val="bullet"/>
      <w:lvlText w:val="o"/>
      <w:lvlJc w:val="left"/>
      <w:pPr>
        <w:ind w:left="1077" w:hanging="35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44A124F1"/>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41" w15:restartNumberingAfterBreak="0">
    <w:nsid w:val="49FD3A20"/>
    <w:multiLevelType w:val="multilevel"/>
    <w:tmpl w:val="3E5E177A"/>
    <w:name w:val="NTG Table Bullet List3322222222222"/>
    <w:numStyleLink w:val="Tablenumberlist"/>
  </w:abstractNum>
  <w:abstractNum w:abstractNumId="42"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43"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4" w15:restartNumberingAfterBreak="0">
    <w:nsid w:val="5044168B"/>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45" w15:restartNumberingAfterBreak="0">
    <w:nsid w:val="51CC4897"/>
    <w:multiLevelType w:val="hybridMultilevel"/>
    <w:tmpl w:val="100C23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537F7DCB"/>
    <w:multiLevelType w:val="hybridMultilevel"/>
    <w:tmpl w:val="605886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53842BC6"/>
    <w:multiLevelType w:val="multilevel"/>
    <w:tmpl w:val="0C78A7AC"/>
    <w:numStyleLink w:val="Tablebulletlist"/>
  </w:abstractNum>
  <w:abstractNum w:abstractNumId="48"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9" w15:restartNumberingAfterBreak="0">
    <w:nsid w:val="569B4482"/>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50" w15:restartNumberingAfterBreak="0">
    <w:nsid w:val="56DA2CAE"/>
    <w:multiLevelType w:val="multilevel"/>
    <w:tmpl w:val="3E5E177A"/>
    <w:name w:val="NTG Table Bullet List332222222222222"/>
    <w:numStyleLink w:val="Tablenumberlist"/>
  </w:abstractNum>
  <w:abstractNum w:abstractNumId="51" w15:restartNumberingAfterBreak="0">
    <w:nsid w:val="583359D9"/>
    <w:multiLevelType w:val="multilevel"/>
    <w:tmpl w:val="3E5E177A"/>
    <w:name w:val="NTG Table Bullet List332222222"/>
    <w:numStyleLink w:val="Tablenumberlist"/>
  </w:abstractNum>
  <w:abstractNum w:abstractNumId="52" w15:restartNumberingAfterBreak="0">
    <w:nsid w:val="58405D33"/>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53" w15:restartNumberingAfterBreak="0">
    <w:nsid w:val="58DC34FF"/>
    <w:multiLevelType w:val="hybridMultilevel"/>
    <w:tmpl w:val="D67C0B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58E21323"/>
    <w:multiLevelType w:val="multilevel"/>
    <w:tmpl w:val="4E6AC8F6"/>
    <w:numStyleLink w:val="Numberlist"/>
  </w:abstractNum>
  <w:abstractNum w:abstractNumId="55" w15:restartNumberingAfterBreak="0">
    <w:nsid w:val="5B9A5FFE"/>
    <w:multiLevelType w:val="multilevel"/>
    <w:tmpl w:val="0C78A7AC"/>
    <w:name w:val="NTG Table Bullet List33222222222222"/>
    <w:numStyleLink w:val="Tablebulletlist"/>
  </w:abstractNum>
  <w:abstractNum w:abstractNumId="56" w15:restartNumberingAfterBreak="0">
    <w:nsid w:val="5D444259"/>
    <w:multiLevelType w:val="multilevel"/>
    <w:tmpl w:val="0C78A7AC"/>
    <w:name w:val="NTG Table Bullet List332222"/>
    <w:numStyleLink w:val="Tablebulletlist"/>
  </w:abstractNum>
  <w:abstractNum w:abstractNumId="57" w15:restartNumberingAfterBreak="0">
    <w:nsid w:val="623009DC"/>
    <w:multiLevelType w:val="hybridMultilevel"/>
    <w:tmpl w:val="D2603C6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642B0A38"/>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59" w15:restartNumberingAfterBreak="0">
    <w:nsid w:val="65757574"/>
    <w:multiLevelType w:val="hybridMultilevel"/>
    <w:tmpl w:val="5A70F6F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0" w15:restartNumberingAfterBreak="0">
    <w:nsid w:val="65A52BB0"/>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61" w15:restartNumberingAfterBreak="0">
    <w:nsid w:val="6877743F"/>
    <w:multiLevelType w:val="hybridMultilevel"/>
    <w:tmpl w:val="08A2B3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15:restartNumberingAfterBreak="0">
    <w:nsid w:val="69262556"/>
    <w:multiLevelType w:val="multilevel"/>
    <w:tmpl w:val="3E5E177A"/>
    <w:name w:val="NTG Table Bullet List3322222222222222"/>
    <w:numStyleLink w:val="Tablenumberlist"/>
  </w:abstractNum>
  <w:abstractNum w:abstractNumId="63" w15:restartNumberingAfterBreak="0">
    <w:nsid w:val="6E713C06"/>
    <w:multiLevelType w:val="hybridMultilevel"/>
    <w:tmpl w:val="CD9EAE7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4" w15:restartNumberingAfterBreak="0">
    <w:nsid w:val="6FBE23FD"/>
    <w:multiLevelType w:val="hybridMultilevel"/>
    <w:tmpl w:val="BCB863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5" w15:restartNumberingAfterBreak="0">
    <w:nsid w:val="73734F5F"/>
    <w:multiLevelType w:val="hybridMultilevel"/>
    <w:tmpl w:val="48B6F32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6" w15:restartNumberingAfterBreak="0">
    <w:nsid w:val="7453664D"/>
    <w:multiLevelType w:val="multilevel"/>
    <w:tmpl w:val="0C78A7AC"/>
    <w:name w:val="NTG Table Bullet List3322222222222222222"/>
    <w:numStyleLink w:val="Tablebulletlist"/>
  </w:abstractNum>
  <w:abstractNum w:abstractNumId="67" w15:restartNumberingAfterBreak="0">
    <w:nsid w:val="748A25A7"/>
    <w:multiLevelType w:val="hybridMultilevel"/>
    <w:tmpl w:val="57164DAC"/>
    <w:lvl w:ilvl="0" w:tplc="8B5A84D8">
      <w:numFmt w:val="bullet"/>
      <w:lvlText w:val="•"/>
      <w:lvlJc w:val="left"/>
      <w:pPr>
        <w:ind w:left="720" w:hanging="36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8" w15:restartNumberingAfterBreak="0">
    <w:nsid w:val="76141D1E"/>
    <w:multiLevelType w:val="multilevel"/>
    <w:tmpl w:val="0C78A7AC"/>
    <w:name w:val="NTG Table Bullet List332222222222"/>
    <w:numStyleLink w:val="Tablebulletlist"/>
  </w:abstractNum>
  <w:abstractNum w:abstractNumId="69" w15:restartNumberingAfterBreak="0">
    <w:nsid w:val="765A32D4"/>
    <w:multiLevelType w:val="multilevel"/>
    <w:tmpl w:val="4E6AC8F6"/>
    <w:numStyleLink w:val="Numberlist"/>
  </w:abstractNum>
  <w:abstractNum w:abstractNumId="70" w15:restartNumberingAfterBreak="0">
    <w:nsid w:val="770379B5"/>
    <w:multiLevelType w:val="hybridMultilevel"/>
    <w:tmpl w:val="E43EBAA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1"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2"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34"/>
  </w:num>
  <w:num w:numId="2">
    <w:abstractNumId w:val="20"/>
  </w:num>
  <w:num w:numId="3">
    <w:abstractNumId w:val="71"/>
  </w:num>
  <w:num w:numId="4">
    <w:abstractNumId w:val="42"/>
  </w:num>
  <w:num w:numId="5">
    <w:abstractNumId w:val="27"/>
  </w:num>
  <w:num w:numId="6">
    <w:abstractNumId w:val="14"/>
  </w:num>
  <w:num w:numId="7">
    <w:abstractNumId w:val="47"/>
  </w:num>
  <w:num w:numId="8">
    <w:abstractNumId w:val="24"/>
  </w:num>
  <w:num w:numId="9">
    <w:abstractNumId w:val="54"/>
  </w:num>
  <w:num w:numId="10">
    <w:abstractNumId w:val="19"/>
  </w:num>
  <w:num w:numId="11">
    <w:abstractNumId w:val="59"/>
  </w:num>
  <w:num w:numId="12">
    <w:abstractNumId w:val="16"/>
  </w:num>
  <w:num w:numId="13">
    <w:abstractNumId w:val="1"/>
  </w:num>
  <w:num w:numId="14">
    <w:abstractNumId w:val="57"/>
  </w:num>
  <w:num w:numId="15">
    <w:abstractNumId w:val="26"/>
  </w:num>
  <w:num w:numId="16">
    <w:abstractNumId w:val="58"/>
  </w:num>
  <w:num w:numId="17">
    <w:abstractNumId w:val="69"/>
  </w:num>
  <w:num w:numId="18">
    <w:abstractNumId w:val="53"/>
  </w:num>
  <w:num w:numId="19">
    <w:abstractNumId w:val="45"/>
  </w:num>
  <w:num w:numId="20">
    <w:abstractNumId w:val="49"/>
  </w:num>
  <w:num w:numId="21">
    <w:abstractNumId w:val="38"/>
  </w:num>
  <w:num w:numId="22">
    <w:abstractNumId w:val="52"/>
  </w:num>
  <w:num w:numId="23">
    <w:abstractNumId w:val="44"/>
  </w:num>
  <w:num w:numId="24">
    <w:abstractNumId w:val="40"/>
  </w:num>
  <w:num w:numId="25">
    <w:abstractNumId w:val="36"/>
  </w:num>
  <w:num w:numId="26">
    <w:abstractNumId w:val="9"/>
  </w:num>
  <w:num w:numId="27">
    <w:abstractNumId w:val="70"/>
  </w:num>
  <w:num w:numId="28">
    <w:abstractNumId w:val="35"/>
  </w:num>
  <w:num w:numId="29">
    <w:abstractNumId w:val="28"/>
  </w:num>
  <w:num w:numId="30">
    <w:abstractNumId w:val="0"/>
  </w:num>
  <w:num w:numId="31">
    <w:abstractNumId w:val="39"/>
  </w:num>
  <w:num w:numId="32">
    <w:abstractNumId w:val="8"/>
  </w:num>
  <w:num w:numId="33">
    <w:abstractNumId w:val="60"/>
  </w:num>
  <w:num w:numId="34">
    <w:abstractNumId w:val="32"/>
  </w:num>
  <w:num w:numId="35">
    <w:abstractNumId w:val="46"/>
  </w:num>
  <w:num w:numId="36">
    <w:abstractNumId w:val="61"/>
  </w:num>
  <w:num w:numId="37">
    <w:abstractNumId w:val="63"/>
  </w:num>
  <w:num w:numId="38">
    <w:abstractNumId w:val="13"/>
  </w:num>
  <w:num w:numId="39">
    <w:abstractNumId w:val="25"/>
  </w:num>
  <w:num w:numId="40">
    <w:abstractNumId w:val="65"/>
  </w:num>
  <w:num w:numId="41">
    <w:abstractNumId w:val="2"/>
  </w:num>
  <w:num w:numId="42">
    <w:abstractNumId w:val="29"/>
  </w:num>
  <w:num w:numId="43">
    <w:abstractNumId w:val="10"/>
  </w:num>
  <w:num w:numId="44">
    <w:abstractNumId w:val="64"/>
  </w:num>
  <w:num w:numId="45">
    <w:abstractNumId w:val="21"/>
  </w:num>
  <w:num w:numId="46">
    <w:abstractNumId w:val="6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DF04" w:allStyles="0" w:customStyles="0" w:latentStyles="1" w:stylesInUse="0" w:headingStyles="0" w:numberingStyles="0" w:tableStyles="0" w:directFormattingOnRuns="1" w:directFormattingOnParagraphs="1" w:directFormattingOnNumbering="1"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56C"/>
    <w:rsid w:val="00001DDF"/>
    <w:rsid w:val="0000322D"/>
    <w:rsid w:val="00007670"/>
    <w:rsid w:val="00010665"/>
    <w:rsid w:val="0002393A"/>
    <w:rsid w:val="000245BD"/>
    <w:rsid w:val="00027DB8"/>
    <w:rsid w:val="00031A96"/>
    <w:rsid w:val="00040BF3"/>
    <w:rsid w:val="0004211C"/>
    <w:rsid w:val="00046C59"/>
    <w:rsid w:val="00051362"/>
    <w:rsid w:val="00051F45"/>
    <w:rsid w:val="00052953"/>
    <w:rsid w:val="0005341A"/>
    <w:rsid w:val="00056DEF"/>
    <w:rsid w:val="00056EDC"/>
    <w:rsid w:val="0006635A"/>
    <w:rsid w:val="000704F9"/>
    <w:rsid w:val="000720BE"/>
    <w:rsid w:val="0007259C"/>
    <w:rsid w:val="00080202"/>
    <w:rsid w:val="00080DCD"/>
    <w:rsid w:val="00080E22"/>
    <w:rsid w:val="00082573"/>
    <w:rsid w:val="000840A3"/>
    <w:rsid w:val="00085062"/>
    <w:rsid w:val="00086A5F"/>
    <w:rsid w:val="000911EF"/>
    <w:rsid w:val="000962C5"/>
    <w:rsid w:val="000A4317"/>
    <w:rsid w:val="000A559C"/>
    <w:rsid w:val="000A72DC"/>
    <w:rsid w:val="000B2CA1"/>
    <w:rsid w:val="000D1F29"/>
    <w:rsid w:val="000D633D"/>
    <w:rsid w:val="000E342B"/>
    <w:rsid w:val="000E5DD2"/>
    <w:rsid w:val="000F2958"/>
    <w:rsid w:val="000F3850"/>
    <w:rsid w:val="00104E7F"/>
    <w:rsid w:val="001137EC"/>
    <w:rsid w:val="001152F5"/>
    <w:rsid w:val="00117743"/>
    <w:rsid w:val="00117F5B"/>
    <w:rsid w:val="00132658"/>
    <w:rsid w:val="00150DC0"/>
    <w:rsid w:val="00156CD4"/>
    <w:rsid w:val="0016153B"/>
    <w:rsid w:val="00164A3E"/>
    <w:rsid w:val="00166FF6"/>
    <w:rsid w:val="00176123"/>
    <w:rsid w:val="00181620"/>
    <w:rsid w:val="001957AD"/>
    <w:rsid w:val="00197B6C"/>
    <w:rsid w:val="001A2B7F"/>
    <w:rsid w:val="001A3AFD"/>
    <w:rsid w:val="001A496C"/>
    <w:rsid w:val="001A576A"/>
    <w:rsid w:val="001B2B6C"/>
    <w:rsid w:val="001D01C4"/>
    <w:rsid w:val="001D4F99"/>
    <w:rsid w:val="001D52B0"/>
    <w:rsid w:val="001D5A18"/>
    <w:rsid w:val="001D7CA4"/>
    <w:rsid w:val="001E057F"/>
    <w:rsid w:val="001E14EB"/>
    <w:rsid w:val="001E4F35"/>
    <w:rsid w:val="001F59E6"/>
    <w:rsid w:val="00203F1C"/>
    <w:rsid w:val="00206936"/>
    <w:rsid w:val="00206C6F"/>
    <w:rsid w:val="00206FBD"/>
    <w:rsid w:val="00207746"/>
    <w:rsid w:val="00230031"/>
    <w:rsid w:val="00235C01"/>
    <w:rsid w:val="00247055"/>
    <w:rsid w:val="00247343"/>
    <w:rsid w:val="00265C56"/>
    <w:rsid w:val="002716CD"/>
    <w:rsid w:val="00274D4B"/>
    <w:rsid w:val="002806F5"/>
    <w:rsid w:val="00281577"/>
    <w:rsid w:val="002926BC"/>
    <w:rsid w:val="00293A72"/>
    <w:rsid w:val="002A0160"/>
    <w:rsid w:val="002A30C3"/>
    <w:rsid w:val="002A6F6A"/>
    <w:rsid w:val="002A756C"/>
    <w:rsid w:val="002A7712"/>
    <w:rsid w:val="002B38F7"/>
    <w:rsid w:val="002B5591"/>
    <w:rsid w:val="002B6AA4"/>
    <w:rsid w:val="002C1FE9"/>
    <w:rsid w:val="002D3A57"/>
    <w:rsid w:val="002D7D05"/>
    <w:rsid w:val="002E20C8"/>
    <w:rsid w:val="002E4290"/>
    <w:rsid w:val="002E66A6"/>
    <w:rsid w:val="002F0DB1"/>
    <w:rsid w:val="002F2885"/>
    <w:rsid w:val="002F45A1"/>
    <w:rsid w:val="003037F9"/>
    <w:rsid w:val="0030583E"/>
    <w:rsid w:val="00307FE1"/>
    <w:rsid w:val="003164BA"/>
    <w:rsid w:val="003258E6"/>
    <w:rsid w:val="00342283"/>
    <w:rsid w:val="00343A87"/>
    <w:rsid w:val="00344A36"/>
    <w:rsid w:val="003456F4"/>
    <w:rsid w:val="00347FB6"/>
    <w:rsid w:val="003504FD"/>
    <w:rsid w:val="00350881"/>
    <w:rsid w:val="00357D55"/>
    <w:rsid w:val="00363513"/>
    <w:rsid w:val="003657E5"/>
    <w:rsid w:val="0036589C"/>
    <w:rsid w:val="00371312"/>
    <w:rsid w:val="00371DC7"/>
    <w:rsid w:val="003756FE"/>
    <w:rsid w:val="00377B21"/>
    <w:rsid w:val="00390CE3"/>
    <w:rsid w:val="00394876"/>
    <w:rsid w:val="00394AAF"/>
    <w:rsid w:val="00394CE5"/>
    <w:rsid w:val="003A6341"/>
    <w:rsid w:val="003B67FD"/>
    <w:rsid w:val="003B6A61"/>
    <w:rsid w:val="003D0F63"/>
    <w:rsid w:val="003D42C0"/>
    <w:rsid w:val="003D5B29"/>
    <w:rsid w:val="003D7818"/>
    <w:rsid w:val="003E2445"/>
    <w:rsid w:val="003E3BB2"/>
    <w:rsid w:val="003F5B58"/>
    <w:rsid w:val="0040222A"/>
    <w:rsid w:val="004047BC"/>
    <w:rsid w:val="004100F7"/>
    <w:rsid w:val="00414CB3"/>
    <w:rsid w:val="0041563D"/>
    <w:rsid w:val="00426E25"/>
    <w:rsid w:val="00427D9C"/>
    <w:rsid w:val="00427E7E"/>
    <w:rsid w:val="00443B6E"/>
    <w:rsid w:val="0045420A"/>
    <w:rsid w:val="004554D4"/>
    <w:rsid w:val="00461744"/>
    <w:rsid w:val="00466185"/>
    <w:rsid w:val="00466303"/>
    <w:rsid w:val="004668A7"/>
    <w:rsid w:val="00466D96"/>
    <w:rsid w:val="00467747"/>
    <w:rsid w:val="00470017"/>
    <w:rsid w:val="00473C98"/>
    <w:rsid w:val="00474965"/>
    <w:rsid w:val="00482DF8"/>
    <w:rsid w:val="004864DE"/>
    <w:rsid w:val="00494BE5"/>
    <w:rsid w:val="004A0EBA"/>
    <w:rsid w:val="004A2538"/>
    <w:rsid w:val="004B0C15"/>
    <w:rsid w:val="004B35EA"/>
    <w:rsid w:val="004B69E4"/>
    <w:rsid w:val="004C6C39"/>
    <w:rsid w:val="004D075F"/>
    <w:rsid w:val="004D1B76"/>
    <w:rsid w:val="004D344E"/>
    <w:rsid w:val="004E019E"/>
    <w:rsid w:val="004E06EC"/>
    <w:rsid w:val="004E0A3F"/>
    <w:rsid w:val="004E2CB7"/>
    <w:rsid w:val="004F016A"/>
    <w:rsid w:val="00500F94"/>
    <w:rsid w:val="00502FB3"/>
    <w:rsid w:val="00503DE9"/>
    <w:rsid w:val="0050530C"/>
    <w:rsid w:val="00505DEA"/>
    <w:rsid w:val="00507782"/>
    <w:rsid w:val="00512A04"/>
    <w:rsid w:val="00520499"/>
    <w:rsid w:val="005249F5"/>
    <w:rsid w:val="005260F7"/>
    <w:rsid w:val="00543BD1"/>
    <w:rsid w:val="00556113"/>
    <w:rsid w:val="00564C12"/>
    <w:rsid w:val="005654B8"/>
    <w:rsid w:val="00574621"/>
    <w:rsid w:val="005762CC"/>
    <w:rsid w:val="00582D3D"/>
    <w:rsid w:val="00595386"/>
    <w:rsid w:val="00597234"/>
    <w:rsid w:val="005A0063"/>
    <w:rsid w:val="005A4AC0"/>
    <w:rsid w:val="005A5FDF"/>
    <w:rsid w:val="005B0FB7"/>
    <w:rsid w:val="005B122A"/>
    <w:rsid w:val="005B1FCB"/>
    <w:rsid w:val="005B5AC2"/>
    <w:rsid w:val="005C2833"/>
    <w:rsid w:val="005E144D"/>
    <w:rsid w:val="005E1500"/>
    <w:rsid w:val="005E3A43"/>
    <w:rsid w:val="005F0B17"/>
    <w:rsid w:val="005F77C7"/>
    <w:rsid w:val="00620675"/>
    <w:rsid w:val="00622910"/>
    <w:rsid w:val="006254B6"/>
    <w:rsid w:val="00627FC8"/>
    <w:rsid w:val="006433C3"/>
    <w:rsid w:val="00650F5B"/>
    <w:rsid w:val="006670D7"/>
    <w:rsid w:val="006719EA"/>
    <w:rsid w:val="00671F13"/>
    <w:rsid w:val="0067400A"/>
    <w:rsid w:val="006847AD"/>
    <w:rsid w:val="0069114B"/>
    <w:rsid w:val="006A756A"/>
    <w:rsid w:val="006D66F7"/>
    <w:rsid w:val="00705C9D"/>
    <w:rsid w:val="00705F13"/>
    <w:rsid w:val="00714F1D"/>
    <w:rsid w:val="00715225"/>
    <w:rsid w:val="00720CC6"/>
    <w:rsid w:val="00722DDB"/>
    <w:rsid w:val="00724728"/>
    <w:rsid w:val="00724F98"/>
    <w:rsid w:val="00730B9B"/>
    <w:rsid w:val="0073182E"/>
    <w:rsid w:val="007332FF"/>
    <w:rsid w:val="007408F5"/>
    <w:rsid w:val="00741EAE"/>
    <w:rsid w:val="00751332"/>
    <w:rsid w:val="00755248"/>
    <w:rsid w:val="0076190B"/>
    <w:rsid w:val="0076355D"/>
    <w:rsid w:val="00763A2D"/>
    <w:rsid w:val="007676A4"/>
    <w:rsid w:val="00777795"/>
    <w:rsid w:val="00783A57"/>
    <w:rsid w:val="00784C92"/>
    <w:rsid w:val="007859CD"/>
    <w:rsid w:val="007907E4"/>
    <w:rsid w:val="00796461"/>
    <w:rsid w:val="007A6A4F"/>
    <w:rsid w:val="007B03F5"/>
    <w:rsid w:val="007B5C09"/>
    <w:rsid w:val="007B5DA2"/>
    <w:rsid w:val="007C0966"/>
    <w:rsid w:val="007C19E7"/>
    <w:rsid w:val="007C5CFD"/>
    <w:rsid w:val="007C6D9F"/>
    <w:rsid w:val="007D4893"/>
    <w:rsid w:val="007E3720"/>
    <w:rsid w:val="007E70CF"/>
    <w:rsid w:val="007E74A4"/>
    <w:rsid w:val="007F263F"/>
    <w:rsid w:val="008015A8"/>
    <w:rsid w:val="0080766E"/>
    <w:rsid w:val="00811169"/>
    <w:rsid w:val="00815297"/>
    <w:rsid w:val="008170DB"/>
    <w:rsid w:val="00817BA1"/>
    <w:rsid w:val="00823022"/>
    <w:rsid w:val="0082634E"/>
    <w:rsid w:val="008313C4"/>
    <w:rsid w:val="00835434"/>
    <w:rsid w:val="008358C0"/>
    <w:rsid w:val="00842838"/>
    <w:rsid w:val="00850CA7"/>
    <w:rsid w:val="00854EC1"/>
    <w:rsid w:val="0085797F"/>
    <w:rsid w:val="00861DC3"/>
    <w:rsid w:val="00867019"/>
    <w:rsid w:val="008735A9"/>
    <w:rsid w:val="00877BC5"/>
    <w:rsid w:val="00877D20"/>
    <w:rsid w:val="00881C48"/>
    <w:rsid w:val="00885B80"/>
    <w:rsid w:val="00885C30"/>
    <w:rsid w:val="00885E9B"/>
    <w:rsid w:val="00893C96"/>
    <w:rsid w:val="0089500A"/>
    <w:rsid w:val="00897C94"/>
    <w:rsid w:val="008A7C12"/>
    <w:rsid w:val="008B03CE"/>
    <w:rsid w:val="008B529E"/>
    <w:rsid w:val="008C17FB"/>
    <w:rsid w:val="008D1B00"/>
    <w:rsid w:val="008D57B8"/>
    <w:rsid w:val="008E03FC"/>
    <w:rsid w:val="008E2209"/>
    <w:rsid w:val="008E510B"/>
    <w:rsid w:val="00902B13"/>
    <w:rsid w:val="00911941"/>
    <w:rsid w:val="0092024D"/>
    <w:rsid w:val="00925F0F"/>
    <w:rsid w:val="009267E7"/>
    <w:rsid w:val="00932F6B"/>
    <w:rsid w:val="009468BC"/>
    <w:rsid w:val="009616DF"/>
    <w:rsid w:val="0096542F"/>
    <w:rsid w:val="00967FA7"/>
    <w:rsid w:val="00971645"/>
    <w:rsid w:val="00977919"/>
    <w:rsid w:val="00983000"/>
    <w:rsid w:val="009870FA"/>
    <w:rsid w:val="009921C3"/>
    <w:rsid w:val="0099551D"/>
    <w:rsid w:val="009A5897"/>
    <w:rsid w:val="009A5F24"/>
    <w:rsid w:val="009B0B3E"/>
    <w:rsid w:val="009B1913"/>
    <w:rsid w:val="009B6657"/>
    <w:rsid w:val="009D0EB5"/>
    <w:rsid w:val="009D14F9"/>
    <w:rsid w:val="009D2B74"/>
    <w:rsid w:val="009D63FF"/>
    <w:rsid w:val="009E175D"/>
    <w:rsid w:val="009E3CC2"/>
    <w:rsid w:val="009F06BD"/>
    <w:rsid w:val="009F2A4D"/>
    <w:rsid w:val="00A00828"/>
    <w:rsid w:val="00A03290"/>
    <w:rsid w:val="00A0387E"/>
    <w:rsid w:val="00A07490"/>
    <w:rsid w:val="00A10655"/>
    <w:rsid w:val="00A12B64"/>
    <w:rsid w:val="00A22C38"/>
    <w:rsid w:val="00A25193"/>
    <w:rsid w:val="00A26E80"/>
    <w:rsid w:val="00A31AE8"/>
    <w:rsid w:val="00A3739D"/>
    <w:rsid w:val="00A37DDA"/>
    <w:rsid w:val="00A45005"/>
    <w:rsid w:val="00A76790"/>
    <w:rsid w:val="00A925EC"/>
    <w:rsid w:val="00A929AA"/>
    <w:rsid w:val="00A92B6B"/>
    <w:rsid w:val="00AA541E"/>
    <w:rsid w:val="00AD0DA4"/>
    <w:rsid w:val="00AD4169"/>
    <w:rsid w:val="00AE25C6"/>
    <w:rsid w:val="00AE306C"/>
    <w:rsid w:val="00AE5B78"/>
    <w:rsid w:val="00AF28C1"/>
    <w:rsid w:val="00B02EF1"/>
    <w:rsid w:val="00B07C97"/>
    <w:rsid w:val="00B11C67"/>
    <w:rsid w:val="00B15754"/>
    <w:rsid w:val="00B2046E"/>
    <w:rsid w:val="00B20E8B"/>
    <w:rsid w:val="00B257E1"/>
    <w:rsid w:val="00B2599A"/>
    <w:rsid w:val="00B27AC4"/>
    <w:rsid w:val="00B343CC"/>
    <w:rsid w:val="00B5084A"/>
    <w:rsid w:val="00B606A1"/>
    <w:rsid w:val="00B614F7"/>
    <w:rsid w:val="00B61B26"/>
    <w:rsid w:val="00B65E6B"/>
    <w:rsid w:val="00B675B2"/>
    <w:rsid w:val="00B81261"/>
    <w:rsid w:val="00B8223E"/>
    <w:rsid w:val="00B832AE"/>
    <w:rsid w:val="00B85A21"/>
    <w:rsid w:val="00B86678"/>
    <w:rsid w:val="00B92F9B"/>
    <w:rsid w:val="00B941B3"/>
    <w:rsid w:val="00B96513"/>
    <w:rsid w:val="00BA1D47"/>
    <w:rsid w:val="00BA66F0"/>
    <w:rsid w:val="00BB2239"/>
    <w:rsid w:val="00BB2AE7"/>
    <w:rsid w:val="00BB6464"/>
    <w:rsid w:val="00BC1BB8"/>
    <w:rsid w:val="00BD7FE1"/>
    <w:rsid w:val="00BE37CA"/>
    <w:rsid w:val="00BE6144"/>
    <w:rsid w:val="00BE635A"/>
    <w:rsid w:val="00BF17E9"/>
    <w:rsid w:val="00BF2ABB"/>
    <w:rsid w:val="00BF5099"/>
    <w:rsid w:val="00C10F10"/>
    <w:rsid w:val="00C15D4D"/>
    <w:rsid w:val="00C175DC"/>
    <w:rsid w:val="00C30171"/>
    <w:rsid w:val="00C309D8"/>
    <w:rsid w:val="00C43519"/>
    <w:rsid w:val="00C51537"/>
    <w:rsid w:val="00C52BC3"/>
    <w:rsid w:val="00C61AFA"/>
    <w:rsid w:val="00C61D64"/>
    <w:rsid w:val="00C62099"/>
    <w:rsid w:val="00C64EA3"/>
    <w:rsid w:val="00C72867"/>
    <w:rsid w:val="00C75E81"/>
    <w:rsid w:val="00C86609"/>
    <w:rsid w:val="00C92B4C"/>
    <w:rsid w:val="00C954F6"/>
    <w:rsid w:val="00CA6BC5"/>
    <w:rsid w:val="00CC61CD"/>
    <w:rsid w:val="00CC737B"/>
    <w:rsid w:val="00CD5011"/>
    <w:rsid w:val="00CE640F"/>
    <w:rsid w:val="00CE76BC"/>
    <w:rsid w:val="00CF540E"/>
    <w:rsid w:val="00D02F07"/>
    <w:rsid w:val="00D27EBE"/>
    <w:rsid w:val="00D36A49"/>
    <w:rsid w:val="00D517C6"/>
    <w:rsid w:val="00D71D84"/>
    <w:rsid w:val="00D72464"/>
    <w:rsid w:val="00D768EB"/>
    <w:rsid w:val="00D81E17"/>
    <w:rsid w:val="00D82D1E"/>
    <w:rsid w:val="00D832D9"/>
    <w:rsid w:val="00D90F00"/>
    <w:rsid w:val="00D975C0"/>
    <w:rsid w:val="00DA5285"/>
    <w:rsid w:val="00DB191D"/>
    <w:rsid w:val="00DB4F91"/>
    <w:rsid w:val="00DB6D0A"/>
    <w:rsid w:val="00DC06BE"/>
    <w:rsid w:val="00DC1F0F"/>
    <w:rsid w:val="00DC3117"/>
    <w:rsid w:val="00DC5DD9"/>
    <w:rsid w:val="00DC6D2D"/>
    <w:rsid w:val="00DD4E59"/>
    <w:rsid w:val="00DE33B5"/>
    <w:rsid w:val="00DE5E18"/>
    <w:rsid w:val="00DF0487"/>
    <w:rsid w:val="00DF5EA4"/>
    <w:rsid w:val="00E02681"/>
    <w:rsid w:val="00E02792"/>
    <w:rsid w:val="00E034D8"/>
    <w:rsid w:val="00E04CC0"/>
    <w:rsid w:val="00E15816"/>
    <w:rsid w:val="00E160D5"/>
    <w:rsid w:val="00E239FF"/>
    <w:rsid w:val="00E27D7B"/>
    <w:rsid w:val="00E30556"/>
    <w:rsid w:val="00E30981"/>
    <w:rsid w:val="00E33136"/>
    <w:rsid w:val="00E34D7C"/>
    <w:rsid w:val="00E3723D"/>
    <w:rsid w:val="00E44C89"/>
    <w:rsid w:val="00E61BA2"/>
    <w:rsid w:val="00E63864"/>
    <w:rsid w:val="00E6403F"/>
    <w:rsid w:val="00E770C4"/>
    <w:rsid w:val="00E84C5A"/>
    <w:rsid w:val="00E861DB"/>
    <w:rsid w:val="00E93406"/>
    <w:rsid w:val="00E956C5"/>
    <w:rsid w:val="00E95C39"/>
    <w:rsid w:val="00EA2C39"/>
    <w:rsid w:val="00EB0A3C"/>
    <w:rsid w:val="00EB0A96"/>
    <w:rsid w:val="00EB77F9"/>
    <w:rsid w:val="00EC5769"/>
    <w:rsid w:val="00EC7D00"/>
    <w:rsid w:val="00ED0304"/>
    <w:rsid w:val="00EE38FA"/>
    <w:rsid w:val="00EE3E2C"/>
    <w:rsid w:val="00EE5D23"/>
    <w:rsid w:val="00EE750D"/>
    <w:rsid w:val="00EF3CA4"/>
    <w:rsid w:val="00EF7859"/>
    <w:rsid w:val="00F014DA"/>
    <w:rsid w:val="00F02591"/>
    <w:rsid w:val="00F5696E"/>
    <w:rsid w:val="00F60EFF"/>
    <w:rsid w:val="00F67D2D"/>
    <w:rsid w:val="00F858F2"/>
    <w:rsid w:val="00F860CC"/>
    <w:rsid w:val="00F94398"/>
    <w:rsid w:val="00FB2B56"/>
    <w:rsid w:val="00FB55D5"/>
    <w:rsid w:val="00FC12BF"/>
    <w:rsid w:val="00FC2C60"/>
    <w:rsid w:val="00FC3AC2"/>
    <w:rsid w:val="00FD3E6F"/>
    <w:rsid w:val="00FD51B9"/>
    <w:rsid w:val="00FD5849"/>
    <w:rsid w:val="00FE2A3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37C5BEE-E859-47C3-92B6-E29D0BDCB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4F99"/>
  </w:style>
  <w:style w:type="paragraph" w:styleId="Heading1">
    <w:name w:val="heading 1"/>
    <w:basedOn w:val="Normal"/>
    <w:next w:val="Normal"/>
    <w:link w:val="Heading1Char"/>
    <w:uiPriority w:val="1"/>
    <w:qFormat/>
    <w:rsid w:val="001A576A"/>
    <w:pPr>
      <w:keepNext/>
      <w:keepLines/>
      <w:spacing w:before="240"/>
      <w:outlineLvl w:val="0"/>
    </w:pPr>
    <w:rPr>
      <w:rFonts w:eastAsiaTheme="majorEastAsia" w:cstheme="majorBidi"/>
      <w:b/>
      <w:bCs/>
      <w:kern w:val="32"/>
      <w:sz w:val="32"/>
      <w:szCs w:val="32"/>
    </w:rPr>
  </w:style>
  <w:style w:type="paragraph" w:styleId="Heading2">
    <w:name w:val="heading 2"/>
    <w:basedOn w:val="Normal"/>
    <w:next w:val="Normal"/>
    <w:link w:val="Heading2Char"/>
    <w:uiPriority w:val="1"/>
    <w:qFormat/>
    <w:rsid w:val="001A576A"/>
    <w:pPr>
      <w:keepNext/>
      <w:keepLines/>
      <w:spacing w:before="240"/>
      <w:outlineLvl w:val="1"/>
    </w:pPr>
    <w:rPr>
      <w:rFonts w:eastAsiaTheme="majorEastAsia" w:cstheme="majorBidi"/>
      <w:b/>
      <w:bCs/>
      <w:iCs/>
      <w:color w:val="606060"/>
      <w:sz w:val="28"/>
      <w:szCs w:val="28"/>
    </w:rPr>
  </w:style>
  <w:style w:type="paragraph" w:styleId="Heading3">
    <w:name w:val="heading 3"/>
    <w:basedOn w:val="Normal"/>
    <w:next w:val="Normal"/>
    <w:link w:val="Heading3Char"/>
    <w:uiPriority w:val="1"/>
    <w:qFormat/>
    <w:rsid w:val="001A576A"/>
    <w:pPr>
      <w:keepNext/>
      <w:keepLines/>
      <w:spacing w:before="240"/>
      <w:outlineLvl w:val="2"/>
    </w:pPr>
    <w:rPr>
      <w:rFonts w:cs="Arial"/>
      <w:b/>
      <w:bCs/>
      <w:sz w:val="24"/>
      <w:szCs w:val="26"/>
    </w:rPr>
  </w:style>
  <w:style w:type="paragraph" w:styleId="Heading4">
    <w:name w:val="heading 4"/>
    <w:basedOn w:val="Normal"/>
    <w:next w:val="Normal"/>
    <w:link w:val="Heading4Char"/>
    <w:uiPriority w:val="1"/>
    <w:qFormat/>
    <w:rsid w:val="001A576A"/>
    <w:pPr>
      <w:keepNext/>
      <w:keepLines/>
      <w:spacing w:before="240"/>
      <w:outlineLvl w:val="3"/>
    </w:pPr>
    <w:rPr>
      <w:rFonts w:eastAsiaTheme="majorEastAsia" w:cstheme="majorBidi"/>
      <w:b/>
      <w:bCs/>
      <w:iCs/>
      <w:color w:val="606060"/>
    </w:rPr>
  </w:style>
  <w:style w:type="paragraph" w:styleId="Heading5">
    <w:name w:val="heading 5"/>
    <w:basedOn w:val="Normal"/>
    <w:next w:val="Normal"/>
    <w:link w:val="Heading5Char"/>
    <w:uiPriority w:val="2"/>
    <w:semiHidden/>
    <w:rsid w:val="009A5F24"/>
    <w:pPr>
      <w:keepNext/>
      <w:keepLines/>
      <w:numPr>
        <w:ilvl w:val="4"/>
        <w:numId w:val="3"/>
      </w:numPr>
      <w:outlineLvl w:val="4"/>
    </w:pPr>
    <w:rPr>
      <w:b/>
      <w:color w:val="000000" w:themeColor="text1"/>
    </w:rPr>
  </w:style>
  <w:style w:type="paragraph" w:styleId="Heading6">
    <w:name w:val="heading 6"/>
    <w:basedOn w:val="Normal"/>
    <w:next w:val="Normal"/>
    <w:link w:val="Heading6Char"/>
    <w:uiPriority w:val="2"/>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2"/>
    <w:semiHidden/>
    <w:rsid w:val="009A5F24"/>
    <w:pPr>
      <w:keepNext/>
      <w:keepLines/>
      <w:numPr>
        <w:ilvl w:val="6"/>
        <w:numId w:val="3"/>
      </w:numPr>
      <w:outlineLvl w:val="6"/>
    </w:pPr>
    <w:rPr>
      <w:b/>
      <w:color w:val="000000" w:themeColor="text1"/>
    </w:rPr>
  </w:style>
  <w:style w:type="paragraph" w:styleId="Heading8">
    <w:name w:val="heading 8"/>
    <w:basedOn w:val="Normal"/>
    <w:next w:val="Normal"/>
    <w:link w:val="Heading8Char"/>
    <w:uiPriority w:val="2"/>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2"/>
    <w:semiHidden/>
    <w:rsid w:val="009A5F24"/>
    <w:pPr>
      <w:keepNext/>
      <w:keepLines/>
      <w:numPr>
        <w:ilvl w:val="8"/>
        <w:numId w:val="3"/>
      </w:numPr>
      <w:outlineLvl w:val="8"/>
    </w:pPr>
    <w:rPr>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semiHidden/>
    <w:rsid w:val="003504FD"/>
  </w:style>
  <w:style w:type="character" w:customStyle="1" w:styleId="Heading1Char">
    <w:name w:val="Heading 1 Char"/>
    <w:basedOn w:val="DefaultParagraphFont"/>
    <w:link w:val="Heading1"/>
    <w:uiPriority w:val="1"/>
    <w:rsid w:val="009A5F24"/>
    <w:rPr>
      <w:rFonts w:eastAsiaTheme="majorEastAsia" w:cstheme="majorBidi"/>
      <w:b/>
      <w:bCs/>
      <w:kern w:val="32"/>
      <w:sz w:val="32"/>
      <w:szCs w:val="32"/>
    </w:rPr>
  </w:style>
  <w:style w:type="character" w:customStyle="1" w:styleId="Heading2Char">
    <w:name w:val="Heading 2 Char"/>
    <w:basedOn w:val="DefaultParagraphFont"/>
    <w:link w:val="Heading2"/>
    <w:uiPriority w:val="1"/>
    <w:rsid w:val="009A5F24"/>
    <w:rPr>
      <w:rFonts w:eastAsiaTheme="majorEastAsia" w:cstheme="majorBidi"/>
      <w:b/>
      <w:bCs/>
      <w:iCs/>
      <w:color w:val="606060"/>
      <w:sz w:val="28"/>
      <w:szCs w:val="28"/>
    </w:rPr>
  </w:style>
  <w:style w:type="paragraph" w:styleId="Title">
    <w:name w:val="Title"/>
    <w:next w:val="Normal"/>
    <w:link w:val="TitleChar"/>
    <w:uiPriority w:val="10"/>
    <w:semiHidden/>
    <w:rsid w:val="00BF5099"/>
    <w:pPr>
      <w:spacing w:after="240"/>
    </w:pPr>
    <w:rPr>
      <w:rFonts w:ascii="Arial Black" w:eastAsia="Times New Roman" w:hAnsi="Arial Black" w:cs="Arial"/>
      <w:b/>
      <w:color w:val="CB6015"/>
      <w:sz w:val="36"/>
      <w:szCs w:val="36"/>
      <w:lang w:eastAsia="en-AU"/>
    </w:rPr>
  </w:style>
  <w:style w:type="character" w:customStyle="1" w:styleId="TitleChar">
    <w:name w:val="Title Char"/>
    <w:basedOn w:val="DefaultParagraphFont"/>
    <w:link w:val="Title"/>
    <w:uiPriority w:val="10"/>
    <w:semiHidden/>
    <w:rsid w:val="0089500A"/>
    <w:rPr>
      <w:rFonts w:ascii="Arial Black" w:eastAsia="Times New Roman" w:hAnsi="Arial Black" w:cs="Arial"/>
      <w:b/>
      <w:color w:val="CB6015"/>
      <w:sz w:val="36"/>
      <w:szCs w:val="36"/>
      <w:lang w:eastAsia="en-AU"/>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1"/>
    <w:rsid w:val="009A5F24"/>
    <w:rPr>
      <w:rFonts w:cs="Arial"/>
      <w:b/>
      <w:bCs/>
      <w:sz w:val="24"/>
      <w:szCs w:val="26"/>
    </w:rPr>
  </w:style>
  <w:style w:type="paragraph" w:styleId="BlockText">
    <w:name w:val="Block Text"/>
    <w:basedOn w:val="Normal"/>
    <w:semiHidden/>
    <w:rsid w:val="00414CB3"/>
    <w:rPr>
      <w:rFonts w:eastAsiaTheme="minorEastAsia"/>
      <w:iCs/>
    </w:rPr>
  </w:style>
  <w:style w:type="paragraph" w:styleId="Header">
    <w:name w:val="header"/>
    <w:aliases w:val="NTG Page Header"/>
    <w:basedOn w:val="Normal"/>
    <w:next w:val="Normal"/>
    <w:link w:val="HeaderChar"/>
    <w:uiPriority w:val="11"/>
    <w:semiHidden/>
    <w:rsid w:val="005A4AC0"/>
    <w:pPr>
      <w:tabs>
        <w:tab w:val="center" w:pos="4513"/>
        <w:tab w:val="right" w:pos="9026"/>
      </w:tabs>
      <w:jc w:val="right"/>
    </w:pPr>
    <w:rPr>
      <w:b/>
    </w:rPr>
  </w:style>
  <w:style w:type="character" w:customStyle="1" w:styleId="HeaderChar">
    <w:name w:val="Header Char"/>
    <w:aliases w:val="NTG Page Header Char"/>
    <w:basedOn w:val="DefaultParagraphFont"/>
    <w:link w:val="Header"/>
    <w:uiPriority w:val="11"/>
    <w:semiHidden/>
    <w:rsid w:val="00B606A1"/>
    <w:rPr>
      <w:b/>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semiHidden/>
    <w:rsid w:val="004864DE"/>
    <w:pPr>
      <w:spacing w:after="0"/>
    </w:pPr>
    <w:rPr>
      <w:b/>
      <w:sz w:val="32"/>
      <w:szCs w:val="24"/>
      <w:lang w:val="en-US"/>
    </w:rPr>
  </w:style>
  <w:style w:type="character" w:customStyle="1" w:styleId="Heading4Char">
    <w:name w:val="Heading 4 Char"/>
    <w:basedOn w:val="DefaultParagraphFont"/>
    <w:link w:val="Heading4"/>
    <w:uiPriority w:val="1"/>
    <w:rsid w:val="009A5F24"/>
    <w:rPr>
      <w:rFonts w:eastAsiaTheme="majorEastAsia" w:cstheme="majorBidi"/>
      <w:b/>
      <w:bCs/>
      <w:iCs/>
      <w:color w:val="606060"/>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34"/>
    <w:qFormat/>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TGFooter1items">
    <w:name w:val="NTG Footer 1 items"/>
    <w:basedOn w:val="Normal"/>
    <w:link w:val="NTGFooter1itemsChar"/>
    <w:uiPriority w:val="9"/>
    <w:semiHidden/>
    <w:rsid w:val="00705C9D"/>
    <w:pPr>
      <w:widowControl w:val="0"/>
      <w:tabs>
        <w:tab w:val="left" w:pos="1778"/>
        <w:tab w:val="right" w:pos="9026"/>
      </w:tabs>
      <w:spacing w:after="0"/>
    </w:pPr>
    <w:rPr>
      <w:rFonts w:cs="Arial"/>
      <w:sz w:val="20"/>
      <w:szCs w:val="16"/>
    </w:rPr>
  </w:style>
  <w:style w:type="paragraph" w:customStyle="1" w:styleId="NTGFooterDepartmentof">
    <w:name w:val="NTG Footer Department of"/>
    <w:link w:val="NTGFooterDepartmentofChar"/>
    <w:uiPriority w:val="9"/>
    <w:semiHidden/>
    <w:rsid w:val="00705C9D"/>
    <w:pPr>
      <w:widowControl w:val="0"/>
      <w:tabs>
        <w:tab w:val="right" w:pos="9026"/>
      </w:tabs>
    </w:pPr>
    <w:rPr>
      <w:rFonts w:cs="Arial"/>
      <w:caps/>
      <w:szCs w:val="16"/>
    </w:rPr>
  </w:style>
  <w:style w:type="paragraph" w:customStyle="1" w:styleId="NTGFooterDepartmentName">
    <w:name w:val="NTG Footer Department Name"/>
    <w:link w:val="NTGFooterDepartmentNameChar"/>
    <w:uiPriority w:val="9"/>
    <w:semiHidden/>
    <w:rsid w:val="00705C9D"/>
    <w:pPr>
      <w:widowControl w:val="0"/>
      <w:tabs>
        <w:tab w:val="right" w:pos="9026"/>
      </w:tabs>
    </w:pPr>
    <w:rPr>
      <w:rFonts w:ascii="Arial Black" w:hAnsi="Arial Black" w:cs="Arial"/>
      <w:caps/>
      <w:szCs w:val="16"/>
    </w:rPr>
  </w:style>
  <w:style w:type="character" w:customStyle="1" w:styleId="NTGFooter1itemsChar">
    <w:name w:val="NTG Footer 1 items Char"/>
    <w:basedOn w:val="DefaultParagraphFont"/>
    <w:link w:val="NTGFooter1items"/>
    <w:uiPriority w:val="9"/>
    <w:semiHidden/>
    <w:rsid w:val="00C52BC3"/>
    <w:rPr>
      <w:rFonts w:cs="Arial"/>
      <w:sz w:val="20"/>
      <w:szCs w:val="16"/>
    </w:rPr>
  </w:style>
  <w:style w:type="character" w:customStyle="1" w:styleId="NTGFooterDepartmentofChar">
    <w:name w:val="NTG Footer Department of Char"/>
    <w:basedOn w:val="DefaultParagraphFont"/>
    <w:link w:val="NTGFooterDepartmentof"/>
    <w:uiPriority w:val="9"/>
    <w:semiHidden/>
    <w:rsid w:val="00C52BC3"/>
    <w:rPr>
      <w:rFonts w:cs="Arial"/>
      <w:caps/>
      <w:szCs w:val="16"/>
    </w:rPr>
  </w:style>
  <w:style w:type="character" w:customStyle="1" w:styleId="NTGFooterDepartmentNameChar">
    <w:name w:val="NTG Footer Department Name Char"/>
    <w:basedOn w:val="NTGFooterDepartmentofChar"/>
    <w:link w:val="NTGFooterDepartmentName"/>
    <w:uiPriority w:val="9"/>
    <w:semiHidden/>
    <w:rsid w:val="00C52BC3"/>
    <w:rPr>
      <w:rFonts w:ascii="Arial Black" w:hAnsi="Arial Black" w:cs="Arial"/>
      <w:caps/>
      <w:szCs w:val="16"/>
    </w:r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paragraph" w:customStyle="1" w:styleId="NTGFooter2DateVersion">
    <w:name w:val="NTG Footer 2 Date &amp; Version"/>
    <w:basedOn w:val="NTGFooter2deptpagenum"/>
    <w:link w:val="NTGFooter2DateVersionChar"/>
    <w:uiPriority w:val="9"/>
    <w:semiHidden/>
    <w:rsid w:val="002926BC"/>
    <w:pPr>
      <w:spacing w:after="480"/>
    </w:p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EE750D"/>
    <w:rPr>
      <w:b/>
      <w:color w:val="000000" w:themeColor="text1"/>
    </w:rPr>
  </w:style>
  <w:style w:type="character" w:customStyle="1" w:styleId="Heading6Char">
    <w:name w:val="Heading 6 Char"/>
    <w:basedOn w:val="DefaultParagraphFont"/>
    <w:link w:val="Heading6"/>
    <w:uiPriority w:val="2"/>
    <w:semiHidden/>
    <w:rsid w:val="00EE750D"/>
    <w:rPr>
      <w:b/>
      <w:color w:val="606060"/>
    </w:rPr>
  </w:style>
  <w:style w:type="character" w:customStyle="1" w:styleId="Heading7Char">
    <w:name w:val="Heading 7 Char"/>
    <w:basedOn w:val="DefaultParagraphFont"/>
    <w:link w:val="Heading7"/>
    <w:uiPriority w:val="2"/>
    <w:semiHidden/>
    <w:rsid w:val="00EE750D"/>
    <w:rPr>
      <w:b/>
      <w:color w:val="000000" w:themeColor="text1"/>
    </w:rPr>
  </w:style>
  <w:style w:type="character" w:customStyle="1" w:styleId="Heading8Char">
    <w:name w:val="Heading 8 Char"/>
    <w:basedOn w:val="DefaultParagraphFont"/>
    <w:link w:val="Heading8"/>
    <w:uiPriority w:val="2"/>
    <w:semiHidden/>
    <w:rsid w:val="00EE750D"/>
    <w:rPr>
      <w:b/>
      <w:color w:val="606060"/>
    </w:rPr>
  </w:style>
  <w:style w:type="character" w:customStyle="1" w:styleId="Heading9Char">
    <w:name w:val="Heading 9 Char"/>
    <w:basedOn w:val="DefaultParagraphFont"/>
    <w:link w:val="Heading9"/>
    <w:uiPriority w:val="2"/>
    <w:semiHidden/>
    <w:rsid w:val="00EE750D"/>
    <w:rPr>
      <w:b/>
      <w:color w:val="000000" w:themeColor="text1"/>
    </w:rPr>
  </w:style>
  <w:style w:type="paragraph" w:customStyle="1" w:styleId="NTGFooter2deptpagenum">
    <w:name w:val="NTG Footer 2 dept &amp; page num"/>
    <w:basedOn w:val="Normal"/>
    <w:link w:val="NTGFooter2deptpagenumChar"/>
    <w:uiPriority w:val="9"/>
    <w:semiHidden/>
    <w:rsid w:val="002926BC"/>
    <w:pPr>
      <w:tabs>
        <w:tab w:val="right" w:pos="9639"/>
      </w:tabs>
      <w:spacing w:after="0"/>
    </w:pPr>
    <w:rPr>
      <w:sz w:val="20"/>
    </w:rPr>
  </w:style>
  <w:style w:type="character" w:customStyle="1" w:styleId="NTGFooter2deptpagenumChar">
    <w:name w:val="NTG Footer 2 dept &amp; page num Char"/>
    <w:basedOn w:val="DefaultParagraphFont"/>
    <w:link w:val="NTGFooter2deptpagenum"/>
    <w:uiPriority w:val="9"/>
    <w:semiHidden/>
    <w:rsid w:val="00C52BC3"/>
    <w:rPr>
      <w:sz w:val="20"/>
    </w:rPr>
  </w:style>
  <w:style w:type="character" w:customStyle="1" w:styleId="NTGFooter2DateVersionChar">
    <w:name w:val="NTG Footer 2 Date &amp; Version Char"/>
    <w:basedOn w:val="NTGFooter2deptpagenumChar"/>
    <w:link w:val="NTGFooter2DateVersion"/>
    <w:uiPriority w:val="9"/>
    <w:semiHidden/>
    <w:rsid w:val="00C52BC3"/>
    <w:rPr>
      <w:sz w:val="20"/>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semiHidden/>
    <w:rsid w:val="002F0DB1"/>
    <w:rPr>
      <w:color w:val="0563C1" w:themeColor="hyperlink"/>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uiPriority w:val="6"/>
    <w:rsid w:val="002716CD"/>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uiPriority w:val="7"/>
    <w:rsid w:val="002716CD"/>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D3B0DA" w:themeColor="accent4" w:themeTint="66"/>
        <w:left w:val="single" w:sz="4" w:space="0" w:color="D3B0DA" w:themeColor="accent4" w:themeTint="66"/>
        <w:bottom w:val="single" w:sz="4" w:space="0" w:color="D3B0DA" w:themeColor="accent4" w:themeTint="66"/>
        <w:right w:val="single" w:sz="4" w:space="0" w:color="D3B0DA" w:themeColor="accent4" w:themeTint="66"/>
        <w:insideH w:val="single" w:sz="4" w:space="0" w:color="D3B0DA" w:themeColor="accent4" w:themeTint="66"/>
        <w:insideV w:val="single" w:sz="4" w:space="0" w:color="D3B0DA" w:themeColor="accent4" w:themeTint="66"/>
      </w:tblBorders>
    </w:tblPr>
    <w:tblStylePr w:type="firstRow">
      <w:rPr>
        <w:b/>
        <w:bCs/>
      </w:rPr>
      <w:tblPr/>
      <w:tcPr>
        <w:tcBorders>
          <w:bottom w:val="single" w:sz="12" w:space="0" w:color="BE89C8" w:themeColor="accent4" w:themeTint="99"/>
        </w:tcBorders>
      </w:tcPr>
    </w:tblStylePr>
    <w:tblStylePr w:type="lastRow">
      <w:rPr>
        <w:b/>
        <w:bCs/>
      </w:rPr>
      <w:tblPr/>
      <w:tcPr>
        <w:tcBorders>
          <w:top w:val="double" w:sz="2" w:space="0" w:color="BE89C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3D0F63"/>
    <w:pPr>
      <w:spacing w:after="40"/>
    </w:pPr>
    <w:rPr>
      <w:szCs w:val="20"/>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35"/>
    <w:unhideWhenUsed/>
    <w:rsid w:val="00F858F2"/>
    <w:rPr>
      <w:iCs/>
      <w:sz w:val="20"/>
      <w:szCs w:val="18"/>
    </w:rPr>
  </w:style>
  <w:style w:type="character" w:styleId="FollowedHyperlink">
    <w:name w:val="FollowedHyperlink"/>
    <w:basedOn w:val="DefaultParagraphFont"/>
    <w:uiPriority w:val="99"/>
    <w:semiHidden/>
    <w:unhideWhenUsed/>
    <w:rsid w:val="005A0063"/>
    <w:rPr>
      <w:color w:val="8C4799"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GD.Expungement@nt.gov.au"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GD.Expungement@nt.gov.au" TargetMode="External"/><Relationship Id="rId4" Type="http://schemas.openxmlformats.org/officeDocument/2006/relationships/settings" Target="settings.xml"/><Relationship Id="rId9" Type="http://schemas.openxmlformats.org/officeDocument/2006/relationships/hyperlink" Target="https://nt.gov.au/law/crime/apply-to-remove-a-past-homosexual-offence"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abi.PROD\AppData\Local\Microsoft\Windows\Temporary%20Internet%20Files\Content.IE5\3012UZOH\ntg-general-portrait-word-template.dotx" TargetMode="External"/></Relationships>
</file>

<file path=word/theme/theme1.xml><?xml version="1.0" encoding="utf-8"?>
<a:theme xmlns:a="http://schemas.openxmlformats.org/drawingml/2006/main" name="NTG branding">
  <a:themeElements>
    <a:clrScheme name="NTG Colours">
      <a:dk1>
        <a:sysClr val="windowText" lastClr="000000"/>
      </a:dk1>
      <a:lt1>
        <a:sysClr val="window" lastClr="FFFFFF"/>
      </a:lt1>
      <a:dk2>
        <a:srgbClr val="BC5915"/>
      </a:dk2>
      <a:lt2>
        <a:srgbClr val="FFFFFF"/>
      </a:lt2>
      <a:accent1>
        <a:srgbClr val="527AA1"/>
      </a:accent1>
      <a:accent2>
        <a:srgbClr val="77794B"/>
      </a:accent2>
      <a:accent3>
        <a:srgbClr val="6E7C00"/>
      </a:accent3>
      <a:accent4>
        <a:srgbClr val="8C4799"/>
      </a:accent4>
      <a:accent5>
        <a:srgbClr val="A26B21"/>
      </a:accent5>
      <a:accent6>
        <a:srgbClr val="BD472A"/>
      </a:accent6>
      <a:hlink>
        <a:srgbClr val="0563C1"/>
      </a:hlink>
      <a:folHlink>
        <a:srgbClr val="8C4799"/>
      </a:folHlink>
    </a:clrScheme>
    <a:fontScheme name="NTG Fon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30D438-4B9F-4ABF-A2E5-2AD53248D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ntg-general-portrait-word-template.dotx</Template>
  <TotalTime>81</TotalTime>
  <Pages>7</Pages>
  <Words>920</Words>
  <Characters>5246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Expungement of historical homosexual offence records application form</vt:lpstr>
    </vt:vector>
  </TitlesOfParts>
  <Company>Northern Territory Government</Company>
  <LinksUpToDate>false</LinksUpToDate>
  <CharactersWithSpaces>6154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Expungement of historical homosexual offence records application form</dc:title>
  <dc:creator>Northern Territory Governement</dc:creator>
  <cp:lastModifiedBy>Nicola Kalmar</cp:lastModifiedBy>
  <cp:revision>10</cp:revision>
  <cp:lastPrinted>2016-02-04T04:37:00Z</cp:lastPrinted>
  <dcterms:created xsi:type="dcterms:W3CDTF">2018-10-26T00:17:00Z</dcterms:created>
  <dcterms:modified xsi:type="dcterms:W3CDTF">2018-11-13T06:36:00Z</dcterms:modified>
</cp:coreProperties>
</file>