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CA" w:rsidRDefault="005C32CA" w:rsidP="002C3434">
      <w:pPr>
        <w:pStyle w:val="Heading1"/>
      </w:pPr>
      <w:bookmarkStart w:id="0" w:name="_GoBack"/>
      <w:bookmarkEnd w:id="0"/>
      <w:r>
        <w:t>Northern Territory Suicide Prevention</w:t>
      </w:r>
    </w:p>
    <w:p w:rsidR="005C32CA" w:rsidRDefault="005C32CA" w:rsidP="002C3434">
      <w:pPr>
        <w:pStyle w:val="Heading1"/>
      </w:pPr>
      <w:r>
        <w:t>Community Grants 2019/2020</w:t>
      </w:r>
    </w:p>
    <w:p w:rsidR="0076484A" w:rsidRDefault="0076484A" w:rsidP="002C3434">
      <w:pPr>
        <w:rPr>
          <w:sz w:val="24"/>
        </w:rPr>
      </w:pPr>
      <w:r w:rsidRPr="00AE144E">
        <w:rPr>
          <w:sz w:val="24"/>
        </w:rPr>
        <w:t xml:space="preserve">This Application Form is to </w:t>
      </w:r>
      <w:proofErr w:type="gramStart"/>
      <w:r w:rsidRPr="00AE144E">
        <w:rPr>
          <w:sz w:val="24"/>
        </w:rPr>
        <w:t>be read</w:t>
      </w:r>
      <w:proofErr w:type="gramEnd"/>
      <w:r w:rsidRPr="00AE144E">
        <w:rPr>
          <w:sz w:val="24"/>
        </w:rPr>
        <w:t xml:space="preserve"> in conjunction with the </w:t>
      </w:r>
      <w:r>
        <w:rPr>
          <w:sz w:val="24"/>
        </w:rPr>
        <w:t xml:space="preserve">Northern Territory </w:t>
      </w:r>
      <w:r w:rsidRPr="00AE144E">
        <w:rPr>
          <w:sz w:val="24"/>
        </w:rPr>
        <w:t xml:space="preserve">Suicide Prevention </w:t>
      </w:r>
      <w:r>
        <w:rPr>
          <w:sz w:val="24"/>
        </w:rPr>
        <w:t>Community Grants 2019/2020</w:t>
      </w:r>
      <w:r w:rsidRPr="00AE144E">
        <w:rPr>
          <w:sz w:val="24"/>
        </w:rPr>
        <w:t xml:space="preserve"> </w:t>
      </w:r>
      <w:r>
        <w:rPr>
          <w:sz w:val="24"/>
        </w:rPr>
        <w:t>application guidelines</w:t>
      </w:r>
      <w:r w:rsidRPr="00AE144E">
        <w:rPr>
          <w:sz w:val="24"/>
        </w:rPr>
        <w:t>.</w:t>
      </w:r>
    </w:p>
    <w:p w:rsidR="0076484A" w:rsidRPr="00867B43" w:rsidRDefault="0076484A" w:rsidP="0076484A">
      <w:pPr>
        <w:rPr>
          <w:sz w:val="14"/>
        </w:rPr>
      </w:pPr>
    </w:p>
    <w:p w:rsidR="0076484A" w:rsidRPr="00D40E9B" w:rsidRDefault="0076484A" w:rsidP="0076484A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Applicant Details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07"/>
      </w:tblGrid>
      <w:tr w:rsidR="0076484A" w:rsidTr="0076484A">
        <w:tc>
          <w:tcPr>
            <w:tcW w:w="3369" w:type="dxa"/>
            <w:shd w:val="clear" w:color="auto" w:fill="auto"/>
          </w:tcPr>
          <w:p w:rsidR="0076484A" w:rsidRPr="001C6F0E" w:rsidRDefault="0076484A" w:rsidP="00FE228E">
            <w:r w:rsidRPr="001C6F0E">
              <w:t>Name of organisation/individual:</w:t>
            </w:r>
          </w:p>
        </w:tc>
        <w:tc>
          <w:tcPr>
            <w:tcW w:w="6407" w:type="dxa"/>
            <w:shd w:val="clear" w:color="auto" w:fill="auto"/>
          </w:tcPr>
          <w:p w:rsidR="0076484A" w:rsidRDefault="0076484A" w:rsidP="00FE228E"/>
        </w:tc>
      </w:tr>
      <w:tr w:rsidR="0076484A" w:rsidTr="0076484A">
        <w:tc>
          <w:tcPr>
            <w:tcW w:w="3369" w:type="dxa"/>
            <w:shd w:val="clear" w:color="auto" w:fill="auto"/>
          </w:tcPr>
          <w:p w:rsidR="0076484A" w:rsidRPr="001C6F0E" w:rsidRDefault="0076484A" w:rsidP="00FE228E">
            <w:r>
              <w:t>Primary contact p</w:t>
            </w:r>
            <w:r w:rsidRPr="001C6F0E">
              <w:t>erson:</w:t>
            </w:r>
          </w:p>
        </w:tc>
        <w:tc>
          <w:tcPr>
            <w:tcW w:w="6407" w:type="dxa"/>
            <w:shd w:val="clear" w:color="auto" w:fill="auto"/>
          </w:tcPr>
          <w:p w:rsidR="0076484A" w:rsidRDefault="0076484A" w:rsidP="00FE228E"/>
        </w:tc>
      </w:tr>
      <w:tr w:rsidR="0076484A" w:rsidTr="0076484A">
        <w:tc>
          <w:tcPr>
            <w:tcW w:w="3369" w:type="dxa"/>
            <w:shd w:val="clear" w:color="auto" w:fill="auto"/>
          </w:tcPr>
          <w:p w:rsidR="0076484A" w:rsidRPr="001C6F0E" w:rsidRDefault="0076484A" w:rsidP="00FE228E">
            <w:r w:rsidRPr="001C6F0E">
              <w:t>Position within organisation:</w:t>
            </w:r>
          </w:p>
        </w:tc>
        <w:tc>
          <w:tcPr>
            <w:tcW w:w="6407" w:type="dxa"/>
            <w:shd w:val="clear" w:color="auto" w:fill="auto"/>
          </w:tcPr>
          <w:p w:rsidR="0076484A" w:rsidRDefault="0076484A" w:rsidP="00FE228E"/>
        </w:tc>
      </w:tr>
      <w:tr w:rsidR="0076484A" w:rsidTr="0076484A">
        <w:tc>
          <w:tcPr>
            <w:tcW w:w="3369" w:type="dxa"/>
            <w:shd w:val="clear" w:color="auto" w:fill="auto"/>
          </w:tcPr>
          <w:p w:rsidR="0076484A" w:rsidRPr="001C6F0E" w:rsidRDefault="0076484A" w:rsidP="00FE228E">
            <w:r>
              <w:t>Telephone n</w:t>
            </w:r>
            <w:r w:rsidRPr="001C6F0E">
              <w:t>umber</w:t>
            </w:r>
            <w:r>
              <w:t>(s)</w:t>
            </w:r>
            <w:r w:rsidRPr="001C6F0E">
              <w:t xml:space="preserve">: </w:t>
            </w:r>
          </w:p>
        </w:tc>
        <w:tc>
          <w:tcPr>
            <w:tcW w:w="6407" w:type="dxa"/>
            <w:shd w:val="clear" w:color="auto" w:fill="auto"/>
          </w:tcPr>
          <w:p w:rsidR="0076484A" w:rsidRDefault="0076484A" w:rsidP="00FE228E">
            <w:pPr>
              <w:jc w:val="center"/>
            </w:pPr>
            <w:r>
              <w:t>/</w:t>
            </w:r>
          </w:p>
        </w:tc>
      </w:tr>
      <w:tr w:rsidR="0076484A" w:rsidTr="0076484A">
        <w:tc>
          <w:tcPr>
            <w:tcW w:w="3369" w:type="dxa"/>
            <w:shd w:val="clear" w:color="auto" w:fill="auto"/>
          </w:tcPr>
          <w:p w:rsidR="0076484A" w:rsidRPr="001C6F0E" w:rsidRDefault="0076484A" w:rsidP="00FE228E">
            <w:r>
              <w:t>Email address:</w:t>
            </w:r>
          </w:p>
        </w:tc>
        <w:tc>
          <w:tcPr>
            <w:tcW w:w="6407" w:type="dxa"/>
            <w:shd w:val="clear" w:color="auto" w:fill="auto"/>
          </w:tcPr>
          <w:p w:rsidR="0076484A" w:rsidRDefault="0076484A" w:rsidP="00FE228E"/>
        </w:tc>
      </w:tr>
      <w:tr w:rsidR="0076484A" w:rsidTr="0076484A">
        <w:tc>
          <w:tcPr>
            <w:tcW w:w="3369" w:type="dxa"/>
            <w:shd w:val="clear" w:color="auto" w:fill="auto"/>
          </w:tcPr>
          <w:p w:rsidR="0076484A" w:rsidRPr="001C6F0E" w:rsidRDefault="0076484A" w:rsidP="00FE228E">
            <w:r>
              <w:t xml:space="preserve">Postal address: </w:t>
            </w:r>
          </w:p>
        </w:tc>
        <w:tc>
          <w:tcPr>
            <w:tcW w:w="6407" w:type="dxa"/>
            <w:shd w:val="clear" w:color="auto" w:fill="auto"/>
          </w:tcPr>
          <w:p w:rsidR="0076484A" w:rsidRDefault="0076484A" w:rsidP="00FE228E"/>
          <w:p w:rsidR="0076484A" w:rsidRDefault="0076484A" w:rsidP="00FE228E"/>
        </w:tc>
      </w:tr>
      <w:tr w:rsidR="0076484A" w:rsidTr="0076484A">
        <w:tc>
          <w:tcPr>
            <w:tcW w:w="9776" w:type="dxa"/>
            <w:gridSpan w:val="2"/>
            <w:shd w:val="clear" w:color="auto" w:fill="auto"/>
          </w:tcPr>
          <w:p w:rsidR="0076484A" w:rsidRDefault="0076484A" w:rsidP="00FE228E">
            <w:r>
              <w:t xml:space="preserve">If you (or your organisation) propose that the grant </w:t>
            </w:r>
            <w:proofErr w:type="gramStart"/>
            <w:r>
              <w:t>is administered</w:t>
            </w:r>
            <w:proofErr w:type="gramEnd"/>
            <w:r>
              <w:t xml:space="preserve"> on your behalf, please provide the details below and attach </w:t>
            </w:r>
            <w:r w:rsidRPr="00AF53C0">
              <w:rPr>
                <w:u w:val="single"/>
              </w:rPr>
              <w:t>a letter from the organisation to confirm this arrangement.</w:t>
            </w:r>
            <w:r>
              <w:t xml:space="preserve">  </w:t>
            </w:r>
          </w:p>
        </w:tc>
      </w:tr>
      <w:tr w:rsidR="0076484A" w:rsidTr="0076484A">
        <w:tc>
          <w:tcPr>
            <w:tcW w:w="3369" w:type="dxa"/>
            <w:shd w:val="clear" w:color="auto" w:fill="auto"/>
          </w:tcPr>
          <w:p w:rsidR="0076484A" w:rsidRPr="001C6F0E" w:rsidRDefault="0076484A" w:rsidP="00FE228E">
            <w:r>
              <w:t>Name of organisation:</w:t>
            </w:r>
          </w:p>
        </w:tc>
        <w:tc>
          <w:tcPr>
            <w:tcW w:w="6407" w:type="dxa"/>
            <w:shd w:val="clear" w:color="auto" w:fill="auto"/>
          </w:tcPr>
          <w:p w:rsidR="0076484A" w:rsidRDefault="0076484A" w:rsidP="00FE228E"/>
        </w:tc>
      </w:tr>
      <w:tr w:rsidR="0076484A" w:rsidTr="0076484A">
        <w:tc>
          <w:tcPr>
            <w:tcW w:w="3369" w:type="dxa"/>
            <w:shd w:val="clear" w:color="auto" w:fill="auto"/>
          </w:tcPr>
          <w:p w:rsidR="0076484A" w:rsidRDefault="0076484A" w:rsidP="00FE228E">
            <w:r>
              <w:t>Primary contact person:</w:t>
            </w:r>
          </w:p>
        </w:tc>
        <w:tc>
          <w:tcPr>
            <w:tcW w:w="6407" w:type="dxa"/>
            <w:shd w:val="clear" w:color="auto" w:fill="auto"/>
          </w:tcPr>
          <w:p w:rsidR="0076484A" w:rsidRDefault="0076484A" w:rsidP="00FE228E"/>
        </w:tc>
      </w:tr>
      <w:tr w:rsidR="0076484A" w:rsidTr="0076484A">
        <w:tc>
          <w:tcPr>
            <w:tcW w:w="3369" w:type="dxa"/>
            <w:shd w:val="clear" w:color="auto" w:fill="auto"/>
          </w:tcPr>
          <w:p w:rsidR="0076484A" w:rsidRDefault="0076484A" w:rsidP="00FE228E">
            <w:r>
              <w:t>Position within organisation:</w:t>
            </w:r>
          </w:p>
        </w:tc>
        <w:tc>
          <w:tcPr>
            <w:tcW w:w="6407" w:type="dxa"/>
            <w:shd w:val="clear" w:color="auto" w:fill="auto"/>
          </w:tcPr>
          <w:p w:rsidR="0076484A" w:rsidRDefault="0076484A" w:rsidP="00FE228E"/>
        </w:tc>
      </w:tr>
      <w:tr w:rsidR="0076484A" w:rsidTr="0076484A">
        <w:tc>
          <w:tcPr>
            <w:tcW w:w="3369" w:type="dxa"/>
            <w:shd w:val="clear" w:color="auto" w:fill="auto"/>
          </w:tcPr>
          <w:p w:rsidR="0076484A" w:rsidRDefault="0076484A" w:rsidP="00FE228E">
            <w:r>
              <w:t>Telephone number(s):</w:t>
            </w:r>
          </w:p>
        </w:tc>
        <w:tc>
          <w:tcPr>
            <w:tcW w:w="6407" w:type="dxa"/>
            <w:shd w:val="clear" w:color="auto" w:fill="auto"/>
          </w:tcPr>
          <w:p w:rsidR="0076484A" w:rsidRDefault="0076484A" w:rsidP="00FE228E">
            <w:pPr>
              <w:jc w:val="center"/>
            </w:pPr>
            <w:r>
              <w:t>/</w:t>
            </w:r>
          </w:p>
        </w:tc>
      </w:tr>
      <w:tr w:rsidR="0076484A" w:rsidTr="0076484A">
        <w:tc>
          <w:tcPr>
            <w:tcW w:w="3369" w:type="dxa"/>
            <w:shd w:val="clear" w:color="auto" w:fill="auto"/>
          </w:tcPr>
          <w:p w:rsidR="0076484A" w:rsidRDefault="0076484A" w:rsidP="00FE228E">
            <w:r>
              <w:t>Email address:</w:t>
            </w:r>
          </w:p>
        </w:tc>
        <w:tc>
          <w:tcPr>
            <w:tcW w:w="6407" w:type="dxa"/>
            <w:shd w:val="clear" w:color="auto" w:fill="auto"/>
          </w:tcPr>
          <w:p w:rsidR="0076484A" w:rsidRDefault="0076484A" w:rsidP="00FE228E"/>
        </w:tc>
      </w:tr>
      <w:tr w:rsidR="0076484A" w:rsidTr="0076484A">
        <w:trPr>
          <w:trHeight w:val="643"/>
        </w:trPr>
        <w:tc>
          <w:tcPr>
            <w:tcW w:w="3369" w:type="dxa"/>
            <w:shd w:val="clear" w:color="auto" w:fill="auto"/>
          </w:tcPr>
          <w:p w:rsidR="0076484A" w:rsidRDefault="0076484A" w:rsidP="00FE228E">
            <w:r>
              <w:t xml:space="preserve">Postal address: </w:t>
            </w:r>
          </w:p>
        </w:tc>
        <w:tc>
          <w:tcPr>
            <w:tcW w:w="6407" w:type="dxa"/>
            <w:shd w:val="clear" w:color="auto" w:fill="auto"/>
          </w:tcPr>
          <w:p w:rsidR="0076484A" w:rsidRDefault="0076484A" w:rsidP="00FE228E"/>
          <w:p w:rsidR="0076484A" w:rsidRDefault="0076484A" w:rsidP="00FE228E"/>
        </w:tc>
      </w:tr>
    </w:tbl>
    <w:p w:rsidR="0076484A" w:rsidRDefault="0076484A" w:rsidP="0076484A">
      <w:pPr>
        <w:rPr>
          <w:rFonts w:eastAsia="Times New Roman" w:cs="Arial"/>
          <w:b/>
          <w:color w:val="CB6015"/>
          <w:sz w:val="36"/>
          <w:szCs w:val="36"/>
          <w:lang w:eastAsia="en-AU"/>
        </w:rPr>
      </w:pPr>
    </w:p>
    <w:p w:rsidR="0076484A" w:rsidRPr="00D40E9B" w:rsidRDefault="0076484A" w:rsidP="0076484A">
      <w:pPr>
        <w:pStyle w:val="Heading3"/>
      </w:pPr>
      <w:r w:rsidRPr="00D40E9B">
        <w:t>Title of active/project: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6484A" w:rsidTr="0076484A">
        <w:tc>
          <w:tcPr>
            <w:tcW w:w="9776" w:type="dxa"/>
            <w:shd w:val="clear" w:color="auto" w:fill="auto"/>
          </w:tcPr>
          <w:p w:rsidR="0076484A" w:rsidRDefault="0076484A" w:rsidP="00FE228E"/>
          <w:p w:rsidR="0076484A" w:rsidRDefault="0076484A" w:rsidP="00FE228E"/>
          <w:p w:rsidR="0076484A" w:rsidRDefault="0076484A" w:rsidP="00FE228E"/>
          <w:p w:rsidR="0076484A" w:rsidRDefault="0076484A" w:rsidP="00FE228E"/>
          <w:p w:rsidR="0076484A" w:rsidRDefault="0076484A" w:rsidP="00FE228E"/>
        </w:tc>
      </w:tr>
    </w:tbl>
    <w:p w:rsidR="0076484A" w:rsidRPr="00D40E9B" w:rsidRDefault="0076484A" w:rsidP="0076484A">
      <w:pPr>
        <w:pStyle w:val="Heading3"/>
      </w:pPr>
      <w:r w:rsidRPr="00D40E9B">
        <w:lastRenderedPageBreak/>
        <w:t>Connection to the Northern Territory Suicide Prevention Strategic Framework 2018-2023:</w:t>
      </w:r>
    </w:p>
    <w:p w:rsidR="0076484A" w:rsidRPr="007B7A68" w:rsidRDefault="0076484A" w:rsidP="0076484A">
      <w:pPr>
        <w:rPr>
          <w:sz w:val="24"/>
        </w:rPr>
      </w:pPr>
      <w:r>
        <w:rPr>
          <w:sz w:val="24"/>
        </w:rPr>
        <w:t>Please indicate the focus area/s of the NT Suicide Prevention Strategic Framework 2018</w:t>
      </w:r>
      <w:r>
        <w:rPr>
          <w:sz w:val="24"/>
        </w:rPr>
        <w:noBreakHyphen/>
        <w:t>2023 addressed through your project or activity.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400"/>
        <w:gridCol w:w="1559"/>
      </w:tblGrid>
      <w:tr w:rsidR="0076484A" w:rsidTr="0076484A">
        <w:trPr>
          <w:trHeight w:val="634"/>
        </w:trPr>
        <w:tc>
          <w:tcPr>
            <w:tcW w:w="851" w:type="dxa"/>
            <w:shd w:val="clear" w:color="auto" w:fill="auto"/>
            <w:vAlign w:val="center"/>
          </w:tcPr>
          <w:p w:rsidR="0076484A" w:rsidRPr="00395BFD" w:rsidRDefault="0076484A" w:rsidP="00FE228E">
            <w:pPr>
              <w:jc w:val="center"/>
              <w:rPr>
                <w:b/>
                <w:szCs w:val="20"/>
              </w:rPr>
            </w:pPr>
            <w:r w:rsidRPr="00D40E9B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7400" w:type="dxa"/>
            <w:shd w:val="clear" w:color="auto" w:fill="auto"/>
          </w:tcPr>
          <w:p w:rsidR="0076484A" w:rsidRDefault="0076484A" w:rsidP="00FE228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6484A" w:rsidRPr="00AE144E" w:rsidRDefault="0076484A" w:rsidP="00FE228E">
            <w:pPr>
              <w:jc w:val="center"/>
              <w:rPr>
                <w:b/>
                <w:sz w:val="16"/>
                <w:szCs w:val="16"/>
              </w:rPr>
            </w:pPr>
            <w:r w:rsidRPr="00AE144E">
              <w:rPr>
                <w:b/>
                <w:sz w:val="16"/>
                <w:szCs w:val="16"/>
              </w:rPr>
              <w:t>MET</w:t>
            </w:r>
          </w:p>
          <w:p w:rsidR="0076484A" w:rsidRPr="00AE144E" w:rsidRDefault="0076484A" w:rsidP="00FE228E">
            <w:pPr>
              <w:spacing w:after="0"/>
              <w:jc w:val="center"/>
            </w:pPr>
            <w:r w:rsidRPr="00AE144E">
              <w:rPr>
                <w:b/>
                <w:sz w:val="16"/>
                <w:szCs w:val="16"/>
              </w:rPr>
              <w:t>Y / N</w:t>
            </w:r>
          </w:p>
        </w:tc>
      </w:tr>
      <w:tr w:rsidR="0076484A" w:rsidTr="0076484A">
        <w:trPr>
          <w:trHeight w:val="545"/>
        </w:trPr>
        <w:tc>
          <w:tcPr>
            <w:tcW w:w="851" w:type="dxa"/>
            <w:shd w:val="clear" w:color="auto" w:fill="auto"/>
          </w:tcPr>
          <w:p w:rsidR="0076484A" w:rsidRDefault="0076484A" w:rsidP="00FE228E">
            <w:pPr>
              <w:jc w:val="center"/>
            </w:pPr>
            <w:r>
              <w:t>1</w:t>
            </w:r>
          </w:p>
        </w:tc>
        <w:tc>
          <w:tcPr>
            <w:tcW w:w="7400" w:type="dxa"/>
            <w:shd w:val="clear" w:color="auto" w:fill="auto"/>
          </w:tcPr>
          <w:p w:rsidR="0076484A" w:rsidRDefault="0076484A" w:rsidP="00FE228E">
            <w:r>
              <w:t xml:space="preserve">Building inclusive communities and strengthening community resilience </w:t>
            </w:r>
          </w:p>
        </w:tc>
        <w:tc>
          <w:tcPr>
            <w:tcW w:w="1559" w:type="dxa"/>
            <w:shd w:val="clear" w:color="auto" w:fill="auto"/>
          </w:tcPr>
          <w:p w:rsidR="0076484A" w:rsidRPr="00AE144E" w:rsidRDefault="0076484A" w:rsidP="00FE228E">
            <w:pPr>
              <w:jc w:val="center"/>
            </w:pPr>
          </w:p>
        </w:tc>
      </w:tr>
      <w:tr w:rsidR="0076484A" w:rsidTr="0076484A">
        <w:tc>
          <w:tcPr>
            <w:tcW w:w="851" w:type="dxa"/>
            <w:shd w:val="clear" w:color="auto" w:fill="auto"/>
          </w:tcPr>
          <w:p w:rsidR="0076484A" w:rsidRDefault="0076484A" w:rsidP="00FE228E">
            <w:pPr>
              <w:jc w:val="center"/>
            </w:pPr>
            <w:r>
              <w:t>2</w:t>
            </w:r>
          </w:p>
        </w:tc>
        <w:tc>
          <w:tcPr>
            <w:tcW w:w="7400" w:type="dxa"/>
            <w:shd w:val="clear" w:color="auto" w:fill="auto"/>
          </w:tcPr>
          <w:p w:rsidR="0076484A" w:rsidRDefault="0076484A" w:rsidP="00FE228E">
            <w:r>
              <w:t xml:space="preserve">Addressing stigma and discrimination  </w:t>
            </w:r>
          </w:p>
        </w:tc>
        <w:tc>
          <w:tcPr>
            <w:tcW w:w="1559" w:type="dxa"/>
            <w:shd w:val="clear" w:color="auto" w:fill="auto"/>
          </w:tcPr>
          <w:p w:rsidR="0076484A" w:rsidRPr="00AE144E" w:rsidRDefault="0076484A" w:rsidP="00FE228E">
            <w:pPr>
              <w:jc w:val="center"/>
            </w:pPr>
          </w:p>
        </w:tc>
      </w:tr>
      <w:tr w:rsidR="0076484A" w:rsidTr="0076484A">
        <w:tc>
          <w:tcPr>
            <w:tcW w:w="851" w:type="dxa"/>
            <w:shd w:val="clear" w:color="auto" w:fill="auto"/>
          </w:tcPr>
          <w:p w:rsidR="0076484A" w:rsidRDefault="0076484A" w:rsidP="00FE228E">
            <w:pPr>
              <w:jc w:val="center"/>
            </w:pPr>
            <w:r>
              <w:t>3</w:t>
            </w:r>
          </w:p>
        </w:tc>
        <w:tc>
          <w:tcPr>
            <w:tcW w:w="7400" w:type="dxa"/>
            <w:shd w:val="clear" w:color="auto" w:fill="auto"/>
          </w:tcPr>
          <w:p w:rsidR="0076484A" w:rsidRDefault="0076484A" w:rsidP="00FE228E">
            <w:r>
              <w:t>Raising awareness of effective suicide prevention practices</w:t>
            </w:r>
          </w:p>
        </w:tc>
        <w:tc>
          <w:tcPr>
            <w:tcW w:w="1559" w:type="dxa"/>
            <w:shd w:val="clear" w:color="auto" w:fill="auto"/>
          </w:tcPr>
          <w:p w:rsidR="0076484A" w:rsidRPr="00AE144E" w:rsidRDefault="0076484A" w:rsidP="00FE228E">
            <w:pPr>
              <w:jc w:val="center"/>
            </w:pPr>
          </w:p>
        </w:tc>
      </w:tr>
    </w:tbl>
    <w:p w:rsidR="0076484A" w:rsidRDefault="0076484A" w:rsidP="0076484A">
      <w:pPr>
        <w:rPr>
          <w:sz w:val="24"/>
        </w:rPr>
      </w:pPr>
    </w:p>
    <w:p w:rsidR="0076484A" w:rsidRPr="00D40E9B" w:rsidRDefault="0076484A" w:rsidP="0076484A">
      <w:pPr>
        <w:pStyle w:val="Heading3"/>
      </w:pPr>
      <w:r w:rsidRPr="00D40E9B">
        <w:t>Description of your activity/project</w:t>
      </w:r>
    </w:p>
    <w:p w:rsidR="0076484A" w:rsidRDefault="0076484A" w:rsidP="0076484A">
      <w:r>
        <w:rPr>
          <w:sz w:val="24"/>
        </w:rPr>
        <w:t>Please provide a description of your proposed activity project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76484A" w:rsidTr="0076484A">
        <w:trPr>
          <w:trHeight w:val="634"/>
        </w:trPr>
        <w:tc>
          <w:tcPr>
            <w:tcW w:w="9810" w:type="dxa"/>
            <w:shd w:val="clear" w:color="auto" w:fill="auto"/>
            <w:vAlign w:val="center"/>
          </w:tcPr>
          <w:p w:rsidR="0076484A" w:rsidRDefault="0076484A" w:rsidP="00FE228E">
            <w:pPr>
              <w:spacing w:after="0"/>
            </w:pPr>
          </w:p>
          <w:p w:rsidR="0076484A" w:rsidRDefault="0076484A" w:rsidP="00FE228E">
            <w:pPr>
              <w:spacing w:after="0"/>
            </w:pPr>
          </w:p>
          <w:p w:rsidR="0076484A" w:rsidRDefault="0076484A" w:rsidP="00FE228E">
            <w:pPr>
              <w:spacing w:after="0"/>
            </w:pPr>
          </w:p>
          <w:p w:rsidR="0076484A" w:rsidRDefault="0076484A" w:rsidP="00FE228E">
            <w:pPr>
              <w:spacing w:after="0"/>
            </w:pPr>
          </w:p>
          <w:p w:rsidR="0076484A" w:rsidRDefault="0076484A" w:rsidP="00FE228E">
            <w:pPr>
              <w:spacing w:after="0"/>
            </w:pPr>
          </w:p>
          <w:p w:rsidR="0076484A" w:rsidRDefault="0076484A" w:rsidP="00FE228E">
            <w:pPr>
              <w:spacing w:after="0"/>
            </w:pPr>
          </w:p>
          <w:p w:rsidR="0076484A" w:rsidRDefault="0076484A" w:rsidP="00FE228E">
            <w:pPr>
              <w:spacing w:after="0"/>
            </w:pPr>
          </w:p>
          <w:p w:rsidR="0076484A" w:rsidRDefault="0076484A" w:rsidP="00FE228E">
            <w:pPr>
              <w:spacing w:after="0"/>
            </w:pPr>
          </w:p>
          <w:p w:rsidR="0076484A" w:rsidRPr="00AE144E" w:rsidRDefault="0076484A" w:rsidP="00FE228E">
            <w:pPr>
              <w:spacing w:after="0"/>
            </w:pPr>
          </w:p>
        </w:tc>
      </w:tr>
    </w:tbl>
    <w:p w:rsidR="0076484A" w:rsidRDefault="0076484A" w:rsidP="0076484A">
      <w:pPr>
        <w:rPr>
          <w:color w:val="0000CC"/>
          <w:sz w:val="24"/>
        </w:rPr>
      </w:pPr>
    </w:p>
    <w:p w:rsidR="0076484A" w:rsidRPr="00877E6A" w:rsidRDefault="0076484A" w:rsidP="0076484A">
      <w:pPr>
        <w:rPr>
          <w:sz w:val="24"/>
        </w:rPr>
      </w:pPr>
      <w:r w:rsidRPr="00877E6A">
        <w:rPr>
          <w:sz w:val="24"/>
        </w:rPr>
        <w:t xml:space="preserve">Why </w:t>
      </w:r>
      <w:proofErr w:type="gramStart"/>
      <w:r w:rsidRPr="00877E6A">
        <w:rPr>
          <w:sz w:val="24"/>
        </w:rPr>
        <w:t>is this project needed</w:t>
      </w:r>
      <w:proofErr w:type="gramEnd"/>
      <w:r w:rsidRPr="00877E6A">
        <w:rPr>
          <w:sz w:val="24"/>
        </w:rPr>
        <w:t>?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6484A" w:rsidTr="0076484A">
        <w:tc>
          <w:tcPr>
            <w:tcW w:w="9776" w:type="dxa"/>
          </w:tcPr>
          <w:p w:rsidR="0076484A" w:rsidRDefault="0076484A" w:rsidP="00FE228E"/>
          <w:p w:rsidR="0076484A" w:rsidRDefault="0076484A" w:rsidP="00FE228E"/>
          <w:p w:rsidR="0076484A" w:rsidRDefault="0076484A" w:rsidP="00FE228E"/>
          <w:p w:rsidR="0076484A" w:rsidRDefault="0076484A" w:rsidP="00FE228E"/>
          <w:p w:rsidR="0076484A" w:rsidRDefault="0076484A" w:rsidP="00FE228E"/>
          <w:p w:rsidR="0076484A" w:rsidRDefault="0076484A" w:rsidP="00FE228E"/>
          <w:p w:rsidR="0076484A" w:rsidRDefault="0076484A" w:rsidP="00FE228E"/>
          <w:p w:rsidR="0076484A" w:rsidRDefault="0076484A" w:rsidP="00FE228E"/>
          <w:p w:rsidR="0076484A" w:rsidRDefault="0076484A" w:rsidP="00FE228E"/>
          <w:p w:rsidR="0076484A" w:rsidRDefault="0076484A" w:rsidP="00FE228E"/>
        </w:tc>
      </w:tr>
    </w:tbl>
    <w:p w:rsidR="0076484A" w:rsidRPr="00877E6A" w:rsidRDefault="0076484A" w:rsidP="0076484A">
      <w:pPr>
        <w:rPr>
          <w:sz w:val="24"/>
        </w:rPr>
      </w:pPr>
      <w:r w:rsidRPr="00877E6A">
        <w:rPr>
          <w:sz w:val="24"/>
        </w:rPr>
        <w:t xml:space="preserve">Do you have any supporting evidence for your proposal? Please circle and provide brief description (for </w:t>
      </w:r>
      <w:proofErr w:type="gramStart"/>
      <w:r w:rsidRPr="00877E6A">
        <w:rPr>
          <w:sz w:val="24"/>
        </w:rPr>
        <w:t>example:</w:t>
      </w:r>
      <w:proofErr w:type="gramEnd"/>
      <w:r w:rsidRPr="00877E6A">
        <w:rPr>
          <w:sz w:val="24"/>
        </w:rPr>
        <w:t xml:space="preserve"> current research literature, existing evaluations, and/or testimonials), you may attach or provide links to supporting documents if relevant.</w:t>
      </w:r>
    </w:p>
    <w:p w:rsidR="0076484A" w:rsidRPr="00877E6A" w:rsidRDefault="0076484A" w:rsidP="0076484A">
      <w:pPr>
        <w:rPr>
          <w:sz w:val="24"/>
        </w:rPr>
      </w:pPr>
      <w:r w:rsidRPr="00877E6A">
        <w:rPr>
          <w:sz w:val="24"/>
        </w:rPr>
        <w:t>NO</w:t>
      </w:r>
    </w:p>
    <w:p w:rsidR="0076484A" w:rsidRPr="00877E6A" w:rsidRDefault="0076484A" w:rsidP="0076484A">
      <w:pPr>
        <w:rPr>
          <w:sz w:val="24"/>
        </w:rPr>
      </w:pPr>
      <w:r w:rsidRPr="00877E6A">
        <w:rPr>
          <w:sz w:val="24"/>
        </w:rPr>
        <w:lastRenderedPageBreak/>
        <w:t>YES (Please provide details below)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6484A" w:rsidTr="0076484A">
        <w:tc>
          <w:tcPr>
            <w:tcW w:w="9776" w:type="dxa"/>
          </w:tcPr>
          <w:p w:rsidR="0076484A" w:rsidRDefault="0076484A" w:rsidP="00FE228E"/>
          <w:p w:rsidR="0076484A" w:rsidRDefault="0076484A" w:rsidP="00FE228E"/>
          <w:p w:rsidR="0076484A" w:rsidRDefault="0076484A" w:rsidP="00FE228E"/>
          <w:p w:rsidR="0076484A" w:rsidRDefault="0076484A" w:rsidP="00FE228E"/>
          <w:p w:rsidR="0076484A" w:rsidRDefault="0076484A" w:rsidP="00FE228E"/>
          <w:p w:rsidR="0076484A" w:rsidRDefault="0076484A" w:rsidP="00FE228E"/>
          <w:p w:rsidR="0076484A" w:rsidRDefault="0076484A" w:rsidP="00FE228E"/>
          <w:p w:rsidR="0076484A" w:rsidRDefault="0076484A" w:rsidP="00FE228E"/>
          <w:p w:rsidR="0076484A" w:rsidRDefault="0076484A" w:rsidP="00FE228E"/>
          <w:p w:rsidR="0076484A" w:rsidRDefault="0076484A" w:rsidP="00FE228E"/>
        </w:tc>
      </w:tr>
    </w:tbl>
    <w:p w:rsidR="0076484A" w:rsidRDefault="0076484A" w:rsidP="0076484A"/>
    <w:p w:rsidR="0076484A" w:rsidRPr="00877E6A" w:rsidRDefault="0076484A" w:rsidP="0076484A">
      <w:pPr>
        <w:rPr>
          <w:sz w:val="24"/>
        </w:rPr>
      </w:pPr>
      <w:r w:rsidRPr="00877E6A">
        <w:rPr>
          <w:sz w:val="24"/>
        </w:rPr>
        <w:t>Please indicate the priority group/s that will be included in your project or activity (can be more than one)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793"/>
        <w:gridCol w:w="567"/>
        <w:gridCol w:w="4849"/>
        <w:gridCol w:w="567"/>
      </w:tblGrid>
      <w:tr w:rsidR="0076484A" w:rsidRPr="00877E6A" w:rsidTr="0076484A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4A" w:rsidRPr="00877E6A" w:rsidRDefault="0076484A" w:rsidP="00FE228E">
            <w:pPr>
              <w:spacing w:line="276" w:lineRule="auto"/>
              <w:rPr>
                <w:sz w:val="24"/>
              </w:rPr>
            </w:pPr>
            <w:r w:rsidRPr="00877E6A">
              <w:rPr>
                <w:sz w:val="24"/>
              </w:rPr>
              <w:t>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4A" w:rsidRPr="00877E6A" w:rsidRDefault="0076484A" w:rsidP="00FE228E">
            <w:pPr>
              <w:spacing w:line="276" w:lineRule="auto"/>
              <w:rPr>
                <w:sz w:val="24"/>
              </w:rPr>
            </w:pPr>
            <w:r w:rsidRPr="00877E6A">
              <w:rPr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0B77C5" wp14:editId="16FE896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64770</wp:posOffset>
                      </wp:positionV>
                      <wp:extent cx="142875" cy="133350"/>
                      <wp:effectExtent l="0" t="0" r="28575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84A" w:rsidRDefault="0076484A" w:rsidP="007648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40B77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.05pt;margin-top:5.1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EPIQIAAEUEAAAOAAAAZHJzL2Uyb0RvYy54bWysU9tu2zAMfR+wfxD0vjjXNTXiFF26DAO6&#10;C9DuA2hZjoVJoicpsbOvLyWnWdBtL8P0IIgidXR4SK5ueqPZQTqv0BZ8MhpzJq3AStldwb89bt8s&#10;OfMBbAUarSz4UXp+s379atW1uZxig7qSjhGI9XnXFrwJoc2zzItGGvAjbKUlZ43OQCDT7bLKQUfo&#10;RmfT8fht1qGrWodCek+3d4OTrxN+XUsRvtS1l4HpghO3kHaX9jLu2XoF+c5B2yhxogH/wMKAsvTp&#10;GeoOArC9U79BGSUceqzDSKDJsK6VkCkHymYyfpHNQwOtTLmQOL49y+T/H6z4fPjqmKqodiSPBUM1&#10;epR9YO+wZ3RF+nStzynsoaXA0NM9xaZcfXuP4rtnFjcN2J28dQ67RkJF/CbxZXbxdMDxEaTsPmFF&#10;/8A+YALqa2eieCQHI3QicjzXJnIR8cv5dHm14EyQazKbzRaJWwb58+PW+fBBomHxUHBHpU/gcLj3&#10;IZKB/Dkk/uVRq2qrtE6G25Ub7dgBqE22aSX+L8K0ZV3BrxfTxZD/XyHGaf0JwqhA/a6VKfjyHAR5&#10;VO29rVI3BlB6OBNlbU8yRuUGDUNf9qeylFgdSVCHQ1/THNKhQfeTs456uuD+xx6c5Ex/tFSU68l8&#10;HocgGfPF1ZQMd+kpLz1gBUEVPHA2HDchDU4UzOItFa9WSdhY5YHJiSv1atL7NFdxGC7tFPVr+tdP&#10;AAAA//8DAFBLAwQUAAYACAAAACEAzdoxYdsAAAAGAQAADwAAAGRycy9kb3ducmV2LnhtbEyOzU7D&#10;MBCE70i8g7VIXBB1klahhDgVQgLBDQqCqxtvkwh7HWw3DW/PcoLj/Gjmqzezs2LCEAdPCvJFBgKp&#10;9WagTsHb6/3lGkRMmoy2nlDBN0bYNKcnta6MP9ILTtvUCR6hWGkFfUpjJWVse3Q6LvyIxNneB6cT&#10;y9BJE/SRx52VRZaV0umB+KHXI9712H5uD07BevU4fcSn5fN7W+7tdbq4mh6+glLnZ/PtDYiEc/or&#10;wy8+o0PDTDt/IBOFVVDkXGQ7K0BwXKxKEDsFy7wA2dTyP37zAwAA//8DAFBLAQItABQABgAIAAAA&#10;IQC2gziS/gAAAOEBAAATAAAAAAAAAAAAAAAAAAAAAABbQ29udGVudF9UeXBlc10ueG1sUEsBAi0A&#10;FAAGAAgAAAAhADj9If/WAAAAlAEAAAsAAAAAAAAAAAAAAAAALwEAAF9yZWxzLy5yZWxzUEsBAi0A&#10;FAAGAAgAAAAhAKBG0Q8hAgAARQQAAA4AAAAAAAAAAAAAAAAALgIAAGRycy9lMm9Eb2MueG1sUEsB&#10;Ai0AFAAGAAgAAAAhAM3aMWHbAAAABgEAAA8AAAAAAAAAAAAAAAAAewQAAGRycy9kb3ducmV2Lnht&#10;bFBLBQYAAAAABAAEAPMAAACDBQAAAAA=&#10;">
                      <v:textbox>
                        <w:txbxContent>
                          <w:p w:rsidR="0076484A" w:rsidRDefault="0076484A" w:rsidP="0076484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4A" w:rsidRPr="00877E6A" w:rsidRDefault="0076484A" w:rsidP="00FE228E">
            <w:pPr>
              <w:spacing w:line="276" w:lineRule="auto"/>
              <w:rPr>
                <w:sz w:val="24"/>
              </w:rPr>
            </w:pPr>
            <w:r w:rsidRPr="00877E6A">
              <w:rPr>
                <w:sz w:val="24"/>
              </w:rPr>
              <w:t>Older people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4A" w:rsidRPr="00877E6A" w:rsidRDefault="0076484A" w:rsidP="00FE228E">
            <w:pPr>
              <w:spacing w:line="276" w:lineRule="auto"/>
              <w:rPr>
                <w:sz w:val="24"/>
              </w:rPr>
            </w:pPr>
            <w:r w:rsidRPr="00877E6A">
              <w:rPr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E9D6CF" wp14:editId="4EE2AB5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64770</wp:posOffset>
                      </wp:positionV>
                      <wp:extent cx="142875" cy="133350"/>
                      <wp:effectExtent l="0" t="0" r="28575" b="1905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84A" w:rsidRDefault="0076484A" w:rsidP="007648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DE9D6CF" id="Text Box 16" o:spid="_x0000_s1027" type="#_x0000_t202" style="position:absolute;margin-left:.1pt;margin-top:5.1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+FvJQIAAEwEAAAOAAAAZHJzL2Uyb0RvYy54bWysVNtu2zAMfR+wfxD0vjjXNjXiFF26DAO6&#10;C9DuA2hZjoVJoicpsbuvHyUnWdBtL8P8IIgidUSeQ3p12xvNDtJ5hbbgk9GYM2kFVsruCv71aftm&#10;yZkPYCvQaGXBn6Xnt+vXr1Zdm8spNqgr6RiBWJ93bcGbENo8y7xopAE/wlZactboDAQy3S6rHHSE&#10;bnQ2HY+vsg5d1ToU0ns6vR+cfJ3w61qK8LmuvQxMF5xyC2l1aS3jmq1XkO8ctI0SxzTgH7IwoCw9&#10;eoa6hwBs79RvUEYJhx7rMBJoMqxrJWSqgaqZjF9U89hAK1MtRI5vzzT5/wcrPh2+OKYq0u6KMwuG&#10;NHqSfWBvsWd0RPx0rc8p7LGlwNDTOcWmWn37gOKbZxY3DdidvHMOu0ZCRflN4s3s4uqA4yNI2X3E&#10;it6BfcAE1NfORPKIDkbopNPzWZuYi4hPzqfL6wVnglyT2Wy2SNplkJ8ut86H9xINi5uCO5I+gcPh&#10;wYeYDOSnkPiWR62qrdI6GW5XbrRjB6A22aYv5f8iTFvWFfxmMV0M9f8VYpy+P0EYFajftTIFX56D&#10;II+svbNV6sYASg97SlnbI42RuYHD0Jf9oNhJnRKrZ+LV4dDeNI60adD94Kyj1i64/74HJznTHyxp&#10;czOZz+MsJGO+uJ6S4S495aUHrCCoggfOhu0mpPmJvFm8Iw1rlfiNYg+ZHFOmlk20H8crzsSlnaJ+&#10;/QTWPwEAAP//AwBQSwMEFAAGAAgAAAAhAIUJhmfbAAAABQEAAA8AAABkcnMvZG93bnJldi54bWxM&#10;jsFOwzAQRO9I/IO1SFwQdeqitoQ4FUICwQ0Kgqsbb5MIex1sNw1/z3KC02hnRrOv2kzeiRFj6gNp&#10;mM8KEEhNsD21Gt5e7y/XIFI2ZI0LhBq+McGmPj2pTGnDkV5w3OZW8Ail0mjoch5KKVPToTdpFgYk&#10;zvYhepP5jK200Rx53DupimIpvemJP3RmwLsOm8/twWtYXz2OH+lp8fzeLPfuOl+sxoevqPX52XR7&#10;AyLjlP/K8IvP6FAz0y4cyCbhNCjusVuwcqrUCsROw2KuQNaV/E9f/wAAAP//AwBQSwECLQAUAAYA&#10;CAAAACEAtoM4kv4AAADhAQAAEwAAAAAAAAAAAAAAAAAAAAAAW0NvbnRlbnRfVHlwZXNdLnhtbFBL&#10;AQItABQABgAIAAAAIQA4/SH/1gAAAJQBAAALAAAAAAAAAAAAAAAAAC8BAABfcmVscy8ucmVsc1BL&#10;AQItABQABgAIAAAAIQDEz+FvJQIAAEwEAAAOAAAAAAAAAAAAAAAAAC4CAABkcnMvZTJvRG9jLnht&#10;bFBLAQItABQABgAIAAAAIQCFCYZn2wAAAAUBAAAPAAAAAAAAAAAAAAAAAH8EAABkcnMvZG93bnJl&#10;di54bWxQSwUGAAAAAAQABADzAAAAhwUAAAAA&#10;">
                      <v:textbox>
                        <w:txbxContent>
                          <w:p w:rsidR="0076484A" w:rsidRDefault="0076484A" w:rsidP="007648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484A" w:rsidRPr="00877E6A" w:rsidTr="0076484A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4A" w:rsidRPr="00877E6A" w:rsidRDefault="0076484A" w:rsidP="00FE228E">
            <w:pPr>
              <w:spacing w:line="276" w:lineRule="auto"/>
              <w:rPr>
                <w:sz w:val="24"/>
              </w:rPr>
            </w:pPr>
            <w:r w:rsidRPr="00877E6A">
              <w:rPr>
                <w:sz w:val="24"/>
              </w:rPr>
              <w:t>Young people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4A" w:rsidRPr="00877E6A" w:rsidRDefault="0076484A" w:rsidP="00FE228E">
            <w:pPr>
              <w:spacing w:line="276" w:lineRule="auto"/>
              <w:rPr>
                <w:sz w:val="24"/>
              </w:rPr>
            </w:pPr>
            <w:r w:rsidRPr="00877E6A">
              <w:rPr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D4619A" wp14:editId="36B13CD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80010</wp:posOffset>
                      </wp:positionV>
                      <wp:extent cx="142875" cy="133350"/>
                      <wp:effectExtent l="0" t="0" r="28575" b="1905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84A" w:rsidRDefault="0076484A" w:rsidP="007648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8D4619A" id="Text Box 11" o:spid="_x0000_s1028" type="#_x0000_t202" style="position:absolute;margin-left:1.05pt;margin-top:6.3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TxKQIAAEwEAAAOAAAAZHJzL2Uyb0RvYy54bWysVNtu2zAMfR+wfxD0vjhxkjU14hRdugwD&#10;ugvQ7gNkWY6FSaImKbGzry8lJ2m6y8swPwiiRB2S55Be3vRakb1wXoIp6WQ0pkQYDrU025J+e9y8&#10;WVDiAzM1U2BESQ/C05vV61fLzhYihxZULRxBEOOLzpa0DcEWWeZ5KzTzI7DC4GUDTrOApttmtWMd&#10;omuV5ePx26wDV1sHXHiPp3fDJV0l/KYRPHxpGi8CUSXF3EJaXVqruGarJSu2jtlW8mMa7B+y0Ewa&#10;DHqGumOBkZ2Tv0FpyR14aMKIg86gaSQXqQasZjL+pZqHllmRakFyvD3T5P8fLP+8/+qIrFG7CSWG&#10;adToUfSBvIOe4BHy01lfoNuDRcfQ4zn6plq9vQf+3RMD65aZrbh1DrpWsBrzSy+zi6cDjo8gVfcJ&#10;aozDdgESUN84HclDOgiio06HszYxFx5DzvLF1ZwSjleT6XQ6T9plrDg9ts6HDwI0iZuSOpQ+gbP9&#10;vQ9YBrqeXGIsD0rWG6lUMty2WitH9gzbZJO+WDk+eeGmDOlKej3P50P9f4UYp+9PEFoG7HcldUkX&#10;ZydWRNbemzp1Y2BSDXuMrwymEWmMzA0chr7qk2L5SZ0K6gPy6mBobxxH3LTgflLSYWuX1P/YMSco&#10;UR8NanM9mc3iLCRjNr/K0XCXN9XlDTMcoUoaKBm265DmJ/Jm4BY1bGTiN2Y5ZHJMGVs2cXgcrzgT&#10;l3byev4JrJ4AAAD//wMAUEsDBBQABgAIAAAAIQBqXZ073AAAAAYBAAAPAAAAZHJzL2Rvd25yZXYu&#10;eG1sTI7BTsMwEETvSPyDtUhcEHWaVKGEOBVCAsENCoKrG2+TCHsdbDcNf89ygtNoZ0azr97MzooJ&#10;Qxw8KVguMhBIrTcDdQreXu8v1yBi0mS09YQKvjHCpjk9qXVl/JFecNqmTvAIxUor6FMaKylj26PT&#10;ceFHJM72Pjid+AydNEEfedxZmWdZKZ0eiD/0esS7HtvP7cEpWK8ep4/4VDy/t+XeXqeLq+nhKyh1&#10;fjbf3oBIOKe/MvziMzo0zLTzBzJRWAX5kots5yUIjvMV605BUZQgm1r+x29+AAAA//8DAFBLAQIt&#10;ABQABgAIAAAAIQC2gziS/gAAAOEBAAATAAAAAAAAAAAAAAAAAAAAAABbQ29udGVudF9UeXBlc10u&#10;eG1sUEsBAi0AFAAGAAgAAAAhADj9If/WAAAAlAEAAAsAAAAAAAAAAAAAAAAALwEAAF9yZWxzLy5y&#10;ZWxzUEsBAi0AFAAGAAgAAAAhACe/RPEpAgAATAQAAA4AAAAAAAAAAAAAAAAALgIAAGRycy9lMm9E&#10;b2MueG1sUEsBAi0AFAAGAAgAAAAhAGpdnTvcAAAABgEAAA8AAAAAAAAAAAAAAAAAgwQAAGRycy9k&#10;b3ducmV2LnhtbFBLBQYAAAAABAAEAPMAAACMBQAAAAA=&#10;">
                      <v:textbox>
                        <w:txbxContent>
                          <w:p w:rsidR="0076484A" w:rsidRDefault="0076484A" w:rsidP="0076484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4A" w:rsidRPr="00877E6A" w:rsidRDefault="0076484A" w:rsidP="00FE228E">
            <w:pPr>
              <w:spacing w:line="276" w:lineRule="auto"/>
              <w:rPr>
                <w:sz w:val="24"/>
              </w:rPr>
            </w:pPr>
            <w:r w:rsidRPr="00877E6A">
              <w:rPr>
                <w:sz w:val="24"/>
              </w:rPr>
              <w:t>Rural and remote communities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4A" w:rsidRPr="00877E6A" w:rsidRDefault="0076484A" w:rsidP="00FE228E">
            <w:pPr>
              <w:spacing w:line="276" w:lineRule="auto"/>
              <w:rPr>
                <w:sz w:val="24"/>
              </w:rPr>
            </w:pPr>
            <w:r w:rsidRPr="00877E6A">
              <w:rPr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77F386" wp14:editId="3CC6395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80010</wp:posOffset>
                      </wp:positionV>
                      <wp:extent cx="142875" cy="133350"/>
                      <wp:effectExtent l="0" t="0" r="28575" b="1905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84A" w:rsidRDefault="0076484A" w:rsidP="007648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877F386" id="Text Box 17" o:spid="_x0000_s1029" type="#_x0000_t202" style="position:absolute;margin-left:.1pt;margin-top:6.3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FHJgIAAEwEAAAOAAAAZHJzL2Uyb0RvYy54bWysVNtu2zAMfR+wfxD0vjjXJTXiFF26DAO6&#10;C9DuAxhZjoVJoicpsbOvLyUnWdBtL8P8IIgidUSeQ3p52xnNDtJ5hbbgo8GQM2kFlsruCv7tafNm&#10;wZkPYEvQaGXBj9Lz29XrV8u2yeUYa9SldIxArM/bpuB1CE2eZV7U0oAfYCMtOSt0BgKZbpeVDlpC&#10;NzobD4dvsxZd2TgU0ns6ve+dfJXwq0qK8KWqvAxMF5xyC2l1ad3GNVstId85aGolTmnAP2RhQFl6&#10;9AJ1DwHY3qnfoIwSDj1WYSDQZFhVSshUA1UzGr6o5rGGRqZaiBzfXGjy/w9WfD58dUyVpN2cMwuG&#10;NHqSXWDvsGN0RPy0jc8p7LGhwNDROcWmWn3zgOK7ZxbXNdidvHMO21pCSfmN4s3s6mqP4yPItv2E&#10;Jb0D+4AJqKucieQRHYzQSafjRZuYi4hPTseL+YwzQa7RZDKZJe0yyM+XG+fDB4mGxU3BHUmfwOHw&#10;4ENMBvJzSHzLo1blRmmdDLfbrrVjB6A22aQv5f8iTFvWFvxmNp719f8VYpi+P0EYFajftTIFX1yC&#10;II+svbdl6sYASvd7SlnbE42RuZ7D0G27pNjkrM4WyyPx6rBvbxpH2tTofnLWUmsX3P/Yg5Oc6Y+W&#10;tLkZTadxFpIxnc3HZLhrz/baA1YQVMEDZ/12HdL8RN4s3pGGlUr8RrH7TE4pU8sm2k/jFWfi2k5R&#10;v34Cq2cAAAD//wMAUEsDBBQABgAIAAAAIQAijio92gAAAAUBAAAPAAAAZHJzL2Rvd25yZXYueG1s&#10;TI7NTsMwEITvSLyDtUhcEHVwUFpCnAohgeBWCoKrG2+TiHgdbDcNb89yguP8aOar1rMbxIQh9p40&#10;XC0yEEiNtz21Gt5eHy5XIGIyZM3gCTV8Y4R1fXpSmdL6I73gtE2t4BGKpdHQpTSWUsamQ2fiwo9I&#10;nO19cCaxDK20wRx53A1SZVkhnemJHzoz4n2Hzef24DSsrp+mj/icb96bYj/cpIvl9PgVtD4/m+9u&#10;QSSc018ZfvEZHWpm2vkD2SgGDYp77KoCBKdKLUHsNOR5AbKu5H/6+gcAAP//AwBQSwECLQAUAAYA&#10;CAAAACEAtoM4kv4AAADhAQAAEwAAAAAAAAAAAAAAAAAAAAAAW0NvbnRlbnRfVHlwZXNdLnhtbFBL&#10;AQItABQABgAIAAAAIQA4/SH/1gAAAJQBAAALAAAAAAAAAAAAAAAAAC8BAABfcmVscy8ucmVsc1BL&#10;AQItABQABgAIAAAAIQC9KYFHJgIAAEwEAAAOAAAAAAAAAAAAAAAAAC4CAABkcnMvZTJvRG9jLnht&#10;bFBLAQItABQABgAIAAAAIQAijio92gAAAAUBAAAPAAAAAAAAAAAAAAAAAIAEAABkcnMvZG93bnJl&#10;di54bWxQSwUGAAAAAAQABADzAAAAhwUAAAAA&#10;">
                      <v:textbox>
                        <w:txbxContent>
                          <w:p w:rsidR="0076484A" w:rsidRDefault="0076484A" w:rsidP="007648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484A" w:rsidRPr="00877E6A" w:rsidTr="0076484A">
        <w:trPr>
          <w:trHeight w:val="96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4A" w:rsidRPr="00877E6A" w:rsidRDefault="0076484A" w:rsidP="00FE228E">
            <w:pPr>
              <w:spacing w:line="276" w:lineRule="auto"/>
              <w:rPr>
                <w:sz w:val="24"/>
              </w:rPr>
            </w:pPr>
            <w:r w:rsidRPr="00877E6A">
              <w:rPr>
                <w:sz w:val="24"/>
              </w:rPr>
              <w:t>Lesbian, Gay, Bisexual, Transgender, Queer and Intersex (LGBT</w:t>
            </w:r>
            <w:r>
              <w:rPr>
                <w:sz w:val="24"/>
              </w:rPr>
              <w:t>Q</w:t>
            </w:r>
            <w:r w:rsidRPr="00877E6A">
              <w:rPr>
                <w:sz w:val="24"/>
              </w:rPr>
              <w:t>I) people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4A" w:rsidRPr="00877E6A" w:rsidRDefault="0076484A" w:rsidP="00FE228E">
            <w:pPr>
              <w:spacing w:line="276" w:lineRule="auto"/>
              <w:rPr>
                <w:sz w:val="24"/>
              </w:rPr>
            </w:pPr>
            <w:r w:rsidRPr="00877E6A">
              <w:rPr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929A65" wp14:editId="6239DBB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57150</wp:posOffset>
                      </wp:positionV>
                      <wp:extent cx="142875" cy="133350"/>
                      <wp:effectExtent l="0" t="0" r="28575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84A" w:rsidRDefault="0076484A" w:rsidP="007648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B929A65" id="Text Box 12" o:spid="_x0000_s1030" type="#_x0000_t202" style="position:absolute;margin-left:1.05pt;margin-top:4.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WJJgIAAEwEAAAOAAAAZHJzL2Uyb0RvYy54bWysVNtu2zAMfR+wfxD0vjjXNTXiFF26DAO6&#10;C9DuA2hZjoVJoicpsbuvLyUnWdBtL8P8IIgidUSeQ3p10xvNDtJ5hbbgk9GYM2kFVsruCv7tcftm&#10;yZkPYCvQaGXBn6TnN+vXr1Zdm8spNqgr6RiBWJ93bcGbENo8y7xopAE/wlZactboDAQy3S6rHHSE&#10;bnQ2HY/fZh26qnUopPd0ejc4+Trh17UU4UtdexmYLjjlFtLq0lrGNVuvIN85aBsljmnAP2RhQFl6&#10;9Ax1BwHY3qnfoIwSDj3WYSTQZFjXSshUA1UzGb+o5qGBVqZaiBzfnmny/w9WfD58dUxVpN2UMwuG&#10;NHqUfWDvsGd0RPx0rc8p7KGlwNDTOcWmWn17j+K7ZxY3DdidvHUOu0ZCRflN4s3s4uqA4yNI2X3C&#10;it6BfcAE1NfORPKIDkbopNPTWZuYi4hPzqfLqwVnglyT2Wy2SNplkJ8ut86HDxINi5uCO5I+gcPh&#10;3oeYDOSnkPiWR62qrdI6GW5XbrRjB6A22aYv5f8iTFvWFfx6MV0M9f8VYpy+P0EYFajftTIFX56D&#10;II+svbdV6sYASg97SlnbI42RuYHD0Jd9Umx+UqfE6ol4dTi0N40jbRp0PznrqLUL7n/swUnO9EdL&#10;2lxP5vM4C8mYL66mZLhLT3npASsIquCBs2G7CWl+Im8Wb0nDWiV+o9hDJseUqWUT7cfxijNxaaeo&#10;Xz+B9TMAAAD//wMAUEsDBBQABgAIAAAAIQBinO1o3AAAAAUBAAAPAAAAZHJzL2Rvd25yZXYueG1s&#10;TI/BTsMwEETvSPyDtUhcELWbVqEN2VQICQS3UhBc3dhNIuJ1sN00/D3LCY6jGc28KTeT68VoQ+w8&#10;IcxnCoSl2puOGoS314frFYiYNBnde7II3zbCpjo/K3Vh/Ile7LhLjeASioVGaFMaCilj3Vqn48wP&#10;ltg7+OB0YhkaaYI+cbnrZaZULp3uiBdaPdj71tafu6NDWC2fxo/4vNi+1/mhX6erm/HxKyBeXkx3&#10;tyCSndJfGH7xGR0qZtr7I5koeoRszkGENR9iN1vmIPYIC6VAVqX8T1/9AAAA//8DAFBLAQItABQA&#10;BgAIAAAAIQC2gziS/gAAAOEBAAATAAAAAAAAAAAAAAAAAAAAAABbQ29udGVudF9UeXBlc10ueG1s&#10;UEsBAi0AFAAGAAgAAAAhADj9If/WAAAAlAEAAAsAAAAAAAAAAAAAAAAALwEAAF9yZWxzLy5yZWxz&#10;UEsBAi0AFAAGAAgAAAAhAKyV5YkmAgAATAQAAA4AAAAAAAAAAAAAAAAALgIAAGRycy9lMm9Eb2Mu&#10;eG1sUEsBAi0AFAAGAAgAAAAhAGKc7WjcAAAABQEAAA8AAAAAAAAAAAAAAAAAgAQAAGRycy9kb3du&#10;cmV2LnhtbFBLBQYAAAAABAAEAPMAAACJBQAAAAA=&#10;">
                      <v:textbox>
                        <w:txbxContent>
                          <w:p w:rsidR="0076484A" w:rsidRDefault="0076484A" w:rsidP="0076484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4A" w:rsidRPr="00877E6A" w:rsidRDefault="0076484A" w:rsidP="00FE228E">
            <w:pPr>
              <w:spacing w:line="276" w:lineRule="auto"/>
              <w:rPr>
                <w:sz w:val="24"/>
              </w:rPr>
            </w:pPr>
            <w:r w:rsidRPr="00877E6A">
              <w:rPr>
                <w:sz w:val="24"/>
              </w:rPr>
              <w:t>Aboriginal and Torres Strait Islander people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4A" w:rsidRPr="00877E6A" w:rsidRDefault="0076484A" w:rsidP="00FE228E">
            <w:pPr>
              <w:spacing w:line="276" w:lineRule="auto"/>
              <w:rPr>
                <w:sz w:val="24"/>
              </w:rPr>
            </w:pPr>
            <w:r w:rsidRPr="00877E6A">
              <w:rPr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AF298A" wp14:editId="3AD96B1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57150</wp:posOffset>
                      </wp:positionV>
                      <wp:extent cx="142875" cy="133350"/>
                      <wp:effectExtent l="0" t="0" r="28575" b="1905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84A" w:rsidRDefault="0076484A" w:rsidP="007648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0AF298A" id="Text Box 18" o:spid="_x0000_s1031" type="#_x0000_t202" style="position:absolute;margin-left:.1pt;margin-top:4.5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a+JQIAAEwEAAAOAAAAZHJzL2Uyb0RvYy54bWysVNtu2zAMfR+wfxD0vjjXNTXiFF26DAO6&#10;C9DuA2hZjoVJoicpsbuvLyUnWdBtL8P8IIgidUSeQ3p10xvNDtJ5hbbgk9GYM2kFVsruCv7tcftm&#10;yZkPYCvQaGXBn6TnN+vXr1Zdm8spNqgr6RiBWJ93bcGbENo8y7xopAE/wlZactboDAQy3S6rHHSE&#10;bnQ2HY/fZh26qnUopPd0ejc4+Trh17UU4UtdexmYLjjlFtLq0lrGNVuvIN85aBsljmnAP2RhQFl6&#10;9Ax1BwHY3qnfoIwSDj3WYSTQZFjXSshUA1UzGb+o5qGBVqZaiBzfnmny/w9WfD58dUxVpB0pZcGQ&#10;Ro+yD+wd9oyOiJ+u9TmFPbQUGHo6p9hUq2/vUXz3zOKmAbuTt85h10ioKL9JvJldXB1wfAQpu09Y&#10;0TuwD5iA+tqZSB7RwQiddHo6axNzEfHJ+XR5teBMkGsym80WSbsM8tPl1vnwQaJhcVNwR9IncDjc&#10;+xCTgfwUEt/yqFW1VVonw+3KjXbsANQm2/Sl/F+Eacu6gl8vpouh/r9CjNP3JwijAvW7Vqbgy3MQ&#10;5JG197ZK3RhA6WFPKWt7pDEyN3AY+rJPii1O6pRYPRGvDof2pnGkTYPuJ2cdtXbB/Y89OMmZ/mhJ&#10;m+vJfB5nIRnzxdWUDHfpKS89YAVBFTxwNmw3Ic1P5M3iLWlYq8RvFHvI5JgytWyi/ThecSYu7RT1&#10;6yewfgYAAP//AwBQSwMEFAAGAAgAAAAhAHgl/1nbAAAABAEAAA8AAABkcnMvZG93bnJldi54bWxM&#10;j0tPwzAQhO9I/AdrkbggapOiPkI2FUICwQ0Kgqsbb5MIP4LtpuHfs5zgOJrRzDfVZnJWjBRTHzzC&#10;1UyBIN8E0/sW4e31/nIFImXtjbbBE8I3JdjUpyeVLk04+hcat7kVXOJTqRG6nIdSytR05HSahYE8&#10;e/sQnc4sYytN1Ecud1YWSi2k073nhU4PdNdR87k9OITV9eP4kZ7mz+/NYm/X+WI5PnxFxPOz6fYG&#10;RKYp/4XhF5/RoWamXTh4k4RFKDiHsOY/bBbFEsQOYa4UyLqS/+HrHwAAAP//AwBQSwECLQAUAAYA&#10;CAAAACEAtoM4kv4AAADhAQAAEwAAAAAAAAAAAAAAAAAAAAAAW0NvbnRlbnRfVHlwZXNdLnhtbFBL&#10;AQItABQABgAIAAAAIQA4/SH/1gAAAJQBAAALAAAAAAAAAAAAAAAAAC8BAABfcmVscy8ucmVsc1BL&#10;AQItABQABgAIAAAAIQCmQXa+JQIAAEwEAAAOAAAAAAAAAAAAAAAAAC4CAABkcnMvZTJvRG9jLnht&#10;bFBLAQItABQABgAIAAAAIQB4Jf9Z2wAAAAQBAAAPAAAAAAAAAAAAAAAAAH8EAABkcnMvZG93bnJl&#10;di54bWxQSwUGAAAAAAQABADzAAAAhwUAAAAA&#10;">
                      <v:textbox>
                        <w:txbxContent>
                          <w:p w:rsidR="0076484A" w:rsidRDefault="0076484A" w:rsidP="007648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484A" w:rsidRPr="00877E6A" w:rsidTr="0076484A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4A" w:rsidRPr="00877E6A" w:rsidRDefault="0076484A" w:rsidP="00FE228E">
            <w:pPr>
              <w:spacing w:line="276" w:lineRule="auto"/>
              <w:rPr>
                <w:sz w:val="24"/>
              </w:rPr>
            </w:pPr>
            <w:r w:rsidRPr="00877E6A">
              <w:rPr>
                <w:sz w:val="24"/>
              </w:rPr>
              <w:t>Migrant and refugee communities</w:t>
            </w:r>
          </w:p>
          <w:p w:rsidR="0076484A" w:rsidRPr="00877E6A" w:rsidRDefault="0076484A" w:rsidP="00FE228E">
            <w:pPr>
              <w:spacing w:line="276" w:lineRule="auto"/>
              <w:rPr>
                <w:sz w:val="24"/>
              </w:rPr>
            </w:pPr>
            <w:r w:rsidRPr="00877E6A">
              <w:rPr>
                <w:sz w:val="24"/>
              </w:rPr>
              <w:t>Please describe___________________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4A" w:rsidRPr="00877E6A" w:rsidRDefault="0076484A" w:rsidP="00FE228E">
            <w:pPr>
              <w:spacing w:line="276" w:lineRule="auto"/>
              <w:rPr>
                <w:sz w:val="24"/>
              </w:rPr>
            </w:pPr>
            <w:r w:rsidRPr="00877E6A">
              <w:rPr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EE815D" wp14:editId="75E59A1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120015</wp:posOffset>
                      </wp:positionV>
                      <wp:extent cx="142875" cy="133350"/>
                      <wp:effectExtent l="0" t="0" r="28575" b="1905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84A" w:rsidRDefault="0076484A" w:rsidP="007648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1EE815D" id="Text Box 14" o:spid="_x0000_s1032" type="#_x0000_t202" style="position:absolute;margin-left:1.05pt;margin-top:9.45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L+JgIAAEwEAAAOAAAAZHJzL2Uyb0RvYy54bWysVNtu2zAMfR+wfxD0vjjXNjXiFF26DAO6&#10;C9DuA2hZjoXJoiYpsbuvHyUnWdBtL8P8IIgidUSeQ3p127eaHaTzCk3BJ6MxZ9IIrJTZFfzr0/bN&#10;kjMfwFSg0ciCP0vPb9evX606m8spNqgr6RiBGJ93tuBNCDbPMi8a2YIfoZWGnDW6FgKZbpdVDjpC&#10;b3U2HY+vsg5dZR0K6T2d3g9Ovk74dS1F+FzXXgamC065hbS6tJZxzdYryHcObKPEMQ34hyxaUIYe&#10;PUPdQwC2d+o3qFYJhx7rMBLYZljXSshUA1UzGb+o5rEBK1MtRI63Z5r8/4MVnw5fHFMVaTfnzEBL&#10;Gj3JPrC32DM6In4663MKe7QUGHo6p9hUq7cPKL55ZnDTgNnJO+ewayRUlN8k3swurg44PoKU3Ues&#10;6B3YB0xAfe3aSB7RwQiddHo+axNzEfHJ+XR5veBMkGsym80WSbsM8tNl63x4L7FlcVNwR9IncDg8&#10;+BCTgfwUEt/yqFW1VVonw+3KjXbsANQm2/Sl/F+EacO6gt8spouh/r9CjNP3J4hWBep3rdqCL89B&#10;kEfW3pkqdWMApYc9pazNkcbI3MBh6Ms+KXZ1UqfE6pl4dTi0N40jbRp0PzjrqLUL7r/vwUnO9AdD&#10;2txM5vM4C8mYL66nZLhLT3npASMIquCBs2G7CWl+Im8G70jDWiV+o9hDJseUqWUT7cfxijNxaaeo&#10;Xz+B9U8AAAD//wMAUEsDBBQABgAIAAAAIQBhuStn3AAAAAYBAAAPAAAAZHJzL2Rvd25yZXYueG1s&#10;TI7NTsMwEITvSLyDtUhcEHWaViEJcSqEBIJbKQiubrxNIuJ1sN00vD3LCY7zo5mv2sx2EBP60DtS&#10;sFwkIJAaZ3pqFby9PlznIELUZPTgCBV8Y4BNfX5W6dK4E73gtIut4BEKpVbQxTiWUoamQ6vDwo1I&#10;nB2ctzqy9K00Xp943A4yTZJMWt0TP3R6xPsOm8/d0SrI10/TR3hebd+b7DAU8epmevzySl1ezHe3&#10;ICLO8a8Mv/iMDjUz7d2RTBCDgnTJRbbzAgTH6ToDsVewKgqQdSX/49c/AAAA//8DAFBLAQItABQA&#10;BgAIAAAAIQC2gziS/gAAAOEBAAATAAAAAAAAAAAAAAAAAAAAAABbQ29udGVudF9UeXBlc10ueG1s&#10;UEsBAi0AFAAGAAgAAAAhADj9If/WAAAAlAEAAAsAAAAAAAAAAAAAAAAALwEAAF9yZWxzLy5yZWxz&#10;UEsBAi0AFAAGAAgAAAAhAAHd4v4mAgAATAQAAA4AAAAAAAAAAAAAAAAALgIAAGRycy9lMm9Eb2Mu&#10;eG1sUEsBAi0AFAAGAAgAAAAhAGG5K2fcAAAABgEAAA8AAAAAAAAAAAAAAAAAgAQAAGRycy9kb3du&#10;cmV2LnhtbFBLBQYAAAAABAAEAPMAAACJBQAAAAA=&#10;">
                      <v:textbox>
                        <w:txbxContent>
                          <w:p w:rsidR="0076484A" w:rsidRDefault="0076484A" w:rsidP="0076484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4A" w:rsidRPr="00877E6A" w:rsidRDefault="0076484A" w:rsidP="00FE228E">
            <w:pPr>
              <w:spacing w:line="276" w:lineRule="auto"/>
              <w:rPr>
                <w:sz w:val="24"/>
              </w:rPr>
            </w:pPr>
            <w:r w:rsidRPr="00877E6A">
              <w:rPr>
                <w:sz w:val="24"/>
              </w:rPr>
              <w:t>People experiencing mental illness</w:t>
            </w:r>
          </w:p>
          <w:p w:rsidR="0076484A" w:rsidRPr="00877E6A" w:rsidRDefault="0076484A" w:rsidP="00FE228E">
            <w:pPr>
              <w:spacing w:line="276" w:lineRule="auto"/>
              <w:rPr>
                <w:sz w:val="24"/>
              </w:rPr>
            </w:pPr>
            <w:r w:rsidRPr="00877E6A">
              <w:rPr>
                <w:sz w:val="24"/>
              </w:rPr>
              <w:t>Please describe__________________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4A" w:rsidRPr="00877E6A" w:rsidRDefault="0076484A" w:rsidP="00FE228E">
            <w:pPr>
              <w:spacing w:line="276" w:lineRule="auto"/>
              <w:rPr>
                <w:sz w:val="24"/>
              </w:rPr>
            </w:pPr>
            <w:r w:rsidRPr="00877E6A">
              <w:rPr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560F66" wp14:editId="74996CD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62865</wp:posOffset>
                      </wp:positionV>
                      <wp:extent cx="142875" cy="133350"/>
                      <wp:effectExtent l="0" t="0" r="28575" b="1905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84A" w:rsidRDefault="0076484A" w:rsidP="007648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4560F66" id="Text Box 19" o:spid="_x0000_s1033" type="#_x0000_t202" style="position:absolute;margin-left:.1pt;margin-top:4.9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aWJgIAAEwEAAAOAAAAZHJzL2Uyb0RvYy54bWysVNtu2zAMfR+wfxD0vjjXNTHiFF26DAO6&#10;C9DuAxhZjoXJoiYpsbOvLyUnWdBtL8P8IIgidUSeQ3p52zWaHaTzCk3BR4MhZ9IILJXZFfzb0+bN&#10;nDMfwJSg0ciCH6Xnt6vXr5atzeUYa9SldIxAjM9bW/A6BJtnmRe1bMAP0EpDzgpdA4FMt8tKBy2h&#10;NzobD4dvsxZdaR0K6T2d3vdOvkr4VSVF+FJVXgamC065hbS6tG7jmq2WkO8c2FqJUxrwD1k0oAw9&#10;eoG6hwBs79RvUI0SDj1WYSCwybCqlJCpBqpmNHxRzWMNVqZaiBxvLzT5/wcrPh++OqZK0m7BmYGG&#10;NHqSXWDvsGN0RPy01ucU9mgpMHR0TrGpVm8fUHz3zOC6BrOTd85hW0soKb9RvJldXe1xfATZtp+w&#10;pHdgHzABdZVrInlEByN00ul40SbmIuKT0/H8ZsaZINdoMpnMknYZ5OfL1vnwQWLD4qbgjqRP4HB4&#10;8CEmA/k5JL7lUatyo7ROhttt19qxA1CbbNKX8n8Rpg1rC76YjWd9/X+FGKbvTxCNCtTvWjUFn1+C&#10;II+svTdl6sYASvd7SlmbE42RuZ7D0G27pNjNWZ0tlkfi1WHf3jSOtKnR/eSspdYuuP+xByc50x8N&#10;abMYTadxFpIxnd2MyXDXnu21B4wgqIIHzvrtOqT5ibwZvCMNK5X4jWL3mZxSppZNtJ/GK87EtZ2i&#10;fv0EVs8AAAD//wMAUEsDBBQABgAIAAAAIQBoDmeC2wAAAAQBAAAPAAAAZHJzL2Rvd25yZXYueG1s&#10;TI7BTsMwEETvSPyDtUhcEHVIUduEbCqEBIIbFNRe3XibRNjrYLtp+HvMCY6jGb151XqyRozkQ+8Y&#10;4WaWgSBunO65Rfh4f7xegQhRsVbGMSF8U4B1fX5WqVK7E7/RuImtSBAOpULoYhxKKUPTkVVh5gbi&#10;1B2ctyqm6FupvToluDUyz7KFtKrn9NCpgR46aj43R4uwun0ed+Fl/rptFgdTxKvl+PTlES8vpvs7&#10;EJGm+DeGX/2kDnVy2rsj6yAMQp52CEUBIpV5vgSxR5hnBci6kv/l6x8AAAD//wMAUEsBAi0AFAAG&#10;AAgAAAAhALaDOJL+AAAA4QEAABMAAAAAAAAAAAAAAAAAAAAAAFtDb250ZW50X1R5cGVzXS54bWxQ&#10;SwECLQAUAAYACAAAACEAOP0h/9YAAACUAQAACwAAAAAAAAAAAAAAAAAvAQAAX3JlbHMvLnJlbHNQ&#10;SwECLQAUAAYACAAAACEA36cWliYCAABMBAAADgAAAAAAAAAAAAAAAAAuAgAAZHJzL2Uyb0RvYy54&#10;bWxQSwECLQAUAAYACAAAACEAaA5ngtsAAAAEAQAADwAAAAAAAAAAAAAAAACABAAAZHJzL2Rvd25y&#10;ZXYueG1sUEsFBgAAAAAEAAQA8wAAAIgFAAAAAA==&#10;">
                      <v:textbox>
                        <w:txbxContent>
                          <w:p w:rsidR="0076484A" w:rsidRDefault="0076484A" w:rsidP="007648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484A" w:rsidRPr="00877E6A" w:rsidTr="0076484A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4A" w:rsidRPr="00877E6A" w:rsidRDefault="0076484A" w:rsidP="00FE228E">
            <w:pPr>
              <w:spacing w:line="276" w:lineRule="auto"/>
              <w:rPr>
                <w:sz w:val="24"/>
              </w:rPr>
            </w:pPr>
            <w:r w:rsidRPr="00877E6A">
              <w:rPr>
                <w:sz w:val="24"/>
              </w:rPr>
              <w:t>People who have previously attempted suicide or who engage in self-harm</w:t>
            </w:r>
          </w:p>
          <w:p w:rsidR="0076484A" w:rsidRPr="00877E6A" w:rsidRDefault="0076484A" w:rsidP="00FE228E">
            <w:pPr>
              <w:spacing w:line="276" w:lineRule="auto"/>
              <w:rPr>
                <w:sz w:val="24"/>
              </w:rPr>
            </w:pPr>
            <w:r w:rsidRPr="00877E6A">
              <w:rPr>
                <w:sz w:val="24"/>
              </w:rPr>
              <w:t>Please describe___________________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4A" w:rsidRPr="00877E6A" w:rsidRDefault="0076484A" w:rsidP="00FE228E">
            <w:pPr>
              <w:spacing w:line="276" w:lineRule="auto"/>
              <w:rPr>
                <w:sz w:val="24"/>
              </w:rPr>
            </w:pPr>
            <w:r w:rsidRPr="00877E6A">
              <w:rPr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F10ABC" wp14:editId="0635A2B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80645</wp:posOffset>
                      </wp:positionV>
                      <wp:extent cx="142875" cy="1333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84A" w:rsidRDefault="0076484A" w:rsidP="007648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CF10ABC" id="Text Box 8" o:spid="_x0000_s1034" type="#_x0000_t202" style="position:absolute;margin-left:-.45pt;margin-top:6.3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N46IwIAAEoEAAAOAAAAZHJzL2Uyb0RvYy54bWysVNtu2zAMfR+wfxD0vjjXNTXiFF26DAO6&#10;C9DuAxhZjoVJoicpsbOvLyW7WdBtL8P8IIgidUSeQ3p10xnNjtJ5hbbgk9GYM2kFlsruC/7tcftm&#10;yZkPYEvQaGXBT9Lzm/XrV6u2yeUUa9SldIxArM/bpuB1CE2eZV7U0oAfYSMtOSt0BgKZbp+VDlpC&#10;NzqbjsdvsxZd2TgU0ns6veudfJ3wq0qK8KWqvAxMF5xyC2l1ad3FNVuvIN87aGolhjTgH7IwoCw9&#10;eoa6gwDs4NRvUEYJhx6rMBJoMqwqJWSqgaqZjF9U81BDI1MtRI5vzjT5/wcrPh+/OqbKgpNQFgxJ&#10;9Ci7wN5hx5aRnbbxOQU9NBQWOjomlVOlvrlH8d0zi5sa7F7eOodtLaGk7CbxZnZxtcfxEWTXfsKS&#10;noFDwATUVc5E6ogMRuik0umsTExFxCfn0+XVgjNBrslsNlsk5TLIny83zocPEg2Lm4I7Ej6Bw/He&#10;h5gM5M8h8S2PWpVbpXUy3H630Y4dgZpkm76U/4swbVlb8OvFdNHX/1eIcfr+BGFUoG7XyhDd5yDI&#10;I2vvbZl6MYDS/Z5S1nagMTLXcxi6XTfoNaizw/JEvDrsm5uGkTY1up+ctdTYBfc/DuAkZ/qjJW2u&#10;J/N5nIRkzBdXUzLcpWd36QErCKrggbN+uwlpeiJvFm9Jw0olfqPYfSZDytSwifZhuOJEXNop6tcv&#10;YP0EAAD//wMAUEsDBBQABgAIAAAAIQAUnnfi3AAAAAYBAAAPAAAAZHJzL2Rvd25yZXYueG1sTI7N&#10;TsMwEITvSLyDtUhcUOs0QUkb4lQICQQ3KAiubrxNIuJ1sN00vD3LCY7zo5mv2s52EBP60DtSsFom&#10;IJAaZ3pqFby93i/WIELUZPTgCBV8Y4BtfX5W6dK4E73gtIut4BEKpVbQxTiWUoamQ6vD0o1InB2c&#10;tzqy9K00Xp943A4yTZJcWt0TP3R6xLsOm8/d0SpYXz9OH+Epe35v8sOwiVfF9PDllbq8mG9vQESc&#10;418ZfvEZHWpm2rsjmSAGBYsNF9lOCxAcp6scxF5BlhUg60r+x69/AAAA//8DAFBLAQItABQABgAI&#10;AAAAIQC2gziS/gAAAOEBAAATAAAAAAAAAAAAAAAAAAAAAABbQ29udGVudF9UeXBlc10ueG1sUEsB&#10;Ai0AFAAGAAgAAAAhADj9If/WAAAAlAEAAAsAAAAAAAAAAAAAAAAALwEAAF9yZWxzLy5yZWxzUEsB&#10;Ai0AFAAGAAgAAAAhAPdM3jojAgAASgQAAA4AAAAAAAAAAAAAAAAALgIAAGRycy9lMm9Eb2MueG1s&#10;UEsBAi0AFAAGAAgAAAAhABSed+LcAAAABgEAAA8AAAAAAAAAAAAAAAAAfQQAAGRycy9kb3ducmV2&#10;LnhtbFBLBQYAAAAABAAEAPMAAACGBQAAAAA=&#10;">
                      <v:textbox>
                        <w:txbxContent>
                          <w:p w:rsidR="0076484A" w:rsidRDefault="0076484A" w:rsidP="0076484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4A" w:rsidRDefault="0076484A" w:rsidP="00FE228E">
            <w:pPr>
              <w:spacing w:line="276" w:lineRule="auto"/>
              <w:rPr>
                <w:sz w:val="24"/>
              </w:rPr>
            </w:pPr>
            <w:r w:rsidRPr="00877E6A">
              <w:rPr>
                <w:sz w:val="24"/>
              </w:rPr>
              <w:t>Current/former Australian Defence Force personnel</w:t>
            </w:r>
          </w:p>
          <w:p w:rsidR="0076484A" w:rsidRPr="00877E6A" w:rsidRDefault="0076484A" w:rsidP="00FE228E">
            <w:pPr>
              <w:spacing w:line="276" w:lineRule="auto"/>
              <w:rPr>
                <w:sz w:val="24"/>
              </w:rPr>
            </w:pPr>
          </w:p>
          <w:p w:rsidR="0076484A" w:rsidRPr="00877E6A" w:rsidRDefault="0076484A" w:rsidP="00FE228E">
            <w:pPr>
              <w:spacing w:line="276" w:lineRule="auto"/>
              <w:rPr>
                <w:sz w:val="24"/>
              </w:rPr>
            </w:pPr>
            <w:r w:rsidRPr="00877E6A">
              <w:rPr>
                <w:sz w:val="24"/>
              </w:rPr>
              <w:t>Please describe___________________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4A" w:rsidRPr="00877E6A" w:rsidRDefault="0076484A" w:rsidP="00FE228E">
            <w:pPr>
              <w:spacing w:line="276" w:lineRule="auto"/>
              <w:rPr>
                <w:sz w:val="24"/>
              </w:rPr>
            </w:pPr>
            <w:r w:rsidRPr="00877E6A">
              <w:rPr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B121B3" wp14:editId="70669F3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80645</wp:posOffset>
                      </wp:positionV>
                      <wp:extent cx="142875" cy="133350"/>
                      <wp:effectExtent l="0" t="0" r="28575" b="190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84A" w:rsidRDefault="0076484A" w:rsidP="007648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2B121B3" id="Text Box 9" o:spid="_x0000_s1035" type="#_x0000_t202" style="position:absolute;margin-left:.1pt;margin-top:6.3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o2JAIAAEoEAAAOAAAAZHJzL2Uyb0RvYy54bWysVNtu2zAMfR+wfxD0vjjXNTHiFF26DAO6&#10;C9DuAxhZjoVJoicpsbuvLyW7WdBtL8P8IIgidUSeQ3p93RnNTtJ5hbbgk9GYM2kFlsoeCv7tYfdm&#10;yZkPYEvQaGXBH6Xn15vXr9Ztk8sp1qhL6RiBWJ+3TcHrEJo8y7yopQE/wkZaclboDAQy3SErHbSE&#10;bnQ2HY/fZi26snEopPd0ets7+SbhV5UU4UtVeRmYLjjlFtLq0rqPa7ZZQ35w0NRKDGnAP2RhQFl6&#10;9Ax1CwHY0anfoIwSDj1WYSTQZFhVSshUA1UzGb+o5r6GRqZaiBzfnGny/w9WfD59dUyVBV9xZsGQ&#10;RA+yC+wddmwV2Wkbn1PQfUNhoaNjUjlV6ps7FN89s7itwR7kjXPY1hJKym4Sb2YXV3scH0H27Scs&#10;6Rk4BkxAXeVMpI7IYIROKj2elYmpiPjkfLq8WnAmyDWZzWaLpFwG+fPlxvnwQaJhcVNwR8IncDjd&#10;+RCTgfw5JL7lUatyp7ROhjvst9qxE1CT7NKX8n8Rpi1riabFdNHX/1eIcfr+BGFUoG7XyhR8eQ6C&#10;PLL23papFwMo3e8pZW0HGiNzPYeh23eDXoM6eywfiVeHfXPTMNKmRveTs5Yau+D+xxGc5Ex/tKTN&#10;ajKfx0lIxnxxNSXDXXr2lx6wgqAKHjjrt9uQpifyZvGGNKxU4jeK3WcypEwNm2gfhitOxKWdon79&#10;AjZPAAAA//8DAFBLAwQUAAYACAAAACEAshlWJdsAAAAFAQAADwAAAGRycy9kb3ducmV2LnhtbEyO&#10;wU7DMBBE70j8g7VIXBB1SFBTQpwKIYHgBgXB1Y23SYS9Drabhr9ne4LTaGdGs69ez86KCUMcPCm4&#10;WmQgkFpvBuoUvL89XK5AxKTJaOsJFfxghHVzelLryvgDveK0SZ3gEYqVVtCnNFZSxrZHp+PCj0ic&#10;7XxwOvEZOmmCPvC4szLPsqV0eiD+0OsR73tsvzZ7p2B1/TR9xufi5aNd7uxNuiinx++g1PnZfHcL&#10;IuGc/spwxGd0aJhp6/dkorAKcu6xm5cgOM2PulVQFCXIppb/6ZtfAAAA//8DAFBLAQItABQABgAI&#10;AAAAIQC2gziS/gAAAOEBAAATAAAAAAAAAAAAAAAAAAAAAABbQ29udGVudF9UeXBlc10ueG1sUEsB&#10;Ai0AFAAGAAgAAAAhADj9If/WAAAAlAEAAAsAAAAAAAAAAAAAAAAALwEAAF9yZWxzLy5yZWxzUEsB&#10;Ai0AFAAGAAgAAAAhANx7qjYkAgAASgQAAA4AAAAAAAAAAAAAAAAALgIAAGRycy9lMm9Eb2MueG1s&#10;UEsBAi0AFAAGAAgAAAAhALIZViXbAAAABQEAAA8AAAAAAAAAAAAAAAAAfgQAAGRycy9kb3ducmV2&#10;LnhtbFBLBQYAAAAABAAEAPMAAACGBQAAAAA=&#10;">
                      <v:textbox>
                        <w:txbxContent>
                          <w:p w:rsidR="0076484A" w:rsidRDefault="0076484A" w:rsidP="007648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484A" w:rsidRPr="00877E6A" w:rsidTr="0076484A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4A" w:rsidRPr="00877E6A" w:rsidRDefault="0076484A" w:rsidP="00FE228E">
            <w:pPr>
              <w:spacing w:line="276" w:lineRule="auto"/>
              <w:rPr>
                <w:sz w:val="24"/>
              </w:rPr>
            </w:pPr>
            <w:r w:rsidRPr="00877E6A">
              <w:rPr>
                <w:sz w:val="24"/>
              </w:rPr>
              <w:t>People in custody</w:t>
            </w:r>
          </w:p>
          <w:p w:rsidR="0076484A" w:rsidRPr="00877E6A" w:rsidRDefault="0076484A" w:rsidP="00FE228E">
            <w:pPr>
              <w:spacing w:line="276" w:lineRule="auto"/>
              <w:rPr>
                <w:sz w:val="24"/>
              </w:rPr>
            </w:pPr>
            <w:r w:rsidRPr="00877E6A">
              <w:rPr>
                <w:sz w:val="24"/>
              </w:rPr>
              <w:t>Please describe____________________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4A" w:rsidRPr="00877E6A" w:rsidRDefault="0076484A" w:rsidP="00FE228E">
            <w:pPr>
              <w:spacing w:line="276" w:lineRule="auto"/>
              <w:rPr>
                <w:sz w:val="24"/>
              </w:rPr>
            </w:pPr>
            <w:r w:rsidRPr="00877E6A">
              <w:rPr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F74DB0" wp14:editId="496C15B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80645</wp:posOffset>
                      </wp:positionV>
                      <wp:extent cx="142875" cy="133350"/>
                      <wp:effectExtent l="0" t="0" r="28575" b="1905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84A" w:rsidRDefault="0076484A" w:rsidP="007648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BF74DB0" id="Text Box 15" o:spid="_x0000_s1036" type="#_x0000_t202" style="position:absolute;margin-left:-.45pt;margin-top:6.35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RGJAIAAE0EAAAOAAAAZHJzL2Uyb0RvYy54bWysVNtu2zAMfR+wfxD0vjjXNTXiFF26DAO6&#10;C9DuA2hZjoVJoicpsbOvHyWnadBtL8P8IIgidXR4SHp10xvNDtJ5hbbgk9GYM2kFVsruCv7tcftm&#10;yZkPYCvQaGXBj9Lzm/XrV6uuzeUUG9SVdIxArM+7tuBNCG2eZV400oAfYSstOWt0BgKZbpdVDjpC&#10;Nzqbjsdvsw5d1ToU0ns6vRucfJ3w61qK8KWuvQxMF5y4hbS6tJZxzdYryHcO2kaJEw34BxYGlKVH&#10;z1B3EIDtnfoNyijh0GMdRgJNhnWthEw5UDaT8YtsHhpoZcqFxPHtWSb//2DF58NXx1RFtVtwZsFQ&#10;jR5lH9g77BkdkT5d63MKe2gpMPR0TrEpV9/eo/jumcVNA3Ynb53DrpFQEb9JvJldXB1wfAQpu09Y&#10;0TuwD5iA+tqZKB7JwQid6nQ81yZyEfHJ+XR5RRQFuSaz2WyRapdB/nS5dT58kGhY3BTcUekTOBzu&#10;fYhkIH8KiW951KraKq2T4XblRjt2AGqTbfoS/xdh2rKu4NeL6WLI/68Q4/T9CcKoQP2ulSn48hwE&#10;eVTtva1SNwZQetgTZW1PMkblBg1DX/ZDxZIEUeMSqyMJ63Dob5pH2jTofnLWUW8X3P/Yg5Oc6Y+W&#10;inM9mc/jMCRjvriakuEuPeWlB6wgqIIHzobtJqQBisJZvKUi1ioJ/MzkxJl6Nul+mq84FJd2inr+&#10;C6x/AQAA//8DAFBLAwQUAAYACAAAACEAFJ534twAAAAGAQAADwAAAGRycy9kb3ducmV2LnhtbEyO&#10;zU7DMBCE70i8g7VIXFDrNEFJG+JUCAkENygIrm68TSLidbDdNLw9ywmO86OZr9rOdhAT+tA7UrBa&#10;JiCQGmd6ahW8vd4v1iBC1GT04AgVfGOAbX1+VunSuBO94LSLreARCqVW0MU4llKGpkOrw9KNSJwd&#10;nLc6svStNF6feNwOMk2SXFrdEz90esS7DpvP3dEqWF8/Th/hKXt+b/LDsIlXxfTw5ZW6vJhvb0BE&#10;nONfGX7xGR1qZtq7I5kgBgWLDRfZTgsQHKerHMReQZYVIOtK/sevfwAAAP//AwBQSwECLQAUAAYA&#10;CAAAACEAtoM4kv4AAADhAQAAEwAAAAAAAAAAAAAAAAAAAAAAW0NvbnRlbnRfVHlwZXNdLnhtbFBL&#10;AQItABQABgAIAAAAIQA4/SH/1gAAAJQBAAALAAAAAAAAAAAAAAAAAC8BAABfcmVscy8ucmVsc1BL&#10;AQItABQABgAIAAAAIQDlicRGJAIAAE0EAAAOAAAAAAAAAAAAAAAAAC4CAABkcnMvZTJvRG9jLnht&#10;bFBLAQItABQABgAIAAAAIQAUnnfi3AAAAAYBAAAPAAAAAAAAAAAAAAAAAH4EAABkcnMvZG93bnJl&#10;di54bWxQSwUGAAAAAAQABADzAAAAhwUAAAAA&#10;">
                      <v:textbox>
                        <w:txbxContent>
                          <w:p w:rsidR="0076484A" w:rsidRDefault="0076484A" w:rsidP="0076484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4A" w:rsidRPr="00877E6A" w:rsidRDefault="0076484A" w:rsidP="00FE228E">
            <w:pPr>
              <w:spacing w:line="276" w:lineRule="auto"/>
              <w:rPr>
                <w:sz w:val="24"/>
              </w:rPr>
            </w:pPr>
            <w:r w:rsidRPr="00877E6A">
              <w:rPr>
                <w:sz w:val="24"/>
              </w:rPr>
              <w:t>People bereaved by suicide</w:t>
            </w:r>
          </w:p>
          <w:p w:rsidR="0076484A" w:rsidRPr="00877E6A" w:rsidRDefault="0076484A" w:rsidP="00FE228E">
            <w:pPr>
              <w:spacing w:line="276" w:lineRule="auto"/>
              <w:rPr>
                <w:sz w:val="24"/>
              </w:rPr>
            </w:pPr>
            <w:r w:rsidRPr="00877E6A">
              <w:rPr>
                <w:sz w:val="24"/>
              </w:rPr>
              <w:t>Please describe____________________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4A" w:rsidRPr="00877E6A" w:rsidRDefault="0076484A" w:rsidP="00FE228E">
            <w:pPr>
              <w:spacing w:line="276" w:lineRule="auto"/>
              <w:rPr>
                <w:sz w:val="24"/>
              </w:rPr>
            </w:pPr>
            <w:r w:rsidRPr="00877E6A">
              <w:rPr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898024" wp14:editId="0005D88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80645</wp:posOffset>
                      </wp:positionV>
                      <wp:extent cx="142875" cy="133350"/>
                      <wp:effectExtent l="0" t="0" r="28575" b="1905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84A" w:rsidRDefault="0076484A" w:rsidP="007648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2898024" id="Text Box 20" o:spid="_x0000_s1037" type="#_x0000_t202" style="position:absolute;margin-left:.1pt;margin-top:6.35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IjJQIAAE0EAAAOAAAAZHJzL2Uyb0RvYy54bWysVNtu2zAMfR+wfxD0vjjXNTXiFF26DAO6&#10;C9DuA2hZjoVJoicpsbOvHyWnadBtL8P8IEgidXh4SHp10xvNDtJ5hbbgk9GYM2kFVsruCv7tcftm&#10;yZkPYCvQaGXBj9Lzm/XrV6uuzeUUG9SVdIxArM+7tuBNCG2eZV400oAfYSstGWt0BgId3S6rHHSE&#10;bnQ2HY/fZh26qnUopPd0ezcY+Trh17UU4UtdexmYLjhxC2l1aS3jmq1XkO8ctI0SJxrwDywMKEtB&#10;z1B3EIDtnfoNyijh0GMdRgJNhnWthEw5UDaT8YtsHhpoZcqFxPHtWSb//2DF58NXx1RV8CnJY8FQ&#10;jR5lH9g77BldkT5d63Nye2jJMfR0T3VOufr2HsV3zyxuGrA7eescdo2EivhN4svs4umA4yNI2X3C&#10;iuLAPmAC6mtnongkByN0InI81yZyETHkfLq8WnAmyDSZzWaLxC2D/Olx63z4INGwuCm4o9IncDjc&#10;+xDJQP7kEmN51KraKq3Twe3KjXbsANQm2/Ql/i/ctGVdwa8X08WQ/18hxun7E4RRgfpdK1Pw5dkJ&#10;8qjae1ulbgyg9LAnytqeZIzKDRqGvuxTxSZJ5KhxidWRhHU49DfNI20adD8566i3C+5/7MFJzvRH&#10;S8W5nszncRjSYb64iqV3l5by0gJWEFTBA2fDdhPSAEXhLN5SEWuVBH5mcuJMPZt0P81XHIrLc/J6&#10;/gusfwEAAP//AwBQSwMEFAAGAAgAAAAhALIZViXbAAAABQEAAA8AAABkcnMvZG93bnJldi54bWxM&#10;jsFOwzAQRO9I/IO1SFwQdUhQU0KcCiGB4AYFwdWNt0mEvQ62m4a/Z3uC02hnRrOvXs/OiglDHDwp&#10;uFpkIJBabwbqFLy/PVyuQMSkyWjrCRX8YIR1c3pS68r4A73itEmd4BGKlVbQpzRWUsa2R6fjwo9I&#10;nO18cDrxGTppgj7wuLMyz7KldHog/tDrEe97bL82e6dgdf00fcbn4uWjXe7sTboop8fvoNT52Xx3&#10;CyLhnP7KcMRndGiYaev3ZKKwCnLusZuXIDjNj7pVUBQlyKaW/+mbXwAAAP//AwBQSwECLQAUAAYA&#10;CAAAACEAtoM4kv4AAADhAQAAEwAAAAAAAAAAAAAAAAAAAAAAW0NvbnRlbnRfVHlwZXNdLnhtbFBL&#10;AQItABQABgAIAAAAIQA4/SH/1gAAAJQBAAALAAAAAAAAAAAAAAAAAC8BAABfcmVscy8ucmVsc1BL&#10;AQItABQABgAIAAAAIQAppBIjJQIAAE0EAAAOAAAAAAAAAAAAAAAAAC4CAABkcnMvZTJvRG9jLnht&#10;bFBLAQItABQABgAIAAAAIQCyGVYl2wAAAAUBAAAPAAAAAAAAAAAAAAAAAH8EAABkcnMvZG93bnJl&#10;di54bWxQSwUGAAAAAAQABADzAAAAhwUAAAAA&#10;">
                      <v:textbox>
                        <w:txbxContent>
                          <w:p w:rsidR="0076484A" w:rsidRDefault="0076484A" w:rsidP="007648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484A" w:rsidRPr="00877E6A" w:rsidTr="0076484A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4A" w:rsidRDefault="0076484A" w:rsidP="00FE228E">
            <w:pPr>
              <w:spacing w:line="276" w:lineRule="auto"/>
              <w:rPr>
                <w:sz w:val="24"/>
              </w:rPr>
            </w:pPr>
            <w:r w:rsidRPr="00877E6A">
              <w:rPr>
                <w:sz w:val="24"/>
              </w:rPr>
              <w:t>Other.</w:t>
            </w:r>
            <w:r>
              <w:rPr>
                <w:sz w:val="24"/>
              </w:rPr>
              <w:t xml:space="preserve"> </w:t>
            </w:r>
          </w:p>
          <w:p w:rsidR="0076484A" w:rsidRPr="00877E6A" w:rsidRDefault="0076484A" w:rsidP="00FE228E">
            <w:pPr>
              <w:spacing w:line="276" w:lineRule="auto"/>
              <w:rPr>
                <w:sz w:val="24"/>
              </w:rPr>
            </w:pPr>
            <w:r w:rsidRPr="00877E6A">
              <w:rPr>
                <w:sz w:val="24"/>
              </w:rPr>
              <w:t>Please describe____________________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4A" w:rsidRPr="00877E6A" w:rsidRDefault="0076484A" w:rsidP="00FE228E">
            <w:pPr>
              <w:spacing w:line="276" w:lineRule="auto"/>
              <w:rPr>
                <w:noProof/>
                <w:sz w:val="24"/>
                <w:lang w:eastAsia="en-AU"/>
              </w:rPr>
            </w:pPr>
            <w:r w:rsidRPr="00877E6A">
              <w:rPr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5122CF" wp14:editId="72B168F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47463</wp:posOffset>
                      </wp:positionV>
                      <wp:extent cx="142875" cy="133350"/>
                      <wp:effectExtent l="0" t="0" r="28575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84A" w:rsidRDefault="0076484A" w:rsidP="007648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B5122CF" id="Text Box 1" o:spid="_x0000_s1038" type="#_x0000_t202" style="position:absolute;margin-left:-.45pt;margin-top:3.7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RXWKAIAAEsEAAAOAAAAZHJzL2Uyb0RvYy54bWysVNuO2yAQfa/Uf0C8N06cpJu14qy22aaq&#10;tL1Iu/0AjHGMCgwFEjv9+h1wklptn6r6ATHMcDhzZsbru14rchTOSzAlnU2mlAjDoZZmX9Jvz7s3&#10;K0p8YKZmCowo6Ul4erd5/Wrd2ULk0IKqhSMIYnzR2ZK2IdgiyzxvhWZ+AlYYdDbgNAtoun1WO9Yh&#10;ulZZPp2+zTpwtXXAhfd4+jA46SbhN43g4UvTeBGIKilyC2l1aa3imm3WrNg7ZlvJzzTYP7DQTBp8&#10;9Ar1wAIjByf/gNKSO/DQhAkHnUHTSC5SDpjNbPpbNk8tsyLlguJ4e5XJ/z9Y/vn41RFZY+0oMUxj&#10;iZ5FH8g76MksqtNZX2DQk8Ww0ONxjIyZevsI/LsnBrYtM3tx7xx0rWA1sks3s9HVAcdHkKr7BDU+&#10;ww4BElDfOB0BUQyC6Fil07UykQqPTy7y1c2SEo6u2Xw+X6bKZay4XLbOhw8CNImbkjosfAJnx0cf&#10;MA0MvYQk8qBkvZNKJcPtq61y5MiwSXbpi5njFT8OU4Z0Jb1d5ssh/7HPjyGm6fsbhJYBu11JXdLV&#10;NYgVUbX3pk69GJhUwx7fVwZpRBmjcoOGoa/6oV75pTwV1CcU1sHQ3TiNuGnB/aSkw84uqf9xYE5Q&#10;oj4aLM7tbLGIo5CMxfImR8ONPdXYwwxHqJIGSobtNqTxicIZuMciNjIJHGkOTM6csWOTiOfpiiMx&#10;tlPUr3/A5gUAAP//AwBQSwMEFAAGAAgAAAAhAB965FXdAAAABQEAAA8AAABkcnMvZG93bnJldi54&#10;bWxMjsFOwzAQRO9I/IO1SFxQ67TQNA1xKoQEojdoK7i68TaJiNfBdtPw9ywnOI1GM5p5xXq0nRjQ&#10;h9aRgtk0AYFUOdNSrWC/e5pkIELUZHTnCBV8Y4B1eXlR6Ny4M73hsI214BEKuVbQxNjnUoaqQavD&#10;1PVInB2dtzqy9bU0Xp953HZyniSptLolfmh0j48NVp/bk1WQ3b0MH2Fz+/pepcduFW+Ww/OXV+r6&#10;any4BxFxjH9l+MVndCiZ6eBOZILoFExWXFSwXIDgdD5LQRxYswXIspD/6csfAAAA//8DAFBLAQIt&#10;ABQABgAIAAAAIQC2gziS/gAAAOEBAAATAAAAAAAAAAAAAAAAAAAAAABbQ29udGVudF9UeXBlc10u&#10;eG1sUEsBAi0AFAAGAAgAAAAhADj9If/WAAAAlAEAAAsAAAAAAAAAAAAAAAAALwEAAF9yZWxzLy5y&#10;ZWxzUEsBAi0AFAAGAAgAAAAhAPx5FdYoAgAASwQAAA4AAAAAAAAAAAAAAAAALgIAAGRycy9lMm9E&#10;b2MueG1sUEsBAi0AFAAGAAgAAAAhAB965FXdAAAABQEAAA8AAAAAAAAAAAAAAAAAggQAAGRycy9k&#10;b3ducmV2LnhtbFBLBQYAAAAABAAEAPMAAACMBQAAAAA=&#10;">
                      <v:textbox>
                        <w:txbxContent>
                          <w:p w:rsidR="0076484A" w:rsidRDefault="0076484A" w:rsidP="0076484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6484A" w:rsidRDefault="0076484A" w:rsidP="0076484A">
      <w:pPr>
        <w:rPr>
          <w:sz w:val="24"/>
        </w:rPr>
      </w:pPr>
    </w:p>
    <w:p w:rsidR="0076484A" w:rsidRPr="00877E6A" w:rsidRDefault="0076484A" w:rsidP="0076484A">
      <w:pPr>
        <w:rPr>
          <w:sz w:val="24"/>
        </w:rPr>
      </w:pPr>
      <w:r w:rsidRPr="00877E6A">
        <w:rPr>
          <w:sz w:val="24"/>
        </w:rPr>
        <w:t>How will the project support the intended audience?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6484A" w:rsidRPr="00A532FA" w:rsidTr="0076484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4A" w:rsidRPr="00A532FA" w:rsidRDefault="0076484A" w:rsidP="00FE228E">
            <w:pPr>
              <w:spacing w:line="276" w:lineRule="auto"/>
              <w:rPr>
                <w:color w:val="0000CC"/>
                <w:sz w:val="24"/>
              </w:rPr>
            </w:pPr>
          </w:p>
          <w:p w:rsidR="0076484A" w:rsidRPr="00A532FA" w:rsidRDefault="0076484A" w:rsidP="00FE228E">
            <w:pPr>
              <w:spacing w:line="276" w:lineRule="auto"/>
              <w:rPr>
                <w:color w:val="0000CC"/>
                <w:sz w:val="24"/>
              </w:rPr>
            </w:pPr>
          </w:p>
          <w:p w:rsidR="0076484A" w:rsidRPr="00A532FA" w:rsidRDefault="0076484A" w:rsidP="00FE228E">
            <w:pPr>
              <w:spacing w:line="276" w:lineRule="auto"/>
              <w:rPr>
                <w:color w:val="0000CC"/>
                <w:sz w:val="24"/>
              </w:rPr>
            </w:pPr>
          </w:p>
        </w:tc>
      </w:tr>
    </w:tbl>
    <w:p w:rsidR="0076484A" w:rsidRDefault="0076484A" w:rsidP="0076484A">
      <w:pPr>
        <w:rPr>
          <w:color w:val="0000CC"/>
          <w:sz w:val="24"/>
        </w:rPr>
      </w:pPr>
    </w:p>
    <w:p w:rsidR="0076484A" w:rsidRPr="00877E6A" w:rsidRDefault="0076484A" w:rsidP="0076484A">
      <w:pPr>
        <w:rPr>
          <w:sz w:val="24"/>
        </w:rPr>
      </w:pPr>
      <w:r w:rsidRPr="00877E6A">
        <w:rPr>
          <w:sz w:val="24"/>
        </w:rPr>
        <w:t>How many people are likely to benefit from your activity/project?</w:t>
      </w:r>
    </w:p>
    <w:tbl>
      <w:tblPr>
        <w:tblStyle w:val="TableGrid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76484A" w:rsidTr="0076484A">
        <w:trPr>
          <w:trHeight w:val="540"/>
        </w:trPr>
        <w:tc>
          <w:tcPr>
            <w:tcW w:w="9810" w:type="dxa"/>
          </w:tcPr>
          <w:p w:rsidR="0076484A" w:rsidRDefault="0076484A" w:rsidP="00FE228E">
            <w:pPr>
              <w:pStyle w:val="ListParagraph"/>
            </w:pPr>
          </w:p>
          <w:p w:rsidR="0076484A" w:rsidRDefault="0076484A" w:rsidP="00FE228E">
            <w:pPr>
              <w:pStyle w:val="ListParagraph"/>
            </w:pPr>
          </w:p>
          <w:p w:rsidR="0076484A" w:rsidRDefault="0076484A" w:rsidP="00FE228E">
            <w:pPr>
              <w:pStyle w:val="ListParagraph"/>
            </w:pPr>
          </w:p>
          <w:p w:rsidR="0076484A" w:rsidRDefault="0076484A" w:rsidP="00FE228E">
            <w:pPr>
              <w:pStyle w:val="ListParagraph"/>
            </w:pPr>
          </w:p>
          <w:p w:rsidR="0076484A" w:rsidRDefault="0076484A" w:rsidP="00FE228E">
            <w:pPr>
              <w:pStyle w:val="ListParagraph"/>
            </w:pPr>
          </w:p>
        </w:tc>
      </w:tr>
    </w:tbl>
    <w:p w:rsidR="0076484A" w:rsidRDefault="0076484A" w:rsidP="0076484A">
      <w:pPr>
        <w:rPr>
          <w:color w:val="0000CC"/>
          <w:sz w:val="24"/>
        </w:rPr>
      </w:pPr>
    </w:p>
    <w:p w:rsidR="0076484A" w:rsidRPr="00877E6A" w:rsidRDefault="0076484A" w:rsidP="0076484A">
      <w:pPr>
        <w:rPr>
          <w:sz w:val="24"/>
        </w:rPr>
      </w:pPr>
      <w:r w:rsidRPr="00877E6A">
        <w:rPr>
          <w:sz w:val="24"/>
        </w:rPr>
        <w:t xml:space="preserve">What is the proposed </w:t>
      </w:r>
      <w:proofErr w:type="gramStart"/>
      <w:r w:rsidRPr="00877E6A">
        <w:rPr>
          <w:sz w:val="24"/>
        </w:rPr>
        <w:t>time frame</w:t>
      </w:r>
      <w:proofErr w:type="gramEnd"/>
      <w:r w:rsidRPr="00877E6A">
        <w:rPr>
          <w:sz w:val="24"/>
        </w:rPr>
        <w:t xml:space="preserve"> of your activity/project?</w:t>
      </w:r>
    </w:p>
    <w:tbl>
      <w:tblPr>
        <w:tblStyle w:val="TableGrid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76484A" w:rsidTr="0076484A">
        <w:tc>
          <w:tcPr>
            <w:tcW w:w="9810" w:type="dxa"/>
          </w:tcPr>
          <w:p w:rsidR="0076484A" w:rsidRDefault="0076484A" w:rsidP="00FE228E">
            <w:pPr>
              <w:pStyle w:val="ListParagraph"/>
            </w:pPr>
          </w:p>
          <w:p w:rsidR="0076484A" w:rsidRDefault="0076484A" w:rsidP="00FE228E">
            <w:pPr>
              <w:pStyle w:val="ListParagraph"/>
            </w:pPr>
          </w:p>
          <w:p w:rsidR="0076484A" w:rsidRDefault="0076484A" w:rsidP="00FE228E">
            <w:pPr>
              <w:pStyle w:val="ListParagraph"/>
            </w:pPr>
          </w:p>
          <w:p w:rsidR="0076484A" w:rsidRDefault="0076484A" w:rsidP="00FE228E">
            <w:pPr>
              <w:pStyle w:val="ListParagraph"/>
            </w:pPr>
          </w:p>
          <w:p w:rsidR="0076484A" w:rsidRDefault="0076484A" w:rsidP="00FE228E">
            <w:pPr>
              <w:pStyle w:val="ListParagraph"/>
            </w:pPr>
          </w:p>
        </w:tc>
      </w:tr>
    </w:tbl>
    <w:p w:rsidR="0076484A" w:rsidRDefault="0076484A" w:rsidP="0076484A">
      <w:pPr>
        <w:rPr>
          <w:rFonts w:eastAsia="Times New Roman" w:cs="Arial"/>
          <w:b/>
          <w:color w:val="CB6015"/>
          <w:sz w:val="26"/>
          <w:szCs w:val="26"/>
          <w:lang w:eastAsia="en-AU"/>
        </w:rPr>
      </w:pPr>
    </w:p>
    <w:p w:rsidR="0076484A" w:rsidRPr="00877E6A" w:rsidRDefault="0076484A" w:rsidP="0076484A">
      <w:pPr>
        <w:pStyle w:val="Heading2"/>
        <w:rPr>
          <w:rFonts w:eastAsia="Times New Roman"/>
          <w:lang w:eastAsia="en-AU"/>
        </w:rPr>
      </w:pPr>
      <w:r w:rsidRPr="00D40E9B">
        <w:rPr>
          <w:rFonts w:eastAsia="Times New Roman"/>
          <w:lang w:eastAsia="en-AU"/>
        </w:rPr>
        <w:t>Evaluation</w:t>
      </w:r>
    </w:p>
    <w:p w:rsidR="0076484A" w:rsidRPr="00877E6A" w:rsidRDefault="0076484A" w:rsidP="0076484A">
      <w:pPr>
        <w:rPr>
          <w:sz w:val="24"/>
        </w:rPr>
      </w:pPr>
      <w:r w:rsidRPr="00877E6A">
        <w:rPr>
          <w:sz w:val="24"/>
        </w:rPr>
        <w:t xml:space="preserve">Please describe how and when you will evaluate your project/activity to identify successes and </w:t>
      </w:r>
      <w:r>
        <w:rPr>
          <w:sz w:val="24"/>
        </w:rPr>
        <w:t>detail actions.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6484A" w:rsidTr="0076484A">
        <w:tc>
          <w:tcPr>
            <w:tcW w:w="9776" w:type="dxa"/>
          </w:tcPr>
          <w:p w:rsidR="0076484A" w:rsidRDefault="0076484A" w:rsidP="00FE228E"/>
          <w:p w:rsidR="0076484A" w:rsidRDefault="0076484A" w:rsidP="00FE228E"/>
          <w:p w:rsidR="0076484A" w:rsidRDefault="0076484A" w:rsidP="00FE228E"/>
          <w:p w:rsidR="0076484A" w:rsidRDefault="0076484A" w:rsidP="00FE228E"/>
          <w:p w:rsidR="0076484A" w:rsidRDefault="0076484A" w:rsidP="00FE228E"/>
          <w:p w:rsidR="0076484A" w:rsidRDefault="0076484A" w:rsidP="00FE228E"/>
          <w:p w:rsidR="0076484A" w:rsidRDefault="0076484A" w:rsidP="00FE228E"/>
        </w:tc>
      </w:tr>
    </w:tbl>
    <w:p w:rsidR="0076484A" w:rsidRDefault="0076484A" w:rsidP="0076484A">
      <w:pPr>
        <w:rPr>
          <w:rFonts w:eastAsia="Times New Roman" w:cs="Arial"/>
          <w:b/>
          <w:color w:val="CB6015"/>
          <w:sz w:val="26"/>
          <w:szCs w:val="26"/>
          <w:lang w:eastAsia="en-AU"/>
        </w:rPr>
      </w:pPr>
    </w:p>
    <w:p w:rsidR="0076484A" w:rsidRPr="00877E6A" w:rsidRDefault="0076484A" w:rsidP="0076484A">
      <w:pPr>
        <w:pStyle w:val="Heading2"/>
        <w:rPr>
          <w:rFonts w:eastAsia="Times New Roman"/>
          <w:lang w:eastAsia="en-AU"/>
        </w:rPr>
      </w:pPr>
      <w:r w:rsidRPr="00D40E9B">
        <w:rPr>
          <w:rFonts w:eastAsia="Times New Roman"/>
          <w:lang w:eastAsia="en-AU"/>
        </w:rPr>
        <w:lastRenderedPageBreak/>
        <w:t>Budget</w:t>
      </w:r>
    </w:p>
    <w:p w:rsidR="0076484A" w:rsidRPr="00877E6A" w:rsidRDefault="0076484A" w:rsidP="0076484A">
      <w:pPr>
        <w:rPr>
          <w:sz w:val="24"/>
        </w:rPr>
      </w:pPr>
      <w:r w:rsidRPr="00877E6A">
        <w:rPr>
          <w:sz w:val="24"/>
        </w:rPr>
        <w:t xml:space="preserve">What is the value of the grant you are applying </w:t>
      </w:r>
      <w:proofErr w:type="gramStart"/>
      <w:r w:rsidRPr="00877E6A">
        <w:rPr>
          <w:sz w:val="24"/>
        </w:rPr>
        <w:t>for</w:t>
      </w:r>
      <w:proofErr w:type="gramEnd"/>
      <w:r w:rsidRPr="00877E6A">
        <w:rPr>
          <w:sz w:val="24"/>
        </w:rPr>
        <w:t>?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6484A" w:rsidTr="0076484A">
        <w:tc>
          <w:tcPr>
            <w:tcW w:w="9776" w:type="dxa"/>
          </w:tcPr>
          <w:p w:rsidR="0076484A" w:rsidRDefault="0076484A" w:rsidP="00FE228E"/>
          <w:p w:rsidR="0076484A" w:rsidRPr="00877E6A" w:rsidRDefault="0076484A" w:rsidP="00FE228E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  <w:p w:rsidR="0076484A" w:rsidRDefault="0076484A" w:rsidP="00FE228E"/>
          <w:p w:rsidR="0076484A" w:rsidRDefault="0076484A" w:rsidP="00FE228E"/>
          <w:p w:rsidR="0076484A" w:rsidRDefault="0076484A" w:rsidP="00FE228E"/>
          <w:p w:rsidR="0076484A" w:rsidRDefault="0076484A" w:rsidP="00FE228E"/>
        </w:tc>
      </w:tr>
    </w:tbl>
    <w:p w:rsidR="0076484A" w:rsidRPr="00877E6A" w:rsidRDefault="0076484A" w:rsidP="0076484A">
      <w:pPr>
        <w:rPr>
          <w:sz w:val="24"/>
        </w:rPr>
      </w:pPr>
      <w:r w:rsidRPr="00877E6A">
        <w:rPr>
          <w:sz w:val="24"/>
        </w:rPr>
        <w:t xml:space="preserve">Please include details of how you propose to use the grant </w:t>
      </w:r>
      <w:r w:rsidRPr="00547747">
        <w:rPr>
          <w:sz w:val="24"/>
          <w:highlight w:val="yellow"/>
        </w:rPr>
        <w:t>(add rows as required)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843"/>
      </w:tblGrid>
      <w:tr w:rsidR="0076484A" w:rsidTr="0076484A">
        <w:tc>
          <w:tcPr>
            <w:tcW w:w="7967" w:type="dxa"/>
            <w:shd w:val="clear" w:color="auto" w:fill="auto"/>
          </w:tcPr>
          <w:p w:rsidR="0076484A" w:rsidRPr="002B2F76" w:rsidRDefault="0076484A" w:rsidP="00FE228E">
            <w:pPr>
              <w:rPr>
                <w:b/>
              </w:rPr>
            </w:pPr>
            <w:r w:rsidRPr="002B2F76">
              <w:rPr>
                <w:b/>
              </w:rPr>
              <w:t>Item</w:t>
            </w:r>
          </w:p>
        </w:tc>
        <w:tc>
          <w:tcPr>
            <w:tcW w:w="1843" w:type="dxa"/>
            <w:shd w:val="clear" w:color="auto" w:fill="auto"/>
          </w:tcPr>
          <w:p w:rsidR="0076484A" w:rsidRPr="002B2F76" w:rsidRDefault="0076484A" w:rsidP="00FE228E">
            <w:pPr>
              <w:rPr>
                <w:b/>
              </w:rPr>
            </w:pPr>
            <w:r w:rsidRPr="002B2F76">
              <w:rPr>
                <w:b/>
              </w:rPr>
              <w:t>Cost</w:t>
            </w:r>
          </w:p>
        </w:tc>
      </w:tr>
      <w:tr w:rsidR="0076484A" w:rsidTr="0076484A">
        <w:tc>
          <w:tcPr>
            <w:tcW w:w="7967" w:type="dxa"/>
            <w:shd w:val="clear" w:color="auto" w:fill="auto"/>
          </w:tcPr>
          <w:p w:rsidR="0076484A" w:rsidRDefault="0076484A" w:rsidP="00FE228E"/>
        </w:tc>
        <w:tc>
          <w:tcPr>
            <w:tcW w:w="1843" w:type="dxa"/>
            <w:shd w:val="clear" w:color="auto" w:fill="auto"/>
          </w:tcPr>
          <w:p w:rsidR="0076484A" w:rsidRDefault="0076484A" w:rsidP="00FE228E"/>
        </w:tc>
      </w:tr>
      <w:tr w:rsidR="0076484A" w:rsidTr="0076484A">
        <w:tc>
          <w:tcPr>
            <w:tcW w:w="7967" w:type="dxa"/>
            <w:shd w:val="clear" w:color="auto" w:fill="auto"/>
          </w:tcPr>
          <w:p w:rsidR="0076484A" w:rsidRDefault="0076484A" w:rsidP="00FE228E"/>
        </w:tc>
        <w:tc>
          <w:tcPr>
            <w:tcW w:w="1843" w:type="dxa"/>
            <w:shd w:val="clear" w:color="auto" w:fill="auto"/>
          </w:tcPr>
          <w:p w:rsidR="0076484A" w:rsidRDefault="0076484A" w:rsidP="00FE228E"/>
        </w:tc>
      </w:tr>
      <w:tr w:rsidR="0076484A" w:rsidTr="0076484A">
        <w:tc>
          <w:tcPr>
            <w:tcW w:w="7967" w:type="dxa"/>
            <w:shd w:val="clear" w:color="auto" w:fill="auto"/>
          </w:tcPr>
          <w:p w:rsidR="0076484A" w:rsidRPr="002B0CD3" w:rsidRDefault="0076484A" w:rsidP="00FE228E"/>
        </w:tc>
        <w:tc>
          <w:tcPr>
            <w:tcW w:w="1843" w:type="dxa"/>
            <w:shd w:val="clear" w:color="auto" w:fill="auto"/>
          </w:tcPr>
          <w:p w:rsidR="0076484A" w:rsidRDefault="0076484A" w:rsidP="00FE228E"/>
        </w:tc>
      </w:tr>
      <w:tr w:rsidR="0076484A" w:rsidTr="0076484A">
        <w:tc>
          <w:tcPr>
            <w:tcW w:w="7967" w:type="dxa"/>
            <w:shd w:val="clear" w:color="auto" w:fill="auto"/>
          </w:tcPr>
          <w:p w:rsidR="0076484A" w:rsidRPr="002B0CD3" w:rsidRDefault="0076484A" w:rsidP="00FE228E"/>
        </w:tc>
        <w:tc>
          <w:tcPr>
            <w:tcW w:w="1843" w:type="dxa"/>
            <w:shd w:val="clear" w:color="auto" w:fill="auto"/>
          </w:tcPr>
          <w:p w:rsidR="0076484A" w:rsidRDefault="0076484A" w:rsidP="00FE228E"/>
        </w:tc>
      </w:tr>
      <w:tr w:rsidR="0076484A" w:rsidTr="0076484A">
        <w:tc>
          <w:tcPr>
            <w:tcW w:w="7967" w:type="dxa"/>
            <w:shd w:val="clear" w:color="auto" w:fill="auto"/>
          </w:tcPr>
          <w:p w:rsidR="0076484A" w:rsidRPr="002B2F76" w:rsidRDefault="0076484A" w:rsidP="00FE228E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1843" w:type="dxa"/>
            <w:shd w:val="clear" w:color="auto" w:fill="auto"/>
          </w:tcPr>
          <w:p w:rsidR="0076484A" w:rsidRDefault="0076484A" w:rsidP="00FE228E"/>
        </w:tc>
      </w:tr>
    </w:tbl>
    <w:p w:rsidR="0076484A" w:rsidRDefault="0076484A" w:rsidP="0076484A">
      <w:pPr>
        <w:rPr>
          <w:b/>
          <w:color w:val="0000CC"/>
          <w:sz w:val="26"/>
          <w:szCs w:val="26"/>
          <w:u w:val="single"/>
        </w:rPr>
      </w:pPr>
    </w:p>
    <w:p w:rsidR="0076484A" w:rsidRPr="00877E6A" w:rsidRDefault="0076484A" w:rsidP="0076484A">
      <w:pPr>
        <w:pStyle w:val="Heading2"/>
        <w:rPr>
          <w:rFonts w:eastAsia="Times New Roman"/>
          <w:lang w:eastAsia="en-AU"/>
        </w:rPr>
      </w:pPr>
      <w:r w:rsidRPr="00D40E9B">
        <w:rPr>
          <w:rFonts w:eastAsia="Times New Roman"/>
          <w:lang w:eastAsia="en-AU"/>
        </w:rPr>
        <w:t xml:space="preserve">Project Personnel </w:t>
      </w:r>
    </w:p>
    <w:p w:rsidR="0076484A" w:rsidRPr="00877E6A" w:rsidRDefault="0076484A" w:rsidP="0076484A">
      <w:pPr>
        <w:ind w:right="509"/>
        <w:rPr>
          <w:sz w:val="24"/>
        </w:rPr>
      </w:pPr>
      <w:r w:rsidRPr="00877E6A">
        <w:rPr>
          <w:sz w:val="24"/>
        </w:rPr>
        <w:t xml:space="preserve">Please include the contact details of all personnel involved in delivering the proposed project/activity </w:t>
      </w:r>
      <w:r w:rsidRPr="00547747">
        <w:rPr>
          <w:sz w:val="24"/>
          <w:highlight w:val="yellow"/>
        </w:rPr>
        <w:t>(add rows as required)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552"/>
        <w:gridCol w:w="4394"/>
      </w:tblGrid>
      <w:tr w:rsidR="0076484A" w:rsidTr="0076484A">
        <w:tc>
          <w:tcPr>
            <w:tcW w:w="2830" w:type="dxa"/>
            <w:shd w:val="clear" w:color="auto" w:fill="auto"/>
          </w:tcPr>
          <w:p w:rsidR="0076484A" w:rsidRPr="00675CC4" w:rsidRDefault="0076484A" w:rsidP="00FE228E">
            <w:pPr>
              <w:rPr>
                <w:b/>
              </w:rPr>
            </w:pPr>
            <w:r w:rsidRPr="00675CC4">
              <w:rPr>
                <w:b/>
              </w:rPr>
              <w:t>Name</w:t>
            </w:r>
          </w:p>
        </w:tc>
        <w:tc>
          <w:tcPr>
            <w:tcW w:w="2552" w:type="dxa"/>
            <w:shd w:val="clear" w:color="auto" w:fill="auto"/>
          </w:tcPr>
          <w:p w:rsidR="0076484A" w:rsidRPr="00675CC4" w:rsidRDefault="0076484A" w:rsidP="00FE228E">
            <w:pPr>
              <w:rPr>
                <w:b/>
              </w:rPr>
            </w:pPr>
            <w:r w:rsidRPr="00675CC4">
              <w:rPr>
                <w:b/>
              </w:rPr>
              <w:t>Role</w:t>
            </w:r>
          </w:p>
        </w:tc>
        <w:tc>
          <w:tcPr>
            <w:tcW w:w="4394" w:type="dxa"/>
            <w:shd w:val="clear" w:color="auto" w:fill="auto"/>
          </w:tcPr>
          <w:p w:rsidR="0076484A" w:rsidRDefault="0076484A" w:rsidP="00FE228E">
            <w:pPr>
              <w:spacing w:after="0"/>
              <w:rPr>
                <w:b/>
              </w:rPr>
            </w:pPr>
            <w:r w:rsidRPr="00675CC4">
              <w:rPr>
                <w:b/>
              </w:rPr>
              <w:t>Contact details</w:t>
            </w:r>
          </w:p>
          <w:p w:rsidR="0076484A" w:rsidRPr="00675CC4" w:rsidRDefault="0076484A" w:rsidP="00FE228E">
            <w:pPr>
              <w:rPr>
                <w:b/>
              </w:rPr>
            </w:pPr>
            <w:r>
              <w:rPr>
                <w:b/>
              </w:rPr>
              <w:t>(telephone number and postal address)</w:t>
            </w:r>
          </w:p>
        </w:tc>
      </w:tr>
      <w:tr w:rsidR="0076484A" w:rsidTr="0076484A">
        <w:tc>
          <w:tcPr>
            <w:tcW w:w="2830" w:type="dxa"/>
            <w:shd w:val="clear" w:color="auto" w:fill="auto"/>
          </w:tcPr>
          <w:p w:rsidR="0076484A" w:rsidRDefault="0076484A" w:rsidP="00FE228E"/>
        </w:tc>
        <w:tc>
          <w:tcPr>
            <w:tcW w:w="2552" w:type="dxa"/>
            <w:shd w:val="clear" w:color="auto" w:fill="auto"/>
          </w:tcPr>
          <w:p w:rsidR="0076484A" w:rsidRDefault="0076484A" w:rsidP="00FE228E"/>
        </w:tc>
        <w:tc>
          <w:tcPr>
            <w:tcW w:w="4394" w:type="dxa"/>
            <w:shd w:val="clear" w:color="auto" w:fill="auto"/>
          </w:tcPr>
          <w:p w:rsidR="0076484A" w:rsidRDefault="0076484A" w:rsidP="00FE228E"/>
        </w:tc>
      </w:tr>
      <w:tr w:rsidR="0076484A" w:rsidTr="0076484A">
        <w:tc>
          <w:tcPr>
            <w:tcW w:w="2830" w:type="dxa"/>
            <w:shd w:val="clear" w:color="auto" w:fill="auto"/>
          </w:tcPr>
          <w:p w:rsidR="0076484A" w:rsidRDefault="0076484A" w:rsidP="00FE228E"/>
        </w:tc>
        <w:tc>
          <w:tcPr>
            <w:tcW w:w="2552" w:type="dxa"/>
            <w:shd w:val="clear" w:color="auto" w:fill="auto"/>
          </w:tcPr>
          <w:p w:rsidR="0076484A" w:rsidRDefault="0076484A" w:rsidP="00FE228E"/>
        </w:tc>
        <w:tc>
          <w:tcPr>
            <w:tcW w:w="4394" w:type="dxa"/>
            <w:shd w:val="clear" w:color="auto" w:fill="auto"/>
          </w:tcPr>
          <w:p w:rsidR="0076484A" w:rsidRDefault="0076484A" w:rsidP="00FE228E"/>
        </w:tc>
      </w:tr>
      <w:tr w:rsidR="0076484A" w:rsidTr="0076484A">
        <w:tc>
          <w:tcPr>
            <w:tcW w:w="2830" w:type="dxa"/>
            <w:shd w:val="clear" w:color="auto" w:fill="auto"/>
          </w:tcPr>
          <w:p w:rsidR="0076484A" w:rsidRDefault="0076484A" w:rsidP="00FE228E"/>
        </w:tc>
        <w:tc>
          <w:tcPr>
            <w:tcW w:w="2552" w:type="dxa"/>
            <w:shd w:val="clear" w:color="auto" w:fill="auto"/>
          </w:tcPr>
          <w:p w:rsidR="0076484A" w:rsidRDefault="0076484A" w:rsidP="00FE228E"/>
        </w:tc>
        <w:tc>
          <w:tcPr>
            <w:tcW w:w="4394" w:type="dxa"/>
            <w:shd w:val="clear" w:color="auto" w:fill="auto"/>
          </w:tcPr>
          <w:p w:rsidR="0076484A" w:rsidRDefault="0076484A" w:rsidP="00FE228E"/>
        </w:tc>
      </w:tr>
      <w:tr w:rsidR="0076484A" w:rsidTr="0076484A">
        <w:tc>
          <w:tcPr>
            <w:tcW w:w="2830" w:type="dxa"/>
            <w:shd w:val="clear" w:color="auto" w:fill="auto"/>
          </w:tcPr>
          <w:p w:rsidR="0076484A" w:rsidRDefault="0076484A" w:rsidP="00FE228E"/>
        </w:tc>
        <w:tc>
          <w:tcPr>
            <w:tcW w:w="2552" w:type="dxa"/>
            <w:shd w:val="clear" w:color="auto" w:fill="auto"/>
          </w:tcPr>
          <w:p w:rsidR="0076484A" w:rsidRDefault="0076484A" w:rsidP="00FE228E"/>
        </w:tc>
        <w:tc>
          <w:tcPr>
            <w:tcW w:w="4394" w:type="dxa"/>
            <w:shd w:val="clear" w:color="auto" w:fill="auto"/>
          </w:tcPr>
          <w:p w:rsidR="0076484A" w:rsidRDefault="0076484A" w:rsidP="00FE228E"/>
        </w:tc>
      </w:tr>
    </w:tbl>
    <w:p w:rsidR="0076484A" w:rsidRDefault="0076484A" w:rsidP="0076484A">
      <w:pPr>
        <w:ind w:right="509"/>
        <w:rPr>
          <w:color w:val="0000CC"/>
          <w:sz w:val="24"/>
        </w:rPr>
      </w:pPr>
    </w:p>
    <w:p w:rsidR="0076484A" w:rsidRPr="00D40E9B" w:rsidRDefault="0076484A" w:rsidP="0076484A">
      <w:pPr>
        <w:pStyle w:val="Heading2"/>
        <w:rPr>
          <w:rFonts w:eastAsia="Times New Roman"/>
          <w:lang w:eastAsia="en-AU"/>
        </w:rPr>
      </w:pPr>
      <w:r w:rsidRPr="00D40E9B">
        <w:rPr>
          <w:rFonts w:eastAsia="Times New Roman"/>
          <w:lang w:eastAsia="en-AU"/>
        </w:rPr>
        <w:t>References</w:t>
      </w:r>
    </w:p>
    <w:p w:rsidR="0076484A" w:rsidRDefault="0076484A" w:rsidP="0076484A">
      <w:pPr>
        <w:ind w:right="509"/>
      </w:pPr>
      <w:r>
        <w:t>Please include the details of at least two contacts who are able to support your proposal.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260"/>
        <w:gridCol w:w="2977"/>
      </w:tblGrid>
      <w:tr w:rsidR="0076484A" w:rsidTr="0076484A">
        <w:tc>
          <w:tcPr>
            <w:tcW w:w="3539" w:type="dxa"/>
            <w:shd w:val="clear" w:color="auto" w:fill="auto"/>
          </w:tcPr>
          <w:p w:rsidR="0076484A" w:rsidRPr="00675CC4" w:rsidRDefault="0076484A" w:rsidP="00FE228E">
            <w:pPr>
              <w:rPr>
                <w:b/>
              </w:rPr>
            </w:pPr>
            <w:r w:rsidRPr="00675CC4">
              <w:rPr>
                <w:b/>
              </w:rPr>
              <w:t>Name</w:t>
            </w:r>
          </w:p>
        </w:tc>
        <w:tc>
          <w:tcPr>
            <w:tcW w:w="3260" w:type="dxa"/>
            <w:shd w:val="clear" w:color="auto" w:fill="auto"/>
          </w:tcPr>
          <w:p w:rsidR="0076484A" w:rsidRPr="00675CC4" w:rsidRDefault="0076484A" w:rsidP="00FE228E">
            <w:pPr>
              <w:rPr>
                <w:b/>
              </w:rPr>
            </w:pPr>
            <w:r w:rsidRPr="00675CC4">
              <w:rPr>
                <w:b/>
              </w:rPr>
              <w:t xml:space="preserve">Relationship to applicant </w:t>
            </w:r>
          </w:p>
        </w:tc>
        <w:tc>
          <w:tcPr>
            <w:tcW w:w="2977" w:type="dxa"/>
            <w:shd w:val="clear" w:color="auto" w:fill="auto"/>
          </w:tcPr>
          <w:p w:rsidR="0076484A" w:rsidRPr="00675CC4" w:rsidRDefault="0076484A" w:rsidP="00FE228E">
            <w:pPr>
              <w:rPr>
                <w:b/>
              </w:rPr>
            </w:pPr>
            <w:r w:rsidRPr="00675CC4">
              <w:rPr>
                <w:b/>
              </w:rPr>
              <w:t xml:space="preserve">Contact </w:t>
            </w:r>
          </w:p>
        </w:tc>
      </w:tr>
      <w:tr w:rsidR="0076484A" w:rsidTr="0076484A">
        <w:tc>
          <w:tcPr>
            <w:tcW w:w="3539" w:type="dxa"/>
            <w:shd w:val="clear" w:color="auto" w:fill="auto"/>
          </w:tcPr>
          <w:p w:rsidR="0076484A" w:rsidRDefault="0076484A" w:rsidP="00FE228E"/>
        </w:tc>
        <w:tc>
          <w:tcPr>
            <w:tcW w:w="3260" w:type="dxa"/>
            <w:shd w:val="clear" w:color="auto" w:fill="auto"/>
          </w:tcPr>
          <w:p w:rsidR="0076484A" w:rsidRDefault="0076484A" w:rsidP="00FE228E"/>
        </w:tc>
        <w:tc>
          <w:tcPr>
            <w:tcW w:w="2977" w:type="dxa"/>
            <w:shd w:val="clear" w:color="auto" w:fill="auto"/>
          </w:tcPr>
          <w:p w:rsidR="0076484A" w:rsidRDefault="0076484A" w:rsidP="00FE228E"/>
        </w:tc>
      </w:tr>
      <w:tr w:rsidR="0076484A" w:rsidTr="0076484A">
        <w:tc>
          <w:tcPr>
            <w:tcW w:w="3539" w:type="dxa"/>
            <w:shd w:val="clear" w:color="auto" w:fill="auto"/>
          </w:tcPr>
          <w:p w:rsidR="0076484A" w:rsidRDefault="0076484A" w:rsidP="00FE228E"/>
        </w:tc>
        <w:tc>
          <w:tcPr>
            <w:tcW w:w="3260" w:type="dxa"/>
            <w:shd w:val="clear" w:color="auto" w:fill="auto"/>
          </w:tcPr>
          <w:p w:rsidR="0076484A" w:rsidRDefault="0076484A" w:rsidP="00FE228E"/>
        </w:tc>
        <w:tc>
          <w:tcPr>
            <w:tcW w:w="2977" w:type="dxa"/>
            <w:shd w:val="clear" w:color="auto" w:fill="auto"/>
          </w:tcPr>
          <w:p w:rsidR="0076484A" w:rsidRDefault="0076484A" w:rsidP="00FE228E"/>
        </w:tc>
      </w:tr>
      <w:tr w:rsidR="0076484A" w:rsidTr="0076484A">
        <w:tc>
          <w:tcPr>
            <w:tcW w:w="3539" w:type="dxa"/>
            <w:shd w:val="clear" w:color="auto" w:fill="auto"/>
          </w:tcPr>
          <w:p w:rsidR="0076484A" w:rsidRDefault="0076484A" w:rsidP="00FE228E"/>
        </w:tc>
        <w:tc>
          <w:tcPr>
            <w:tcW w:w="3260" w:type="dxa"/>
            <w:shd w:val="clear" w:color="auto" w:fill="auto"/>
          </w:tcPr>
          <w:p w:rsidR="0076484A" w:rsidRDefault="0076484A" w:rsidP="00FE228E"/>
        </w:tc>
        <w:tc>
          <w:tcPr>
            <w:tcW w:w="2977" w:type="dxa"/>
            <w:shd w:val="clear" w:color="auto" w:fill="auto"/>
          </w:tcPr>
          <w:p w:rsidR="0076484A" w:rsidRDefault="0076484A" w:rsidP="00FE228E"/>
        </w:tc>
      </w:tr>
    </w:tbl>
    <w:p w:rsidR="0076484A" w:rsidRDefault="0076484A" w:rsidP="0076484A">
      <w:pPr>
        <w:ind w:right="509"/>
        <w:rPr>
          <w:color w:val="0000CC"/>
          <w:sz w:val="24"/>
        </w:rPr>
      </w:pPr>
    </w:p>
    <w:p w:rsidR="0076484A" w:rsidRPr="00D40E9B" w:rsidRDefault="0076484A" w:rsidP="0076484A">
      <w:pPr>
        <w:pStyle w:val="Heading2"/>
        <w:rPr>
          <w:rFonts w:eastAsia="Times New Roman"/>
          <w:lang w:eastAsia="en-AU"/>
        </w:rPr>
      </w:pPr>
      <w:r w:rsidRPr="00D40E9B">
        <w:rPr>
          <w:rFonts w:eastAsia="Times New Roman"/>
          <w:lang w:eastAsia="en-AU"/>
        </w:rPr>
        <w:t>Submission</w:t>
      </w:r>
    </w:p>
    <w:p w:rsidR="0076484A" w:rsidRDefault="0076484A" w:rsidP="0076484A">
      <w:pPr>
        <w:spacing w:after="0" w:line="360" w:lineRule="auto"/>
        <w:rPr>
          <w:color w:val="000000" w:themeColor="text1"/>
          <w:sz w:val="24"/>
        </w:rPr>
      </w:pPr>
      <w:r w:rsidRPr="00F77A9B">
        <w:rPr>
          <w:color w:val="000000" w:themeColor="text1"/>
          <w:sz w:val="24"/>
        </w:rPr>
        <w:t xml:space="preserve">Once you have completed this application, please submit via email to </w:t>
      </w:r>
      <w:hyperlink r:id="rId8" w:history="1">
        <w:r w:rsidRPr="00F77A9B">
          <w:rPr>
            <w:rStyle w:val="Hyperlink"/>
            <w:sz w:val="24"/>
          </w:rPr>
          <w:t>Suicide.Prevention@nt.gov.au</w:t>
        </w:r>
      </w:hyperlink>
      <w:r w:rsidRPr="00F77A9B">
        <w:rPr>
          <w:color w:val="000000" w:themeColor="text1"/>
          <w:sz w:val="24"/>
        </w:rPr>
        <w:t xml:space="preserve"> by 3:00pm (ACST)</w:t>
      </w:r>
      <w:r>
        <w:rPr>
          <w:color w:val="000000" w:themeColor="text1"/>
          <w:sz w:val="24"/>
        </w:rPr>
        <w:t xml:space="preserve"> Friday 28</w:t>
      </w:r>
      <w:r w:rsidRPr="00F77A9B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June 2019</w:t>
      </w:r>
      <w:r w:rsidRPr="00F77A9B">
        <w:rPr>
          <w:color w:val="000000" w:themeColor="text1"/>
          <w:sz w:val="24"/>
        </w:rPr>
        <w:t xml:space="preserve">. </w:t>
      </w:r>
    </w:p>
    <w:p w:rsidR="0076484A" w:rsidRPr="00F77A9B" w:rsidRDefault="0076484A" w:rsidP="0076484A">
      <w:pPr>
        <w:spacing w:after="0" w:line="360" w:lineRule="auto"/>
        <w:rPr>
          <w:color w:val="000000" w:themeColor="text1"/>
          <w:sz w:val="24"/>
        </w:rPr>
      </w:pPr>
      <w:r w:rsidRPr="00F77A9B">
        <w:rPr>
          <w:color w:val="000000" w:themeColor="text1"/>
          <w:sz w:val="24"/>
        </w:rPr>
        <w:t xml:space="preserve">LATE APPLICATIONS </w:t>
      </w:r>
      <w:proofErr w:type="gramStart"/>
      <w:r w:rsidRPr="00F77A9B">
        <w:rPr>
          <w:color w:val="000000" w:themeColor="text1"/>
          <w:sz w:val="24"/>
        </w:rPr>
        <w:t>WILL NOT BE ACCEPTED</w:t>
      </w:r>
      <w:proofErr w:type="gramEnd"/>
      <w:r w:rsidRPr="00F77A9B">
        <w:rPr>
          <w:color w:val="000000" w:themeColor="text1"/>
          <w:sz w:val="24"/>
        </w:rPr>
        <w:t>.</w:t>
      </w:r>
    </w:p>
    <w:p w:rsidR="0076484A" w:rsidRDefault="0076484A" w:rsidP="0076484A">
      <w:pPr>
        <w:ind w:right="509"/>
        <w:rPr>
          <w:color w:val="0000CC"/>
          <w:sz w:val="24"/>
        </w:rPr>
      </w:pPr>
    </w:p>
    <w:p w:rsidR="0076484A" w:rsidRPr="0076484A" w:rsidRDefault="0076484A" w:rsidP="0076484A">
      <w:pPr>
        <w:pStyle w:val="Heading2"/>
      </w:pPr>
      <w:proofErr w:type="gramStart"/>
      <w:r w:rsidRPr="0076484A">
        <w:t>What if I have any questions?</w:t>
      </w:r>
      <w:proofErr w:type="gramEnd"/>
    </w:p>
    <w:p w:rsidR="0076484A" w:rsidRPr="00737A71" w:rsidRDefault="0076484A" w:rsidP="0076484A">
      <w:pPr>
        <w:rPr>
          <w:rFonts w:cs="Arial"/>
          <w:sz w:val="24"/>
          <w:lang w:eastAsia="en-AU"/>
        </w:rPr>
      </w:pPr>
      <w:r w:rsidRPr="00737A71">
        <w:rPr>
          <w:rFonts w:cs="Arial"/>
          <w:sz w:val="24"/>
          <w:lang w:eastAsia="en-AU"/>
        </w:rPr>
        <w:t xml:space="preserve">Please contact the staff at the Mental Health and Alcohol and Other Drugs Branch via email </w:t>
      </w:r>
      <w:hyperlink r:id="rId9" w:history="1">
        <w:r w:rsidRPr="00737A71">
          <w:rPr>
            <w:rStyle w:val="Hyperlink"/>
            <w:rFonts w:cs="Arial"/>
            <w:sz w:val="24"/>
            <w:lang w:eastAsia="en-AU"/>
          </w:rPr>
          <w:t>Suicide.Prevention@nt.gov.au</w:t>
        </w:r>
      </w:hyperlink>
      <w:r w:rsidRPr="00737A71">
        <w:rPr>
          <w:rFonts w:cs="Arial"/>
          <w:sz w:val="24"/>
          <w:lang w:eastAsia="en-AU"/>
        </w:rPr>
        <w:t xml:space="preserve"> or telephone on 08 8999 2829.</w:t>
      </w:r>
    </w:p>
    <w:p w:rsidR="0076484A" w:rsidRPr="00B12FDD" w:rsidRDefault="0076484A" w:rsidP="0076484A">
      <w:pPr>
        <w:rPr>
          <w:rFonts w:cs="Arial"/>
          <w:lang w:eastAsia="en-AU"/>
        </w:rPr>
      </w:pPr>
    </w:p>
    <w:p w:rsidR="0076484A" w:rsidRPr="00B12FDD" w:rsidRDefault="0076484A" w:rsidP="0076484A">
      <w:pPr>
        <w:rPr>
          <w:color w:val="000000" w:themeColor="text1"/>
          <w:sz w:val="24"/>
        </w:rPr>
      </w:pPr>
    </w:p>
    <w:p w:rsidR="00F623DD" w:rsidRPr="00F623DD" w:rsidRDefault="00F623DD" w:rsidP="0076484A"/>
    <w:sectPr w:rsidR="00F623DD" w:rsidRPr="00F623DD" w:rsidSect="00705C9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47" w:rsidRDefault="00D95247" w:rsidP="007332FF">
      <w:r>
        <w:separator/>
      </w:r>
    </w:p>
  </w:endnote>
  <w:endnote w:type="continuationSeparator" w:id="0">
    <w:p w:rsidR="00D95247" w:rsidRDefault="00D9524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:rsidTr="002A6F6A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983000" w:rsidRPr="00705C9D" w:rsidRDefault="00983000" w:rsidP="00B11C67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5C32CA">
            <w:rPr>
              <w:rStyle w:val="NTGFooterDepartmentNameChar"/>
            </w:rPr>
            <w:t>HEALTH</w:t>
          </w:r>
        </w:p>
        <w:p w:rsidR="00983000" w:rsidRPr="007B5DA2" w:rsidRDefault="005C32CA" w:rsidP="000E342B">
          <w:pPr>
            <w:pStyle w:val="NTGFooter1items"/>
          </w:pPr>
          <w:r>
            <w:rPr>
              <w:rStyle w:val="NTGFooter1itemsChar"/>
            </w:rPr>
            <w:t>3 June 2019</w:t>
          </w:r>
        </w:p>
      </w:tc>
      <w:tc>
        <w:tcPr>
          <w:tcW w:w="2268" w:type="dxa"/>
          <w:vAlign w:val="center"/>
        </w:tcPr>
        <w:p w:rsidR="00983000" w:rsidRPr="00DC1F0F" w:rsidRDefault="00983000" w:rsidP="00B11C67">
          <w:pPr>
            <w:spacing w:after="0"/>
            <w:jc w:val="right"/>
            <w:rPr>
              <w:sz w:val="20"/>
            </w:rPr>
          </w:pPr>
          <w:r w:rsidRPr="00DC1F0F">
            <w:rPr>
              <w:sz w:val="20"/>
            </w:rPr>
            <w:t xml:space="preserve">Page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PAGE  \* Arabic  \* MERGEFORMAT </w:instrText>
          </w:r>
          <w:r w:rsidRPr="00DC1F0F">
            <w:rPr>
              <w:sz w:val="20"/>
            </w:rPr>
            <w:fldChar w:fldCharType="separate"/>
          </w:r>
          <w:r w:rsidR="00707A7B">
            <w:rPr>
              <w:noProof/>
              <w:sz w:val="20"/>
            </w:rPr>
            <w:t>6</w:t>
          </w:r>
          <w:r w:rsidRPr="00DC1F0F">
            <w:rPr>
              <w:sz w:val="20"/>
            </w:rPr>
            <w:fldChar w:fldCharType="end"/>
          </w:r>
          <w:r w:rsidRPr="00DC1F0F">
            <w:rPr>
              <w:sz w:val="20"/>
            </w:rPr>
            <w:t xml:space="preserve"> of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NUMPAGES  \* Arabic  \* MERGEFORMAT </w:instrText>
          </w:r>
          <w:r w:rsidRPr="00DC1F0F">
            <w:rPr>
              <w:sz w:val="20"/>
            </w:rPr>
            <w:fldChar w:fldCharType="separate"/>
          </w:r>
          <w:r w:rsidR="00707A7B">
            <w:rPr>
              <w:noProof/>
              <w:sz w:val="20"/>
            </w:rPr>
            <w:t>6</w:t>
          </w:r>
          <w:r w:rsidRPr="00DC1F0F">
            <w:rPr>
              <w:noProof/>
              <w:sz w:val="20"/>
            </w:rPr>
            <w:fldChar w:fldCharType="end"/>
          </w:r>
        </w:p>
      </w:tc>
    </w:tr>
  </w:tbl>
  <w:p w:rsidR="00983000" w:rsidRPr="00B11C67" w:rsidRDefault="00983000" w:rsidP="00B11C67">
    <w:pPr>
      <w:pStyle w:val="Footer"/>
      <w:rPr>
        <w:rStyle w:val="NTGFooter2deptpagenumChar"/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:rsidTr="007D4893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983000" w:rsidRPr="00705C9D" w:rsidRDefault="00983000" w:rsidP="007B5DA2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C420FE">
            <w:rPr>
              <w:rStyle w:val="NTGFooterDepartmentNameChar"/>
            </w:rPr>
            <w:t>HEALTH</w:t>
          </w:r>
        </w:p>
        <w:p w:rsidR="00983000" w:rsidRPr="007B5DA2" w:rsidRDefault="00983000" w:rsidP="00C420FE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707A7B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DB6D0A">
            <w:rPr>
              <w:noProof/>
            </w:rPr>
            <w:fldChar w:fldCharType="begin"/>
          </w:r>
          <w:r w:rsidR="00DB6D0A">
            <w:rPr>
              <w:noProof/>
            </w:rPr>
            <w:instrText xml:space="preserve"> NUMPAGES  \* Arabic  \* MERGEFORMAT </w:instrText>
          </w:r>
          <w:r w:rsidR="00DB6D0A">
            <w:rPr>
              <w:noProof/>
            </w:rPr>
            <w:fldChar w:fldCharType="separate"/>
          </w:r>
          <w:r w:rsidR="00707A7B">
            <w:rPr>
              <w:noProof/>
            </w:rPr>
            <w:t>6</w:t>
          </w:r>
          <w:r w:rsidR="00DB6D0A">
            <w:rPr>
              <w:noProof/>
            </w:rPr>
            <w:fldChar w:fldCharType="end"/>
          </w:r>
          <w:r w:rsidRPr="007B5DA2">
            <w:tab/>
          </w:r>
          <w:r w:rsidR="00C420FE">
            <w:t>03 June 2019</w:t>
          </w:r>
        </w:p>
      </w:tc>
      <w:tc>
        <w:tcPr>
          <w:tcW w:w="2268" w:type="dxa"/>
          <w:vAlign w:val="center"/>
        </w:tcPr>
        <w:p w:rsidR="00983000" w:rsidRPr="001E14EB" w:rsidRDefault="00983000" w:rsidP="00B606A1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9DA9CA5" wp14:editId="52B858BB">
                <wp:extent cx="1346400" cy="479412"/>
                <wp:effectExtent l="0" t="0" r="6350" b="0"/>
                <wp:docPr id="13" name="Picture 1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ntgcentral.nt.gov.au/sites/files/uploads/images/dcm/logos/ntg-logo/ntg-primary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00" cy="479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000" w:rsidRPr="00543BD1" w:rsidRDefault="00983000" w:rsidP="0016153B">
    <w:pPr>
      <w:pStyle w:val="NoSpacing"/>
      <w:spacing w:after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47" w:rsidRDefault="00D95247" w:rsidP="007332FF">
      <w:r>
        <w:separator/>
      </w:r>
    </w:p>
  </w:footnote>
  <w:footnote w:type="continuationSeparator" w:id="0">
    <w:p w:rsidR="00D95247" w:rsidRDefault="00D9524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93859859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Default="00707A7B" w:rsidP="002926BC">
        <w:pPr>
          <w:pStyle w:val="Header"/>
          <w:tabs>
            <w:tab w:val="clear" w:pos="9026"/>
          </w:tabs>
          <w:ind w:right="-568"/>
        </w:pPr>
        <w:r>
          <w:t>Suicide prevention application form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Default="00707A7B" w:rsidP="0050530C">
        <w:pPr>
          <w:pStyle w:val="Title"/>
        </w:pPr>
        <w:r>
          <w:t>Suicide prevention application form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4B0"/>
    <w:multiLevelType w:val="hybridMultilevel"/>
    <w:tmpl w:val="7AE66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0F418A"/>
    <w:multiLevelType w:val="hybridMultilevel"/>
    <w:tmpl w:val="80B2C452"/>
    <w:lvl w:ilvl="0" w:tplc="1FBA8D1A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2E1517B"/>
    <w:multiLevelType w:val="hybridMultilevel"/>
    <w:tmpl w:val="205E04B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93944"/>
    <w:multiLevelType w:val="multilevel"/>
    <w:tmpl w:val="BD7A8414"/>
    <w:styleLink w:val="NTGStandardList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6" w15:restartNumberingAfterBreak="0">
    <w:nsid w:val="26EE2CBB"/>
    <w:multiLevelType w:val="hybridMultilevel"/>
    <w:tmpl w:val="58EEF684"/>
    <w:lvl w:ilvl="0" w:tplc="0C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3A1B6FF8"/>
    <w:multiLevelType w:val="hybridMultilevel"/>
    <w:tmpl w:val="A6F2FFC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7" w15:restartNumberingAfterBreak="0">
    <w:nsid w:val="478F7C24"/>
    <w:multiLevelType w:val="hybridMultilevel"/>
    <w:tmpl w:val="6EECD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3842BC6"/>
    <w:multiLevelType w:val="multilevel"/>
    <w:tmpl w:val="0C78A7AC"/>
    <w:numStyleLink w:val="Tablebulletlist"/>
  </w:abstractNum>
  <w:abstractNum w:abstractNumId="3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55EB6ED3"/>
    <w:multiLevelType w:val="hybridMultilevel"/>
    <w:tmpl w:val="D12AF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8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9" w15:restartNumberingAfterBreak="0">
    <w:nsid w:val="708B4874"/>
    <w:multiLevelType w:val="hybridMultilevel"/>
    <w:tmpl w:val="78F6F7DE"/>
    <w:lvl w:ilvl="0" w:tplc="5CF21948">
      <w:start w:val="1"/>
      <w:numFmt w:val="lowerLetter"/>
      <w:pStyle w:val="Bulletscharac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BB1392"/>
    <w:multiLevelType w:val="hybridMultilevel"/>
    <w:tmpl w:val="0AA0F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2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4"/>
  </w:num>
  <w:num w:numId="2">
    <w:abstractNumId w:val="13"/>
  </w:num>
  <w:num w:numId="3">
    <w:abstractNumId w:val="43"/>
  </w:num>
  <w:num w:numId="4">
    <w:abstractNumId w:val="29"/>
  </w:num>
  <w:num w:numId="5">
    <w:abstractNumId w:val="20"/>
  </w:num>
  <w:num w:numId="6">
    <w:abstractNumId w:val="8"/>
  </w:num>
  <w:num w:numId="7">
    <w:abstractNumId w:val="31"/>
  </w:num>
  <w:num w:numId="8">
    <w:abstractNumId w:val="19"/>
  </w:num>
  <w:num w:numId="9">
    <w:abstractNumId w:val="15"/>
  </w:num>
  <w:num w:numId="10">
    <w:abstractNumId w:val="25"/>
  </w:num>
  <w:num w:numId="11">
    <w:abstractNumId w:val="14"/>
  </w:num>
  <w:num w:numId="12">
    <w:abstractNumId w:val="27"/>
  </w:num>
  <w:num w:numId="13">
    <w:abstractNumId w:val="39"/>
  </w:num>
  <w:num w:numId="14">
    <w:abstractNumId w:val="12"/>
  </w:num>
  <w:num w:numId="15">
    <w:abstractNumId w:val="0"/>
  </w:num>
  <w:num w:numId="16">
    <w:abstractNumId w:val="33"/>
  </w:num>
  <w:num w:numId="17">
    <w:abstractNumId w:val="16"/>
  </w:num>
  <w:num w:numId="18">
    <w:abstractNumId w:val="4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CA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A4317"/>
    <w:rsid w:val="000A559C"/>
    <w:rsid w:val="000B2CA1"/>
    <w:rsid w:val="000D1F29"/>
    <w:rsid w:val="000D633D"/>
    <w:rsid w:val="000E342B"/>
    <w:rsid w:val="000E5DD2"/>
    <w:rsid w:val="000F2958"/>
    <w:rsid w:val="000F3850"/>
    <w:rsid w:val="00104E7F"/>
    <w:rsid w:val="001137EC"/>
    <w:rsid w:val="001152F5"/>
    <w:rsid w:val="00117743"/>
    <w:rsid w:val="00117F5B"/>
    <w:rsid w:val="00132658"/>
    <w:rsid w:val="00150DC0"/>
    <w:rsid w:val="00156CD4"/>
    <w:rsid w:val="0016153B"/>
    <w:rsid w:val="00164A3E"/>
    <w:rsid w:val="00166FF6"/>
    <w:rsid w:val="00176123"/>
    <w:rsid w:val="00181620"/>
    <w:rsid w:val="001957AD"/>
    <w:rsid w:val="001A2B7F"/>
    <w:rsid w:val="001A30DC"/>
    <w:rsid w:val="001A3AFD"/>
    <w:rsid w:val="001A496C"/>
    <w:rsid w:val="001A576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5591"/>
    <w:rsid w:val="002B6AA4"/>
    <w:rsid w:val="002C1FE9"/>
    <w:rsid w:val="002C3434"/>
    <w:rsid w:val="002D3A57"/>
    <w:rsid w:val="002D7D05"/>
    <w:rsid w:val="002E20C8"/>
    <w:rsid w:val="002E4290"/>
    <w:rsid w:val="002E66A6"/>
    <w:rsid w:val="002F0DB1"/>
    <w:rsid w:val="002F2885"/>
    <w:rsid w:val="002F45A1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3F74B8"/>
    <w:rsid w:val="0040222A"/>
    <w:rsid w:val="004047BC"/>
    <w:rsid w:val="00404EE9"/>
    <w:rsid w:val="004100F7"/>
    <w:rsid w:val="00414CB3"/>
    <w:rsid w:val="0041563D"/>
    <w:rsid w:val="00426E25"/>
    <w:rsid w:val="00427D9C"/>
    <w:rsid w:val="00427E7E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365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62CC"/>
    <w:rsid w:val="00582D3D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C32CA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A756A"/>
    <w:rsid w:val="006D66F7"/>
    <w:rsid w:val="00705C9D"/>
    <w:rsid w:val="00705F13"/>
    <w:rsid w:val="00707A7B"/>
    <w:rsid w:val="00711DF2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484A"/>
    <w:rsid w:val="007676A4"/>
    <w:rsid w:val="00777795"/>
    <w:rsid w:val="00783A57"/>
    <w:rsid w:val="00784C92"/>
    <w:rsid w:val="007859CD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35A9"/>
    <w:rsid w:val="00877BC5"/>
    <w:rsid w:val="00877D20"/>
    <w:rsid w:val="00881C48"/>
    <w:rsid w:val="0088263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17FB"/>
    <w:rsid w:val="008D1B00"/>
    <w:rsid w:val="008D57B8"/>
    <w:rsid w:val="008E03FC"/>
    <w:rsid w:val="008E510B"/>
    <w:rsid w:val="00902B13"/>
    <w:rsid w:val="00911941"/>
    <w:rsid w:val="0092024D"/>
    <w:rsid w:val="00925F0F"/>
    <w:rsid w:val="00932F6B"/>
    <w:rsid w:val="009468BC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0427"/>
    <w:rsid w:val="009A5897"/>
    <w:rsid w:val="009A5F24"/>
    <w:rsid w:val="009B0B3E"/>
    <w:rsid w:val="009B1913"/>
    <w:rsid w:val="009B6657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76790"/>
    <w:rsid w:val="00A925EC"/>
    <w:rsid w:val="00A929AA"/>
    <w:rsid w:val="00A92B6B"/>
    <w:rsid w:val="00AA541E"/>
    <w:rsid w:val="00AC5054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5117"/>
    <w:rsid w:val="00BD7FE1"/>
    <w:rsid w:val="00BE37CA"/>
    <w:rsid w:val="00BE6144"/>
    <w:rsid w:val="00BE635A"/>
    <w:rsid w:val="00BF17E9"/>
    <w:rsid w:val="00BF2ABB"/>
    <w:rsid w:val="00BF5099"/>
    <w:rsid w:val="00C10F10"/>
    <w:rsid w:val="00C15D4D"/>
    <w:rsid w:val="00C175DC"/>
    <w:rsid w:val="00C30171"/>
    <w:rsid w:val="00C309D8"/>
    <w:rsid w:val="00C420FE"/>
    <w:rsid w:val="00C43519"/>
    <w:rsid w:val="00C51537"/>
    <w:rsid w:val="00C52BC3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A6BC5"/>
    <w:rsid w:val="00CC61CD"/>
    <w:rsid w:val="00CC737B"/>
    <w:rsid w:val="00CD5011"/>
    <w:rsid w:val="00CE640F"/>
    <w:rsid w:val="00CE76BC"/>
    <w:rsid w:val="00CF540E"/>
    <w:rsid w:val="00D02F07"/>
    <w:rsid w:val="00D27EBE"/>
    <w:rsid w:val="00D36A49"/>
    <w:rsid w:val="00D517C6"/>
    <w:rsid w:val="00D71D84"/>
    <w:rsid w:val="00D72464"/>
    <w:rsid w:val="00D768EB"/>
    <w:rsid w:val="00D81E17"/>
    <w:rsid w:val="00D82D1E"/>
    <w:rsid w:val="00D832D9"/>
    <w:rsid w:val="00D90F00"/>
    <w:rsid w:val="00D95247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61BA2"/>
    <w:rsid w:val="00E63864"/>
    <w:rsid w:val="00E6403F"/>
    <w:rsid w:val="00E770C4"/>
    <w:rsid w:val="00E84C5A"/>
    <w:rsid w:val="00E861DB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E38FA"/>
    <w:rsid w:val="00EE3E2C"/>
    <w:rsid w:val="00EE5D23"/>
    <w:rsid w:val="00EE750D"/>
    <w:rsid w:val="00EF3CA4"/>
    <w:rsid w:val="00EF7859"/>
    <w:rsid w:val="00F014DA"/>
    <w:rsid w:val="00F02591"/>
    <w:rsid w:val="00F5696E"/>
    <w:rsid w:val="00F60EFF"/>
    <w:rsid w:val="00F623DD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9FD67F-2B01-48DD-B896-A7FC8712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34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F99"/>
  </w:style>
  <w:style w:type="paragraph" w:styleId="Heading1">
    <w:name w:val="heading 1"/>
    <w:basedOn w:val="Normal"/>
    <w:next w:val="Normal"/>
    <w:link w:val="Heading1Char"/>
    <w:uiPriority w:val="1"/>
    <w:qFormat/>
    <w:rsid w:val="001A576A"/>
    <w:pPr>
      <w:keepNext/>
      <w:keepLines/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576A"/>
    <w:pPr>
      <w:keepNext/>
      <w:keepLines/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576A"/>
    <w:pPr>
      <w:keepNext/>
      <w:keepLines/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1A576A"/>
    <w:pPr>
      <w:keepNext/>
      <w:keepLines/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semiHidden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00A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semiHidden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semiHidden/>
    <w:rsid w:val="00B606A1"/>
    <w:rPr>
      <w:b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semiHidden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705C9D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9"/>
    <w:semiHidden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9"/>
    <w:semiHidden/>
    <w:rsid w:val="00C52BC3"/>
    <w:rPr>
      <w:rFonts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9"/>
    <w:semiHidden/>
    <w:rsid w:val="00C52BC3"/>
    <w:rPr>
      <w:rFonts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9"/>
    <w:semiHidden/>
    <w:rsid w:val="00C52BC3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9"/>
    <w:semiHidden/>
    <w:rsid w:val="002926BC"/>
    <w:pPr>
      <w:spacing w:after="480"/>
    </w:p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9"/>
    <w:semiHidden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9"/>
    <w:semiHidden/>
    <w:rsid w:val="00C52BC3"/>
    <w:rPr>
      <w:sz w:val="20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9"/>
    <w:semiHidden/>
    <w:rsid w:val="00C52BC3"/>
    <w:rPr>
      <w:sz w:val="20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99"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99"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99"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99"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99"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34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uiPriority w:val="6"/>
    <w:rsid w:val="002716CD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uiPriority w:val="7"/>
    <w:rsid w:val="002716CD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D3B0DA" w:themeColor="accent4" w:themeTint="66"/>
        <w:left w:val="single" w:sz="4" w:space="0" w:color="D3B0DA" w:themeColor="accent4" w:themeTint="66"/>
        <w:bottom w:val="single" w:sz="4" w:space="0" w:color="D3B0DA" w:themeColor="accent4" w:themeTint="66"/>
        <w:right w:val="single" w:sz="4" w:space="0" w:color="D3B0DA" w:themeColor="accent4" w:themeTint="66"/>
        <w:insideH w:val="single" w:sz="4" w:space="0" w:color="D3B0DA" w:themeColor="accent4" w:themeTint="66"/>
        <w:insideV w:val="single" w:sz="4" w:space="0" w:color="D3B0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89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89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3D0F63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35"/>
    <w:unhideWhenUsed/>
    <w:rsid w:val="00F858F2"/>
    <w:rPr>
      <w:iCs/>
      <w:sz w:val="20"/>
      <w:szCs w:val="18"/>
    </w:rPr>
  </w:style>
  <w:style w:type="paragraph" w:customStyle="1" w:styleId="Subheading">
    <w:name w:val="Subheading"/>
    <w:uiPriority w:val="99"/>
    <w:rsid w:val="005C32CA"/>
    <w:pPr>
      <w:spacing w:before="360" w:after="360"/>
    </w:pPr>
    <w:rPr>
      <w:rFonts w:eastAsia="Times New Roman" w:cs="Arial"/>
      <w:b/>
      <w:color w:val="CB6015"/>
      <w:sz w:val="36"/>
      <w:szCs w:val="36"/>
      <w:lang w:eastAsia="en-AU"/>
    </w:rPr>
  </w:style>
  <w:style w:type="numbering" w:customStyle="1" w:styleId="NTGStandardList">
    <w:name w:val="NTG Standard List"/>
    <w:basedOn w:val="NoList"/>
    <w:rsid w:val="00F623DD"/>
    <w:pPr>
      <w:numPr>
        <w:numId w:val="9"/>
      </w:numPr>
    </w:pPr>
  </w:style>
  <w:style w:type="paragraph" w:customStyle="1" w:styleId="Bulletscharacter">
    <w:name w:val="Bullets character"/>
    <w:basedOn w:val="Normal"/>
    <w:qFormat/>
    <w:rsid w:val="00F623DD"/>
    <w:pPr>
      <w:numPr>
        <w:numId w:val="13"/>
      </w:numPr>
      <w:tabs>
        <w:tab w:val="left" w:pos="284"/>
      </w:tabs>
      <w:spacing w:before="60" w:after="120"/>
    </w:pPr>
    <w:rPr>
      <w:rFonts w:ascii="Calibri" w:eastAsia="Times New Roman" w:hAnsi="Calibri" w:cs="Arial"/>
      <w:bCs/>
      <w:iCs/>
      <w:color w:val="323232"/>
      <w:sz w:val="24"/>
      <w:szCs w:val="24"/>
    </w:rPr>
  </w:style>
  <w:style w:type="paragraph" w:customStyle="1" w:styleId="Bulletlevel1">
    <w:name w:val="Bullet level 1"/>
    <w:basedOn w:val="BodyText"/>
    <w:qFormat/>
    <w:rsid w:val="00F623DD"/>
    <w:pPr>
      <w:numPr>
        <w:numId w:val="14"/>
      </w:numPr>
      <w:tabs>
        <w:tab w:val="left" w:pos="284"/>
      </w:tabs>
      <w:spacing w:before="60"/>
    </w:pPr>
    <w:rPr>
      <w:rFonts w:ascii="Calibri" w:eastAsia="Times New Roman" w:hAnsi="Calibri" w:cs="Arial"/>
      <w:bCs/>
      <w:iCs/>
      <w:color w:val="323232"/>
      <w:sz w:val="24"/>
      <w:szCs w:val="24"/>
    </w:rPr>
  </w:style>
  <w:style w:type="paragraph" w:customStyle="1" w:styleId="Bulletsub">
    <w:name w:val="Bullet sub"/>
    <w:basedOn w:val="Bulletlevel1"/>
    <w:next w:val="Normal"/>
    <w:qFormat/>
    <w:rsid w:val="00F623DD"/>
    <w:pPr>
      <w:tabs>
        <w:tab w:val="clear" w:pos="284"/>
        <w:tab w:val="left" w:pos="709"/>
      </w:tabs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icide.Prevention@nt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icide.Prevention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r.PROD\AppData\Local\Packages\Microsoft.MicrosoftEdge_8wekyb3d8bbwe\TempState\Downloads\ntg-general-portrait-word-template.dotx" TargetMode="External"/></Relationships>
</file>

<file path=word/theme/theme1.xml><?xml version="1.0" encoding="utf-8"?>
<a:theme xmlns:a="http://schemas.openxmlformats.org/drawingml/2006/main" name="NTG branding">
  <a:themeElements>
    <a:clrScheme name="NTG Colours">
      <a:dk1>
        <a:sysClr val="windowText" lastClr="000000"/>
      </a:dk1>
      <a:lt1>
        <a:sysClr val="window" lastClr="FFFFFF"/>
      </a:lt1>
      <a:dk2>
        <a:srgbClr val="BC5915"/>
      </a:dk2>
      <a:lt2>
        <a:srgbClr val="FFFFFF"/>
      </a:lt2>
      <a:accent1>
        <a:srgbClr val="527AA1"/>
      </a:accent1>
      <a:accent2>
        <a:srgbClr val="77794B"/>
      </a:accent2>
      <a:accent3>
        <a:srgbClr val="6E7C00"/>
      </a:accent3>
      <a:accent4>
        <a:srgbClr val="8C4799"/>
      </a:accent4>
      <a:accent5>
        <a:srgbClr val="A26B21"/>
      </a:accent5>
      <a:accent6>
        <a:srgbClr val="BD472A"/>
      </a:accent6>
      <a:hlink>
        <a:srgbClr val="0563C1"/>
      </a:hlink>
      <a:folHlink>
        <a:srgbClr val="8C4799"/>
      </a:folHlink>
    </a:clrScheme>
    <a:fontScheme name="NT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6FF9-52BB-4C0B-81E2-816D4177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ntg-general-portrait-word-template.dotx</Template>
  <TotalTime>6</TotalTime>
  <Pages>6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Northern Territory Government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prevention application form</dc:title>
  <dc:creator>Northern Territory Government</dc:creator>
  <cp:lastModifiedBy>Emmylou Trombley</cp:lastModifiedBy>
  <cp:revision>9</cp:revision>
  <cp:lastPrinted>2019-06-03T00:52:00Z</cp:lastPrinted>
  <dcterms:created xsi:type="dcterms:W3CDTF">2019-05-21T02:43:00Z</dcterms:created>
  <dcterms:modified xsi:type="dcterms:W3CDTF">2019-06-03T01:09:00Z</dcterms:modified>
</cp:coreProperties>
</file>