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661"/>
        <w:gridCol w:w="142"/>
        <w:gridCol w:w="141"/>
        <w:gridCol w:w="426"/>
        <w:gridCol w:w="141"/>
        <w:gridCol w:w="142"/>
        <w:gridCol w:w="142"/>
        <w:gridCol w:w="142"/>
        <w:gridCol w:w="141"/>
        <w:gridCol w:w="284"/>
        <w:gridCol w:w="142"/>
        <w:gridCol w:w="437"/>
        <w:gridCol w:w="413"/>
        <w:gridCol w:w="851"/>
        <w:gridCol w:w="567"/>
        <w:gridCol w:w="238"/>
        <w:gridCol w:w="45"/>
        <w:gridCol w:w="284"/>
        <w:gridCol w:w="141"/>
        <w:gridCol w:w="709"/>
        <w:gridCol w:w="709"/>
        <w:gridCol w:w="142"/>
        <w:gridCol w:w="708"/>
        <w:gridCol w:w="426"/>
        <w:gridCol w:w="567"/>
        <w:gridCol w:w="283"/>
        <w:gridCol w:w="142"/>
        <w:gridCol w:w="283"/>
        <w:gridCol w:w="664"/>
      </w:tblGrid>
      <w:tr w:rsidR="009B1BF1" w:rsidRPr="007A5EFD" w:rsidTr="001C4862">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29"/>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 xml:space="preserve">Questions </w:t>
            </w:r>
            <w:proofErr w:type="gramStart"/>
            <w:r w:rsidRPr="002C21A2">
              <w:rPr>
                <w:rStyle w:val="Hidden"/>
              </w:rPr>
              <w:t>are followed</w:t>
            </w:r>
            <w:proofErr w:type="gramEnd"/>
            <w:r w:rsidRPr="002C21A2">
              <w:rPr>
                <w:rStyle w:val="Hidden"/>
              </w:rPr>
              <w:t xml:space="preserve"> by answer fields. Use the ‘Tab’ key to navigate </w:t>
            </w:r>
            <w:proofErr w:type="gramStart"/>
            <w:r w:rsidRPr="002C21A2">
              <w:rPr>
                <w:rStyle w:val="Hidden"/>
              </w:rPr>
              <w:t>through</w:t>
            </w:r>
            <w:proofErr w:type="gramEnd"/>
            <w:r w:rsidRPr="002C21A2">
              <w:rPr>
                <w:rStyle w:val="Hidden"/>
              </w:rPr>
              <w:t>. Replace Y/N or Yes/No fields with your answer.</w:t>
            </w:r>
          </w:p>
        </w:tc>
      </w:tr>
      <w:tr w:rsidR="00872B4E" w:rsidRPr="007A5EFD" w:rsidTr="001C4862">
        <w:trPr>
          <w:trHeight w:val="1242"/>
        </w:trPr>
        <w:tc>
          <w:tcPr>
            <w:tcW w:w="10348" w:type="dxa"/>
            <w:gridSpan w:val="30"/>
            <w:tcBorders>
              <w:top w:val="nil"/>
              <w:left w:val="nil"/>
              <w:bottom w:val="single" w:sz="4" w:space="0" w:color="auto"/>
              <w:right w:val="nil"/>
            </w:tcBorders>
            <w:shd w:val="clear" w:color="auto" w:fill="FFFFFF" w:themeFill="background1"/>
            <w:noWrap/>
            <w:tcMar>
              <w:left w:w="0" w:type="dxa"/>
              <w:right w:w="0" w:type="dxa"/>
            </w:tcMar>
          </w:tcPr>
          <w:p w:rsidR="00872B4E" w:rsidRPr="00872B4E" w:rsidRDefault="00872B4E" w:rsidP="00872B4E">
            <w:pPr>
              <w:pStyle w:val="Heading1"/>
              <w:outlineLvl w:val="0"/>
              <w:rPr>
                <w:rFonts w:eastAsia="Calibri"/>
              </w:rPr>
            </w:pPr>
            <w:r w:rsidRPr="00872B4E">
              <w:rPr>
                <w:rFonts w:eastAsia="Calibri"/>
              </w:rPr>
              <w:t>Before you fill in the form</w:t>
            </w:r>
          </w:p>
          <w:p w:rsidR="001C4862" w:rsidRDefault="001C4862" w:rsidP="001C4862">
            <w:r>
              <w:t xml:space="preserve">Provide detailed responses to all the following questions that are applicable to your application. Supporting documentation will be required and </w:t>
            </w:r>
            <w:proofErr w:type="gramStart"/>
            <w:r>
              <w:t>can be attached</w:t>
            </w:r>
            <w:proofErr w:type="gramEnd"/>
            <w:r>
              <w:t>.</w:t>
            </w:r>
          </w:p>
          <w:p w:rsidR="00B31D3A" w:rsidRPr="00872B4E" w:rsidRDefault="001C4862" w:rsidP="001C4862">
            <w:r>
              <w:t xml:space="preserve">Important: The NT </w:t>
            </w:r>
            <w:hyperlink r:id="rId9" w:history="1">
              <w:r w:rsidR="00EC0098">
                <w:rPr>
                  <w:rStyle w:val="Hyperlink"/>
                </w:rPr>
                <w:t xml:space="preserve">Industry </w:t>
              </w:r>
              <w:proofErr w:type="spellStart"/>
              <w:r w:rsidR="00EC0098">
                <w:rPr>
                  <w:rStyle w:val="Hyperlink"/>
                </w:rPr>
                <w:t>Buildskills</w:t>
              </w:r>
              <w:proofErr w:type="spellEnd"/>
              <w:r w:rsidR="00EC0098">
                <w:rPr>
                  <w:rStyle w:val="Hyperlink"/>
                </w:rPr>
                <w:t xml:space="preserve"> Program G</w:t>
              </w:r>
              <w:r w:rsidRPr="00C92963">
                <w:rPr>
                  <w:rStyle w:val="Hyperlink"/>
                </w:rPr>
                <w:t>uidelines</w:t>
              </w:r>
            </w:hyperlink>
            <w:r>
              <w:t xml:space="preserve"> </w:t>
            </w:r>
            <w:proofErr w:type="gramStart"/>
            <w:r>
              <w:t>should be used</w:t>
            </w:r>
            <w:proofErr w:type="gramEnd"/>
            <w:r>
              <w:t xml:space="preserve"> as a guide to aid your application process.</w:t>
            </w:r>
          </w:p>
        </w:tc>
      </w:tr>
      <w:tr w:rsidR="007D48A4" w:rsidRPr="007A5EFD" w:rsidTr="001C4862">
        <w:trPr>
          <w:trHeight w:val="27"/>
        </w:trPr>
        <w:tc>
          <w:tcPr>
            <w:tcW w:w="10348" w:type="dxa"/>
            <w:gridSpan w:val="30"/>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1C4862" w:rsidP="00DD13FA">
            <w:pPr>
              <w:rPr>
                <w:rStyle w:val="Questionlabel"/>
                <w:color w:val="1F1F5F" w:themeColor="text1"/>
              </w:rPr>
            </w:pPr>
            <w:r>
              <w:rPr>
                <w:rStyle w:val="Questionlabel"/>
                <w:color w:val="FFFFFF" w:themeColor="background1"/>
              </w:rPr>
              <w:t>Program details</w:t>
            </w:r>
          </w:p>
        </w:tc>
      </w:tr>
      <w:tr w:rsidR="001C4862" w:rsidRPr="007A5EFD" w:rsidTr="001C4862">
        <w:trPr>
          <w:trHeight w:val="337"/>
        </w:trPr>
        <w:tc>
          <w:tcPr>
            <w:tcW w:w="2739" w:type="dxa"/>
            <w:gridSpan w:val="12"/>
            <w:tcBorders>
              <w:top w:val="single" w:sz="4" w:space="0" w:color="auto"/>
              <w:bottom w:val="single" w:sz="4" w:space="0" w:color="auto"/>
            </w:tcBorders>
            <w:noWrap/>
            <w:tcMar>
              <w:top w:w="108" w:type="dxa"/>
              <w:bottom w:w="108" w:type="dxa"/>
            </w:tcMar>
          </w:tcPr>
          <w:p w:rsidR="001C4862" w:rsidRPr="001C4862" w:rsidRDefault="001C4862" w:rsidP="001C4862">
            <w:pPr>
              <w:rPr>
                <w:rStyle w:val="Questionlabel"/>
              </w:rPr>
            </w:pPr>
            <w:r w:rsidRPr="001C4862">
              <w:rPr>
                <w:rStyle w:val="Questionlabel"/>
              </w:rPr>
              <w:t>Proposed program name</w:t>
            </w:r>
          </w:p>
        </w:tc>
        <w:tc>
          <w:tcPr>
            <w:tcW w:w="7609" w:type="dxa"/>
            <w:gridSpan w:val="18"/>
            <w:tcBorders>
              <w:top w:val="single" w:sz="4" w:space="0" w:color="auto"/>
              <w:bottom w:val="single" w:sz="4" w:space="0" w:color="auto"/>
            </w:tcBorders>
            <w:noWrap/>
            <w:tcMar>
              <w:top w:w="108" w:type="dxa"/>
              <w:bottom w:w="108" w:type="dxa"/>
            </w:tcMar>
          </w:tcPr>
          <w:p w:rsidR="001C4862" w:rsidRPr="002C0BEF" w:rsidRDefault="001C4862" w:rsidP="002C0BEF"/>
        </w:tc>
      </w:tr>
      <w:tr w:rsidR="001C4862" w:rsidRPr="001C4862" w:rsidTr="001C4862">
        <w:trPr>
          <w:trHeight w:val="27"/>
        </w:trPr>
        <w:tc>
          <w:tcPr>
            <w:tcW w:w="10348" w:type="dxa"/>
            <w:gridSpan w:val="30"/>
            <w:tcBorders>
              <w:top w:val="single" w:sz="4" w:space="0" w:color="auto"/>
              <w:bottom w:val="single" w:sz="4" w:space="0" w:color="auto"/>
            </w:tcBorders>
            <w:shd w:val="clear" w:color="auto" w:fill="D9D9D9" w:themeFill="background1" w:themeFillShade="D9"/>
            <w:noWrap/>
            <w:tcMar>
              <w:top w:w="108" w:type="dxa"/>
              <w:bottom w:w="108" w:type="dxa"/>
            </w:tcMar>
          </w:tcPr>
          <w:p w:rsidR="001C4862" w:rsidRPr="001C4862" w:rsidRDefault="001C4862" w:rsidP="001C4862">
            <w:pPr>
              <w:rPr>
                <w:rStyle w:val="Questionlabel"/>
              </w:rPr>
            </w:pPr>
            <w:r w:rsidRPr="001C4862">
              <w:rPr>
                <w:rStyle w:val="Questionlabel"/>
              </w:rPr>
              <w:t>Industry organisation/employer/lead applicant name</w:t>
            </w:r>
          </w:p>
        </w:tc>
      </w:tr>
      <w:tr w:rsidR="001C4862" w:rsidRPr="007A5EFD" w:rsidTr="00CD26B9">
        <w:trPr>
          <w:trHeight w:val="27"/>
        </w:trPr>
        <w:tc>
          <w:tcPr>
            <w:tcW w:w="2030" w:type="dxa"/>
            <w:gridSpan w:val="8"/>
            <w:tcBorders>
              <w:top w:val="single" w:sz="4" w:space="0" w:color="auto"/>
              <w:bottom w:val="single" w:sz="4" w:space="0" w:color="auto"/>
            </w:tcBorders>
            <w:noWrap/>
            <w:tcMar>
              <w:top w:w="108" w:type="dxa"/>
              <w:bottom w:w="108" w:type="dxa"/>
            </w:tcMar>
          </w:tcPr>
          <w:p w:rsidR="001C4862" w:rsidRPr="007A5EFD" w:rsidRDefault="001C4862" w:rsidP="00DD13FA">
            <w:pPr>
              <w:rPr>
                <w:rStyle w:val="Questionlabel"/>
              </w:rPr>
            </w:pPr>
            <w:r>
              <w:rPr>
                <w:rStyle w:val="Questionlabel"/>
              </w:rPr>
              <w:t>Trading name</w:t>
            </w:r>
          </w:p>
        </w:tc>
        <w:tc>
          <w:tcPr>
            <w:tcW w:w="8318" w:type="dxa"/>
            <w:gridSpan w:val="22"/>
            <w:tcBorders>
              <w:top w:val="single" w:sz="4" w:space="0" w:color="auto"/>
              <w:bottom w:val="single" w:sz="4" w:space="0" w:color="auto"/>
            </w:tcBorders>
            <w:noWrap/>
            <w:tcMar>
              <w:top w:w="108" w:type="dxa"/>
              <w:bottom w:w="108" w:type="dxa"/>
            </w:tcMar>
          </w:tcPr>
          <w:p w:rsidR="001C4862" w:rsidRPr="002C0BEF" w:rsidRDefault="001C4862" w:rsidP="002C0BEF"/>
        </w:tc>
      </w:tr>
      <w:tr w:rsidR="001C4862" w:rsidRPr="007A5EFD" w:rsidTr="001C4862">
        <w:trPr>
          <w:trHeight w:val="27"/>
        </w:trPr>
        <w:tc>
          <w:tcPr>
            <w:tcW w:w="2030" w:type="dxa"/>
            <w:gridSpan w:val="8"/>
            <w:tcBorders>
              <w:top w:val="single" w:sz="4" w:space="0" w:color="auto"/>
              <w:bottom w:val="single" w:sz="4" w:space="0" w:color="auto"/>
            </w:tcBorders>
            <w:noWrap/>
            <w:tcMar>
              <w:top w:w="108" w:type="dxa"/>
              <w:bottom w:w="108" w:type="dxa"/>
            </w:tcMar>
          </w:tcPr>
          <w:p w:rsidR="001C4862" w:rsidRDefault="001C4862" w:rsidP="00DD13FA">
            <w:pPr>
              <w:rPr>
                <w:rStyle w:val="Questionlabel"/>
              </w:rPr>
            </w:pPr>
            <w:r>
              <w:rPr>
                <w:rStyle w:val="Questionlabel"/>
              </w:rPr>
              <w:t>Name of contact</w:t>
            </w:r>
          </w:p>
        </w:tc>
        <w:tc>
          <w:tcPr>
            <w:tcW w:w="8318" w:type="dxa"/>
            <w:gridSpan w:val="22"/>
            <w:tcBorders>
              <w:top w:val="single" w:sz="4" w:space="0" w:color="auto"/>
              <w:bottom w:val="single" w:sz="4" w:space="0" w:color="auto"/>
            </w:tcBorders>
            <w:noWrap/>
            <w:tcMar>
              <w:top w:w="108" w:type="dxa"/>
              <w:bottom w:w="108" w:type="dxa"/>
            </w:tcMar>
          </w:tcPr>
          <w:p w:rsidR="001C4862" w:rsidRPr="002C0BEF" w:rsidRDefault="001C4862" w:rsidP="002C0BEF"/>
        </w:tc>
      </w:tr>
      <w:tr w:rsidR="001C4862" w:rsidRPr="007A5EFD" w:rsidTr="006D0FB6">
        <w:trPr>
          <w:trHeight w:val="27"/>
        </w:trPr>
        <w:tc>
          <w:tcPr>
            <w:tcW w:w="3589" w:type="dxa"/>
            <w:gridSpan w:val="14"/>
            <w:tcBorders>
              <w:top w:val="single" w:sz="4" w:space="0" w:color="auto"/>
              <w:bottom w:val="single" w:sz="4" w:space="0" w:color="auto"/>
            </w:tcBorders>
            <w:noWrap/>
            <w:tcMar>
              <w:top w:w="108" w:type="dxa"/>
              <w:bottom w:w="108" w:type="dxa"/>
            </w:tcMar>
          </w:tcPr>
          <w:p w:rsidR="001C4862" w:rsidRDefault="001C4862" w:rsidP="00DD13FA">
            <w:pPr>
              <w:rPr>
                <w:rStyle w:val="Questionlabel"/>
              </w:rPr>
            </w:pPr>
            <w:r w:rsidRPr="001C4862">
              <w:rPr>
                <w:rStyle w:val="Questionlabel"/>
              </w:rPr>
              <w:t>Position held in organisation</w:t>
            </w:r>
          </w:p>
        </w:tc>
        <w:tc>
          <w:tcPr>
            <w:tcW w:w="6759" w:type="dxa"/>
            <w:gridSpan w:val="16"/>
            <w:tcBorders>
              <w:top w:val="single" w:sz="4" w:space="0" w:color="auto"/>
              <w:bottom w:val="single" w:sz="4" w:space="0" w:color="auto"/>
            </w:tcBorders>
            <w:noWrap/>
            <w:tcMar>
              <w:top w:w="108" w:type="dxa"/>
              <w:bottom w:w="108" w:type="dxa"/>
            </w:tcMar>
          </w:tcPr>
          <w:p w:rsidR="001C4862" w:rsidRPr="002C0BEF" w:rsidRDefault="001C4862" w:rsidP="002C0BEF"/>
        </w:tc>
      </w:tr>
      <w:tr w:rsidR="00CD26B9" w:rsidRPr="007A5EFD" w:rsidTr="006D0FB6">
        <w:trPr>
          <w:trHeight w:val="27"/>
        </w:trPr>
        <w:tc>
          <w:tcPr>
            <w:tcW w:w="896" w:type="dxa"/>
            <w:gridSpan w:val="2"/>
            <w:tcBorders>
              <w:top w:val="single" w:sz="4" w:space="0" w:color="auto"/>
              <w:bottom w:val="single" w:sz="4" w:space="0" w:color="auto"/>
            </w:tcBorders>
            <w:noWrap/>
            <w:tcMar>
              <w:top w:w="108" w:type="dxa"/>
              <w:bottom w:w="108" w:type="dxa"/>
            </w:tcMar>
          </w:tcPr>
          <w:p w:rsidR="00CD26B9" w:rsidRDefault="00CD26B9" w:rsidP="00DD13FA">
            <w:pPr>
              <w:rPr>
                <w:rStyle w:val="Questionlabel"/>
              </w:rPr>
            </w:pPr>
            <w:r w:rsidRPr="00CD26B9">
              <w:rPr>
                <w:rStyle w:val="Questionlabel"/>
              </w:rPr>
              <w:t>Phone</w:t>
            </w:r>
          </w:p>
        </w:tc>
        <w:tc>
          <w:tcPr>
            <w:tcW w:w="4394" w:type="dxa"/>
            <w:gridSpan w:val="16"/>
            <w:tcBorders>
              <w:top w:val="single" w:sz="4" w:space="0" w:color="auto"/>
              <w:bottom w:val="single" w:sz="4" w:space="0" w:color="auto"/>
            </w:tcBorders>
            <w:noWrap/>
            <w:tcMar>
              <w:top w:w="108" w:type="dxa"/>
              <w:bottom w:w="108" w:type="dxa"/>
            </w:tcMar>
          </w:tcPr>
          <w:p w:rsidR="00CD26B9" w:rsidRPr="002C0BEF" w:rsidRDefault="00CD26B9" w:rsidP="002C0BEF"/>
        </w:tc>
        <w:tc>
          <w:tcPr>
            <w:tcW w:w="1134" w:type="dxa"/>
            <w:gridSpan w:val="3"/>
            <w:tcBorders>
              <w:top w:val="single" w:sz="4" w:space="0" w:color="auto"/>
              <w:bottom w:val="single" w:sz="4" w:space="0" w:color="auto"/>
            </w:tcBorders>
          </w:tcPr>
          <w:p w:rsidR="00CD26B9" w:rsidRPr="00CD26B9" w:rsidRDefault="00CD26B9" w:rsidP="002C0BEF">
            <w:pPr>
              <w:rPr>
                <w:rStyle w:val="Questionlabel"/>
              </w:rPr>
            </w:pPr>
            <w:r w:rsidRPr="00CD26B9">
              <w:rPr>
                <w:rStyle w:val="Questionlabel"/>
              </w:rPr>
              <w:t>Mobile</w:t>
            </w:r>
          </w:p>
        </w:tc>
        <w:tc>
          <w:tcPr>
            <w:tcW w:w="3924" w:type="dxa"/>
            <w:gridSpan w:val="9"/>
            <w:tcBorders>
              <w:top w:val="single" w:sz="4" w:space="0" w:color="auto"/>
              <w:bottom w:val="single" w:sz="4" w:space="0" w:color="auto"/>
            </w:tcBorders>
          </w:tcPr>
          <w:p w:rsidR="00CD26B9" w:rsidRPr="002C0BEF" w:rsidRDefault="00CD26B9" w:rsidP="002C0BEF"/>
        </w:tc>
      </w:tr>
      <w:tr w:rsidR="001C4862" w:rsidRPr="007A5EFD" w:rsidTr="00CD26B9">
        <w:trPr>
          <w:trHeight w:val="27"/>
        </w:trPr>
        <w:tc>
          <w:tcPr>
            <w:tcW w:w="896" w:type="dxa"/>
            <w:gridSpan w:val="2"/>
            <w:tcBorders>
              <w:top w:val="single" w:sz="4" w:space="0" w:color="auto"/>
              <w:bottom w:val="single" w:sz="4" w:space="0" w:color="auto"/>
            </w:tcBorders>
            <w:noWrap/>
            <w:tcMar>
              <w:top w:w="108" w:type="dxa"/>
              <w:bottom w:w="108" w:type="dxa"/>
            </w:tcMar>
          </w:tcPr>
          <w:p w:rsidR="001C4862" w:rsidRDefault="00CD26B9" w:rsidP="00DD13FA">
            <w:pPr>
              <w:rPr>
                <w:rStyle w:val="Questionlabel"/>
              </w:rPr>
            </w:pPr>
            <w:r w:rsidRPr="00CD26B9">
              <w:rPr>
                <w:rStyle w:val="Questionlabel"/>
              </w:rPr>
              <w:t>Email</w:t>
            </w:r>
          </w:p>
        </w:tc>
        <w:tc>
          <w:tcPr>
            <w:tcW w:w="9452" w:type="dxa"/>
            <w:gridSpan w:val="28"/>
            <w:tcBorders>
              <w:top w:val="single" w:sz="4" w:space="0" w:color="auto"/>
              <w:bottom w:val="single" w:sz="4" w:space="0" w:color="auto"/>
            </w:tcBorders>
            <w:noWrap/>
            <w:tcMar>
              <w:top w:w="108" w:type="dxa"/>
              <w:bottom w:w="108" w:type="dxa"/>
            </w:tcMar>
          </w:tcPr>
          <w:p w:rsidR="001C4862" w:rsidRPr="002C0BEF" w:rsidRDefault="001C4862" w:rsidP="002C0BEF"/>
        </w:tc>
      </w:tr>
      <w:tr w:rsidR="001C4862" w:rsidRPr="007A5EFD" w:rsidTr="001C4862">
        <w:trPr>
          <w:trHeight w:val="27"/>
        </w:trPr>
        <w:tc>
          <w:tcPr>
            <w:tcW w:w="2030" w:type="dxa"/>
            <w:gridSpan w:val="8"/>
            <w:tcBorders>
              <w:top w:val="single" w:sz="4" w:space="0" w:color="auto"/>
              <w:bottom w:val="single" w:sz="4" w:space="0" w:color="auto"/>
            </w:tcBorders>
            <w:noWrap/>
            <w:tcMar>
              <w:top w:w="108" w:type="dxa"/>
              <w:bottom w:w="108" w:type="dxa"/>
            </w:tcMar>
          </w:tcPr>
          <w:p w:rsidR="001C4862" w:rsidRDefault="00CD26B9" w:rsidP="00CD26B9">
            <w:pPr>
              <w:rPr>
                <w:rStyle w:val="Questionlabel"/>
              </w:rPr>
            </w:pPr>
            <w:r w:rsidRPr="00CD26B9">
              <w:rPr>
                <w:rStyle w:val="Questionlabel"/>
              </w:rPr>
              <w:t xml:space="preserve">Postal </w:t>
            </w:r>
            <w:r>
              <w:rPr>
                <w:rStyle w:val="Questionlabel"/>
              </w:rPr>
              <w:t>a</w:t>
            </w:r>
            <w:r w:rsidRPr="00CD26B9">
              <w:rPr>
                <w:rStyle w:val="Questionlabel"/>
              </w:rPr>
              <w:t>ddress</w:t>
            </w:r>
          </w:p>
        </w:tc>
        <w:tc>
          <w:tcPr>
            <w:tcW w:w="8318" w:type="dxa"/>
            <w:gridSpan w:val="22"/>
            <w:tcBorders>
              <w:top w:val="single" w:sz="4" w:space="0" w:color="auto"/>
              <w:bottom w:val="single" w:sz="4" w:space="0" w:color="auto"/>
            </w:tcBorders>
            <w:noWrap/>
            <w:tcMar>
              <w:top w:w="108" w:type="dxa"/>
              <w:bottom w:w="108" w:type="dxa"/>
            </w:tcMar>
          </w:tcPr>
          <w:p w:rsidR="001C4862" w:rsidRPr="002C0BEF" w:rsidRDefault="001C4862" w:rsidP="002C0BEF"/>
        </w:tc>
      </w:tr>
      <w:tr w:rsidR="001C4862" w:rsidRPr="007A5EFD" w:rsidTr="006D0FB6">
        <w:trPr>
          <w:trHeight w:val="27"/>
        </w:trPr>
        <w:tc>
          <w:tcPr>
            <w:tcW w:w="896" w:type="dxa"/>
            <w:gridSpan w:val="2"/>
            <w:tcBorders>
              <w:top w:val="single" w:sz="4" w:space="0" w:color="auto"/>
              <w:bottom w:val="single" w:sz="4" w:space="0" w:color="auto"/>
            </w:tcBorders>
            <w:noWrap/>
            <w:tcMar>
              <w:top w:w="108" w:type="dxa"/>
              <w:bottom w:w="108" w:type="dxa"/>
            </w:tcMar>
          </w:tcPr>
          <w:p w:rsidR="001C4862" w:rsidRPr="007A5EFD" w:rsidRDefault="00CD26B9" w:rsidP="00DD13FA">
            <w:pPr>
              <w:rPr>
                <w:rStyle w:val="Questionlabel"/>
              </w:rPr>
            </w:pPr>
            <w:r>
              <w:rPr>
                <w:rStyle w:val="Questionlabel"/>
              </w:rPr>
              <w:t>ABN</w:t>
            </w:r>
          </w:p>
        </w:tc>
        <w:tc>
          <w:tcPr>
            <w:tcW w:w="4349" w:type="dxa"/>
            <w:gridSpan w:val="15"/>
            <w:tcBorders>
              <w:top w:val="single" w:sz="4" w:space="0" w:color="auto"/>
              <w:bottom w:val="single" w:sz="4" w:space="0" w:color="auto"/>
            </w:tcBorders>
            <w:noWrap/>
            <w:tcMar>
              <w:top w:w="108" w:type="dxa"/>
              <w:bottom w:w="108" w:type="dxa"/>
            </w:tcMar>
          </w:tcPr>
          <w:p w:rsidR="001C4862" w:rsidRPr="002C0BEF" w:rsidRDefault="001C4862" w:rsidP="002C0BEF"/>
        </w:tc>
        <w:tc>
          <w:tcPr>
            <w:tcW w:w="1179" w:type="dxa"/>
            <w:gridSpan w:val="4"/>
            <w:tcBorders>
              <w:top w:val="single" w:sz="4" w:space="0" w:color="auto"/>
              <w:bottom w:val="single" w:sz="4" w:space="0" w:color="auto"/>
            </w:tcBorders>
            <w:noWrap/>
            <w:tcMar>
              <w:top w:w="108" w:type="dxa"/>
              <w:bottom w:w="108" w:type="dxa"/>
            </w:tcMar>
          </w:tcPr>
          <w:p w:rsidR="001C4862" w:rsidRPr="007A5EFD" w:rsidRDefault="00CD26B9" w:rsidP="00E41C51">
            <w:pPr>
              <w:rPr>
                <w:rStyle w:val="Questionlabel"/>
              </w:rPr>
            </w:pPr>
            <w:r>
              <w:rPr>
                <w:rStyle w:val="Questionlabel"/>
              </w:rPr>
              <w:t xml:space="preserve">RTO </w:t>
            </w:r>
            <w:r w:rsidR="00E41C51">
              <w:rPr>
                <w:rStyle w:val="Questionlabel"/>
              </w:rPr>
              <w:t>N</w:t>
            </w:r>
            <w:r>
              <w:rPr>
                <w:rStyle w:val="Questionlabel"/>
              </w:rPr>
              <w:t>o.</w:t>
            </w:r>
          </w:p>
        </w:tc>
        <w:tc>
          <w:tcPr>
            <w:tcW w:w="3924" w:type="dxa"/>
            <w:gridSpan w:val="9"/>
            <w:tcBorders>
              <w:top w:val="single" w:sz="4" w:space="0" w:color="auto"/>
              <w:bottom w:val="single" w:sz="4" w:space="0" w:color="auto"/>
            </w:tcBorders>
            <w:noWrap/>
            <w:tcMar>
              <w:top w:w="108" w:type="dxa"/>
              <w:bottom w:w="108" w:type="dxa"/>
            </w:tcMar>
          </w:tcPr>
          <w:p w:rsidR="001C4862" w:rsidRPr="002C0BEF" w:rsidRDefault="001C4862" w:rsidP="002C0BEF"/>
        </w:tc>
      </w:tr>
      <w:tr w:rsidR="006D0FB6" w:rsidRPr="007A5EFD" w:rsidTr="006D0FB6">
        <w:trPr>
          <w:trHeight w:val="27"/>
        </w:trPr>
        <w:tc>
          <w:tcPr>
            <w:tcW w:w="10348" w:type="dxa"/>
            <w:gridSpan w:val="30"/>
            <w:tcBorders>
              <w:top w:val="single" w:sz="4" w:space="0" w:color="auto"/>
              <w:bottom w:val="single" w:sz="4" w:space="0" w:color="auto"/>
            </w:tcBorders>
            <w:shd w:val="clear" w:color="auto" w:fill="D9D9D9" w:themeFill="background1" w:themeFillShade="D9"/>
            <w:noWrap/>
            <w:tcMar>
              <w:top w:w="108" w:type="dxa"/>
              <w:bottom w:w="108" w:type="dxa"/>
            </w:tcMar>
          </w:tcPr>
          <w:p w:rsidR="006D0FB6" w:rsidRPr="002C0BEF" w:rsidRDefault="006D0FB6" w:rsidP="002C0BEF">
            <w:r w:rsidRPr="00CD26B9">
              <w:rPr>
                <w:rStyle w:val="Questionlabel"/>
              </w:rPr>
              <w:t xml:space="preserve">Partner </w:t>
            </w:r>
            <w:r>
              <w:rPr>
                <w:rStyle w:val="Questionlabel"/>
              </w:rPr>
              <w:t>organisation/e</w:t>
            </w:r>
            <w:r w:rsidRPr="00CD26B9">
              <w:rPr>
                <w:rStyle w:val="Questionlabel"/>
              </w:rPr>
              <w:t xml:space="preserve">mployer </w:t>
            </w:r>
            <w:r>
              <w:rPr>
                <w:rStyle w:val="Questionlabel"/>
              </w:rPr>
              <w:t>c</w:t>
            </w:r>
            <w:r w:rsidRPr="00CD26B9">
              <w:rPr>
                <w:rStyle w:val="Questionlabel"/>
              </w:rPr>
              <w:t xml:space="preserve">ontact </w:t>
            </w:r>
            <w:r>
              <w:rPr>
                <w:rStyle w:val="Questionlabel"/>
              </w:rPr>
              <w:t>d</w:t>
            </w:r>
            <w:r w:rsidRPr="00CD26B9">
              <w:rPr>
                <w:rStyle w:val="Questionlabel"/>
              </w:rPr>
              <w:t>etails (1)</w:t>
            </w:r>
          </w:p>
        </w:tc>
      </w:tr>
      <w:tr w:rsidR="00CD26B9" w:rsidRPr="007A5EFD" w:rsidTr="00AF3A1C">
        <w:trPr>
          <w:trHeight w:val="27"/>
        </w:trPr>
        <w:tc>
          <w:tcPr>
            <w:tcW w:w="2597" w:type="dxa"/>
            <w:gridSpan w:val="11"/>
            <w:tcBorders>
              <w:top w:val="single" w:sz="4" w:space="0" w:color="auto"/>
              <w:bottom w:val="single" w:sz="4" w:space="0" w:color="auto"/>
            </w:tcBorders>
            <w:noWrap/>
            <w:tcMar>
              <w:top w:w="108" w:type="dxa"/>
              <w:bottom w:w="108" w:type="dxa"/>
            </w:tcMar>
          </w:tcPr>
          <w:p w:rsidR="00CD26B9" w:rsidRPr="00CD26B9" w:rsidRDefault="00CD26B9" w:rsidP="00CD26B9">
            <w:pPr>
              <w:rPr>
                <w:rStyle w:val="Questionlabel"/>
              </w:rPr>
            </w:pPr>
            <w:r w:rsidRPr="00CD26B9">
              <w:rPr>
                <w:rStyle w:val="Questionlabel"/>
              </w:rPr>
              <w:t xml:space="preserve">Name of </w:t>
            </w:r>
            <w:r>
              <w:rPr>
                <w:rStyle w:val="Questionlabel"/>
              </w:rPr>
              <w:t>o</w:t>
            </w:r>
            <w:r w:rsidRPr="00CD26B9">
              <w:rPr>
                <w:rStyle w:val="Questionlabel"/>
              </w:rPr>
              <w:t>rganisation</w:t>
            </w:r>
          </w:p>
        </w:tc>
        <w:tc>
          <w:tcPr>
            <w:tcW w:w="7751" w:type="dxa"/>
            <w:gridSpan w:val="19"/>
            <w:tcBorders>
              <w:top w:val="single" w:sz="4" w:space="0" w:color="auto"/>
              <w:bottom w:val="single" w:sz="4" w:space="0" w:color="auto"/>
            </w:tcBorders>
            <w:noWrap/>
            <w:tcMar>
              <w:top w:w="108" w:type="dxa"/>
              <w:bottom w:w="108" w:type="dxa"/>
            </w:tcMar>
          </w:tcPr>
          <w:p w:rsidR="00CD26B9" w:rsidRPr="002C0BEF" w:rsidRDefault="00CD26B9" w:rsidP="002C0BEF"/>
        </w:tc>
      </w:tr>
      <w:tr w:rsidR="00CD26B9" w:rsidRPr="007A5EFD" w:rsidTr="00AF3A1C">
        <w:trPr>
          <w:trHeight w:val="27"/>
        </w:trPr>
        <w:tc>
          <w:tcPr>
            <w:tcW w:w="2597" w:type="dxa"/>
            <w:gridSpan w:val="11"/>
            <w:tcBorders>
              <w:top w:val="single" w:sz="4" w:space="0" w:color="auto"/>
              <w:bottom w:val="single" w:sz="4" w:space="0" w:color="auto"/>
            </w:tcBorders>
            <w:noWrap/>
            <w:tcMar>
              <w:top w:w="108" w:type="dxa"/>
              <w:bottom w:w="108" w:type="dxa"/>
            </w:tcMar>
          </w:tcPr>
          <w:p w:rsidR="00CD26B9" w:rsidRPr="00CD26B9" w:rsidRDefault="00CD26B9" w:rsidP="00CD26B9">
            <w:pPr>
              <w:rPr>
                <w:rStyle w:val="Questionlabel"/>
              </w:rPr>
            </w:pPr>
            <w:r>
              <w:rPr>
                <w:rStyle w:val="Questionlabel"/>
              </w:rPr>
              <w:t>Name of contact</w:t>
            </w:r>
          </w:p>
        </w:tc>
        <w:tc>
          <w:tcPr>
            <w:tcW w:w="7751" w:type="dxa"/>
            <w:gridSpan w:val="19"/>
            <w:tcBorders>
              <w:top w:val="single" w:sz="4" w:space="0" w:color="auto"/>
              <w:bottom w:val="single" w:sz="4" w:space="0" w:color="auto"/>
            </w:tcBorders>
            <w:noWrap/>
            <w:tcMar>
              <w:top w:w="108" w:type="dxa"/>
              <w:bottom w:w="108" w:type="dxa"/>
            </w:tcMar>
          </w:tcPr>
          <w:p w:rsidR="00CD26B9" w:rsidRPr="002C0BEF" w:rsidRDefault="00CD26B9" w:rsidP="002C0BEF"/>
        </w:tc>
      </w:tr>
      <w:tr w:rsidR="00CD26B9" w:rsidRPr="007A5EFD" w:rsidTr="005B1BEF">
        <w:trPr>
          <w:trHeight w:val="27"/>
        </w:trPr>
        <w:tc>
          <w:tcPr>
            <w:tcW w:w="1179" w:type="dxa"/>
            <w:gridSpan w:val="4"/>
            <w:tcBorders>
              <w:top w:val="single" w:sz="4" w:space="0" w:color="auto"/>
              <w:bottom w:val="single" w:sz="4" w:space="0" w:color="auto"/>
            </w:tcBorders>
            <w:noWrap/>
            <w:tcMar>
              <w:top w:w="108" w:type="dxa"/>
              <w:bottom w:w="108" w:type="dxa"/>
            </w:tcMar>
          </w:tcPr>
          <w:p w:rsidR="00CD26B9" w:rsidRPr="00CD26B9" w:rsidRDefault="00CD26B9" w:rsidP="00CD26B9">
            <w:pPr>
              <w:rPr>
                <w:rStyle w:val="Questionlabel"/>
              </w:rPr>
            </w:pPr>
            <w:r w:rsidRPr="00CD26B9">
              <w:rPr>
                <w:rStyle w:val="Questionlabel"/>
              </w:rPr>
              <w:t>Position</w:t>
            </w:r>
          </w:p>
        </w:tc>
        <w:tc>
          <w:tcPr>
            <w:tcW w:w="9169" w:type="dxa"/>
            <w:gridSpan w:val="26"/>
            <w:tcBorders>
              <w:top w:val="single" w:sz="4" w:space="0" w:color="auto"/>
              <w:bottom w:val="single" w:sz="4" w:space="0" w:color="auto"/>
            </w:tcBorders>
            <w:noWrap/>
            <w:tcMar>
              <w:top w:w="108" w:type="dxa"/>
              <w:bottom w:w="108" w:type="dxa"/>
            </w:tcMar>
          </w:tcPr>
          <w:p w:rsidR="00CD26B9" w:rsidRPr="002C0BEF" w:rsidRDefault="00CD26B9" w:rsidP="002C0BEF"/>
        </w:tc>
      </w:tr>
      <w:tr w:rsidR="006D0FB6" w:rsidRPr="007A5EFD" w:rsidTr="006D0FB6">
        <w:trPr>
          <w:trHeight w:val="27"/>
        </w:trPr>
        <w:tc>
          <w:tcPr>
            <w:tcW w:w="896" w:type="dxa"/>
            <w:gridSpan w:val="2"/>
            <w:tcBorders>
              <w:top w:val="single" w:sz="4" w:space="0" w:color="auto"/>
              <w:bottom w:val="single" w:sz="4" w:space="0" w:color="auto"/>
            </w:tcBorders>
            <w:noWrap/>
            <w:tcMar>
              <w:top w:w="108" w:type="dxa"/>
              <w:bottom w:w="108" w:type="dxa"/>
            </w:tcMar>
          </w:tcPr>
          <w:p w:rsidR="006D0FB6" w:rsidRDefault="006D0FB6" w:rsidP="004029A2">
            <w:pPr>
              <w:rPr>
                <w:rStyle w:val="Questionlabel"/>
              </w:rPr>
            </w:pPr>
            <w:r w:rsidRPr="00CD26B9">
              <w:rPr>
                <w:rStyle w:val="Questionlabel"/>
              </w:rPr>
              <w:t>Phone</w:t>
            </w:r>
          </w:p>
        </w:tc>
        <w:tc>
          <w:tcPr>
            <w:tcW w:w="4394" w:type="dxa"/>
            <w:gridSpan w:val="16"/>
            <w:tcBorders>
              <w:top w:val="single" w:sz="4" w:space="0" w:color="auto"/>
              <w:bottom w:val="single" w:sz="4" w:space="0" w:color="auto"/>
            </w:tcBorders>
            <w:noWrap/>
            <w:tcMar>
              <w:top w:w="108" w:type="dxa"/>
              <w:bottom w:w="108" w:type="dxa"/>
            </w:tcMar>
          </w:tcPr>
          <w:p w:rsidR="006D0FB6" w:rsidRPr="002C0BEF" w:rsidRDefault="006D0FB6" w:rsidP="004029A2"/>
        </w:tc>
        <w:tc>
          <w:tcPr>
            <w:tcW w:w="1134" w:type="dxa"/>
            <w:gridSpan w:val="3"/>
            <w:tcBorders>
              <w:top w:val="single" w:sz="4" w:space="0" w:color="auto"/>
              <w:bottom w:val="single" w:sz="4" w:space="0" w:color="auto"/>
            </w:tcBorders>
          </w:tcPr>
          <w:p w:rsidR="006D0FB6" w:rsidRPr="00CD26B9" w:rsidRDefault="006D0FB6" w:rsidP="00E41C51">
            <w:pPr>
              <w:rPr>
                <w:rStyle w:val="Questionlabel"/>
              </w:rPr>
            </w:pPr>
            <w:r>
              <w:rPr>
                <w:rStyle w:val="Questionlabel"/>
              </w:rPr>
              <w:t xml:space="preserve">RTO </w:t>
            </w:r>
            <w:r w:rsidR="00E41C51">
              <w:rPr>
                <w:rStyle w:val="Questionlabel"/>
              </w:rPr>
              <w:t>N</w:t>
            </w:r>
            <w:r>
              <w:rPr>
                <w:rStyle w:val="Questionlabel"/>
              </w:rPr>
              <w:t>o.</w:t>
            </w:r>
          </w:p>
        </w:tc>
        <w:tc>
          <w:tcPr>
            <w:tcW w:w="3924" w:type="dxa"/>
            <w:gridSpan w:val="9"/>
            <w:tcBorders>
              <w:top w:val="single" w:sz="4" w:space="0" w:color="auto"/>
              <w:bottom w:val="single" w:sz="4" w:space="0" w:color="auto"/>
            </w:tcBorders>
          </w:tcPr>
          <w:p w:rsidR="006D0FB6" w:rsidRPr="002C0BEF" w:rsidRDefault="006D0FB6" w:rsidP="004029A2"/>
        </w:tc>
      </w:tr>
      <w:tr w:rsidR="006D0FB6" w:rsidRPr="007A5EFD" w:rsidTr="004029A2">
        <w:trPr>
          <w:trHeight w:val="27"/>
        </w:trPr>
        <w:tc>
          <w:tcPr>
            <w:tcW w:w="896" w:type="dxa"/>
            <w:gridSpan w:val="2"/>
            <w:tcBorders>
              <w:top w:val="single" w:sz="4" w:space="0" w:color="auto"/>
              <w:bottom w:val="single" w:sz="4" w:space="0" w:color="auto"/>
            </w:tcBorders>
            <w:noWrap/>
            <w:tcMar>
              <w:top w:w="108" w:type="dxa"/>
              <w:bottom w:w="108" w:type="dxa"/>
            </w:tcMar>
          </w:tcPr>
          <w:p w:rsidR="006D0FB6" w:rsidRDefault="006D0FB6" w:rsidP="004029A2">
            <w:pPr>
              <w:rPr>
                <w:rStyle w:val="Questionlabel"/>
              </w:rPr>
            </w:pPr>
            <w:r w:rsidRPr="00CD26B9">
              <w:rPr>
                <w:rStyle w:val="Questionlabel"/>
              </w:rPr>
              <w:t>Email</w:t>
            </w:r>
          </w:p>
        </w:tc>
        <w:tc>
          <w:tcPr>
            <w:tcW w:w="9452" w:type="dxa"/>
            <w:gridSpan w:val="28"/>
            <w:tcBorders>
              <w:top w:val="single" w:sz="4" w:space="0" w:color="auto"/>
              <w:bottom w:val="single" w:sz="4" w:space="0" w:color="auto"/>
            </w:tcBorders>
            <w:noWrap/>
            <w:tcMar>
              <w:top w:w="108" w:type="dxa"/>
              <w:bottom w:w="108" w:type="dxa"/>
            </w:tcMar>
          </w:tcPr>
          <w:p w:rsidR="006D0FB6" w:rsidRPr="002C0BEF" w:rsidRDefault="006D0FB6" w:rsidP="004029A2"/>
        </w:tc>
      </w:tr>
      <w:tr w:rsidR="006D0FB6" w:rsidRPr="007A5EFD" w:rsidTr="006D0FB6">
        <w:trPr>
          <w:trHeight w:val="27"/>
        </w:trPr>
        <w:tc>
          <w:tcPr>
            <w:tcW w:w="10348" w:type="dxa"/>
            <w:gridSpan w:val="30"/>
            <w:tcBorders>
              <w:top w:val="single" w:sz="4" w:space="0" w:color="auto"/>
              <w:bottom w:val="single" w:sz="4" w:space="0" w:color="auto"/>
            </w:tcBorders>
            <w:shd w:val="clear" w:color="auto" w:fill="D9D9D9" w:themeFill="background1" w:themeFillShade="D9"/>
            <w:noWrap/>
            <w:tcMar>
              <w:top w:w="108" w:type="dxa"/>
              <w:bottom w:w="108" w:type="dxa"/>
            </w:tcMar>
          </w:tcPr>
          <w:p w:rsidR="006D0FB6" w:rsidRPr="002C0BEF" w:rsidRDefault="006D0FB6" w:rsidP="004029A2">
            <w:r w:rsidRPr="00CD26B9">
              <w:rPr>
                <w:rStyle w:val="Questionlabel"/>
              </w:rPr>
              <w:t xml:space="preserve">Partner </w:t>
            </w:r>
            <w:r>
              <w:rPr>
                <w:rStyle w:val="Questionlabel"/>
              </w:rPr>
              <w:t>organisation/e</w:t>
            </w:r>
            <w:r w:rsidRPr="00CD26B9">
              <w:rPr>
                <w:rStyle w:val="Questionlabel"/>
              </w:rPr>
              <w:t xml:space="preserve">mployer </w:t>
            </w:r>
            <w:r>
              <w:rPr>
                <w:rStyle w:val="Questionlabel"/>
              </w:rPr>
              <w:t>c</w:t>
            </w:r>
            <w:r w:rsidRPr="00CD26B9">
              <w:rPr>
                <w:rStyle w:val="Questionlabel"/>
              </w:rPr>
              <w:t xml:space="preserve">ontact </w:t>
            </w:r>
            <w:r>
              <w:rPr>
                <w:rStyle w:val="Questionlabel"/>
              </w:rPr>
              <w:t>details (2</w:t>
            </w:r>
            <w:r w:rsidRPr="00CD26B9">
              <w:rPr>
                <w:rStyle w:val="Questionlabel"/>
              </w:rPr>
              <w:t>)</w:t>
            </w:r>
          </w:p>
        </w:tc>
      </w:tr>
      <w:tr w:rsidR="006D0FB6" w:rsidRPr="007A5EFD" w:rsidTr="004029A2">
        <w:trPr>
          <w:trHeight w:val="27"/>
        </w:trPr>
        <w:tc>
          <w:tcPr>
            <w:tcW w:w="2597" w:type="dxa"/>
            <w:gridSpan w:val="11"/>
            <w:tcBorders>
              <w:top w:val="single" w:sz="4" w:space="0" w:color="auto"/>
              <w:bottom w:val="single" w:sz="4" w:space="0" w:color="auto"/>
            </w:tcBorders>
            <w:noWrap/>
            <w:tcMar>
              <w:top w:w="108" w:type="dxa"/>
              <w:bottom w:w="108" w:type="dxa"/>
            </w:tcMar>
          </w:tcPr>
          <w:p w:rsidR="006D0FB6" w:rsidRPr="00CD26B9" w:rsidRDefault="006D0FB6" w:rsidP="004029A2">
            <w:pPr>
              <w:rPr>
                <w:rStyle w:val="Questionlabel"/>
              </w:rPr>
            </w:pPr>
            <w:r w:rsidRPr="00CD26B9">
              <w:rPr>
                <w:rStyle w:val="Questionlabel"/>
              </w:rPr>
              <w:t xml:space="preserve">Name of </w:t>
            </w:r>
            <w:r>
              <w:rPr>
                <w:rStyle w:val="Questionlabel"/>
              </w:rPr>
              <w:t>o</w:t>
            </w:r>
            <w:r w:rsidRPr="00CD26B9">
              <w:rPr>
                <w:rStyle w:val="Questionlabel"/>
              </w:rPr>
              <w:t>rganisation</w:t>
            </w:r>
          </w:p>
        </w:tc>
        <w:tc>
          <w:tcPr>
            <w:tcW w:w="7751" w:type="dxa"/>
            <w:gridSpan w:val="19"/>
            <w:tcBorders>
              <w:top w:val="single" w:sz="4" w:space="0" w:color="auto"/>
              <w:bottom w:val="single" w:sz="4" w:space="0" w:color="auto"/>
            </w:tcBorders>
            <w:noWrap/>
            <w:tcMar>
              <w:top w:w="108" w:type="dxa"/>
              <w:bottom w:w="108" w:type="dxa"/>
            </w:tcMar>
          </w:tcPr>
          <w:p w:rsidR="006D0FB6" w:rsidRPr="002C0BEF" w:rsidRDefault="006D0FB6" w:rsidP="004029A2"/>
        </w:tc>
      </w:tr>
      <w:tr w:rsidR="006D0FB6" w:rsidRPr="007A5EFD" w:rsidTr="004029A2">
        <w:trPr>
          <w:trHeight w:val="27"/>
        </w:trPr>
        <w:tc>
          <w:tcPr>
            <w:tcW w:w="2597" w:type="dxa"/>
            <w:gridSpan w:val="11"/>
            <w:tcBorders>
              <w:top w:val="single" w:sz="4" w:space="0" w:color="auto"/>
              <w:bottom w:val="single" w:sz="4" w:space="0" w:color="auto"/>
            </w:tcBorders>
            <w:noWrap/>
            <w:tcMar>
              <w:top w:w="108" w:type="dxa"/>
              <w:bottom w:w="108" w:type="dxa"/>
            </w:tcMar>
          </w:tcPr>
          <w:p w:rsidR="006D0FB6" w:rsidRPr="00CD26B9" w:rsidRDefault="006D0FB6" w:rsidP="004029A2">
            <w:pPr>
              <w:rPr>
                <w:rStyle w:val="Questionlabel"/>
              </w:rPr>
            </w:pPr>
            <w:r>
              <w:rPr>
                <w:rStyle w:val="Questionlabel"/>
              </w:rPr>
              <w:t>Name of contact</w:t>
            </w:r>
          </w:p>
        </w:tc>
        <w:tc>
          <w:tcPr>
            <w:tcW w:w="7751" w:type="dxa"/>
            <w:gridSpan w:val="19"/>
            <w:tcBorders>
              <w:top w:val="single" w:sz="4" w:space="0" w:color="auto"/>
              <w:bottom w:val="single" w:sz="4" w:space="0" w:color="auto"/>
            </w:tcBorders>
            <w:noWrap/>
            <w:tcMar>
              <w:top w:w="108" w:type="dxa"/>
              <w:bottom w:w="108" w:type="dxa"/>
            </w:tcMar>
          </w:tcPr>
          <w:p w:rsidR="006D0FB6" w:rsidRPr="002C0BEF" w:rsidRDefault="006D0FB6" w:rsidP="004029A2"/>
        </w:tc>
      </w:tr>
      <w:tr w:rsidR="006D0FB6" w:rsidRPr="007A5EFD" w:rsidTr="004029A2">
        <w:trPr>
          <w:trHeight w:val="27"/>
        </w:trPr>
        <w:tc>
          <w:tcPr>
            <w:tcW w:w="1179" w:type="dxa"/>
            <w:gridSpan w:val="4"/>
            <w:tcBorders>
              <w:top w:val="single" w:sz="4" w:space="0" w:color="auto"/>
              <w:bottom w:val="single" w:sz="4" w:space="0" w:color="auto"/>
            </w:tcBorders>
            <w:noWrap/>
            <w:tcMar>
              <w:top w:w="108" w:type="dxa"/>
              <w:bottom w:w="108" w:type="dxa"/>
            </w:tcMar>
          </w:tcPr>
          <w:p w:rsidR="006D0FB6" w:rsidRPr="00CD26B9" w:rsidRDefault="006D0FB6" w:rsidP="004029A2">
            <w:pPr>
              <w:rPr>
                <w:rStyle w:val="Questionlabel"/>
              </w:rPr>
            </w:pPr>
            <w:r w:rsidRPr="00CD26B9">
              <w:rPr>
                <w:rStyle w:val="Questionlabel"/>
              </w:rPr>
              <w:t>Position</w:t>
            </w:r>
          </w:p>
        </w:tc>
        <w:tc>
          <w:tcPr>
            <w:tcW w:w="9169" w:type="dxa"/>
            <w:gridSpan w:val="26"/>
            <w:tcBorders>
              <w:top w:val="single" w:sz="4" w:space="0" w:color="auto"/>
              <w:bottom w:val="single" w:sz="4" w:space="0" w:color="auto"/>
            </w:tcBorders>
            <w:noWrap/>
            <w:tcMar>
              <w:top w:w="108" w:type="dxa"/>
              <w:bottom w:w="108" w:type="dxa"/>
            </w:tcMar>
          </w:tcPr>
          <w:p w:rsidR="006D0FB6" w:rsidRPr="002C0BEF" w:rsidRDefault="006D0FB6" w:rsidP="004029A2"/>
        </w:tc>
      </w:tr>
      <w:tr w:rsidR="006D0FB6" w:rsidRPr="007A5EFD" w:rsidTr="004029A2">
        <w:trPr>
          <w:trHeight w:val="27"/>
        </w:trPr>
        <w:tc>
          <w:tcPr>
            <w:tcW w:w="896" w:type="dxa"/>
            <w:gridSpan w:val="2"/>
            <w:tcBorders>
              <w:top w:val="single" w:sz="4" w:space="0" w:color="auto"/>
              <w:bottom w:val="single" w:sz="4" w:space="0" w:color="auto"/>
            </w:tcBorders>
            <w:noWrap/>
            <w:tcMar>
              <w:top w:w="108" w:type="dxa"/>
              <w:bottom w:w="108" w:type="dxa"/>
            </w:tcMar>
          </w:tcPr>
          <w:p w:rsidR="006D0FB6" w:rsidRDefault="006D0FB6" w:rsidP="004029A2">
            <w:pPr>
              <w:rPr>
                <w:rStyle w:val="Questionlabel"/>
              </w:rPr>
            </w:pPr>
            <w:r w:rsidRPr="00CD26B9">
              <w:rPr>
                <w:rStyle w:val="Questionlabel"/>
              </w:rPr>
              <w:lastRenderedPageBreak/>
              <w:t>Phone</w:t>
            </w:r>
          </w:p>
        </w:tc>
        <w:tc>
          <w:tcPr>
            <w:tcW w:w="4394" w:type="dxa"/>
            <w:gridSpan w:val="16"/>
            <w:tcBorders>
              <w:top w:val="single" w:sz="4" w:space="0" w:color="auto"/>
              <w:bottom w:val="single" w:sz="4" w:space="0" w:color="auto"/>
            </w:tcBorders>
            <w:noWrap/>
            <w:tcMar>
              <w:top w:w="108" w:type="dxa"/>
              <w:bottom w:w="108" w:type="dxa"/>
            </w:tcMar>
          </w:tcPr>
          <w:p w:rsidR="006D0FB6" w:rsidRPr="002C0BEF" w:rsidRDefault="006D0FB6" w:rsidP="004029A2"/>
        </w:tc>
        <w:tc>
          <w:tcPr>
            <w:tcW w:w="1134" w:type="dxa"/>
            <w:gridSpan w:val="3"/>
            <w:tcBorders>
              <w:top w:val="single" w:sz="4" w:space="0" w:color="auto"/>
              <w:bottom w:val="single" w:sz="4" w:space="0" w:color="auto"/>
            </w:tcBorders>
          </w:tcPr>
          <w:p w:rsidR="006D0FB6" w:rsidRPr="00CD26B9" w:rsidRDefault="006D0FB6" w:rsidP="00E41C51">
            <w:pPr>
              <w:rPr>
                <w:rStyle w:val="Questionlabel"/>
              </w:rPr>
            </w:pPr>
            <w:r>
              <w:rPr>
                <w:rStyle w:val="Questionlabel"/>
              </w:rPr>
              <w:t xml:space="preserve">RTO </w:t>
            </w:r>
            <w:r w:rsidR="00E41C51">
              <w:rPr>
                <w:rStyle w:val="Questionlabel"/>
              </w:rPr>
              <w:t>N</w:t>
            </w:r>
            <w:r>
              <w:rPr>
                <w:rStyle w:val="Questionlabel"/>
              </w:rPr>
              <w:t>o.</w:t>
            </w:r>
          </w:p>
        </w:tc>
        <w:tc>
          <w:tcPr>
            <w:tcW w:w="3924" w:type="dxa"/>
            <w:gridSpan w:val="9"/>
            <w:tcBorders>
              <w:top w:val="single" w:sz="4" w:space="0" w:color="auto"/>
              <w:bottom w:val="single" w:sz="4" w:space="0" w:color="auto"/>
            </w:tcBorders>
          </w:tcPr>
          <w:p w:rsidR="006D0FB6" w:rsidRPr="002C0BEF" w:rsidRDefault="006D0FB6" w:rsidP="004029A2"/>
        </w:tc>
      </w:tr>
      <w:tr w:rsidR="006D0FB6" w:rsidRPr="007A5EFD" w:rsidTr="004029A2">
        <w:trPr>
          <w:trHeight w:val="27"/>
        </w:trPr>
        <w:tc>
          <w:tcPr>
            <w:tcW w:w="896" w:type="dxa"/>
            <w:gridSpan w:val="2"/>
            <w:tcBorders>
              <w:top w:val="single" w:sz="4" w:space="0" w:color="auto"/>
              <w:bottom w:val="single" w:sz="4" w:space="0" w:color="auto"/>
            </w:tcBorders>
            <w:noWrap/>
            <w:tcMar>
              <w:top w:w="108" w:type="dxa"/>
              <w:bottom w:w="108" w:type="dxa"/>
            </w:tcMar>
          </w:tcPr>
          <w:p w:rsidR="006D0FB6" w:rsidRDefault="006D0FB6" w:rsidP="004029A2">
            <w:pPr>
              <w:rPr>
                <w:rStyle w:val="Questionlabel"/>
              </w:rPr>
            </w:pPr>
            <w:r w:rsidRPr="00CD26B9">
              <w:rPr>
                <w:rStyle w:val="Questionlabel"/>
              </w:rPr>
              <w:t>Email</w:t>
            </w:r>
          </w:p>
        </w:tc>
        <w:tc>
          <w:tcPr>
            <w:tcW w:w="9452" w:type="dxa"/>
            <w:gridSpan w:val="28"/>
            <w:tcBorders>
              <w:top w:val="single" w:sz="4" w:space="0" w:color="auto"/>
              <w:bottom w:val="single" w:sz="4" w:space="0" w:color="auto"/>
            </w:tcBorders>
            <w:noWrap/>
            <w:tcMar>
              <w:top w:w="108" w:type="dxa"/>
              <w:bottom w:w="108" w:type="dxa"/>
            </w:tcMar>
          </w:tcPr>
          <w:p w:rsidR="006D0FB6" w:rsidRPr="002C0BEF" w:rsidRDefault="006D0FB6" w:rsidP="004029A2"/>
        </w:tc>
      </w:tr>
      <w:tr w:rsidR="007D48A4" w:rsidRPr="007A5EFD" w:rsidTr="001C4862">
        <w:trPr>
          <w:trHeight w:val="195"/>
        </w:trPr>
        <w:tc>
          <w:tcPr>
            <w:tcW w:w="10348" w:type="dxa"/>
            <w:gridSpan w:val="30"/>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6D0FB6" w:rsidP="00DD13FA">
            <w:pPr>
              <w:rPr>
                <w:rStyle w:val="Questionlabel"/>
              </w:rPr>
            </w:pPr>
            <w:r>
              <w:rPr>
                <w:rStyle w:val="Questionlabel"/>
                <w:color w:val="FFFFFF" w:themeColor="background1"/>
              </w:rPr>
              <w:t>Program objectives and outcomes</w:t>
            </w:r>
          </w:p>
        </w:tc>
      </w:tr>
      <w:tr w:rsidR="006D0FB6" w:rsidRPr="007A5EFD" w:rsidTr="00DD17D0">
        <w:trPr>
          <w:trHeight w:val="145"/>
        </w:trPr>
        <w:tc>
          <w:tcPr>
            <w:tcW w:w="10348" w:type="dxa"/>
            <w:gridSpan w:val="30"/>
            <w:tcBorders>
              <w:top w:val="single" w:sz="4" w:space="0" w:color="auto"/>
              <w:bottom w:val="single" w:sz="4" w:space="0" w:color="auto"/>
            </w:tcBorders>
            <w:noWrap/>
            <w:tcMar>
              <w:top w:w="108" w:type="dxa"/>
              <w:bottom w:w="108" w:type="dxa"/>
            </w:tcMar>
          </w:tcPr>
          <w:p w:rsidR="006D0FB6" w:rsidRPr="002C0BEF" w:rsidRDefault="006D0FB6" w:rsidP="006D0FB6">
            <w:r w:rsidRPr="006D0FB6">
              <w:t xml:space="preserve">How </w:t>
            </w:r>
            <w:proofErr w:type="gramStart"/>
            <w:r w:rsidRPr="006D0FB6">
              <w:t>was this training need identified</w:t>
            </w:r>
            <w:proofErr w:type="gramEnd"/>
            <w:r w:rsidRPr="006D0FB6">
              <w:t>? Select one or more of the following industry specific skilling needs and provide</w:t>
            </w:r>
            <w:r>
              <w:t xml:space="preserve"> evidence to support this claim.</w:t>
            </w:r>
          </w:p>
        </w:tc>
      </w:tr>
      <w:tr w:rsidR="00E3486E" w:rsidRPr="007A5EFD" w:rsidTr="008A2DCB">
        <w:trPr>
          <w:trHeight w:val="252"/>
        </w:trPr>
        <w:tc>
          <w:tcPr>
            <w:tcW w:w="9259" w:type="dxa"/>
            <w:gridSpan w:val="27"/>
            <w:tcBorders>
              <w:top w:val="single" w:sz="4" w:space="0" w:color="auto"/>
              <w:bottom w:val="single" w:sz="4" w:space="0" w:color="auto"/>
            </w:tcBorders>
            <w:noWrap/>
            <w:tcMar>
              <w:top w:w="108" w:type="dxa"/>
              <w:bottom w:w="108" w:type="dxa"/>
            </w:tcMar>
          </w:tcPr>
          <w:p w:rsidR="00E3486E" w:rsidRPr="008A2DCB" w:rsidRDefault="00E3486E" w:rsidP="00817DB1">
            <w:pPr>
              <w:rPr>
                <w:rStyle w:val="Questionlabel"/>
                <w:b w:val="0"/>
              </w:rPr>
            </w:pPr>
            <w:r>
              <w:rPr>
                <w:rStyle w:val="Questionlabel"/>
              </w:rPr>
              <w:t>Whole of industry restructuring</w:t>
            </w:r>
            <w:r w:rsidR="00817DB1">
              <w:rPr>
                <w:rStyle w:val="Questionlabel"/>
              </w:rPr>
              <w:t>?</w:t>
            </w:r>
          </w:p>
        </w:tc>
        <w:tc>
          <w:tcPr>
            <w:tcW w:w="1089" w:type="dxa"/>
            <w:gridSpan w:val="3"/>
            <w:tcBorders>
              <w:top w:val="single" w:sz="4" w:space="0" w:color="auto"/>
              <w:bottom w:val="single" w:sz="4" w:space="0" w:color="auto"/>
            </w:tcBorders>
            <w:noWrap/>
            <w:tcMar>
              <w:top w:w="108" w:type="dxa"/>
              <w:bottom w:w="108" w:type="dxa"/>
            </w:tcMar>
          </w:tcPr>
          <w:p w:rsidR="00E3486E" w:rsidRPr="002C0BEF" w:rsidRDefault="00E3486E" w:rsidP="002C0BEF">
            <w:r>
              <w:t>Y/N</w:t>
            </w:r>
          </w:p>
        </w:tc>
      </w:tr>
      <w:tr w:rsidR="00817DB1" w:rsidRPr="007A5EFD" w:rsidTr="00B96848">
        <w:trPr>
          <w:trHeight w:val="223"/>
        </w:trPr>
        <w:tc>
          <w:tcPr>
            <w:tcW w:w="10348" w:type="dxa"/>
            <w:gridSpan w:val="30"/>
            <w:tcBorders>
              <w:top w:val="single" w:sz="4" w:space="0" w:color="auto"/>
              <w:bottom w:val="single" w:sz="4" w:space="0" w:color="auto"/>
            </w:tcBorders>
            <w:noWrap/>
            <w:tcMar>
              <w:top w:w="108" w:type="dxa"/>
              <w:bottom w:w="108" w:type="dxa"/>
            </w:tcMar>
          </w:tcPr>
          <w:p w:rsidR="00817DB1" w:rsidRDefault="00817DB1" w:rsidP="002C0BEF">
            <w:r w:rsidRPr="00C7767C">
              <w:rPr>
                <w:rStyle w:val="Questionlabel"/>
                <w:b w:val="0"/>
              </w:rPr>
              <w:t xml:space="preserve">Please provide a summary with examples:  </w:t>
            </w:r>
          </w:p>
          <w:p w:rsidR="00817DB1" w:rsidRDefault="00817DB1" w:rsidP="002C0BEF"/>
          <w:p w:rsidR="00817DB1" w:rsidRDefault="00817DB1" w:rsidP="002C0BEF"/>
        </w:tc>
      </w:tr>
      <w:tr w:rsidR="0067071F" w:rsidRPr="007A5EFD" w:rsidTr="00E64501">
        <w:trPr>
          <w:trHeight w:val="223"/>
        </w:trPr>
        <w:tc>
          <w:tcPr>
            <w:tcW w:w="9259" w:type="dxa"/>
            <w:gridSpan w:val="27"/>
            <w:tcBorders>
              <w:top w:val="single" w:sz="4" w:space="0" w:color="auto"/>
              <w:bottom w:val="single" w:sz="4" w:space="0" w:color="auto"/>
            </w:tcBorders>
            <w:noWrap/>
            <w:tcMar>
              <w:top w:w="108" w:type="dxa"/>
              <w:bottom w:w="108" w:type="dxa"/>
            </w:tcMar>
          </w:tcPr>
          <w:p w:rsidR="0067071F" w:rsidRDefault="00817DB1" w:rsidP="008A2DCB">
            <w:pPr>
              <w:rPr>
                <w:rStyle w:val="Questionlabel"/>
              </w:rPr>
            </w:pPr>
            <w:r>
              <w:rPr>
                <w:rStyle w:val="Questionlabel"/>
              </w:rPr>
              <w:t>Industry e</w:t>
            </w:r>
            <w:r w:rsidR="0067071F">
              <w:rPr>
                <w:rStyle w:val="Questionlabel"/>
              </w:rPr>
              <w:t xml:space="preserve">xperiencing high growth and </w:t>
            </w:r>
            <w:r>
              <w:rPr>
                <w:rStyle w:val="Questionlabel"/>
              </w:rPr>
              <w:t xml:space="preserve">or </w:t>
            </w:r>
            <w:r w:rsidR="0067071F">
              <w:rPr>
                <w:rStyle w:val="Questionlabel"/>
              </w:rPr>
              <w:t>demand</w:t>
            </w:r>
            <w:r>
              <w:rPr>
                <w:rStyle w:val="Questionlabel"/>
              </w:rPr>
              <w:t>?</w:t>
            </w:r>
          </w:p>
        </w:tc>
        <w:tc>
          <w:tcPr>
            <w:tcW w:w="1089" w:type="dxa"/>
            <w:gridSpan w:val="3"/>
            <w:tcBorders>
              <w:top w:val="single" w:sz="4" w:space="0" w:color="auto"/>
              <w:bottom w:val="single" w:sz="4" w:space="0" w:color="auto"/>
            </w:tcBorders>
            <w:noWrap/>
            <w:tcMar>
              <w:top w:w="108" w:type="dxa"/>
              <w:bottom w:w="108" w:type="dxa"/>
            </w:tcMar>
          </w:tcPr>
          <w:p w:rsidR="0067071F" w:rsidRDefault="0067071F" w:rsidP="002C0BEF">
            <w:r>
              <w:t>Y/N</w:t>
            </w:r>
          </w:p>
        </w:tc>
      </w:tr>
      <w:tr w:rsidR="00817DB1" w:rsidRPr="007A5EFD" w:rsidTr="007A606F">
        <w:trPr>
          <w:trHeight w:val="223"/>
        </w:trPr>
        <w:tc>
          <w:tcPr>
            <w:tcW w:w="10348" w:type="dxa"/>
            <w:gridSpan w:val="30"/>
            <w:tcBorders>
              <w:top w:val="single" w:sz="4" w:space="0" w:color="auto"/>
              <w:bottom w:val="single" w:sz="4" w:space="0" w:color="auto"/>
            </w:tcBorders>
            <w:noWrap/>
            <w:tcMar>
              <w:top w:w="108" w:type="dxa"/>
              <w:bottom w:w="108" w:type="dxa"/>
            </w:tcMar>
          </w:tcPr>
          <w:p w:rsidR="00817DB1" w:rsidRDefault="00817DB1" w:rsidP="002C0BEF">
            <w:r w:rsidRPr="00053910">
              <w:rPr>
                <w:rStyle w:val="Questionlabel"/>
                <w:b w:val="0"/>
              </w:rPr>
              <w:t>Please provide a summary with examples:</w:t>
            </w:r>
            <w:r>
              <w:rPr>
                <w:rStyle w:val="Questionlabel"/>
              </w:rPr>
              <w:t xml:space="preserve">  </w:t>
            </w:r>
          </w:p>
          <w:p w:rsidR="00817DB1" w:rsidRDefault="00817DB1" w:rsidP="002C0BEF"/>
          <w:p w:rsidR="00817DB1" w:rsidRDefault="00817DB1" w:rsidP="002C0BEF"/>
        </w:tc>
      </w:tr>
      <w:tr w:rsidR="00D72A21" w:rsidRPr="007A5EFD" w:rsidTr="003D64EF">
        <w:trPr>
          <w:trHeight w:val="223"/>
        </w:trPr>
        <w:tc>
          <w:tcPr>
            <w:tcW w:w="9259" w:type="dxa"/>
            <w:gridSpan w:val="27"/>
            <w:tcBorders>
              <w:top w:val="single" w:sz="4" w:space="0" w:color="auto"/>
              <w:bottom w:val="single" w:sz="4" w:space="0" w:color="auto"/>
            </w:tcBorders>
            <w:noWrap/>
            <w:tcMar>
              <w:top w:w="108" w:type="dxa"/>
              <w:bottom w:w="108" w:type="dxa"/>
            </w:tcMar>
          </w:tcPr>
          <w:p w:rsidR="00D72A21" w:rsidRPr="003D64EF" w:rsidRDefault="00D72A21" w:rsidP="002C0BEF">
            <w:pPr>
              <w:rPr>
                <w:rStyle w:val="Questionlabel"/>
              </w:rPr>
            </w:pPr>
            <w:r w:rsidRPr="003D64EF">
              <w:rPr>
                <w:rStyle w:val="Questionlabel"/>
              </w:rPr>
              <w:t>Occupational shortage demand?</w:t>
            </w:r>
          </w:p>
        </w:tc>
        <w:tc>
          <w:tcPr>
            <w:tcW w:w="1089" w:type="dxa"/>
            <w:gridSpan w:val="3"/>
            <w:tcBorders>
              <w:top w:val="single" w:sz="4" w:space="0" w:color="auto"/>
              <w:bottom w:val="single" w:sz="4" w:space="0" w:color="auto"/>
            </w:tcBorders>
          </w:tcPr>
          <w:p w:rsidR="00D72A21" w:rsidRPr="00053910" w:rsidRDefault="00D72A21" w:rsidP="002C0BEF">
            <w:pPr>
              <w:rPr>
                <w:rStyle w:val="Questionlabel"/>
                <w:b w:val="0"/>
              </w:rPr>
            </w:pPr>
            <w:r>
              <w:t>Y/N</w:t>
            </w:r>
          </w:p>
        </w:tc>
      </w:tr>
      <w:tr w:rsidR="00D72A21" w:rsidRPr="00DD17D0" w:rsidTr="00DD17D0">
        <w:trPr>
          <w:trHeight w:val="223"/>
        </w:trPr>
        <w:tc>
          <w:tcPr>
            <w:tcW w:w="10348" w:type="dxa"/>
            <w:gridSpan w:val="30"/>
            <w:tcBorders>
              <w:top w:val="single" w:sz="4" w:space="0" w:color="auto"/>
              <w:bottom w:val="single" w:sz="4" w:space="0" w:color="auto"/>
            </w:tcBorders>
            <w:noWrap/>
            <w:tcMar>
              <w:top w:w="108" w:type="dxa"/>
              <w:bottom w:w="108" w:type="dxa"/>
            </w:tcMar>
          </w:tcPr>
          <w:p w:rsidR="00D72A21" w:rsidRDefault="00D72A21" w:rsidP="00D72A21">
            <w:r w:rsidRPr="00053910">
              <w:rPr>
                <w:rStyle w:val="Questionlabel"/>
                <w:b w:val="0"/>
              </w:rPr>
              <w:t>Please provide a summary with examples:</w:t>
            </w:r>
            <w:r>
              <w:rPr>
                <w:rStyle w:val="Questionlabel"/>
              </w:rPr>
              <w:t xml:space="preserve">  </w:t>
            </w:r>
          </w:p>
          <w:p w:rsidR="00D72A21" w:rsidRDefault="00D72A21" w:rsidP="006D0FB6">
            <w:pPr>
              <w:rPr>
                <w:rStyle w:val="Questionlabel"/>
              </w:rPr>
            </w:pPr>
          </w:p>
          <w:p w:rsidR="00D72A21" w:rsidRPr="00DD17D0" w:rsidRDefault="00D72A21" w:rsidP="006D0FB6">
            <w:pPr>
              <w:rPr>
                <w:rStyle w:val="Questionlabel"/>
              </w:rPr>
            </w:pPr>
          </w:p>
        </w:tc>
      </w:tr>
      <w:tr w:rsidR="006D0FB6" w:rsidRPr="00DD17D0" w:rsidTr="00DD17D0">
        <w:trPr>
          <w:trHeight w:val="223"/>
        </w:trPr>
        <w:tc>
          <w:tcPr>
            <w:tcW w:w="10348" w:type="dxa"/>
            <w:gridSpan w:val="30"/>
            <w:tcBorders>
              <w:top w:val="single" w:sz="4" w:space="0" w:color="auto"/>
              <w:bottom w:val="single" w:sz="4" w:space="0" w:color="auto"/>
            </w:tcBorders>
            <w:noWrap/>
            <w:tcMar>
              <w:top w:w="108" w:type="dxa"/>
              <w:bottom w:w="108" w:type="dxa"/>
            </w:tcMar>
          </w:tcPr>
          <w:p w:rsidR="00E3486E" w:rsidRDefault="006D0FB6" w:rsidP="006D0FB6">
            <w:pPr>
              <w:rPr>
                <w:rStyle w:val="Questionlabel"/>
              </w:rPr>
            </w:pPr>
            <w:r w:rsidRPr="00DD17D0">
              <w:rPr>
                <w:rStyle w:val="Questionlabel"/>
              </w:rPr>
              <w:t xml:space="preserve">Outline </w:t>
            </w:r>
            <w:proofErr w:type="gramStart"/>
            <w:r w:rsidRPr="00DD17D0">
              <w:rPr>
                <w:rStyle w:val="Questionlabel"/>
              </w:rPr>
              <w:t>the proposed program</w:t>
            </w:r>
            <w:r w:rsidR="00817DB1">
              <w:rPr>
                <w:rStyle w:val="Questionlabel"/>
              </w:rPr>
              <w:t>,</w:t>
            </w:r>
            <w:r w:rsidRPr="00DD17D0">
              <w:rPr>
                <w:rStyle w:val="Questionlabel"/>
              </w:rPr>
              <w:t xml:space="preserve"> and how it will address the in</w:t>
            </w:r>
            <w:r w:rsidR="00E3486E">
              <w:rPr>
                <w:rStyle w:val="Questionlabel"/>
              </w:rPr>
              <w:t>dustry specific skilling need</w:t>
            </w:r>
            <w:proofErr w:type="gramEnd"/>
            <w:r w:rsidR="00E3486E">
              <w:rPr>
                <w:rStyle w:val="Questionlabel"/>
              </w:rPr>
              <w:t>.</w:t>
            </w:r>
          </w:p>
          <w:p w:rsidR="006D0FB6" w:rsidRPr="008A2DCB" w:rsidRDefault="006D0FB6" w:rsidP="006D0FB6">
            <w:pPr>
              <w:rPr>
                <w:rStyle w:val="Questionlabel"/>
                <w:b w:val="0"/>
              </w:rPr>
            </w:pPr>
            <w:r w:rsidRPr="008A2DCB">
              <w:rPr>
                <w:rStyle w:val="Questionlabel"/>
                <w:b w:val="0"/>
              </w:rPr>
              <w:t>Include proposed program plan, delivery method and timetable</w:t>
            </w:r>
            <w:r w:rsidR="00E3486E" w:rsidRPr="008A2DCB">
              <w:rPr>
                <w:rStyle w:val="Questionlabel"/>
                <w:b w:val="0"/>
              </w:rPr>
              <w:t xml:space="preserve">. </w:t>
            </w:r>
          </w:p>
        </w:tc>
      </w:tr>
      <w:tr w:rsidR="006D0FB6" w:rsidRPr="007A5EFD" w:rsidTr="003D64EF">
        <w:trPr>
          <w:trHeight w:val="4755"/>
        </w:trPr>
        <w:tc>
          <w:tcPr>
            <w:tcW w:w="10348" w:type="dxa"/>
            <w:gridSpan w:val="30"/>
            <w:tcBorders>
              <w:top w:val="single" w:sz="4" w:space="0" w:color="auto"/>
              <w:bottom w:val="single" w:sz="4" w:space="0" w:color="auto"/>
            </w:tcBorders>
            <w:noWrap/>
            <w:tcMar>
              <w:top w:w="108" w:type="dxa"/>
              <w:bottom w:w="108" w:type="dxa"/>
            </w:tcMar>
          </w:tcPr>
          <w:p w:rsidR="006D0FB6" w:rsidRDefault="006D0FB6" w:rsidP="002C0BEF">
            <w:bookmarkStart w:id="0" w:name="_GoBack" w:colFirst="0" w:colLast="1"/>
          </w:p>
          <w:p w:rsidR="00E3486E" w:rsidRDefault="00E3486E" w:rsidP="002C0BEF"/>
          <w:p w:rsidR="00E3486E" w:rsidRDefault="00E3486E" w:rsidP="002C0BEF"/>
          <w:p w:rsidR="00E3486E" w:rsidRDefault="00E3486E" w:rsidP="002C0BEF"/>
          <w:p w:rsidR="00E3486E" w:rsidRDefault="00E3486E" w:rsidP="002C0BEF"/>
          <w:p w:rsidR="009320D8" w:rsidRPr="002C0BEF" w:rsidRDefault="009320D8" w:rsidP="002C0BEF"/>
        </w:tc>
      </w:tr>
      <w:bookmarkEnd w:id="0"/>
      <w:tr w:rsidR="006D0FB6" w:rsidRPr="00DD17D0" w:rsidTr="008A2DCB">
        <w:trPr>
          <w:trHeight w:val="24"/>
        </w:trPr>
        <w:tc>
          <w:tcPr>
            <w:tcW w:w="10348" w:type="dxa"/>
            <w:gridSpan w:val="30"/>
            <w:tcBorders>
              <w:top w:val="single" w:sz="4" w:space="0" w:color="auto"/>
              <w:bottom w:val="single" w:sz="4" w:space="0" w:color="auto"/>
            </w:tcBorders>
            <w:shd w:val="clear" w:color="auto" w:fill="002060"/>
            <w:noWrap/>
            <w:tcMar>
              <w:top w:w="108" w:type="dxa"/>
              <w:bottom w:w="108" w:type="dxa"/>
            </w:tcMar>
            <w:vAlign w:val="center"/>
          </w:tcPr>
          <w:p w:rsidR="00817DB1" w:rsidRPr="00DD17D0" w:rsidRDefault="006D0FB6" w:rsidP="006D0FB6">
            <w:pPr>
              <w:rPr>
                <w:rStyle w:val="Questionlabel"/>
              </w:rPr>
            </w:pPr>
            <w:r w:rsidRPr="00DD17D0">
              <w:rPr>
                <w:rStyle w:val="Questionlabel"/>
              </w:rPr>
              <w:lastRenderedPageBreak/>
              <w:t xml:space="preserve">What is the expected employment outcome? </w:t>
            </w:r>
            <w:r w:rsidR="00817DB1">
              <w:rPr>
                <w:rStyle w:val="Questionlabel"/>
                <w:b w:val="0"/>
              </w:rPr>
              <w:t>e</w:t>
            </w:r>
            <w:r w:rsidRPr="008A2DCB">
              <w:rPr>
                <w:rStyle w:val="Questionlabel"/>
                <w:b w:val="0"/>
              </w:rPr>
              <w:t>.g. upskilling and/or transitioning to new job</w:t>
            </w:r>
          </w:p>
        </w:tc>
      </w:tr>
      <w:tr w:rsidR="006D0FB6" w:rsidRPr="007A5EFD" w:rsidTr="00BF7FA0">
        <w:trPr>
          <w:trHeight w:val="1580"/>
        </w:trPr>
        <w:tc>
          <w:tcPr>
            <w:tcW w:w="10348" w:type="dxa"/>
            <w:gridSpan w:val="30"/>
            <w:tcBorders>
              <w:top w:val="single" w:sz="4" w:space="0" w:color="auto"/>
              <w:bottom w:val="single" w:sz="4" w:space="0" w:color="auto"/>
            </w:tcBorders>
            <w:noWrap/>
            <w:tcMar>
              <w:top w:w="108" w:type="dxa"/>
              <w:bottom w:w="108" w:type="dxa"/>
            </w:tcMar>
            <w:vAlign w:val="center"/>
          </w:tcPr>
          <w:p w:rsidR="006D0FB6" w:rsidRPr="006D0FB6" w:rsidRDefault="006D0FB6" w:rsidP="006D0FB6">
            <w:pPr>
              <w:rPr>
                <w:b/>
              </w:rPr>
            </w:pPr>
          </w:p>
        </w:tc>
      </w:tr>
      <w:tr w:rsidR="00BF7FA0" w:rsidRPr="007A5EFD" w:rsidTr="004029A2">
        <w:trPr>
          <w:trHeight w:val="27"/>
        </w:trPr>
        <w:tc>
          <w:tcPr>
            <w:tcW w:w="10348" w:type="dxa"/>
            <w:gridSpan w:val="3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BF7FA0" w:rsidRPr="007A5EFD" w:rsidRDefault="00BF7FA0" w:rsidP="004029A2">
            <w:pPr>
              <w:rPr>
                <w:rStyle w:val="Questionlabel"/>
              </w:rPr>
            </w:pPr>
            <w:r>
              <w:rPr>
                <w:rStyle w:val="Questionlabel"/>
                <w:color w:val="FFFFFF" w:themeColor="background1"/>
              </w:rPr>
              <w:t>Partnerships</w:t>
            </w:r>
          </w:p>
        </w:tc>
      </w:tr>
      <w:tr w:rsidR="00BF7FA0" w:rsidRPr="007A5EFD" w:rsidTr="00BF7FA0">
        <w:trPr>
          <w:trHeight w:val="308"/>
        </w:trPr>
        <w:tc>
          <w:tcPr>
            <w:tcW w:w="10348" w:type="dxa"/>
            <w:gridSpan w:val="30"/>
            <w:tcBorders>
              <w:top w:val="single" w:sz="4" w:space="0" w:color="auto"/>
              <w:bottom w:val="single" w:sz="4" w:space="0" w:color="auto"/>
            </w:tcBorders>
            <w:noWrap/>
            <w:tcMar>
              <w:top w:w="108" w:type="dxa"/>
              <w:bottom w:w="108" w:type="dxa"/>
            </w:tcMar>
            <w:vAlign w:val="center"/>
          </w:tcPr>
          <w:p w:rsidR="00BF7FA0" w:rsidRPr="00E41C51" w:rsidRDefault="00D72A21" w:rsidP="008A2DCB">
            <w:pPr>
              <w:rPr>
                <w:rStyle w:val="Questionlabel"/>
              </w:rPr>
            </w:pPr>
            <w:r w:rsidRPr="003601DE">
              <w:rPr>
                <w:b/>
              </w:rPr>
              <w:t>Financial support from the organisation and project partners of at least 20% of the project costs is expected.</w:t>
            </w:r>
            <w:r>
              <w:rPr>
                <w:b/>
              </w:rPr>
              <w:t xml:space="preserve"> </w:t>
            </w:r>
            <w:r w:rsidRPr="008A2DCB">
              <w:rPr>
                <w:rStyle w:val="Questionlabel"/>
                <w:b w:val="0"/>
              </w:rPr>
              <w:t>Please outline the co-contribution</w:t>
            </w:r>
            <w:r>
              <w:rPr>
                <w:rStyle w:val="Questionlabel"/>
                <w:b w:val="0"/>
              </w:rPr>
              <w:t xml:space="preserve"> below</w:t>
            </w:r>
            <w:r>
              <w:rPr>
                <w:rStyle w:val="Questionlabel"/>
              </w:rPr>
              <w:t>.</w:t>
            </w:r>
          </w:p>
        </w:tc>
      </w:tr>
      <w:tr w:rsidR="00BF7FA0" w:rsidRPr="007A5EFD" w:rsidTr="00BF7FA0">
        <w:trPr>
          <w:trHeight w:val="1266"/>
        </w:trPr>
        <w:tc>
          <w:tcPr>
            <w:tcW w:w="10348" w:type="dxa"/>
            <w:gridSpan w:val="30"/>
            <w:tcBorders>
              <w:top w:val="single" w:sz="4" w:space="0" w:color="auto"/>
              <w:bottom w:val="single" w:sz="4" w:space="0" w:color="auto"/>
            </w:tcBorders>
            <w:noWrap/>
            <w:tcMar>
              <w:top w:w="108" w:type="dxa"/>
              <w:bottom w:w="108" w:type="dxa"/>
            </w:tcMar>
            <w:vAlign w:val="center"/>
          </w:tcPr>
          <w:p w:rsidR="00BF7FA0" w:rsidRPr="006D0FB6" w:rsidRDefault="00BF7FA0" w:rsidP="00BF7FA0">
            <w:pPr>
              <w:rPr>
                <w:b/>
              </w:rPr>
            </w:pPr>
          </w:p>
        </w:tc>
      </w:tr>
      <w:tr w:rsidR="00E41C51" w:rsidRPr="00E41C51" w:rsidTr="00E41C51">
        <w:trPr>
          <w:trHeight w:val="59"/>
        </w:trPr>
        <w:tc>
          <w:tcPr>
            <w:tcW w:w="8976" w:type="dxa"/>
            <w:gridSpan w:val="26"/>
            <w:tcBorders>
              <w:top w:val="single" w:sz="4" w:space="0" w:color="auto"/>
              <w:bottom w:val="single" w:sz="4" w:space="0" w:color="auto"/>
            </w:tcBorders>
            <w:noWrap/>
            <w:tcMar>
              <w:top w:w="108" w:type="dxa"/>
              <w:bottom w:w="108" w:type="dxa"/>
            </w:tcMar>
            <w:vAlign w:val="center"/>
          </w:tcPr>
          <w:p w:rsidR="00E41C51" w:rsidRPr="00E41C51" w:rsidRDefault="00E41C51" w:rsidP="008A2DCB">
            <w:pPr>
              <w:rPr>
                <w:rStyle w:val="Questionlabel"/>
              </w:rPr>
            </w:pPr>
            <w:r w:rsidRPr="00E41C51">
              <w:rPr>
                <w:rStyle w:val="Questionlabel"/>
              </w:rPr>
              <w:t>Will this program utilise supplementary funds or resources from other Australian or Northern Territory Government or non-government programs?</w:t>
            </w:r>
            <w:r w:rsidR="00817DB1">
              <w:t xml:space="preserve"> </w:t>
            </w:r>
          </w:p>
        </w:tc>
        <w:tc>
          <w:tcPr>
            <w:tcW w:w="1372" w:type="dxa"/>
            <w:gridSpan w:val="4"/>
            <w:tcBorders>
              <w:top w:val="single" w:sz="4" w:space="0" w:color="auto"/>
              <w:bottom w:val="single" w:sz="4" w:space="0" w:color="auto"/>
            </w:tcBorders>
            <w:vAlign w:val="center"/>
          </w:tcPr>
          <w:p w:rsidR="00E41C51" w:rsidRPr="00E41C51" w:rsidRDefault="00E41C51" w:rsidP="00E41C51">
            <w:r w:rsidRPr="00E41C51">
              <w:t>Y/N</w:t>
            </w:r>
          </w:p>
        </w:tc>
      </w:tr>
      <w:tr w:rsidR="00817DB1" w:rsidRPr="00E41C51" w:rsidTr="00D52883">
        <w:trPr>
          <w:trHeight w:val="373"/>
        </w:trPr>
        <w:tc>
          <w:tcPr>
            <w:tcW w:w="10348" w:type="dxa"/>
            <w:gridSpan w:val="30"/>
            <w:tcBorders>
              <w:top w:val="single" w:sz="4" w:space="0" w:color="auto"/>
              <w:bottom w:val="single" w:sz="4" w:space="0" w:color="auto"/>
            </w:tcBorders>
            <w:noWrap/>
            <w:tcMar>
              <w:top w:w="108" w:type="dxa"/>
              <w:bottom w:w="108" w:type="dxa"/>
            </w:tcMar>
            <w:vAlign w:val="center"/>
          </w:tcPr>
          <w:p w:rsidR="00817DB1" w:rsidRPr="00E41C51" w:rsidRDefault="00817DB1" w:rsidP="00E41C51">
            <w:r>
              <w:t xml:space="preserve">If yes provide relevant details: </w:t>
            </w:r>
          </w:p>
        </w:tc>
      </w:tr>
      <w:tr w:rsidR="00E41C51" w:rsidRPr="007A5EFD" w:rsidTr="004029A2">
        <w:trPr>
          <w:trHeight w:val="27"/>
        </w:trPr>
        <w:tc>
          <w:tcPr>
            <w:tcW w:w="10348" w:type="dxa"/>
            <w:gridSpan w:val="3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E41C51" w:rsidRPr="007A5EFD" w:rsidRDefault="00E41C51" w:rsidP="00E41C51">
            <w:pPr>
              <w:rPr>
                <w:rStyle w:val="Questionlabel"/>
              </w:rPr>
            </w:pPr>
            <w:r>
              <w:rPr>
                <w:rStyle w:val="Questionlabel"/>
                <w:color w:val="FFFFFF" w:themeColor="background1"/>
              </w:rPr>
              <w:t>Details of the accredited training program</w:t>
            </w:r>
          </w:p>
        </w:tc>
      </w:tr>
      <w:tr w:rsidR="00E41C51" w:rsidRPr="00E41C51" w:rsidTr="00E41C51">
        <w:trPr>
          <w:trHeight w:val="59"/>
        </w:trPr>
        <w:tc>
          <w:tcPr>
            <w:tcW w:w="5007" w:type="dxa"/>
            <w:gridSpan w:val="16"/>
            <w:tcBorders>
              <w:top w:val="single" w:sz="4" w:space="0" w:color="auto"/>
              <w:bottom w:val="single" w:sz="4" w:space="0" w:color="auto"/>
            </w:tcBorders>
            <w:noWrap/>
            <w:tcMar>
              <w:top w:w="108" w:type="dxa"/>
              <w:bottom w:w="108" w:type="dxa"/>
            </w:tcMar>
            <w:vAlign w:val="center"/>
          </w:tcPr>
          <w:p w:rsidR="00E41C51" w:rsidRPr="00E41C51" w:rsidRDefault="00E41C51" w:rsidP="00E41C51">
            <w:pPr>
              <w:rPr>
                <w:rStyle w:val="Questionlabel"/>
              </w:rPr>
            </w:pPr>
            <w:r w:rsidRPr="00E41C51">
              <w:rPr>
                <w:rStyle w:val="Questionlabel"/>
              </w:rPr>
              <w:t xml:space="preserve">Title of </w:t>
            </w:r>
            <w:r>
              <w:rPr>
                <w:rStyle w:val="Questionlabel"/>
              </w:rPr>
              <w:t>q</w:t>
            </w:r>
            <w:r w:rsidRPr="00E41C51">
              <w:rPr>
                <w:rStyle w:val="Questionlabel"/>
              </w:rPr>
              <w:t>ualification or unit/s of competency</w:t>
            </w:r>
          </w:p>
        </w:tc>
        <w:tc>
          <w:tcPr>
            <w:tcW w:w="5341" w:type="dxa"/>
            <w:gridSpan w:val="14"/>
            <w:tcBorders>
              <w:top w:val="single" w:sz="4" w:space="0" w:color="auto"/>
              <w:bottom w:val="single" w:sz="4" w:space="0" w:color="auto"/>
            </w:tcBorders>
            <w:vAlign w:val="center"/>
          </w:tcPr>
          <w:p w:rsidR="00E41C51" w:rsidRPr="00E41C51" w:rsidRDefault="00E41C51" w:rsidP="00E41C51"/>
        </w:tc>
      </w:tr>
      <w:tr w:rsidR="00E41C51" w:rsidRPr="00E41C51" w:rsidTr="00E41C51">
        <w:trPr>
          <w:trHeight w:val="59"/>
        </w:trPr>
        <w:tc>
          <w:tcPr>
            <w:tcW w:w="1746" w:type="dxa"/>
            <w:gridSpan w:val="6"/>
            <w:tcBorders>
              <w:top w:val="single" w:sz="4" w:space="0" w:color="auto"/>
              <w:bottom w:val="single" w:sz="4" w:space="0" w:color="auto"/>
            </w:tcBorders>
            <w:noWrap/>
            <w:tcMar>
              <w:top w:w="108" w:type="dxa"/>
              <w:bottom w:w="108" w:type="dxa"/>
            </w:tcMar>
            <w:vAlign w:val="center"/>
          </w:tcPr>
          <w:p w:rsidR="00E41C51" w:rsidRPr="00E41C51" w:rsidRDefault="00E41C51" w:rsidP="00E41C51">
            <w:pPr>
              <w:rPr>
                <w:rStyle w:val="Questionlabel"/>
              </w:rPr>
            </w:pPr>
            <w:r w:rsidRPr="00E41C51">
              <w:rPr>
                <w:rStyle w:val="Questionlabel"/>
              </w:rPr>
              <w:t>National code</w:t>
            </w:r>
          </w:p>
        </w:tc>
        <w:tc>
          <w:tcPr>
            <w:tcW w:w="8602" w:type="dxa"/>
            <w:gridSpan w:val="24"/>
            <w:tcBorders>
              <w:top w:val="single" w:sz="4" w:space="0" w:color="auto"/>
              <w:bottom w:val="single" w:sz="4" w:space="0" w:color="auto"/>
            </w:tcBorders>
            <w:vAlign w:val="center"/>
          </w:tcPr>
          <w:p w:rsidR="00E41C51" w:rsidRPr="00E41C51" w:rsidRDefault="00E41C51" w:rsidP="00E41C51"/>
        </w:tc>
      </w:tr>
      <w:tr w:rsidR="00E41C51" w:rsidRPr="00E41C51" w:rsidTr="00E41C51">
        <w:trPr>
          <w:trHeight w:val="59"/>
        </w:trPr>
        <w:tc>
          <w:tcPr>
            <w:tcW w:w="2172" w:type="dxa"/>
            <w:gridSpan w:val="9"/>
            <w:tcBorders>
              <w:top w:val="single" w:sz="4" w:space="0" w:color="auto"/>
              <w:bottom w:val="single" w:sz="4" w:space="0" w:color="auto"/>
            </w:tcBorders>
            <w:noWrap/>
            <w:tcMar>
              <w:top w:w="108" w:type="dxa"/>
              <w:bottom w:w="108" w:type="dxa"/>
            </w:tcMar>
            <w:vAlign w:val="center"/>
          </w:tcPr>
          <w:p w:rsidR="00E41C51" w:rsidRPr="00E41C51" w:rsidRDefault="00E41C51" w:rsidP="00E41C51">
            <w:pPr>
              <w:rPr>
                <w:rStyle w:val="Questionlabel"/>
              </w:rPr>
            </w:pPr>
            <w:r w:rsidRPr="00E41C51">
              <w:rPr>
                <w:rStyle w:val="Questionlabel"/>
              </w:rPr>
              <w:t>Proposed start date</w:t>
            </w:r>
          </w:p>
        </w:tc>
        <w:tc>
          <w:tcPr>
            <w:tcW w:w="2835" w:type="dxa"/>
            <w:gridSpan w:val="7"/>
            <w:tcBorders>
              <w:top w:val="single" w:sz="4" w:space="0" w:color="auto"/>
              <w:bottom w:val="single" w:sz="4" w:space="0" w:color="auto"/>
            </w:tcBorders>
            <w:vAlign w:val="center"/>
          </w:tcPr>
          <w:p w:rsidR="00E41C51" w:rsidRPr="00E41C51" w:rsidRDefault="00E41C51" w:rsidP="00E41C51"/>
        </w:tc>
        <w:tc>
          <w:tcPr>
            <w:tcW w:w="2126" w:type="dxa"/>
            <w:gridSpan w:val="6"/>
            <w:tcBorders>
              <w:top w:val="single" w:sz="4" w:space="0" w:color="auto"/>
              <w:bottom w:val="single" w:sz="4" w:space="0" w:color="auto"/>
            </w:tcBorders>
            <w:vAlign w:val="center"/>
          </w:tcPr>
          <w:p w:rsidR="00E41C51" w:rsidRPr="00E41C51" w:rsidRDefault="00E41C51" w:rsidP="00E41C51">
            <w:pPr>
              <w:rPr>
                <w:rStyle w:val="Questionlabel"/>
              </w:rPr>
            </w:pPr>
            <w:r w:rsidRPr="00E41C51">
              <w:rPr>
                <w:rStyle w:val="Questionlabel"/>
              </w:rPr>
              <w:t xml:space="preserve">Proposed </w:t>
            </w:r>
            <w:r>
              <w:rPr>
                <w:rStyle w:val="Questionlabel"/>
              </w:rPr>
              <w:t>e</w:t>
            </w:r>
            <w:r w:rsidRPr="00E41C51">
              <w:rPr>
                <w:rStyle w:val="Questionlabel"/>
              </w:rPr>
              <w:t>nd</w:t>
            </w:r>
            <w:r>
              <w:rPr>
                <w:rStyle w:val="Questionlabel"/>
              </w:rPr>
              <w:t xml:space="preserve"> d</w:t>
            </w:r>
            <w:r w:rsidRPr="00E41C51">
              <w:rPr>
                <w:rStyle w:val="Questionlabel"/>
              </w:rPr>
              <w:t>ate</w:t>
            </w:r>
          </w:p>
        </w:tc>
        <w:tc>
          <w:tcPr>
            <w:tcW w:w="3215" w:type="dxa"/>
            <w:gridSpan w:val="8"/>
            <w:tcBorders>
              <w:top w:val="single" w:sz="4" w:space="0" w:color="auto"/>
              <w:bottom w:val="single" w:sz="4" w:space="0" w:color="auto"/>
            </w:tcBorders>
            <w:vAlign w:val="center"/>
          </w:tcPr>
          <w:p w:rsidR="00E41C51" w:rsidRPr="00E41C51" w:rsidRDefault="00E41C51" w:rsidP="00E41C51">
            <w:pPr>
              <w:rPr>
                <w:rStyle w:val="Questionlabel"/>
              </w:rPr>
            </w:pPr>
          </w:p>
        </w:tc>
      </w:tr>
      <w:tr w:rsidR="00E41C51" w:rsidRPr="00E41C51" w:rsidTr="00E41C51">
        <w:trPr>
          <w:trHeight w:val="59"/>
        </w:trPr>
        <w:tc>
          <w:tcPr>
            <w:tcW w:w="2597" w:type="dxa"/>
            <w:gridSpan w:val="11"/>
            <w:tcBorders>
              <w:top w:val="single" w:sz="4" w:space="0" w:color="auto"/>
              <w:bottom w:val="single" w:sz="4" w:space="0" w:color="auto"/>
            </w:tcBorders>
            <w:noWrap/>
            <w:tcMar>
              <w:top w:w="108" w:type="dxa"/>
              <w:bottom w:w="108" w:type="dxa"/>
            </w:tcMar>
            <w:vAlign w:val="center"/>
          </w:tcPr>
          <w:p w:rsidR="00E41C51" w:rsidRPr="00E41C51" w:rsidRDefault="00E41C51" w:rsidP="00E41C51">
            <w:pPr>
              <w:rPr>
                <w:rStyle w:val="Questionlabel"/>
              </w:rPr>
            </w:pPr>
            <w:r>
              <w:rPr>
                <w:rStyle w:val="Questionlabel"/>
              </w:rPr>
              <w:t>Training provider n</w:t>
            </w:r>
            <w:r w:rsidRPr="00E41C51">
              <w:rPr>
                <w:rStyle w:val="Questionlabel"/>
              </w:rPr>
              <w:t>ame</w:t>
            </w:r>
          </w:p>
        </w:tc>
        <w:tc>
          <w:tcPr>
            <w:tcW w:w="7751" w:type="dxa"/>
            <w:gridSpan w:val="19"/>
            <w:tcBorders>
              <w:top w:val="single" w:sz="4" w:space="0" w:color="auto"/>
              <w:bottom w:val="single" w:sz="4" w:space="0" w:color="auto"/>
            </w:tcBorders>
            <w:vAlign w:val="center"/>
          </w:tcPr>
          <w:p w:rsidR="00E41C51" w:rsidRPr="00E41C51" w:rsidRDefault="00E41C51" w:rsidP="00E41C51">
            <w:pPr>
              <w:rPr>
                <w:rStyle w:val="Questionlabel"/>
              </w:rPr>
            </w:pPr>
          </w:p>
        </w:tc>
      </w:tr>
      <w:tr w:rsidR="00E41C51" w:rsidRPr="00E41C51" w:rsidTr="00E41C51">
        <w:trPr>
          <w:trHeight w:val="59"/>
        </w:trPr>
        <w:tc>
          <w:tcPr>
            <w:tcW w:w="1179" w:type="dxa"/>
            <w:gridSpan w:val="4"/>
            <w:tcBorders>
              <w:top w:val="single" w:sz="4" w:space="0" w:color="auto"/>
              <w:bottom w:val="single" w:sz="4" w:space="0" w:color="auto"/>
            </w:tcBorders>
            <w:noWrap/>
            <w:tcMar>
              <w:top w:w="108" w:type="dxa"/>
              <w:bottom w:w="108" w:type="dxa"/>
            </w:tcMar>
            <w:vAlign w:val="center"/>
          </w:tcPr>
          <w:p w:rsidR="00E41C51" w:rsidRPr="00E41C51" w:rsidRDefault="00E41C51" w:rsidP="00E41C51">
            <w:pPr>
              <w:rPr>
                <w:rStyle w:val="Questionlabel"/>
              </w:rPr>
            </w:pPr>
            <w:r w:rsidRPr="00E41C51">
              <w:rPr>
                <w:rStyle w:val="Questionlabel"/>
              </w:rPr>
              <w:t xml:space="preserve">RTO </w:t>
            </w:r>
            <w:r>
              <w:rPr>
                <w:rStyle w:val="Questionlabel"/>
              </w:rPr>
              <w:t>N</w:t>
            </w:r>
            <w:r w:rsidRPr="00E41C51">
              <w:rPr>
                <w:rStyle w:val="Questionlabel"/>
              </w:rPr>
              <w:t>o.</w:t>
            </w:r>
          </w:p>
        </w:tc>
        <w:tc>
          <w:tcPr>
            <w:tcW w:w="3828" w:type="dxa"/>
            <w:gridSpan w:val="12"/>
            <w:tcBorders>
              <w:top w:val="single" w:sz="4" w:space="0" w:color="auto"/>
              <w:bottom w:val="single" w:sz="4" w:space="0" w:color="auto"/>
            </w:tcBorders>
            <w:vAlign w:val="center"/>
          </w:tcPr>
          <w:p w:rsidR="00E41C51" w:rsidRPr="00E41C51" w:rsidRDefault="00E41C51" w:rsidP="00E41C51"/>
        </w:tc>
        <w:tc>
          <w:tcPr>
            <w:tcW w:w="2268" w:type="dxa"/>
            <w:gridSpan w:val="7"/>
            <w:tcBorders>
              <w:top w:val="single" w:sz="4" w:space="0" w:color="auto"/>
              <w:bottom w:val="single" w:sz="4" w:space="0" w:color="auto"/>
            </w:tcBorders>
            <w:vAlign w:val="center"/>
          </w:tcPr>
          <w:p w:rsidR="00E41C51" w:rsidRPr="00E41C51" w:rsidRDefault="00E41C51" w:rsidP="00E41C51">
            <w:pPr>
              <w:rPr>
                <w:rStyle w:val="Questionlabel"/>
              </w:rPr>
            </w:pPr>
            <w:r w:rsidRPr="00E41C51">
              <w:rPr>
                <w:rStyle w:val="Questionlabel"/>
              </w:rPr>
              <w:t>Location of training</w:t>
            </w:r>
          </w:p>
        </w:tc>
        <w:tc>
          <w:tcPr>
            <w:tcW w:w="3073" w:type="dxa"/>
            <w:gridSpan w:val="7"/>
            <w:tcBorders>
              <w:top w:val="single" w:sz="4" w:space="0" w:color="auto"/>
              <w:bottom w:val="single" w:sz="4" w:space="0" w:color="auto"/>
            </w:tcBorders>
            <w:vAlign w:val="center"/>
          </w:tcPr>
          <w:p w:rsidR="00E41C51" w:rsidRPr="00E41C51" w:rsidRDefault="00E41C51" w:rsidP="00E41C51"/>
        </w:tc>
      </w:tr>
      <w:tr w:rsidR="00E41C51" w:rsidRPr="00E41C51" w:rsidTr="00E90D03">
        <w:trPr>
          <w:trHeight w:val="59"/>
        </w:trPr>
        <w:tc>
          <w:tcPr>
            <w:tcW w:w="10348" w:type="dxa"/>
            <w:gridSpan w:val="30"/>
            <w:tcBorders>
              <w:top w:val="single" w:sz="4" w:space="0" w:color="auto"/>
              <w:bottom w:val="single" w:sz="4" w:space="0" w:color="auto"/>
            </w:tcBorders>
            <w:shd w:val="clear" w:color="auto" w:fill="D9D9D9" w:themeFill="background1" w:themeFillShade="D9"/>
            <w:noWrap/>
            <w:tcMar>
              <w:top w:w="108" w:type="dxa"/>
              <w:bottom w:w="108" w:type="dxa"/>
            </w:tcMar>
            <w:vAlign w:val="center"/>
          </w:tcPr>
          <w:p w:rsidR="00E41C51" w:rsidRPr="00E90D03" w:rsidRDefault="00E90D03" w:rsidP="00E41C51">
            <w:pPr>
              <w:rPr>
                <w:rStyle w:val="Questionlabel"/>
              </w:rPr>
            </w:pPr>
            <w:r w:rsidRPr="00E90D03">
              <w:rPr>
                <w:rStyle w:val="Questionlabel"/>
              </w:rPr>
              <w:t>List of compet</w:t>
            </w:r>
            <w:r>
              <w:rPr>
                <w:rStyle w:val="Questionlabel"/>
              </w:rPr>
              <w:t>encies for accredited training</w:t>
            </w:r>
          </w:p>
        </w:tc>
      </w:tr>
      <w:tr w:rsidR="00E90D03" w:rsidRPr="00E41C51" w:rsidTr="00E90D03">
        <w:trPr>
          <w:trHeight w:val="59"/>
        </w:trPr>
        <w:tc>
          <w:tcPr>
            <w:tcW w:w="1179" w:type="dxa"/>
            <w:gridSpan w:val="4"/>
            <w:tcBorders>
              <w:top w:val="single" w:sz="4" w:space="0" w:color="auto"/>
              <w:bottom w:val="single" w:sz="4" w:space="0" w:color="auto"/>
            </w:tcBorders>
            <w:noWrap/>
            <w:tcMar>
              <w:top w:w="108" w:type="dxa"/>
              <w:bottom w:w="108" w:type="dxa"/>
            </w:tcMar>
            <w:vAlign w:val="center"/>
          </w:tcPr>
          <w:p w:rsidR="00E90D03" w:rsidRPr="00E41C51" w:rsidRDefault="00E90D03" w:rsidP="00E90D03">
            <w:r w:rsidRPr="00E90D03">
              <w:rPr>
                <w:b/>
              </w:rPr>
              <w:t xml:space="preserve">Unit </w:t>
            </w:r>
            <w:r>
              <w:rPr>
                <w:b/>
              </w:rPr>
              <w:t>c</w:t>
            </w:r>
            <w:r w:rsidRPr="00E90D03">
              <w:rPr>
                <w:b/>
              </w:rPr>
              <w:t>ode</w:t>
            </w:r>
          </w:p>
        </w:tc>
        <w:tc>
          <w:tcPr>
            <w:tcW w:w="1997" w:type="dxa"/>
            <w:gridSpan w:val="9"/>
            <w:tcBorders>
              <w:top w:val="single" w:sz="4" w:space="0" w:color="auto"/>
              <w:bottom w:val="single" w:sz="4" w:space="0" w:color="auto"/>
            </w:tcBorders>
            <w:vAlign w:val="center"/>
          </w:tcPr>
          <w:p w:rsidR="00E90D03" w:rsidRPr="00E41C51" w:rsidRDefault="00E90D03" w:rsidP="00E41C51"/>
        </w:tc>
        <w:tc>
          <w:tcPr>
            <w:tcW w:w="1264" w:type="dxa"/>
            <w:gridSpan w:val="2"/>
            <w:tcBorders>
              <w:top w:val="single" w:sz="4" w:space="0" w:color="auto"/>
              <w:bottom w:val="single" w:sz="4" w:space="0" w:color="auto"/>
            </w:tcBorders>
            <w:vAlign w:val="center"/>
          </w:tcPr>
          <w:p w:rsidR="00E90D03" w:rsidRPr="00E90D03" w:rsidRDefault="00E90D03" w:rsidP="00E41C51">
            <w:pPr>
              <w:rPr>
                <w:rStyle w:val="Questionlabel"/>
              </w:rPr>
            </w:pPr>
            <w:r w:rsidRPr="00E90D03">
              <w:rPr>
                <w:rStyle w:val="Questionlabel"/>
              </w:rPr>
              <w:t>Unit name</w:t>
            </w:r>
          </w:p>
        </w:tc>
        <w:tc>
          <w:tcPr>
            <w:tcW w:w="3543" w:type="dxa"/>
            <w:gridSpan w:val="9"/>
            <w:tcBorders>
              <w:top w:val="single" w:sz="4" w:space="0" w:color="auto"/>
              <w:bottom w:val="single" w:sz="4" w:space="0" w:color="auto"/>
            </w:tcBorders>
            <w:vAlign w:val="center"/>
          </w:tcPr>
          <w:p w:rsidR="00E90D03" w:rsidRPr="00E41C51" w:rsidRDefault="00E90D03" w:rsidP="00E41C51"/>
        </w:tc>
        <w:tc>
          <w:tcPr>
            <w:tcW w:w="1701" w:type="dxa"/>
            <w:gridSpan w:val="5"/>
            <w:tcBorders>
              <w:top w:val="single" w:sz="4" w:space="0" w:color="auto"/>
              <w:bottom w:val="single" w:sz="4" w:space="0" w:color="auto"/>
            </w:tcBorders>
            <w:vAlign w:val="center"/>
          </w:tcPr>
          <w:p w:rsidR="00E90D03" w:rsidRPr="00E90D03" w:rsidRDefault="00E90D03" w:rsidP="00E41C51">
            <w:pPr>
              <w:rPr>
                <w:rStyle w:val="Questionlabel"/>
              </w:rPr>
            </w:pPr>
            <w:r w:rsidRPr="00E90D03">
              <w:rPr>
                <w:rStyle w:val="Questionlabel"/>
              </w:rPr>
              <w:t>Nominal hours</w:t>
            </w:r>
          </w:p>
        </w:tc>
        <w:tc>
          <w:tcPr>
            <w:tcW w:w="664" w:type="dxa"/>
            <w:tcBorders>
              <w:top w:val="single" w:sz="4" w:space="0" w:color="auto"/>
              <w:bottom w:val="single" w:sz="4" w:space="0" w:color="auto"/>
            </w:tcBorders>
            <w:vAlign w:val="center"/>
          </w:tcPr>
          <w:p w:rsidR="00E90D03" w:rsidRPr="00E41C51" w:rsidRDefault="00E90D03" w:rsidP="00E41C51"/>
        </w:tc>
      </w:tr>
      <w:tr w:rsidR="00E90D03" w:rsidRPr="00E41C51" w:rsidTr="004029A2">
        <w:trPr>
          <w:trHeight w:val="59"/>
        </w:trPr>
        <w:tc>
          <w:tcPr>
            <w:tcW w:w="1179" w:type="dxa"/>
            <w:gridSpan w:val="4"/>
            <w:tcBorders>
              <w:top w:val="single" w:sz="4" w:space="0" w:color="auto"/>
              <w:bottom w:val="single" w:sz="4" w:space="0" w:color="auto"/>
            </w:tcBorders>
            <w:noWrap/>
            <w:tcMar>
              <w:top w:w="108" w:type="dxa"/>
              <w:bottom w:w="108" w:type="dxa"/>
            </w:tcMar>
            <w:vAlign w:val="center"/>
          </w:tcPr>
          <w:p w:rsidR="00E90D03" w:rsidRPr="00E41C51" w:rsidRDefault="00E90D03" w:rsidP="004029A2">
            <w:r w:rsidRPr="00E90D03">
              <w:rPr>
                <w:b/>
              </w:rPr>
              <w:t xml:space="preserve">Unit </w:t>
            </w:r>
            <w:r>
              <w:rPr>
                <w:b/>
              </w:rPr>
              <w:t>c</w:t>
            </w:r>
            <w:r w:rsidRPr="00E90D03">
              <w:rPr>
                <w:b/>
              </w:rPr>
              <w:t>ode</w:t>
            </w:r>
          </w:p>
        </w:tc>
        <w:tc>
          <w:tcPr>
            <w:tcW w:w="1997" w:type="dxa"/>
            <w:gridSpan w:val="9"/>
            <w:tcBorders>
              <w:top w:val="single" w:sz="4" w:space="0" w:color="auto"/>
              <w:bottom w:val="single" w:sz="4" w:space="0" w:color="auto"/>
            </w:tcBorders>
            <w:vAlign w:val="center"/>
          </w:tcPr>
          <w:p w:rsidR="00E90D03" w:rsidRPr="00E41C51" w:rsidRDefault="00E90D03" w:rsidP="004029A2"/>
        </w:tc>
        <w:tc>
          <w:tcPr>
            <w:tcW w:w="1264" w:type="dxa"/>
            <w:gridSpan w:val="2"/>
            <w:tcBorders>
              <w:top w:val="single" w:sz="4" w:space="0" w:color="auto"/>
              <w:bottom w:val="single" w:sz="4" w:space="0" w:color="auto"/>
            </w:tcBorders>
            <w:vAlign w:val="center"/>
          </w:tcPr>
          <w:p w:rsidR="00E90D03" w:rsidRPr="00E90D03" w:rsidRDefault="00E90D03" w:rsidP="004029A2">
            <w:pPr>
              <w:rPr>
                <w:rStyle w:val="Questionlabel"/>
              </w:rPr>
            </w:pPr>
            <w:r w:rsidRPr="00E90D03">
              <w:rPr>
                <w:rStyle w:val="Questionlabel"/>
              </w:rPr>
              <w:t>Unit name</w:t>
            </w:r>
          </w:p>
        </w:tc>
        <w:tc>
          <w:tcPr>
            <w:tcW w:w="3543" w:type="dxa"/>
            <w:gridSpan w:val="9"/>
            <w:tcBorders>
              <w:top w:val="single" w:sz="4" w:space="0" w:color="auto"/>
              <w:bottom w:val="single" w:sz="4" w:space="0" w:color="auto"/>
            </w:tcBorders>
            <w:vAlign w:val="center"/>
          </w:tcPr>
          <w:p w:rsidR="00E90D03" w:rsidRPr="00E41C51" w:rsidRDefault="00E90D03" w:rsidP="004029A2"/>
        </w:tc>
        <w:tc>
          <w:tcPr>
            <w:tcW w:w="1701" w:type="dxa"/>
            <w:gridSpan w:val="5"/>
            <w:tcBorders>
              <w:top w:val="single" w:sz="4" w:space="0" w:color="auto"/>
              <w:bottom w:val="single" w:sz="4" w:space="0" w:color="auto"/>
            </w:tcBorders>
            <w:vAlign w:val="center"/>
          </w:tcPr>
          <w:p w:rsidR="00E90D03" w:rsidRPr="00E90D03" w:rsidRDefault="00E90D03" w:rsidP="004029A2">
            <w:pPr>
              <w:rPr>
                <w:rStyle w:val="Questionlabel"/>
              </w:rPr>
            </w:pPr>
            <w:r w:rsidRPr="00E90D03">
              <w:rPr>
                <w:rStyle w:val="Questionlabel"/>
              </w:rPr>
              <w:t>Nominal hours</w:t>
            </w:r>
          </w:p>
        </w:tc>
        <w:tc>
          <w:tcPr>
            <w:tcW w:w="664" w:type="dxa"/>
            <w:tcBorders>
              <w:top w:val="single" w:sz="4" w:space="0" w:color="auto"/>
              <w:bottom w:val="single" w:sz="4" w:space="0" w:color="auto"/>
            </w:tcBorders>
            <w:vAlign w:val="center"/>
          </w:tcPr>
          <w:p w:rsidR="00E90D03" w:rsidRPr="00E41C51" w:rsidRDefault="00E90D03" w:rsidP="004029A2"/>
        </w:tc>
      </w:tr>
      <w:tr w:rsidR="00E90D03" w:rsidRPr="00E41C51" w:rsidTr="004029A2">
        <w:trPr>
          <w:trHeight w:val="59"/>
        </w:trPr>
        <w:tc>
          <w:tcPr>
            <w:tcW w:w="1179" w:type="dxa"/>
            <w:gridSpan w:val="4"/>
            <w:tcBorders>
              <w:top w:val="single" w:sz="4" w:space="0" w:color="auto"/>
              <w:bottom w:val="single" w:sz="4" w:space="0" w:color="auto"/>
            </w:tcBorders>
            <w:noWrap/>
            <w:tcMar>
              <w:top w:w="108" w:type="dxa"/>
              <w:bottom w:w="108" w:type="dxa"/>
            </w:tcMar>
            <w:vAlign w:val="center"/>
          </w:tcPr>
          <w:p w:rsidR="00E90D03" w:rsidRPr="00E41C51" w:rsidRDefault="00E90D03" w:rsidP="004029A2">
            <w:r w:rsidRPr="00E90D03">
              <w:rPr>
                <w:b/>
              </w:rPr>
              <w:t xml:space="preserve">Unit </w:t>
            </w:r>
            <w:r>
              <w:rPr>
                <w:b/>
              </w:rPr>
              <w:t>c</w:t>
            </w:r>
            <w:r w:rsidRPr="00E90D03">
              <w:rPr>
                <w:b/>
              </w:rPr>
              <w:t>ode</w:t>
            </w:r>
          </w:p>
        </w:tc>
        <w:tc>
          <w:tcPr>
            <w:tcW w:w="1997" w:type="dxa"/>
            <w:gridSpan w:val="9"/>
            <w:tcBorders>
              <w:top w:val="single" w:sz="4" w:space="0" w:color="auto"/>
              <w:bottom w:val="single" w:sz="4" w:space="0" w:color="auto"/>
            </w:tcBorders>
            <w:vAlign w:val="center"/>
          </w:tcPr>
          <w:p w:rsidR="00E90D03" w:rsidRPr="00E41C51" w:rsidRDefault="00E90D03" w:rsidP="004029A2"/>
        </w:tc>
        <w:tc>
          <w:tcPr>
            <w:tcW w:w="1264" w:type="dxa"/>
            <w:gridSpan w:val="2"/>
            <w:tcBorders>
              <w:top w:val="single" w:sz="4" w:space="0" w:color="auto"/>
              <w:bottom w:val="single" w:sz="4" w:space="0" w:color="auto"/>
            </w:tcBorders>
            <w:vAlign w:val="center"/>
          </w:tcPr>
          <w:p w:rsidR="00E90D03" w:rsidRPr="00E90D03" w:rsidRDefault="00E90D03" w:rsidP="004029A2">
            <w:pPr>
              <w:rPr>
                <w:rStyle w:val="Questionlabel"/>
              </w:rPr>
            </w:pPr>
            <w:r w:rsidRPr="00E90D03">
              <w:rPr>
                <w:rStyle w:val="Questionlabel"/>
              </w:rPr>
              <w:t>Unit name</w:t>
            </w:r>
          </w:p>
        </w:tc>
        <w:tc>
          <w:tcPr>
            <w:tcW w:w="3543" w:type="dxa"/>
            <w:gridSpan w:val="9"/>
            <w:tcBorders>
              <w:top w:val="single" w:sz="4" w:space="0" w:color="auto"/>
              <w:bottom w:val="single" w:sz="4" w:space="0" w:color="auto"/>
            </w:tcBorders>
            <w:vAlign w:val="center"/>
          </w:tcPr>
          <w:p w:rsidR="00E90D03" w:rsidRPr="00E41C51" w:rsidRDefault="00E90D03" w:rsidP="004029A2"/>
        </w:tc>
        <w:tc>
          <w:tcPr>
            <w:tcW w:w="1701" w:type="dxa"/>
            <w:gridSpan w:val="5"/>
            <w:tcBorders>
              <w:top w:val="single" w:sz="4" w:space="0" w:color="auto"/>
              <w:bottom w:val="single" w:sz="4" w:space="0" w:color="auto"/>
            </w:tcBorders>
            <w:vAlign w:val="center"/>
          </w:tcPr>
          <w:p w:rsidR="00E90D03" w:rsidRPr="00E90D03" w:rsidRDefault="00E90D03" w:rsidP="004029A2">
            <w:pPr>
              <w:rPr>
                <w:rStyle w:val="Questionlabel"/>
              </w:rPr>
            </w:pPr>
            <w:r w:rsidRPr="00E90D03">
              <w:rPr>
                <w:rStyle w:val="Questionlabel"/>
              </w:rPr>
              <w:t>Nominal hours</w:t>
            </w:r>
          </w:p>
        </w:tc>
        <w:tc>
          <w:tcPr>
            <w:tcW w:w="664" w:type="dxa"/>
            <w:tcBorders>
              <w:top w:val="single" w:sz="4" w:space="0" w:color="auto"/>
              <w:bottom w:val="single" w:sz="4" w:space="0" w:color="auto"/>
            </w:tcBorders>
            <w:vAlign w:val="center"/>
          </w:tcPr>
          <w:p w:rsidR="00E90D03" w:rsidRPr="00E41C51" w:rsidRDefault="00E90D03" w:rsidP="004029A2"/>
        </w:tc>
      </w:tr>
      <w:tr w:rsidR="00E90D03" w:rsidRPr="00E41C51" w:rsidTr="004029A2">
        <w:trPr>
          <w:trHeight w:val="59"/>
        </w:trPr>
        <w:tc>
          <w:tcPr>
            <w:tcW w:w="1179" w:type="dxa"/>
            <w:gridSpan w:val="4"/>
            <w:tcBorders>
              <w:top w:val="single" w:sz="4" w:space="0" w:color="auto"/>
              <w:bottom w:val="single" w:sz="4" w:space="0" w:color="auto"/>
            </w:tcBorders>
            <w:noWrap/>
            <w:tcMar>
              <w:top w:w="108" w:type="dxa"/>
              <w:bottom w:w="108" w:type="dxa"/>
            </w:tcMar>
            <w:vAlign w:val="center"/>
          </w:tcPr>
          <w:p w:rsidR="00E90D03" w:rsidRPr="00E41C51" w:rsidRDefault="00E90D03" w:rsidP="004029A2">
            <w:r w:rsidRPr="00E90D03">
              <w:rPr>
                <w:b/>
              </w:rPr>
              <w:t xml:space="preserve">Unit </w:t>
            </w:r>
            <w:r>
              <w:rPr>
                <w:b/>
              </w:rPr>
              <w:t>c</w:t>
            </w:r>
            <w:r w:rsidRPr="00E90D03">
              <w:rPr>
                <w:b/>
              </w:rPr>
              <w:t>ode</w:t>
            </w:r>
          </w:p>
        </w:tc>
        <w:tc>
          <w:tcPr>
            <w:tcW w:w="1997" w:type="dxa"/>
            <w:gridSpan w:val="9"/>
            <w:tcBorders>
              <w:top w:val="single" w:sz="4" w:space="0" w:color="auto"/>
              <w:bottom w:val="single" w:sz="4" w:space="0" w:color="auto"/>
            </w:tcBorders>
            <w:vAlign w:val="center"/>
          </w:tcPr>
          <w:p w:rsidR="00E90D03" w:rsidRPr="00E41C51" w:rsidRDefault="00E90D03" w:rsidP="004029A2"/>
        </w:tc>
        <w:tc>
          <w:tcPr>
            <w:tcW w:w="1264" w:type="dxa"/>
            <w:gridSpan w:val="2"/>
            <w:tcBorders>
              <w:top w:val="single" w:sz="4" w:space="0" w:color="auto"/>
              <w:bottom w:val="single" w:sz="4" w:space="0" w:color="auto"/>
            </w:tcBorders>
            <w:vAlign w:val="center"/>
          </w:tcPr>
          <w:p w:rsidR="00E90D03" w:rsidRPr="00E90D03" w:rsidRDefault="00E90D03" w:rsidP="004029A2">
            <w:pPr>
              <w:rPr>
                <w:rStyle w:val="Questionlabel"/>
              </w:rPr>
            </w:pPr>
            <w:r w:rsidRPr="00E90D03">
              <w:rPr>
                <w:rStyle w:val="Questionlabel"/>
              </w:rPr>
              <w:t>Unit name</w:t>
            </w:r>
          </w:p>
        </w:tc>
        <w:tc>
          <w:tcPr>
            <w:tcW w:w="3543" w:type="dxa"/>
            <w:gridSpan w:val="9"/>
            <w:tcBorders>
              <w:top w:val="single" w:sz="4" w:space="0" w:color="auto"/>
              <w:bottom w:val="single" w:sz="4" w:space="0" w:color="auto"/>
            </w:tcBorders>
            <w:vAlign w:val="center"/>
          </w:tcPr>
          <w:p w:rsidR="00E90D03" w:rsidRPr="00E41C51" w:rsidRDefault="00E90D03" w:rsidP="004029A2"/>
        </w:tc>
        <w:tc>
          <w:tcPr>
            <w:tcW w:w="1701" w:type="dxa"/>
            <w:gridSpan w:val="5"/>
            <w:tcBorders>
              <w:top w:val="single" w:sz="4" w:space="0" w:color="auto"/>
              <w:bottom w:val="single" w:sz="4" w:space="0" w:color="auto"/>
            </w:tcBorders>
            <w:vAlign w:val="center"/>
          </w:tcPr>
          <w:p w:rsidR="00E90D03" w:rsidRPr="00E90D03" w:rsidRDefault="00E90D03" w:rsidP="004029A2">
            <w:pPr>
              <w:rPr>
                <w:rStyle w:val="Questionlabel"/>
              </w:rPr>
            </w:pPr>
            <w:r w:rsidRPr="00E90D03">
              <w:rPr>
                <w:rStyle w:val="Questionlabel"/>
              </w:rPr>
              <w:t>Nominal hours</w:t>
            </w:r>
          </w:p>
        </w:tc>
        <w:tc>
          <w:tcPr>
            <w:tcW w:w="664" w:type="dxa"/>
            <w:tcBorders>
              <w:top w:val="single" w:sz="4" w:space="0" w:color="auto"/>
              <w:bottom w:val="single" w:sz="4" w:space="0" w:color="auto"/>
            </w:tcBorders>
            <w:vAlign w:val="center"/>
          </w:tcPr>
          <w:p w:rsidR="00E90D03" w:rsidRPr="00E41C51" w:rsidRDefault="00E90D03" w:rsidP="004029A2"/>
        </w:tc>
      </w:tr>
      <w:tr w:rsidR="00E90D03" w:rsidRPr="00E41C51" w:rsidTr="004029A2">
        <w:trPr>
          <w:trHeight w:val="59"/>
        </w:trPr>
        <w:tc>
          <w:tcPr>
            <w:tcW w:w="1179" w:type="dxa"/>
            <w:gridSpan w:val="4"/>
            <w:tcBorders>
              <w:top w:val="single" w:sz="4" w:space="0" w:color="auto"/>
              <w:bottom w:val="single" w:sz="4" w:space="0" w:color="auto"/>
            </w:tcBorders>
            <w:noWrap/>
            <w:tcMar>
              <w:top w:w="108" w:type="dxa"/>
              <w:bottom w:w="108" w:type="dxa"/>
            </w:tcMar>
            <w:vAlign w:val="center"/>
          </w:tcPr>
          <w:p w:rsidR="00E90D03" w:rsidRPr="00E41C51" w:rsidRDefault="00E90D03" w:rsidP="004029A2">
            <w:r w:rsidRPr="00E90D03">
              <w:rPr>
                <w:b/>
              </w:rPr>
              <w:t xml:space="preserve">Unit </w:t>
            </w:r>
            <w:r>
              <w:rPr>
                <w:b/>
              </w:rPr>
              <w:t>c</w:t>
            </w:r>
            <w:r w:rsidRPr="00E90D03">
              <w:rPr>
                <w:b/>
              </w:rPr>
              <w:t>ode</w:t>
            </w:r>
          </w:p>
        </w:tc>
        <w:tc>
          <w:tcPr>
            <w:tcW w:w="1997" w:type="dxa"/>
            <w:gridSpan w:val="9"/>
            <w:tcBorders>
              <w:top w:val="single" w:sz="4" w:space="0" w:color="auto"/>
              <w:bottom w:val="single" w:sz="4" w:space="0" w:color="auto"/>
            </w:tcBorders>
            <w:vAlign w:val="center"/>
          </w:tcPr>
          <w:p w:rsidR="00E90D03" w:rsidRPr="00E41C51" w:rsidRDefault="00E90D03" w:rsidP="004029A2"/>
        </w:tc>
        <w:tc>
          <w:tcPr>
            <w:tcW w:w="1264" w:type="dxa"/>
            <w:gridSpan w:val="2"/>
            <w:tcBorders>
              <w:top w:val="single" w:sz="4" w:space="0" w:color="auto"/>
              <w:bottom w:val="single" w:sz="4" w:space="0" w:color="auto"/>
            </w:tcBorders>
            <w:vAlign w:val="center"/>
          </w:tcPr>
          <w:p w:rsidR="00E90D03" w:rsidRPr="00E90D03" w:rsidRDefault="00E90D03" w:rsidP="004029A2">
            <w:pPr>
              <w:rPr>
                <w:rStyle w:val="Questionlabel"/>
              </w:rPr>
            </w:pPr>
            <w:r w:rsidRPr="00E90D03">
              <w:rPr>
                <w:rStyle w:val="Questionlabel"/>
              </w:rPr>
              <w:t>Unit name</w:t>
            </w:r>
          </w:p>
        </w:tc>
        <w:tc>
          <w:tcPr>
            <w:tcW w:w="3543" w:type="dxa"/>
            <w:gridSpan w:val="9"/>
            <w:tcBorders>
              <w:top w:val="single" w:sz="4" w:space="0" w:color="auto"/>
              <w:bottom w:val="single" w:sz="4" w:space="0" w:color="auto"/>
            </w:tcBorders>
            <w:vAlign w:val="center"/>
          </w:tcPr>
          <w:p w:rsidR="00E90D03" w:rsidRPr="00E41C51" w:rsidRDefault="00E90D03" w:rsidP="004029A2"/>
        </w:tc>
        <w:tc>
          <w:tcPr>
            <w:tcW w:w="1701" w:type="dxa"/>
            <w:gridSpan w:val="5"/>
            <w:tcBorders>
              <w:top w:val="single" w:sz="4" w:space="0" w:color="auto"/>
              <w:bottom w:val="single" w:sz="4" w:space="0" w:color="auto"/>
            </w:tcBorders>
            <w:vAlign w:val="center"/>
          </w:tcPr>
          <w:p w:rsidR="00E90D03" w:rsidRPr="00E90D03" w:rsidRDefault="00E90D03" w:rsidP="004029A2">
            <w:pPr>
              <w:rPr>
                <w:rStyle w:val="Questionlabel"/>
              </w:rPr>
            </w:pPr>
            <w:r w:rsidRPr="00E90D03">
              <w:rPr>
                <w:rStyle w:val="Questionlabel"/>
              </w:rPr>
              <w:t>Nominal hours</w:t>
            </w:r>
          </w:p>
        </w:tc>
        <w:tc>
          <w:tcPr>
            <w:tcW w:w="664" w:type="dxa"/>
            <w:tcBorders>
              <w:top w:val="single" w:sz="4" w:space="0" w:color="auto"/>
              <w:bottom w:val="single" w:sz="4" w:space="0" w:color="auto"/>
            </w:tcBorders>
            <w:vAlign w:val="center"/>
          </w:tcPr>
          <w:p w:rsidR="00E90D03" w:rsidRPr="00E41C51" w:rsidRDefault="00E90D03" w:rsidP="004029A2"/>
        </w:tc>
      </w:tr>
      <w:tr w:rsidR="00E90D03" w:rsidRPr="00E41C51" w:rsidTr="004029A2">
        <w:trPr>
          <w:trHeight w:val="59"/>
        </w:trPr>
        <w:tc>
          <w:tcPr>
            <w:tcW w:w="1179" w:type="dxa"/>
            <w:gridSpan w:val="4"/>
            <w:tcBorders>
              <w:top w:val="single" w:sz="4" w:space="0" w:color="auto"/>
              <w:bottom w:val="single" w:sz="4" w:space="0" w:color="auto"/>
            </w:tcBorders>
            <w:noWrap/>
            <w:tcMar>
              <w:top w:w="108" w:type="dxa"/>
              <w:bottom w:w="108" w:type="dxa"/>
            </w:tcMar>
            <w:vAlign w:val="center"/>
          </w:tcPr>
          <w:p w:rsidR="00E90D03" w:rsidRPr="00E41C51" w:rsidRDefault="00E90D03" w:rsidP="004029A2">
            <w:r w:rsidRPr="00E90D03">
              <w:rPr>
                <w:b/>
              </w:rPr>
              <w:t xml:space="preserve">Unit </w:t>
            </w:r>
            <w:r>
              <w:rPr>
                <w:b/>
              </w:rPr>
              <w:t>c</w:t>
            </w:r>
            <w:r w:rsidRPr="00E90D03">
              <w:rPr>
                <w:b/>
              </w:rPr>
              <w:t>ode</w:t>
            </w:r>
          </w:p>
        </w:tc>
        <w:tc>
          <w:tcPr>
            <w:tcW w:w="1997" w:type="dxa"/>
            <w:gridSpan w:val="9"/>
            <w:tcBorders>
              <w:top w:val="single" w:sz="4" w:space="0" w:color="auto"/>
              <w:bottom w:val="single" w:sz="4" w:space="0" w:color="auto"/>
            </w:tcBorders>
            <w:vAlign w:val="center"/>
          </w:tcPr>
          <w:p w:rsidR="00E90D03" w:rsidRPr="00E41C51" w:rsidRDefault="00E90D03" w:rsidP="004029A2"/>
        </w:tc>
        <w:tc>
          <w:tcPr>
            <w:tcW w:w="1264" w:type="dxa"/>
            <w:gridSpan w:val="2"/>
            <w:tcBorders>
              <w:top w:val="single" w:sz="4" w:space="0" w:color="auto"/>
              <w:bottom w:val="single" w:sz="4" w:space="0" w:color="auto"/>
            </w:tcBorders>
            <w:vAlign w:val="center"/>
          </w:tcPr>
          <w:p w:rsidR="00E90D03" w:rsidRPr="00E90D03" w:rsidRDefault="00E90D03" w:rsidP="004029A2">
            <w:pPr>
              <w:rPr>
                <w:rStyle w:val="Questionlabel"/>
              </w:rPr>
            </w:pPr>
            <w:r w:rsidRPr="00E90D03">
              <w:rPr>
                <w:rStyle w:val="Questionlabel"/>
              </w:rPr>
              <w:t>Unit name</w:t>
            </w:r>
          </w:p>
        </w:tc>
        <w:tc>
          <w:tcPr>
            <w:tcW w:w="3543" w:type="dxa"/>
            <w:gridSpan w:val="9"/>
            <w:tcBorders>
              <w:top w:val="single" w:sz="4" w:space="0" w:color="auto"/>
              <w:bottom w:val="single" w:sz="4" w:space="0" w:color="auto"/>
            </w:tcBorders>
            <w:vAlign w:val="center"/>
          </w:tcPr>
          <w:p w:rsidR="00E90D03" w:rsidRPr="00E41C51" w:rsidRDefault="00E90D03" w:rsidP="004029A2"/>
        </w:tc>
        <w:tc>
          <w:tcPr>
            <w:tcW w:w="1701" w:type="dxa"/>
            <w:gridSpan w:val="5"/>
            <w:tcBorders>
              <w:top w:val="single" w:sz="4" w:space="0" w:color="auto"/>
              <w:bottom w:val="single" w:sz="4" w:space="0" w:color="auto"/>
            </w:tcBorders>
            <w:vAlign w:val="center"/>
          </w:tcPr>
          <w:p w:rsidR="00E90D03" w:rsidRPr="00E90D03" w:rsidRDefault="00E90D03" w:rsidP="004029A2">
            <w:pPr>
              <w:rPr>
                <w:rStyle w:val="Questionlabel"/>
              </w:rPr>
            </w:pPr>
            <w:r w:rsidRPr="00E90D03">
              <w:rPr>
                <w:rStyle w:val="Questionlabel"/>
              </w:rPr>
              <w:t>Nominal hours</w:t>
            </w:r>
          </w:p>
        </w:tc>
        <w:tc>
          <w:tcPr>
            <w:tcW w:w="664" w:type="dxa"/>
            <w:tcBorders>
              <w:top w:val="single" w:sz="4" w:space="0" w:color="auto"/>
              <w:bottom w:val="single" w:sz="4" w:space="0" w:color="auto"/>
            </w:tcBorders>
            <w:vAlign w:val="center"/>
          </w:tcPr>
          <w:p w:rsidR="00E90D03" w:rsidRPr="00E41C51" w:rsidRDefault="00E90D03" w:rsidP="004029A2"/>
        </w:tc>
      </w:tr>
      <w:tr w:rsidR="00E90D03" w:rsidRPr="00E41C51" w:rsidTr="004029A2">
        <w:trPr>
          <w:trHeight w:val="59"/>
        </w:trPr>
        <w:tc>
          <w:tcPr>
            <w:tcW w:w="1179" w:type="dxa"/>
            <w:gridSpan w:val="4"/>
            <w:tcBorders>
              <w:top w:val="single" w:sz="4" w:space="0" w:color="auto"/>
              <w:bottom w:val="single" w:sz="4" w:space="0" w:color="auto"/>
            </w:tcBorders>
            <w:noWrap/>
            <w:tcMar>
              <w:top w:w="108" w:type="dxa"/>
              <w:bottom w:w="108" w:type="dxa"/>
            </w:tcMar>
            <w:vAlign w:val="center"/>
          </w:tcPr>
          <w:p w:rsidR="00E90D03" w:rsidRPr="00E41C51" w:rsidRDefault="00E90D03" w:rsidP="004029A2">
            <w:r w:rsidRPr="00E90D03">
              <w:rPr>
                <w:b/>
              </w:rPr>
              <w:lastRenderedPageBreak/>
              <w:t xml:space="preserve">Unit </w:t>
            </w:r>
            <w:r>
              <w:rPr>
                <w:b/>
              </w:rPr>
              <w:t>c</w:t>
            </w:r>
            <w:r w:rsidRPr="00E90D03">
              <w:rPr>
                <w:b/>
              </w:rPr>
              <w:t>ode</w:t>
            </w:r>
          </w:p>
        </w:tc>
        <w:tc>
          <w:tcPr>
            <w:tcW w:w="1997" w:type="dxa"/>
            <w:gridSpan w:val="9"/>
            <w:tcBorders>
              <w:top w:val="single" w:sz="4" w:space="0" w:color="auto"/>
              <w:bottom w:val="single" w:sz="4" w:space="0" w:color="auto"/>
            </w:tcBorders>
            <w:vAlign w:val="center"/>
          </w:tcPr>
          <w:p w:rsidR="00E90D03" w:rsidRPr="00E41C51" w:rsidRDefault="00E90D03" w:rsidP="004029A2"/>
        </w:tc>
        <w:tc>
          <w:tcPr>
            <w:tcW w:w="1264" w:type="dxa"/>
            <w:gridSpan w:val="2"/>
            <w:tcBorders>
              <w:top w:val="single" w:sz="4" w:space="0" w:color="auto"/>
              <w:bottom w:val="single" w:sz="4" w:space="0" w:color="auto"/>
            </w:tcBorders>
            <w:vAlign w:val="center"/>
          </w:tcPr>
          <w:p w:rsidR="00E90D03" w:rsidRPr="00E90D03" w:rsidRDefault="00E90D03" w:rsidP="004029A2">
            <w:pPr>
              <w:rPr>
                <w:rStyle w:val="Questionlabel"/>
              </w:rPr>
            </w:pPr>
            <w:r w:rsidRPr="00E90D03">
              <w:rPr>
                <w:rStyle w:val="Questionlabel"/>
              </w:rPr>
              <w:t>Unit name</w:t>
            </w:r>
          </w:p>
        </w:tc>
        <w:tc>
          <w:tcPr>
            <w:tcW w:w="3543" w:type="dxa"/>
            <w:gridSpan w:val="9"/>
            <w:tcBorders>
              <w:top w:val="single" w:sz="4" w:space="0" w:color="auto"/>
              <w:bottom w:val="single" w:sz="4" w:space="0" w:color="auto"/>
            </w:tcBorders>
            <w:vAlign w:val="center"/>
          </w:tcPr>
          <w:p w:rsidR="00E90D03" w:rsidRPr="00E41C51" w:rsidRDefault="00E90D03" w:rsidP="004029A2"/>
        </w:tc>
        <w:tc>
          <w:tcPr>
            <w:tcW w:w="1701" w:type="dxa"/>
            <w:gridSpan w:val="5"/>
            <w:tcBorders>
              <w:top w:val="single" w:sz="4" w:space="0" w:color="auto"/>
              <w:bottom w:val="single" w:sz="4" w:space="0" w:color="auto"/>
            </w:tcBorders>
            <w:vAlign w:val="center"/>
          </w:tcPr>
          <w:p w:rsidR="00E90D03" w:rsidRPr="00E90D03" w:rsidRDefault="00E90D03" w:rsidP="004029A2">
            <w:pPr>
              <w:rPr>
                <w:rStyle w:val="Questionlabel"/>
              </w:rPr>
            </w:pPr>
            <w:r w:rsidRPr="00E90D03">
              <w:rPr>
                <w:rStyle w:val="Questionlabel"/>
              </w:rPr>
              <w:t>Nominal hours</w:t>
            </w:r>
          </w:p>
        </w:tc>
        <w:tc>
          <w:tcPr>
            <w:tcW w:w="664" w:type="dxa"/>
            <w:tcBorders>
              <w:top w:val="single" w:sz="4" w:space="0" w:color="auto"/>
              <w:bottom w:val="single" w:sz="4" w:space="0" w:color="auto"/>
            </w:tcBorders>
            <w:vAlign w:val="center"/>
          </w:tcPr>
          <w:p w:rsidR="00E90D03" w:rsidRPr="00E41C51" w:rsidRDefault="00E90D03" w:rsidP="004029A2"/>
        </w:tc>
      </w:tr>
      <w:tr w:rsidR="003266C7" w:rsidRPr="00E41C51" w:rsidTr="004029A2">
        <w:trPr>
          <w:trHeight w:val="59"/>
        </w:trPr>
        <w:tc>
          <w:tcPr>
            <w:tcW w:w="1179" w:type="dxa"/>
            <w:gridSpan w:val="4"/>
            <w:tcBorders>
              <w:top w:val="single" w:sz="4" w:space="0" w:color="auto"/>
              <w:bottom w:val="single" w:sz="4" w:space="0" w:color="auto"/>
            </w:tcBorders>
            <w:noWrap/>
            <w:tcMar>
              <w:top w:w="108" w:type="dxa"/>
              <w:bottom w:w="108" w:type="dxa"/>
            </w:tcMar>
            <w:vAlign w:val="center"/>
          </w:tcPr>
          <w:p w:rsidR="003266C7" w:rsidRPr="00E90D03" w:rsidRDefault="003266C7" w:rsidP="003266C7">
            <w:pPr>
              <w:rPr>
                <w:b/>
              </w:rPr>
            </w:pPr>
            <w:r w:rsidRPr="00E90D03">
              <w:rPr>
                <w:b/>
              </w:rPr>
              <w:t xml:space="preserve">Unit </w:t>
            </w:r>
            <w:r>
              <w:rPr>
                <w:b/>
              </w:rPr>
              <w:t>c</w:t>
            </w:r>
            <w:r w:rsidRPr="00E90D03">
              <w:rPr>
                <w:b/>
              </w:rPr>
              <w:t>ode</w:t>
            </w:r>
          </w:p>
        </w:tc>
        <w:tc>
          <w:tcPr>
            <w:tcW w:w="1997" w:type="dxa"/>
            <w:gridSpan w:val="9"/>
            <w:tcBorders>
              <w:top w:val="single" w:sz="4" w:space="0" w:color="auto"/>
              <w:bottom w:val="single" w:sz="4" w:space="0" w:color="auto"/>
            </w:tcBorders>
            <w:vAlign w:val="center"/>
          </w:tcPr>
          <w:p w:rsidR="003266C7" w:rsidRPr="00E41C51" w:rsidRDefault="003266C7" w:rsidP="003266C7"/>
        </w:tc>
        <w:tc>
          <w:tcPr>
            <w:tcW w:w="1264" w:type="dxa"/>
            <w:gridSpan w:val="2"/>
            <w:tcBorders>
              <w:top w:val="single" w:sz="4" w:space="0" w:color="auto"/>
              <w:bottom w:val="single" w:sz="4" w:space="0" w:color="auto"/>
            </w:tcBorders>
            <w:vAlign w:val="center"/>
          </w:tcPr>
          <w:p w:rsidR="003266C7" w:rsidRPr="00E90D03" w:rsidRDefault="003266C7" w:rsidP="003266C7">
            <w:pPr>
              <w:rPr>
                <w:rStyle w:val="Questionlabel"/>
              </w:rPr>
            </w:pPr>
            <w:r w:rsidRPr="00E90D03">
              <w:rPr>
                <w:rStyle w:val="Questionlabel"/>
              </w:rPr>
              <w:t>Unit name</w:t>
            </w:r>
          </w:p>
        </w:tc>
        <w:tc>
          <w:tcPr>
            <w:tcW w:w="3543" w:type="dxa"/>
            <w:gridSpan w:val="9"/>
            <w:tcBorders>
              <w:top w:val="single" w:sz="4" w:space="0" w:color="auto"/>
              <w:bottom w:val="single" w:sz="4" w:space="0" w:color="auto"/>
            </w:tcBorders>
            <w:vAlign w:val="center"/>
          </w:tcPr>
          <w:p w:rsidR="003266C7" w:rsidRPr="00E41C51" w:rsidRDefault="003266C7" w:rsidP="003266C7"/>
        </w:tc>
        <w:tc>
          <w:tcPr>
            <w:tcW w:w="1701" w:type="dxa"/>
            <w:gridSpan w:val="5"/>
            <w:tcBorders>
              <w:top w:val="single" w:sz="4" w:space="0" w:color="auto"/>
              <w:bottom w:val="single" w:sz="4" w:space="0" w:color="auto"/>
            </w:tcBorders>
            <w:vAlign w:val="center"/>
          </w:tcPr>
          <w:p w:rsidR="003266C7" w:rsidRPr="00E90D03" w:rsidRDefault="003266C7" w:rsidP="003266C7">
            <w:pPr>
              <w:rPr>
                <w:rStyle w:val="Questionlabel"/>
              </w:rPr>
            </w:pPr>
            <w:r w:rsidRPr="00E90D03">
              <w:rPr>
                <w:rStyle w:val="Questionlabel"/>
              </w:rPr>
              <w:t>Nominal hours</w:t>
            </w:r>
          </w:p>
        </w:tc>
        <w:tc>
          <w:tcPr>
            <w:tcW w:w="664" w:type="dxa"/>
            <w:tcBorders>
              <w:top w:val="single" w:sz="4" w:space="0" w:color="auto"/>
              <w:bottom w:val="single" w:sz="4" w:space="0" w:color="auto"/>
            </w:tcBorders>
            <w:vAlign w:val="center"/>
          </w:tcPr>
          <w:p w:rsidR="003266C7" w:rsidRPr="00E41C51" w:rsidRDefault="003266C7" w:rsidP="003266C7"/>
        </w:tc>
      </w:tr>
      <w:tr w:rsidR="003266C7" w:rsidRPr="00E41C51" w:rsidTr="004029A2">
        <w:trPr>
          <w:trHeight w:val="59"/>
        </w:trPr>
        <w:tc>
          <w:tcPr>
            <w:tcW w:w="1179" w:type="dxa"/>
            <w:gridSpan w:val="4"/>
            <w:tcBorders>
              <w:top w:val="single" w:sz="4" w:space="0" w:color="auto"/>
              <w:bottom w:val="single" w:sz="4" w:space="0" w:color="auto"/>
            </w:tcBorders>
            <w:noWrap/>
            <w:tcMar>
              <w:top w:w="108" w:type="dxa"/>
              <w:bottom w:w="108" w:type="dxa"/>
            </w:tcMar>
            <w:vAlign w:val="center"/>
          </w:tcPr>
          <w:p w:rsidR="003266C7" w:rsidRPr="00E90D03" w:rsidRDefault="003266C7" w:rsidP="003266C7">
            <w:pPr>
              <w:rPr>
                <w:b/>
              </w:rPr>
            </w:pPr>
            <w:r w:rsidRPr="00E90D03">
              <w:rPr>
                <w:b/>
              </w:rPr>
              <w:t xml:space="preserve">Unit </w:t>
            </w:r>
            <w:r>
              <w:rPr>
                <w:b/>
              </w:rPr>
              <w:t>c</w:t>
            </w:r>
            <w:r w:rsidRPr="00E90D03">
              <w:rPr>
                <w:b/>
              </w:rPr>
              <w:t>ode</w:t>
            </w:r>
          </w:p>
        </w:tc>
        <w:tc>
          <w:tcPr>
            <w:tcW w:w="1997" w:type="dxa"/>
            <w:gridSpan w:val="9"/>
            <w:tcBorders>
              <w:top w:val="single" w:sz="4" w:space="0" w:color="auto"/>
              <w:bottom w:val="single" w:sz="4" w:space="0" w:color="auto"/>
            </w:tcBorders>
            <w:vAlign w:val="center"/>
          </w:tcPr>
          <w:p w:rsidR="003266C7" w:rsidRPr="00E41C51" w:rsidRDefault="003266C7" w:rsidP="003266C7"/>
        </w:tc>
        <w:tc>
          <w:tcPr>
            <w:tcW w:w="1264" w:type="dxa"/>
            <w:gridSpan w:val="2"/>
            <w:tcBorders>
              <w:top w:val="single" w:sz="4" w:space="0" w:color="auto"/>
              <w:bottom w:val="single" w:sz="4" w:space="0" w:color="auto"/>
            </w:tcBorders>
            <w:vAlign w:val="center"/>
          </w:tcPr>
          <w:p w:rsidR="003266C7" w:rsidRPr="00E90D03" w:rsidRDefault="003266C7" w:rsidP="003266C7">
            <w:pPr>
              <w:rPr>
                <w:rStyle w:val="Questionlabel"/>
              </w:rPr>
            </w:pPr>
            <w:r w:rsidRPr="00E90D03">
              <w:rPr>
                <w:rStyle w:val="Questionlabel"/>
              </w:rPr>
              <w:t>Unit name</w:t>
            </w:r>
          </w:p>
        </w:tc>
        <w:tc>
          <w:tcPr>
            <w:tcW w:w="3543" w:type="dxa"/>
            <w:gridSpan w:val="9"/>
            <w:tcBorders>
              <w:top w:val="single" w:sz="4" w:space="0" w:color="auto"/>
              <w:bottom w:val="single" w:sz="4" w:space="0" w:color="auto"/>
            </w:tcBorders>
            <w:vAlign w:val="center"/>
          </w:tcPr>
          <w:p w:rsidR="003266C7" w:rsidRPr="00E41C51" w:rsidRDefault="003266C7" w:rsidP="003266C7"/>
        </w:tc>
        <w:tc>
          <w:tcPr>
            <w:tcW w:w="1701" w:type="dxa"/>
            <w:gridSpan w:val="5"/>
            <w:tcBorders>
              <w:top w:val="single" w:sz="4" w:space="0" w:color="auto"/>
              <w:bottom w:val="single" w:sz="4" w:space="0" w:color="auto"/>
            </w:tcBorders>
            <w:vAlign w:val="center"/>
          </w:tcPr>
          <w:p w:rsidR="003266C7" w:rsidRPr="00E90D03" w:rsidRDefault="003266C7" w:rsidP="003266C7">
            <w:pPr>
              <w:rPr>
                <w:rStyle w:val="Questionlabel"/>
              </w:rPr>
            </w:pPr>
            <w:r w:rsidRPr="00E90D03">
              <w:rPr>
                <w:rStyle w:val="Questionlabel"/>
              </w:rPr>
              <w:t>Nominal hours</w:t>
            </w:r>
          </w:p>
        </w:tc>
        <w:tc>
          <w:tcPr>
            <w:tcW w:w="664" w:type="dxa"/>
            <w:tcBorders>
              <w:top w:val="single" w:sz="4" w:space="0" w:color="auto"/>
              <w:bottom w:val="single" w:sz="4" w:space="0" w:color="auto"/>
            </w:tcBorders>
            <w:vAlign w:val="center"/>
          </w:tcPr>
          <w:p w:rsidR="003266C7" w:rsidRPr="00E41C51" w:rsidRDefault="003266C7" w:rsidP="003266C7"/>
        </w:tc>
      </w:tr>
      <w:tr w:rsidR="003266C7" w:rsidRPr="00E41C51" w:rsidTr="004029A2">
        <w:trPr>
          <w:trHeight w:val="59"/>
        </w:trPr>
        <w:tc>
          <w:tcPr>
            <w:tcW w:w="1179" w:type="dxa"/>
            <w:gridSpan w:val="4"/>
            <w:tcBorders>
              <w:top w:val="single" w:sz="4" w:space="0" w:color="auto"/>
              <w:bottom w:val="single" w:sz="4" w:space="0" w:color="auto"/>
            </w:tcBorders>
            <w:noWrap/>
            <w:tcMar>
              <w:top w:w="108" w:type="dxa"/>
              <w:bottom w:w="108" w:type="dxa"/>
            </w:tcMar>
            <w:vAlign w:val="center"/>
          </w:tcPr>
          <w:p w:rsidR="003266C7" w:rsidRPr="00E90D03" w:rsidRDefault="003266C7" w:rsidP="003266C7">
            <w:pPr>
              <w:rPr>
                <w:b/>
              </w:rPr>
            </w:pPr>
            <w:r w:rsidRPr="00E90D03">
              <w:rPr>
                <w:b/>
              </w:rPr>
              <w:t xml:space="preserve">Unit </w:t>
            </w:r>
            <w:r>
              <w:rPr>
                <w:b/>
              </w:rPr>
              <w:t>c</w:t>
            </w:r>
            <w:r w:rsidRPr="00E90D03">
              <w:rPr>
                <w:b/>
              </w:rPr>
              <w:t>ode</w:t>
            </w:r>
          </w:p>
        </w:tc>
        <w:tc>
          <w:tcPr>
            <w:tcW w:w="1997" w:type="dxa"/>
            <w:gridSpan w:val="9"/>
            <w:tcBorders>
              <w:top w:val="single" w:sz="4" w:space="0" w:color="auto"/>
              <w:bottom w:val="single" w:sz="4" w:space="0" w:color="auto"/>
            </w:tcBorders>
            <w:vAlign w:val="center"/>
          </w:tcPr>
          <w:p w:rsidR="003266C7" w:rsidRPr="00E41C51" w:rsidRDefault="003266C7" w:rsidP="003266C7"/>
        </w:tc>
        <w:tc>
          <w:tcPr>
            <w:tcW w:w="1264" w:type="dxa"/>
            <w:gridSpan w:val="2"/>
            <w:tcBorders>
              <w:top w:val="single" w:sz="4" w:space="0" w:color="auto"/>
              <w:bottom w:val="single" w:sz="4" w:space="0" w:color="auto"/>
            </w:tcBorders>
            <w:vAlign w:val="center"/>
          </w:tcPr>
          <w:p w:rsidR="003266C7" w:rsidRPr="00E90D03" w:rsidRDefault="003266C7" w:rsidP="003266C7">
            <w:pPr>
              <w:rPr>
                <w:rStyle w:val="Questionlabel"/>
              </w:rPr>
            </w:pPr>
            <w:r w:rsidRPr="00E90D03">
              <w:rPr>
                <w:rStyle w:val="Questionlabel"/>
              </w:rPr>
              <w:t>Unit name</w:t>
            </w:r>
          </w:p>
        </w:tc>
        <w:tc>
          <w:tcPr>
            <w:tcW w:w="3543" w:type="dxa"/>
            <w:gridSpan w:val="9"/>
            <w:tcBorders>
              <w:top w:val="single" w:sz="4" w:space="0" w:color="auto"/>
              <w:bottom w:val="single" w:sz="4" w:space="0" w:color="auto"/>
            </w:tcBorders>
            <w:vAlign w:val="center"/>
          </w:tcPr>
          <w:p w:rsidR="003266C7" w:rsidRPr="00E41C51" w:rsidRDefault="003266C7" w:rsidP="003266C7"/>
        </w:tc>
        <w:tc>
          <w:tcPr>
            <w:tcW w:w="1701" w:type="dxa"/>
            <w:gridSpan w:val="5"/>
            <w:tcBorders>
              <w:top w:val="single" w:sz="4" w:space="0" w:color="auto"/>
              <w:bottom w:val="single" w:sz="4" w:space="0" w:color="auto"/>
            </w:tcBorders>
            <w:vAlign w:val="center"/>
          </w:tcPr>
          <w:p w:rsidR="003266C7" w:rsidRPr="00E90D03" w:rsidRDefault="003266C7" w:rsidP="003266C7">
            <w:pPr>
              <w:rPr>
                <w:rStyle w:val="Questionlabel"/>
              </w:rPr>
            </w:pPr>
            <w:r w:rsidRPr="00E90D03">
              <w:rPr>
                <w:rStyle w:val="Questionlabel"/>
              </w:rPr>
              <w:t>Nominal hours</w:t>
            </w:r>
          </w:p>
        </w:tc>
        <w:tc>
          <w:tcPr>
            <w:tcW w:w="664" w:type="dxa"/>
            <w:tcBorders>
              <w:top w:val="single" w:sz="4" w:space="0" w:color="auto"/>
              <w:bottom w:val="single" w:sz="4" w:space="0" w:color="auto"/>
            </w:tcBorders>
            <w:vAlign w:val="center"/>
          </w:tcPr>
          <w:p w:rsidR="003266C7" w:rsidRPr="00E41C51" w:rsidRDefault="003266C7" w:rsidP="003266C7"/>
        </w:tc>
      </w:tr>
      <w:tr w:rsidR="003266C7" w:rsidRPr="00E41C51" w:rsidTr="004029A2">
        <w:trPr>
          <w:trHeight w:val="59"/>
        </w:trPr>
        <w:tc>
          <w:tcPr>
            <w:tcW w:w="1179" w:type="dxa"/>
            <w:gridSpan w:val="4"/>
            <w:tcBorders>
              <w:top w:val="single" w:sz="4" w:space="0" w:color="auto"/>
              <w:bottom w:val="single" w:sz="4" w:space="0" w:color="auto"/>
            </w:tcBorders>
            <w:noWrap/>
            <w:tcMar>
              <w:top w:w="108" w:type="dxa"/>
              <w:bottom w:w="108" w:type="dxa"/>
            </w:tcMar>
            <w:vAlign w:val="center"/>
          </w:tcPr>
          <w:p w:rsidR="003266C7" w:rsidRPr="00E90D03" w:rsidRDefault="003266C7" w:rsidP="003266C7">
            <w:pPr>
              <w:rPr>
                <w:b/>
              </w:rPr>
            </w:pPr>
            <w:r w:rsidRPr="00E90D03">
              <w:rPr>
                <w:b/>
              </w:rPr>
              <w:t xml:space="preserve">Unit </w:t>
            </w:r>
            <w:r>
              <w:rPr>
                <w:b/>
              </w:rPr>
              <w:t>c</w:t>
            </w:r>
            <w:r w:rsidRPr="00E90D03">
              <w:rPr>
                <w:b/>
              </w:rPr>
              <w:t>ode</w:t>
            </w:r>
          </w:p>
        </w:tc>
        <w:tc>
          <w:tcPr>
            <w:tcW w:w="1997" w:type="dxa"/>
            <w:gridSpan w:val="9"/>
            <w:tcBorders>
              <w:top w:val="single" w:sz="4" w:space="0" w:color="auto"/>
              <w:bottom w:val="single" w:sz="4" w:space="0" w:color="auto"/>
            </w:tcBorders>
            <w:vAlign w:val="center"/>
          </w:tcPr>
          <w:p w:rsidR="003266C7" w:rsidRPr="00E41C51" w:rsidRDefault="003266C7" w:rsidP="003266C7"/>
        </w:tc>
        <w:tc>
          <w:tcPr>
            <w:tcW w:w="1264" w:type="dxa"/>
            <w:gridSpan w:val="2"/>
            <w:tcBorders>
              <w:top w:val="single" w:sz="4" w:space="0" w:color="auto"/>
              <w:bottom w:val="single" w:sz="4" w:space="0" w:color="auto"/>
            </w:tcBorders>
            <w:vAlign w:val="center"/>
          </w:tcPr>
          <w:p w:rsidR="003266C7" w:rsidRPr="00E90D03" w:rsidRDefault="003266C7" w:rsidP="003266C7">
            <w:pPr>
              <w:rPr>
                <w:rStyle w:val="Questionlabel"/>
              </w:rPr>
            </w:pPr>
            <w:r w:rsidRPr="00E90D03">
              <w:rPr>
                <w:rStyle w:val="Questionlabel"/>
              </w:rPr>
              <w:t>Unit name</w:t>
            </w:r>
          </w:p>
        </w:tc>
        <w:tc>
          <w:tcPr>
            <w:tcW w:w="3543" w:type="dxa"/>
            <w:gridSpan w:val="9"/>
            <w:tcBorders>
              <w:top w:val="single" w:sz="4" w:space="0" w:color="auto"/>
              <w:bottom w:val="single" w:sz="4" w:space="0" w:color="auto"/>
            </w:tcBorders>
            <w:vAlign w:val="center"/>
          </w:tcPr>
          <w:p w:rsidR="003266C7" w:rsidRPr="00E41C51" w:rsidRDefault="003266C7" w:rsidP="003266C7"/>
        </w:tc>
        <w:tc>
          <w:tcPr>
            <w:tcW w:w="1701" w:type="dxa"/>
            <w:gridSpan w:val="5"/>
            <w:tcBorders>
              <w:top w:val="single" w:sz="4" w:space="0" w:color="auto"/>
              <w:bottom w:val="single" w:sz="4" w:space="0" w:color="auto"/>
            </w:tcBorders>
            <w:vAlign w:val="center"/>
          </w:tcPr>
          <w:p w:rsidR="003266C7" w:rsidRPr="00E90D03" w:rsidRDefault="003266C7" w:rsidP="003266C7">
            <w:pPr>
              <w:rPr>
                <w:rStyle w:val="Questionlabel"/>
              </w:rPr>
            </w:pPr>
            <w:r w:rsidRPr="00E90D03">
              <w:rPr>
                <w:rStyle w:val="Questionlabel"/>
              </w:rPr>
              <w:t>Nominal hours</w:t>
            </w:r>
          </w:p>
        </w:tc>
        <w:tc>
          <w:tcPr>
            <w:tcW w:w="664" w:type="dxa"/>
            <w:tcBorders>
              <w:top w:val="single" w:sz="4" w:space="0" w:color="auto"/>
              <w:bottom w:val="single" w:sz="4" w:space="0" w:color="auto"/>
            </w:tcBorders>
            <w:vAlign w:val="center"/>
          </w:tcPr>
          <w:p w:rsidR="003266C7" w:rsidRPr="00E41C51" w:rsidRDefault="003266C7" w:rsidP="003266C7"/>
        </w:tc>
      </w:tr>
      <w:tr w:rsidR="003266C7" w:rsidRPr="00E41C51" w:rsidTr="004029A2">
        <w:trPr>
          <w:trHeight w:val="59"/>
        </w:trPr>
        <w:tc>
          <w:tcPr>
            <w:tcW w:w="1179" w:type="dxa"/>
            <w:gridSpan w:val="4"/>
            <w:tcBorders>
              <w:top w:val="single" w:sz="4" w:space="0" w:color="auto"/>
              <w:bottom w:val="single" w:sz="4" w:space="0" w:color="auto"/>
            </w:tcBorders>
            <w:noWrap/>
            <w:tcMar>
              <w:top w:w="108" w:type="dxa"/>
              <w:bottom w:w="108" w:type="dxa"/>
            </w:tcMar>
            <w:vAlign w:val="center"/>
          </w:tcPr>
          <w:p w:rsidR="003266C7" w:rsidRPr="00E90D03" w:rsidRDefault="003266C7" w:rsidP="003266C7">
            <w:pPr>
              <w:rPr>
                <w:b/>
              </w:rPr>
            </w:pPr>
            <w:r w:rsidRPr="00E90D03">
              <w:rPr>
                <w:b/>
              </w:rPr>
              <w:t xml:space="preserve">Unit </w:t>
            </w:r>
            <w:r>
              <w:rPr>
                <w:b/>
              </w:rPr>
              <w:t>c</w:t>
            </w:r>
            <w:r w:rsidRPr="00E90D03">
              <w:rPr>
                <w:b/>
              </w:rPr>
              <w:t>ode</w:t>
            </w:r>
          </w:p>
        </w:tc>
        <w:tc>
          <w:tcPr>
            <w:tcW w:w="1997" w:type="dxa"/>
            <w:gridSpan w:val="9"/>
            <w:tcBorders>
              <w:top w:val="single" w:sz="4" w:space="0" w:color="auto"/>
              <w:bottom w:val="single" w:sz="4" w:space="0" w:color="auto"/>
            </w:tcBorders>
            <w:vAlign w:val="center"/>
          </w:tcPr>
          <w:p w:rsidR="003266C7" w:rsidRPr="00E41C51" w:rsidRDefault="003266C7" w:rsidP="003266C7"/>
        </w:tc>
        <w:tc>
          <w:tcPr>
            <w:tcW w:w="1264" w:type="dxa"/>
            <w:gridSpan w:val="2"/>
            <w:tcBorders>
              <w:top w:val="single" w:sz="4" w:space="0" w:color="auto"/>
              <w:bottom w:val="single" w:sz="4" w:space="0" w:color="auto"/>
            </w:tcBorders>
            <w:vAlign w:val="center"/>
          </w:tcPr>
          <w:p w:rsidR="003266C7" w:rsidRPr="00E90D03" w:rsidRDefault="003266C7" w:rsidP="003266C7">
            <w:pPr>
              <w:rPr>
                <w:rStyle w:val="Questionlabel"/>
              </w:rPr>
            </w:pPr>
            <w:r w:rsidRPr="00E90D03">
              <w:rPr>
                <w:rStyle w:val="Questionlabel"/>
              </w:rPr>
              <w:t>Unit name</w:t>
            </w:r>
          </w:p>
        </w:tc>
        <w:tc>
          <w:tcPr>
            <w:tcW w:w="3543" w:type="dxa"/>
            <w:gridSpan w:val="9"/>
            <w:tcBorders>
              <w:top w:val="single" w:sz="4" w:space="0" w:color="auto"/>
              <w:bottom w:val="single" w:sz="4" w:space="0" w:color="auto"/>
            </w:tcBorders>
            <w:vAlign w:val="center"/>
          </w:tcPr>
          <w:p w:rsidR="003266C7" w:rsidRPr="00E41C51" w:rsidRDefault="003266C7" w:rsidP="003266C7"/>
        </w:tc>
        <w:tc>
          <w:tcPr>
            <w:tcW w:w="1701" w:type="dxa"/>
            <w:gridSpan w:val="5"/>
            <w:tcBorders>
              <w:top w:val="single" w:sz="4" w:space="0" w:color="auto"/>
              <w:bottom w:val="single" w:sz="4" w:space="0" w:color="auto"/>
            </w:tcBorders>
            <w:vAlign w:val="center"/>
          </w:tcPr>
          <w:p w:rsidR="003266C7" w:rsidRPr="00E90D03" w:rsidRDefault="003266C7" w:rsidP="003266C7">
            <w:pPr>
              <w:rPr>
                <w:rStyle w:val="Questionlabel"/>
              </w:rPr>
            </w:pPr>
            <w:r w:rsidRPr="00E90D03">
              <w:rPr>
                <w:rStyle w:val="Questionlabel"/>
              </w:rPr>
              <w:t>Nominal hours</w:t>
            </w:r>
          </w:p>
        </w:tc>
        <w:tc>
          <w:tcPr>
            <w:tcW w:w="664" w:type="dxa"/>
            <w:tcBorders>
              <w:top w:val="single" w:sz="4" w:space="0" w:color="auto"/>
              <w:bottom w:val="single" w:sz="4" w:space="0" w:color="auto"/>
            </w:tcBorders>
            <w:vAlign w:val="center"/>
          </w:tcPr>
          <w:p w:rsidR="003266C7" w:rsidRPr="00E41C51" w:rsidRDefault="003266C7" w:rsidP="003266C7"/>
        </w:tc>
      </w:tr>
      <w:tr w:rsidR="003266C7" w:rsidRPr="00E90D03" w:rsidTr="00E90D03">
        <w:trPr>
          <w:trHeight w:val="59"/>
        </w:trPr>
        <w:tc>
          <w:tcPr>
            <w:tcW w:w="7983" w:type="dxa"/>
            <w:gridSpan w:val="24"/>
            <w:tcBorders>
              <w:top w:val="single" w:sz="4" w:space="0" w:color="auto"/>
              <w:bottom w:val="single" w:sz="4" w:space="0" w:color="auto"/>
            </w:tcBorders>
            <w:noWrap/>
            <w:tcMar>
              <w:top w:w="108" w:type="dxa"/>
              <w:bottom w:w="108" w:type="dxa"/>
            </w:tcMar>
            <w:vAlign w:val="center"/>
          </w:tcPr>
          <w:p w:rsidR="003266C7" w:rsidRPr="00E90D03" w:rsidRDefault="003266C7" w:rsidP="003266C7">
            <w:pPr>
              <w:rPr>
                <w:b/>
              </w:rPr>
            </w:pPr>
            <w:r>
              <w:rPr>
                <w:b/>
              </w:rPr>
              <w:t>Total hours</w:t>
            </w:r>
          </w:p>
        </w:tc>
        <w:tc>
          <w:tcPr>
            <w:tcW w:w="2365" w:type="dxa"/>
            <w:gridSpan w:val="6"/>
            <w:tcBorders>
              <w:top w:val="single" w:sz="4" w:space="0" w:color="auto"/>
              <w:bottom w:val="single" w:sz="4" w:space="0" w:color="auto"/>
            </w:tcBorders>
            <w:vAlign w:val="center"/>
          </w:tcPr>
          <w:p w:rsidR="003266C7" w:rsidRPr="00E90D03" w:rsidRDefault="003266C7" w:rsidP="003266C7">
            <w:pPr>
              <w:rPr>
                <w:b/>
              </w:rPr>
            </w:pPr>
          </w:p>
        </w:tc>
      </w:tr>
      <w:tr w:rsidR="003266C7" w:rsidRPr="00E90D03" w:rsidTr="008A2DCB">
        <w:trPr>
          <w:trHeight w:val="59"/>
        </w:trPr>
        <w:tc>
          <w:tcPr>
            <w:tcW w:w="10348" w:type="dxa"/>
            <w:gridSpan w:val="30"/>
            <w:tcBorders>
              <w:top w:val="single" w:sz="4" w:space="0" w:color="auto"/>
              <w:bottom w:val="single" w:sz="4" w:space="0" w:color="auto"/>
            </w:tcBorders>
            <w:shd w:val="clear" w:color="auto" w:fill="002060"/>
            <w:noWrap/>
            <w:tcMar>
              <w:top w:w="108" w:type="dxa"/>
              <w:bottom w:w="108" w:type="dxa"/>
            </w:tcMar>
            <w:vAlign w:val="center"/>
          </w:tcPr>
          <w:p w:rsidR="003266C7" w:rsidRPr="00AF56E5" w:rsidRDefault="003266C7" w:rsidP="003266C7">
            <w:pPr>
              <w:rPr>
                <w:b/>
                <w:bCs/>
              </w:rPr>
            </w:pPr>
            <w:r w:rsidRPr="00E90D03">
              <w:rPr>
                <w:rStyle w:val="Questionlabel"/>
              </w:rPr>
              <w:t>List of participating employers</w:t>
            </w:r>
          </w:p>
        </w:tc>
      </w:tr>
      <w:tr w:rsidR="003266C7" w:rsidRPr="00E41C51" w:rsidTr="00E90D03">
        <w:trPr>
          <w:trHeight w:val="59"/>
        </w:trPr>
        <w:tc>
          <w:tcPr>
            <w:tcW w:w="1888" w:type="dxa"/>
            <w:gridSpan w:val="7"/>
            <w:tcBorders>
              <w:top w:val="single" w:sz="4" w:space="0" w:color="auto"/>
              <w:bottom w:val="single" w:sz="4" w:space="0" w:color="auto"/>
            </w:tcBorders>
            <w:noWrap/>
            <w:tcMar>
              <w:top w:w="108" w:type="dxa"/>
              <w:bottom w:w="108" w:type="dxa"/>
            </w:tcMar>
            <w:vAlign w:val="center"/>
          </w:tcPr>
          <w:p w:rsidR="003266C7" w:rsidRPr="00E41C51" w:rsidRDefault="003266C7" w:rsidP="003266C7">
            <w:r w:rsidRPr="004C1BDF">
              <w:rPr>
                <w:b/>
              </w:rPr>
              <w:t xml:space="preserve">Employer </w:t>
            </w:r>
            <w:r>
              <w:rPr>
                <w:b/>
              </w:rPr>
              <w:t>n</w:t>
            </w:r>
            <w:r w:rsidRPr="004C1BDF">
              <w:rPr>
                <w:b/>
              </w:rPr>
              <w:t>ame</w:t>
            </w:r>
          </w:p>
        </w:tc>
        <w:tc>
          <w:tcPr>
            <w:tcW w:w="8460" w:type="dxa"/>
            <w:gridSpan w:val="23"/>
            <w:tcBorders>
              <w:top w:val="single" w:sz="4" w:space="0" w:color="auto"/>
              <w:bottom w:val="single" w:sz="4" w:space="0" w:color="auto"/>
            </w:tcBorders>
            <w:vAlign w:val="center"/>
          </w:tcPr>
          <w:p w:rsidR="003266C7" w:rsidRPr="00E41C51" w:rsidRDefault="003266C7" w:rsidP="003266C7"/>
        </w:tc>
      </w:tr>
      <w:tr w:rsidR="003266C7" w:rsidRPr="00E90D03" w:rsidTr="00E90D03">
        <w:trPr>
          <w:trHeight w:val="59"/>
        </w:trPr>
        <w:tc>
          <w:tcPr>
            <w:tcW w:w="896" w:type="dxa"/>
            <w:gridSpan w:val="2"/>
            <w:tcBorders>
              <w:top w:val="single" w:sz="4" w:space="0" w:color="auto"/>
              <w:bottom w:val="single" w:sz="4" w:space="0" w:color="auto"/>
            </w:tcBorders>
            <w:noWrap/>
            <w:tcMar>
              <w:top w:w="108" w:type="dxa"/>
              <w:bottom w:w="108" w:type="dxa"/>
            </w:tcMar>
            <w:vAlign w:val="center"/>
          </w:tcPr>
          <w:p w:rsidR="003266C7" w:rsidRPr="00E90D03" w:rsidRDefault="003266C7" w:rsidP="003266C7">
            <w:pPr>
              <w:rPr>
                <w:rStyle w:val="Questionlabel"/>
              </w:rPr>
            </w:pPr>
            <w:r w:rsidRPr="00E90D03">
              <w:rPr>
                <w:rStyle w:val="Questionlabel"/>
              </w:rPr>
              <w:t>Phone</w:t>
            </w:r>
          </w:p>
        </w:tc>
        <w:tc>
          <w:tcPr>
            <w:tcW w:w="3544" w:type="dxa"/>
            <w:gridSpan w:val="13"/>
            <w:tcBorders>
              <w:top w:val="single" w:sz="4" w:space="0" w:color="auto"/>
              <w:bottom w:val="single" w:sz="4" w:space="0" w:color="auto"/>
            </w:tcBorders>
            <w:vAlign w:val="center"/>
          </w:tcPr>
          <w:p w:rsidR="003266C7" w:rsidRPr="00E90D03" w:rsidRDefault="003266C7" w:rsidP="003266C7"/>
        </w:tc>
        <w:tc>
          <w:tcPr>
            <w:tcW w:w="1134" w:type="dxa"/>
            <w:gridSpan w:val="4"/>
            <w:tcBorders>
              <w:top w:val="single" w:sz="4" w:space="0" w:color="auto"/>
              <w:bottom w:val="single" w:sz="4" w:space="0" w:color="auto"/>
            </w:tcBorders>
            <w:vAlign w:val="center"/>
          </w:tcPr>
          <w:p w:rsidR="003266C7" w:rsidRPr="00E90D03" w:rsidRDefault="003266C7" w:rsidP="003266C7">
            <w:pPr>
              <w:rPr>
                <w:rStyle w:val="Questionlabel"/>
              </w:rPr>
            </w:pPr>
            <w:r w:rsidRPr="00E90D03">
              <w:rPr>
                <w:rStyle w:val="Questionlabel"/>
              </w:rPr>
              <w:t>Address</w:t>
            </w:r>
          </w:p>
        </w:tc>
        <w:tc>
          <w:tcPr>
            <w:tcW w:w="4774" w:type="dxa"/>
            <w:gridSpan w:val="11"/>
            <w:tcBorders>
              <w:top w:val="single" w:sz="4" w:space="0" w:color="auto"/>
              <w:bottom w:val="single" w:sz="4" w:space="0" w:color="auto"/>
            </w:tcBorders>
            <w:vAlign w:val="center"/>
          </w:tcPr>
          <w:p w:rsidR="003266C7" w:rsidRPr="00E90D03" w:rsidRDefault="003266C7" w:rsidP="003266C7"/>
        </w:tc>
      </w:tr>
      <w:tr w:rsidR="003266C7" w:rsidRPr="00E41C51" w:rsidTr="004029A2">
        <w:trPr>
          <w:trHeight w:val="59"/>
        </w:trPr>
        <w:tc>
          <w:tcPr>
            <w:tcW w:w="1888" w:type="dxa"/>
            <w:gridSpan w:val="7"/>
            <w:tcBorders>
              <w:top w:val="single" w:sz="4" w:space="0" w:color="auto"/>
              <w:bottom w:val="single" w:sz="4" w:space="0" w:color="auto"/>
            </w:tcBorders>
            <w:noWrap/>
            <w:tcMar>
              <w:top w:w="108" w:type="dxa"/>
              <w:bottom w:w="108" w:type="dxa"/>
            </w:tcMar>
            <w:vAlign w:val="center"/>
          </w:tcPr>
          <w:p w:rsidR="003266C7" w:rsidRPr="00E41C51" w:rsidRDefault="003266C7" w:rsidP="003266C7">
            <w:r w:rsidRPr="004C1BDF">
              <w:rPr>
                <w:b/>
              </w:rPr>
              <w:t xml:space="preserve">Employer </w:t>
            </w:r>
            <w:r>
              <w:rPr>
                <w:b/>
              </w:rPr>
              <w:t>n</w:t>
            </w:r>
            <w:r w:rsidRPr="004C1BDF">
              <w:rPr>
                <w:b/>
              </w:rPr>
              <w:t>ame</w:t>
            </w:r>
          </w:p>
        </w:tc>
        <w:tc>
          <w:tcPr>
            <w:tcW w:w="8460" w:type="dxa"/>
            <w:gridSpan w:val="23"/>
            <w:tcBorders>
              <w:top w:val="single" w:sz="4" w:space="0" w:color="auto"/>
              <w:bottom w:val="single" w:sz="4" w:space="0" w:color="auto"/>
            </w:tcBorders>
            <w:vAlign w:val="center"/>
          </w:tcPr>
          <w:p w:rsidR="003266C7" w:rsidRPr="00E41C51" w:rsidRDefault="003266C7" w:rsidP="003266C7"/>
        </w:tc>
      </w:tr>
      <w:tr w:rsidR="003266C7" w:rsidRPr="00E90D03" w:rsidTr="004029A2">
        <w:trPr>
          <w:trHeight w:val="59"/>
        </w:trPr>
        <w:tc>
          <w:tcPr>
            <w:tcW w:w="896" w:type="dxa"/>
            <w:gridSpan w:val="2"/>
            <w:tcBorders>
              <w:top w:val="single" w:sz="4" w:space="0" w:color="auto"/>
              <w:bottom w:val="single" w:sz="4" w:space="0" w:color="auto"/>
            </w:tcBorders>
            <w:noWrap/>
            <w:tcMar>
              <w:top w:w="108" w:type="dxa"/>
              <w:bottom w:w="108" w:type="dxa"/>
            </w:tcMar>
            <w:vAlign w:val="center"/>
          </w:tcPr>
          <w:p w:rsidR="003266C7" w:rsidRPr="00E90D03" w:rsidRDefault="003266C7" w:rsidP="003266C7">
            <w:pPr>
              <w:rPr>
                <w:rStyle w:val="Questionlabel"/>
              </w:rPr>
            </w:pPr>
            <w:r w:rsidRPr="00E90D03">
              <w:rPr>
                <w:rStyle w:val="Questionlabel"/>
              </w:rPr>
              <w:t>Phone</w:t>
            </w:r>
          </w:p>
        </w:tc>
        <w:tc>
          <w:tcPr>
            <w:tcW w:w="3544" w:type="dxa"/>
            <w:gridSpan w:val="13"/>
            <w:tcBorders>
              <w:top w:val="single" w:sz="4" w:space="0" w:color="auto"/>
              <w:bottom w:val="single" w:sz="4" w:space="0" w:color="auto"/>
            </w:tcBorders>
            <w:vAlign w:val="center"/>
          </w:tcPr>
          <w:p w:rsidR="003266C7" w:rsidRPr="00E90D03" w:rsidRDefault="003266C7" w:rsidP="003266C7"/>
        </w:tc>
        <w:tc>
          <w:tcPr>
            <w:tcW w:w="1134" w:type="dxa"/>
            <w:gridSpan w:val="4"/>
            <w:tcBorders>
              <w:top w:val="single" w:sz="4" w:space="0" w:color="auto"/>
              <w:bottom w:val="single" w:sz="4" w:space="0" w:color="auto"/>
            </w:tcBorders>
            <w:vAlign w:val="center"/>
          </w:tcPr>
          <w:p w:rsidR="003266C7" w:rsidRPr="00E90D03" w:rsidRDefault="003266C7" w:rsidP="003266C7">
            <w:pPr>
              <w:rPr>
                <w:rStyle w:val="Questionlabel"/>
              </w:rPr>
            </w:pPr>
            <w:r w:rsidRPr="00E90D03">
              <w:rPr>
                <w:rStyle w:val="Questionlabel"/>
              </w:rPr>
              <w:t>Address</w:t>
            </w:r>
          </w:p>
        </w:tc>
        <w:tc>
          <w:tcPr>
            <w:tcW w:w="4774" w:type="dxa"/>
            <w:gridSpan w:val="11"/>
            <w:tcBorders>
              <w:top w:val="single" w:sz="4" w:space="0" w:color="auto"/>
              <w:bottom w:val="single" w:sz="4" w:space="0" w:color="auto"/>
            </w:tcBorders>
            <w:vAlign w:val="center"/>
          </w:tcPr>
          <w:p w:rsidR="003266C7" w:rsidRPr="00E90D03" w:rsidRDefault="003266C7" w:rsidP="003266C7"/>
        </w:tc>
      </w:tr>
      <w:tr w:rsidR="003266C7" w:rsidRPr="00E41C51" w:rsidTr="004029A2">
        <w:trPr>
          <w:trHeight w:val="59"/>
        </w:trPr>
        <w:tc>
          <w:tcPr>
            <w:tcW w:w="1888" w:type="dxa"/>
            <w:gridSpan w:val="7"/>
            <w:tcBorders>
              <w:top w:val="single" w:sz="4" w:space="0" w:color="auto"/>
              <w:bottom w:val="single" w:sz="4" w:space="0" w:color="auto"/>
            </w:tcBorders>
            <w:noWrap/>
            <w:tcMar>
              <w:top w:w="108" w:type="dxa"/>
              <w:bottom w:w="108" w:type="dxa"/>
            </w:tcMar>
            <w:vAlign w:val="center"/>
          </w:tcPr>
          <w:p w:rsidR="003266C7" w:rsidRPr="00E41C51" w:rsidRDefault="003266C7" w:rsidP="003266C7">
            <w:r w:rsidRPr="004C1BDF">
              <w:rPr>
                <w:b/>
              </w:rPr>
              <w:t xml:space="preserve">Employer </w:t>
            </w:r>
            <w:r>
              <w:rPr>
                <w:b/>
              </w:rPr>
              <w:t>n</w:t>
            </w:r>
            <w:r w:rsidRPr="004C1BDF">
              <w:rPr>
                <w:b/>
              </w:rPr>
              <w:t>ame</w:t>
            </w:r>
          </w:p>
        </w:tc>
        <w:tc>
          <w:tcPr>
            <w:tcW w:w="8460" w:type="dxa"/>
            <w:gridSpan w:val="23"/>
            <w:tcBorders>
              <w:top w:val="single" w:sz="4" w:space="0" w:color="auto"/>
              <w:bottom w:val="single" w:sz="4" w:space="0" w:color="auto"/>
            </w:tcBorders>
            <w:vAlign w:val="center"/>
          </w:tcPr>
          <w:p w:rsidR="003266C7" w:rsidRPr="00E41C51" w:rsidRDefault="003266C7" w:rsidP="003266C7"/>
        </w:tc>
      </w:tr>
      <w:tr w:rsidR="003266C7" w:rsidRPr="00E90D03" w:rsidTr="004029A2">
        <w:trPr>
          <w:trHeight w:val="59"/>
        </w:trPr>
        <w:tc>
          <w:tcPr>
            <w:tcW w:w="896" w:type="dxa"/>
            <w:gridSpan w:val="2"/>
            <w:tcBorders>
              <w:top w:val="single" w:sz="4" w:space="0" w:color="auto"/>
              <w:bottom w:val="single" w:sz="4" w:space="0" w:color="auto"/>
            </w:tcBorders>
            <w:noWrap/>
            <w:tcMar>
              <w:top w:w="108" w:type="dxa"/>
              <w:bottom w:w="108" w:type="dxa"/>
            </w:tcMar>
            <w:vAlign w:val="center"/>
          </w:tcPr>
          <w:p w:rsidR="003266C7" w:rsidRPr="00E90D03" w:rsidRDefault="003266C7" w:rsidP="003266C7">
            <w:pPr>
              <w:rPr>
                <w:rStyle w:val="Questionlabel"/>
              </w:rPr>
            </w:pPr>
            <w:r w:rsidRPr="00E90D03">
              <w:rPr>
                <w:rStyle w:val="Questionlabel"/>
              </w:rPr>
              <w:t>Phone</w:t>
            </w:r>
          </w:p>
        </w:tc>
        <w:tc>
          <w:tcPr>
            <w:tcW w:w="3544" w:type="dxa"/>
            <w:gridSpan w:val="13"/>
            <w:tcBorders>
              <w:top w:val="single" w:sz="4" w:space="0" w:color="auto"/>
              <w:bottom w:val="single" w:sz="4" w:space="0" w:color="auto"/>
            </w:tcBorders>
            <w:vAlign w:val="center"/>
          </w:tcPr>
          <w:p w:rsidR="003266C7" w:rsidRPr="00E90D03" w:rsidRDefault="003266C7" w:rsidP="003266C7"/>
        </w:tc>
        <w:tc>
          <w:tcPr>
            <w:tcW w:w="1134" w:type="dxa"/>
            <w:gridSpan w:val="4"/>
            <w:tcBorders>
              <w:top w:val="single" w:sz="4" w:space="0" w:color="auto"/>
              <w:bottom w:val="single" w:sz="4" w:space="0" w:color="auto"/>
            </w:tcBorders>
            <w:vAlign w:val="center"/>
          </w:tcPr>
          <w:p w:rsidR="003266C7" w:rsidRPr="00E90D03" w:rsidRDefault="003266C7" w:rsidP="003266C7">
            <w:pPr>
              <w:rPr>
                <w:rStyle w:val="Questionlabel"/>
              </w:rPr>
            </w:pPr>
            <w:r w:rsidRPr="00E90D03">
              <w:rPr>
                <w:rStyle w:val="Questionlabel"/>
              </w:rPr>
              <w:t>Address</w:t>
            </w:r>
          </w:p>
        </w:tc>
        <w:tc>
          <w:tcPr>
            <w:tcW w:w="4774" w:type="dxa"/>
            <w:gridSpan w:val="11"/>
            <w:tcBorders>
              <w:top w:val="single" w:sz="4" w:space="0" w:color="auto"/>
              <w:bottom w:val="single" w:sz="4" w:space="0" w:color="auto"/>
            </w:tcBorders>
            <w:vAlign w:val="center"/>
          </w:tcPr>
          <w:p w:rsidR="003266C7" w:rsidRPr="00E90D03" w:rsidRDefault="003266C7" w:rsidP="003266C7"/>
        </w:tc>
      </w:tr>
      <w:tr w:rsidR="003266C7" w:rsidRPr="00E41C51" w:rsidTr="004029A2">
        <w:trPr>
          <w:trHeight w:val="59"/>
        </w:trPr>
        <w:tc>
          <w:tcPr>
            <w:tcW w:w="1888" w:type="dxa"/>
            <w:gridSpan w:val="7"/>
            <w:tcBorders>
              <w:top w:val="single" w:sz="4" w:space="0" w:color="auto"/>
              <w:bottom w:val="single" w:sz="4" w:space="0" w:color="auto"/>
            </w:tcBorders>
            <w:noWrap/>
            <w:tcMar>
              <w:top w:w="108" w:type="dxa"/>
              <w:bottom w:w="108" w:type="dxa"/>
            </w:tcMar>
            <w:vAlign w:val="center"/>
          </w:tcPr>
          <w:p w:rsidR="003266C7" w:rsidRPr="00E41C51" w:rsidRDefault="003266C7" w:rsidP="003266C7">
            <w:r w:rsidRPr="004C1BDF">
              <w:rPr>
                <w:b/>
              </w:rPr>
              <w:t xml:space="preserve">Employer </w:t>
            </w:r>
            <w:r>
              <w:rPr>
                <w:b/>
              </w:rPr>
              <w:t>n</w:t>
            </w:r>
            <w:r w:rsidRPr="004C1BDF">
              <w:rPr>
                <w:b/>
              </w:rPr>
              <w:t>ame</w:t>
            </w:r>
          </w:p>
        </w:tc>
        <w:tc>
          <w:tcPr>
            <w:tcW w:w="8460" w:type="dxa"/>
            <w:gridSpan w:val="23"/>
            <w:tcBorders>
              <w:top w:val="single" w:sz="4" w:space="0" w:color="auto"/>
              <w:bottom w:val="single" w:sz="4" w:space="0" w:color="auto"/>
            </w:tcBorders>
            <w:vAlign w:val="center"/>
          </w:tcPr>
          <w:p w:rsidR="003266C7" w:rsidRPr="00E41C51" w:rsidRDefault="003266C7" w:rsidP="003266C7"/>
        </w:tc>
      </w:tr>
      <w:tr w:rsidR="003266C7" w:rsidRPr="00E90D03" w:rsidTr="004029A2">
        <w:trPr>
          <w:trHeight w:val="59"/>
        </w:trPr>
        <w:tc>
          <w:tcPr>
            <w:tcW w:w="896" w:type="dxa"/>
            <w:gridSpan w:val="2"/>
            <w:tcBorders>
              <w:top w:val="single" w:sz="4" w:space="0" w:color="auto"/>
              <w:bottom w:val="single" w:sz="4" w:space="0" w:color="auto"/>
            </w:tcBorders>
            <w:noWrap/>
            <w:tcMar>
              <w:top w:w="108" w:type="dxa"/>
              <w:bottom w:w="108" w:type="dxa"/>
            </w:tcMar>
            <w:vAlign w:val="center"/>
          </w:tcPr>
          <w:p w:rsidR="003266C7" w:rsidRPr="00E90D03" w:rsidRDefault="003266C7" w:rsidP="003266C7">
            <w:pPr>
              <w:rPr>
                <w:rStyle w:val="Questionlabel"/>
              </w:rPr>
            </w:pPr>
            <w:r w:rsidRPr="00E90D03">
              <w:rPr>
                <w:rStyle w:val="Questionlabel"/>
              </w:rPr>
              <w:t>Phone</w:t>
            </w:r>
          </w:p>
        </w:tc>
        <w:tc>
          <w:tcPr>
            <w:tcW w:w="3544" w:type="dxa"/>
            <w:gridSpan w:val="13"/>
            <w:tcBorders>
              <w:top w:val="single" w:sz="4" w:space="0" w:color="auto"/>
              <w:bottom w:val="single" w:sz="4" w:space="0" w:color="auto"/>
            </w:tcBorders>
            <w:vAlign w:val="center"/>
          </w:tcPr>
          <w:p w:rsidR="003266C7" w:rsidRPr="00E90D03" w:rsidRDefault="003266C7" w:rsidP="003266C7"/>
        </w:tc>
        <w:tc>
          <w:tcPr>
            <w:tcW w:w="1134" w:type="dxa"/>
            <w:gridSpan w:val="4"/>
            <w:tcBorders>
              <w:top w:val="single" w:sz="4" w:space="0" w:color="auto"/>
              <w:bottom w:val="single" w:sz="4" w:space="0" w:color="auto"/>
            </w:tcBorders>
            <w:vAlign w:val="center"/>
          </w:tcPr>
          <w:p w:rsidR="003266C7" w:rsidRPr="00E90D03" w:rsidRDefault="003266C7" w:rsidP="003266C7">
            <w:pPr>
              <w:rPr>
                <w:rStyle w:val="Questionlabel"/>
              </w:rPr>
            </w:pPr>
            <w:r w:rsidRPr="00E90D03">
              <w:rPr>
                <w:rStyle w:val="Questionlabel"/>
              </w:rPr>
              <w:t>Address</w:t>
            </w:r>
          </w:p>
        </w:tc>
        <w:tc>
          <w:tcPr>
            <w:tcW w:w="4774" w:type="dxa"/>
            <w:gridSpan w:val="11"/>
            <w:tcBorders>
              <w:top w:val="single" w:sz="4" w:space="0" w:color="auto"/>
              <w:bottom w:val="single" w:sz="4" w:space="0" w:color="auto"/>
            </w:tcBorders>
            <w:vAlign w:val="center"/>
          </w:tcPr>
          <w:p w:rsidR="003266C7" w:rsidRPr="00E90D03" w:rsidRDefault="003266C7" w:rsidP="003266C7"/>
        </w:tc>
      </w:tr>
      <w:tr w:rsidR="003266C7" w:rsidRPr="00E41C51" w:rsidTr="00140E6B">
        <w:trPr>
          <w:trHeight w:val="59"/>
        </w:trPr>
        <w:tc>
          <w:tcPr>
            <w:tcW w:w="9401" w:type="dxa"/>
            <w:gridSpan w:val="28"/>
            <w:tcBorders>
              <w:top w:val="single" w:sz="4" w:space="0" w:color="auto"/>
              <w:bottom w:val="single" w:sz="4" w:space="0" w:color="auto"/>
            </w:tcBorders>
            <w:noWrap/>
            <w:tcMar>
              <w:top w:w="108" w:type="dxa"/>
              <w:bottom w:w="108" w:type="dxa"/>
            </w:tcMar>
            <w:vAlign w:val="center"/>
          </w:tcPr>
          <w:p w:rsidR="003266C7" w:rsidRPr="00140E6B" w:rsidRDefault="003266C7" w:rsidP="003266C7">
            <w:pPr>
              <w:rPr>
                <w:rStyle w:val="Questionlabel"/>
              </w:rPr>
            </w:pPr>
            <w:r w:rsidRPr="00140E6B">
              <w:rPr>
                <w:rStyle w:val="Questionlabel"/>
              </w:rPr>
              <w:t xml:space="preserve">Have all </w:t>
            </w:r>
            <w:r>
              <w:rPr>
                <w:rStyle w:val="Questionlabel"/>
              </w:rPr>
              <w:t xml:space="preserve">employers informed </w:t>
            </w:r>
            <w:r w:rsidRPr="00140E6B">
              <w:rPr>
                <w:rStyle w:val="Questionlabel"/>
              </w:rPr>
              <w:t xml:space="preserve">participants </w:t>
            </w:r>
            <w:r>
              <w:rPr>
                <w:rStyle w:val="Questionlabel"/>
              </w:rPr>
              <w:t xml:space="preserve">of training </w:t>
            </w:r>
            <w:r w:rsidRPr="00140E6B">
              <w:rPr>
                <w:rStyle w:val="Questionlabel"/>
              </w:rPr>
              <w:t xml:space="preserve">understood and agreed </w:t>
            </w:r>
            <w:r>
              <w:rPr>
                <w:rStyle w:val="Questionlabel"/>
              </w:rPr>
              <w:t>complete</w:t>
            </w:r>
          </w:p>
        </w:tc>
        <w:tc>
          <w:tcPr>
            <w:tcW w:w="947" w:type="dxa"/>
            <w:gridSpan w:val="2"/>
            <w:tcBorders>
              <w:top w:val="single" w:sz="4" w:space="0" w:color="auto"/>
              <w:bottom w:val="single" w:sz="4" w:space="0" w:color="auto"/>
            </w:tcBorders>
            <w:vAlign w:val="center"/>
          </w:tcPr>
          <w:p w:rsidR="003266C7" w:rsidRPr="00E41C51" w:rsidRDefault="003266C7" w:rsidP="003266C7">
            <w:r>
              <w:t>Y/N</w:t>
            </w:r>
          </w:p>
        </w:tc>
      </w:tr>
      <w:tr w:rsidR="003266C7" w:rsidRPr="00E41C51" w:rsidTr="00140E6B">
        <w:trPr>
          <w:trHeight w:val="59"/>
        </w:trPr>
        <w:tc>
          <w:tcPr>
            <w:tcW w:w="9401" w:type="dxa"/>
            <w:gridSpan w:val="28"/>
            <w:tcBorders>
              <w:top w:val="single" w:sz="4" w:space="0" w:color="auto"/>
              <w:bottom w:val="single" w:sz="4" w:space="0" w:color="auto"/>
            </w:tcBorders>
            <w:noWrap/>
            <w:tcMar>
              <w:top w:w="108" w:type="dxa"/>
              <w:bottom w:w="108" w:type="dxa"/>
            </w:tcMar>
            <w:vAlign w:val="center"/>
          </w:tcPr>
          <w:p w:rsidR="003266C7" w:rsidRPr="00140E6B" w:rsidRDefault="003266C7" w:rsidP="003266C7">
            <w:pPr>
              <w:rPr>
                <w:rStyle w:val="Questionlabel"/>
              </w:rPr>
            </w:pPr>
            <w:proofErr w:type="gramStart"/>
            <w:r w:rsidRPr="00140E6B">
              <w:rPr>
                <w:rStyle w:val="Questionlabel"/>
              </w:rPr>
              <w:t>Is this training aligned</w:t>
            </w:r>
            <w:proofErr w:type="gramEnd"/>
            <w:r w:rsidRPr="00140E6B">
              <w:rPr>
                <w:rStyle w:val="Questionlabel"/>
              </w:rPr>
              <w:t xml:space="preserve"> to the participant’s current job description?</w:t>
            </w:r>
          </w:p>
        </w:tc>
        <w:tc>
          <w:tcPr>
            <w:tcW w:w="947" w:type="dxa"/>
            <w:gridSpan w:val="2"/>
            <w:tcBorders>
              <w:top w:val="single" w:sz="4" w:space="0" w:color="auto"/>
              <w:bottom w:val="single" w:sz="4" w:space="0" w:color="auto"/>
            </w:tcBorders>
            <w:vAlign w:val="center"/>
          </w:tcPr>
          <w:p w:rsidR="003266C7" w:rsidRDefault="003266C7" w:rsidP="003266C7">
            <w:r>
              <w:t>Y/N</w:t>
            </w:r>
          </w:p>
        </w:tc>
      </w:tr>
      <w:tr w:rsidR="003266C7" w:rsidRPr="007A5EFD" w:rsidTr="004029A2">
        <w:trPr>
          <w:trHeight w:val="27"/>
        </w:trPr>
        <w:tc>
          <w:tcPr>
            <w:tcW w:w="10348" w:type="dxa"/>
            <w:gridSpan w:val="3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3266C7" w:rsidRPr="007A5EFD" w:rsidRDefault="003266C7" w:rsidP="003266C7">
            <w:pPr>
              <w:rPr>
                <w:rStyle w:val="Questionlabel"/>
              </w:rPr>
            </w:pPr>
            <w:r>
              <w:rPr>
                <w:rStyle w:val="Questionlabel"/>
                <w:color w:val="FFFFFF" w:themeColor="background1"/>
              </w:rPr>
              <w:t>Budget</w:t>
            </w:r>
          </w:p>
        </w:tc>
      </w:tr>
      <w:tr w:rsidR="003266C7" w:rsidRPr="00E41C51" w:rsidTr="00140E6B">
        <w:trPr>
          <w:trHeight w:val="59"/>
        </w:trPr>
        <w:tc>
          <w:tcPr>
            <w:tcW w:w="1038" w:type="dxa"/>
            <w:gridSpan w:val="3"/>
            <w:tcBorders>
              <w:top w:val="single" w:sz="4" w:space="0" w:color="auto"/>
              <w:bottom w:val="single" w:sz="4" w:space="0" w:color="auto"/>
            </w:tcBorders>
            <w:noWrap/>
            <w:tcMar>
              <w:top w:w="108" w:type="dxa"/>
              <w:bottom w:w="108" w:type="dxa"/>
            </w:tcMar>
            <w:vAlign w:val="center"/>
          </w:tcPr>
          <w:p w:rsidR="003266C7" w:rsidRPr="00140E6B" w:rsidRDefault="003266C7" w:rsidP="003266C7">
            <w:pPr>
              <w:rPr>
                <w:rStyle w:val="Questionlabel"/>
              </w:rPr>
            </w:pPr>
            <w:r w:rsidRPr="00140E6B">
              <w:rPr>
                <w:rStyle w:val="Questionlabel"/>
              </w:rPr>
              <w:t>Details</w:t>
            </w:r>
          </w:p>
        </w:tc>
        <w:tc>
          <w:tcPr>
            <w:tcW w:w="7371" w:type="dxa"/>
            <w:gridSpan w:val="22"/>
            <w:tcBorders>
              <w:top w:val="single" w:sz="4" w:space="0" w:color="auto"/>
              <w:bottom w:val="single" w:sz="4" w:space="0" w:color="auto"/>
            </w:tcBorders>
            <w:vAlign w:val="center"/>
          </w:tcPr>
          <w:p w:rsidR="003266C7" w:rsidRPr="00E41C51" w:rsidRDefault="003266C7" w:rsidP="003266C7"/>
        </w:tc>
        <w:tc>
          <w:tcPr>
            <w:tcW w:w="992" w:type="dxa"/>
            <w:gridSpan w:val="3"/>
            <w:tcBorders>
              <w:top w:val="single" w:sz="4" w:space="0" w:color="auto"/>
              <w:bottom w:val="single" w:sz="4" w:space="0" w:color="auto"/>
            </w:tcBorders>
            <w:vAlign w:val="center"/>
          </w:tcPr>
          <w:p w:rsidR="003266C7" w:rsidRPr="00140E6B" w:rsidRDefault="003266C7" w:rsidP="003266C7">
            <w:pPr>
              <w:rPr>
                <w:rStyle w:val="Questionlabel"/>
              </w:rPr>
            </w:pPr>
            <w:r w:rsidRPr="00140E6B">
              <w:rPr>
                <w:rStyle w:val="Questionlabel"/>
              </w:rPr>
              <w:t>Costs</w:t>
            </w:r>
          </w:p>
        </w:tc>
        <w:tc>
          <w:tcPr>
            <w:tcW w:w="947" w:type="dxa"/>
            <w:gridSpan w:val="2"/>
            <w:tcBorders>
              <w:top w:val="single" w:sz="4" w:space="0" w:color="auto"/>
              <w:bottom w:val="single" w:sz="4" w:space="0" w:color="auto"/>
            </w:tcBorders>
            <w:vAlign w:val="center"/>
          </w:tcPr>
          <w:p w:rsidR="003266C7" w:rsidRPr="00E41C51" w:rsidRDefault="003266C7" w:rsidP="003266C7"/>
        </w:tc>
      </w:tr>
      <w:tr w:rsidR="003266C7" w:rsidRPr="00E41C51" w:rsidTr="00140E6B">
        <w:trPr>
          <w:trHeight w:val="59"/>
        </w:trPr>
        <w:tc>
          <w:tcPr>
            <w:tcW w:w="1038" w:type="dxa"/>
            <w:gridSpan w:val="3"/>
            <w:tcBorders>
              <w:top w:val="single" w:sz="4" w:space="0" w:color="auto"/>
              <w:bottom w:val="single" w:sz="4" w:space="0" w:color="auto"/>
            </w:tcBorders>
            <w:noWrap/>
            <w:tcMar>
              <w:top w:w="108" w:type="dxa"/>
              <w:bottom w:w="108" w:type="dxa"/>
            </w:tcMar>
            <w:vAlign w:val="center"/>
          </w:tcPr>
          <w:p w:rsidR="003266C7" w:rsidRPr="00140E6B" w:rsidRDefault="003266C7" w:rsidP="003266C7">
            <w:pPr>
              <w:rPr>
                <w:rStyle w:val="Questionlabel"/>
              </w:rPr>
            </w:pPr>
            <w:r w:rsidRPr="00140E6B">
              <w:rPr>
                <w:rStyle w:val="Questionlabel"/>
              </w:rPr>
              <w:t>Details</w:t>
            </w:r>
          </w:p>
        </w:tc>
        <w:tc>
          <w:tcPr>
            <w:tcW w:w="7371" w:type="dxa"/>
            <w:gridSpan w:val="22"/>
            <w:tcBorders>
              <w:top w:val="single" w:sz="4" w:space="0" w:color="auto"/>
              <w:bottom w:val="single" w:sz="4" w:space="0" w:color="auto"/>
            </w:tcBorders>
            <w:vAlign w:val="center"/>
          </w:tcPr>
          <w:p w:rsidR="003266C7" w:rsidRPr="00E41C51" w:rsidRDefault="003266C7" w:rsidP="003266C7"/>
        </w:tc>
        <w:tc>
          <w:tcPr>
            <w:tcW w:w="992" w:type="dxa"/>
            <w:gridSpan w:val="3"/>
            <w:tcBorders>
              <w:top w:val="single" w:sz="4" w:space="0" w:color="auto"/>
              <w:bottom w:val="single" w:sz="4" w:space="0" w:color="auto"/>
            </w:tcBorders>
            <w:vAlign w:val="center"/>
          </w:tcPr>
          <w:p w:rsidR="003266C7" w:rsidRPr="00140E6B" w:rsidRDefault="003266C7" w:rsidP="003266C7">
            <w:pPr>
              <w:rPr>
                <w:rStyle w:val="Questionlabel"/>
              </w:rPr>
            </w:pPr>
            <w:r w:rsidRPr="00140E6B">
              <w:rPr>
                <w:rStyle w:val="Questionlabel"/>
              </w:rPr>
              <w:t>Costs</w:t>
            </w:r>
          </w:p>
        </w:tc>
        <w:tc>
          <w:tcPr>
            <w:tcW w:w="947" w:type="dxa"/>
            <w:gridSpan w:val="2"/>
            <w:tcBorders>
              <w:top w:val="single" w:sz="4" w:space="0" w:color="auto"/>
              <w:bottom w:val="single" w:sz="4" w:space="0" w:color="auto"/>
            </w:tcBorders>
            <w:vAlign w:val="center"/>
          </w:tcPr>
          <w:p w:rsidR="003266C7" w:rsidRPr="00E41C51" w:rsidRDefault="003266C7" w:rsidP="003266C7"/>
        </w:tc>
      </w:tr>
      <w:tr w:rsidR="003266C7" w:rsidRPr="00E41C51" w:rsidTr="00140E6B">
        <w:trPr>
          <w:trHeight w:val="59"/>
        </w:trPr>
        <w:tc>
          <w:tcPr>
            <w:tcW w:w="1038" w:type="dxa"/>
            <w:gridSpan w:val="3"/>
            <w:tcBorders>
              <w:top w:val="single" w:sz="4" w:space="0" w:color="auto"/>
              <w:bottom w:val="single" w:sz="4" w:space="0" w:color="auto"/>
            </w:tcBorders>
            <w:noWrap/>
            <w:tcMar>
              <w:top w:w="108" w:type="dxa"/>
              <w:bottom w:w="108" w:type="dxa"/>
            </w:tcMar>
            <w:vAlign w:val="center"/>
          </w:tcPr>
          <w:p w:rsidR="003266C7" w:rsidRPr="00140E6B" w:rsidRDefault="003266C7" w:rsidP="003266C7">
            <w:pPr>
              <w:rPr>
                <w:rStyle w:val="Questionlabel"/>
              </w:rPr>
            </w:pPr>
            <w:r w:rsidRPr="00140E6B">
              <w:rPr>
                <w:rStyle w:val="Questionlabel"/>
              </w:rPr>
              <w:t>Details</w:t>
            </w:r>
          </w:p>
        </w:tc>
        <w:tc>
          <w:tcPr>
            <w:tcW w:w="7371" w:type="dxa"/>
            <w:gridSpan w:val="22"/>
            <w:tcBorders>
              <w:top w:val="single" w:sz="4" w:space="0" w:color="auto"/>
              <w:bottom w:val="single" w:sz="4" w:space="0" w:color="auto"/>
            </w:tcBorders>
            <w:vAlign w:val="center"/>
          </w:tcPr>
          <w:p w:rsidR="003266C7" w:rsidRPr="00E41C51" w:rsidRDefault="003266C7" w:rsidP="003266C7"/>
        </w:tc>
        <w:tc>
          <w:tcPr>
            <w:tcW w:w="992" w:type="dxa"/>
            <w:gridSpan w:val="3"/>
            <w:tcBorders>
              <w:top w:val="single" w:sz="4" w:space="0" w:color="auto"/>
              <w:bottom w:val="single" w:sz="4" w:space="0" w:color="auto"/>
            </w:tcBorders>
            <w:vAlign w:val="center"/>
          </w:tcPr>
          <w:p w:rsidR="003266C7" w:rsidRPr="00140E6B" w:rsidRDefault="003266C7" w:rsidP="003266C7">
            <w:pPr>
              <w:rPr>
                <w:rStyle w:val="Questionlabel"/>
              </w:rPr>
            </w:pPr>
            <w:r w:rsidRPr="00140E6B">
              <w:rPr>
                <w:rStyle w:val="Questionlabel"/>
              </w:rPr>
              <w:t>Costs</w:t>
            </w:r>
          </w:p>
        </w:tc>
        <w:tc>
          <w:tcPr>
            <w:tcW w:w="947" w:type="dxa"/>
            <w:gridSpan w:val="2"/>
            <w:tcBorders>
              <w:top w:val="single" w:sz="4" w:space="0" w:color="auto"/>
              <w:bottom w:val="single" w:sz="4" w:space="0" w:color="auto"/>
            </w:tcBorders>
            <w:vAlign w:val="center"/>
          </w:tcPr>
          <w:p w:rsidR="003266C7" w:rsidRPr="00E41C51" w:rsidRDefault="003266C7" w:rsidP="003266C7"/>
        </w:tc>
      </w:tr>
      <w:tr w:rsidR="003266C7" w:rsidRPr="00E41C51" w:rsidTr="00140E6B">
        <w:trPr>
          <w:trHeight w:val="59"/>
        </w:trPr>
        <w:tc>
          <w:tcPr>
            <w:tcW w:w="1038" w:type="dxa"/>
            <w:gridSpan w:val="3"/>
            <w:tcBorders>
              <w:top w:val="single" w:sz="4" w:space="0" w:color="auto"/>
              <w:bottom w:val="single" w:sz="4" w:space="0" w:color="auto"/>
            </w:tcBorders>
            <w:noWrap/>
            <w:tcMar>
              <w:top w:w="108" w:type="dxa"/>
              <w:bottom w:w="108" w:type="dxa"/>
            </w:tcMar>
            <w:vAlign w:val="center"/>
          </w:tcPr>
          <w:p w:rsidR="003266C7" w:rsidRPr="00140E6B" w:rsidRDefault="003266C7" w:rsidP="003266C7">
            <w:pPr>
              <w:rPr>
                <w:rStyle w:val="Questionlabel"/>
              </w:rPr>
            </w:pPr>
            <w:r w:rsidRPr="00140E6B">
              <w:rPr>
                <w:rStyle w:val="Questionlabel"/>
              </w:rPr>
              <w:t>Details</w:t>
            </w:r>
          </w:p>
        </w:tc>
        <w:tc>
          <w:tcPr>
            <w:tcW w:w="7371" w:type="dxa"/>
            <w:gridSpan w:val="22"/>
            <w:tcBorders>
              <w:top w:val="single" w:sz="4" w:space="0" w:color="auto"/>
              <w:bottom w:val="single" w:sz="4" w:space="0" w:color="auto"/>
            </w:tcBorders>
            <w:vAlign w:val="center"/>
          </w:tcPr>
          <w:p w:rsidR="003266C7" w:rsidRPr="00E41C51" w:rsidRDefault="003266C7" w:rsidP="003266C7"/>
        </w:tc>
        <w:tc>
          <w:tcPr>
            <w:tcW w:w="992" w:type="dxa"/>
            <w:gridSpan w:val="3"/>
            <w:tcBorders>
              <w:top w:val="single" w:sz="4" w:space="0" w:color="auto"/>
              <w:bottom w:val="single" w:sz="4" w:space="0" w:color="auto"/>
            </w:tcBorders>
            <w:vAlign w:val="center"/>
          </w:tcPr>
          <w:p w:rsidR="003266C7" w:rsidRPr="00140E6B" w:rsidRDefault="003266C7" w:rsidP="003266C7">
            <w:pPr>
              <w:rPr>
                <w:rStyle w:val="Questionlabel"/>
              </w:rPr>
            </w:pPr>
            <w:r w:rsidRPr="00140E6B">
              <w:rPr>
                <w:rStyle w:val="Questionlabel"/>
              </w:rPr>
              <w:t>Costs</w:t>
            </w:r>
          </w:p>
        </w:tc>
        <w:tc>
          <w:tcPr>
            <w:tcW w:w="947" w:type="dxa"/>
            <w:gridSpan w:val="2"/>
            <w:tcBorders>
              <w:top w:val="single" w:sz="4" w:space="0" w:color="auto"/>
              <w:bottom w:val="single" w:sz="4" w:space="0" w:color="auto"/>
            </w:tcBorders>
            <w:vAlign w:val="center"/>
          </w:tcPr>
          <w:p w:rsidR="003266C7" w:rsidRPr="00E41C51" w:rsidRDefault="003266C7" w:rsidP="003266C7"/>
        </w:tc>
      </w:tr>
      <w:tr w:rsidR="003266C7" w:rsidRPr="00E41C51" w:rsidTr="00140E6B">
        <w:trPr>
          <w:trHeight w:val="59"/>
        </w:trPr>
        <w:tc>
          <w:tcPr>
            <w:tcW w:w="1038" w:type="dxa"/>
            <w:gridSpan w:val="3"/>
            <w:tcBorders>
              <w:top w:val="single" w:sz="4" w:space="0" w:color="auto"/>
              <w:bottom w:val="single" w:sz="4" w:space="0" w:color="auto"/>
            </w:tcBorders>
            <w:noWrap/>
            <w:tcMar>
              <w:top w:w="108" w:type="dxa"/>
              <w:bottom w:w="108" w:type="dxa"/>
            </w:tcMar>
            <w:vAlign w:val="center"/>
          </w:tcPr>
          <w:p w:rsidR="003266C7" w:rsidRPr="00140E6B" w:rsidRDefault="003266C7" w:rsidP="003266C7">
            <w:pPr>
              <w:rPr>
                <w:rStyle w:val="Questionlabel"/>
              </w:rPr>
            </w:pPr>
            <w:r w:rsidRPr="00140E6B">
              <w:rPr>
                <w:rStyle w:val="Questionlabel"/>
              </w:rPr>
              <w:t>Details</w:t>
            </w:r>
          </w:p>
        </w:tc>
        <w:tc>
          <w:tcPr>
            <w:tcW w:w="7371" w:type="dxa"/>
            <w:gridSpan w:val="22"/>
            <w:tcBorders>
              <w:top w:val="single" w:sz="4" w:space="0" w:color="auto"/>
              <w:bottom w:val="single" w:sz="4" w:space="0" w:color="auto"/>
            </w:tcBorders>
            <w:vAlign w:val="center"/>
          </w:tcPr>
          <w:p w:rsidR="003266C7" w:rsidRPr="00E41C51" w:rsidRDefault="003266C7" w:rsidP="003266C7"/>
        </w:tc>
        <w:tc>
          <w:tcPr>
            <w:tcW w:w="992" w:type="dxa"/>
            <w:gridSpan w:val="3"/>
            <w:tcBorders>
              <w:top w:val="single" w:sz="4" w:space="0" w:color="auto"/>
              <w:bottom w:val="single" w:sz="4" w:space="0" w:color="auto"/>
            </w:tcBorders>
            <w:vAlign w:val="center"/>
          </w:tcPr>
          <w:p w:rsidR="003266C7" w:rsidRPr="00140E6B" w:rsidRDefault="003266C7" w:rsidP="003266C7">
            <w:pPr>
              <w:rPr>
                <w:rStyle w:val="Questionlabel"/>
              </w:rPr>
            </w:pPr>
            <w:r w:rsidRPr="00140E6B">
              <w:rPr>
                <w:rStyle w:val="Questionlabel"/>
              </w:rPr>
              <w:t>Costs</w:t>
            </w:r>
          </w:p>
        </w:tc>
        <w:tc>
          <w:tcPr>
            <w:tcW w:w="947" w:type="dxa"/>
            <w:gridSpan w:val="2"/>
            <w:tcBorders>
              <w:top w:val="single" w:sz="4" w:space="0" w:color="auto"/>
              <w:bottom w:val="single" w:sz="4" w:space="0" w:color="auto"/>
            </w:tcBorders>
            <w:vAlign w:val="center"/>
          </w:tcPr>
          <w:p w:rsidR="003266C7" w:rsidRPr="00E41C51" w:rsidRDefault="003266C7" w:rsidP="003266C7"/>
        </w:tc>
      </w:tr>
      <w:tr w:rsidR="003266C7" w:rsidRPr="00E41C51" w:rsidTr="00140E6B">
        <w:trPr>
          <w:trHeight w:val="59"/>
        </w:trPr>
        <w:tc>
          <w:tcPr>
            <w:tcW w:w="1038" w:type="dxa"/>
            <w:gridSpan w:val="3"/>
            <w:tcBorders>
              <w:top w:val="single" w:sz="4" w:space="0" w:color="auto"/>
              <w:bottom w:val="single" w:sz="4" w:space="0" w:color="auto"/>
            </w:tcBorders>
            <w:noWrap/>
            <w:tcMar>
              <w:top w:w="108" w:type="dxa"/>
              <w:bottom w:w="108" w:type="dxa"/>
            </w:tcMar>
            <w:vAlign w:val="center"/>
          </w:tcPr>
          <w:p w:rsidR="003266C7" w:rsidRPr="00140E6B" w:rsidRDefault="003266C7" w:rsidP="003266C7">
            <w:pPr>
              <w:rPr>
                <w:rStyle w:val="Questionlabel"/>
              </w:rPr>
            </w:pPr>
            <w:r w:rsidRPr="00140E6B">
              <w:rPr>
                <w:rStyle w:val="Questionlabel"/>
              </w:rPr>
              <w:t>Details</w:t>
            </w:r>
          </w:p>
        </w:tc>
        <w:tc>
          <w:tcPr>
            <w:tcW w:w="7371" w:type="dxa"/>
            <w:gridSpan w:val="22"/>
            <w:tcBorders>
              <w:top w:val="single" w:sz="4" w:space="0" w:color="auto"/>
              <w:bottom w:val="single" w:sz="4" w:space="0" w:color="auto"/>
            </w:tcBorders>
            <w:vAlign w:val="center"/>
          </w:tcPr>
          <w:p w:rsidR="003266C7" w:rsidRPr="00E41C51" w:rsidRDefault="003266C7" w:rsidP="003266C7"/>
        </w:tc>
        <w:tc>
          <w:tcPr>
            <w:tcW w:w="992" w:type="dxa"/>
            <w:gridSpan w:val="3"/>
            <w:tcBorders>
              <w:top w:val="single" w:sz="4" w:space="0" w:color="auto"/>
              <w:bottom w:val="single" w:sz="4" w:space="0" w:color="auto"/>
            </w:tcBorders>
            <w:vAlign w:val="center"/>
          </w:tcPr>
          <w:p w:rsidR="003266C7" w:rsidRPr="00140E6B" w:rsidRDefault="003266C7" w:rsidP="003266C7">
            <w:pPr>
              <w:rPr>
                <w:rStyle w:val="Questionlabel"/>
              </w:rPr>
            </w:pPr>
            <w:r w:rsidRPr="00140E6B">
              <w:rPr>
                <w:rStyle w:val="Questionlabel"/>
              </w:rPr>
              <w:t>Costs</w:t>
            </w:r>
          </w:p>
        </w:tc>
        <w:tc>
          <w:tcPr>
            <w:tcW w:w="947" w:type="dxa"/>
            <w:gridSpan w:val="2"/>
            <w:tcBorders>
              <w:top w:val="single" w:sz="4" w:space="0" w:color="auto"/>
              <w:bottom w:val="single" w:sz="4" w:space="0" w:color="auto"/>
            </w:tcBorders>
            <w:vAlign w:val="center"/>
          </w:tcPr>
          <w:p w:rsidR="003266C7" w:rsidRPr="00E41C51" w:rsidRDefault="003266C7" w:rsidP="003266C7"/>
        </w:tc>
      </w:tr>
      <w:tr w:rsidR="003266C7" w:rsidRPr="00E41C51" w:rsidTr="00140E6B">
        <w:trPr>
          <w:trHeight w:val="59"/>
        </w:trPr>
        <w:tc>
          <w:tcPr>
            <w:tcW w:w="1038" w:type="dxa"/>
            <w:gridSpan w:val="3"/>
            <w:tcBorders>
              <w:top w:val="single" w:sz="4" w:space="0" w:color="auto"/>
              <w:bottom w:val="single" w:sz="4" w:space="0" w:color="auto"/>
            </w:tcBorders>
            <w:noWrap/>
            <w:tcMar>
              <w:top w:w="108" w:type="dxa"/>
              <w:bottom w:w="108" w:type="dxa"/>
            </w:tcMar>
            <w:vAlign w:val="center"/>
          </w:tcPr>
          <w:p w:rsidR="003266C7" w:rsidRPr="00140E6B" w:rsidRDefault="003266C7" w:rsidP="003266C7">
            <w:pPr>
              <w:rPr>
                <w:rStyle w:val="Questionlabel"/>
              </w:rPr>
            </w:pPr>
            <w:r w:rsidRPr="00140E6B">
              <w:rPr>
                <w:rStyle w:val="Questionlabel"/>
              </w:rPr>
              <w:lastRenderedPageBreak/>
              <w:t>Total</w:t>
            </w:r>
          </w:p>
        </w:tc>
        <w:tc>
          <w:tcPr>
            <w:tcW w:w="1275" w:type="dxa"/>
            <w:gridSpan w:val="7"/>
            <w:tcBorders>
              <w:top w:val="single" w:sz="4" w:space="0" w:color="auto"/>
              <w:bottom w:val="single" w:sz="4" w:space="0" w:color="auto"/>
            </w:tcBorders>
            <w:vAlign w:val="center"/>
          </w:tcPr>
          <w:p w:rsidR="003266C7" w:rsidRPr="00E41C51" w:rsidRDefault="003266C7" w:rsidP="003266C7"/>
        </w:tc>
        <w:tc>
          <w:tcPr>
            <w:tcW w:w="3402" w:type="dxa"/>
            <w:gridSpan w:val="10"/>
            <w:tcBorders>
              <w:top w:val="single" w:sz="4" w:space="0" w:color="auto"/>
              <w:bottom w:val="single" w:sz="4" w:space="0" w:color="auto"/>
            </w:tcBorders>
            <w:vAlign w:val="center"/>
          </w:tcPr>
          <w:p w:rsidR="003266C7" w:rsidRPr="00E41C51" w:rsidRDefault="003266C7" w:rsidP="003266C7">
            <w:r w:rsidRPr="00140E6B">
              <w:rPr>
                <w:rStyle w:val="Questionlabel"/>
              </w:rPr>
              <w:t>Supporting documents attached</w:t>
            </w:r>
          </w:p>
        </w:tc>
        <w:tc>
          <w:tcPr>
            <w:tcW w:w="709" w:type="dxa"/>
            <w:tcBorders>
              <w:top w:val="single" w:sz="4" w:space="0" w:color="auto"/>
              <w:bottom w:val="single" w:sz="4" w:space="0" w:color="auto"/>
            </w:tcBorders>
            <w:vAlign w:val="center"/>
          </w:tcPr>
          <w:p w:rsidR="003266C7" w:rsidRPr="00140E6B" w:rsidRDefault="003266C7" w:rsidP="003266C7">
            <w:pPr>
              <w:rPr>
                <w:rStyle w:val="Questionlabel"/>
              </w:rPr>
            </w:pPr>
            <w:r>
              <w:t>Y/N</w:t>
            </w:r>
          </w:p>
        </w:tc>
        <w:tc>
          <w:tcPr>
            <w:tcW w:w="2977" w:type="dxa"/>
            <w:gridSpan w:val="7"/>
            <w:tcBorders>
              <w:top w:val="single" w:sz="4" w:space="0" w:color="auto"/>
              <w:bottom w:val="single" w:sz="4" w:space="0" w:color="auto"/>
            </w:tcBorders>
            <w:vAlign w:val="center"/>
          </w:tcPr>
          <w:p w:rsidR="003266C7" w:rsidRPr="00140E6B" w:rsidRDefault="003266C7" w:rsidP="003266C7">
            <w:pPr>
              <w:rPr>
                <w:rStyle w:val="Questionlabel"/>
              </w:rPr>
            </w:pPr>
            <w:r>
              <w:rPr>
                <w:rStyle w:val="Questionlabel"/>
              </w:rPr>
              <w:t>Number of pages attached</w:t>
            </w:r>
          </w:p>
        </w:tc>
        <w:tc>
          <w:tcPr>
            <w:tcW w:w="947" w:type="dxa"/>
            <w:gridSpan w:val="2"/>
            <w:tcBorders>
              <w:top w:val="single" w:sz="4" w:space="0" w:color="auto"/>
              <w:bottom w:val="single" w:sz="4" w:space="0" w:color="auto"/>
            </w:tcBorders>
            <w:vAlign w:val="center"/>
          </w:tcPr>
          <w:p w:rsidR="003266C7" w:rsidRPr="00E41C51" w:rsidRDefault="003266C7" w:rsidP="003266C7"/>
        </w:tc>
      </w:tr>
      <w:tr w:rsidR="003266C7" w:rsidRPr="00140E6B" w:rsidTr="008A2DCB">
        <w:trPr>
          <w:trHeight w:val="59"/>
        </w:trPr>
        <w:tc>
          <w:tcPr>
            <w:tcW w:w="10348" w:type="dxa"/>
            <w:gridSpan w:val="30"/>
            <w:tcBorders>
              <w:top w:val="single" w:sz="4" w:space="0" w:color="auto"/>
              <w:bottom w:val="single" w:sz="4" w:space="0" w:color="auto"/>
            </w:tcBorders>
            <w:shd w:val="clear" w:color="auto" w:fill="002060"/>
            <w:noWrap/>
            <w:tcMar>
              <w:top w:w="108" w:type="dxa"/>
              <w:bottom w:w="108" w:type="dxa"/>
            </w:tcMar>
            <w:vAlign w:val="center"/>
          </w:tcPr>
          <w:p w:rsidR="003266C7" w:rsidRPr="00140E6B" w:rsidRDefault="009320D8" w:rsidP="003266C7">
            <w:pPr>
              <w:rPr>
                <w:rStyle w:val="Questionlabel"/>
              </w:rPr>
            </w:pPr>
            <w:r>
              <w:rPr>
                <w:rStyle w:val="Questionlabel"/>
              </w:rPr>
              <w:t>If relevant, p</w:t>
            </w:r>
            <w:r w:rsidR="003266C7" w:rsidRPr="00140E6B">
              <w:rPr>
                <w:rStyle w:val="Questionlabel"/>
              </w:rPr>
              <w:t xml:space="preserve">rovide details of supporting documents and what skilling need </w:t>
            </w:r>
            <w:proofErr w:type="gramStart"/>
            <w:r w:rsidR="003266C7" w:rsidRPr="00140E6B">
              <w:rPr>
                <w:rStyle w:val="Questionlabel"/>
              </w:rPr>
              <w:t>they</w:t>
            </w:r>
            <w:proofErr w:type="gramEnd"/>
            <w:r w:rsidR="003266C7" w:rsidRPr="00140E6B">
              <w:rPr>
                <w:rStyle w:val="Questionlabel"/>
              </w:rPr>
              <w:t xml:space="preserve"> address</w:t>
            </w:r>
            <w:r>
              <w:rPr>
                <w:rStyle w:val="Questionlabel"/>
              </w:rPr>
              <w:t xml:space="preserve">. </w:t>
            </w:r>
          </w:p>
        </w:tc>
      </w:tr>
      <w:tr w:rsidR="003266C7" w:rsidRPr="00140E6B" w:rsidTr="008A2DCB">
        <w:trPr>
          <w:trHeight w:val="1119"/>
        </w:trPr>
        <w:tc>
          <w:tcPr>
            <w:tcW w:w="10348" w:type="dxa"/>
            <w:gridSpan w:val="30"/>
            <w:tcBorders>
              <w:top w:val="single" w:sz="4" w:space="0" w:color="auto"/>
              <w:bottom w:val="single" w:sz="4" w:space="0" w:color="auto"/>
            </w:tcBorders>
            <w:noWrap/>
            <w:tcMar>
              <w:top w:w="108" w:type="dxa"/>
              <w:bottom w:w="108" w:type="dxa"/>
            </w:tcMar>
            <w:vAlign w:val="center"/>
          </w:tcPr>
          <w:p w:rsidR="003266C7" w:rsidRDefault="003266C7" w:rsidP="003266C7">
            <w:pPr>
              <w:rPr>
                <w:rStyle w:val="Questionlabel"/>
              </w:rPr>
            </w:pPr>
          </w:p>
          <w:p w:rsidR="003266C7" w:rsidRDefault="003266C7" w:rsidP="003266C7">
            <w:pPr>
              <w:rPr>
                <w:rStyle w:val="Questionlabel"/>
              </w:rPr>
            </w:pPr>
          </w:p>
          <w:p w:rsidR="003266C7" w:rsidRPr="00140E6B" w:rsidRDefault="003266C7" w:rsidP="003266C7">
            <w:pPr>
              <w:rPr>
                <w:rStyle w:val="Questionlabel"/>
              </w:rPr>
            </w:pPr>
          </w:p>
        </w:tc>
      </w:tr>
      <w:tr w:rsidR="003266C7" w:rsidRPr="007A5EFD" w:rsidTr="004029A2">
        <w:trPr>
          <w:trHeight w:val="27"/>
        </w:trPr>
        <w:tc>
          <w:tcPr>
            <w:tcW w:w="10348" w:type="dxa"/>
            <w:gridSpan w:val="3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3266C7" w:rsidRPr="00C7145B" w:rsidRDefault="003266C7" w:rsidP="003266C7">
            <w:pPr>
              <w:rPr>
                <w:b/>
                <w:bCs/>
              </w:rPr>
            </w:pPr>
            <w:r>
              <w:rPr>
                <w:rStyle w:val="Questionlabel"/>
                <w:color w:val="FFFFFF" w:themeColor="background1"/>
              </w:rPr>
              <w:t>Privacy</w:t>
            </w:r>
          </w:p>
        </w:tc>
      </w:tr>
      <w:tr w:rsidR="003266C7" w:rsidRPr="00E41C51" w:rsidTr="008D7D5B">
        <w:trPr>
          <w:trHeight w:val="59"/>
        </w:trPr>
        <w:tc>
          <w:tcPr>
            <w:tcW w:w="10348" w:type="dxa"/>
            <w:gridSpan w:val="30"/>
            <w:tcBorders>
              <w:top w:val="single" w:sz="4" w:space="0" w:color="auto"/>
              <w:bottom w:val="single" w:sz="4" w:space="0" w:color="auto"/>
            </w:tcBorders>
            <w:noWrap/>
            <w:tcMar>
              <w:top w:w="108" w:type="dxa"/>
              <w:bottom w:w="108" w:type="dxa"/>
            </w:tcMar>
            <w:vAlign w:val="center"/>
          </w:tcPr>
          <w:p w:rsidR="003266C7" w:rsidRDefault="003266C7" w:rsidP="003266C7">
            <w:r>
              <w:t>The Department of Industry Tourism and Trade (DITT) respects and is committed to safeguarding the confidentiality and privacy of the information that it collects and handles, in accordance with the Northern Territory Information Act 2002.</w:t>
            </w:r>
          </w:p>
          <w:p w:rsidR="003266C7" w:rsidRDefault="003266C7" w:rsidP="003266C7">
            <w:r>
              <w:t xml:space="preserve">You </w:t>
            </w:r>
            <w:proofErr w:type="gramStart"/>
            <w:r>
              <w:t>have been asked</w:t>
            </w:r>
            <w:proofErr w:type="gramEnd"/>
            <w:r>
              <w:t xml:space="preserve"> to provide personal information necessary for us to </w:t>
            </w:r>
            <w:r>
              <w:rPr>
                <w:rStyle w:val="error"/>
              </w:rPr>
              <w:t>assess your application</w:t>
            </w:r>
            <w:r>
              <w:rPr>
                <w:rStyle w:val="error"/>
                <w:color w:val="333333"/>
                <w:sz w:val="21"/>
                <w:szCs w:val="21"/>
              </w:rPr>
              <w:t xml:space="preserve">. </w:t>
            </w:r>
            <w:r>
              <w:t xml:space="preserve">You do not have to provide your personal information but if you choose not to, your application assessment </w:t>
            </w:r>
            <w:proofErr w:type="gramStart"/>
            <w:r>
              <w:t>may be delayed</w:t>
            </w:r>
            <w:proofErr w:type="gramEnd"/>
            <w:r>
              <w:t>.</w:t>
            </w:r>
          </w:p>
          <w:p w:rsidR="003266C7" w:rsidRDefault="003266C7" w:rsidP="003266C7">
            <w:r>
              <w:t xml:space="preserve">The information you provide will be accessible to </w:t>
            </w:r>
            <w:r>
              <w:rPr>
                <w:rStyle w:val="error"/>
                <w:color w:val="333333"/>
                <w:sz w:val="21"/>
                <w:szCs w:val="21"/>
              </w:rPr>
              <w:t>DITT</w:t>
            </w:r>
            <w:r>
              <w:t xml:space="preserve"> and </w:t>
            </w:r>
            <w:proofErr w:type="gramStart"/>
            <w:r>
              <w:t>will only be used</w:t>
            </w:r>
            <w:proofErr w:type="gramEnd"/>
            <w:r>
              <w:t xml:space="preserve"> to provide a department service or program.  We will not disclose your personal information to third parties unless:</w:t>
            </w:r>
          </w:p>
          <w:p w:rsidR="003266C7" w:rsidRPr="00035730" w:rsidRDefault="003266C7" w:rsidP="003266C7">
            <w:pPr>
              <w:pStyle w:val="ListParagraph"/>
              <w:numPr>
                <w:ilvl w:val="0"/>
                <w:numId w:val="14"/>
              </w:numPr>
              <w:spacing w:after="40"/>
              <w:rPr>
                <w:rFonts w:cs="Calibri"/>
              </w:rPr>
            </w:pPr>
            <w:proofErr w:type="gramStart"/>
            <w:r w:rsidRPr="00035730">
              <w:rPr>
                <w:rFonts w:cs="Calibri"/>
              </w:rPr>
              <w:t>authorised</w:t>
            </w:r>
            <w:proofErr w:type="gramEnd"/>
            <w:r w:rsidRPr="00035730">
              <w:rPr>
                <w:rFonts w:cs="Calibri"/>
              </w:rPr>
              <w:t xml:space="preserve"> or required by law to do so.</w:t>
            </w:r>
          </w:p>
          <w:p w:rsidR="003266C7" w:rsidRPr="00035730" w:rsidRDefault="003266C7" w:rsidP="003266C7">
            <w:pPr>
              <w:pStyle w:val="ListParagraph"/>
              <w:numPr>
                <w:ilvl w:val="0"/>
                <w:numId w:val="14"/>
              </w:numPr>
              <w:spacing w:after="40"/>
              <w:rPr>
                <w:rFonts w:cs="Calibri"/>
                <w:lang w:eastAsia="en-US"/>
              </w:rPr>
            </w:pPr>
            <w:proofErr w:type="gramStart"/>
            <w:r w:rsidRPr="00035730">
              <w:rPr>
                <w:rFonts w:cs="Calibri"/>
              </w:rPr>
              <w:t>you</w:t>
            </w:r>
            <w:proofErr w:type="gramEnd"/>
            <w:r w:rsidRPr="00035730">
              <w:rPr>
                <w:rFonts w:cs="Calibri"/>
              </w:rPr>
              <w:t xml:space="preserve"> have given us your consent to share your personal information for a specific purpose.</w:t>
            </w:r>
          </w:p>
          <w:p w:rsidR="003266C7" w:rsidRPr="00E41C51" w:rsidRDefault="003266C7" w:rsidP="003266C7">
            <w:r>
              <w:t xml:space="preserve">You may request access to the personal information we hold about you.  To find out more read our </w:t>
            </w:r>
            <w:hyperlink r:id="rId10" w:history="1">
              <w:r>
                <w:rPr>
                  <w:rStyle w:val="Hyperlink"/>
                </w:rPr>
                <w:t>privacy policy</w:t>
              </w:r>
            </w:hyperlink>
            <w:r>
              <w:t xml:space="preserve">. If you want more information about the Northern Territory’s privacy laws, please refer to the Northern Territory Information Act 2002, or the </w:t>
            </w:r>
            <w:hyperlink r:id="rId11" w:tgtFrame="_blank" w:history="1">
              <w:r>
                <w:rPr>
                  <w:rStyle w:val="Hyperlink"/>
                </w:rPr>
                <w:t>Office of the Information Commissioner NT</w:t>
              </w:r>
            </w:hyperlink>
            <w:r>
              <w:t>.</w:t>
            </w:r>
          </w:p>
        </w:tc>
      </w:tr>
      <w:tr w:rsidR="003266C7" w:rsidRPr="007A5EFD" w:rsidTr="004029A2">
        <w:trPr>
          <w:trHeight w:val="27"/>
        </w:trPr>
        <w:tc>
          <w:tcPr>
            <w:tcW w:w="10348" w:type="dxa"/>
            <w:gridSpan w:val="3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3266C7" w:rsidRPr="007A5EFD" w:rsidRDefault="003266C7" w:rsidP="003266C7">
            <w:pPr>
              <w:rPr>
                <w:rStyle w:val="Questionlabel"/>
              </w:rPr>
            </w:pPr>
            <w:r>
              <w:rPr>
                <w:rStyle w:val="Questionlabel"/>
                <w:color w:val="FFFFFF" w:themeColor="background1"/>
              </w:rPr>
              <w:t>Signed – applicant and partner organisation/s</w:t>
            </w:r>
          </w:p>
        </w:tc>
      </w:tr>
      <w:tr w:rsidR="003266C7" w:rsidRPr="00E41C51" w:rsidTr="00537F98">
        <w:trPr>
          <w:trHeight w:val="453"/>
        </w:trPr>
        <w:tc>
          <w:tcPr>
            <w:tcW w:w="10348" w:type="dxa"/>
            <w:gridSpan w:val="30"/>
            <w:tcBorders>
              <w:top w:val="single" w:sz="4" w:space="0" w:color="auto"/>
              <w:bottom w:val="single" w:sz="4" w:space="0" w:color="auto"/>
            </w:tcBorders>
            <w:noWrap/>
            <w:tcMar>
              <w:top w:w="108" w:type="dxa"/>
              <w:bottom w:w="108" w:type="dxa"/>
            </w:tcMar>
            <w:vAlign w:val="center"/>
          </w:tcPr>
          <w:p w:rsidR="003266C7" w:rsidRDefault="003266C7" w:rsidP="003266C7">
            <w:r>
              <w:t xml:space="preserve">Should this application be successful, we the undersigned hereby agree that the details relation to the granted program </w:t>
            </w:r>
            <w:proofErr w:type="gramStart"/>
            <w:r>
              <w:t>may be publicly released</w:t>
            </w:r>
            <w:proofErr w:type="gramEnd"/>
            <w:r>
              <w:t xml:space="preserve"> by DITT.</w:t>
            </w:r>
          </w:p>
          <w:p w:rsidR="003266C7" w:rsidRPr="00E41C51" w:rsidRDefault="003266C7" w:rsidP="003266C7">
            <w:r>
              <w:t>If there are additional signatures required, please list them below.</w:t>
            </w:r>
          </w:p>
        </w:tc>
      </w:tr>
      <w:tr w:rsidR="003266C7" w:rsidRPr="00E41C51" w:rsidTr="00537F98">
        <w:trPr>
          <w:trHeight w:val="59"/>
        </w:trPr>
        <w:tc>
          <w:tcPr>
            <w:tcW w:w="1605" w:type="dxa"/>
            <w:gridSpan w:val="5"/>
            <w:tcBorders>
              <w:top w:val="single" w:sz="4" w:space="0" w:color="auto"/>
              <w:bottom w:val="single" w:sz="4" w:space="0" w:color="auto"/>
            </w:tcBorders>
            <w:noWrap/>
            <w:tcMar>
              <w:top w:w="108" w:type="dxa"/>
              <w:bottom w:w="108" w:type="dxa"/>
            </w:tcMar>
            <w:vAlign w:val="center"/>
          </w:tcPr>
          <w:p w:rsidR="003266C7" w:rsidRPr="00537F98" w:rsidRDefault="003266C7" w:rsidP="003266C7">
            <w:pPr>
              <w:rPr>
                <w:rStyle w:val="Questionlabel"/>
              </w:rPr>
            </w:pPr>
            <w:r w:rsidRPr="00537F98">
              <w:rPr>
                <w:rStyle w:val="Questionlabel"/>
              </w:rPr>
              <w:t>Organisation</w:t>
            </w:r>
          </w:p>
        </w:tc>
        <w:tc>
          <w:tcPr>
            <w:tcW w:w="8743" w:type="dxa"/>
            <w:gridSpan w:val="25"/>
            <w:tcBorders>
              <w:top w:val="single" w:sz="4" w:space="0" w:color="auto"/>
              <w:bottom w:val="single" w:sz="4" w:space="0" w:color="auto"/>
            </w:tcBorders>
            <w:vAlign w:val="center"/>
          </w:tcPr>
          <w:p w:rsidR="003266C7" w:rsidRPr="00E41C51" w:rsidRDefault="003266C7" w:rsidP="003266C7"/>
        </w:tc>
      </w:tr>
      <w:tr w:rsidR="003266C7" w:rsidRPr="00537F98" w:rsidTr="00CD0929">
        <w:trPr>
          <w:trHeight w:val="59"/>
        </w:trPr>
        <w:tc>
          <w:tcPr>
            <w:tcW w:w="1605" w:type="dxa"/>
            <w:gridSpan w:val="5"/>
            <w:tcBorders>
              <w:top w:val="single" w:sz="4" w:space="0" w:color="auto"/>
              <w:bottom w:val="single" w:sz="4" w:space="0" w:color="auto"/>
            </w:tcBorders>
            <w:noWrap/>
            <w:tcMar>
              <w:top w:w="108" w:type="dxa"/>
              <w:bottom w:w="108" w:type="dxa"/>
            </w:tcMar>
            <w:vAlign w:val="center"/>
          </w:tcPr>
          <w:p w:rsidR="003266C7" w:rsidRPr="00537F98" w:rsidRDefault="003266C7" w:rsidP="003266C7">
            <w:pPr>
              <w:rPr>
                <w:rStyle w:val="Questionlabel"/>
              </w:rPr>
            </w:pPr>
            <w:r w:rsidRPr="00537F98">
              <w:rPr>
                <w:rStyle w:val="Questionlabel"/>
              </w:rPr>
              <w:t>Contact name</w:t>
            </w:r>
          </w:p>
        </w:tc>
        <w:tc>
          <w:tcPr>
            <w:tcW w:w="8743" w:type="dxa"/>
            <w:gridSpan w:val="25"/>
            <w:tcBorders>
              <w:top w:val="single" w:sz="4" w:space="0" w:color="auto"/>
              <w:bottom w:val="single" w:sz="4" w:space="0" w:color="auto"/>
            </w:tcBorders>
            <w:vAlign w:val="center"/>
          </w:tcPr>
          <w:p w:rsidR="003266C7" w:rsidRPr="00537F98" w:rsidRDefault="003266C7" w:rsidP="003266C7"/>
        </w:tc>
      </w:tr>
      <w:tr w:rsidR="003266C7" w:rsidRPr="00E41C51" w:rsidTr="00537F98">
        <w:trPr>
          <w:trHeight w:val="711"/>
        </w:trPr>
        <w:tc>
          <w:tcPr>
            <w:tcW w:w="1605" w:type="dxa"/>
            <w:gridSpan w:val="5"/>
            <w:tcBorders>
              <w:top w:val="single" w:sz="4" w:space="0" w:color="auto"/>
              <w:bottom w:val="single" w:sz="4" w:space="0" w:color="auto"/>
            </w:tcBorders>
            <w:noWrap/>
            <w:tcMar>
              <w:top w:w="108" w:type="dxa"/>
              <w:bottom w:w="108" w:type="dxa"/>
            </w:tcMar>
            <w:vAlign w:val="center"/>
          </w:tcPr>
          <w:p w:rsidR="003266C7" w:rsidRPr="00537F98" w:rsidRDefault="003266C7" w:rsidP="003266C7">
            <w:pPr>
              <w:rPr>
                <w:rStyle w:val="Questionlabel"/>
              </w:rPr>
            </w:pPr>
            <w:r w:rsidRPr="00537F98">
              <w:rPr>
                <w:rStyle w:val="Questionlabel"/>
              </w:rPr>
              <w:t>Signature</w:t>
            </w:r>
          </w:p>
        </w:tc>
        <w:tc>
          <w:tcPr>
            <w:tcW w:w="4110" w:type="dxa"/>
            <w:gridSpan w:val="15"/>
            <w:tcBorders>
              <w:top w:val="single" w:sz="4" w:space="0" w:color="auto"/>
              <w:bottom w:val="single" w:sz="4" w:space="0" w:color="auto"/>
            </w:tcBorders>
            <w:vAlign w:val="center"/>
          </w:tcPr>
          <w:p w:rsidR="003266C7" w:rsidRPr="00140E6B" w:rsidRDefault="003266C7" w:rsidP="003266C7">
            <w:pPr>
              <w:rPr>
                <w:rStyle w:val="Questionlabel"/>
              </w:rPr>
            </w:pPr>
          </w:p>
        </w:tc>
        <w:tc>
          <w:tcPr>
            <w:tcW w:w="709" w:type="dxa"/>
            <w:tcBorders>
              <w:top w:val="single" w:sz="4" w:space="0" w:color="auto"/>
              <w:bottom w:val="single" w:sz="4" w:space="0" w:color="auto"/>
            </w:tcBorders>
            <w:vAlign w:val="center"/>
          </w:tcPr>
          <w:p w:rsidR="003266C7" w:rsidRPr="00537F98" w:rsidRDefault="003266C7" w:rsidP="003266C7">
            <w:pPr>
              <w:rPr>
                <w:rStyle w:val="Questionlabel"/>
              </w:rPr>
            </w:pPr>
            <w:r w:rsidRPr="00537F98">
              <w:rPr>
                <w:rStyle w:val="Questionlabel"/>
              </w:rPr>
              <w:t>Date</w:t>
            </w:r>
          </w:p>
        </w:tc>
        <w:tc>
          <w:tcPr>
            <w:tcW w:w="3924" w:type="dxa"/>
            <w:gridSpan w:val="9"/>
            <w:tcBorders>
              <w:top w:val="single" w:sz="4" w:space="0" w:color="auto"/>
              <w:bottom w:val="single" w:sz="4" w:space="0" w:color="auto"/>
            </w:tcBorders>
            <w:vAlign w:val="center"/>
          </w:tcPr>
          <w:p w:rsidR="003266C7" w:rsidRPr="00E41C51" w:rsidRDefault="003266C7" w:rsidP="003266C7"/>
        </w:tc>
      </w:tr>
      <w:tr w:rsidR="003266C7" w:rsidRPr="00E41C51" w:rsidTr="004029A2">
        <w:trPr>
          <w:trHeight w:val="59"/>
        </w:trPr>
        <w:tc>
          <w:tcPr>
            <w:tcW w:w="1605" w:type="dxa"/>
            <w:gridSpan w:val="5"/>
            <w:tcBorders>
              <w:top w:val="single" w:sz="4" w:space="0" w:color="auto"/>
              <w:bottom w:val="single" w:sz="4" w:space="0" w:color="auto"/>
            </w:tcBorders>
            <w:noWrap/>
            <w:tcMar>
              <w:top w:w="108" w:type="dxa"/>
              <w:bottom w:w="108" w:type="dxa"/>
            </w:tcMar>
            <w:vAlign w:val="center"/>
          </w:tcPr>
          <w:p w:rsidR="003266C7" w:rsidRPr="00537F98" w:rsidRDefault="003266C7" w:rsidP="003266C7">
            <w:pPr>
              <w:rPr>
                <w:rStyle w:val="Questionlabel"/>
              </w:rPr>
            </w:pPr>
            <w:r w:rsidRPr="00537F98">
              <w:rPr>
                <w:rStyle w:val="Questionlabel"/>
              </w:rPr>
              <w:t>Organisation</w:t>
            </w:r>
          </w:p>
        </w:tc>
        <w:tc>
          <w:tcPr>
            <w:tcW w:w="8743" w:type="dxa"/>
            <w:gridSpan w:val="25"/>
            <w:tcBorders>
              <w:top w:val="single" w:sz="4" w:space="0" w:color="auto"/>
              <w:bottom w:val="single" w:sz="4" w:space="0" w:color="auto"/>
            </w:tcBorders>
            <w:vAlign w:val="center"/>
          </w:tcPr>
          <w:p w:rsidR="003266C7" w:rsidRPr="00E41C51" w:rsidRDefault="003266C7" w:rsidP="003266C7"/>
        </w:tc>
      </w:tr>
      <w:tr w:rsidR="003266C7" w:rsidRPr="00537F98" w:rsidTr="004029A2">
        <w:trPr>
          <w:trHeight w:val="59"/>
        </w:trPr>
        <w:tc>
          <w:tcPr>
            <w:tcW w:w="1605" w:type="dxa"/>
            <w:gridSpan w:val="5"/>
            <w:tcBorders>
              <w:top w:val="single" w:sz="4" w:space="0" w:color="auto"/>
              <w:bottom w:val="single" w:sz="4" w:space="0" w:color="auto"/>
            </w:tcBorders>
            <w:noWrap/>
            <w:tcMar>
              <w:top w:w="108" w:type="dxa"/>
              <w:bottom w:w="108" w:type="dxa"/>
            </w:tcMar>
            <w:vAlign w:val="center"/>
          </w:tcPr>
          <w:p w:rsidR="003266C7" w:rsidRPr="00537F98" w:rsidRDefault="003266C7" w:rsidP="003266C7">
            <w:pPr>
              <w:rPr>
                <w:rStyle w:val="Questionlabel"/>
              </w:rPr>
            </w:pPr>
            <w:r w:rsidRPr="00537F98">
              <w:rPr>
                <w:rStyle w:val="Questionlabel"/>
              </w:rPr>
              <w:t>Contact name</w:t>
            </w:r>
          </w:p>
        </w:tc>
        <w:tc>
          <w:tcPr>
            <w:tcW w:w="8743" w:type="dxa"/>
            <w:gridSpan w:val="25"/>
            <w:tcBorders>
              <w:top w:val="single" w:sz="4" w:space="0" w:color="auto"/>
              <w:bottom w:val="single" w:sz="4" w:space="0" w:color="auto"/>
            </w:tcBorders>
            <w:vAlign w:val="center"/>
          </w:tcPr>
          <w:p w:rsidR="003266C7" w:rsidRPr="00537F98" w:rsidRDefault="003266C7" w:rsidP="003266C7"/>
        </w:tc>
      </w:tr>
      <w:tr w:rsidR="003266C7" w:rsidRPr="00E41C51" w:rsidTr="00537F98">
        <w:trPr>
          <w:trHeight w:val="819"/>
        </w:trPr>
        <w:tc>
          <w:tcPr>
            <w:tcW w:w="1605" w:type="dxa"/>
            <w:gridSpan w:val="5"/>
            <w:tcBorders>
              <w:top w:val="single" w:sz="4" w:space="0" w:color="auto"/>
              <w:bottom w:val="single" w:sz="4" w:space="0" w:color="auto"/>
            </w:tcBorders>
            <w:noWrap/>
            <w:tcMar>
              <w:top w:w="108" w:type="dxa"/>
              <w:bottom w:w="108" w:type="dxa"/>
            </w:tcMar>
            <w:vAlign w:val="center"/>
          </w:tcPr>
          <w:p w:rsidR="003266C7" w:rsidRPr="00537F98" w:rsidRDefault="003266C7" w:rsidP="003266C7">
            <w:pPr>
              <w:rPr>
                <w:rStyle w:val="Questionlabel"/>
              </w:rPr>
            </w:pPr>
            <w:r w:rsidRPr="00537F98">
              <w:rPr>
                <w:rStyle w:val="Questionlabel"/>
              </w:rPr>
              <w:t>Signature</w:t>
            </w:r>
          </w:p>
        </w:tc>
        <w:tc>
          <w:tcPr>
            <w:tcW w:w="4110" w:type="dxa"/>
            <w:gridSpan w:val="15"/>
            <w:tcBorders>
              <w:top w:val="single" w:sz="4" w:space="0" w:color="auto"/>
              <w:bottom w:val="single" w:sz="4" w:space="0" w:color="auto"/>
            </w:tcBorders>
            <w:vAlign w:val="center"/>
          </w:tcPr>
          <w:p w:rsidR="003266C7" w:rsidRPr="00140E6B" w:rsidRDefault="003266C7" w:rsidP="003266C7">
            <w:pPr>
              <w:rPr>
                <w:rStyle w:val="Questionlabel"/>
              </w:rPr>
            </w:pPr>
          </w:p>
        </w:tc>
        <w:tc>
          <w:tcPr>
            <w:tcW w:w="709" w:type="dxa"/>
            <w:tcBorders>
              <w:top w:val="single" w:sz="4" w:space="0" w:color="auto"/>
              <w:bottom w:val="single" w:sz="4" w:space="0" w:color="auto"/>
            </w:tcBorders>
            <w:vAlign w:val="center"/>
          </w:tcPr>
          <w:p w:rsidR="003266C7" w:rsidRPr="00537F98" w:rsidRDefault="003266C7" w:rsidP="003266C7">
            <w:pPr>
              <w:rPr>
                <w:rStyle w:val="Questionlabel"/>
              </w:rPr>
            </w:pPr>
            <w:r w:rsidRPr="00537F98">
              <w:rPr>
                <w:rStyle w:val="Questionlabel"/>
              </w:rPr>
              <w:t>Date</w:t>
            </w:r>
          </w:p>
        </w:tc>
        <w:tc>
          <w:tcPr>
            <w:tcW w:w="3924" w:type="dxa"/>
            <w:gridSpan w:val="9"/>
            <w:tcBorders>
              <w:top w:val="single" w:sz="4" w:space="0" w:color="auto"/>
              <w:bottom w:val="single" w:sz="4" w:space="0" w:color="auto"/>
            </w:tcBorders>
            <w:vAlign w:val="center"/>
          </w:tcPr>
          <w:p w:rsidR="003266C7" w:rsidRPr="00E41C51" w:rsidRDefault="003266C7" w:rsidP="003266C7"/>
        </w:tc>
      </w:tr>
      <w:tr w:rsidR="003266C7" w:rsidRPr="00E41C51" w:rsidTr="004029A2">
        <w:trPr>
          <w:trHeight w:val="59"/>
        </w:trPr>
        <w:tc>
          <w:tcPr>
            <w:tcW w:w="1605" w:type="dxa"/>
            <w:gridSpan w:val="5"/>
            <w:tcBorders>
              <w:top w:val="single" w:sz="4" w:space="0" w:color="auto"/>
              <w:bottom w:val="single" w:sz="4" w:space="0" w:color="auto"/>
            </w:tcBorders>
            <w:noWrap/>
            <w:tcMar>
              <w:top w:w="108" w:type="dxa"/>
              <w:bottom w:w="108" w:type="dxa"/>
            </w:tcMar>
            <w:vAlign w:val="center"/>
          </w:tcPr>
          <w:p w:rsidR="003266C7" w:rsidRPr="00537F98" w:rsidRDefault="003266C7" w:rsidP="003266C7">
            <w:pPr>
              <w:rPr>
                <w:rStyle w:val="Questionlabel"/>
              </w:rPr>
            </w:pPr>
            <w:r w:rsidRPr="00537F98">
              <w:rPr>
                <w:rStyle w:val="Questionlabel"/>
              </w:rPr>
              <w:t>Organisation</w:t>
            </w:r>
          </w:p>
        </w:tc>
        <w:tc>
          <w:tcPr>
            <w:tcW w:w="8743" w:type="dxa"/>
            <w:gridSpan w:val="25"/>
            <w:tcBorders>
              <w:top w:val="single" w:sz="4" w:space="0" w:color="auto"/>
              <w:bottom w:val="single" w:sz="4" w:space="0" w:color="auto"/>
            </w:tcBorders>
            <w:vAlign w:val="center"/>
          </w:tcPr>
          <w:p w:rsidR="003266C7" w:rsidRPr="00E41C51" w:rsidRDefault="003266C7" w:rsidP="003266C7"/>
        </w:tc>
      </w:tr>
      <w:tr w:rsidR="003266C7" w:rsidRPr="00537F98" w:rsidTr="004029A2">
        <w:trPr>
          <w:trHeight w:val="59"/>
        </w:trPr>
        <w:tc>
          <w:tcPr>
            <w:tcW w:w="1605" w:type="dxa"/>
            <w:gridSpan w:val="5"/>
            <w:tcBorders>
              <w:top w:val="single" w:sz="4" w:space="0" w:color="auto"/>
              <w:bottom w:val="single" w:sz="4" w:space="0" w:color="auto"/>
            </w:tcBorders>
            <w:noWrap/>
            <w:tcMar>
              <w:top w:w="108" w:type="dxa"/>
              <w:bottom w:w="108" w:type="dxa"/>
            </w:tcMar>
            <w:vAlign w:val="center"/>
          </w:tcPr>
          <w:p w:rsidR="003266C7" w:rsidRPr="00537F98" w:rsidRDefault="003266C7" w:rsidP="003266C7">
            <w:pPr>
              <w:rPr>
                <w:rStyle w:val="Questionlabel"/>
              </w:rPr>
            </w:pPr>
            <w:r w:rsidRPr="00537F98">
              <w:rPr>
                <w:rStyle w:val="Questionlabel"/>
              </w:rPr>
              <w:lastRenderedPageBreak/>
              <w:t>Contact name</w:t>
            </w:r>
          </w:p>
        </w:tc>
        <w:tc>
          <w:tcPr>
            <w:tcW w:w="8743" w:type="dxa"/>
            <w:gridSpan w:val="25"/>
            <w:tcBorders>
              <w:top w:val="single" w:sz="4" w:space="0" w:color="auto"/>
              <w:bottom w:val="single" w:sz="4" w:space="0" w:color="auto"/>
            </w:tcBorders>
            <w:vAlign w:val="center"/>
          </w:tcPr>
          <w:p w:rsidR="003266C7" w:rsidRPr="00537F98" w:rsidRDefault="003266C7" w:rsidP="003266C7"/>
        </w:tc>
      </w:tr>
      <w:tr w:rsidR="003266C7" w:rsidRPr="00E41C51" w:rsidTr="00537F98">
        <w:trPr>
          <w:trHeight w:val="687"/>
        </w:trPr>
        <w:tc>
          <w:tcPr>
            <w:tcW w:w="1605" w:type="dxa"/>
            <w:gridSpan w:val="5"/>
            <w:tcBorders>
              <w:top w:val="single" w:sz="4" w:space="0" w:color="auto"/>
              <w:bottom w:val="single" w:sz="4" w:space="0" w:color="auto"/>
            </w:tcBorders>
            <w:noWrap/>
            <w:tcMar>
              <w:top w:w="108" w:type="dxa"/>
              <w:bottom w:w="108" w:type="dxa"/>
            </w:tcMar>
            <w:vAlign w:val="center"/>
          </w:tcPr>
          <w:p w:rsidR="003266C7" w:rsidRPr="00537F98" w:rsidRDefault="003266C7" w:rsidP="003266C7">
            <w:pPr>
              <w:rPr>
                <w:rStyle w:val="Questionlabel"/>
              </w:rPr>
            </w:pPr>
            <w:r w:rsidRPr="00537F98">
              <w:rPr>
                <w:rStyle w:val="Questionlabel"/>
              </w:rPr>
              <w:t>Signature</w:t>
            </w:r>
          </w:p>
        </w:tc>
        <w:tc>
          <w:tcPr>
            <w:tcW w:w="4110" w:type="dxa"/>
            <w:gridSpan w:val="15"/>
            <w:tcBorders>
              <w:top w:val="single" w:sz="4" w:space="0" w:color="auto"/>
              <w:bottom w:val="single" w:sz="4" w:space="0" w:color="auto"/>
            </w:tcBorders>
            <w:vAlign w:val="center"/>
          </w:tcPr>
          <w:p w:rsidR="003266C7" w:rsidRPr="00140E6B" w:rsidRDefault="003266C7" w:rsidP="003266C7">
            <w:pPr>
              <w:rPr>
                <w:rStyle w:val="Questionlabel"/>
              </w:rPr>
            </w:pPr>
          </w:p>
        </w:tc>
        <w:tc>
          <w:tcPr>
            <w:tcW w:w="709" w:type="dxa"/>
            <w:tcBorders>
              <w:top w:val="single" w:sz="4" w:space="0" w:color="auto"/>
              <w:bottom w:val="single" w:sz="4" w:space="0" w:color="auto"/>
            </w:tcBorders>
            <w:vAlign w:val="center"/>
          </w:tcPr>
          <w:p w:rsidR="003266C7" w:rsidRPr="00537F98" w:rsidRDefault="003266C7" w:rsidP="003266C7">
            <w:pPr>
              <w:rPr>
                <w:rStyle w:val="Questionlabel"/>
              </w:rPr>
            </w:pPr>
            <w:r w:rsidRPr="00537F98">
              <w:rPr>
                <w:rStyle w:val="Questionlabel"/>
              </w:rPr>
              <w:t>Date</w:t>
            </w:r>
          </w:p>
        </w:tc>
        <w:tc>
          <w:tcPr>
            <w:tcW w:w="3924" w:type="dxa"/>
            <w:gridSpan w:val="9"/>
            <w:tcBorders>
              <w:top w:val="single" w:sz="4" w:space="0" w:color="auto"/>
              <w:bottom w:val="single" w:sz="4" w:space="0" w:color="auto"/>
            </w:tcBorders>
            <w:vAlign w:val="center"/>
          </w:tcPr>
          <w:p w:rsidR="003266C7" w:rsidRPr="00E41C51" w:rsidRDefault="003266C7" w:rsidP="003266C7"/>
        </w:tc>
      </w:tr>
      <w:tr w:rsidR="003266C7" w:rsidRPr="007A5EFD" w:rsidTr="001C4862">
        <w:trPr>
          <w:trHeight w:val="727"/>
        </w:trPr>
        <w:tc>
          <w:tcPr>
            <w:tcW w:w="10348" w:type="dxa"/>
            <w:gridSpan w:val="30"/>
            <w:tcBorders>
              <w:top w:val="nil"/>
              <w:left w:val="nil"/>
              <w:bottom w:val="nil"/>
              <w:right w:val="nil"/>
            </w:tcBorders>
            <w:noWrap/>
            <w:tcMar>
              <w:left w:w="0" w:type="dxa"/>
              <w:right w:w="0" w:type="dxa"/>
            </w:tcMar>
          </w:tcPr>
          <w:p w:rsidR="003266C7" w:rsidRPr="00814AF6" w:rsidRDefault="003266C7" w:rsidP="003266C7">
            <w:pPr>
              <w:pStyle w:val="Heading1"/>
              <w:keepNext w:val="0"/>
              <w:keepLines w:val="0"/>
              <w:widowControl w:val="0"/>
              <w:outlineLvl w:val="0"/>
            </w:pPr>
            <w:r w:rsidRPr="00814AF6">
              <w:t>Further information</w:t>
            </w:r>
          </w:p>
          <w:p w:rsidR="003266C7" w:rsidRPr="00F15931" w:rsidRDefault="003266C7" w:rsidP="003266C7">
            <w:pPr>
              <w:widowControl w:val="0"/>
            </w:pPr>
            <w:r w:rsidRPr="00814AF6">
              <w:t>Email your completed form</w:t>
            </w:r>
            <w:r>
              <w:t xml:space="preserve"> and any attachments</w:t>
            </w:r>
            <w:r w:rsidRPr="00814AF6">
              <w:t xml:space="preserve"> to </w:t>
            </w:r>
            <w:hyperlink r:id="rId12" w:history="1">
              <w:r w:rsidRPr="008703F1">
                <w:rPr>
                  <w:rStyle w:val="Hyperlink"/>
                </w:rPr>
                <w:t>trainingoperations@nt.gov.au</w:t>
              </w:r>
            </w:hyperlink>
            <w:r>
              <w:t xml:space="preserve"> </w:t>
            </w:r>
          </w:p>
        </w:tc>
      </w:tr>
      <w:tr w:rsidR="003266C7" w:rsidRPr="007A5EFD" w:rsidTr="001C4862">
        <w:trPr>
          <w:trHeight w:val="28"/>
        </w:trPr>
        <w:tc>
          <w:tcPr>
            <w:tcW w:w="10348" w:type="dxa"/>
            <w:gridSpan w:val="30"/>
            <w:tcBorders>
              <w:top w:val="nil"/>
              <w:left w:val="nil"/>
              <w:bottom w:val="nil"/>
              <w:right w:val="nil"/>
            </w:tcBorders>
            <w:noWrap/>
            <w:tcMar>
              <w:left w:w="0" w:type="dxa"/>
              <w:right w:w="0" w:type="dxa"/>
            </w:tcMar>
          </w:tcPr>
          <w:p w:rsidR="003266C7" w:rsidRPr="002C21A2" w:rsidRDefault="003266C7" w:rsidP="003266C7">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91B" w:rsidRDefault="00B1591B" w:rsidP="007332FF">
      <w:r>
        <w:separator/>
      </w:r>
    </w:p>
  </w:endnote>
  <w:endnote w:type="continuationSeparator" w:id="0">
    <w:p w:rsidR="00B1591B" w:rsidRDefault="00B1591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D17D0">
                <w:rPr>
                  <w:rStyle w:val="PageNumber"/>
                  <w:b/>
                </w:rPr>
                <w:t>INDUSTRY, TOURISM AND TRADE</w:t>
              </w:r>
            </w:sdtContent>
          </w:sdt>
          <w:r w:rsidR="00DD17D0">
            <w:rPr>
              <w:rStyle w:val="PageNumber"/>
            </w:rPr>
            <w:t xml:space="preserve"> </w:t>
          </w:r>
        </w:p>
        <w:p w:rsidR="001B3D22" w:rsidRDefault="00B1591B"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3-15T00:00:00Z">
                <w:dateFormat w:val="d MMMM yyyy"/>
                <w:lid w:val="en-AU"/>
                <w:storeMappedDataAs w:val="dateTime"/>
                <w:calendar w:val="gregorian"/>
              </w:date>
            </w:sdtPr>
            <w:sdtEndPr>
              <w:rPr>
                <w:rStyle w:val="PageNumber"/>
              </w:rPr>
            </w:sdtEndPr>
            <w:sdtContent>
              <w:r w:rsidR="00F42000">
                <w:rPr>
                  <w:rStyle w:val="PageNumber"/>
                </w:rPr>
                <w:t>15 March 2023</w:t>
              </w:r>
            </w:sdtContent>
          </w:sdt>
          <w:r w:rsidR="00DD17D0">
            <w:rPr>
              <w:rStyle w:val="PageNumber"/>
            </w:rPr>
            <w:t xml:space="preserve"> </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D64EF">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D64EF">
            <w:rPr>
              <w:rStyle w:val="PageNumber"/>
              <w:noProof/>
            </w:rPr>
            <w:t>6</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D17D0">
                <w:rPr>
                  <w:rStyle w:val="PageNumber"/>
                  <w:b/>
                </w:rPr>
                <w:t>INDUSTRY, TOURISM AND TRADE</w:t>
              </w:r>
            </w:sdtContent>
          </w:sdt>
        </w:p>
        <w:p w:rsidR="00A66DD9" w:rsidRPr="001B3D22" w:rsidRDefault="00B1591B"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3-15T00:00:00Z">
                <w:dateFormat w:val="d MMMM yyyy"/>
                <w:lid w:val="en-AU"/>
                <w:storeMappedDataAs w:val="dateTime"/>
                <w:calendar w:val="gregorian"/>
              </w:date>
            </w:sdtPr>
            <w:sdtEndPr>
              <w:rPr>
                <w:rStyle w:val="PageNumber"/>
              </w:rPr>
            </w:sdtEndPr>
            <w:sdtContent>
              <w:r w:rsidR="00F42000">
                <w:rPr>
                  <w:rStyle w:val="PageNumber"/>
                </w:rPr>
                <w:t>15 March 2023</w:t>
              </w:r>
            </w:sdtContent>
          </w:sdt>
          <w:r w:rsidR="001B3D22" w:rsidRPr="001B3D22">
            <w:rPr>
              <w:rStyle w:val="PageNumber"/>
            </w:rPr>
            <w:t xml:space="preserve"> | </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D64EF">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D64EF">
            <w:rPr>
              <w:rStyle w:val="PageNumber"/>
              <w:noProof/>
            </w:rPr>
            <w:t>6</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70779926" wp14:editId="373B32C7">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91B" w:rsidRDefault="00B1591B" w:rsidP="007332FF">
      <w:r>
        <w:separator/>
      </w:r>
    </w:p>
  </w:footnote>
  <w:footnote w:type="continuationSeparator" w:id="0">
    <w:p w:rsidR="00B1591B" w:rsidRDefault="00B1591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B1591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C2756">
          <w:rPr>
            <w:rStyle w:val="HeaderChar"/>
          </w:rPr>
          <w:t xml:space="preserve">Industry </w:t>
        </w:r>
        <w:proofErr w:type="spellStart"/>
        <w:r w:rsidR="004C2756">
          <w:rPr>
            <w:rStyle w:val="HeaderChar"/>
          </w:rPr>
          <w:t>Build</w:t>
        </w:r>
        <w:r w:rsidR="00E17490">
          <w:rPr>
            <w:rStyle w:val="HeaderChar"/>
          </w:rPr>
          <w:t>skills</w:t>
        </w:r>
        <w:proofErr w:type="spellEnd"/>
        <w:r w:rsidR="00E17490">
          <w:rPr>
            <w:rStyle w:val="HeaderChar"/>
          </w:rPr>
          <w:t xml:space="preserve">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E908F1" w:rsidRDefault="003D64EF" w:rsidP="00A53CF0">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Pr>
            <w:rStyle w:val="TitleChar"/>
          </w:rPr>
          <w:t xml:space="preserve">Industry </w:t>
        </w:r>
        <w:proofErr w:type="spellStart"/>
        <w:r>
          <w:rPr>
            <w:rStyle w:val="TitleChar"/>
          </w:rPr>
          <w:t>Buildskills</w:t>
        </w:r>
        <w:proofErr w:type="spellEnd"/>
        <w:r>
          <w:rPr>
            <w:rStyle w:val="TitleChar"/>
          </w:rPr>
          <w:t xml:space="preserve"> application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A1324B"/>
    <w:multiLevelType w:val="multilevel"/>
    <w:tmpl w:val="52BA0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B2B669F"/>
    <w:multiLevelType w:val="hybridMultilevel"/>
    <w:tmpl w:val="7CD46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3"/>
  </w:num>
  <w:num w:numId="5">
    <w:abstractNumId w:val="15"/>
  </w:num>
  <w:num w:numId="6">
    <w:abstractNumId w:val="7"/>
  </w:num>
  <w:num w:numId="7">
    <w:abstractNumId w:val="25"/>
  </w:num>
  <w:num w:numId="8">
    <w:abstractNumId w:val="14"/>
  </w:num>
  <w:num w:numId="9">
    <w:abstractNumId w:val="36"/>
  </w:num>
  <w:num w:numId="10">
    <w:abstractNumId w:val="21"/>
  </w:num>
  <w:num w:numId="11">
    <w:abstractNumId w:val="32"/>
  </w:num>
  <w:num w:numId="12">
    <w:abstractNumId w:val="33"/>
  </w:num>
  <w:num w:numId="13">
    <w:abstractNumId w:val="38"/>
  </w:num>
  <w:num w:numId="14">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62"/>
    <w:rsid w:val="00001DDF"/>
    <w:rsid w:val="0000322D"/>
    <w:rsid w:val="00007670"/>
    <w:rsid w:val="00010665"/>
    <w:rsid w:val="00020347"/>
    <w:rsid w:val="0002393A"/>
    <w:rsid w:val="00027DB8"/>
    <w:rsid w:val="00031A96"/>
    <w:rsid w:val="00035730"/>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B4D52"/>
    <w:rsid w:val="000C23BA"/>
    <w:rsid w:val="000D1F29"/>
    <w:rsid w:val="000D633D"/>
    <w:rsid w:val="000E342B"/>
    <w:rsid w:val="000E3ED2"/>
    <w:rsid w:val="000E5D91"/>
    <w:rsid w:val="000E5DD2"/>
    <w:rsid w:val="000F2958"/>
    <w:rsid w:val="000F3850"/>
    <w:rsid w:val="000F604F"/>
    <w:rsid w:val="00104E7F"/>
    <w:rsid w:val="001137EC"/>
    <w:rsid w:val="001152F5"/>
    <w:rsid w:val="00117743"/>
    <w:rsid w:val="00117F5B"/>
    <w:rsid w:val="00123054"/>
    <w:rsid w:val="00132658"/>
    <w:rsid w:val="001343E2"/>
    <w:rsid w:val="00140E6B"/>
    <w:rsid w:val="00150DC0"/>
    <w:rsid w:val="00154DFE"/>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486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0D2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266C7"/>
    <w:rsid w:val="00342283"/>
    <w:rsid w:val="00343A87"/>
    <w:rsid w:val="00344A36"/>
    <w:rsid w:val="003456F4"/>
    <w:rsid w:val="003458C3"/>
    <w:rsid w:val="00347FB6"/>
    <w:rsid w:val="003504FD"/>
    <w:rsid w:val="00350881"/>
    <w:rsid w:val="00354DD9"/>
    <w:rsid w:val="00357D55"/>
    <w:rsid w:val="00363513"/>
    <w:rsid w:val="003657E5"/>
    <w:rsid w:val="0036589C"/>
    <w:rsid w:val="00371312"/>
    <w:rsid w:val="00371DC7"/>
    <w:rsid w:val="00377B21"/>
    <w:rsid w:val="0038735D"/>
    <w:rsid w:val="00387793"/>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64EF"/>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2D5D"/>
    <w:rsid w:val="00473C98"/>
    <w:rsid w:val="00474965"/>
    <w:rsid w:val="00482DF8"/>
    <w:rsid w:val="004864DE"/>
    <w:rsid w:val="00494BE5"/>
    <w:rsid w:val="00495C12"/>
    <w:rsid w:val="00495E30"/>
    <w:rsid w:val="004A0EBA"/>
    <w:rsid w:val="004A2538"/>
    <w:rsid w:val="004A291D"/>
    <w:rsid w:val="004A331E"/>
    <w:rsid w:val="004A3CC9"/>
    <w:rsid w:val="004B0C15"/>
    <w:rsid w:val="004B35EA"/>
    <w:rsid w:val="004B69E4"/>
    <w:rsid w:val="004C2756"/>
    <w:rsid w:val="004C6C39"/>
    <w:rsid w:val="004D075F"/>
    <w:rsid w:val="004D1B76"/>
    <w:rsid w:val="004D344E"/>
    <w:rsid w:val="004E019E"/>
    <w:rsid w:val="004E06EC"/>
    <w:rsid w:val="004E0A3F"/>
    <w:rsid w:val="004E2CB7"/>
    <w:rsid w:val="004F016A"/>
    <w:rsid w:val="004F4AE3"/>
    <w:rsid w:val="00500F94"/>
    <w:rsid w:val="00502FB3"/>
    <w:rsid w:val="00503DE9"/>
    <w:rsid w:val="0050530C"/>
    <w:rsid w:val="00505DEA"/>
    <w:rsid w:val="005060E5"/>
    <w:rsid w:val="00507782"/>
    <w:rsid w:val="00512A04"/>
    <w:rsid w:val="00520499"/>
    <w:rsid w:val="0052341C"/>
    <w:rsid w:val="005249F5"/>
    <w:rsid w:val="005260F7"/>
    <w:rsid w:val="00537F98"/>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53201"/>
    <w:rsid w:val="00661D1D"/>
    <w:rsid w:val="00665916"/>
    <w:rsid w:val="006670D7"/>
    <w:rsid w:val="0067071F"/>
    <w:rsid w:val="006719EA"/>
    <w:rsid w:val="00671F13"/>
    <w:rsid w:val="0067400A"/>
    <w:rsid w:val="006847AD"/>
    <w:rsid w:val="0069114B"/>
    <w:rsid w:val="006944C1"/>
    <w:rsid w:val="006A6987"/>
    <w:rsid w:val="006A756A"/>
    <w:rsid w:val="006B7FE0"/>
    <w:rsid w:val="006D0FB6"/>
    <w:rsid w:val="006D66F7"/>
    <w:rsid w:val="006E283C"/>
    <w:rsid w:val="006F5AD4"/>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09DA"/>
    <w:rsid w:val="007E70CF"/>
    <w:rsid w:val="007E74A4"/>
    <w:rsid w:val="007F1B6F"/>
    <w:rsid w:val="007F263F"/>
    <w:rsid w:val="008015A8"/>
    <w:rsid w:val="0080766E"/>
    <w:rsid w:val="00811169"/>
    <w:rsid w:val="00815297"/>
    <w:rsid w:val="008170DB"/>
    <w:rsid w:val="00817BA1"/>
    <w:rsid w:val="00817DB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05D1"/>
    <w:rsid w:val="00881C48"/>
    <w:rsid w:val="00885B80"/>
    <w:rsid w:val="00885C30"/>
    <w:rsid w:val="00885E9B"/>
    <w:rsid w:val="0089368E"/>
    <w:rsid w:val="00893C96"/>
    <w:rsid w:val="0089500A"/>
    <w:rsid w:val="00897C94"/>
    <w:rsid w:val="008A2DCB"/>
    <w:rsid w:val="008A7C12"/>
    <w:rsid w:val="008B03CE"/>
    <w:rsid w:val="008B521D"/>
    <w:rsid w:val="008B529E"/>
    <w:rsid w:val="008C17FB"/>
    <w:rsid w:val="008C20D5"/>
    <w:rsid w:val="008C70BB"/>
    <w:rsid w:val="008D1B00"/>
    <w:rsid w:val="008D57B8"/>
    <w:rsid w:val="008E03FC"/>
    <w:rsid w:val="008E1A14"/>
    <w:rsid w:val="008E510B"/>
    <w:rsid w:val="00902B13"/>
    <w:rsid w:val="00911941"/>
    <w:rsid w:val="0091644F"/>
    <w:rsid w:val="0092024D"/>
    <w:rsid w:val="00925146"/>
    <w:rsid w:val="00925F0F"/>
    <w:rsid w:val="009320D8"/>
    <w:rsid w:val="00932F6B"/>
    <w:rsid w:val="00934E50"/>
    <w:rsid w:val="0094043D"/>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5F44"/>
    <w:rsid w:val="00A3739D"/>
    <w:rsid w:val="00A3761F"/>
    <w:rsid w:val="00A37DDA"/>
    <w:rsid w:val="00A45005"/>
    <w:rsid w:val="00A53CF0"/>
    <w:rsid w:val="00A66DD9"/>
    <w:rsid w:val="00A7620F"/>
    <w:rsid w:val="00A76790"/>
    <w:rsid w:val="00A925EC"/>
    <w:rsid w:val="00A929AA"/>
    <w:rsid w:val="00A92B6B"/>
    <w:rsid w:val="00AA541E"/>
    <w:rsid w:val="00AA75F7"/>
    <w:rsid w:val="00AD0DA4"/>
    <w:rsid w:val="00AD1F58"/>
    <w:rsid w:val="00AD4169"/>
    <w:rsid w:val="00AE193F"/>
    <w:rsid w:val="00AE25C6"/>
    <w:rsid w:val="00AE2A8A"/>
    <w:rsid w:val="00AE306C"/>
    <w:rsid w:val="00AF28C1"/>
    <w:rsid w:val="00AF56E5"/>
    <w:rsid w:val="00B02EF1"/>
    <w:rsid w:val="00B07C97"/>
    <w:rsid w:val="00B11C67"/>
    <w:rsid w:val="00B15754"/>
    <w:rsid w:val="00B1591B"/>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5BDE"/>
    <w:rsid w:val="00BB6464"/>
    <w:rsid w:val="00BC1BB8"/>
    <w:rsid w:val="00BC5F8E"/>
    <w:rsid w:val="00BD7FE1"/>
    <w:rsid w:val="00BE37CA"/>
    <w:rsid w:val="00BE6144"/>
    <w:rsid w:val="00BE635A"/>
    <w:rsid w:val="00BF17E9"/>
    <w:rsid w:val="00BF2ABB"/>
    <w:rsid w:val="00BF5099"/>
    <w:rsid w:val="00BF7FA0"/>
    <w:rsid w:val="00C10B5E"/>
    <w:rsid w:val="00C10F10"/>
    <w:rsid w:val="00C11E6F"/>
    <w:rsid w:val="00C15D4D"/>
    <w:rsid w:val="00C175DC"/>
    <w:rsid w:val="00C30171"/>
    <w:rsid w:val="00C309D8"/>
    <w:rsid w:val="00C33C21"/>
    <w:rsid w:val="00C43519"/>
    <w:rsid w:val="00C45263"/>
    <w:rsid w:val="00C51537"/>
    <w:rsid w:val="00C52BC3"/>
    <w:rsid w:val="00C53ECF"/>
    <w:rsid w:val="00C61AFA"/>
    <w:rsid w:val="00C61D64"/>
    <w:rsid w:val="00C62099"/>
    <w:rsid w:val="00C64EA3"/>
    <w:rsid w:val="00C7145B"/>
    <w:rsid w:val="00C72867"/>
    <w:rsid w:val="00C75E81"/>
    <w:rsid w:val="00C86609"/>
    <w:rsid w:val="00C92963"/>
    <w:rsid w:val="00C92B4C"/>
    <w:rsid w:val="00C954F6"/>
    <w:rsid w:val="00C96318"/>
    <w:rsid w:val="00CA36A0"/>
    <w:rsid w:val="00CA6BC5"/>
    <w:rsid w:val="00CC2F1A"/>
    <w:rsid w:val="00CC571B"/>
    <w:rsid w:val="00CC61CD"/>
    <w:rsid w:val="00CC6C02"/>
    <w:rsid w:val="00CC737B"/>
    <w:rsid w:val="00CD26B9"/>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21"/>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17D0"/>
    <w:rsid w:val="00DD4E59"/>
    <w:rsid w:val="00DE33B5"/>
    <w:rsid w:val="00DE5E18"/>
    <w:rsid w:val="00DF0487"/>
    <w:rsid w:val="00DF5EA4"/>
    <w:rsid w:val="00E02681"/>
    <w:rsid w:val="00E02792"/>
    <w:rsid w:val="00E034D8"/>
    <w:rsid w:val="00E04CC0"/>
    <w:rsid w:val="00E15816"/>
    <w:rsid w:val="00E160D5"/>
    <w:rsid w:val="00E17490"/>
    <w:rsid w:val="00E235CB"/>
    <w:rsid w:val="00E239FF"/>
    <w:rsid w:val="00E27D7B"/>
    <w:rsid w:val="00E30556"/>
    <w:rsid w:val="00E30860"/>
    <w:rsid w:val="00E30981"/>
    <w:rsid w:val="00E32991"/>
    <w:rsid w:val="00E33136"/>
    <w:rsid w:val="00E3486E"/>
    <w:rsid w:val="00E34D7C"/>
    <w:rsid w:val="00E3598A"/>
    <w:rsid w:val="00E3723D"/>
    <w:rsid w:val="00E41C51"/>
    <w:rsid w:val="00E43797"/>
    <w:rsid w:val="00E44C89"/>
    <w:rsid w:val="00E457A6"/>
    <w:rsid w:val="00E61BA2"/>
    <w:rsid w:val="00E63864"/>
    <w:rsid w:val="00E6403F"/>
    <w:rsid w:val="00E75451"/>
    <w:rsid w:val="00E770C4"/>
    <w:rsid w:val="00E84C5A"/>
    <w:rsid w:val="00E861DB"/>
    <w:rsid w:val="00E908F1"/>
    <w:rsid w:val="00E90D03"/>
    <w:rsid w:val="00E93406"/>
    <w:rsid w:val="00E956C5"/>
    <w:rsid w:val="00E95C39"/>
    <w:rsid w:val="00EA2C39"/>
    <w:rsid w:val="00EB0A3C"/>
    <w:rsid w:val="00EB0A96"/>
    <w:rsid w:val="00EB77F9"/>
    <w:rsid w:val="00EC0098"/>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15D3"/>
    <w:rsid w:val="00F02591"/>
    <w:rsid w:val="00F04E00"/>
    <w:rsid w:val="00F15931"/>
    <w:rsid w:val="00F42000"/>
    <w:rsid w:val="00F467B9"/>
    <w:rsid w:val="00F46C55"/>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C6CE2"/>
  <w15:docId w15:val="{3EE1EF7F-6907-4925-95AA-6AF0E999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E6B"/>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DD17D0"/>
    <w:rPr>
      <w:sz w:val="16"/>
      <w:szCs w:val="16"/>
    </w:rPr>
  </w:style>
  <w:style w:type="paragraph" w:styleId="CommentText">
    <w:name w:val="annotation text"/>
    <w:basedOn w:val="Normal"/>
    <w:link w:val="CommentTextChar"/>
    <w:uiPriority w:val="99"/>
    <w:semiHidden/>
    <w:unhideWhenUsed/>
    <w:rsid w:val="00DD17D0"/>
    <w:rPr>
      <w:sz w:val="20"/>
    </w:rPr>
  </w:style>
  <w:style w:type="character" w:customStyle="1" w:styleId="CommentTextChar">
    <w:name w:val="Comment Text Char"/>
    <w:basedOn w:val="DefaultParagraphFont"/>
    <w:link w:val="CommentText"/>
    <w:uiPriority w:val="99"/>
    <w:semiHidden/>
    <w:rsid w:val="00DD17D0"/>
    <w:rPr>
      <w:sz w:val="20"/>
    </w:rPr>
  </w:style>
  <w:style w:type="paragraph" w:styleId="CommentSubject">
    <w:name w:val="annotation subject"/>
    <w:basedOn w:val="CommentText"/>
    <w:next w:val="CommentText"/>
    <w:link w:val="CommentSubjectChar"/>
    <w:uiPriority w:val="99"/>
    <w:semiHidden/>
    <w:unhideWhenUsed/>
    <w:rsid w:val="00DD17D0"/>
    <w:rPr>
      <w:b/>
      <w:bCs/>
    </w:rPr>
  </w:style>
  <w:style w:type="character" w:customStyle="1" w:styleId="CommentSubjectChar">
    <w:name w:val="Comment Subject Char"/>
    <w:basedOn w:val="CommentTextChar"/>
    <w:link w:val="CommentSubject"/>
    <w:uiPriority w:val="99"/>
    <w:semiHidden/>
    <w:rsid w:val="00DD17D0"/>
    <w:rPr>
      <w:b/>
      <w:bCs/>
      <w:sz w:val="20"/>
    </w:rPr>
  </w:style>
  <w:style w:type="character" w:customStyle="1" w:styleId="error">
    <w:name w:val="error"/>
    <w:basedOn w:val="DefaultParagraphFont"/>
    <w:rsid w:val="004A291D"/>
  </w:style>
  <w:style w:type="character" w:styleId="FollowedHyperlink">
    <w:name w:val="FollowedHyperlink"/>
    <w:basedOn w:val="DefaultParagraphFont"/>
    <w:uiPriority w:val="99"/>
    <w:semiHidden/>
    <w:unhideWhenUsed/>
    <w:rsid w:val="00035730"/>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0003698">
      <w:bodyDiv w:val="1"/>
      <w:marLeft w:val="0"/>
      <w:marRight w:val="0"/>
      <w:marTop w:val="0"/>
      <w:marBottom w:val="0"/>
      <w:divBdr>
        <w:top w:val="none" w:sz="0" w:space="0" w:color="auto"/>
        <w:left w:val="none" w:sz="0" w:space="0" w:color="auto"/>
        <w:bottom w:val="none" w:sz="0" w:space="0" w:color="auto"/>
        <w:right w:val="none" w:sz="0" w:space="0" w:color="auto"/>
      </w:divBdr>
    </w:div>
    <w:div w:id="588151420">
      <w:bodyDiv w:val="1"/>
      <w:marLeft w:val="0"/>
      <w:marRight w:val="0"/>
      <w:marTop w:val="0"/>
      <w:marBottom w:val="0"/>
      <w:divBdr>
        <w:top w:val="none" w:sz="0" w:space="0" w:color="auto"/>
        <w:left w:val="none" w:sz="0" w:space="0" w:color="auto"/>
        <w:bottom w:val="none" w:sz="0" w:space="0" w:color="auto"/>
        <w:right w:val="none" w:sz="0" w:space="0" w:color="auto"/>
      </w:divBdr>
    </w:div>
    <w:div w:id="123242953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iningoperations@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comm.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dustry.nt.gov.au/publications/business/policies/privacy-policy" TargetMode="External"/><Relationship Id="rId4" Type="http://schemas.openxmlformats.org/officeDocument/2006/relationships/styles" Target="styles.xml"/><Relationship Id="rId9" Type="http://schemas.openxmlformats.org/officeDocument/2006/relationships/hyperlink" Target="https://nt.gov.au/__data/assets/pdf_file/0017/502190/industry-buildskills-program-guidelines.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A15EA-725D-47F8-9187-D52460A3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6</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Industry Buildskills Application</vt:lpstr>
    </vt:vector>
  </TitlesOfParts>
  <Company>INDUSTRY, TOURISM AND TRADE</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Buildskills Application</dc:title>
  <dc:creator>Victoria Edmonds</dc:creator>
  <cp:lastModifiedBy>Vanessa Madrill</cp:lastModifiedBy>
  <cp:revision>3</cp:revision>
  <cp:lastPrinted>2023-02-06T22:56:00Z</cp:lastPrinted>
  <dcterms:created xsi:type="dcterms:W3CDTF">2023-03-16T03:10:00Z</dcterms:created>
  <dcterms:modified xsi:type="dcterms:W3CDTF">2023-03-16T03:37:00Z</dcterms:modified>
</cp:coreProperties>
</file>