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31A0B" w:rsidP="002C0BEF">
            <w:proofErr w:type="spellStart"/>
            <w:r w:rsidRPr="00D31A0B">
              <w:t>Revantha</w:t>
            </w:r>
            <w:proofErr w:type="spellEnd"/>
            <w:r w:rsidRPr="00D31A0B">
              <w:t xml:space="preserve"> </w:t>
            </w:r>
            <w:proofErr w:type="spellStart"/>
            <w:r w:rsidRPr="00D31A0B">
              <w:t>Sinnetamby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D31A0B" w:rsidP="002C0BEF">
            <w:r>
              <w:t>67</w:t>
            </w:r>
          </w:p>
        </w:tc>
      </w:tr>
      <w:tr w:rsidR="00D31A0B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 w:rsidRPr="00D31A0B">
              <w:t>+60177773459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 w:rsidRPr="00D31A0B">
              <w:t>+60177773459</w:t>
            </w:r>
          </w:p>
        </w:tc>
      </w:tr>
      <w:tr w:rsidR="00D31A0B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Default="00D31A0B" w:rsidP="00D31A0B">
            <w:hyperlink r:id="rId9" w:history="1">
              <w:r w:rsidRPr="00150118">
                <w:rPr>
                  <w:rStyle w:val="Hyperlink"/>
                </w:rPr>
                <w:t>revantha10@gmail.com</w:t>
              </w:r>
            </w:hyperlink>
            <w:r>
              <w:t xml:space="preserve"> </w:t>
            </w:r>
          </w:p>
          <w:p w:rsidR="00D31A0B" w:rsidRPr="002C0BEF" w:rsidRDefault="00D31A0B" w:rsidP="00D31A0B">
            <w:hyperlink r:id="rId10" w:history="1">
              <w:r w:rsidRPr="00150118">
                <w:rPr>
                  <w:rStyle w:val="Hyperlink"/>
                </w:rPr>
                <w:t>revantha@ozemail.com.au</w:t>
              </w:r>
            </w:hyperlink>
            <w:r>
              <w:t xml:space="preserve"> </w:t>
            </w:r>
          </w:p>
        </w:tc>
      </w:tr>
      <w:tr w:rsidR="00D31A0B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 (Kuala Lumpur)</w:t>
            </w:r>
          </w:p>
        </w:tc>
      </w:tr>
      <w:tr w:rsidR="00D31A0B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 w:rsidRPr="00D31A0B">
              <w:t>MBE 109, LG13A</w:t>
            </w:r>
          </w:p>
        </w:tc>
      </w:tr>
      <w:tr w:rsidR="00D31A0B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Default="00D31A0B" w:rsidP="00D31A0B">
            <w:r>
              <w:t>1 Mont Kiara Mall</w:t>
            </w:r>
          </w:p>
          <w:p w:rsidR="00D31A0B" w:rsidRPr="002C0BEF" w:rsidRDefault="00D31A0B" w:rsidP="00D31A0B">
            <w:r>
              <w:t xml:space="preserve">1 </w:t>
            </w:r>
            <w:proofErr w:type="spellStart"/>
            <w:r>
              <w:t>Jalan</w:t>
            </w:r>
            <w:proofErr w:type="spellEnd"/>
            <w:r>
              <w:t xml:space="preserve"> Kiara</w:t>
            </w:r>
          </w:p>
        </w:tc>
      </w:tr>
      <w:tr w:rsidR="00D31A0B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 w:rsidRPr="00D31A0B">
              <w:t>Mont Kiara, Kuala Lumpur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1C288A" w:rsidRDefault="00D31A0B" w:rsidP="00D31A0B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2C0BEF" w:rsidRDefault="00D31A0B" w:rsidP="00D31A0B">
            <w:r w:rsidRPr="00D31A0B">
              <w:t>Malaysia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1C288A" w:rsidRDefault="00D31A0B" w:rsidP="00D31A0B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2C0BEF" w:rsidRDefault="00D31A0B" w:rsidP="00D31A0B">
            <w:r w:rsidRPr="00D31A0B">
              <w:t>50480</w:t>
            </w:r>
          </w:p>
        </w:tc>
      </w:tr>
      <w:tr w:rsidR="00D31A0B" w:rsidRPr="007A5EFD" w:rsidTr="00D31A0B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vAlign w:val="center"/>
          </w:tcPr>
          <w:p w:rsidR="00D31A0B" w:rsidRPr="00D31A0B" w:rsidRDefault="00D31A0B" w:rsidP="00D31A0B">
            <w:r>
              <w:rPr>
                <w:rStyle w:val="Questionlabel"/>
                <w:color w:val="FFFFFF" w:themeColor="background1"/>
              </w:rPr>
              <w:t>Postal address</w:t>
            </w:r>
            <w:r>
              <w:rPr>
                <w:rStyle w:val="Questionlabel"/>
                <w:color w:val="FFFFFF" w:themeColor="background1"/>
              </w:rPr>
              <w:t xml:space="preserve"> (Melbourne)</w:t>
            </w:r>
          </w:p>
        </w:tc>
      </w:tr>
      <w:tr w:rsidR="00D31A0B" w:rsidRPr="007A5EFD" w:rsidTr="00F8196F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D31A0B" w:rsidRDefault="00D31A0B" w:rsidP="00D31A0B">
            <w:r w:rsidRPr="00D31A0B">
              <w:t>PO Box 18137</w:t>
            </w:r>
          </w:p>
        </w:tc>
      </w:tr>
      <w:tr w:rsidR="00D31A0B" w:rsidRPr="007A5EFD" w:rsidTr="00637145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D31A0B" w:rsidRDefault="00D31A0B" w:rsidP="00D31A0B">
            <w:r>
              <w:t>Collins Street East</w:t>
            </w:r>
          </w:p>
        </w:tc>
      </w:tr>
      <w:tr w:rsidR="00D31A0B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 w:rsidRPr="00D31A0B">
              <w:t>Melbourne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1C288A" w:rsidRDefault="00D31A0B" w:rsidP="00D31A0B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2C0BEF" w:rsidRDefault="00D31A0B" w:rsidP="00D31A0B">
            <w:r>
              <w:t>VIC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1C288A" w:rsidRDefault="00D31A0B" w:rsidP="00D31A0B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A0B" w:rsidRPr="002C0BEF" w:rsidRDefault="00D31A0B" w:rsidP="00D31A0B">
            <w:r>
              <w:t>8003</w:t>
            </w:r>
          </w:p>
        </w:tc>
      </w:tr>
      <w:tr w:rsidR="00D31A0B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2C0BEF" w:rsidRDefault="00D31A0B" w:rsidP="00D31A0B">
            <w:r>
              <w:t>No</w:t>
            </w:r>
          </w:p>
        </w:tc>
      </w:tr>
      <w:tr w:rsidR="00D31A0B" w:rsidRPr="007A5EFD" w:rsidTr="00ED09C3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Pr="007A5EF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Pr="002C0BEF" w:rsidRDefault="00D31A0B" w:rsidP="00D31A0B">
            <w:r>
              <w:t>0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Default="00D31A0B" w:rsidP="00D31A0B">
            <w:r w:rsidRPr="00D31A0B">
              <w:t>Disbursements and Expenses will be charged at cost</w:t>
            </w:r>
          </w:p>
        </w:tc>
      </w:tr>
      <w:tr w:rsidR="00D31A0B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D31A0B" w:rsidRDefault="00D31A0B" w:rsidP="00D31A0B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Pr="005D635D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D31A0B" w:rsidRDefault="00D31A0B" w:rsidP="00D31A0B">
            <w:r w:rsidRPr="00D31A0B">
              <w:t>Legal Officer of the RAAF (1991 – 1996)</w:t>
            </w:r>
          </w:p>
          <w:p w:rsidR="00D31A0B" w:rsidRPr="00D31A0B" w:rsidRDefault="00D31A0B" w:rsidP="00D31A0B"/>
          <w:p w:rsidR="00D31A0B" w:rsidRDefault="00D31A0B" w:rsidP="00D31A0B">
            <w:r w:rsidRPr="00D31A0B">
              <w:t>Several commercial and legal counsel roles in the international telecommunications industry (1996-2001)</w:t>
            </w:r>
          </w:p>
          <w:p w:rsidR="00D31A0B" w:rsidRDefault="00D31A0B" w:rsidP="00D31A0B"/>
          <w:p w:rsidR="00D31A0B" w:rsidRPr="00D31A0B" w:rsidRDefault="00D31A0B" w:rsidP="00D31A0B">
            <w:pPr>
              <w:rPr>
                <w:rStyle w:val="Questionlabel"/>
                <w:b w:val="0"/>
                <w:bCs w:val="0"/>
              </w:rPr>
            </w:pPr>
            <w:r w:rsidRPr="00D31A0B">
              <w:t>17 years of experience in leadership roles in multi-national corporations with a global remit in the telecommunications and heavy engineering industries with the most recent role being General Counsel of a Malaysian listed corporation.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Construction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Rail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Telecommunications</w:t>
            </w:r>
          </w:p>
          <w:p w:rsidR="00D31A0B" w:rsidRPr="000C7D3A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Alternative Dispute Resolution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 xml:space="preserve">KLRCA Adjudication Certificate 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Bachelor of Laws (Monash University 1991)</w:t>
            </w:r>
          </w:p>
          <w:p w:rsidR="00D31A0B" w:rsidRPr="000C7D3A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Master of Science (Sloan Fellowship - London Business School 2010)</w:t>
            </w:r>
          </w:p>
        </w:tc>
      </w:tr>
      <w:tr w:rsidR="00D31A0B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A0B" w:rsidRDefault="00D31A0B" w:rsidP="00D31A0B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Barrister and Solicitor of the Supreme Court of Victoria, Australia (holding a current corporate practicing certificate)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Member of the Chart</w:t>
            </w:r>
            <w:bookmarkStart w:id="0" w:name="_GoBack"/>
            <w:bookmarkEnd w:id="0"/>
            <w:r w:rsidRPr="00D31A0B">
              <w:rPr>
                <w:rStyle w:val="Questionlabel"/>
                <w:b w:val="0"/>
              </w:rPr>
              <w:t xml:space="preserve">ered Institute of Arbitration 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Registered as an Adjudicator in the Northern Territory of Australia</w:t>
            </w:r>
          </w:p>
          <w:p w:rsid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 xml:space="preserve">Empanelled as an Adjudicator by Kuala Lumpur Regional Centre </w:t>
            </w:r>
            <w:r>
              <w:rPr>
                <w:rStyle w:val="Questionlabel"/>
                <w:b w:val="0"/>
              </w:rPr>
              <w:t xml:space="preserve">  </w:t>
            </w:r>
          </w:p>
          <w:p w:rsidR="00D31A0B" w:rsidRPr="00D31A0B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 xml:space="preserve">for Arbitration </w:t>
            </w:r>
          </w:p>
          <w:p w:rsidR="00D31A0B" w:rsidRPr="000C7D3A" w:rsidRDefault="00D31A0B" w:rsidP="00D31A0B">
            <w:pPr>
              <w:rPr>
                <w:rStyle w:val="Questionlabel"/>
                <w:b w:val="0"/>
              </w:rPr>
            </w:pPr>
            <w:r w:rsidRPr="00D31A0B">
              <w:rPr>
                <w:rStyle w:val="Questionlabel"/>
                <w:b w:val="0"/>
              </w:rPr>
              <w:t>•</w:t>
            </w:r>
            <w:r w:rsidRPr="00D31A0B">
              <w:rPr>
                <w:rStyle w:val="Questionlabel"/>
                <w:b w:val="0"/>
              </w:rPr>
              <w:tab/>
              <w:t>Professional Member of the Resolution Institute.</w:t>
            </w:r>
          </w:p>
        </w:tc>
      </w:tr>
      <w:tr w:rsidR="00D31A0B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D869AF9150804E129B9F294C1C31E32C"/>
              </w:placeholder>
            </w:sdtPr>
            <w:sdtContent>
              <w:p w:rsidR="00D31A0B" w:rsidRPr="00B31D3A" w:rsidRDefault="00D31A0B" w:rsidP="00D31A0B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13" w:rsidRDefault="00620313" w:rsidP="007332FF">
      <w:r>
        <w:separator/>
      </w:r>
    </w:p>
  </w:endnote>
  <w:endnote w:type="continuationSeparator" w:id="0">
    <w:p w:rsidR="00620313" w:rsidRDefault="0062031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13" w:rsidRDefault="00620313" w:rsidP="007332FF">
      <w:r>
        <w:separator/>
      </w:r>
    </w:p>
  </w:footnote>
  <w:footnote w:type="continuationSeparator" w:id="0">
    <w:p w:rsidR="00620313" w:rsidRDefault="0062031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C5A0EF5"/>
    <w:multiLevelType w:val="hybridMultilevel"/>
    <w:tmpl w:val="1560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313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4A1E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1A0B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B5081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vantha@ozemail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revantha10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AF9150804E129B9F294C1C31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F9A9-9F54-4025-9CAF-6F587C29CE36}"/>
      </w:docPartPr>
      <w:docPartBody>
        <w:p w:rsidR="00000000" w:rsidRDefault="00AD4CEE" w:rsidP="00AD4CEE">
          <w:pPr>
            <w:pStyle w:val="D869AF9150804E129B9F294C1C31E3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31C76"/>
    <w:rsid w:val="005E4563"/>
    <w:rsid w:val="006F3C79"/>
    <w:rsid w:val="007A40B7"/>
    <w:rsid w:val="009004CB"/>
    <w:rsid w:val="00980C17"/>
    <w:rsid w:val="00AD4CEE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CEE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  <w:style w:type="paragraph" w:customStyle="1" w:styleId="36B0084DE8544165AFE744FC2884B8B7">
    <w:name w:val="36B0084DE8544165AFE744FC2884B8B7"/>
    <w:rsid w:val="00AD4CEE"/>
  </w:style>
  <w:style w:type="paragraph" w:customStyle="1" w:styleId="8A0688AE7A3042DCAF2E8DB0BF491E65">
    <w:name w:val="8A0688AE7A3042DCAF2E8DB0BF491E65"/>
    <w:rsid w:val="00AD4CEE"/>
  </w:style>
  <w:style w:type="paragraph" w:customStyle="1" w:styleId="D869AF9150804E129B9F294C1C31E32C">
    <w:name w:val="D869AF9150804E129B9F294C1C31E32C"/>
    <w:rsid w:val="00AD4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5F342-6DA5-4113-A0A1-1722807D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cp:lastModifiedBy>Emmylou Trombley</cp:lastModifiedBy>
  <cp:revision>3</cp:revision>
  <cp:lastPrinted>2019-09-05T03:24:00Z</cp:lastPrinted>
  <dcterms:created xsi:type="dcterms:W3CDTF">2019-09-16T02:22:00Z</dcterms:created>
  <dcterms:modified xsi:type="dcterms:W3CDTF">2019-09-16T02:29:00Z</dcterms:modified>
</cp:coreProperties>
</file>