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ook w:val="04A0" w:firstRow="1" w:lastRow="0" w:firstColumn="1" w:lastColumn="0" w:noHBand="0" w:noVBand="1"/>
        <w:tblCaption w:val="Application for a private security firm licence"/>
        <w:tblDescription w:val="Questions are followed by answer fields. Use the ‘Tab’ key to navigate through. Tick the box for  Yes or No fields with your answer. Further instructions about filling out this form are provided at the beginning of the form."/>
      </w:tblPr>
      <w:tblGrid>
        <w:gridCol w:w="1033"/>
        <w:gridCol w:w="277"/>
        <w:gridCol w:w="237"/>
        <w:gridCol w:w="130"/>
        <w:gridCol w:w="147"/>
        <w:gridCol w:w="159"/>
        <w:gridCol w:w="133"/>
        <w:gridCol w:w="9"/>
        <w:gridCol w:w="101"/>
        <w:gridCol w:w="297"/>
        <w:gridCol w:w="171"/>
        <w:gridCol w:w="107"/>
        <w:gridCol w:w="158"/>
        <w:gridCol w:w="252"/>
        <w:gridCol w:w="148"/>
        <w:gridCol w:w="185"/>
        <w:gridCol w:w="124"/>
        <w:gridCol w:w="219"/>
        <w:gridCol w:w="31"/>
        <w:gridCol w:w="427"/>
        <w:gridCol w:w="136"/>
        <w:gridCol w:w="200"/>
        <w:gridCol w:w="131"/>
        <w:gridCol w:w="205"/>
        <w:gridCol w:w="122"/>
        <w:gridCol w:w="50"/>
        <w:gridCol w:w="46"/>
        <w:gridCol w:w="130"/>
        <w:gridCol w:w="436"/>
        <w:gridCol w:w="193"/>
        <w:gridCol w:w="172"/>
        <w:gridCol w:w="50"/>
        <w:gridCol w:w="111"/>
        <w:gridCol w:w="315"/>
        <w:gridCol w:w="111"/>
        <w:gridCol w:w="303"/>
        <w:gridCol w:w="110"/>
        <w:gridCol w:w="62"/>
        <w:gridCol w:w="118"/>
        <w:gridCol w:w="64"/>
        <w:gridCol w:w="6"/>
        <w:gridCol w:w="277"/>
        <w:gridCol w:w="11"/>
        <w:gridCol w:w="105"/>
        <w:gridCol w:w="226"/>
        <w:gridCol w:w="245"/>
        <w:gridCol w:w="54"/>
        <w:gridCol w:w="289"/>
        <w:gridCol w:w="231"/>
        <w:gridCol w:w="75"/>
        <w:gridCol w:w="142"/>
        <w:gridCol w:w="170"/>
        <w:gridCol w:w="113"/>
        <w:gridCol w:w="47"/>
        <w:gridCol w:w="79"/>
        <w:gridCol w:w="26"/>
        <w:gridCol w:w="1268"/>
      </w:tblGrid>
      <w:tr w:rsidR="00A97ED6" w14:paraId="16EB3C86" w14:textId="77777777" w:rsidTr="00D80968">
        <w:trPr>
          <w:trHeight w:val="204"/>
        </w:trPr>
        <w:tc>
          <w:tcPr>
            <w:tcW w:w="10774" w:type="dxa"/>
            <w:gridSpan w:val="57"/>
            <w:tcBorders>
              <w:top w:val="nil"/>
              <w:left w:val="nil"/>
              <w:bottom w:val="single" w:sz="8" w:space="0" w:color="808080" w:themeColor="background1" w:themeShade="80"/>
              <w:right w:val="nil"/>
            </w:tcBorders>
            <w:shd w:val="clear" w:color="auto" w:fill="FFFFFF" w:themeFill="background1"/>
          </w:tcPr>
          <w:p w14:paraId="0C02FCFA" w14:textId="77777777" w:rsidR="00A97ED6" w:rsidRDefault="00A97ED6" w:rsidP="00A10FC6">
            <w:pPr>
              <w:keepNext/>
              <w:spacing w:before="60" w:after="60"/>
              <w:jc w:val="both"/>
              <w:rPr>
                <w:rFonts w:cs="Arial"/>
              </w:rPr>
            </w:pPr>
            <w:r w:rsidRPr="00351CF0">
              <w:rPr>
                <w:rFonts w:cs="Arial"/>
              </w:rPr>
              <w:t xml:space="preserve">Use this form </w:t>
            </w:r>
            <w:r w:rsidR="002F25E3">
              <w:rPr>
                <w:rFonts w:cs="Arial"/>
              </w:rPr>
              <w:t>to renew your</w:t>
            </w:r>
            <w:r w:rsidRPr="00351CF0">
              <w:rPr>
                <w:rFonts w:cs="Arial"/>
              </w:rPr>
              <w:t xml:space="preserve"> </w:t>
            </w:r>
            <w:r w:rsidR="00A952DF">
              <w:rPr>
                <w:rFonts w:cs="Arial"/>
              </w:rPr>
              <w:t>p</w:t>
            </w:r>
            <w:r>
              <w:rPr>
                <w:rFonts w:cs="Arial"/>
              </w:rPr>
              <w:t xml:space="preserve">rivate security </w:t>
            </w:r>
            <w:r w:rsidR="003023BD">
              <w:rPr>
                <w:rFonts w:cs="Arial"/>
              </w:rPr>
              <w:t xml:space="preserve">firm </w:t>
            </w:r>
            <w:r>
              <w:rPr>
                <w:rFonts w:cs="Arial"/>
              </w:rPr>
              <w:t>licence</w:t>
            </w:r>
            <w:r w:rsidR="00A952DF">
              <w:rPr>
                <w:rFonts w:cs="Arial"/>
              </w:rPr>
              <w:t xml:space="preserve"> </w:t>
            </w:r>
            <w:r w:rsidRPr="00351CF0">
              <w:rPr>
                <w:rFonts w:cs="Arial"/>
              </w:rPr>
              <w:t>in accordance with</w:t>
            </w:r>
            <w:r>
              <w:rPr>
                <w:rFonts w:cs="Arial"/>
              </w:rPr>
              <w:t xml:space="preserve"> Section 14 of the </w:t>
            </w:r>
            <w:r w:rsidRPr="00031E3F">
              <w:rPr>
                <w:rFonts w:cs="Arial"/>
                <w:i/>
              </w:rPr>
              <w:t>Private Security Act 1995.</w:t>
            </w:r>
            <w:r w:rsidR="002F25E3">
              <w:rPr>
                <w:rFonts w:cs="Arial"/>
                <w:i/>
              </w:rPr>
              <w:t xml:space="preserve"> </w:t>
            </w:r>
            <w:r w:rsidR="002F25E3" w:rsidRPr="002F25E3">
              <w:rPr>
                <w:rFonts w:cs="Arial"/>
              </w:rPr>
              <w:t>This licence must be renewed within 3 months before the expiry of the licence.</w:t>
            </w:r>
          </w:p>
          <w:p w14:paraId="69AFC37B" w14:textId="77777777" w:rsidR="00A97ED6" w:rsidRDefault="00A97ED6" w:rsidP="00A97ED6">
            <w:pPr>
              <w:keepNext/>
              <w:spacing w:before="60" w:after="60"/>
              <w:rPr>
                <w:rFonts w:cs="Arial"/>
                <w:b/>
              </w:rPr>
            </w:pPr>
            <w:r>
              <w:rPr>
                <w:rFonts w:cs="Arial"/>
              </w:rPr>
              <w:t>See</w:t>
            </w:r>
            <w:r w:rsidRPr="00351CF0">
              <w:rPr>
                <w:rFonts w:cs="Arial"/>
              </w:rPr>
              <w:t xml:space="preserve"> </w:t>
            </w:r>
            <w:r>
              <w:rPr>
                <w:rFonts w:cs="Arial"/>
              </w:rPr>
              <w:t xml:space="preserve">the security licences </w:t>
            </w:r>
            <w:hyperlink r:id="rId9" w:history="1">
              <w:r w:rsidRPr="00031E3F">
                <w:rPr>
                  <w:rStyle w:val="Hyperlink"/>
                  <w:rFonts w:cs="Arial"/>
                </w:rPr>
                <w:t>webpage</w:t>
              </w:r>
            </w:hyperlink>
            <w:r>
              <w:rPr>
                <w:rFonts w:cs="Arial"/>
              </w:rPr>
              <w:t xml:space="preserve"> </w:t>
            </w:r>
            <w:r w:rsidRPr="00351CF0">
              <w:rPr>
                <w:rFonts w:cs="Arial"/>
              </w:rPr>
              <w:t>for further information on applicant requirements</w:t>
            </w:r>
            <w:r>
              <w:rPr>
                <w:rFonts w:cs="Arial"/>
              </w:rPr>
              <w:t>.</w:t>
            </w:r>
          </w:p>
        </w:tc>
      </w:tr>
      <w:tr w:rsidR="002B26BE" w:rsidRPr="00425569" w14:paraId="42224EC6" w14:textId="77777777" w:rsidTr="00D80968">
        <w:trPr>
          <w:trHeight w:val="204"/>
        </w:trPr>
        <w:tc>
          <w:tcPr>
            <w:tcW w:w="10774" w:type="dxa"/>
            <w:gridSpan w:val="5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597D974D" w14:textId="77777777" w:rsidR="002B26BE" w:rsidRPr="00425569" w:rsidRDefault="002F25E3" w:rsidP="005D0C02">
            <w:pPr>
              <w:keepNext/>
              <w:spacing w:before="60" w:after="60"/>
              <w:rPr>
                <w:rFonts w:cs="Arial"/>
                <w:b/>
              </w:rPr>
            </w:pPr>
            <w:r>
              <w:rPr>
                <w:rFonts w:cs="Arial"/>
                <w:b/>
              </w:rPr>
              <w:t>Current licence details</w:t>
            </w:r>
          </w:p>
        </w:tc>
      </w:tr>
      <w:tr w:rsidR="002F25E3" w14:paraId="7BA686A3" w14:textId="77777777" w:rsidTr="00D80968">
        <w:trPr>
          <w:trHeight w:val="204"/>
        </w:trPr>
        <w:tc>
          <w:tcPr>
            <w:tcW w:w="198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34C7B0" w14:textId="77777777" w:rsidR="002F25E3" w:rsidRDefault="002F25E3" w:rsidP="005D0C02">
            <w:pPr>
              <w:keepNext/>
              <w:spacing w:before="60" w:after="60"/>
              <w:rPr>
                <w:rFonts w:cs="Arial"/>
              </w:rPr>
            </w:pPr>
            <w:r>
              <w:rPr>
                <w:rFonts w:cs="Arial"/>
              </w:rPr>
              <w:t>Licence number:</w:t>
            </w:r>
          </w:p>
        </w:tc>
        <w:tc>
          <w:tcPr>
            <w:tcW w:w="4183"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DD88E6" w14:textId="77777777" w:rsidR="002F25E3" w:rsidRPr="00FC4C2C" w:rsidRDefault="002F25E3" w:rsidP="005D0C02">
            <w:pPr>
              <w:keepNext/>
              <w:spacing w:before="60" w:after="60"/>
              <w:rPr>
                <w:rFonts w:cs="Arial"/>
              </w:rPr>
            </w:pPr>
          </w:p>
        </w:tc>
        <w:tc>
          <w:tcPr>
            <w:tcW w:w="15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D9B0DB" w14:textId="77777777" w:rsidR="002F25E3" w:rsidRDefault="002F25E3" w:rsidP="005D0C02">
            <w:pPr>
              <w:keepNext/>
              <w:spacing w:before="60" w:after="60"/>
              <w:rPr>
                <w:rFonts w:cs="Arial"/>
              </w:rPr>
            </w:pPr>
            <w:r>
              <w:rPr>
                <w:rFonts w:cs="Arial"/>
              </w:rPr>
              <w:t>Expiry date:</w:t>
            </w:r>
          </w:p>
        </w:tc>
        <w:tc>
          <w:tcPr>
            <w:tcW w:w="308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B62781C" w14:textId="77777777" w:rsidR="002F25E3" w:rsidRDefault="002F25E3" w:rsidP="005D0C02">
            <w:pPr>
              <w:keepNext/>
              <w:spacing w:before="60" w:after="60"/>
              <w:rPr>
                <w:rFonts w:cs="Arial"/>
              </w:rPr>
            </w:pPr>
          </w:p>
        </w:tc>
      </w:tr>
      <w:tr w:rsidR="002F25E3" w:rsidRPr="00425569" w14:paraId="042C653E" w14:textId="77777777" w:rsidTr="00D80968">
        <w:trPr>
          <w:trHeight w:val="204"/>
        </w:trPr>
        <w:tc>
          <w:tcPr>
            <w:tcW w:w="10774" w:type="dxa"/>
            <w:gridSpan w:val="5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3E880B75" w14:textId="77777777" w:rsidR="002F25E3" w:rsidRPr="00425569" w:rsidRDefault="002F25E3" w:rsidP="00947A07">
            <w:pPr>
              <w:keepNext/>
              <w:spacing w:before="60" w:after="60"/>
              <w:rPr>
                <w:rFonts w:cs="Arial"/>
                <w:b/>
              </w:rPr>
            </w:pPr>
            <w:r w:rsidRPr="00425569">
              <w:rPr>
                <w:rFonts w:cs="Arial"/>
                <w:b/>
              </w:rPr>
              <w:t xml:space="preserve">Applicant </w:t>
            </w:r>
            <w:r>
              <w:rPr>
                <w:rFonts w:cs="Arial"/>
                <w:b/>
              </w:rPr>
              <w:t xml:space="preserve">type </w:t>
            </w:r>
            <w:r w:rsidRPr="00987443">
              <w:rPr>
                <w:rFonts w:cs="Arial"/>
                <w:sz w:val="18"/>
              </w:rPr>
              <w:t>(</w:t>
            </w:r>
            <w:r w:rsidRPr="005A0ED0">
              <w:rPr>
                <w:rFonts w:cs="Arial"/>
                <w:sz w:val="18"/>
              </w:rPr>
              <w:t>select one)</w:t>
            </w:r>
          </w:p>
        </w:tc>
      </w:tr>
      <w:tr w:rsidR="002F25E3" w14:paraId="66CD71A0" w14:textId="77777777" w:rsidTr="00D80968">
        <w:trPr>
          <w:trHeight w:val="204"/>
        </w:trPr>
        <w:tc>
          <w:tcPr>
            <w:tcW w:w="154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3634B7EB" w14:textId="77777777" w:rsidR="002F25E3" w:rsidRDefault="002F25E3" w:rsidP="00947A07">
            <w:pPr>
              <w:keepNext/>
              <w:spacing w:before="60" w:after="60"/>
              <w:rPr>
                <w:rFonts w:cs="Arial"/>
              </w:rPr>
            </w:pPr>
            <w:r>
              <w:rPr>
                <w:rFonts w:cs="Arial"/>
              </w:rPr>
              <w:t>Corporation</w:t>
            </w:r>
          </w:p>
        </w:tc>
        <w:tc>
          <w:tcPr>
            <w:tcW w:w="1412"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1F807549" w14:textId="77777777" w:rsidR="002F25E3" w:rsidRDefault="002F25E3" w:rsidP="00947A07">
            <w:pPr>
              <w:keepNext/>
              <w:spacing w:before="60" w:after="60"/>
              <w:rPr>
                <w:rFonts w:cs="Arial"/>
              </w:rPr>
            </w:pPr>
            <w:r>
              <w:rPr>
                <w:rFonts w:cs="Arial"/>
              </w:rPr>
              <w:t>Yes / No</w:t>
            </w:r>
          </w:p>
        </w:tc>
        <w:tc>
          <w:tcPr>
            <w:tcW w:w="3207"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1E202CDD" w14:textId="77777777" w:rsidR="002F25E3" w:rsidRPr="00FC4C2C" w:rsidRDefault="002F25E3" w:rsidP="00947A07">
            <w:pPr>
              <w:keepNext/>
              <w:spacing w:before="60" w:after="60"/>
              <w:rPr>
                <w:rFonts w:cs="Arial"/>
              </w:rPr>
            </w:pPr>
            <w:r>
              <w:rPr>
                <w:rFonts w:cs="Arial"/>
              </w:rPr>
              <w:t>Firm (partnership/association)</w:t>
            </w:r>
          </w:p>
        </w:tc>
        <w:tc>
          <w:tcPr>
            <w:tcW w:w="1527"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365EEBA" w14:textId="77777777" w:rsidR="002F25E3" w:rsidRDefault="002F25E3" w:rsidP="00947A07">
            <w:pPr>
              <w:keepNext/>
              <w:spacing w:before="60" w:after="60"/>
              <w:rPr>
                <w:rFonts w:cs="Arial"/>
              </w:rPr>
            </w:pPr>
            <w:r>
              <w:rPr>
                <w:rFonts w:cs="Arial"/>
              </w:rPr>
              <w:t>Yes / No</w:t>
            </w:r>
          </w:p>
        </w:tc>
        <w:tc>
          <w:tcPr>
            <w:tcW w:w="170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08844A9D" w14:textId="77777777" w:rsidR="002F25E3" w:rsidRDefault="002F25E3" w:rsidP="00727D76">
            <w:pPr>
              <w:keepNext/>
              <w:spacing w:before="60" w:after="60"/>
              <w:jc w:val="center"/>
              <w:rPr>
                <w:rFonts w:cs="Arial"/>
              </w:rPr>
            </w:pPr>
            <w:r>
              <w:rPr>
                <w:rFonts w:cs="Arial"/>
              </w:rPr>
              <w:t>Individual</w:t>
            </w:r>
          </w:p>
        </w:tc>
        <w:tc>
          <w:tcPr>
            <w:tcW w:w="1373"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562F11DF" w14:textId="77777777" w:rsidR="002F25E3" w:rsidRDefault="002F25E3" w:rsidP="00947A07">
            <w:pPr>
              <w:keepNext/>
              <w:spacing w:before="60" w:after="60"/>
              <w:rPr>
                <w:rFonts w:cs="Arial"/>
              </w:rPr>
            </w:pPr>
            <w:r>
              <w:rPr>
                <w:rFonts w:cs="Arial"/>
              </w:rPr>
              <w:t>Yes / No</w:t>
            </w:r>
          </w:p>
        </w:tc>
      </w:tr>
      <w:tr w:rsidR="009B05A4" w14:paraId="2303A55E"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28CEA41" w14:textId="77777777"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A97ED6" w:rsidRPr="00120023" w14:paraId="387C7701" w14:textId="77777777" w:rsidTr="00D80968">
        <w:trPr>
          <w:trHeight w:val="204"/>
        </w:trPr>
        <w:tc>
          <w:tcPr>
            <w:tcW w:w="131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5DEBD466" w14:textId="77777777" w:rsidR="00A97ED6" w:rsidRPr="00425569" w:rsidRDefault="00A97ED6" w:rsidP="00A97ED6">
            <w:pPr>
              <w:keepNext/>
              <w:spacing w:before="60" w:after="60"/>
              <w:rPr>
                <w:rFonts w:cs="Arial"/>
              </w:rPr>
            </w:pPr>
            <w:r>
              <w:rPr>
                <w:rFonts w:cs="Arial"/>
              </w:rPr>
              <w:t>1 year</w:t>
            </w:r>
          </w:p>
        </w:tc>
        <w:tc>
          <w:tcPr>
            <w:tcW w:w="2608" w:type="dxa"/>
            <w:gridSpan w:val="1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3B40314F" w14:textId="77777777" w:rsidR="00A97ED6" w:rsidRPr="00120023" w:rsidRDefault="00A97ED6" w:rsidP="00A97ED6">
            <w:pPr>
              <w:keepNext/>
              <w:spacing w:before="60" w:after="60"/>
              <w:rPr>
                <w:rFonts w:cs="Arial"/>
              </w:rPr>
            </w:pPr>
            <w:r>
              <w:rPr>
                <w:rFonts w:cs="Arial"/>
              </w:rPr>
              <w:t>Yes / No</w:t>
            </w:r>
          </w:p>
        </w:tc>
        <w:tc>
          <w:tcPr>
            <w:tcW w:w="13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28B07EE4" w14:textId="77777777" w:rsidR="00A97ED6" w:rsidRPr="00425569" w:rsidRDefault="00A97ED6" w:rsidP="00A97ED6">
            <w:pPr>
              <w:keepNext/>
              <w:spacing w:before="60" w:after="60"/>
              <w:rPr>
                <w:rFonts w:cs="Arial"/>
              </w:rPr>
            </w:pPr>
            <w:r>
              <w:rPr>
                <w:rFonts w:cs="Arial"/>
              </w:rPr>
              <w:t>2 years</w:t>
            </w:r>
          </w:p>
        </w:tc>
        <w:tc>
          <w:tcPr>
            <w:tcW w:w="2175" w:type="dxa"/>
            <w:gridSpan w:val="1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1600A67B" w14:textId="77777777" w:rsidR="00A97ED6" w:rsidRPr="00120023" w:rsidRDefault="00A97ED6" w:rsidP="00A97ED6">
            <w:pPr>
              <w:keepNext/>
              <w:spacing w:before="60" w:after="60"/>
              <w:rPr>
                <w:rFonts w:cs="Arial"/>
              </w:rPr>
            </w:pPr>
            <w:r>
              <w:rPr>
                <w:rFonts w:cs="Arial"/>
              </w:rPr>
              <w:t>Yes / No</w:t>
            </w:r>
          </w:p>
        </w:tc>
        <w:tc>
          <w:tcPr>
            <w:tcW w:w="121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31FF7242" w14:textId="77777777" w:rsidR="00A97ED6" w:rsidRPr="00120023" w:rsidRDefault="00A97ED6" w:rsidP="00A97ED6">
            <w:pPr>
              <w:keepNext/>
              <w:spacing w:before="60" w:after="60"/>
              <w:rPr>
                <w:rFonts w:cs="Arial"/>
              </w:rPr>
            </w:pPr>
            <w:r>
              <w:rPr>
                <w:rFonts w:cs="Arial"/>
              </w:rPr>
              <w:t>3 years</w:t>
            </w:r>
          </w:p>
        </w:tc>
        <w:tc>
          <w:tcPr>
            <w:tcW w:w="2151"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2FCF22F2" w14:textId="77777777" w:rsidR="00A97ED6" w:rsidRPr="00120023" w:rsidRDefault="00A97ED6" w:rsidP="00A97ED6">
            <w:pPr>
              <w:keepNext/>
              <w:spacing w:before="60" w:after="60"/>
              <w:rPr>
                <w:rFonts w:cs="Arial"/>
              </w:rPr>
            </w:pPr>
            <w:r>
              <w:rPr>
                <w:rFonts w:cs="Arial"/>
              </w:rPr>
              <w:t>Yes / No</w:t>
            </w:r>
          </w:p>
        </w:tc>
      </w:tr>
      <w:tr w:rsidR="00A97ED6" w:rsidRPr="00425569" w14:paraId="6336ED80"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19EE3A15" w14:textId="77777777" w:rsidR="00A97ED6" w:rsidRPr="00425569" w:rsidRDefault="00A97ED6" w:rsidP="00A97ED6">
            <w:pPr>
              <w:keepNext/>
              <w:spacing w:before="60" w:after="60"/>
              <w:rPr>
                <w:rFonts w:cs="Arial"/>
                <w:b/>
              </w:rPr>
            </w:pPr>
            <w:r w:rsidRPr="00425569">
              <w:rPr>
                <w:rFonts w:cs="Arial"/>
                <w:b/>
              </w:rPr>
              <w:t>Applicant details</w:t>
            </w:r>
          </w:p>
        </w:tc>
      </w:tr>
      <w:tr w:rsidR="00A97ED6" w:rsidRPr="00425569" w14:paraId="22B7F19E" w14:textId="77777777" w:rsidTr="00D80968">
        <w:trPr>
          <w:trHeight w:val="204"/>
        </w:trPr>
        <w:tc>
          <w:tcPr>
            <w:tcW w:w="2959"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423857" w14:textId="77777777" w:rsidR="00A97ED6" w:rsidRPr="00206D10" w:rsidRDefault="00A97ED6" w:rsidP="00A97ED6">
            <w:pPr>
              <w:keepNext/>
              <w:spacing w:before="60" w:after="60"/>
              <w:rPr>
                <w:rStyle w:val="Questionlabel"/>
                <w:b w:val="0"/>
              </w:rPr>
            </w:pPr>
            <w:r>
              <w:rPr>
                <w:rStyle w:val="Questionlabel"/>
                <w:b w:val="0"/>
              </w:rPr>
              <w:t>Corporation</w:t>
            </w:r>
            <w:r w:rsidR="002032F3">
              <w:rPr>
                <w:rStyle w:val="Questionlabel"/>
                <w:b w:val="0"/>
              </w:rPr>
              <w:t xml:space="preserve">/Firm </w:t>
            </w:r>
            <w:r w:rsidR="001476A3">
              <w:rPr>
                <w:rStyle w:val="Questionlabel"/>
                <w:b w:val="0"/>
              </w:rPr>
              <w:t>name</w:t>
            </w:r>
          </w:p>
        </w:tc>
        <w:tc>
          <w:tcPr>
            <w:tcW w:w="7815"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0785094" w14:textId="77777777" w:rsidR="00A97ED6" w:rsidRPr="00425569" w:rsidRDefault="00A97ED6" w:rsidP="00A97ED6">
            <w:pPr>
              <w:keepNext/>
              <w:spacing w:before="60" w:after="60"/>
              <w:rPr>
                <w:rFonts w:cs="Arial"/>
                <w:szCs w:val="22"/>
              </w:rPr>
            </w:pPr>
          </w:p>
        </w:tc>
      </w:tr>
      <w:tr w:rsidR="00A97ED6" w:rsidRPr="00425569" w14:paraId="088E2EFA" w14:textId="77777777" w:rsidTr="00D80968">
        <w:trPr>
          <w:trHeight w:val="204"/>
        </w:trPr>
        <w:tc>
          <w:tcPr>
            <w:tcW w:w="2959"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BD088E" w14:textId="77777777" w:rsidR="00A97ED6" w:rsidRDefault="00A97ED6" w:rsidP="00A97ED6">
            <w:pPr>
              <w:keepNext/>
              <w:spacing w:before="60" w:after="60"/>
              <w:rPr>
                <w:rStyle w:val="Questionlabel"/>
                <w:b w:val="0"/>
              </w:rPr>
            </w:pPr>
            <w:r>
              <w:rPr>
                <w:rStyle w:val="Questionlabel"/>
                <w:b w:val="0"/>
              </w:rPr>
              <w:t xml:space="preserve">Business name </w:t>
            </w:r>
            <w:r w:rsidRPr="008C5FFD">
              <w:rPr>
                <w:rStyle w:val="Questionlabel"/>
                <w:b w:val="0"/>
                <w:sz w:val="20"/>
              </w:rPr>
              <w:t>(if applicable)</w:t>
            </w:r>
          </w:p>
        </w:tc>
        <w:tc>
          <w:tcPr>
            <w:tcW w:w="7815"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FFDD982" w14:textId="77777777" w:rsidR="00A97ED6" w:rsidRPr="00425569" w:rsidRDefault="00A97ED6" w:rsidP="00A97ED6">
            <w:pPr>
              <w:keepNext/>
              <w:spacing w:before="60" w:after="60"/>
              <w:rPr>
                <w:rFonts w:cs="Arial"/>
                <w:szCs w:val="22"/>
              </w:rPr>
            </w:pPr>
          </w:p>
        </w:tc>
      </w:tr>
      <w:tr w:rsidR="008C5FFD" w:rsidRPr="00425569" w14:paraId="58FE1028" w14:textId="77777777" w:rsidTr="00D80968">
        <w:trPr>
          <w:trHeight w:val="204"/>
        </w:trPr>
        <w:tc>
          <w:tcPr>
            <w:tcW w:w="3668"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1ACE76A" w14:textId="77777777" w:rsidR="008C5FFD" w:rsidRDefault="008C5FFD" w:rsidP="003023BD">
            <w:pPr>
              <w:keepNext/>
              <w:spacing w:before="60" w:after="60"/>
              <w:rPr>
                <w:rStyle w:val="Questionlabel"/>
                <w:b w:val="0"/>
              </w:rPr>
            </w:pPr>
            <w:r>
              <w:rPr>
                <w:rStyle w:val="Questionlabel"/>
                <w:b w:val="0"/>
              </w:rPr>
              <w:t xml:space="preserve">Applicant full name </w:t>
            </w:r>
            <w:r w:rsidR="001476A3">
              <w:rPr>
                <w:rStyle w:val="Questionlabel"/>
                <w:b w:val="0"/>
                <w:sz w:val="20"/>
              </w:rPr>
              <w:t>(if an individual)</w:t>
            </w:r>
          </w:p>
        </w:tc>
        <w:tc>
          <w:tcPr>
            <w:tcW w:w="7106"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136A8FE" w14:textId="77777777" w:rsidR="008C5FFD" w:rsidRPr="00425569" w:rsidRDefault="008C5FFD" w:rsidP="00A97ED6">
            <w:pPr>
              <w:keepNext/>
              <w:spacing w:before="60" w:after="60"/>
              <w:rPr>
                <w:rFonts w:cs="Arial"/>
                <w:szCs w:val="22"/>
              </w:rPr>
            </w:pPr>
          </w:p>
        </w:tc>
      </w:tr>
      <w:tr w:rsidR="00A97ED6" w:rsidRPr="00425569" w14:paraId="13273357" w14:textId="77777777" w:rsidTr="00D80968">
        <w:trPr>
          <w:trHeight w:val="204"/>
        </w:trPr>
        <w:tc>
          <w:tcPr>
            <w:tcW w:w="103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5BEC059" w14:textId="77777777" w:rsidR="00A97ED6" w:rsidRDefault="001476A3" w:rsidP="00A97ED6">
            <w:pPr>
              <w:keepNext/>
              <w:spacing w:before="60" w:after="60"/>
              <w:rPr>
                <w:rFonts w:cs="Arial"/>
                <w:szCs w:val="22"/>
              </w:rPr>
            </w:pPr>
            <w:r>
              <w:rPr>
                <w:rFonts w:cs="Arial"/>
                <w:szCs w:val="22"/>
              </w:rPr>
              <w:t>ACN</w:t>
            </w:r>
          </w:p>
        </w:tc>
        <w:tc>
          <w:tcPr>
            <w:tcW w:w="410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E5ECCD" w14:textId="77777777" w:rsidR="00A97ED6" w:rsidRPr="00425569" w:rsidRDefault="00A97ED6" w:rsidP="00A97ED6">
            <w:pPr>
              <w:keepNext/>
              <w:spacing w:before="60" w:after="60"/>
              <w:rPr>
                <w:rFonts w:cs="Arial"/>
                <w:szCs w:val="22"/>
              </w:rPr>
            </w:pPr>
          </w:p>
        </w:tc>
        <w:tc>
          <w:tcPr>
            <w:tcW w:w="85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BA3F7B" w14:textId="77777777" w:rsidR="00A97ED6" w:rsidRDefault="001476A3" w:rsidP="00A97ED6">
            <w:pPr>
              <w:keepNext/>
              <w:spacing w:before="60" w:after="60"/>
              <w:rPr>
                <w:rFonts w:cs="Arial"/>
                <w:szCs w:val="22"/>
              </w:rPr>
            </w:pPr>
            <w:r>
              <w:rPr>
                <w:rFonts w:cs="Arial"/>
                <w:szCs w:val="22"/>
              </w:rPr>
              <w:t>ABN</w:t>
            </w:r>
          </w:p>
        </w:tc>
        <w:tc>
          <w:tcPr>
            <w:tcW w:w="4780"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021FE57" w14:textId="77777777" w:rsidR="00A97ED6" w:rsidRPr="00425569" w:rsidRDefault="00A97ED6" w:rsidP="00A97ED6">
            <w:pPr>
              <w:keepNext/>
              <w:spacing w:before="60" w:after="60"/>
              <w:rPr>
                <w:rFonts w:cs="Arial"/>
                <w:szCs w:val="22"/>
              </w:rPr>
            </w:pPr>
          </w:p>
        </w:tc>
      </w:tr>
      <w:tr w:rsidR="00A97ED6" w:rsidRPr="00425569" w14:paraId="02A17599"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E93B03" w14:textId="77777777" w:rsidR="00A97ED6" w:rsidRPr="00425569" w:rsidRDefault="00A952DF" w:rsidP="003023BD">
            <w:pPr>
              <w:keepNext/>
              <w:spacing w:before="60" w:after="60"/>
              <w:ind w:right="-107"/>
              <w:rPr>
                <w:rFonts w:cs="Arial"/>
                <w:szCs w:val="22"/>
              </w:rPr>
            </w:pPr>
            <w:r>
              <w:rPr>
                <w:rFonts w:cs="Arial"/>
                <w:szCs w:val="22"/>
              </w:rPr>
              <w:t>Head office</w:t>
            </w:r>
            <w:r w:rsidR="001476A3">
              <w:rPr>
                <w:rFonts w:cs="Arial"/>
                <w:szCs w:val="22"/>
              </w:rPr>
              <w:t xml:space="preserve"> address</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B89DAF3" w14:textId="77777777" w:rsidR="00A97ED6" w:rsidRPr="00425569" w:rsidRDefault="00A97ED6" w:rsidP="00A97ED6">
            <w:pPr>
              <w:keepNext/>
              <w:spacing w:before="60" w:after="60"/>
              <w:rPr>
                <w:rFonts w:cs="Arial"/>
                <w:szCs w:val="22"/>
              </w:rPr>
            </w:pPr>
          </w:p>
        </w:tc>
      </w:tr>
      <w:tr w:rsidR="00A97ED6" w:rsidRPr="00425569" w14:paraId="5505F2C3"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290F7B" w14:textId="77777777" w:rsidR="00A97ED6" w:rsidRDefault="001476A3" w:rsidP="00A97ED6">
            <w:pPr>
              <w:keepNext/>
              <w:spacing w:before="60" w:after="60"/>
              <w:rPr>
                <w:rFonts w:cs="Arial"/>
                <w:szCs w:val="22"/>
              </w:rPr>
            </w:pPr>
            <w:r>
              <w:rPr>
                <w:rFonts w:cs="Arial"/>
                <w:szCs w:val="22"/>
              </w:rPr>
              <w:t>Suburb</w:t>
            </w:r>
          </w:p>
        </w:tc>
        <w:tc>
          <w:tcPr>
            <w:tcW w:w="4211"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438B32" w14:textId="77777777" w:rsidR="00A97ED6" w:rsidRPr="00425569" w:rsidRDefault="00A97ED6" w:rsidP="00A97ED6">
            <w:pPr>
              <w:keepNext/>
              <w:spacing w:before="60" w:after="60"/>
              <w:rPr>
                <w:rFonts w:cs="Arial"/>
                <w:szCs w:val="22"/>
              </w:rPr>
            </w:pPr>
          </w:p>
        </w:tc>
        <w:tc>
          <w:tcPr>
            <w:tcW w:w="8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3FDFC3" w14:textId="77777777" w:rsidR="00A97ED6" w:rsidRPr="00425569" w:rsidRDefault="001476A3" w:rsidP="00A97ED6">
            <w:pPr>
              <w:keepNext/>
              <w:spacing w:before="60" w:after="60"/>
              <w:rPr>
                <w:rFonts w:cs="Arial"/>
                <w:szCs w:val="22"/>
              </w:rPr>
            </w:pPr>
            <w:r>
              <w:rPr>
                <w:rFonts w:cs="Arial"/>
                <w:szCs w:val="22"/>
              </w:rPr>
              <w:t>State</w:t>
            </w:r>
          </w:p>
        </w:tc>
        <w:tc>
          <w:tcPr>
            <w:tcW w:w="116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7807E5" w14:textId="77777777" w:rsidR="00A97ED6" w:rsidRPr="00425569" w:rsidRDefault="00A97ED6" w:rsidP="00A97ED6">
            <w:pPr>
              <w:keepNext/>
              <w:spacing w:before="60" w:after="60"/>
              <w:rPr>
                <w:rFonts w:cs="Arial"/>
                <w:szCs w:val="22"/>
              </w:rPr>
            </w:pPr>
          </w:p>
        </w:tc>
        <w:tc>
          <w:tcPr>
            <w:tcW w:w="11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D39DAD" w14:textId="77777777" w:rsidR="00A97ED6" w:rsidRPr="00425569" w:rsidRDefault="001476A3" w:rsidP="00A97ED6">
            <w:pPr>
              <w:keepNext/>
              <w:spacing w:before="60" w:after="60"/>
              <w:rPr>
                <w:rFonts w:cs="Arial"/>
                <w:szCs w:val="22"/>
              </w:rPr>
            </w:pPr>
            <w:r>
              <w:rPr>
                <w:rFonts w:cs="Arial"/>
                <w:szCs w:val="22"/>
              </w:rPr>
              <w:t>Postcode</w:t>
            </w:r>
          </w:p>
        </w:tc>
        <w:tc>
          <w:tcPr>
            <w:tcW w:w="1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054EC9D" w14:textId="77777777" w:rsidR="00A97ED6" w:rsidRPr="00425569" w:rsidRDefault="00A97ED6" w:rsidP="00A97ED6">
            <w:pPr>
              <w:keepNext/>
              <w:spacing w:before="60" w:after="60"/>
              <w:rPr>
                <w:rFonts w:cs="Arial"/>
                <w:szCs w:val="22"/>
              </w:rPr>
            </w:pPr>
          </w:p>
        </w:tc>
      </w:tr>
      <w:tr w:rsidR="00A97ED6" w:rsidRPr="00425569" w14:paraId="6F7E3094"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03F17BA" w14:textId="77777777" w:rsidR="00A97ED6" w:rsidRPr="00425569" w:rsidRDefault="00A97ED6" w:rsidP="00A97ED6">
            <w:pPr>
              <w:keepNext/>
              <w:spacing w:before="60" w:after="60"/>
              <w:rPr>
                <w:rFonts w:cs="Arial"/>
                <w:szCs w:val="22"/>
              </w:rPr>
            </w:pPr>
            <w:r>
              <w:rPr>
                <w:rFonts w:cs="Arial"/>
                <w:szCs w:val="22"/>
              </w:rPr>
              <w:t>Is your postal address the same as above? If no, complete below:</w:t>
            </w:r>
          </w:p>
        </w:tc>
      </w:tr>
      <w:tr w:rsidR="00A97ED6" w:rsidRPr="00425569" w14:paraId="1A3C35A3"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1AA130" w14:textId="77777777" w:rsidR="00A97ED6" w:rsidRPr="00425569" w:rsidRDefault="001476A3" w:rsidP="00A97ED6">
            <w:pPr>
              <w:keepNext/>
              <w:spacing w:before="60" w:after="60"/>
              <w:rPr>
                <w:rFonts w:cs="Arial"/>
                <w:szCs w:val="22"/>
              </w:rPr>
            </w:pPr>
            <w:r>
              <w:rPr>
                <w:rFonts w:cs="Arial"/>
                <w:szCs w:val="22"/>
              </w:rPr>
              <w:t>Postal address</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33A69F5B" w14:textId="77777777" w:rsidR="00A97ED6" w:rsidRPr="00425569" w:rsidRDefault="00A97ED6" w:rsidP="00A97ED6">
            <w:pPr>
              <w:keepNext/>
              <w:spacing w:before="60" w:after="60"/>
              <w:rPr>
                <w:rFonts w:cs="Arial"/>
                <w:szCs w:val="22"/>
              </w:rPr>
            </w:pPr>
          </w:p>
        </w:tc>
      </w:tr>
      <w:tr w:rsidR="00A97ED6" w:rsidRPr="00425569" w14:paraId="3635DACF" w14:textId="77777777" w:rsidTr="00D80968">
        <w:trPr>
          <w:trHeight w:val="50"/>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2E25DF2" w14:textId="77777777" w:rsidR="00A97ED6" w:rsidRDefault="001476A3" w:rsidP="00A97ED6">
            <w:pPr>
              <w:keepNext/>
              <w:spacing w:before="60" w:after="60"/>
              <w:rPr>
                <w:rFonts w:cs="Arial"/>
                <w:szCs w:val="22"/>
              </w:rPr>
            </w:pPr>
            <w:r>
              <w:rPr>
                <w:rFonts w:cs="Arial"/>
                <w:szCs w:val="22"/>
              </w:rPr>
              <w:t>Suburb</w:t>
            </w:r>
          </w:p>
        </w:tc>
        <w:tc>
          <w:tcPr>
            <w:tcW w:w="4211"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13ADB71" w14:textId="77777777" w:rsidR="00A97ED6" w:rsidRPr="00425569" w:rsidRDefault="00A97ED6" w:rsidP="00A97ED6">
            <w:pPr>
              <w:keepNext/>
              <w:spacing w:before="60" w:after="60"/>
              <w:rPr>
                <w:rFonts w:cs="Arial"/>
                <w:szCs w:val="22"/>
              </w:rPr>
            </w:pPr>
          </w:p>
        </w:tc>
        <w:tc>
          <w:tcPr>
            <w:tcW w:w="9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013F51" w14:textId="77777777" w:rsidR="00A97ED6" w:rsidRPr="00425569" w:rsidRDefault="001476A3" w:rsidP="00A97ED6">
            <w:pPr>
              <w:keepNext/>
              <w:spacing w:before="60" w:after="60"/>
              <w:rPr>
                <w:rFonts w:cs="Arial"/>
                <w:szCs w:val="22"/>
              </w:rPr>
            </w:pPr>
            <w:r>
              <w:rPr>
                <w:rFonts w:cs="Arial"/>
                <w:szCs w:val="22"/>
              </w:rPr>
              <w:t>State</w:t>
            </w:r>
          </w:p>
        </w:tc>
        <w:tc>
          <w:tcPr>
            <w:tcW w:w="110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E6C1EB" w14:textId="77777777" w:rsidR="00A97ED6" w:rsidRPr="00425569" w:rsidRDefault="00A97ED6" w:rsidP="00A97ED6">
            <w:pPr>
              <w:keepNext/>
              <w:spacing w:before="60" w:after="60"/>
              <w:rPr>
                <w:rFonts w:cs="Arial"/>
                <w:szCs w:val="22"/>
              </w:rPr>
            </w:pPr>
          </w:p>
        </w:tc>
        <w:tc>
          <w:tcPr>
            <w:tcW w:w="11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AA36C0" w14:textId="77777777" w:rsidR="00A97ED6" w:rsidRPr="00425569" w:rsidRDefault="001476A3" w:rsidP="00A97ED6">
            <w:pPr>
              <w:keepNext/>
              <w:spacing w:before="60" w:after="60"/>
              <w:rPr>
                <w:rFonts w:cs="Arial"/>
                <w:szCs w:val="22"/>
              </w:rPr>
            </w:pPr>
            <w:r>
              <w:rPr>
                <w:rFonts w:cs="Arial"/>
                <w:szCs w:val="22"/>
              </w:rPr>
              <w:t>Postcode</w:t>
            </w:r>
          </w:p>
        </w:tc>
        <w:tc>
          <w:tcPr>
            <w:tcW w:w="1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C03508C" w14:textId="77777777" w:rsidR="00A97ED6" w:rsidRPr="00425569" w:rsidRDefault="00A97ED6" w:rsidP="00A97ED6">
            <w:pPr>
              <w:keepNext/>
              <w:spacing w:before="60" w:after="60"/>
              <w:rPr>
                <w:rFonts w:cs="Arial"/>
                <w:szCs w:val="22"/>
              </w:rPr>
            </w:pPr>
          </w:p>
        </w:tc>
      </w:tr>
      <w:tr w:rsidR="00A97ED6" w:rsidRPr="006C09C3" w14:paraId="743BAAD9"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B1809C5" w14:textId="77777777" w:rsidR="00A97ED6" w:rsidRPr="006C09C3" w:rsidRDefault="00A97ED6" w:rsidP="00A97ED6">
            <w:pPr>
              <w:keepNext/>
              <w:spacing w:before="60" w:after="60"/>
              <w:rPr>
                <w:rFonts w:cs="Arial"/>
                <w:b/>
              </w:rPr>
            </w:pPr>
            <w:r w:rsidRPr="006C09C3">
              <w:rPr>
                <w:rFonts w:cs="Arial"/>
                <w:b/>
              </w:rPr>
              <w:t>Contact details</w:t>
            </w:r>
          </w:p>
        </w:tc>
      </w:tr>
      <w:tr w:rsidR="00A952DF" w:rsidRPr="00FC4C2C" w14:paraId="3123A312"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0163055" w14:textId="77777777" w:rsidR="00A952DF" w:rsidRDefault="001476A3" w:rsidP="00A952DF">
            <w:pPr>
              <w:keepNext/>
              <w:spacing w:before="60" w:after="60"/>
              <w:rPr>
                <w:rFonts w:cs="Arial"/>
                <w:szCs w:val="22"/>
              </w:rPr>
            </w:pPr>
            <w:r>
              <w:rPr>
                <w:rFonts w:cs="Arial"/>
                <w:szCs w:val="22"/>
              </w:rPr>
              <w:t>Contact person</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E48FD20" w14:textId="77777777" w:rsidR="00A952DF" w:rsidRPr="00FC4C2C" w:rsidRDefault="00A952DF" w:rsidP="00A952DF">
            <w:pPr>
              <w:spacing w:before="60" w:after="60"/>
              <w:rPr>
                <w:rFonts w:cs="Arial"/>
                <w:szCs w:val="22"/>
              </w:rPr>
            </w:pPr>
          </w:p>
        </w:tc>
      </w:tr>
      <w:tr w:rsidR="00A952DF" w:rsidRPr="00FC4C2C" w14:paraId="49A21C72"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33B957" w14:textId="77777777" w:rsidR="00A952DF" w:rsidRPr="00206D10" w:rsidRDefault="001476A3" w:rsidP="00A952DF">
            <w:pPr>
              <w:spacing w:before="60" w:after="60"/>
              <w:rPr>
                <w:rStyle w:val="Questionlabel"/>
                <w:b w:val="0"/>
              </w:rPr>
            </w:pPr>
            <w:r>
              <w:rPr>
                <w:rStyle w:val="Questionlabel"/>
                <w:b w:val="0"/>
              </w:rPr>
              <w:t>Phone number</w:t>
            </w:r>
          </w:p>
        </w:tc>
        <w:tc>
          <w:tcPr>
            <w:tcW w:w="4050"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5A033D" w14:textId="77777777" w:rsidR="00A952DF" w:rsidRPr="00FC4C2C" w:rsidRDefault="00A952DF" w:rsidP="00A952DF">
            <w:pPr>
              <w:spacing w:before="60" w:after="60"/>
              <w:rPr>
                <w:rFonts w:cs="Arial"/>
                <w:szCs w:val="22"/>
              </w:rPr>
            </w:pPr>
          </w:p>
        </w:tc>
        <w:tc>
          <w:tcPr>
            <w:tcW w:w="186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3B23B0" w14:textId="77777777" w:rsidR="00A952DF" w:rsidRPr="00206D10" w:rsidRDefault="001476A3" w:rsidP="00A952DF">
            <w:pPr>
              <w:spacing w:before="60" w:after="60"/>
              <w:rPr>
                <w:rStyle w:val="Questionlabel"/>
                <w:b w:val="0"/>
              </w:rPr>
            </w:pPr>
            <w:r>
              <w:rPr>
                <w:rStyle w:val="Questionlabel"/>
                <w:b w:val="0"/>
              </w:rPr>
              <w:t>Mobile number</w:t>
            </w:r>
          </w:p>
        </w:tc>
        <w:tc>
          <w:tcPr>
            <w:tcW w:w="273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DD4D953" w14:textId="77777777" w:rsidR="00A952DF" w:rsidRPr="00FC4C2C" w:rsidRDefault="00A952DF" w:rsidP="00A952DF">
            <w:pPr>
              <w:spacing w:before="60" w:after="60"/>
              <w:rPr>
                <w:rFonts w:cs="Arial"/>
                <w:szCs w:val="22"/>
              </w:rPr>
            </w:pPr>
          </w:p>
        </w:tc>
      </w:tr>
      <w:tr w:rsidR="00A952DF" w:rsidRPr="00FC4C2C" w14:paraId="71C59FBD"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2A0C57" w14:textId="77777777" w:rsidR="00A952DF" w:rsidRPr="00206D10" w:rsidRDefault="001476A3" w:rsidP="00A952DF">
            <w:pPr>
              <w:spacing w:before="60" w:after="60"/>
              <w:rPr>
                <w:rStyle w:val="Questionlabel"/>
                <w:b w:val="0"/>
              </w:rPr>
            </w:pPr>
            <w:r>
              <w:rPr>
                <w:rStyle w:val="Questionlabel"/>
                <w:b w:val="0"/>
              </w:rPr>
              <w:t>Email address</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7285805" w14:textId="77777777" w:rsidR="00A952DF" w:rsidRPr="00FC4C2C" w:rsidRDefault="00A952DF" w:rsidP="00A952DF">
            <w:pPr>
              <w:spacing w:before="60" w:after="60"/>
              <w:rPr>
                <w:rFonts w:cs="Arial"/>
                <w:szCs w:val="22"/>
              </w:rPr>
            </w:pPr>
          </w:p>
        </w:tc>
      </w:tr>
      <w:tr w:rsidR="00A952DF" w:rsidRPr="00FC4C2C" w14:paraId="425CF9BE" w14:textId="77777777" w:rsidTr="00D80968">
        <w:trPr>
          <w:trHeight w:val="204"/>
        </w:trPr>
        <w:tc>
          <w:tcPr>
            <w:tcW w:w="940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58E1364" w14:textId="77777777" w:rsidR="00A952DF" w:rsidRPr="00206D10" w:rsidRDefault="00A952DF" w:rsidP="00A952DF">
            <w:pPr>
              <w:spacing w:before="60" w:after="60"/>
              <w:rPr>
                <w:rStyle w:val="Questionlabel"/>
                <w:b w:val="0"/>
              </w:rPr>
            </w:pPr>
            <w:r w:rsidRPr="00206D10">
              <w:rPr>
                <w:rStyle w:val="Questionlabel"/>
                <w:b w:val="0"/>
              </w:rPr>
              <w:t>Do you agree to receive correspondence via email?</w:t>
            </w:r>
          </w:p>
        </w:tc>
        <w:tc>
          <w:tcPr>
            <w:tcW w:w="13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68AB55F" w14:textId="77777777" w:rsidR="00A952DF" w:rsidRPr="00FC4C2C" w:rsidRDefault="00A952DF" w:rsidP="00A952DF">
            <w:pPr>
              <w:spacing w:before="60" w:after="60"/>
              <w:jc w:val="center"/>
              <w:rPr>
                <w:rFonts w:cs="Arial"/>
                <w:szCs w:val="22"/>
              </w:rPr>
            </w:pPr>
            <w:r>
              <w:rPr>
                <w:rFonts w:cs="Arial"/>
                <w:szCs w:val="22"/>
              </w:rPr>
              <w:t>Yes / No</w:t>
            </w:r>
          </w:p>
        </w:tc>
      </w:tr>
      <w:tr w:rsidR="00A952DF" w:rsidRPr="00FC4C2C" w14:paraId="2222B019"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3E5CE29" w14:textId="77777777" w:rsidR="00A952DF" w:rsidRPr="00D8760F" w:rsidRDefault="00A952DF" w:rsidP="00A952DF">
            <w:pPr>
              <w:spacing w:before="60" w:after="60"/>
              <w:rPr>
                <w:rFonts w:cs="Arial"/>
                <w:b/>
                <w:bCs/>
                <w:szCs w:val="22"/>
              </w:rPr>
            </w:pPr>
            <w:r>
              <w:rPr>
                <w:rFonts w:cs="Arial"/>
                <w:b/>
                <w:bCs/>
                <w:szCs w:val="22"/>
              </w:rPr>
              <w:t>Principal</w:t>
            </w:r>
            <w:r w:rsidRPr="00D8760F">
              <w:rPr>
                <w:rFonts w:cs="Arial"/>
                <w:b/>
                <w:bCs/>
                <w:szCs w:val="22"/>
              </w:rPr>
              <w:t xml:space="preserve"> place of business</w:t>
            </w:r>
          </w:p>
        </w:tc>
      </w:tr>
      <w:tr w:rsidR="00A952DF" w:rsidRPr="00FC4C2C" w14:paraId="113D101F" w14:textId="77777777" w:rsidTr="00D80968">
        <w:trPr>
          <w:trHeight w:val="204"/>
        </w:trPr>
        <w:tc>
          <w:tcPr>
            <w:tcW w:w="940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7CA6136" w14:textId="77777777" w:rsidR="00A952DF" w:rsidRDefault="00A952DF" w:rsidP="00A952DF">
            <w:pPr>
              <w:spacing w:before="60" w:after="60"/>
              <w:rPr>
                <w:rStyle w:val="Questionlabel"/>
                <w:b w:val="0"/>
              </w:rPr>
            </w:pPr>
            <w:r>
              <w:rPr>
                <w:rStyle w:val="Questionlabel"/>
                <w:b w:val="0"/>
              </w:rPr>
              <w:t>Is your principal place of business address the same as above?</w:t>
            </w:r>
          </w:p>
        </w:tc>
        <w:tc>
          <w:tcPr>
            <w:tcW w:w="13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A001BF4" w14:textId="77777777" w:rsidR="00A952DF" w:rsidRPr="00FC4C2C" w:rsidRDefault="00A952DF" w:rsidP="00A952DF">
            <w:pPr>
              <w:spacing w:before="60" w:after="60"/>
              <w:jc w:val="center"/>
              <w:rPr>
                <w:rFonts w:cs="Arial"/>
                <w:szCs w:val="22"/>
              </w:rPr>
            </w:pPr>
            <w:r>
              <w:rPr>
                <w:rFonts w:cs="Arial"/>
                <w:szCs w:val="22"/>
              </w:rPr>
              <w:t>Yes / No</w:t>
            </w:r>
          </w:p>
        </w:tc>
      </w:tr>
      <w:tr w:rsidR="00A952DF" w:rsidRPr="00FC4C2C" w14:paraId="144729CE"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EA03CBE" w14:textId="77777777" w:rsidR="00A952DF" w:rsidRDefault="00A952DF" w:rsidP="00A952DF">
            <w:pPr>
              <w:spacing w:before="60" w:after="60"/>
              <w:rPr>
                <w:rFonts w:cs="Arial"/>
                <w:szCs w:val="22"/>
              </w:rPr>
            </w:pPr>
            <w:r>
              <w:rPr>
                <w:rFonts w:cs="Arial"/>
                <w:szCs w:val="22"/>
              </w:rPr>
              <w:t>If no, complete address below.</w:t>
            </w:r>
          </w:p>
        </w:tc>
      </w:tr>
      <w:tr w:rsidR="00A952DF" w:rsidRPr="00425569" w14:paraId="67A0A569"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1B8327" w14:textId="77777777" w:rsidR="00A952DF" w:rsidRPr="00425569" w:rsidRDefault="001476A3" w:rsidP="001C4D28">
            <w:pPr>
              <w:keepNext/>
              <w:spacing w:before="60" w:after="60"/>
              <w:ind w:right="-111"/>
              <w:rPr>
                <w:rFonts w:cs="Arial"/>
                <w:szCs w:val="22"/>
              </w:rPr>
            </w:pPr>
            <w:r>
              <w:rPr>
                <w:rFonts w:cs="Arial"/>
                <w:szCs w:val="22"/>
              </w:rPr>
              <w:t>Business address</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F83354C" w14:textId="77777777" w:rsidR="00A952DF" w:rsidRPr="00425569" w:rsidRDefault="00A952DF" w:rsidP="00A952DF">
            <w:pPr>
              <w:keepNext/>
              <w:spacing w:before="60" w:after="60"/>
              <w:rPr>
                <w:rFonts w:cs="Arial"/>
                <w:szCs w:val="22"/>
              </w:rPr>
            </w:pPr>
          </w:p>
        </w:tc>
      </w:tr>
      <w:tr w:rsidR="00A952DF" w:rsidRPr="00425569" w14:paraId="788C0A01"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F69047" w14:textId="77777777" w:rsidR="00A952DF" w:rsidRDefault="001476A3" w:rsidP="00A952DF">
            <w:pPr>
              <w:keepNext/>
              <w:spacing w:before="60" w:after="60"/>
              <w:rPr>
                <w:rFonts w:cs="Arial"/>
                <w:szCs w:val="22"/>
              </w:rPr>
            </w:pPr>
            <w:r>
              <w:rPr>
                <w:rFonts w:cs="Arial"/>
                <w:szCs w:val="22"/>
              </w:rPr>
              <w:t>Suburb</w:t>
            </w:r>
          </w:p>
        </w:tc>
        <w:tc>
          <w:tcPr>
            <w:tcW w:w="4211"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09B32F" w14:textId="77777777" w:rsidR="00A952DF" w:rsidRPr="00425569" w:rsidRDefault="00A952DF" w:rsidP="00A952DF">
            <w:pPr>
              <w:keepNext/>
              <w:spacing w:before="60" w:after="60"/>
              <w:rPr>
                <w:rFonts w:cs="Arial"/>
                <w:szCs w:val="22"/>
              </w:rPr>
            </w:pPr>
          </w:p>
        </w:tc>
        <w:tc>
          <w:tcPr>
            <w:tcW w:w="9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2BDF2C" w14:textId="77777777" w:rsidR="00A952DF" w:rsidRPr="00425569" w:rsidRDefault="001476A3" w:rsidP="00A952DF">
            <w:pPr>
              <w:keepNext/>
              <w:spacing w:before="60" w:after="60"/>
              <w:rPr>
                <w:rFonts w:cs="Arial"/>
                <w:szCs w:val="22"/>
              </w:rPr>
            </w:pPr>
            <w:r>
              <w:rPr>
                <w:rFonts w:cs="Arial"/>
                <w:szCs w:val="22"/>
              </w:rPr>
              <w:t>State</w:t>
            </w:r>
          </w:p>
        </w:tc>
        <w:tc>
          <w:tcPr>
            <w:tcW w:w="110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1D97AB" w14:textId="77777777" w:rsidR="00A952DF" w:rsidRPr="00425569" w:rsidRDefault="00A952DF" w:rsidP="00A952DF">
            <w:pPr>
              <w:keepNext/>
              <w:spacing w:before="60" w:after="60"/>
              <w:rPr>
                <w:rFonts w:cs="Arial"/>
                <w:szCs w:val="22"/>
              </w:rPr>
            </w:pPr>
          </w:p>
        </w:tc>
        <w:tc>
          <w:tcPr>
            <w:tcW w:w="11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503830" w14:textId="77777777" w:rsidR="00A952DF" w:rsidRPr="00425569" w:rsidRDefault="001476A3" w:rsidP="00A952DF">
            <w:pPr>
              <w:keepNext/>
              <w:spacing w:before="60" w:after="60"/>
              <w:rPr>
                <w:rFonts w:cs="Arial"/>
                <w:szCs w:val="22"/>
              </w:rPr>
            </w:pPr>
            <w:r>
              <w:rPr>
                <w:rFonts w:cs="Arial"/>
                <w:szCs w:val="22"/>
              </w:rPr>
              <w:t>Postcode</w:t>
            </w:r>
          </w:p>
        </w:tc>
        <w:tc>
          <w:tcPr>
            <w:tcW w:w="1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18864B3" w14:textId="77777777" w:rsidR="00A952DF" w:rsidRPr="00425569" w:rsidRDefault="00A952DF" w:rsidP="00A952DF">
            <w:pPr>
              <w:keepNext/>
              <w:spacing w:before="60" w:after="60"/>
              <w:rPr>
                <w:rFonts w:cs="Arial"/>
                <w:szCs w:val="22"/>
              </w:rPr>
            </w:pPr>
          </w:p>
        </w:tc>
      </w:tr>
      <w:tr w:rsidR="001C4D28" w:rsidRPr="00425569" w14:paraId="619597D6"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2F68C68B" w14:textId="18BC16F6" w:rsidR="001C4D28" w:rsidRPr="00425569" w:rsidRDefault="001C4D28" w:rsidP="00A952DF">
            <w:pPr>
              <w:keepNext/>
              <w:spacing w:before="60" w:after="60"/>
              <w:rPr>
                <w:rFonts w:cs="Arial"/>
                <w:szCs w:val="22"/>
              </w:rPr>
            </w:pPr>
            <w:r>
              <w:rPr>
                <w:rFonts w:cs="Arial"/>
                <w:szCs w:val="22"/>
              </w:rPr>
              <w:t>Nominated director name: (this person will be the princip</w:t>
            </w:r>
            <w:r w:rsidR="00727D76">
              <w:rPr>
                <w:rFonts w:cs="Arial"/>
                <w:szCs w:val="22"/>
              </w:rPr>
              <w:t>al</w:t>
            </w:r>
            <w:r>
              <w:rPr>
                <w:rFonts w:cs="Arial"/>
                <w:szCs w:val="22"/>
              </w:rPr>
              <w:t xml:space="preserve"> contact for this licence)</w:t>
            </w:r>
          </w:p>
        </w:tc>
      </w:tr>
      <w:tr w:rsidR="001C4D28" w:rsidRPr="00425569" w14:paraId="6260F8F5"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2EEE8AC" w14:textId="77777777" w:rsidR="001C4D28" w:rsidRDefault="001C4D28" w:rsidP="00A952DF">
            <w:pPr>
              <w:keepNext/>
              <w:spacing w:before="60" w:after="60"/>
              <w:rPr>
                <w:rFonts w:cs="Arial"/>
                <w:szCs w:val="22"/>
              </w:rPr>
            </w:pPr>
          </w:p>
        </w:tc>
      </w:tr>
      <w:tr w:rsidR="00A952DF" w:rsidRPr="00FC4C2C" w14:paraId="34292A3D" w14:textId="77777777" w:rsidTr="00D80968">
        <w:trPr>
          <w:trHeight w:val="204"/>
        </w:trPr>
        <w:tc>
          <w:tcPr>
            <w:tcW w:w="940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3BAD1D" w14:textId="77777777" w:rsidR="00A952DF" w:rsidRPr="00FC4C2C" w:rsidRDefault="00A952DF" w:rsidP="00A952DF">
            <w:pPr>
              <w:keepNext/>
              <w:spacing w:before="60" w:after="60"/>
              <w:rPr>
                <w:rFonts w:cs="Arial"/>
                <w:szCs w:val="22"/>
              </w:rPr>
            </w:pPr>
            <w:r w:rsidRPr="00B17271">
              <w:rPr>
                <w:rFonts w:asciiTheme="minorHAnsi" w:hAnsiTheme="minorHAnsi" w:cs="Arial"/>
              </w:rPr>
              <w:t xml:space="preserve">Do you </w:t>
            </w:r>
            <w:r>
              <w:rPr>
                <w:rFonts w:asciiTheme="minorHAnsi" w:hAnsiTheme="minorHAnsi" w:cs="Arial"/>
              </w:rPr>
              <w:t>intend to use a b</w:t>
            </w:r>
            <w:r w:rsidRPr="00B17271">
              <w:rPr>
                <w:rFonts w:asciiTheme="minorHAnsi" w:hAnsiTheme="minorHAnsi" w:cs="Arial"/>
              </w:rPr>
              <w:t xml:space="preserve">usiness or </w:t>
            </w:r>
            <w:r>
              <w:rPr>
                <w:rFonts w:asciiTheme="minorHAnsi" w:hAnsiTheme="minorHAnsi" w:cs="Arial"/>
              </w:rPr>
              <w:t>trading n</w:t>
            </w:r>
            <w:r w:rsidRPr="00B17271">
              <w:rPr>
                <w:rFonts w:asciiTheme="minorHAnsi" w:hAnsiTheme="minorHAnsi" w:cs="Arial"/>
              </w:rPr>
              <w:t>ame?</w:t>
            </w:r>
            <w:r>
              <w:rPr>
                <w:rFonts w:asciiTheme="minorHAnsi" w:hAnsiTheme="minorHAnsi" w:cs="Arial"/>
              </w:rPr>
              <w:t xml:space="preserve"> </w:t>
            </w:r>
          </w:p>
        </w:tc>
        <w:tc>
          <w:tcPr>
            <w:tcW w:w="13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56D10C5" w14:textId="77777777" w:rsidR="00A952DF" w:rsidRPr="00FC4C2C" w:rsidRDefault="00A952DF" w:rsidP="00A952DF">
            <w:pPr>
              <w:keepNext/>
              <w:spacing w:before="60" w:after="60"/>
              <w:jc w:val="center"/>
              <w:rPr>
                <w:rFonts w:cs="Arial"/>
                <w:szCs w:val="22"/>
              </w:rPr>
            </w:pPr>
            <w:r>
              <w:rPr>
                <w:rFonts w:cs="Arial"/>
                <w:szCs w:val="22"/>
              </w:rPr>
              <w:t>Yes / No</w:t>
            </w:r>
          </w:p>
        </w:tc>
      </w:tr>
      <w:tr w:rsidR="00A952DF" w:rsidRPr="00B17271" w14:paraId="5FC80313"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2A462361" w14:textId="77777777" w:rsidR="00A952DF" w:rsidRPr="00B17271" w:rsidRDefault="00A952DF" w:rsidP="00A952DF">
            <w:pPr>
              <w:keepNext/>
              <w:spacing w:before="60" w:after="60"/>
              <w:rPr>
                <w:rFonts w:asciiTheme="minorHAnsi" w:hAnsiTheme="minorHAnsi" w:cs="Arial"/>
              </w:rPr>
            </w:pPr>
            <w:r>
              <w:rPr>
                <w:rFonts w:asciiTheme="minorHAnsi" w:hAnsiTheme="minorHAnsi" w:cs="Arial"/>
                <w:szCs w:val="22"/>
              </w:rPr>
              <w:t xml:space="preserve">If yes, </w:t>
            </w:r>
            <w:r>
              <w:rPr>
                <w:rFonts w:cs="Arial"/>
                <w:szCs w:val="22"/>
              </w:rPr>
              <w:t>complete below.</w:t>
            </w:r>
          </w:p>
        </w:tc>
      </w:tr>
      <w:tr w:rsidR="00A952DF" w:rsidRPr="00FC4C2C" w14:paraId="036D2FBF"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72ACAA5" w14:textId="77777777" w:rsidR="00A952DF" w:rsidRPr="00206D10" w:rsidRDefault="001476A3" w:rsidP="00A952DF">
            <w:pPr>
              <w:spacing w:before="60" w:after="60"/>
              <w:rPr>
                <w:rStyle w:val="Questionlabel"/>
                <w:b w:val="0"/>
              </w:rPr>
            </w:pPr>
            <w:r>
              <w:rPr>
                <w:rStyle w:val="Questionlabel"/>
                <w:b w:val="0"/>
              </w:rPr>
              <w:t>Business name</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FACCE24" w14:textId="77777777" w:rsidR="00A952DF" w:rsidRPr="00FC4C2C" w:rsidRDefault="00A952DF" w:rsidP="00A952DF">
            <w:pPr>
              <w:spacing w:before="60" w:after="60"/>
              <w:rPr>
                <w:rFonts w:cs="Arial"/>
                <w:szCs w:val="22"/>
              </w:rPr>
            </w:pPr>
          </w:p>
        </w:tc>
      </w:tr>
      <w:tr w:rsidR="00A952DF" w:rsidRPr="00FC4C2C" w14:paraId="467636E3"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0ECD5EBF" w14:textId="77777777" w:rsidR="00A952DF" w:rsidRDefault="001476A3" w:rsidP="00A952DF">
            <w:pPr>
              <w:spacing w:before="60" w:after="60"/>
              <w:rPr>
                <w:rStyle w:val="Questionlabel"/>
                <w:b w:val="0"/>
              </w:rPr>
            </w:pPr>
            <w:r>
              <w:rPr>
                <w:rStyle w:val="Questionlabel"/>
                <w:b w:val="0"/>
              </w:rPr>
              <w:t>Business number</w:t>
            </w:r>
          </w:p>
        </w:tc>
        <w:tc>
          <w:tcPr>
            <w:tcW w:w="3249" w:type="dxa"/>
            <w:gridSpan w:val="2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14:paraId="77B88D3D" w14:textId="77777777" w:rsidR="00A952DF" w:rsidRPr="00FC4C2C" w:rsidRDefault="00A952DF" w:rsidP="00A952DF">
            <w:pPr>
              <w:spacing w:before="60" w:after="60"/>
              <w:rPr>
                <w:rFonts w:cs="Arial"/>
                <w:szCs w:val="22"/>
              </w:rPr>
            </w:pPr>
          </w:p>
        </w:tc>
        <w:tc>
          <w:tcPr>
            <w:tcW w:w="1981"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7E0F64C7" w14:textId="77777777" w:rsidR="00A952DF" w:rsidRPr="00206D10" w:rsidRDefault="001476A3" w:rsidP="00A952DF">
            <w:pPr>
              <w:spacing w:before="60" w:after="60"/>
              <w:rPr>
                <w:rStyle w:val="Questionlabel"/>
                <w:b w:val="0"/>
              </w:rPr>
            </w:pPr>
            <w:r>
              <w:rPr>
                <w:rStyle w:val="Questionlabel"/>
                <w:b w:val="0"/>
              </w:rPr>
              <w:t>Website address</w:t>
            </w:r>
          </w:p>
        </w:tc>
        <w:tc>
          <w:tcPr>
            <w:tcW w:w="3428" w:type="dxa"/>
            <w:gridSpan w:val="1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F9A1DCE" w14:textId="77777777" w:rsidR="00A952DF" w:rsidRPr="00FC4C2C" w:rsidRDefault="00A952DF" w:rsidP="00A952DF">
            <w:pPr>
              <w:spacing w:before="60" w:after="60"/>
              <w:rPr>
                <w:rFonts w:cs="Arial"/>
                <w:szCs w:val="22"/>
              </w:rPr>
            </w:pPr>
          </w:p>
        </w:tc>
      </w:tr>
      <w:tr w:rsidR="00A952DF" w:rsidRPr="00FC4C2C" w14:paraId="7C758EC7" w14:textId="77777777" w:rsidTr="00D80968">
        <w:trPr>
          <w:trHeight w:val="204"/>
        </w:trPr>
        <w:tc>
          <w:tcPr>
            <w:tcW w:w="9401" w:type="dxa"/>
            <w:gridSpan w:val="5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0246E25" w14:textId="77777777" w:rsidR="00A952DF" w:rsidRPr="00206D10" w:rsidRDefault="00A952DF" w:rsidP="00A952DF">
            <w:pPr>
              <w:spacing w:before="60" w:after="60"/>
              <w:rPr>
                <w:rStyle w:val="Questionlabel"/>
                <w:b w:val="0"/>
              </w:rPr>
            </w:pPr>
            <w:r>
              <w:rPr>
                <w:rStyle w:val="Questionlabel"/>
                <w:b w:val="0"/>
              </w:rPr>
              <w:lastRenderedPageBreak/>
              <w:t>Do you intend to carry on business from more than one office?</w:t>
            </w:r>
          </w:p>
        </w:tc>
        <w:tc>
          <w:tcPr>
            <w:tcW w:w="1373"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0A24673" w14:textId="77777777" w:rsidR="00A952DF" w:rsidRPr="00FC4C2C" w:rsidRDefault="00A952DF" w:rsidP="00A952DF">
            <w:pPr>
              <w:spacing w:before="60" w:after="60"/>
              <w:jc w:val="center"/>
              <w:rPr>
                <w:rFonts w:cs="Arial"/>
                <w:szCs w:val="22"/>
              </w:rPr>
            </w:pPr>
            <w:r>
              <w:rPr>
                <w:rFonts w:cs="Arial"/>
                <w:szCs w:val="22"/>
              </w:rPr>
              <w:t>Yes / No</w:t>
            </w:r>
          </w:p>
        </w:tc>
      </w:tr>
      <w:tr w:rsidR="00A952DF" w14:paraId="48222BB6"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4F362CD" w14:textId="77777777" w:rsidR="00A952DF" w:rsidRDefault="00A952DF" w:rsidP="00A952DF">
            <w:pPr>
              <w:spacing w:before="60" w:after="60"/>
              <w:rPr>
                <w:rFonts w:cs="Arial"/>
                <w:szCs w:val="22"/>
              </w:rPr>
            </w:pPr>
            <w:r>
              <w:rPr>
                <w:rFonts w:cs="Arial"/>
                <w:szCs w:val="22"/>
              </w:rPr>
              <w:t>If yes, complete below. If more than two other place of business, copy and attach to this application.</w:t>
            </w:r>
          </w:p>
        </w:tc>
      </w:tr>
      <w:tr w:rsidR="00A952DF" w:rsidRPr="00D8760F" w14:paraId="60DD188F"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61F3CBC4" w14:textId="77777777" w:rsidR="00A952DF" w:rsidRPr="00D8760F" w:rsidRDefault="00A952DF" w:rsidP="00A952DF">
            <w:pPr>
              <w:keepNext/>
              <w:spacing w:before="60" w:after="60"/>
              <w:rPr>
                <w:rFonts w:cs="Arial"/>
                <w:b/>
                <w:bCs/>
                <w:szCs w:val="22"/>
              </w:rPr>
            </w:pPr>
            <w:r>
              <w:rPr>
                <w:rFonts w:cs="Arial"/>
                <w:b/>
                <w:bCs/>
                <w:szCs w:val="22"/>
              </w:rPr>
              <w:t>Other place of business details (1)</w:t>
            </w:r>
          </w:p>
        </w:tc>
      </w:tr>
      <w:tr w:rsidR="00A952DF" w:rsidRPr="00425569" w14:paraId="68B7A3D0"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04178B" w14:textId="77777777" w:rsidR="00A952DF" w:rsidRPr="00425569" w:rsidRDefault="001476A3" w:rsidP="00A952DF">
            <w:pPr>
              <w:keepNext/>
              <w:spacing w:before="60" w:after="60"/>
              <w:rPr>
                <w:rFonts w:cs="Arial"/>
                <w:szCs w:val="22"/>
              </w:rPr>
            </w:pPr>
            <w:r>
              <w:rPr>
                <w:rFonts w:cs="Arial"/>
                <w:szCs w:val="22"/>
              </w:rPr>
              <w:t>Business address</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107F10F" w14:textId="77777777" w:rsidR="00A952DF" w:rsidRPr="00425569" w:rsidRDefault="00A952DF" w:rsidP="00A952DF">
            <w:pPr>
              <w:keepNext/>
              <w:spacing w:before="60" w:after="60"/>
              <w:rPr>
                <w:rFonts w:cs="Arial"/>
                <w:szCs w:val="22"/>
              </w:rPr>
            </w:pPr>
          </w:p>
        </w:tc>
      </w:tr>
      <w:tr w:rsidR="00A952DF" w:rsidRPr="00425569" w14:paraId="60DF171B"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8145AD2" w14:textId="77777777" w:rsidR="00A952DF" w:rsidRDefault="001476A3" w:rsidP="00A952DF">
            <w:pPr>
              <w:keepNext/>
              <w:spacing w:before="60" w:after="60"/>
              <w:rPr>
                <w:rFonts w:cs="Arial"/>
                <w:szCs w:val="22"/>
              </w:rPr>
            </w:pPr>
            <w:r>
              <w:rPr>
                <w:rFonts w:cs="Arial"/>
                <w:szCs w:val="22"/>
              </w:rPr>
              <w:t>Suburb</w:t>
            </w:r>
          </w:p>
        </w:tc>
        <w:tc>
          <w:tcPr>
            <w:tcW w:w="4211"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ED1895" w14:textId="77777777" w:rsidR="00A952DF" w:rsidRPr="00425569" w:rsidRDefault="00A952DF" w:rsidP="00A952DF">
            <w:pPr>
              <w:keepNext/>
              <w:spacing w:before="60" w:after="60"/>
              <w:rPr>
                <w:rFonts w:cs="Arial"/>
                <w:szCs w:val="22"/>
              </w:rPr>
            </w:pPr>
          </w:p>
        </w:tc>
        <w:tc>
          <w:tcPr>
            <w:tcW w:w="9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D4F45A" w14:textId="77777777" w:rsidR="00A952DF" w:rsidRPr="00425569" w:rsidRDefault="001476A3" w:rsidP="00A952DF">
            <w:pPr>
              <w:keepNext/>
              <w:spacing w:before="60" w:after="60"/>
              <w:rPr>
                <w:rFonts w:cs="Arial"/>
                <w:szCs w:val="22"/>
              </w:rPr>
            </w:pPr>
            <w:r>
              <w:rPr>
                <w:rFonts w:cs="Arial"/>
                <w:szCs w:val="22"/>
              </w:rPr>
              <w:t>State</w:t>
            </w:r>
          </w:p>
        </w:tc>
        <w:tc>
          <w:tcPr>
            <w:tcW w:w="110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5AF1404" w14:textId="77777777" w:rsidR="00A952DF" w:rsidRPr="00425569" w:rsidRDefault="00A952DF" w:rsidP="00A952DF">
            <w:pPr>
              <w:keepNext/>
              <w:spacing w:before="60" w:after="60"/>
              <w:rPr>
                <w:rFonts w:cs="Arial"/>
                <w:szCs w:val="22"/>
              </w:rPr>
            </w:pPr>
          </w:p>
        </w:tc>
        <w:tc>
          <w:tcPr>
            <w:tcW w:w="11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9F7F8C" w14:textId="77777777" w:rsidR="00A952DF" w:rsidRPr="00425569" w:rsidRDefault="001476A3" w:rsidP="00A952DF">
            <w:pPr>
              <w:keepNext/>
              <w:spacing w:before="60" w:after="60"/>
              <w:rPr>
                <w:rFonts w:cs="Arial"/>
                <w:szCs w:val="22"/>
              </w:rPr>
            </w:pPr>
            <w:r>
              <w:rPr>
                <w:rFonts w:cs="Arial"/>
                <w:szCs w:val="22"/>
              </w:rPr>
              <w:t>Postcode</w:t>
            </w:r>
          </w:p>
        </w:tc>
        <w:tc>
          <w:tcPr>
            <w:tcW w:w="1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9ECEA24" w14:textId="77777777" w:rsidR="00A952DF" w:rsidRPr="00425569" w:rsidRDefault="00A952DF" w:rsidP="00A952DF">
            <w:pPr>
              <w:keepNext/>
              <w:spacing w:before="60" w:after="60"/>
              <w:rPr>
                <w:rFonts w:cs="Arial"/>
                <w:szCs w:val="22"/>
              </w:rPr>
            </w:pPr>
          </w:p>
        </w:tc>
      </w:tr>
      <w:tr w:rsidR="00A952DF" w:rsidRPr="00FC4C2C" w14:paraId="7B8BCCD7"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865134" w14:textId="77777777" w:rsidR="00A952DF" w:rsidRPr="00206D10" w:rsidRDefault="001476A3" w:rsidP="00A952DF">
            <w:pPr>
              <w:spacing w:before="60" w:after="60"/>
              <w:rPr>
                <w:rStyle w:val="Questionlabel"/>
                <w:b w:val="0"/>
              </w:rPr>
            </w:pPr>
            <w:r>
              <w:rPr>
                <w:rStyle w:val="Questionlabel"/>
                <w:b w:val="0"/>
              </w:rPr>
              <w:t>Phone number</w:t>
            </w:r>
          </w:p>
        </w:tc>
        <w:tc>
          <w:tcPr>
            <w:tcW w:w="324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E63565" w14:textId="77777777" w:rsidR="00A952DF" w:rsidRPr="00FC4C2C" w:rsidRDefault="00A952DF" w:rsidP="00A952DF">
            <w:pPr>
              <w:spacing w:before="60" w:after="60"/>
              <w:rPr>
                <w:rFonts w:cs="Arial"/>
                <w:szCs w:val="22"/>
              </w:rPr>
            </w:pPr>
          </w:p>
        </w:tc>
        <w:tc>
          <w:tcPr>
            <w:tcW w:w="186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9B470B" w14:textId="77777777" w:rsidR="00A952DF" w:rsidRPr="00206D10" w:rsidRDefault="001476A3" w:rsidP="00A952DF">
            <w:pPr>
              <w:spacing w:before="60" w:after="60"/>
              <w:rPr>
                <w:rStyle w:val="Questionlabel"/>
                <w:b w:val="0"/>
              </w:rPr>
            </w:pPr>
            <w:r>
              <w:rPr>
                <w:rStyle w:val="Questionlabel"/>
                <w:b w:val="0"/>
              </w:rPr>
              <w:t>Mobile number</w:t>
            </w:r>
          </w:p>
        </w:tc>
        <w:tc>
          <w:tcPr>
            <w:tcW w:w="354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2016BA8" w14:textId="77777777" w:rsidR="00A952DF" w:rsidRPr="00FC4C2C" w:rsidRDefault="00A952DF" w:rsidP="00A952DF">
            <w:pPr>
              <w:spacing w:before="60" w:after="60"/>
              <w:rPr>
                <w:rFonts w:cs="Arial"/>
                <w:szCs w:val="22"/>
              </w:rPr>
            </w:pPr>
          </w:p>
        </w:tc>
      </w:tr>
      <w:tr w:rsidR="00A952DF" w:rsidRPr="00FC4C2C" w14:paraId="28BB4D3C"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3E58E1" w14:textId="77777777" w:rsidR="00A952DF" w:rsidRPr="00206D10" w:rsidRDefault="001476A3" w:rsidP="00A952DF">
            <w:pPr>
              <w:spacing w:before="60" w:after="60"/>
              <w:rPr>
                <w:rStyle w:val="Questionlabel"/>
                <w:b w:val="0"/>
              </w:rPr>
            </w:pPr>
            <w:r>
              <w:rPr>
                <w:rStyle w:val="Questionlabel"/>
                <w:b w:val="0"/>
              </w:rPr>
              <w:t>Email address</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BE4847C" w14:textId="77777777" w:rsidR="00A952DF" w:rsidRPr="00FC4C2C" w:rsidRDefault="00A952DF" w:rsidP="00A952DF">
            <w:pPr>
              <w:spacing w:before="60" w:after="60"/>
              <w:rPr>
                <w:rFonts w:cs="Arial"/>
                <w:szCs w:val="22"/>
              </w:rPr>
            </w:pPr>
          </w:p>
        </w:tc>
      </w:tr>
      <w:tr w:rsidR="00A952DF" w:rsidRPr="00D8760F" w14:paraId="61D63DB3"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348EB583" w14:textId="77777777" w:rsidR="00A952DF" w:rsidRPr="00D8760F" w:rsidRDefault="00A952DF" w:rsidP="00A952DF">
            <w:pPr>
              <w:keepNext/>
              <w:spacing w:before="60" w:after="60"/>
              <w:rPr>
                <w:rFonts w:cs="Arial"/>
                <w:b/>
                <w:bCs/>
                <w:szCs w:val="22"/>
              </w:rPr>
            </w:pPr>
            <w:r>
              <w:rPr>
                <w:rFonts w:cs="Arial"/>
                <w:b/>
                <w:bCs/>
                <w:szCs w:val="22"/>
              </w:rPr>
              <w:t>Other place of business details (2)</w:t>
            </w:r>
          </w:p>
        </w:tc>
      </w:tr>
      <w:tr w:rsidR="00A952DF" w:rsidRPr="00425569" w14:paraId="4D4DAD58"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09F76E" w14:textId="77777777" w:rsidR="00A952DF" w:rsidRPr="00425569" w:rsidRDefault="001476A3" w:rsidP="00A952DF">
            <w:pPr>
              <w:keepNext/>
              <w:spacing w:before="60" w:after="60"/>
              <w:rPr>
                <w:rFonts w:cs="Arial"/>
                <w:szCs w:val="22"/>
              </w:rPr>
            </w:pPr>
            <w:r>
              <w:rPr>
                <w:rFonts w:cs="Arial"/>
                <w:szCs w:val="22"/>
              </w:rPr>
              <w:t>Business address</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0663D61" w14:textId="77777777" w:rsidR="00A952DF" w:rsidRPr="00425569" w:rsidRDefault="00A952DF" w:rsidP="00A952DF">
            <w:pPr>
              <w:keepNext/>
              <w:spacing w:before="60" w:after="60"/>
              <w:rPr>
                <w:rFonts w:cs="Arial"/>
                <w:szCs w:val="22"/>
              </w:rPr>
            </w:pPr>
          </w:p>
        </w:tc>
      </w:tr>
      <w:tr w:rsidR="00A952DF" w:rsidRPr="00425569" w14:paraId="0CB6C0E8"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FFF385" w14:textId="77777777" w:rsidR="00A952DF" w:rsidRDefault="001476A3" w:rsidP="00A952DF">
            <w:pPr>
              <w:keepNext/>
              <w:spacing w:before="60" w:after="60"/>
              <w:rPr>
                <w:rFonts w:cs="Arial"/>
                <w:szCs w:val="22"/>
              </w:rPr>
            </w:pPr>
            <w:r>
              <w:rPr>
                <w:rFonts w:cs="Arial"/>
                <w:szCs w:val="22"/>
              </w:rPr>
              <w:t>Suburb</w:t>
            </w:r>
          </w:p>
        </w:tc>
        <w:tc>
          <w:tcPr>
            <w:tcW w:w="4211"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12DF407" w14:textId="77777777" w:rsidR="00A952DF" w:rsidRPr="00425569" w:rsidRDefault="00A952DF" w:rsidP="00A952DF">
            <w:pPr>
              <w:keepNext/>
              <w:spacing w:before="60" w:after="60"/>
              <w:rPr>
                <w:rFonts w:cs="Arial"/>
                <w:szCs w:val="22"/>
              </w:rPr>
            </w:pPr>
          </w:p>
        </w:tc>
        <w:tc>
          <w:tcPr>
            <w:tcW w:w="9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AF7B206" w14:textId="77777777" w:rsidR="00A952DF" w:rsidRPr="00425569" w:rsidRDefault="001476A3" w:rsidP="00A952DF">
            <w:pPr>
              <w:keepNext/>
              <w:spacing w:before="60" w:after="60"/>
              <w:rPr>
                <w:rFonts w:cs="Arial"/>
                <w:szCs w:val="22"/>
              </w:rPr>
            </w:pPr>
            <w:r>
              <w:rPr>
                <w:rFonts w:cs="Arial"/>
                <w:szCs w:val="22"/>
              </w:rPr>
              <w:t>State</w:t>
            </w:r>
          </w:p>
        </w:tc>
        <w:tc>
          <w:tcPr>
            <w:tcW w:w="110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753EDC" w14:textId="77777777" w:rsidR="00A952DF" w:rsidRPr="00425569" w:rsidRDefault="00A952DF" w:rsidP="00A952DF">
            <w:pPr>
              <w:keepNext/>
              <w:spacing w:before="60" w:after="60"/>
              <w:rPr>
                <w:rFonts w:cs="Arial"/>
                <w:szCs w:val="22"/>
              </w:rPr>
            </w:pPr>
          </w:p>
        </w:tc>
        <w:tc>
          <w:tcPr>
            <w:tcW w:w="11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F95DFB" w14:textId="77777777" w:rsidR="00A952DF" w:rsidRPr="00425569" w:rsidRDefault="001476A3" w:rsidP="00A952DF">
            <w:pPr>
              <w:keepNext/>
              <w:spacing w:before="60" w:after="60"/>
              <w:rPr>
                <w:rFonts w:cs="Arial"/>
                <w:szCs w:val="22"/>
              </w:rPr>
            </w:pPr>
            <w:r>
              <w:rPr>
                <w:rFonts w:cs="Arial"/>
                <w:szCs w:val="22"/>
              </w:rPr>
              <w:t>Postcode</w:t>
            </w:r>
          </w:p>
        </w:tc>
        <w:tc>
          <w:tcPr>
            <w:tcW w:w="1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8973AC7" w14:textId="77777777" w:rsidR="00A952DF" w:rsidRPr="00425569" w:rsidRDefault="00A952DF" w:rsidP="00A952DF">
            <w:pPr>
              <w:keepNext/>
              <w:spacing w:before="60" w:after="60"/>
              <w:rPr>
                <w:rFonts w:cs="Arial"/>
                <w:szCs w:val="22"/>
              </w:rPr>
            </w:pPr>
          </w:p>
        </w:tc>
      </w:tr>
      <w:tr w:rsidR="00A952DF" w:rsidRPr="00FC4C2C" w14:paraId="2A0E9E05"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134B3D" w14:textId="77777777" w:rsidR="00A952DF" w:rsidRPr="00206D10" w:rsidRDefault="001476A3" w:rsidP="00A952DF">
            <w:pPr>
              <w:spacing w:before="60" w:after="60"/>
              <w:rPr>
                <w:rStyle w:val="Questionlabel"/>
                <w:b w:val="0"/>
              </w:rPr>
            </w:pPr>
            <w:r>
              <w:rPr>
                <w:rStyle w:val="Questionlabel"/>
                <w:b w:val="0"/>
              </w:rPr>
              <w:t>Phone number</w:t>
            </w:r>
          </w:p>
        </w:tc>
        <w:tc>
          <w:tcPr>
            <w:tcW w:w="324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3A3D86" w14:textId="77777777" w:rsidR="00A952DF" w:rsidRPr="00FC4C2C" w:rsidRDefault="00A952DF" w:rsidP="00A952DF">
            <w:pPr>
              <w:spacing w:before="60" w:after="60"/>
              <w:rPr>
                <w:rFonts w:cs="Arial"/>
                <w:szCs w:val="22"/>
              </w:rPr>
            </w:pPr>
          </w:p>
        </w:tc>
        <w:tc>
          <w:tcPr>
            <w:tcW w:w="186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5719C5" w14:textId="77777777" w:rsidR="00A952DF" w:rsidRPr="00206D10" w:rsidRDefault="001476A3" w:rsidP="00A952DF">
            <w:pPr>
              <w:spacing w:before="60" w:after="60"/>
              <w:rPr>
                <w:rStyle w:val="Questionlabel"/>
                <w:b w:val="0"/>
              </w:rPr>
            </w:pPr>
            <w:r>
              <w:rPr>
                <w:rStyle w:val="Questionlabel"/>
                <w:b w:val="0"/>
              </w:rPr>
              <w:t>Mobile number</w:t>
            </w:r>
          </w:p>
        </w:tc>
        <w:tc>
          <w:tcPr>
            <w:tcW w:w="354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284571D" w14:textId="77777777" w:rsidR="00A952DF" w:rsidRPr="00FC4C2C" w:rsidRDefault="00A952DF" w:rsidP="00A952DF">
            <w:pPr>
              <w:spacing w:before="60" w:after="60"/>
              <w:rPr>
                <w:rFonts w:cs="Arial"/>
                <w:szCs w:val="22"/>
              </w:rPr>
            </w:pPr>
          </w:p>
        </w:tc>
      </w:tr>
      <w:tr w:rsidR="00A952DF" w:rsidRPr="00FC4C2C" w14:paraId="5E16B69F" w14:textId="77777777" w:rsidTr="00D80968">
        <w:trPr>
          <w:trHeight w:val="204"/>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D0FF49" w14:textId="77777777" w:rsidR="00A952DF" w:rsidRPr="00206D10" w:rsidRDefault="001476A3" w:rsidP="00A952DF">
            <w:pPr>
              <w:spacing w:before="60" w:after="60"/>
              <w:rPr>
                <w:rStyle w:val="Questionlabel"/>
                <w:b w:val="0"/>
              </w:rPr>
            </w:pPr>
            <w:r>
              <w:rPr>
                <w:rStyle w:val="Questionlabel"/>
                <w:b w:val="0"/>
              </w:rPr>
              <w:t>Email address</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5DE595B" w14:textId="77777777" w:rsidR="00A952DF" w:rsidRPr="00FC4C2C" w:rsidRDefault="00A952DF" w:rsidP="00A952DF">
            <w:pPr>
              <w:spacing w:before="60" w:after="60"/>
              <w:rPr>
                <w:rFonts w:cs="Arial"/>
                <w:szCs w:val="22"/>
              </w:rPr>
            </w:pPr>
          </w:p>
        </w:tc>
      </w:tr>
      <w:tr w:rsidR="00A952DF" w:rsidRPr="002B3BDC" w14:paraId="5B319842" w14:textId="77777777" w:rsidTr="00D80968">
        <w:trPr>
          <w:trHeight w:val="6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2868E54E" w14:textId="77777777" w:rsidR="00A952DF" w:rsidRPr="002B3BDC" w:rsidRDefault="00A952DF" w:rsidP="00A952DF">
            <w:pPr>
              <w:spacing w:before="60" w:after="60"/>
              <w:rPr>
                <w:rFonts w:cs="Arial"/>
                <w:b/>
                <w:szCs w:val="22"/>
              </w:rPr>
            </w:pPr>
            <w:r>
              <w:rPr>
                <w:rFonts w:cs="Arial"/>
                <w:b/>
                <w:szCs w:val="22"/>
              </w:rPr>
              <w:t>Applicant declaration</w:t>
            </w:r>
          </w:p>
        </w:tc>
      </w:tr>
      <w:tr w:rsidR="00A952DF" w:rsidRPr="002B3BDC" w14:paraId="598E0CFD" w14:textId="77777777" w:rsidTr="00D80968">
        <w:trPr>
          <w:trHeight w:val="66"/>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AAFB4A" w14:textId="77777777" w:rsidR="00A952DF" w:rsidRPr="002B3BDC" w:rsidRDefault="001476A3" w:rsidP="00A952DF">
            <w:pPr>
              <w:spacing w:before="60" w:after="60"/>
              <w:rPr>
                <w:rStyle w:val="Questionlabel"/>
                <w:b w:val="0"/>
              </w:rPr>
            </w:pPr>
            <w:r>
              <w:rPr>
                <w:rStyle w:val="Questionlabel"/>
                <w:b w:val="0"/>
              </w:rPr>
              <w:t>I, (full name)</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276FB27" w14:textId="77777777" w:rsidR="00A952DF" w:rsidRPr="002B3BDC" w:rsidRDefault="00A952DF" w:rsidP="00A952DF">
            <w:pPr>
              <w:spacing w:before="60" w:after="60"/>
              <w:rPr>
                <w:rFonts w:cs="Arial"/>
                <w:b/>
                <w:szCs w:val="22"/>
              </w:rPr>
            </w:pPr>
          </w:p>
        </w:tc>
      </w:tr>
      <w:tr w:rsidR="00A952DF" w:rsidRPr="002B3BDC" w14:paraId="66EAEB71" w14:textId="77777777" w:rsidTr="00D80968">
        <w:trPr>
          <w:trHeight w:val="66"/>
        </w:trPr>
        <w:tc>
          <w:tcPr>
            <w:tcW w:w="211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952FA2" w14:textId="77777777" w:rsidR="00A952DF" w:rsidRPr="002B3BDC" w:rsidRDefault="001476A3" w:rsidP="00A952DF">
            <w:pPr>
              <w:spacing w:before="60" w:after="60"/>
              <w:rPr>
                <w:rStyle w:val="Questionlabel"/>
                <w:b w:val="0"/>
              </w:rPr>
            </w:pPr>
            <w:r>
              <w:rPr>
                <w:rStyle w:val="Questionlabel"/>
                <w:b w:val="0"/>
              </w:rPr>
              <w:t>Of (address)</w:t>
            </w:r>
          </w:p>
        </w:tc>
        <w:tc>
          <w:tcPr>
            <w:tcW w:w="865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B513F02" w14:textId="77777777" w:rsidR="00A952DF" w:rsidRPr="002B3BDC" w:rsidRDefault="00A952DF" w:rsidP="00A952DF">
            <w:pPr>
              <w:spacing w:before="60" w:after="60"/>
              <w:rPr>
                <w:rFonts w:cs="Arial"/>
                <w:b/>
                <w:szCs w:val="22"/>
              </w:rPr>
            </w:pPr>
          </w:p>
        </w:tc>
      </w:tr>
      <w:tr w:rsidR="00A952DF" w:rsidRPr="002B3BDC" w14:paraId="6AED3482" w14:textId="77777777" w:rsidTr="00D80968">
        <w:trPr>
          <w:trHeight w:val="6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5D574556" w14:textId="77777777" w:rsidR="00A952DF" w:rsidRPr="0087013C" w:rsidRDefault="00A952DF" w:rsidP="00A952DF">
            <w:pPr>
              <w:spacing w:before="60" w:after="60"/>
            </w:pPr>
            <w:r w:rsidRPr="00FC4C2C">
              <w:t xml:space="preserve">Solemnly and sincerely declare that: </w:t>
            </w:r>
          </w:p>
          <w:p w14:paraId="780BD4AC" w14:textId="77777777" w:rsidR="00A952DF" w:rsidRPr="00903323" w:rsidRDefault="00A952DF" w:rsidP="00A952DF">
            <w:pPr>
              <w:pStyle w:val="ListParagraph"/>
              <w:widowControl w:val="0"/>
              <w:numPr>
                <w:ilvl w:val="0"/>
                <w:numId w:val="12"/>
              </w:numPr>
              <w:tabs>
                <w:tab w:val="center" w:pos="5262"/>
              </w:tabs>
              <w:spacing w:before="60" w:after="60"/>
              <w:contextualSpacing/>
              <w:rPr>
                <w:rFonts w:asciiTheme="minorHAnsi" w:hAnsiTheme="minorHAnsi" w:cs="Arial"/>
              </w:rPr>
            </w:pPr>
            <w:r w:rsidRPr="00903323">
              <w:rPr>
                <w:rFonts w:asciiTheme="minorHAnsi" w:hAnsiTheme="minorHAnsi" w:cs="Arial"/>
              </w:rPr>
              <w:t>I have been appointed nominee of the corporation for the purposes of the</w:t>
            </w:r>
            <w:r>
              <w:rPr>
                <w:rFonts w:asciiTheme="minorHAnsi" w:hAnsiTheme="minorHAnsi" w:cs="Arial"/>
              </w:rPr>
              <w:t xml:space="preserve"> </w:t>
            </w:r>
            <w:r w:rsidRPr="00A952DF">
              <w:rPr>
                <w:rFonts w:asciiTheme="minorHAnsi" w:hAnsiTheme="minorHAnsi" w:cs="Arial"/>
                <w:i/>
              </w:rPr>
              <w:t>Private Security Act 1995</w:t>
            </w:r>
            <w:r w:rsidRPr="00903323">
              <w:rPr>
                <w:rFonts w:asciiTheme="minorHAnsi" w:hAnsiTheme="minorHAnsi" w:cs="Arial"/>
              </w:rPr>
              <w:t>, and am in bona fide control of the affairs of the co</w:t>
            </w:r>
            <w:r>
              <w:rPr>
                <w:rFonts w:asciiTheme="minorHAnsi" w:hAnsiTheme="minorHAnsi" w:cs="Arial"/>
              </w:rPr>
              <w:t>mpany</w:t>
            </w:r>
            <w:r w:rsidRPr="00903323">
              <w:rPr>
                <w:rFonts w:asciiTheme="minorHAnsi" w:hAnsiTheme="minorHAnsi" w:cs="Arial"/>
              </w:rPr>
              <w:t xml:space="preserve"> in the Northern Territory; and</w:t>
            </w:r>
          </w:p>
          <w:p w14:paraId="78EAC1EB" w14:textId="77777777" w:rsidR="00A952DF" w:rsidRPr="00FC4C2C" w:rsidRDefault="00A952DF" w:rsidP="00A952DF">
            <w:pPr>
              <w:pStyle w:val="ListParagraph"/>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611E42E3" w14:textId="77777777" w:rsidR="00A952DF" w:rsidRPr="00B95ECB" w:rsidRDefault="00A952DF" w:rsidP="00A952DF">
            <w:pPr>
              <w:pStyle w:val="ListParagraph"/>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14:paraId="60F8FBAB" w14:textId="77777777" w:rsidR="00A952DF" w:rsidRPr="002B3BDC" w:rsidRDefault="00A952DF" w:rsidP="00A952DF">
            <w:pPr>
              <w:pStyle w:val="ListParagraph"/>
              <w:numPr>
                <w:ilvl w:val="0"/>
                <w:numId w:val="12"/>
              </w:numPr>
              <w:spacing w:before="60" w:after="60"/>
              <w:rPr>
                <w:rFonts w:cs="Arial"/>
                <w:b/>
                <w:szCs w:val="22"/>
              </w:rPr>
            </w:pPr>
            <w:r>
              <w:rPr>
                <w:rFonts w:cs="Arial"/>
              </w:rPr>
              <w:t xml:space="preserve">The declaration is true and correct; and </w:t>
            </w:r>
          </w:p>
          <w:p w14:paraId="4ADBBCF7" w14:textId="77777777" w:rsidR="00A952DF" w:rsidRPr="002B3BDC" w:rsidRDefault="00A952DF" w:rsidP="00A952DF">
            <w:pPr>
              <w:pStyle w:val="ListParagraph"/>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A952DF" w:rsidRPr="002B3BDC" w14:paraId="2300D183" w14:textId="77777777" w:rsidTr="00D80968">
        <w:trPr>
          <w:trHeight w:val="66"/>
        </w:trPr>
        <w:tc>
          <w:tcPr>
            <w:tcW w:w="4481"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0444D5" w14:textId="77777777" w:rsidR="00A952DF" w:rsidRPr="0043570D" w:rsidRDefault="00A952DF" w:rsidP="00A952DF">
            <w:pPr>
              <w:spacing w:before="60" w:after="60"/>
              <w:rPr>
                <w:rStyle w:val="Questionlabel"/>
                <w:b w:val="0"/>
              </w:rPr>
            </w:pPr>
            <w:r w:rsidRPr="0043570D">
              <w:rPr>
                <w:rStyle w:val="Questionlabel"/>
                <w:b w:val="0"/>
              </w:rPr>
              <w:t>This dec</w:t>
            </w:r>
            <w:r w:rsidR="001476A3">
              <w:rPr>
                <w:rStyle w:val="Questionlabel"/>
                <w:b w:val="0"/>
              </w:rPr>
              <w:t>laration was made at (location)</w:t>
            </w:r>
          </w:p>
        </w:tc>
        <w:tc>
          <w:tcPr>
            <w:tcW w:w="3328"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D15E8C" w14:textId="77777777" w:rsidR="00A952DF" w:rsidRPr="002B3BDC" w:rsidRDefault="00A952DF" w:rsidP="00A952DF">
            <w:pPr>
              <w:spacing w:before="60" w:after="60"/>
              <w:rPr>
                <w:rFonts w:cs="Arial"/>
                <w:b/>
                <w:szCs w:val="22"/>
              </w:rPr>
            </w:pPr>
          </w:p>
        </w:tc>
        <w:tc>
          <w:tcPr>
            <w:tcW w:w="126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224D90F" w14:textId="77777777" w:rsidR="00A952DF" w:rsidRPr="0043570D" w:rsidRDefault="001476A3" w:rsidP="00A952DF">
            <w:pPr>
              <w:spacing w:before="60" w:after="60"/>
              <w:rPr>
                <w:rStyle w:val="Questionlabel"/>
                <w:b w:val="0"/>
              </w:rPr>
            </w:pPr>
            <w:r>
              <w:rPr>
                <w:rStyle w:val="Questionlabel"/>
                <w:b w:val="0"/>
              </w:rPr>
              <w:t>On (date)</w:t>
            </w:r>
          </w:p>
        </w:tc>
        <w:tc>
          <w:tcPr>
            <w:tcW w:w="170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AA7D0C4" w14:textId="77777777" w:rsidR="00A952DF" w:rsidRPr="002B3BDC" w:rsidRDefault="00A952DF" w:rsidP="00A952DF">
            <w:pPr>
              <w:spacing w:before="60" w:after="60"/>
              <w:rPr>
                <w:rFonts w:cs="Arial"/>
                <w:b/>
                <w:szCs w:val="22"/>
              </w:rPr>
            </w:pPr>
          </w:p>
        </w:tc>
      </w:tr>
      <w:tr w:rsidR="00A952DF" w:rsidRPr="002B3BDC" w14:paraId="4F0227E0" w14:textId="77777777" w:rsidTr="00D80968">
        <w:trPr>
          <w:trHeight w:val="66"/>
        </w:trPr>
        <w:tc>
          <w:tcPr>
            <w:tcW w:w="2801"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724E0D" w14:textId="77777777" w:rsidR="00A952DF" w:rsidRPr="0043570D" w:rsidRDefault="001476A3" w:rsidP="00A952DF">
            <w:pPr>
              <w:spacing w:before="60" w:after="60"/>
              <w:rPr>
                <w:rStyle w:val="Questionlabel"/>
                <w:b w:val="0"/>
              </w:rPr>
            </w:pPr>
            <w:r>
              <w:rPr>
                <w:rStyle w:val="Questionlabel"/>
                <w:b w:val="0"/>
              </w:rPr>
              <w:t>Applicant signature</w:t>
            </w:r>
          </w:p>
        </w:tc>
        <w:tc>
          <w:tcPr>
            <w:tcW w:w="7973"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9294328" w14:textId="77777777" w:rsidR="00A952DF" w:rsidRPr="002B3BDC" w:rsidRDefault="00A952DF" w:rsidP="00A952DF">
            <w:pPr>
              <w:spacing w:before="120" w:after="120"/>
              <w:rPr>
                <w:rFonts w:cs="Arial"/>
                <w:b/>
                <w:szCs w:val="22"/>
              </w:rPr>
            </w:pPr>
          </w:p>
        </w:tc>
      </w:tr>
      <w:tr w:rsidR="00A952DF" w:rsidRPr="002B3BDC" w14:paraId="1AE48466" w14:textId="77777777" w:rsidTr="00D80968">
        <w:trPr>
          <w:trHeight w:val="6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20C0AE1E" w14:textId="77777777" w:rsidR="00A952DF" w:rsidRPr="002B3BDC" w:rsidRDefault="00A952DF" w:rsidP="00A952DF">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A952DF" w:rsidRPr="0084505B" w14:paraId="6EB8135B" w14:textId="77777777" w:rsidTr="00D80968">
        <w:trPr>
          <w:trHeight w:val="70"/>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BB80C2E" w14:textId="77777777" w:rsidR="00A952DF" w:rsidRPr="0084505B" w:rsidRDefault="00A952DF" w:rsidP="00A952DF">
            <w:pPr>
              <w:spacing w:before="60" w:after="60"/>
              <w:rPr>
                <w:rFonts w:cs="Arial"/>
                <w:b/>
                <w:szCs w:val="22"/>
              </w:rPr>
            </w:pPr>
            <w:r w:rsidRPr="0084505B">
              <w:rPr>
                <w:rFonts w:cs="Arial"/>
                <w:b/>
                <w:szCs w:val="22"/>
              </w:rPr>
              <w:t>Receiving licence</w:t>
            </w:r>
          </w:p>
        </w:tc>
      </w:tr>
      <w:tr w:rsidR="00A952DF" w:rsidRPr="0084505B" w14:paraId="65C6C93A" w14:textId="77777777" w:rsidTr="00D80968">
        <w:trPr>
          <w:trHeight w:val="70"/>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26CB7150" w14:textId="77777777" w:rsidR="00A952DF" w:rsidRPr="0084505B" w:rsidRDefault="00A952DF" w:rsidP="00A952DF">
            <w:pPr>
              <w:spacing w:before="60" w:after="60"/>
              <w:rPr>
                <w:rStyle w:val="Questionlabel"/>
                <w:b w:val="0"/>
              </w:rPr>
            </w:pPr>
            <w:r w:rsidRPr="0084505B">
              <w:rPr>
                <w:rStyle w:val="Questionlabel"/>
                <w:b w:val="0"/>
              </w:rPr>
              <w:t>How do you wish to receive your licence?</w:t>
            </w:r>
          </w:p>
        </w:tc>
      </w:tr>
      <w:tr w:rsidR="00A952DF" w:rsidRPr="0084505B" w14:paraId="2448AFBB" w14:textId="77777777" w:rsidTr="00D80968">
        <w:trPr>
          <w:trHeight w:val="70"/>
        </w:trPr>
        <w:tc>
          <w:tcPr>
            <w:tcW w:w="154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162294A2" w14:textId="77777777" w:rsidR="00A952DF" w:rsidRPr="0084505B" w:rsidRDefault="00A952DF" w:rsidP="00A952DF">
            <w:pPr>
              <w:spacing w:before="60" w:after="60"/>
              <w:rPr>
                <w:rFonts w:cs="Arial"/>
                <w:szCs w:val="22"/>
              </w:rPr>
            </w:pPr>
            <w:r w:rsidRPr="0084505B">
              <w:rPr>
                <w:rFonts w:cs="Arial"/>
                <w:szCs w:val="22"/>
              </w:rPr>
              <w:t>Post</w:t>
            </w:r>
          </w:p>
        </w:tc>
        <w:tc>
          <w:tcPr>
            <w:tcW w:w="1812"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47ACC72B" w14:textId="77777777" w:rsidR="00A952DF" w:rsidRPr="0084505B" w:rsidRDefault="00A952DF" w:rsidP="00A952DF">
            <w:pPr>
              <w:spacing w:before="60" w:after="60"/>
              <w:rPr>
                <w:rFonts w:cs="Arial"/>
                <w:szCs w:val="22"/>
              </w:rPr>
            </w:pPr>
            <w:r w:rsidRPr="0084505B">
              <w:rPr>
                <w:rFonts w:cs="Arial"/>
                <w:szCs w:val="22"/>
              </w:rPr>
              <w:t>Yes / No</w:t>
            </w:r>
          </w:p>
        </w:tc>
        <w:tc>
          <w:tcPr>
            <w:tcW w:w="1453"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4A619EED" w14:textId="77777777" w:rsidR="00A952DF" w:rsidRPr="0084505B" w:rsidRDefault="00A952DF" w:rsidP="00A952DF">
            <w:pPr>
              <w:spacing w:before="60" w:after="60"/>
              <w:rPr>
                <w:rFonts w:cs="Arial"/>
                <w:szCs w:val="22"/>
              </w:rPr>
            </w:pPr>
            <w:r w:rsidRPr="0084505B">
              <w:rPr>
                <w:rFonts w:cs="Arial"/>
                <w:szCs w:val="22"/>
              </w:rPr>
              <w:t>Collection</w:t>
            </w:r>
          </w:p>
        </w:tc>
        <w:tc>
          <w:tcPr>
            <w:tcW w:w="1941"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1E1ACFED" w14:textId="77777777" w:rsidR="00A952DF" w:rsidRPr="0084505B" w:rsidRDefault="00A952DF" w:rsidP="00A952DF">
            <w:pPr>
              <w:spacing w:before="60" w:after="60"/>
              <w:rPr>
                <w:rFonts w:cs="Arial"/>
                <w:szCs w:val="22"/>
              </w:rPr>
            </w:pPr>
            <w:r w:rsidRPr="0084505B">
              <w:rPr>
                <w:rFonts w:cs="Arial"/>
                <w:szCs w:val="22"/>
              </w:rPr>
              <w:t>Yes / No</w:t>
            </w:r>
          </w:p>
        </w:tc>
        <w:tc>
          <w:tcPr>
            <w:tcW w:w="1056"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05A78B2C" w14:textId="77777777" w:rsidR="00A952DF" w:rsidRPr="0084505B" w:rsidRDefault="00A952DF" w:rsidP="00A952DF">
            <w:pPr>
              <w:spacing w:before="60" w:after="60"/>
              <w:rPr>
                <w:rFonts w:cs="Arial"/>
                <w:szCs w:val="22"/>
              </w:rPr>
            </w:pPr>
            <w:r w:rsidRPr="0084505B">
              <w:rPr>
                <w:rFonts w:cs="Arial"/>
                <w:szCs w:val="22"/>
              </w:rPr>
              <w:t xml:space="preserve">Email </w:t>
            </w:r>
          </w:p>
        </w:tc>
        <w:tc>
          <w:tcPr>
            <w:tcW w:w="2965"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14:paraId="0792C2D2" w14:textId="77777777" w:rsidR="00A952DF" w:rsidRPr="0084505B" w:rsidRDefault="00A952DF" w:rsidP="00A952DF">
            <w:pPr>
              <w:spacing w:before="60" w:after="60"/>
              <w:rPr>
                <w:rFonts w:cs="Arial"/>
                <w:szCs w:val="22"/>
              </w:rPr>
            </w:pPr>
            <w:r w:rsidRPr="0084505B">
              <w:rPr>
                <w:rFonts w:cs="Arial"/>
                <w:szCs w:val="22"/>
              </w:rPr>
              <w:t>Yes / No</w:t>
            </w:r>
          </w:p>
        </w:tc>
      </w:tr>
      <w:tr w:rsidR="00A952DF" w:rsidRPr="00FC4C2C" w14:paraId="41116B39" w14:textId="77777777" w:rsidTr="00D80968">
        <w:trPr>
          <w:trHeight w:val="5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138A70AD" w14:textId="77777777" w:rsidR="00A952DF" w:rsidRPr="007E440D" w:rsidRDefault="00A952DF" w:rsidP="00A952DF">
            <w:pPr>
              <w:keepNext/>
              <w:spacing w:before="60" w:after="60"/>
              <w:rPr>
                <w:rFonts w:cs="Arial"/>
                <w:b/>
                <w:szCs w:val="22"/>
              </w:rPr>
            </w:pPr>
            <w:r>
              <w:rPr>
                <w:rFonts w:cs="Arial"/>
                <w:b/>
                <w:szCs w:val="22"/>
              </w:rPr>
              <w:t>C</w:t>
            </w:r>
            <w:r w:rsidRPr="007E440D">
              <w:rPr>
                <w:rFonts w:cs="Arial"/>
                <w:b/>
                <w:szCs w:val="22"/>
              </w:rPr>
              <w:t>hecklist</w:t>
            </w:r>
          </w:p>
        </w:tc>
      </w:tr>
      <w:tr w:rsidR="00A952DF" w:rsidRPr="00FC4C2C" w14:paraId="5AB21E03" w14:textId="77777777" w:rsidTr="00D80968">
        <w:trPr>
          <w:trHeight w:val="56"/>
        </w:trPr>
        <w:tc>
          <w:tcPr>
            <w:tcW w:w="940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4B4365" w14:textId="77777777" w:rsidR="00A952DF" w:rsidRDefault="00A952DF" w:rsidP="00A952DF">
            <w:pPr>
              <w:spacing w:before="60" w:after="60"/>
              <w:rPr>
                <w:rFonts w:cs="Arial"/>
                <w:szCs w:val="22"/>
              </w:rPr>
            </w:pPr>
            <w:r>
              <w:t xml:space="preserve">Prescribed application fee – See the </w:t>
            </w:r>
            <w:hyperlink r:id="rId10" w:history="1">
              <w:r w:rsidRPr="00906B61">
                <w:rPr>
                  <w:rStyle w:val="Hyperlink"/>
                </w:rPr>
                <w:t>security licences fees</w:t>
              </w:r>
            </w:hyperlink>
            <w:r>
              <w:t xml:space="preserve"> page for fees.</w:t>
            </w:r>
          </w:p>
        </w:tc>
        <w:tc>
          <w:tcPr>
            <w:tcW w:w="13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66563CA" w14:textId="77777777" w:rsidR="00A952DF" w:rsidRPr="0084505B" w:rsidRDefault="00A952DF" w:rsidP="00A952DF">
            <w:pPr>
              <w:keepNext/>
              <w:spacing w:before="60" w:after="60"/>
              <w:jc w:val="center"/>
              <w:rPr>
                <w:rFonts w:cs="Arial"/>
                <w:szCs w:val="22"/>
              </w:rPr>
            </w:pPr>
            <w:r w:rsidRPr="0084505B">
              <w:rPr>
                <w:rFonts w:cs="Arial"/>
                <w:szCs w:val="22"/>
              </w:rPr>
              <w:t>Yes / No</w:t>
            </w:r>
          </w:p>
        </w:tc>
      </w:tr>
      <w:tr w:rsidR="00A952DF" w:rsidRPr="0084505B" w14:paraId="10FFC7E1" w14:textId="77777777" w:rsidTr="00D80968">
        <w:trPr>
          <w:trHeight w:val="56"/>
        </w:trPr>
        <w:tc>
          <w:tcPr>
            <w:tcW w:w="940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364CED" w14:textId="77777777" w:rsidR="00A952DF" w:rsidRPr="00B775BB" w:rsidRDefault="00A952DF" w:rsidP="00D80968">
            <w:pPr>
              <w:spacing w:before="60" w:after="60"/>
            </w:pPr>
            <w:r>
              <w:t>Applicant declaration completed and signed.</w:t>
            </w:r>
          </w:p>
        </w:tc>
        <w:tc>
          <w:tcPr>
            <w:tcW w:w="13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4321943" w14:textId="77777777" w:rsidR="00A952DF" w:rsidRPr="0084505B" w:rsidRDefault="00A952DF" w:rsidP="00D80968">
            <w:pPr>
              <w:spacing w:before="60" w:after="60"/>
              <w:jc w:val="center"/>
              <w:rPr>
                <w:rFonts w:cs="Arial"/>
                <w:szCs w:val="22"/>
              </w:rPr>
            </w:pPr>
            <w:r w:rsidRPr="0084505B">
              <w:rPr>
                <w:rFonts w:cs="Arial"/>
                <w:szCs w:val="22"/>
              </w:rPr>
              <w:t>Yes / No</w:t>
            </w:r>
          </w:p>
        </w:tc>
      </w:tr>
      <w:tr w:rsidR="00D80968" w:rsidRPr="0084505B" w14:paraId="349CE414" w14:textId="77777777" w:rsidTr="00D80968">
        <w:trPr>
          <w:trHeight w:val="56"/>
        </w:trPr>
        <w:tc>
          <w:tcPr>
            <w:tcW w:w="940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A3C07B" w14:textId="77777777" w:rsidR="00D80968" w:rsidRPr="00AA10C0" w:rsidRDefault="00D80968" w:rsidP="00D80968">
            <w:pPr>
              <w:spacing w:before="60" w:after="60"/>
            </w:pPr>
            <w:r>
              <w:t>Officer details and declaration completed and signed for each person associated with the application (pages 4-5).</w:t>
            </w:r>
          </w:p>
        </w:tc>
        <w:tc>
          <w:tcPr>
            <w:tcW w:w="13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81BFBF0" w14:textId="77777777" w:rsidR="00D80968" w:rsidRPr="0084505B" w:rsidRDefault="00D80968" w:rsidP="00D80968">
            <w:pPr>
              <w:spacing w:before="60" w:after="60"/>
              <w:jc w:val="center"/>
              <w:rPr>
                <w:rFonts w:cs="Arial"/>
                <w:szCs w:val="22"/>
              </w:rPr>
            </w:pPr>
            <w:r w:rsidRPr="0084505B">
              <w:rPr>
                <w:rFonts w:cs="Arial"/>
                <w:szCs w:val="22"/>
              </w:rPr>
              <w:t>Yes / No</w:t>
            </w:r>
          </w:p>
        </w:tc>
      </w:tr>
      <w:tr w:rsidR="00D80968" w:rsidRPr="00FC4C2C" w14:paraId="10D7D81C" w14:textId="77777777" w:rsidTr="00D80968">
        <w:trPr>
          <w:trHeight w:val="56"/>
        </w:trPr>
        <w:tc>
          <w:tcPr>
            <w:tcW w:w="940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E6AE75" w14:textId="1C96EA5C" w:rsidR="00D80968" w:rsidRPr="00AA10C0" w:rsidRDefault="00D80968" w:rsidP="00D80968">
            <w:pPr>
              <w:spacing w:before="60" w:after="60"/>
            </w:pPr>
            <w:r>
              <w:t xml:space="preserve">Safe NT criminal history name check results for </w:t>
            </w:r>
            <w:r w:rsidRPr="00E63A59">
              <w:rPr>
                <w:u w:val="single"/>
              </w:rPr>
              <w:t>each</w:t>
            </w:r>
            <w:r>
              <w:t xml:space="preserve"> person associated with the application for the purpose of </w:t>
            </w:r>
            <w:r w:rsidR="00E63A59">
              <w:t>‘</w:t>
            </w:r>
            <w:r>
              <w:t>security</w:t>
            </w:r>
            <w:r w:rsidR="00E63A59">
              <w:t xml:space="preserve"> licence’ only</w:t>
            </w:r>
            <w:r>
              <w:t>, including spent convictions attached.</w:t>
            </w:r>
          </w:p>
        </w:tc>
        <w:tc>
          <w:tcPr>
            <w:tcW w:w="13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9BF7428" w14:textId="77777777" w:rsidR="00D80968" w:rsidRPr="0084505B" w:rsidRDefault="00D80968" w:rsidP="00D80968">
            <w:pPr>
              <w:spacing w:before="60" w:after="60"/>
              <w:jc w:val="center"/>
              <w:rPr>
                <w:rFonts w:cs="Arial"/>
                <w:szCs w:val="22"/>
              </w:rPr>
            </w:pPr>
            <w:r w:rsidRPr="0084505B">
              <w:rPr>
                <w:rFonts w:cs="Arial"/>
                <w:szCs w:val="22"/>
              </w:rPr>
              <w:t>Yes / No</w:t>
            </w:r>
          </w:p>
        </w:tc>
      </w:tr>
      <w:tr w:rsidR="00D80968" w:rsidRPr="00FC4C2C" w14:paraId="523D4A89" w14:textId="77777777" w:rsidTr="00D80968">
        <w:trPr>
          <w:trHeight w:val="56"/>
        </w:trPr>
        <w:tc>
          <w:tcPr>
            <w:tcW w:w="9401" w:type="dxa"/>
            <w:gridSpan w:val="5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438A6FC5" w14:textId="77777777" w:rsidR="00D80968" w:rsidRDefault="00D80968" w:rsidP="00D80968">
            <w:pPr>
              <w:spacing w:before="60" w:after="60"/>
            </w:pPr>
            <w:r>
              <w:t>Current business name extract attached (if applicable)</w:t>
            </w:r>
          </w:p>
        </w:tc>
        <w:tc>
          <w:tcPr>
            <w:tcW w:w="1373"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0EEBFB5" w14:textId="77777777" w:rsidR="00D80968" w:rsidRPr="0084505B" w:rsidRDefault="00D80968" w:rsidP="00D80968">
            <w:pPr>
              <w:spacing w:before="60" w:after="60"/>
              <w:jc w:val="center"/>
              <w:rPr>
                <w:rFonts w:cs="Arial"/>
                <w:szCs w:val="22"/>
              </w:rPr>
            </w:pPr>
            <w:r w:rsidRPr="0084505B">
              <w:rPr>
                <w:rFonts w:cs="Arial"/>
                <w:szCs w:val="22"/>
              </w:rPr>
              <w:t>Yes / No</w:t>
            </w:r>
          </w:p>
        </w:tc>
      </w:tr>
      <w:tr w:rsidR="00D80968" w:rsidRPr="00FC4C2C" w14:paraId="382749B4" w14:textId="77777777" w:rsidTr="00D80968">
        <w:trPr>
          <w:trHeight w:val="56"/>
        </w:trPr>
        <w:tc>
          <w:tcPr>
            <w:tcW w:w="9401" w:type="dxa"/>
            <w:gridSpan w:val="5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614410" w14:textId="77777777" w:rsidR="00D80968" w:rsidRDefault="00D80968" w:rsidP="00D80968">
            <w:pPr>
              <w:spacing w:before="60" w:after="60"/>
            </w:pPr>
            <w:r>
              <w:lastRenderedPageBreak/>
              <w:t>Current ASIC company extract issued of each company or sole trader making up the firm/company within the last 30 days.</w:t>
            </w:r>
          </w:p>
        </w:tc>
        <w:tc>
          <w:tcPr>
            <w:tcW w:w="1373"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27CC891" w14:textId="77777777" w:rsidR="00D80968" w:rsidRPr="0084505B" w:rsidRDefault="00D80968" w:rsidP="00D80968">
            <w:pPr>
              <w:spacing w:before="60" w:after="60"/>
              <w:jc w:val="center"/>
              <w:rPr>
                <w:rFonts w:cs="Arial"/>
                <w:szCs w:val="22"/>
              </w:rPr>
            </w:pPr>
            <w:r w:rsidRPr="0084505B">
              <w:rPr>
                <w:rFonts w:cs="Arial"/>
                <w:szCs w:val="22"/>
              </w:rPr>
              <w:t>Yes / No</w:t>
            </w:r>
          </w:p>
        </w:tc>
      </w:tr>
      <w:tr w:rsidR="00D80968" w:rsidRPr="0084505B" w14:paraId="59C217C1" w14:textId="77777777" w:rsidTr="00D80968">
        <w:trPr>
          <w:trHeight w:val="56"/>
        </w:trPr>
        <w:tc>
          <w:tcPr>
            <w:tcW w:w="940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434EF0" w14:textId="77777777" w:rsidR="00D80968" w:rsidRDefault="00D80968" w:rsidP="00D80968">
            <w:pPr>
              <w:spacing w:before="60" w:after="60"/>
            </w:pPr>
            <w:r>
              <w:t>A passport sized photo not more than 6 months old attached of the nominated officer to be displayed on the certificate.</w:t>
            </w:r>
          </w:p>
        </w:tc>
        <w:tc>
          <w:tcPr>
            <w:tcW w:w="13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F383124" w14:textId="77777777" w:rsidR="00D80968" w:rsidRPr="0084505B" w:rsidRDefault="00D80968" w:rsidP="00D80968">
            <w:pPr>
              <w:spacing w:before="60" w:after="60"/>
              <w:jc w:val="center"/>
              <w:rPr>
                <w:rFonts w:cs="Arial"/>
                <w:szCs w:val="22"/>
              </w:rPr>
            </w:pPr>
            <w:r w:rsidRPr="0084505B">
              <w:rPr>
                <w:rFonts w:cs="Arial"/>
                <w:szCs w:val="22"/>
              </w:rPr>
              <w:t>Yes / No</w:t>
            </w:r>
          </w:p>
        </w:tc>
      </w:tr>
      <w:tr w:rsidR="00D80968" w:rsidRPr="00FC4C2C" w14:paraId="7E57F91D" w14:textId="77777777" w:rsidTr="00D80968">
        <w:trPr>
          <w:trHeight w:val="56"/>
        </w:trPr>
        <w:tc>
          <w:tcPr>
            <w:tcW w:w="940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1633B0" w14:textId="77777777" w:rsidR="00D80968" w:rsidRDefault="00D80968" w:rsidP="00D80968">
            <w:pPr>
              <w:spacing w:before="60" w:after="60"/>
              <w:jc w:val="both"/>
            </w:pPr>
            <w:r>
              <w:t>Current licence or permit issued by the Commonwealth, State or Territory government that has your DOB and photo attached for each person associated with the application. For example: Drivers licence, passport, evidence of age card, firearms licence, working with children’s card etc.</w:t>
            </w:r>
          </w:p>
        </w:tc>
        <w:tc>
          <w:tcPr>
            <w:tcW w:w="13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CC9A1FC" w14:textId="77777777" w:rsidR="00D80968" w:rsidRPr="0084505B" w:rsidRDefault="00D80968" w:rsidP="00D80968">
            <w:pPr>
              <w:spacing w:before="60" w:after="60"/>
              <w:jc w:val="center"/>
              <w:rPr>
                <w:rFonts w:cs="Arial"/>
                <w:szCs w:val="22"/>
              </w:rPr>
            </w:pPr>
            <w:r w:rsidRPr="0084505B">
              <w:rPr>
                <w:rFonts w:cs="Arial"/>
                <w:szCs w:val="22"/>
              </w:rPr>
              <w:t>Yes / No</w:t>
            </w:r>
          </w:p>
        </w:tc>
      </w:tr>
      <w:tr w:rsidR="00A952DF" w:rsidRPr="00FC4C2C" w14:paraId="7139B44C" w14:textId="77777777" w:rsidTr="00D80968">
        <w:trPr>
          <w:trHeight w:val="5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FFCD310" w14:textId="77777777" w:rsidR="00A952DF" w:rsidRPr="003D7FAF" w:rsidRDefault="00EC5D58" w:rsidP="00D80968">
            <w:pPr>
              <w:spacing w:before="60" w:after="60"/>
              <w:rPr>
                <w:b/>
              </w:rPr>
            </w:pPr>
            <w:r>
              <w:br w:type="page"/>
            </w:r>
            <w:r w:rsidR="00A952DF" w:rsidRPr="003D7FAF">
              <w:rPr>
                <w:b/>
              </w:rPr>
              <w:t>Privacy statement</w:t>
            </w:r>
          </w:p>
        </w:tc>
      </w:tr>
      <w:tr w:rsidR="00A952DF" w:rsidRPr="00FC4C2C" w14:paraId="5C56FA9E" w14:textId="77777777" w:rsidTr="00D80968">
        <w:trPr>
          <w:trHeight w:val="5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DC6BD3F" w14:textId="77777777" w:rsidR="00A952DF" w:rsidRDefault="00A952DF" w:rsidP="00D80968">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B040DE" w:rsidRPr="007E440D" w14:paraId="231E49DB"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FD96C59" w14:textId="77777777" w:rsidR="00B040DE" w:rsidRPr="007E440D" w:rsidRDefault="00B040DE" w:rsidP="00D80968">
            <w:pPr>
              <w:spacing w:before="60" w:after="60"/>
              <w:rPr>
                <w:rFonts w:cs="Arial"/>
                <w:b/>
                <w:szCs w:val="22"/>
              </w:rPr>
            </w:pPr>
            <w:r>
              <w:rPr>
                <w:rFonts w:cs="Arial"/>
                <w:b/>
                <w:szCs w:val="22"/>
              </w:rPr>
              <w:t>Disclaimer</w:t>
            </w:r>
          </w:p>
        </w:tc>
      </w:tr>
      <w:tr w:rsidR="00B040DE" w14:paraId="62EAB696"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5C0420E3" w14:textId="77777777" w:rsidR="00B040DE" w:rsidRDefault="00B040DE" w:rsidP="00D80968">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256E8580" w14:textId="77777777" w:rsidR="00B040DE" w:rsidRDefault="00B040DE" w:rsidP="00D80968">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1C043B98" w14:textId="77777777" w:rsidR="00B040DE" w:rsidRDefault="00B040DE" w:rsidP="00D80968">
            <w:pPr>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14:paraId="696F039E" w14:textId="77777777" w:rsidR="00B040DE" w:rsidRDefault="00B040DE" w:rsidP="00D80968">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A952DF" w:rsidRPr="00FC4C2C" w14:paraId="76C5423B" w14:textId="77777777" w:rsidTr="00D80968">
        <w:trPr>
          <w:trHeight w:val="5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616B91CD" w14:textId="77777777" w:rsidR="00A952DF" w:rsidRPr="00A52BA3" w:rsidRDefault="00A952DF" w:rsidP="00D80968">
            <w:pPr>
              <w:spacing w:before="60" w:after="60"/>
              <w:rPr>
                <w:rFonts w:cs="Arial"/>
                <w:b/>
                <w:szCs w:val="22"/>
              </w:rPr>
            </w:pPr>
            <w:r w:rsidRPr="00A52BA3">
              <w:rPr>
                <w:rFonts w:cs="Arial"/>
                <w:b/>
                <w:szCs w:val="22"/>
              </w:rPr>
              <w:t xml:space="preserve">Lodgement </w:t>
            </w:r>
          </w:p>
        </w:tc>
      </w:tr>
      <w:tr w:rsidR="00A952DF" w:rsidRPr="00FC4C2C" w14:paraId="4FDB747F" w14:textId="77777777" w:rsidTr="00D80968">
        <w:trPr>
          <w:trHeight w:val="5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088ACCB2" w14:textId="77777777" w:rsidR="00A952DF" w:rsidRDefault="00A952DF" w:rsidP="00D80968">
            <w:pPr>
              <w:spacing w:before="60" w:after="60"/>
              <w:rPr>
                <w:rFonts w:cs="Arial"/>
                <w:szCs w:val="22"/>
              </w:rPr>
            </w:pPr>
            <w:r w:rsidRPr="00BC1765">
              <w:rPr>
                <w:szCs w:val="22"/>
              </w:rPr>
              <w:t>Complete applications can be lodged in person, email or via post at a Territory Business Centre below:</w:t>
            </w:r>
          </w:p>
        </w:tc>
      </w:tr>
      <w:tr w:rsidR="00A952DF" w:rsidRPr="00FC4C2C" w14:paraId="0FB6D3A0" w14:textId="77777777" w:rsidTr="00D80968">
        <w:trPr>
          <w:trHeight w:val="56"/>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110FF1" w14:textId="77777777" w:rsidR="00A952DF" w:rsidRDefault="00A952DF" w:rsidP="00D80968">
            <w:pPr>
              <w:spacing w:before="60" w:after="60"/>
              <w:rPr>
                <w:rFonts w:cs="Arial"/>
                <w:szCs w:val="22"/>
              </w:rPr>
            </w:pPr>
            <w:r>
              <w:rPr>
                <w:rFonts w:cs="Arial"/>
                <w:szCs w:val="22"/>
              </w:rPr>
              <w:t>Darwin:</w:t>
            </w:r>
          </w:p>
        </w:tc>
        <w:tc>
          <w:tcPr>
            <w:tcW w:w="864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69D684A" w14:textId="77777777" w:rsidR="00A952DF" w:rsidRPr="00BC1765" w:rsidRDefault="00A952DF" w:rsidP="00D80968">
            <w:pPr>
              <w:spacing w:before="60" w:after="60"/>
              <w:rPr>
                <w:szCs w:val="22"/>
              </w:rPr>
            </w:pPr>
            <w:r w:rsidRPr="00BC1765">
              <w:rPr>
                <w:szCs w:val="22"/>
              </w:rPr>
              <w:t>Darwin Corporate Park, Ground Floor, Building 3, 631 Stuart Highway</w:t>
            </w:r>
            <w:r>
              <w:rPr>
                <w:szCs w:val="22"/>
              </w:rPr>
              <w:t>,</w:t>
            </w:r>
            <w:r w:rsidRPr="00BC1765">
              <w:rPr>
                <w:szCs w:val="22"/>
              </w:rPr>
              <w:t xml:space="preserve"> Berrimah</w:t>
            </w:r>
          </w:p>
        </w:tc>
      </w:tr>
      <w:tr w:rsidR="00A952DF" w:rsidRPr="00FC4C2C" w14:paraId="4E1BABF0" w14:textId="77777777" w:rsidTr="00D80968">
        <w:trPr>
          <w:trHeight w:val="56"/>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E15499" w14:textId="77777777" w:rsidR="00A952DF" w:rsidRDefault="00A952DF" w:rsidP="00D80968">
            <w:pPr>
              <w:spacing w:before="60" w:after="60"/>
              <w:rPr>
                <w:rFonts w:cs="Arial"/>
                <w:szCs w:val="22"/>
              </w:rPr>
            </w:pPr>
            <w:r>
              <w:rPr>
                <w:rFonts w:cs="Arial"/>
                <w:szCs w:val="22"/>
              </w:rPr>
              <w:t>Katherine:</w:t>
            </w:r>
          </w:p>
        </w:tc>
        <w:tc>
          <w:tcPr>
            <w:tcW w:w="864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677699E" w14:textId="77777777" w:rsidR="00A952DF" w:rsidRPr="00BC1765" w:rsidRDefault="00A952DF" w:rsidP="00D80968">
            <w:pPr>
              <w:spacing w:before="60" w:after="60"/>
              <w:rPr>
                <w:szCs w:val="22"/>
              </w:rPr>
            </w:pPr>
            <w:r w:rsidRPr="00BC1765">
              <w:rPr>
                <w:szCs w:val="22"/>
              </w:rPr>
              <w:t>Big Rivers Government Centre, 5 First Street, Katherine</w:t>
            </w:r>
          </w:p>
        </w:tc>
      </w:tr>
      <w:tr w:rsidR="00A952DF" w:rsidRPr="00FC4C2C" w14:paraId="405CFFFB" w14:textId="77777777" w:rsidTr="00D80968">
        <w:trPr>
          <w:trHeight w:val="56"/>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9FF25A" w14:textId="77777777" w:rsidR="00A952DF" w:rsidRDefault="00A952DF" w:rsidP="00D80968">
            <w:pPr>
              <w:spacing w:before="60" w:after="60"/>
              <w:rPr>
                <w:rFonts w:cs="Arial"/>
                <w:szCs w:val="22"/>
              </w:rPr>
            </w:pPr>
            <w:r>
              <w:rPr>
                <w:rFonts w:cs="Arial"/>
                <w:szCs w:val="22"/>
              </w:rPr>
              <w:t>Tennant Creek:</w:t>
            </w:r>
          </w:p>
        </w:tc>
        <w:tc>
          <w:tcPr>
            <w:tcW w:w="864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1212A35" w14:textId="63DFBE35" w:rsidR="00A952DF" w:rsidRPr="00BC1765" w:rsidRDefault="008D7C55" w:rsidP="00D80968">
            <w:pPr>
              <w:spacing w:before="60" w:after="60"/>
            </w:pPr>
            <w:r>
              <w:t>Barkly Business Hub, 63 Haddock Street</w:t>
            </w:r>
            <w:r w:rsidR="00D22F02">
              <w:t>,</w:t>
            </w:r>
            <w:r>
              <w:t xml:space="preserve"> Tennant Creek NT</w:t>
            </w:r>
          </w:p>
        </w:tc>
      </w:tr>
      <w:tr w:rsidR="00A952DF" w:rsidRPr="00FC4C2C" w14:paraId="73D66995" w14:textId="77777777" w:rsidTr="00D80968">
        <w:trPr>
          <w:trHeight w:val="56"/>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D51A06" w14:textId="77777777" w:rsidR="00A952DF" w:rsidRDefault="00A952DF" w:rsidP="00D80968">
            <w:pPr>
              <w:spacing w:before="60" w:after="60"/>
              <w:rPr>
                <w:rFonts w:cs="Arial"/>
                <w:szCs w:val="22"/>
              </w:rPr>
            </w:pPr>
            <w:r>
              <w:rPr>
                <w:rFonts w:cs="Arial"/>
                <w:szCs w:val="22"/>
              </w:rPr>
              <w:t>Alice Springs:</w:t>
            </w:r>
          </w:p>
        </w:tc>
        <w:tc>
          <w:tcPr>
            <w:tcW w:w="864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C5429D9" w14:textId="77777777" w:rsidR="00A952DF" w:rsidRPr="00BC1765" w:rsidRDefault="00A952DF" w:rsidP="00D80968">
            <w:pPr>
              <w:spacing w:before="60" w:after="60"/>
            </w:pPr>
            <w:r w:rsidRPr="00BC1765">
              <w:t>Ground Floor, The Green Well Building, 50 Bath Street Alice Springs</w:t>
            </w:r>
          </w:p>
        </w:tc>
      </w:tr>
      <w:tr w:rsidR="00A952DF" w:rsidRPr="00FC4C2C" w14:paraId="5E782CEC" w14:textId="77777777" w:rsidTr="00D80968">
        <w:trPr>
          <w:trHeight w:val="56"/>
        </w:trPr>
        <w:tc>
          <w:tcPr>
            <w:tcW w:w="2694"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039D6DCC" w14:textId="77777777" w:rsidR="00A952DF" w:rsidRPr="00BC1765" w:rsidRDefault="00A952DF" w:rsidP="00D80968">
            <w:pPr>
              <w:spacing w:before="60" w:after="60"/>
            </w:pPr>
            <w:r w:rsidRPr="00BC1765">
              <w:t>1800 193 111</w:t>
            </w:r>
          </w:p>
        </w:tc>
        <w:tc>
          <w:tcPr>
            <w:tcW w:w="3948" w:type="dxa"/>
            <w:gridSpan w:val="2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4989D78B" w14:textId="77777777" w:rsidR="00A952DF" w:rsidRPr="00BC1765" w:rsidRDefault="00C74A1F" w:rsidP="00D80968">
            <w:pPr>
              <w:spacing w:before="60" w:after="60"/>
            </w:pPr>
            <w:hyperlink r:id="rId11" w:history="1">
              <w:r w:rsidR="00A952DF" w:rsidRPr="00921F5F">
                <w:rPr>
                  <w:rStyle w:val="Hyperlink"/>
                </w:rPr>
                <w:t>territorybusinesscentre@nt.gov.au</w:t>
              </w:r>
            </w:hyperlink>
            <w:r w:rsidR="00A952DF" w:rsidRPr="00BC1765">
              <w:t xml:space="preserve"> </w:t>
            </w:r>
          </w:p>
        </w:tc>
        <w:tc>
          <w:tcPr>
            <w:tcW w:w="4132" w:type="dxa"/>
            <w:gridSpan w:val="2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481EBE52" w14:textId="77777777" w:rsidR="00A952DF" w:rsidRPr="00BC1765" w:rsidRDefault="00A952DF" w:rsidP="00D80968">
            <w:pPr>
              <w:spacing w:before="60" w:after="60"/>
            </w:pPr>
            <w:r w:rsidRPr="00BC1765">
              <w:t>GPO Box 9800 Darwin NT 0801</w:t>
            </w:r>
          </w:p>
        </w:tc>
      </w:tr>
      <w:tr w:rsidR="00A952DF" w:rsidRPr="00FC4C2C" w14:paraId="61224C79" w14:textId="77777777" w:rsidTr="00D80968">
        <w:trPr>
          <w:trHeight w:val="5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3605178" w14:textId="77777777" w:rsidR="00A952DF" w:rsidRPr="000D7C90" w:rsidRDefault="00A952DF" w:rsidP="00D80968">
            <w:pPr>
              <w:spacing w:before="60" w:after="60"/>
              <w:rPr>
                <w:rFonts w:cs="Arial"/>
                <w:b/>
                <w:szCs w:val="22"/>
              </w:rPr>
            </w:pPr>
            <w:r w:rsidRPr="000D7C90">
              <w:rPr>
                <w:rFonts w:cs="Arial"/>
                <w:b/>
                <w:szCs w:val="22"/>
              </w:rPr>
              <w:t>Payment details</w:t>
            </w:r>
          </w:p>
        </w:tc>
      </w:tr>
      <w:tr w:rsidR="00A952DF" w:rsidRPr="00FC4C2C" w14:paraId="1D1C691F" w14:textId="77777777" w:rsidTr="00D80968">
        <w:trPr>
          <w:trHeight w:val="5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7BDC9CAA" w14:textId="77777777" w:rsidR="00A952DF" w:rsidRDefault="00A952DF" w:rsidP="00D80968">
            <w:pPr>
              <w:spacing w:before="60" w:after="60"/>
              <w:rPr>
                <w:rFonts w:cs="Arial"/>
              </w:rPr>
            </w:pPr>
            <w:r>
              <w:rPr>
                <w:rFonts w:cs="Arial"/>
              </w:rPr>
              <w:t xml:space="preserve">A fee is payable on lodgement of this application form. Payment can be made by: </w:t>
            </w:r>
          </w:p>
          <w:p w14:paraId="59731660" w14:textId="77777777" w:rsidR="00A952DF" w:rsidRPr="00DF5E9E" w:rsidRDefault="00A952DF" w:rsidP="00D80968">
            <w:pPr>
              <w:pStyle w:val="ListParagraph"/>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2F2E3B04" w14:textId="77777777" w:rsidR="00A952DF" w:rsidRDefault="00A952DF" w:rsidP="00D80968">
            <w:pPr>
              <w:pStyle w:val="ListParagraph"/>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1B9ACFA3" w14:textId="77777777" w:rsidR="00A952DF" w:rsidRPr="00BC1765" w:rsidRDefault="00A952DF" w:rsidP="00D80968">
            <w:pPr>
              <w:pStyle w:val="ListParagraph"/>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A952DF" w:rsidRPr="00FC4C2C" w14:paraId="766043D2" w14:textId="77777777" w:rsidTr="00D80968">
        <w:trPr>
          <w:trHeight w:val="56"/>
        </w:trPr>
        <w:tc>
          <w:tcPr>
            <w:tcW w:w="2226"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14:paraId="65F999FC" w14:textId="77777777" w:rsidR="00A952DF" w:rsidRDefault="00A952DF" w:rsidP="00D80968">
            <w:pPr>
              <w:spacing w:before="60" w:after="60"/>
              <w:rPr>
                <w:rFonts w:cs="Arial"/>
                <w:szCs w:val="22"/>
              </w:rPr>
            </w:pPr>
            <w:r>
              <w:rPr>
                <w:rFonts w:cs="Arial"/>
                <w:szCs w:val="22"/>
              </w:rPr>
              <w:t>Payment date:</w:t>
            </w:r>
          </w:p>
        </w:tc>
        <w:tc>
          <w:tcPr>
            <w:tcW w:w="1661"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33953C94" w14:textId="77777777" w:rsidR="00A952DF" w:rsidRDefault="00A952DF" w:rsidP="00D80968">
            <w:pPr>
              <w:spacing w:before="60" w:after="60"/>
              <w:rPr>
                <w:rFonts w:cs="Arial"/>
                <w:szCs w:val="22"/>
              </w:rPr>
            </w:pPr>
          </w:p>
        </w:tc>
        <w:tc>
          <w:tcPr>
            <w:tcW w:w="1914"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7F41C00B" w14:textId="77777777" w:rsidR="00A952DF" w:rsidRDefault="00A952DF" w:rsidP="00D80968">
            <w:pPr>
              <w:spacing w:before="60" w:after="60"/>
              <w:rPr>
                <w:rFonts w:cs="Arial"/>
                <w:szCs w:val="22"/>
              </w:rPr>
            </w:pPr>
            <w:r>
              <w:rPr>
                <w:rFonts w:cs="Arial"/>
                <w:szCs w:val="22"/>
              </w:rPr>
              <w:t>Receipt number:</w:t>
            </w:r>
          </w:p>
        </w:tc>
        <w:tc>
          <w:tcPr>
            <w:tcW w:w="1615" w:type="dxa"/>
            <w:gridSpan w:val="12"/>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187174BD" w14:textId="77777777" w:rsidR="00A952DF" w:rsidRDefault="00A952DF" w:rsidP="00D80968">
            <w:pPr>
              <w:spacing w:before="60" w:after="60"/>
              <w:rPr>
                <w:rFonts w:cs="Arial"/>
                <w:szCs w:val="22"/>
              </w:rPr>
            </w:pPr>
          </w:p>
        </w:tc>
        <w:tc>
          <w:tcPr>
            <w:tcW w:w="1825"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53982B2F" w14:textId="77777777" w:rsidR="00A952DF" w:rsidRDefault="00A952DF" w:rsidP="00D80968">
            <w:pPr>
              <w:spacing w:before="60" w:after="60"/>
              <w:rPr>
                <w:rFonts w:cs="Arial"/>
                <w:szCs w:val="22"/>
              </w:rPr>
            </w:pPr>
            <w:r>
              <w:rPr>
                <w:rFonts w:cs="Arial"/>
                <w:szCs w:val="22"/>
              </w:rPr>
              <w:t>Amount paid</w:t>
            </w:r>
          </w:p>
        </w:tc>
        <w:tc>
          <w:tcPr>
            <w:tcW w:w="1533"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0FBD9094" w14:textId="77777777" w:rsidR="00A952DF" w:rsidRDefault="00A952DF" w:rsidP="00D80968">
            <w:pPr>
              <w:spacing w:before="60" w:after="60"/>
              <w:rPr>
                <w:rFonts w:cs="Arial"/>
                <w:szCs w:val="22"/>
              </w:rPr>
            </w:pPr>
          </w:p>
        </w:tc>
      </w:tr>
      <w:tr w:rsidR="00A952DF" w:rsidRPr="004927CA" w14:paraId="132E9197" w14:textId="77777777" w:rsidTr="00D80968">
        <w:trPr>
          <w:trHeight w:val="204"/>
        </w:trPr>
        <w:tc>
          <w:tcPr>
            <w:tcW w:w="10774" w:type="dxa"/>
            <w:gridSpan w:val="5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6616C91F" w14:textId="77777777" w:rsidR="00A952DF" w:rsidRPr="004927CA" w:rsidRDefault="003676DD" w:rsidP="00C42822">
            <w:pPr>
              <w:keepNext/>
              <w:spacing w:before="60" w:after="60"/>
              <w:rPr>
                <w:rFonts w:cs="Arial"/>
                <w:b/>
                <w:szCs w:val="22"/>
              </w:rPr>
            </w:pPr>
            <w:r>
              <w:rPr>
                <w:rFonts w:cs="Arial"/>
                <w:b/>
                <w:szCs w:val="22"/>
              </w:rPr>
              <w:lastRenderedPageBreak/>
              <w:t xml:space="preserve">Corporation/Firm </w:t>
            </w:r>
            <w:r w:rsidR="00A952DF">
              <w:rPr>
                <w:rFonts w:cs="Arial"/>
                <w:b/>
                <w:szCs w:val="22"/>
              </w:rPr>
              <w:t xml:space="preserve">Officer details </w:t>
            </w:r>
            <w:r w:rsidR="00A952DF" w:rsidRPr="00A80548">
              <w:rPr>
                <w:rFonts w:cs="Arial"/>
                <w:b/>
                <w:bCs/>
                <w:sz w:val="18"/>
                <w:szCs w:val="22"/>
              </w:rPr>
              <w:t>(</w:t>
            </w:r>
            <w:r w:rsidR="00A952DF">
              <w:rPr>
                <w:rFonts w:cs="Arial"/>
                <w:sz w:val="18"/>
                <w:szCs w:val="22"/>
              </w:rPr>
              <w:t>If more than one</w:t>
            </w:r>
            <w:r w:rsidR="00A952DF" w:rsidRPr="00A80548">
              <w:rPr>
                <w:rFonts w:cs="Arial"/>
                <w:sz w:val="18"/>
                <w:szCs w:val="22"/>
              </w:rPr>
              <w:t xml:space="preserve"> officer, copy a</w:t>
            </w:r>
            <w:r w:rsidR="00A952DF">
              <w:rPr>
                <w:rFonts w:cs="Arial"/>
                <w:sz w:val="18"/>
                <w:szCs w:val="22"/>
              </w:rPr>
              <w:t>nd attach</w:t>
            </w:r>
            <w:r w:rsidR="00A952DF" w:rsidRPr="00A80548">
              <w:rPr>
                <w:rFonts w:cs="Arial"/>
                <w:sz w:val="18"/>
                <w:szCs w:val="22"/>
              </w:rPr>
              <w:t xml:space="preserve"> to this application)</w:t>
            </w:r>
          </w:p>
        </w:tc>
      </w:tr>
      <w:tr w:rsidR="00A952DF" w:rsidRPr="00744DAF" w14:paraId="57C9EB9B"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7C9413D6" w14:textId="77777777" w:rsidR="00A952DF" w:rsidRPr="00744DAF" w:rsidRDefault="00A952DF" w:rsidP="00C42822">
            <w:pPr>
              <w:keepNext/>
              <w:spacing w:before="60" w:after="60"/>
              <w:rPr>
                <w:rFonts w:asciiTheme="minorHAnsi" w:hAnsiTheme="minorHAnsi" w:cs="Arial"/>
                <w:b/>
                <w:szCs w:val="22"/>
              </w:rPr>
            </w:pPr>
            <w:r w:rsidRPr="00727D76">
              <w:rPr>
                <w:rFonts w:asciiTheme="minorHAnsi" w:hAnsiTheme="minorHAnsi" w:cs="Arial"/>
                <w:u w:val="single"/>
              </w:rPr>
              <w:t>Each</w:t>
            </w:r>
            <w:r>
              <w:rPr>
                <w:rFonts w:asciiTheme="minorHAnsi" w:hAnsiTheme="minorHAnsi" w:cs="Arial"/>
              </w:rPr>
              <w:t xml:space="preserve"> o</w:t>
            </w:r>
            <w:r w:rsidRPr="00744DAF">
              <w:rPr>
                <w:rFonts w:asciiTheme="minorHAnsi" w:hAnsiTheme="minorHAnsi" w:cs="Arial"/>
              </w:rPr>
              <w:t xml:space="preserve">fficer of the company (Directors, </w:t>
            </w:r>
            <w:r>
              <w:rPr>
                <w:rFonts w:asciiTheme="minorHAnsi" w:hAnsiTheme="minorHAnsi" w:cs="Arial"/>
              </w:rPr>
              <w:t xml:space="preserve">Secretary and </w:t>
            </w:r>
            <w:r w:rsidRPr="00744DAF">
              <w:rPr>
                <w:rFonts w:asciiTheme="minorHAnsi" w:hAnsiTheme="minorHAnsi" w:cs="Arial"/>
              </w:rPr>
              <w:t xml:space="preserve">Managers) and </w:t>
            </w:r>
            <w:r w:rsidRPr="00727D76">
              <w:rPr>
                <w:rFonts w:asciiTheme="minorHAnsi" w:hAnsiTheme="minorHAnsi" w:cs="Arial"/>
                <w:u w:val="single"/>
              </w:rPr>
              <w:t>each</w:t>
            </w:r>
            <w:r w:rsidRPr="00744DAF">
              <w:rPr>
                <w:rFonts w:asciiTheme="minorHAnsi" w:hAnsiTheme="minorHAnsi" w:cs="Arial"/>
              </w:rPr>
              <w:t xml:space="preserve"> person who substantially controls or could substantially control the affairs of the company</w:t>
            </w:r>
            <w:r>
              <w:rPr>
                <w:rFonts w:asciiTheme="minorHAnsi" w:hAnsiTheme="minorHAnsi" w:cs="Arial"/>
              </w:rPr>
              <w:t>/firm must complete the below</w:t>
            </w:r>
            <w:r w:rsidRPr="00744DAF">
              <w:rPr>
                <w:rFonts w:asciiTheme="minorHAnsi" w:hAnsiTheme="minorHAnsi" w:cs="Arial"/>
              </w:rPr>
              <w:t>.</w:t>
            </w:r>
          </w:p>
        </w:tc>
      </w:tr>
      <w:tr w:rsidR="00A952DF" w:rsidRPr="00425569" w14:paraId="4C2B7711" w14:textId="77777777" w:rsidTr="00D80968">
        <w:trPr>
          <w:trHeight w:val="204"/>
        </w:trPr>
        <w:tc>
          <w:tcPr>
            <w:tcW w:w="182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86084AD" w14:textId="77777777" w:rsidR="00A952DF" w:rsidRPr="00206D10" w:rsidRDefault="001476A3" w:rsidP="00C42822">
            <w:pPr>
              <w:keepNext/>
              <w:spacing w:before="60" w:after="60"/>
              <w:rPr>
                <w:rStyle w:val="Questionlabel"/>
                <w:b w:val="0"/>
              </w:rPr>
            </w:pPr>
            <w:r>
              <w:rPr>
                <w:rStyle w:val="Questionlabel"/>
                <w:b w:val="0"/>
              </w:rPr>
              <w:t>Surname</w:t>
            </w:r>
          </w:p>
        </w:tc>
        <w:tc>
          <w:tcPr>
            <w:tcW w:w="5342"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CEEC37" w14:textId="77777777" w:rsidR="00A952DF" w:rsidRPr="00425569" w:rsidRDefault="00A952DF" w:rsidP="00C42822">
            <w:pPr>
              <w:keepNext/>
              <w:spacing w:before="60" w:after="60"/>
              <w:rPr>
                <w:rFonts w:cs="Arial"/>
                <w:szCs w:val="22"/>
              </w:rPr>
            </w:pPr>
          </w:p>
        </w:tc>
        <w:tc>
          <w:tcPr>
            <w:tcW w:w="168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48CE21" w14:textId="77777777" w:rsidR="00A952DF" w:rsidRPr="00206D10" w:rsidRDefault="001476A3" w:rsidP="00C42822">
            <w:pPr>
              <w:keepNext/>
              <w:spacing w:before="60" w:after="60"/>
              <w:rPr>
                <w:rStyle w:val="Questionlabel"/>
                <w:b w:val="0"/>
              </w:rPr>
            </w:pPr>
            <w:r>
              <w:rPr>
                <w:rStyle w:val="Questionlabel"/>
                <w:b w:val="0"/>
              </w:rPr>
              <w:t>Date of birth</w:t>
            </w:r>
          </w:p>
        </w:tc>
        <w:tc>
          <w:tcPr>
            <w:tcW w:w="19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E187ACA" w14:textId="77777777" w:rsidR="00A952DF" w:rsidRPr="00425569" w:rsidRDefault="00A952DF" w:rsidP="00C42822">
            <w:pPr>
              <w:keepNext/>
              <w:spacing w:before="60" w:after="60"/>
              <w:rPr>
                <w:rFonts w:cs="Arial"/>
                <w:szCs w:val="22"/>
              </w:rPr>
            </w:pPr>
          </w:p>
        </w:tc>
      </w:tr>
      <w:tr w:rsidR="00A952DF" w:rsidRPr="00425569" w14:paraId="012765F8" w14:textId="77777777" w:rsidTr="00D80968">
        <w:trPr>
          <w:trHeight w:val="204"/>
        </w:trPr>
        <w:tc>
          <w:tcPr>
            <w:tcW w:w="182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83B64C" w14:textId="77777777" w:rsidR="00A952DF" w:rsidRPr="00206D10" w:rsidRDefault="001476A3" w:rsidP="00C42822">
            <w:pPr>
              <w:keepNext/>
              <w:spacing w:before="60" w:after="60"/>
              <w:rPr>
                <w:rStyle w:val="Questionlabel"/>
                <w:b w:val="0"/>
              </w:rPr>
            </w:pPr>
            <w:r>
              <w:rPr>
                <w:rStyle w:val="Questionlabel"/>
                <w:b w:val="0"/>
              </w:rPr>
              <w:t>Given name/s</w:t>
            </w:r>
          </w:p>
        </w:tc>
        <w:tc>
          <w:tcPr>
            <w:tcW w:w="8950"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9F54365" w14:textId="77777777" w:rsidR="00A952DF" w:rsidRPr="00425569" w:rsidRDefault="00A952DF" w:rsidP="00C42822">
            <w:pPr>
              <w:keepNext/>
              <w:spacing w:before="60" w:after="60"/>
              <w:rPr>
                <w:rFonts w:cs="Arial"/>
                <w:szCs w:val="22"/>
              </w:rPr>
            </w:pPr>
          </w:p>
        </w:tc>
      </w:tr>
      <w:tr w:rsidR="00A952DF" w:rsidRPr="00425569" w14:paraId="79A13A99" w14:textId="77777777" w:rsidTr="00D80968">
        <w:trPr>
          <w:trHeight w:val="204"/>
        </w:trPr>
        <w:tc>
          <w:tcPr>
            <w:tcW w:w="3211"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7F7A43" w14:textId="77777777" w:rsidR="00A952DF" w:rsidRPr="00206D10" w:rsidRDefault="00A952DF" w:rsidP="001476A3">
            <w:pPr>
              <w:keepNext/>
              <w:spacing w:before="60" w:after="60"/>
              <w:rPr>
                <w:rStyle w:val="Questionlabel"/>
                <w:b w:val="0"/>
              </w:rPr>
            </w:pPr>
            <w:r w:rsidRPr="00206D10">
              <w:rPr>
                <w:rStyle w:val="Questionlabel"/>
                <w:b w:val="0"/>
              </w:rPr>
              <w:t>Other name/s</w:t>
            </w:r>
            <w:r>
              <w:rPr>
                <w:rStyle w:val="Questionlabel"/>
                <w:b w:val="0"/>
              </w:rPr>
              <w:t xml:space="preserve"> </w:t>
            </w:r>
            <w:r w:rsidRPr="00320057">
              <w:rPr>
                <w:rStyle w:val="Questionlabel"/>
                <w:b w:val="0"/>
                <w:sz w:val="20"/>
              </w:rPr>
              <w:t>(if applicable)</w:t>
            </w:r>
          </w:p>
        </w:tc>
        <w:tc>
          <w:tcPr>
            <w:tcW w:w="7563"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8824BC3" w14:textId="77777777" w:rsidR="00A952DF" w:rsidRPr="00425569" w:rsidRDefault="00A952DF" w:rsidP="00C42822">
            <w:pPr>
              <w:keepNext/>
              <w:spacing w:before="60" w:after="60"/>
              <w:rPr>
                <w:rFonts w:cs="Arial"/>
                <w:szCs w:val="22"/>
              </w:rPr>
            </w:pPr>
          </w:p>
        </w:tc>
      </w:tr>
      <w:tr w:rsidR="00A952DF" w:rsidRPr="00425569" w14:paraId="18E5BE52"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951F9B7" w14:textId="77777777" w:rsidR="00A952DF" w:rsidRPr="00425569" w:rsidRDefault="001476A3" w:rsidP="00C42822">
            <w:pPr>
              <w:keepNext/>
              <w:spacing w:before="60" w:after="60"/>
              <w:rPr>
                <w:rFonts w:cs="Arial"/>
                <w:szCs w:val="22"/>
              </w:rPr>
            </w:pPr>
            <w:r>
              <w:rPr>
                <w:rStyle w:val="Questionlabel"/>
                <w:b w:val="0"/>
              </w:rPr>
              <w:t>Position held</w:t>
            </w:r>
          </w:p>
        </w:tc>
      </w:tr>
      <w:tr w:rsidR="00A952DF" w:rsidRPr="00FC4C2C" w14:paraId="4F09DE0E" w14:textId="77777777" w:rsidTr="00D80968">
        <w:trPr>
          <w:trHeight w:val="204"/>
        </w:trPr>
        <w:tc>
          <w:tcPr>
            <w:tcW w:w="167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40C3054A" w14:textId="77777777" w:rsidR="00A952DF" w:rsidRPr="00425569" w:rsidRDefault="00A952DF" w:rsidP="00C42822">
            <w:pPr>
              <w:keepNext/>
              <w:spacing w:before="60" w:after="60"/>
              <w:rPr>
                <w:rFonts w:cs="Arial"/>
                <w:szCs w:val="22"/>
              </w:rPr>
            </w:pPr>
            <w:r>
              <w:rPr>
                <w:rFonts w:cs="Arial"/>
                <w:szCs w:val="22"/>
              </w:rPr>
              <w:t>Director</w:t>
            </w:r>
          </w:p>
        </w:tc>
        <w:tc>
          <w:tcPr>
            <w:tcW w:w="1867"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4AEB5E3" w14:textId="77777777" w:rsidR="00A952DF" w:rsidRPr="00425569" w:rsidRDefault="00A952DF" w:rsidP="00C42822">
            <w:pPr>
              <w:keepNext/>
              <w:spacing w:before="60" w:after="60"/>
              <w:rPr>
                <w:rFonts w:cs="Arial"/>
                <w:szCs w:val="22"/>
              </w:rPr>
            </w:pPr>
            <w:r>
              <w:rPr>
                <w:rFonts w:cs="Arial"/>
                <w:szCs w:val="22"/>
              </w:rPr>
              <w:t>Yes / No</w:t>
            </w:r>
          </w:p>
        </w:tc>
        <w:tc>
          <w:tcPr>
            <w:tcW w:w="147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0D847C51" w14:textId="77777777" w:rsidR="00A952DF" w:rsidRDefault="00A952DF" w:rsidP="00C42822">
            <w:pPr>
              <w:keepNext/>
              <w:spacing w:before="60" w:after="60"/>
              <w:rPr>
                <w:rStyle w:val="Questionlabel"/>
                <w:b w:val="0"/>
              </w:rPr>
            </w:pPr>
            <w:r>
              <w:rPr>
                <w:rStyle w:val="Questionlabel"/>
                <w:b w:val="0"/>
              </w:rPr>
              <w:t>Legal officer</w:t>
            </w:r>
          </w:p>
        </w:tc>
        <w:tc>
          <w:tcPr>
            <w:tcW w:w="1625"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2EA1E168" w14:textId="77777777" w:rsidR="00A952DF" w:rsidRPr="00FC4C2C" w:rsidRDefault="00A952DF" w:rsidP="00C42822">
            <w:pPr>
              <w:keepNext/>
              <w:spacing w:before="60" w:after="60"/>
              <w:rPr>
                <w:rFonts w:cs="Arial"/>
                <w:szCs w:val="22"/>
              </w:rPr>
            </w:pPr>
            <w:r>
              <w:rPr>
                <w:rFonts w:cs="Arial"/>
                <w:szCs w:val="22"/>
              </w:rPr>
              <w:t>Yes / No</w:t>
            </w:r>
          </w:p>
        </w:tc>
        <w:tc>
          <w:tcPr>
            <w:tcW w:w="221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13510C2E" w14:textId="77777777" w:rsidR="00A952DF" w:rsidRDefault="00A952DF" w:rsidP="00C42822">
            <w:pPr>
              <w:keepNext/>
              <w:spacing w:before="60" w:after="60"/>
              <w:rPr>
                <w:rStyle w:val="Questionlabel"/>
                <w:b w:val="0"/>
              </w:rPr>
            </w:pPr>
            <w:r>
              <w:rPr>
                <w:rStyle w:val="Questionlabel"/>
                <w:b w:val="0"/>
              </w:rPr>
              <w:t>Company secretary</w:t>
            </w:r>
          </w:p>
        </w:tc>
        <w:tc>
          <w:tcPr>
            <w:tcW w:w="1920"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14:paraId="274CF96F" w14:textId="77777777" w:rsidR="00A952DF" w:rsidRPr="00FC4C2C" w:rsidRDefault="00A952DF" w:rsidP="00C42822">
            <w:pPr>
              <w:keepNext/>
              <w:spacing w:before="60" w:after="60"/>
              <w:rPr>
                <w:rFonts w:cs="Arial"/>
                <w:szCs w:val="22"/>
              </w:rPr>
            </w:pPr>
            <w:r>
              <w:rPr>
                <w:rFonts w:cs="Arial"/>
                <w:szCs w:val="22"/>
              </w:rPr>
              <w:t>Yes / No</w:t>
            </w:r>
          </w:p>
        </w:tc>
      </w:tr>
      <w:tr w:rsidR="00A952DF" w:rsidRPr="00FC4C2C" w14:paraId="718FAC75" w14:textId="77777777" w:rsidTr="00D80968">
        <w:trPr>
          <w:trHeight w:val="204"/>
        </w:trPr>
        <w:tc>
          <w:tcPr>
            <w:tcW w:w="167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4898AAE8" w14:textId="77777777" w:rsidR="00A952DF" w:rsidRDefault="00A952DF" w:rsidP="00C42822">
            <w:pPr>
              <w:keepNext/>
              <w:spacing w:before="60" w:after="60"/>
              <w:rPr>
                <w:rStyle w:val="Questionlabel"/>
                <w:b w:val="0"/>
              </w:rPr>
            </w:pPr>
            <w:r>
              <w:rPr>
                <w:rStyle w:val="Questionlabel"/>
                <w:b w:val="0"/>
              </w:rPr>
              <w:t>President</w:t>
            </w:r>
          </w:p>
        </w:tc>
        <w:tc>
          <w:tcPr>
            <w:tcW w:w="1867"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23E16EBC" w14:textId="77777777" w:rsidR="00A952DF" w:rsidRDefault="00A952DF" w:rsidP="00C42822">
            <w:pPr>
              <w:keepNext/>
              <w:spacing w:before="60" w:after="60"/>
              <w:rPr>
                <w:rStyle w:val="Questionlabel"/>
                <w:b w:val="0"/>
              </w:rPr>
            </w:pPr>
            <w:r>
              <w:rPr>
                <w:rStyle w:val="Questionlabel"/>
                <w:b w:val="0"/>
              </w:rPr>
              <w:t>Yes / No</w:t>
            </w:r>
          </w:p>
        </w:tc>
        <w:tc>
          <w:tcPr>
            <w:tcW w:w="147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1A61DDB8" w14:textId="77777777" w:rsidR="00A952DF" w:rsidRDefault="00A952DF" w:rsidP="00C42822">
            <w:pPr>
              <w:keepNext/>
              <w:spacing w:before="60" w:after="60"/>
              <w:rPr>
                <w:rFonts w:cs="Arial"/>
                <w:szCs w:val="22"/>
              </w:rPr>
            </w:pPr>
            <w:r>
              <w:rPr>
                <w:rFonts w:cs="Arial"/>
                <w:szCs w:val="22"/>
              </w:rPr>
              <w:t xml:space="preserve">Treasurer </w:t>
            </w:r>
          </w:p>
        </w:tc>
        <w:tc>
          <w:tcPr>
            <w:tcW w:w="1625"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378390E5" w14:textId="77777777" w:rsidR="00A952DF" w:rsidRPr="00FC4C2C" w:rsidRDefault="00A952DF" w:rsidP="00C42822">
            <w:pPr>
              <w:keepNext/>
              <w:spacing w:before="60" w:after="60"/>
              <w:rPr>
                <w:rFonts w:cs="Arial"/>
                <w:szCs w:val="22"/>
              </w:rPr>
            </w:pPr>
            <w:r>
              <w:rPr>
                <w:rFonts w:cs="Arial"/>
                <w:szCs w:val="22"/>
              </w:rPr>
              <w:t>Yes / No</w:t>
            </w:r>
          </w:p>
        </w:tc>
        <w:tc>
          <w:tcPr>
            <w:tcW w:w="221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4D5A6BBF" w14:textId="77777777" w:rsidR="00A952DF" w:rsidRDefault="00A952DF" w:rsidP="00C42822">
            <w:pPr>
              <w:keepNext/>
              <w:spacing w:before="60" w:after="60"/>
              <w:rPr>
                <w:rFonts w:cs="Arial"/>
                <w:szCs w:val="22"/>
              </w:rPr>
            </w:pPr>
            <w:r>
              <w:rPr>
                <w:rFonts w:cs="Arial"/>
                <w:szCs w:val="22"/>
              </w:rPr>
              <w:t>Partner</w:t>
            </w:r>
          </w:p>
        </w:tc>
        <w:tc>
          <w:tcPr>
            <w:tcW w:w="1920"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14:paraId="20E44DF6" w14:textId="77777777" w:rsidR="00A952DF" w:rsidRPr="00FC4C2C" w:rsidRDefault="00A952DF" w:rsidP="00C42822">
            <w:pPr>
              <w:keepNext/>
              <w:spacing w:before="60" w:after="60"/>
              <w:rPr>
                <w:rFonts w:cs="Arial"/>
                <w:szCs w:val="22"/>
              </w:rPr>
            </w:pPr>
            <w:r>
              <w:rPr>
                <w:rFonts w:cs="Arial"/>
                <w:szCs w:val="22"/>
              </w:rPr>
              <w:t>Yes / No</w:t>
            </w:r>
          </w:p>
        </w:tc>
      </w:tr>
      <w:tr w:rsidR="00A952DF" w:rsidRPr="00FC4C2C" w14:paraId="743E6C84" w14:textId="77777777" w:rsidTr="00D80968">
        <w:trPr>
          <w:trHeight w:val="204"/>
        </w:trPr>
        <w:tc>
          <w:tcPr>
            <w:tcW w:w="3544"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2FD7F965" w14:textId="77777777" w:rsidR="00A952DF" w:rsidRPr="00FC4C2C" w:rsidRDefault="00A952DF" w:rsidP="00C42822">
            <w:pPr>
              <w:keepNext/>
              <w:spacing w:before="60" w:after="60"/>
              <w:rPr>
                <w:rFonts w:cs="Arial"/>
                <w:szCs w:val="22"/>
              </w:rPr>
            </w:pPr>
            <w:r>
              <w:rPr>
                <w:rFonts w:cs="Arial"/>
                <w:szCs w:val="22"/>
              </w:rPr>
              <w:t>Principle executive officer</w:t>
            </w:r>
          </w:p>
        </w:tc>
        <w:tc>
          <w:tcPr>
            <w:tcW w:w="1473"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0B8758F5" w14:textId="77777777" w:rsidR="00A952DF" w:rsidRPr="00FC4C2C" w:rsidRDefault="00A952DF" w:rsidP="00C42822">
            <w:pPr>
              <w:keepNext/>
              <w:spacing w:before="60" w:after="60"/>
              <w:rPr>
                <w:rFonts w:cs="Arial"/>
                <w:szCs w:val="22"/>
              </w:rPr>
            </w:pPr>
            <w:r>
              <w:rPr>
                <w:rFonts w:cs="Arial"/>
                <w:szCs w:val="22"/>
              </w:rPr>
              <w:t>Yes / No</w:t>
            </w:r>
          </w:p>
        </w:tc>
        <w:tc>
          <w:tcPr>
            <w:tcW w:w="575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26C6A7F" w14:textId="77777777" w:rsidR="00A952DF" w:rsidRDefault="00A952DF" w:rsidP="00C42822">
            <w:pPr>
              <w:keepNext/>
              <w:spacing w:before="60" w:after="60"/>
              <w:rPr>
                <w:rFonts w:cs="Arial"/>
                <w:szCs w:val="22"/>
              </w:rPr>
            </w:pPr>
          </w:p>
        </w:tc>
      </w:tr>
      <w:tr w:rsidR="00A952DF" w:rsidRPr="00425569" w14:paraId="708A3698" w14:textId="77777777" w:rsidTr="00D80968">
        <w:trPr>
          <w:trHeight w:val="204"/>
        </w:trPr>
        <w:tc>
          <w:tcPr>
            <w:tcW w:w="182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D5F0C0" w14:textId="77777777" w:rsidR="00A952DF" w:rsidRPr="00425569" w:rsidRDefault="001476A3" w:rsidP="00C42822">
            <w:pPr>
              <w:keepNext/>
              <w:spacing w:before="60" w:after="60"/>
              <w:rPr>
                <w:rFonts w:cs="Arial"/>
                <w:szCs w:val="22"/>
              </w:rPr>
            </w:pPr>
            <w:r>
              <w:rPr>
                <w:rFonts w:cs="Arial"/>
                <w:szCs w:val="22"/>
              </w:rPr>
              <w:t>Postal address</w:t>
            </w:r>
          </w:p>
        </w:tc>
        <w:tc>
          <w:tcPr>
            <w:tcW w:w="8950"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3F81C5B3" w14:textId="77777777" w:rsidR="00A952DF" w:rsidRPr="00425569" w:rsidRDefault="00A952DF" w:rsidP="00C42822">
            <w:pPr>
              <w:keepNext/>
              <w:spacing w:before="60" w:after="60"/>
              <w:rPr>
                <w:rFonts w:cs="Arial"/>
                <w:szCs w:val="22"/>
              </w:rPr>
            </w:pPr>
          </w:p>
        </w:tc>
      </w:tr>
      <w:tr w:rsidR="00A952DF" w:rsidRPr="00425569" w14:paraId="0EBCBF36" w14:textId="77777777" w:rsidTr="00D80968">
        <w:trPr>
          <w:trHeight w:val="204"/>
        </w:trPr>
        <w:tc>
          <w:tcPr>
            <w:tcW w:w="182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5D6BDE" w14:textId="77777777" w:rsidR="00A952DF" w:rsidRDefault="001476A3" w:rsidP="00C42822">
            <w:pPr>
              <w:keepNext/>
              <w:spacing w:before="60" w:after="60"/>
              <w:rPr>
                <w:rFonts w:cs="Arial"/>
                <w:szCs w:val="22"/>
              </w:rPr>
            </w:pPr>
            <w:r>
              <w:rPr>
                <w:rFonts w:cs="Arial"/>
                <w:szCs w:val="22"/>
              </w:rPr>
              <w:t>Suburb</w:t>
            </w:r>
          </w:p>
        </w:tc>
        <w:tc>
          <w:tcPr>
            <w:tcW w:w="439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7FFE6DB" w14:textId="77777777" w:rsidR="00A952DF" w:rsidRPr="00425569" w:rsidRDefault="00A952DF" w:rsidP="00C42822">
            <w:pPr>
              <w:keepNext/>
              <w:spacing w:before="60" w:after="60"/>
              <w:rPr>
                <w:rFonts w:cs="Arial"/>
                <w:szCs w:val="22"/>
              </w:rPr>
            </w:pPr>
          </w:p>
        </w:tc>
        <w:tc>
          <w:tcPr>
            <w:tcW w:w="84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485D24" w14:textId="77777777" w:rsidR="00A952DF" w:rsidRPr="00425569" w:rsidRDefault="001476A3" w:rsidP="00C42822">
            <w:pPr>
              <w:keepNext/>
              <w:spacing w:before="60" w:after="60"/>
              <w:rPr>
                <w:rFonts w:cs="Arial"/>
                <w:szCs w:val="22"/>
              </w:rPr>
            </w:pPr>
            <w:r>
              <w:rPr>
                <w:rFonts w:cs="Arial"/>
                <w:szCs w:val="22"/>
              </w:rPr>
              <w:t>State</w:t>
            </w:r>
          </w:p>
        </w:tc>
        <w:tc>
          <w:tcPr>
            <w:tcW w:w="122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629FD95" w14:textId="77777777" w:rsidR="00A952DF" w:rsidRPr="00425569" w:rsidRDefault="00A952DF" w:rsidP="00C42822">
            <w:pPr>
              <w:keepNext/>
              <w:spacing w:before="60" w:after="60"/>
              <w:rPr>
                <w:rFonts w:cs="Arial"/>
                <w:szCs w:val="22"/>
              </w:rPr>
            </w:pPr>
          </w:p>
        </w:tc>
        <w:tc>
          <w:tcPr>
            <w:tcW w:w="120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F1E5E5" w14:textId="77777777" w:rsidR="00A952DF" w:rsidRPr="00425569" w:rsidRDefault="001476A3" w:rsidP="00C42822">
            <w:pPr>
              <w:keepNext/>
              <w:spacing w:before="60" w:after="60"/>
              <w:rPr>
                <w:rFonts w:cs="Arial"/>
                <w:szCs w:val="22"/>
              </w:rPr>
            </w:pPr>
            <w:r>
              <w:rPr>
                <w:rFonts w:cs="Arial"/>
                <w:szCs w:val="22"/>
              </w:rPr>
              <w:t>Postcode</w:t>
            </w:r>
          </w:p>
        </w:tc>
        <w:tc>
          <w:tcPr>
            <w:tcW w:w="12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20D2E79" w14:textId="77777777" w:rsidR="00A952DF" w:rsidRPr="00425569" w:rsidRDefault="00A952DF" w:rsidP="00C42822">
            <w:pPr>
              <w:keepNext/>
              <w:spacing w:before="60" w:after="60"/>
              <w:rPr>
                <w:rFonts w:cs="Arial"/>
                <w:szCs w:val="22"/>
              </w:rPr>
            </w:pPr>
          </w:p>
        </w:tc>
      </w:tr>
      <w:tr w:rsidR="00A952DF" w:rsidRPr="00FC4C2C" w14:paraId="58CA0710" w14:textId="77777777" w:rsidTr="00D80968">
        <w:trPr>
          <w:trHeight w:val="204"/>
        </w:trPr>
        <w:tc>
          <w:tcPr>
            <w:tcW w:w="182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0039A1" w14:textId="77777777" w:rsidR="00A952DF" w:rsidRPr="00206D10" w:rsidRDefault="001476A3" w:rsidP="00C42822">
            <w:pPr>
              <w:keepNext/>
              <w:spacing w:before="60" w:after="60"/>
              <w:rPr>
                <w:rStyle w:val="Questionlabel"/>
                <w:b w:val="0"/>
              </w:rPr>
            </w:pPr>
            <w:r>
              <w:rPr>
                <w:rStyle w:val="Questionlabel"/>
                <w:b w:val="0"/>
              </w:rPr>
              <w:t>Phone number</w:t>
            </w:r>
          </w:p>
        </w:tc>
        <w:tc>
          <w:tcPr>
            <w:tcW w:w="3365"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FCC79" w14:textId="77777777" w:rsidR="00A952DF" w:rsidRPr="00FC4C2C" w:rsidRDefault="00A952DF" w:rsidP="00C42822">
            <w:pPr>
              <w:keepNext/>
              <w:spacing w:before="60" w:after="60"/>
              <w:rPr>
                <w:rFonts w:cs="Arial"/>
                <w:szCs w:val="22"/>
              </w:rPr>
            </w:pPr>
          </w:p>
        </w:tc>
        <w:tc>
          <w:tcPr>
            <w:tcW w:w="186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4428E0" w14:textId="77777777" w:rsidR="00A952DF" w:rsidRPr="00206D10" w:rsidRDefault="001476A3" w:rsidP="00C42822">
            <w:pPr>
              <w:keepNext/>
              <w:spacing w:before="60" w:after="60"/>
              <w:rPr>
                <w:rStyle w:val="Questionlabel"/>
                <w:b w:val="0"/>
              </w:rPr>
            </w:pPr>
            <w:r>
              <w:rPr>
                <w:rStyle w:val="Questionlabel"/>
                <w:b w:val="0"/>
              </w:rPr>
              <w:t>Mobile number</w:t>
            </w:r>
          </w:p>
        </w:tc>
        <w:tc>
          <w:tcPr>
            <w:tcW w:w="371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5E1215E" w14:textId="77777777" w:rsidR="00A952DF" w:rsidRPr="00FC4C2C" w:rsidRDefault="00A952DF" w:rsidP="00C42822">
            <w:pPr>
              <w:keepNext/>
              <w:spacing w:before="60" w:after="60"/>
              <w:rPr>
                <w:rFonts w:cs="Arial"/>
                <w:szCs w:val="22"/>
              </w:rPr>
            </w:pPr>
          </w:p>
        </w:tc>
      </w:tr>
      <w:tr w:rsidR="00A952DF" w:rsidRPr="00FC4C2C" w14:paraId="6DCEF4FE" w14:textId="77777777" w:rsidTr="00D80968">
        <w:trPr>
          <w:trHeight w:val="204"/>
        </w:trPr>
        <w:tc>
          <w:tcPr>
            <w:tcW w:w="182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7DCAA6" w14:textId="77777777" w:rsidR="00A952DF" w:rsidRPr="00206D10" w:rsidRDefault="001476A3" w:rsidP="00C42822">
            <w:pPr>
              <w:keepNext/>
              <w:spacing w:before="60" w:after="60"/>
              <w:rPr>
                <w:rStyle w:val="Questionlabel"/>
                <w:b w:val="0"/>
              </w:rPr>
            </w:pPr>
            <w:r>
              <w:rPr>
                <w:rStyle w:val="Questionlabel"/>
                <w:b w:val="0"/>
              </w:rPr>
              <w:t>Email address</w:t>
            </w:r>
          </w:p>
        </w:tc>
        <w:tc>
          <w:tcPr>
            <w:tcW w:w="8950"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9D43A57" w14:textId="77777777" w:rsidR="00A952DF" w:rsidRPr="00FC4C2C" w:rsidRDefault="00A952DF" w:rsidP="00C42822">
            <w:pPr>
              <w:keepNext/>
              <w:spacing w:before="60" w:after="60"/>
              <w:rPr>
                <w:rFonts w:cs="Arial"/>
                <w:szCs w:val="22"/>
              </w:rPr>
            </w:pPr>
          </w:p>
        </w:tc>
      </w:tr>
      <w:tr w:rsidR="00A952DF" w:rsidRPr="000B13E1" w14:paraId="1CEFF20A"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3799A8DD" w14:textId="77777777" w:rsidR="00A952DF" w:rsidRPr="000B13E1" w:rsidRDefault="00A952DF" w:rsidP="00C42822">
            <w:pPr>
              <w:keepNext/>
              <w:spacing w:before="60" w:after="60"/>
              <w:rPr>
                <w:rFonts w:cs="Arial"/>
                <w:b/>
                <w:szCs w:val="22"/>
              </w:rPr>
            </w:pPr>
            <w:r>
              <w:rPr>
                <w:rFonts w:cs="Arial"/>
                <w:b/>
                <w:szCs w:val="22"/>
              </w:rPr>
              <w:t>Residency</w:t>
            </w:r>
          </w:p>
        </w:tc>
      </w:tr>
      <w:tr w:rsidR="00A952DF" w:rsidRPr="00FC4C2C" w14:paraId="154B561C" w14:textId="77777777" w:rsidTr="00D80968">
        <w:trPr>
          <w:trHeight w:val="204"/>
        </w:trPr>
        <w:tc>
          <w:tcPr>
            <w:tcW w:w="935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25359C" w14:textId="77777777" w:rsidR="00A952DF" w:rsidRPr="00FC4C2C" w:rsidRDefault="00A952DF" w:rsidP="00C42822">
            <w:pPr>
              <w:keepNext/>
              <w:spacing w:before="60" w:after="60"/>
              <w:rPr>
                <w:rFonts w:cs="Arial"/>
                <w:szCs w:val="22"/>
              </w:rPr>
            </w:pPr>
            <w:r>
              <w:rPr>
                <w:rFonts w:cs="Arial"/>
                <w:szCs w:val="22"/>
              </w:rPr>
              <w:t>Are you an Australian citizen?</w:t>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A86828D" w14:textId="77777777" w:rsidR="00A952DF" w:rsidRPr="00FC4C2C" w:rsidRDefault="00A952DF" w:rsidP="00C42822">
            <w:pPr>
              <w:keepNext/>
              <w:spacing w:before="60" w:after="60"/>
              <w:jc w:val="center"/>
              <w:rPr>
                <w:rFonts w:cs="Arial"/>
                <w:szCs w:val="22"/>
              </w:rPr>
            </w:pPr>
            <w:r>
              <w:rPr>
                <w:rFonts w:cs="Arial"/>
                <w:szCs w:val="22"/>
              </w:rPr>
              <w:t>Yes / No</w:t>
            </w:r>
          </w:p>
        </w:tc>
      </w:tr>
      <w:tr w:rsidR="00A952DF" w:rsidRPr="00FC4C2C" w14:paraId="2CBFEE56" w14:textId="77777777" w:rsidTr="00D80968">
        <w:trPr>
          <w:trHeight w:val="204"/>
        </w:trPr>
        <w:tc>
          <w:tcPr>
            <w:tcW w:w="4681"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331F75" w14:textId="77777777" w:rsidR="00A952DF" w:rsidRPr="00FC4C2C" w:rsidRDefault="00A952DF" w:rsidP="00C42822">
            <w:pPr>
              <w:keepNext/>
              <w:spacing w:before="60" w:after="60"/>
              <w:rPr>
                <w:rFonts w:cs="Arial"/>
                <w:szCs w:val="22"/>
              </w:rPr>
            </w:pPr>
            <w:r>
              <w:rPr>
                <w:rFonts w:cs="Arial"/>
                <w:szCs w:val="22"/>
              </w:rPr>
              <w:t>If no, how long have you lived in Australia?</w:t>
            </w:r>
          </w:p>
        </w:tc>
        <w:tc>
          <w:tcPr>
            <w:tcW w:w="609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24A7037" w14:textId="77777777" w:rsidR="00A952DF" w:rsidRPr="00FC4C2C" w:rsidRDefault="00A952DF" w:rsidP="00C42822">
            <w:pPr>
              <w:keepNext/>
              <w:spacing w:before="60" w:after="60"/>
              <w:rPr>
                <w:rFonts w:cs="Arial"/>
                <w:szCs w:val="22"/>
              </w:rPr>
            </w:pPr>
          </w:p>
        </w:tc>
      </w:tr>
      <w:tr w:rsidR="00A952DF" w:rsidRPr="00FC4C2C" w14:paraId="219DA4D1" w14:textId="77777777" w:rsidTr="00D80968">
        <w:trPr>
          <w:trHeight w:val="204"/>
        </w:trPr>
        <w:tc>
          <w:tcPr>
            <w:tcW w:w="2523"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271290" w14:textId="77777777" w:rsidR="00A952DF" w:rsidRPr="00FC4C2C" w:rsidRDefault="001476A3" w:rsidP="00C42822">
            <w:pPr>
              <w:keepNext/>
              <w:spacing w:before="60" w:after="60"/>
              <w:rPr>
                <w:rFonts w:cs="Arial"/>
                <w:szCs w:val="22"/>
              </w:rPr>
            </w:pPr>
            <w:r>
              <w:rPr>
                <w:rFonts w:cs="Arial"/>
                <w:szCs w:val="22"/>
              </w:rPr>
              <w:t>Country of origin</w:t>
            </w:r>
          </w:p>
        </w:tc>
        <w:tc>
          <w:tcPr>
            <w:tcW w:w="8251"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7FFF66E" w14:textId="77777777" w:rsidR="00A952DF" w:rsidRPr="00FC4C2C" w:rsidRDefault="00A952DF" w:rsidP="00C42822">
            <w:pPr>
              <w:keepNext/>
              <w:spacing w:before="60" w:after="60"/>
              <w:rPr>
                <w:rFonts w:cs="Arial"/>
                <w:szCs w:val="22"/>
              </w:rPr>
            </w:pPr>
          </w:p>
        </w:tc>
      </w:tr>
      <w:tr w:rsidR="00A952DF" w:rsidRPr="004F71A5" w14:paraId="285557B3"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7C8AB03" w14:textId="77777777" w:rsidR="00A952DF" w:rsidRPr="004F71A5" w:rsidRDefault="00A952DF" w:rsidP="00C42822">
            <w:pPr>
              <w:keepNext/>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A952DF" w:rsidRPr="009A4547" w14:paraId="6FE35242"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6D123E0C" w14:textId="77777777" w:rsidR="00A952DF" w:rsidRPr="009A4547" w:rsidRDefault="00A952DF" w:rsidP="00C42822">
            <w:pPr>
              <w:keepNext/>
              <w:spacing w:before="60" w:after="60"/>
              <w:rPr>
                <w:rStyle w:val="Questionlabel"/>
              </w:rPr>
            </w:pPr>
            <w:r w:rsidRPr="009A4547">
              <w:rPr>
                <w:rStyle w:val="Questionlabel"/>
              </w:rPr>
              <w:t>Disclosures</w:t>
            </w:r>
          </w:p>
        </w:tc>
      </w:tr>
      <w:tr w:rsidR="00A952DF" w:rsidRPr="00FC4C2C" w14:paraId="4BE66170" w14:textId="77777777" w:rsidTr="00D80968">
        <w:trPr>
          <w:trHeight w:val="204"/>
        </w:trPr>
        <w:tc>
          <w:tcPr>
            <w:tcW w:w="935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D7B093" w14:textId="77777777" w:rsidR="00A952DF" w:rsidRPr="0014796D" w:rsidRDefault="00A952DF" w:rsidP="00C42822">
            <w:pPr>
              <w:pStyle w:val="ListParagraph"/>
              <w:keepNext/>
              <w:numPr>
                <w:ilvl w:val="0"/>
                <w:numId w:val="18"/>
              </w:numPr>
              <w:spacing w:before="60" w:after="60"/>
              <w:ind w:left="321" w:hanging="284"/>
              <w:rPr>
                <w:rStyle w:val="Questionlabel"/>
                <w:rFonts w:asciiTheme="minorHAnsi" w:hAnsiTheme="minorHAnsi"/>
                <w:b w:val="0"/>
              </w:rPr>
            </w:pPr>
            <w:r w:rsidRPr="0014796D">
              <w:rPr>
                <w:rFonts w:asciiTheme="minorHAnsi" w:hAnsiTheme="minorHAnsi" w:cs="Arial"/>
              </w:rPr>
              <w:t>Have you in the last 10 years been convicted, fined, or disqualified by any court, tribunal, board or other authority of the Territory, the Commonwealth or a State or another Territory of the Commonwealth, in respect of any business or other financial dealings in or outside the Territory, or been a member of a company so dealt with?</w:t>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39DE852" w14:textId="77777777" w:rsidR="00A952DF" w:rsidRPr="00FC4C2C" w:rsidRDefault="00A952DF" w:rsidP="00C42822">
            <w:pPr>
              <w:keepNext/>
              <w:spacing w:before="60" w:after="60"/>
              <w:jc w:val="center"/>
              <w:rPr>
                <w:rFonts w:cs="Arial"/>
                <w:szCs w:val="22"/>
              </w:rPr>
            </w:pPr>
            <w:r>
              <w:rPr>
                <w:rFonts w:cs="Arial"/>
                <w:szCs w:val="22"/>
              </w:rPr>
              <w:t>Yes / No</w:t>
            </w:r>
          </w:p>
        </w:tc>
      </w:tr>
      <w:tr w:rsidR="00A952DF" w14:paraId="67EBAA27"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6034E2BF" w14:textId="77777777" w:rsidR="00A952DF" w:rsidRDefault="001476A3" w:rsidP="00C42822">
            <w:pPr>
              <w:keepNext/>
              <w:spacing w:before="60" w:after="60"/>
              <w:rPr>
                <w:rFonts w:cs="Arial"/>
                <w:szCs w:val="22"/>
              </w:rPr>
            </w:pPr>
            <w:r>
              <w:rPr>
                <w:rStyle w:val="Questionlabel"/>
                <w:b w:val="0"/>
              </w:rPr>
              <w:t>If yes, provide details below.</w:t>
            </w:r>
          </w:p>
        </w:tc>
      </w:tr>
      <w:tr w:rsidR="00A952DF" w14:paraId="23ED89F5" w14:textId="77777777" w:rsidTr="00D80968">
        <w:trPr>
          <w:trHeight w:val="918"/>
        </w:trPr>
        <w:tc>
          <w:tcPr>
            <w:tcW w:w="10774" w:type="dxa"/>
            <w:gridSpan w:val="5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6EB822B" w14:textId="77777777" w:rsidR="00A952DF" w:rsidRDefault="00A952DF" w:rsidP="00C42822">
            <w:pPr>
              <w:keepNext/>
              <w:spacing w:before="60" w:after="60"/>
              <w:rPr>
                <w:rFonts w:cs="Arial"/>
                <w:szCs w:val="22"/>
              </w:rPr>
            </w:pPr>
          </w:p>
        </w:tc>
      </w:tr>
      <w:tr w:rsidR="00A952DF" w:rsidRPr="00FC4C2C" w14:paraId="6839D325" w14:textId="77777777" w:rsidTr="00D80968">
        <w:trPr>
          <w:trHeight w:val="204"/>
        </w:trPr>
        <w:tc>
          <w:tcPr>
            <w:tcW w:w="935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D249C7" w14:textId="77777777" w:rsidR="00A952DF" w:rsidRPr="00D6707B" w:rsidRDefault="00A952DF" w:rsidP="00C42822">
            <w:pPr>
              <w:pStyle w:val="ListParagraph"/>
              <w:keepNext/>
              <w:numPr>
                <w:ilvl w:val="0"/>
                <w:numId w:val="18"/>
              </w:numPr>
              <w:spacing w:before="60" w:after="60"/>
              <w:ind w:left="321" w:hanging="284"/>
              <w:rPr>
                <w:rStyle w:val="Questionlabel"/>
                <w:rFonts w:asciiTheme="minorHAnsi" w:hAnsiTheme="minorHAnsi"/>
                <w:b w:val="0"/>
              </w:rPr>
            </w:pPr>
            <w:r w:rsidRPr="00D6707B">
              <w:rPr>
                <w:rFonts w:asciiTheme="minorHAnsi" w:hAnsiTheme="minorHAnsi" w:cs="Arial"/>
              </w:rPr>
              <w:t>Have you in the last 10 years been found guilty or convicted of any offence(s)?</w:t>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06545F7" w14:textId="77777777" w:rsidR="00A952DF" w:rsidRPr="00FC4C2C" w:rsidRDefault="00A952DF" w:rsidP="00C42822">
            <w:pPr>
              <w:keepNext/>
              <w:spacing w:before="60" w:after="60"/>
              <w:jc w:val="center"/>
              <w:rPr>
                <w:rFonts w:cs="Arial"/>
                <w:szCs w:val="22"/>
              </w:rPr>
            </w:pPr>
            <w:r>
              <w:rPr>
                <w:rFonts w:cs="Arial"/>
                <w:szCs w:val="22"/>
              </w:rPr>
              <w:t>Yes / No</w:t>
            </w:r>
          </w:p>
        </w:tc>
      </w:tr>
      <w:tr w:rsidR="00A952DF" w14:paraId="20B54387"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0D66180C" w14:textId="77777777" w:rsidR="00A952DF" w:rsidRPr="00D6707B" w:rsidRDefault="00A952DF" w:rsidP="00C42822">
            <w:pPr>
              <w:keepNext/>
              <w:spacing w:before="60" w:after="60"/>
              <w:rPr>
                <w:rFonts w:asciiTheme="minorHAnsi" w:hAnsiTheme="minorHAnsi" w:cs="Arial"/>
                <w:szCs w:val="22"/>
              </w:rPr>
            </w:pPr>
            <w:r w:rsidRPr="00D6707B">
              <w:rPr>
                <w:rFonts w:asciiTheme="minorHAnsi" w:hAnsiTheme="minorHAnsi" w:cs="Arial"/>
              </w:rPr>
              <w:t>If yes, quote the offence(s), relevant date(s), jurisdiction(s) and sentence(s)</w:t>
            </w:r>
            <w:r w:rsidR="001476A3">
              <w:rPr>
                <w:rFonts w:asciiTheme="minorHAnsi" w:hAnsiTheme="minorHAnsi" w:cs="Arial"/>
              </w:rPr>
              <w:t>.</w:t>
            </w:r>
          </w:p>
        </w:tc>
      </w:tr>
      <w:tr w:rsidR="00A952DF" w14:paraId="57E8E8D7" w14:textId="77777777" w:rsidTr="00D80968">
        <w:trPr>
          <w:trHeight w:val="918"/>
        </w:trPr>
        <w:tc>
          <w:tcPr>
            <w:tcW w:w="10774" w:type="dxa"/>
            <w:gridSpan w:val="5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4EC4A3D" w14:textId="77777777" w:rsidR="00A952DF" w:rsidRDefault="00A952DF" w:rsidP="00C42822">
            <w:pPr>
              <w:keepNext/>
              <w:spacing w:before="60" w:after="60"/>
              <w:rPr>
                <w:rFonts w:cs="Arial"/>
                <w:szCs w:val="22"/>
              </w:rPr>
            </w:pPr>
          </w:p>
        </w:tc>
      </w:tr>
      <w:tr w:rsidR="00A952DF" w:rsidRPr="00FC4C2C" w14:paraId="21E69387" w14:textId="77777777" w:rsidTr="00D80968">
        <w:trPr>
          <w:trHeight w:val="204"/>
        </w:trPr>
        <w:tc>
          <w:tcPr>
            <w:tcW w:w="935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39626A" w14:textId="77777777" w:rsidR="00A952DF" w:rsidRPr="00D6707B" w:rsidRDefault="00A952DF" w:rsidP="00A952DF">
            <w:pPr>
              <w:pStyle w:val="ListParagraph"/>
              <w:keepNext/>
              <w:numPr>
                <w:ilvl w:val="0"/>
                <w:numId w:val="18"/>
              </w:numPr>
              <w:spacing w:before="60" w:after="60"/>
              <w:ind w:left="321" w:hanging="284"/>
              <w:rPr>
                <w:rStyle w:val="Questionlabel"/>
                <w:rFonts w:asciiTheme="minorHAnsi" w:hAnsiTheme="minorHAnsi"/>
                <w:b w:val="0"/>
              </w:rPr>
            </w:pPr>
            <w:r w:rsidRPr="00D6707B">
              <w:rPr>
                <w:rFonts w:asciiTheme="minorHAnsi" w:hAnsiTheme="minorHAnsi" w:cs="Arial"/>
              </w:rPr>
              <w:t xml:space="preserve">Have you in the last 10 years been convicted of a disqualifying offence(s)? </w:t>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D813BF9" w14:textId="77777777" w:rsidR="00A952DF" w:rsidRPr="00FC4C2C" w:rsidRDefault="00A952DF" w:rsidP="00A952DF">
            <w:pPr>
              <w:keepNext/>
              <w:spacing w:before="60" w:after="60"/>
              <w:jc w:val="center"/>
              <w:rPr>
                <w:rFonts w:cs="Arial"/>
                <w:szCs w:val="22"/>
              </w:rPr>
            </w:pPr>
            <w:r>
              <w:rPr>
                <w:rFonts w:cs="Arial"/>
                <w:szCs w:val="22"/>
              </w:rPr>
              <w:t>Yes / No</w:t>
            </w:r>
          </w:p>
        </w:tc>
      </w:tr>
      <w:tr w:rsidR="00A952DF" w14:paraId="63962BF6"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25B6743E" w14:textId="77777777" w:rsidR="00A952DF" w:rsidRPr="00D6707B" w:rsidRDefault="00A952DF" w:rsidP="00A952DF">
            <w:pPr>
              <w:keepNext/>
              <w:spacing w:before="60" w:after="60"/>
              <w:rPr>
                <w:rFonts w:asciiTheme="minorHAnsi" w:hAnsiTheme="minorHAnsi" w:cs="Arial"/>
                <w:szCs w:val="22"/>
              </w:rPr>
            </w:pPr>
            <w:r w:rsidRPr="00D6707B">
              <w:rPr>
                <w:rFonts w:asciiTheme="minorHAnsi" w:hAnsiTheme="minorHAnsi" w:cs="Arial"/>
              </w:rPr>
              <w:t xml:space="preserve">If yes, quote the offence(s), relevant date(s), jurisdiction(s) and sentence(s). (Please see the information help text for a </w:t>
            </w:r>
            <w:r w:rsidR="001476A3">
              <w:rPr>
                <w:rFonts w:asciiTheme="minorHAnsi" w:hAnsiTheme="minorHAnsi" w:cs="Arial"/>
              </w:rPr>
              <w:t>list of disqualifying offences).</w:t>
            </w:r>
          </w:p>
        </w:tc>
      </w:tr>
      <w:tr w:rsidR="00A952DF" w14:paraId="06644256" w14:textId="77777777" w:rsidTr="00D80968">
        <w:trPr>
          <w:trHeight w:val="918"/>
        </w:trPr>
        <w:tc>
          <w:tcPr>
            <w:tcW w:w="10774" w:type="dxa"/>
            <w:gridSpan w:val="57"/>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13217A79" w14:textId="77777777" w:rsidR="00A952DF" w:rsidRDefault="00A952DF" w:rsidP="00A952DF">
            <w:pPr>
              <w:spacing w:before="60" w:after="60"/>
              <w:rPr>
                <w:rFonts w:cs="Arial"/>
                <w:szCs w:val="22"/>
              </w:rPr>
            </w:pPr>
          </w:p>
        </w:tc>
      </w:tr>
      <w:tr w:rsidR="00A952DF" w:rsidRPr="00FC4C2C" w14:paraId="09723191" w14:textId="77777777" w:rsidTr="00D80968">
        <w:trPr>
          <w:trHeight w:val="204"/>
        </w:trPr>
        <w:tc>
          <w:tcPr>
            <w:tcW w:w="9354"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519091" w14:textId="77777777" w:rsidR="00A952DF" w:rsidRPr="00D6707B" w:rsidRDefault="00A952DF" w:rsidP="00A952DF">
            <w:pPr>
              <w:pStyle w:val="ListParagraph"/>
              <w:keepNext/>
              <w:numPr>
                <w:ilvl w:val="0"/>
                <w:numId w:val="18"/>
              </w:numPr>
              <w:spacing w:before="60" w:after="60"/>
              <w:ind w:left="321" w:hanging="284"/>
              <w:rPr>
                <w:rStyle w:val="Questionlabel"/>
                <w:b w:val="0"/>
              </w:rPr>
            </w:pPr>
            <w:r w:rsidRPr="00D6707B">
              <w:rPr>
                <w:rFonts w:cs="Arial"/>
              </w:rPr>
              <w:lastRenderedPageBreak/>
              <w:t>Have you been the subject of evidence given in any Court or Commission of Inquiry?</w:t>
            </w:r>
          </w:p>
        </w:tc>
        <w:tc>
          <w:tcPr>
            <w:tcW w:w="1420"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723F4C7" w14:textId="77777777" w:rsidR="00A952DF" w:rsidRPr="00FC4C2C" w:rsidRDefault="00A952DF" w:rsidP="00A952DF">
            <w:pPr>
              <w:keepNext/>
              <w:spacing w:before="60" w:after="60"/>
              <w:jc w:val="center"/>
              <w:rPr>
                <w:rFonts w:cs="Arial"/>
                <w:szCs w:val="22"/>
              </w:rPr>
            </w:pPr>
            <w:r>
              <w:rPr>
                <w:rFonts w:cs="Arial"/>
                <w:szCs w:val="22"/>
              </w:rPr>
              <w:t>Yes / No</w:t>
            </w:r>
          </w:p>
        </w:tc>
      </w:tr>
      <w:tr w:rsidR="00A952DF" w14:paraId="58E3CE2D"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7CE42EC9" w14:textId="77777777" w:rsidR="00A952DF" w:rsidRPr="00513ACB" w:rsidRDefault="001476A3" w:rsidP="00A952DF">
            <w:pPr>
              <w:keepNext/>
              <w:spacing w:before="60" w:after="60"/>
              <w:rPr>
                <w:rFonts w:cs="Arial"/>
                <w:szCs w:val="22"/>
              </w:rPr>
            </w:pPr>
            <w:r>
              <w:rPr>
                <w:rStyle w:val="Questionlabel"/>
                <w:b w:val="0"/>
              </w:rPr>
              <w:t>If yes, provide details below.</w:t>
            </w:r>
          </w:p>
        </w:tc>
      </w:tr>
      <w:tr w:rsidR="00A952DF" w14:paraId="09D109C8" w14:textId="77777777" w:rsidTr="00D80968">
        <w:trPr>
          <w:trHeight w:val="918"/>
        </w:trPr>
        <w:tc>
          <w:tcPr>
            <w:tcW w:w="10774" w:type="dxa"/>
            <w:gridSpan w:val="5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669899D" w14:textId="77777777" w:rsidR="00A952DF" w:rsidRDefault="00A952DF" w:rsidP="00A952DF">
            <w:pPr>
              <w:spacing w:before="60" w:after="60"/>
              <w:rPr>
                <w:rFonts w:cs="Arial"/>
                <w:szCs w:val="22"/>
              </w:rPr>
            </w:pPr>
          </w:p>
        </w:tc>
      </w:tr>
      <w:tr w:rsidR="00A952DF" w:rsidRPr="00FC4C2C" w14:paraId="4FB07CF0" w14:textId="77777777" w:rsidTr="00D80968">
        <w:trPr>
          <w:trHeight w:val="204"/>
        </w:trPr>
        <w:tc>
          <w:tcPr>
            <w:tcW w:w="935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70E48C" w14:textId="77777777" w:rsidR="00A952DF" w:rsidRPr="00D6707B" w:rsidRDefault="00A952DF" w:rsidP="00A952DF">
            <w:pPr>
              <w:pStyle w:val="ListParagraph"/>
              <w:numPr>
                <w:ilvl w:val="0"/>
                <w:numId w:val="18"/>
              </w:numPr>
              <w:spacing w:before="60" w:after="60"/>
              <w:ind w:left="321" w:hanging="284"/>
              <w:rPr>
                <w:rStyle w:val="Questionlabel"/>
                <w:rFonts w:asciiTheme="minorHAnsi" w:hAnsiTheme="minorHAnsi"/>
                <w:b w:val="0"/>
              </w:rPr>
            </w:pPr>
            <w:r w:rsidRPr="00D6707B">
              <w:rPr>
                <w:rFonts w:asciiTheme="minorHAnsi" w:hAnsiTheme="minorHAnsi" w:cs="Arial"/>
              </w:rPr>
              <w:t>Have you been declared bankrupt or assigned your estate for the benefit of your creditors?</w:t>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CFC8CC1" w14:textId="77777777" w:rsidR="00A952DF" w:rsidRPr="00FC4C2C" w:rsidRDefault="00A952DF" w:rsidP="00A952DF">
            <w:pPr>
              <w:spacing w:before="60" w:after="60"/>
              <w:jc w:val="center"/>
              <w:rPr>
                <w:rFonts w:cs="Arial"/>
                <w:szCs w:val="22"/>
              </w:rPr>
            </w:pPr>
            <w:r>
              <w:rPr>
                <w:rFonts w:cs="Arial"/>
                <w:szCs w:val="22"/>
              </w:rPr>
              <w:t>Yes / No</w:t>
            </w:r>
          </w:p>
        </w:tc>
      </w:tr>
      <w:tr w:rsidR="00A952DF" w14:paraId="1C408378"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40B5DF33" w14:textId="77777777" w:rsidR="00A952DF" w:rsidRDefault="001476A3" w:rsidP="00A952DF">
            <w:pPr>
              <w:spacing w:before="60" w:after="60"/>
              <w:rPr>
                <w:rFonts w:cs="Arial"/>
                <w:szCs w:val="22"/>
              </w:rPr>
            </w:pPr>
            <w:r>
              <w:rPr>
                <w:rStyle w:val="Questionlabel"/>
                <w:b w:val="0"/>
              </w:rPr>
              <w:t>If yes, provide details below.</w:t>
            </w:r>
          </w:p>
        </w:tc>
      </w:tr>
      <w:tr w:rsidR="00A952DF" w14:paraId="0ED21A9F" w14:textId="77777777" w:rsidTr="00D80968">
        <w:trPr>
          <w:trHeight w:val="918"/>
        </w:trPr>
        <w:tc>
          <w:tcPr>
            <w:tcW w:w="10774" w:type="dxa"/>
            <w:gridSpan w:val="5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2004132" w14:textId="77777777" w:rsidR="00A952DF" w:rsidRDefault="00A952DF" w:rsidP="00A952DF">
            <w:pPr>
              <w:spacing w:before="60" w:after="60"/>
              <w:rPr>
                <w:rFonts w:cs="Arial"/>
                <w:szCs w:val="22"/>
              </w:rPr>
            </w:pPr>
          </w:p>
        </w:tc>
      </w:tr>
      <w:tr w:rsidR="00A952DF" w:rsidRPr="00FC4C2C" w14:paraId="096E7C4D" w14:textId="77777777" w:rsidTr="00D80968">
        <w:trPr>
          <w:trHeight w:val="204"/>
        </w:trPr>
        <w:tc>
          <w:tcPr>
            <w:tcW w:w="935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53F831" w14:textId="77777777" w:rsidR="00A952DF" w:rsidRPr="00D6707B" w:rsidRDefault="00A952DF" w:rsidP="00A952DF">
            <w:pPr>
              <w:pStyle w:val="ListParagraph"/>
              <w:keepNext/>
              <w:numPr>
                <w:ilvl w:val="0"/>
                <w:numId w:val="18"/>
              </w:numPr>
              <w:spacing w:before="60" w:after="60"/>
              <w:ind w:left="321" w:hanging="284"/>
              <w:rPr>
                <w:rStyle w:val="Questionlabel"/>
                <w:rFonts w:asciiTheme="minorHAnsi" w:hAnsiTheme="minorHAnsi"/>
                <w:b w:val="0"/>
              </w:rPr>
            </w:pPr>
            <w:r w:rsidRPr="00D6707B">
              <w:rPr>
                <w:rFonts w:asciiTheme="minorHAnsi" w:hAnsiTheme="minorHAnsi" w:cs="Arial"/>
              </w:rPr>
              <w:t>Have you been or are you currently bound by any recognisance (bail condition) or the subject of any charge pending in relation to any offence(s) before a court or Commission of Inquiry?</w:t>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9652CA5" w14:textId="77777777" w:rsidR="00A952DF" w:rsidRPr="00FC4C2C" w:rsidRDefault="00A952DF" w:rsidP="00A952DF">
            <w:pPr>
              <w:keepNext/>
              <w:spacing w:before="60" w:after="60"/>
              <w:jc w:val="center"/>
              <w:rPr>
                <w:rFonts w:cs="Arial"/>
                <w:szCs w:val="22"/>
              </w:rPr>
            </w:pPr>
            <w:r>
              <w:rPr>
                <w:rFonts w:cs="Arial"/>
                <w:szCs w:val="22"/>
              </w:rPr>
              <w:t>Yes / No</w:t>
            </w:r>
          </w:p>
        </w:tc>
      </w:tr>
      <w:tr w:rsidR="00A952DF" w14:paraId="0C7E8D56"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6EA35EF3" w14:textId="77777777" w:rsidR="00A952DF" w:rsidRDefault="001476A3" w:rsidP="00A952DF">
            <w:pPr>
              <w:spacing w:before="60" w:after="60"/>
              <w:rPr>
                <w:rFonts w:cs="Arial"/>
                <w:szCs w:val="22"/>
              </w:rPr>
            </w:pPr>
            <w:r>
              <w:rPr>
                <w:rStyle w:val="Questionlabel"/>
                <w:b w:val="0"/>
              </w:rPr>
              <w:t>If yes, provide details below.</w:t>
            </w:r>
          </w:p>
        </w:tc>
      </w:tr>
      <w:tr w:rsidR="00A952DF" w14:paraId="31194CE9" w14:textId="77777777" w:rsidTr="00D80968">
        <w:trPr>
          <w:trHeight w:val="918"/>
        </w:trPr>
        <w:tc>
          <w:tcPr>
            <w:tcW w:w="10774" w:type="dxa"/>
            <w:gridSpan w:val="5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E00D5DC" w14:textId="77777777" w:rsidR="00A952DF" w:rsidRDefault="00A952DF" w:rsidP="00A952DF">
            <w:pPr>
              <w:spacing w:before="60" w:after="60"/>
              <w:rPr>
                <w:rFonts w:cs="Arial"/>
                <w:szCs w:val="22"/>
              </w:rPr>
            </w:pPr>
          </w:p>
        </w:tc>
      </w:tr>
      <w:tr w:rsidR="00A952DF" w:rsidRPr="00FC4C2C" w14:paraId="7515E82C" w14:textId="77777777" w:rsidTr="00D80968">
        <w:trPr>
          <w:trHeight w:val="204"/>
        </w:trPr>
        <w:tc>
          <w:tcPr>
            <w:tcW w:w="935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2A86761" w14:textId="77777777" w:rsidR="00A952DF" w:rsidRPr="00D6707B" w:rsidRDefault="00A952DF" w:rsidP="00A952DF">
            <w:pPr>
              <w:pStyle w:val="ListParagraph"/>
              <w:keepNext/>
              <w:numPr>
                <w:ilvl w:val="0"/>
                <w:numId w:val="18"/>
              </w:numPr>
              <w:spacing w:before="60" w:after="60"/>
              <w:ind w:left="321" w:hanging="284"/>
              <w:rPr>
                <w:rStyle w:val="Questionlabel"/>
                <w:rFonts w:asciiTheme="minorHAnsi" w:hAnsiTheme="minorHAnsi"/>
                <w:b w:val="0"/>
              </w:rPr>
            </w:pPr>
            <w:r w:rsidRPr="00D6707B">
              <w:rPr>
                <w:rFonts w:asciiTheme="minorHAnsi" w:hAnsiTheme="minorHAnsi" w:cs="Arial"/>
              </w:rPr>
              <w:t>Have you been known by any other names?</w:t>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192BAD3" w14:textId="77777777" w:rsidR="00A952DF" w:rsidRPr="00FC4C2C" w:rsidRDefault="00A952DF" w:rsidP="00A952DF">
            <w:pPr>
              <w:keepNext/>
              <w:spacing w:before="60" w:after="60"/>
              <w:jc w:val="center"/>
              <w:rPr>
                <w:rFonts w:cs="Arial"/>
                <w:szCs w:val="22"/>
              </w:rPr>
            </w:pPr>
            <w:r>
              <w:rPr>
                <w:rFonts w:cs="Arial"/>
                <w:szCs w:val="22"/>
              </w:rPr>
              <w:t>Yes / No</w:t>
            </w:r>
          </w:p>
        </w:tc>
      </w:tr>
      <w:tr w:rsidR="00A952DF" w14:paraId="09EA696C" w14:textId="77777777" w:rsidTr="00D80968">
        <w:trPr>
          <w:trHeight w:val="204"/>
        </w:trPr>
        <w:tc>
          <w:tcPr>
            <w:tcW w:w="10774" w:type="dxa"/>
            <w:gridSpan w:val="5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6478D0AD" w14:textId="77777777" w:rsidR="00A952DF" w:rsidRDefault="001476A3" w:rsidP="00A952DF">
            <w:pPr>
              <w:keepNext/>
              <w:spacing w:before="60" w:after="60"/>
              <w:rPr>
                <w:rFonts w:cs="Arial"/>
                <w:szCs w:val="22"/>
              </w:rPr>
            </w:pPr>
            <w:r>
              <w:rPr>
                <w:rStyle w:val="Questionlabel"/>
                <w:b w:val="0"/>
              </w:rPr>
              <w:t>If yes, provide details below.</w:t>
            </w:r>
          </w:p>
        </w:tc>
      </w:tr>
      <w:tr w:rsidR="00A952DF" w14:paraId="6EE5F5B9" w14:textId="77777777" w:rsidTr="00D80968">
        <w:trPr>
          <w:trHeight w:val="918"/>
        </w:trPr>
        <w:tc>
          <w:tcPr>
            <w:tcW w:w="10774" w:type="dxa"/>
            <w:gridSpan w:val="5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0DB0F48" w14:textId="77777777" w:rsidR="00A952DF" w:rsidRDefault="00A952DF" w:rsidP="00A952DF">
            <w:pPr>
              <w:spacing w:before="60" w:after="60"/>
              <w:rPr>
                <w:rFonts w:cs="Arial"/>
                <w:szCs w:val="22"/>
              </w:rPr>
            </w:pPr>
          </w:p>
        </w:tc>
      </w:tr>
      <w:tr w:rsidR="00A952DF" w:rsidRPr="002B3BDC" w14:paraId="2898422D" w14:textId="77777777" w:rsidTr="00D80968">
        <w:trPr>
          <w:trHeight w:val="6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710BFBC" w14:textId="77777777" w:rsidR="00A952DF" w:rsidRPr="002B3BDC" w:rsidRDefault="00A952DF" w:rsidP="00A952DF">
            <w:pPr>
              <w:keepNext/>
              <w:spacing w:before="60" w:after="60"/>
              <w:rPr>
                <w:rFonts w:cs="Arial"/>
                <w:b/>
                <w:szCs w:val="22"/>
              </w:rPr>
            </w:pPr>
            <w:r w:rsidRPr="002B3BDC">
              <w:rPr>
                <w:rFonts w:cs="Arial"/>
                <w:b/>
                <w:szCs w:val="22"/>
              </w:rPr>
              <w:t xml:space="preserve">Officer declaration </w:t>
            </w:r>
          </w:p>
        </w:tc>
      </w:tr>
      <w:tr w:rsidR="00A952DF" w:rsidRPr="002B3BDC" w14:paraId="4C20B7EB" w14:textId="77777777" w:rsidTr="00D80968">
        <w:trPr>
          <w:trHeight w:val="66"/>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2F78A2" w14:textId="77777777" w:rsidR="00A952DF" w:rsidRPr="002B3BDC" w:rsidRDefault="001476A3" w:rsidP="00A952DF">
            <w:pPr>
              <w:keepNext/>
              <w:spacing w:before="60" w:after="60"/>
              <w:rPr>
                <w:rStyle w:val="Questionlabel"/>
                <w:b w:val="0"/>
              </w:rPr>
            </w:pPr>
            <w:r>
              <w:rPr>
                <w:rStyle w:val="Questionlabel"/>
                <w:b w:val="0"/>
              </w:rPr>
              <w:t>I, (full name)</w:t>
            </w:r>
          </w:p>
        </w:tc>
        <w:tc>
          <w:tcPr>
            <w:tcW w:w="864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C33D935" w14:textId="77777777" w:rsidR="00A952DF" w:rsidRPr="002B3BDC" w:rsidRDefault="00A952DF" w:rsidP="00A952DF">
            <w:pPr>
              <w:keepNext/>
              <w:spacing w:before="60" w:after="60"/>
              <w:rPr>
                <w:rFonts w:cs="Arial"/>
                <w:b/>
                <w:szCs w:val="22"/>
              </w:rPr>
            </w:pPr>
          </w:p>
        </w:tc>
      </w:tr>
      <w:tr w:rsidR="00A952DF" w:rsidRPr="002B3BDC" w14:paraId="7C76BC8C" w14:textId="77777777" w:rsidTr="00D80968">
        <w:trPr>
          <w:trHeight w:val="66"/>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3CA144" w14:textId="77777777" w:rsidR="00A952DF" w:rsidRPr="002B3BDC" w:rsidRDefault="001476A3" w:rsidP="00A952DF">
            <w:pPr>
              <w:keepNext/>
              <w:spacing w:before="60" w:after="60"/>
              <w:rPr>
                <w:rStyle w:val="Questionlabel"/>
                <w:b w:val="0"/>
              </w:rPr>
            </w:pPr>
            <w:r>
              <w:rPr>
                <w:rStyle w:val="Questionlabel"/>
                <w:b w:val="0"/>
              </w:rPr>
              <w:t>Of (address)</w:t>
            </w:r>
          </w:p>
        </w:tc>
        <w:tc>
          <w:tcPr>
            <w:tcW w:w="864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70380F4" w14:textId="77777777" w:rsidR="00A952DF" w:rsidRPr="002B3BDC" w:rsidRDefault="00A952DF" w:rsidP="00A952DF">
            <w:pPr>
              <w:keepNext/>
              <w:spacing w:before="60" w:after="60"/>
              <w:rPr>
                <w:rFonts w:cs="Arial"/>
                <w:b/>
                <w:szCs w:val="22"/>
              </w:rPr>
            </w:pPr>
          </w:p>
        </w:tc>
      </w:tr>
      <w:tr w:rsidR="00A952DF" w:rsidRPr="002B3BDC" w14:paraId="1917E726" w14:textId="77777777" w:rsidTr="00D80968">
        <w:trPr>
          <w:trHeight w:val="66"/>
        </w:trPr>
        <w:tc>
          <w:tcPr>
            <w:tcW w:w="10774"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722C31A1" w14:textId="77777777" w:rsidR="00A952DF" w:rsidRPr="0087013C" w:rsidRDefault="00A952DF" w:rsidP="00A952DF">
            <w:pPr>
              <w:keepNext/>
              <w:spacing w:before="60" w:after="60"/>
            </w:pPr>
            <w:r w:rsidRPr="00FC4C2C">
              <w:t xml:space="preserve">Solemnly and sincerely declare that: </w:t>
            </w:r>
          </w:p>
          <w:p w14:paraId="2478E78C" w14:textId="77777777" w:rsidR="00A952DF" w:rsidRPr="00FC4C2C" w:rsidRDefault="00A952DF" w:rsidP="00A952DF">
            <w:pPr>
              <w:pStyle w:val="ListParagraph"/>
              <w:keepNext/>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4D57BBA7" w14:textId="77777777" w:rsidR="00A952DF" w:rsidRPr="00405047" w:rsidRDefault="00A952DF" w:rsidP="00A952DF">
            <w:pPr>
              <w:pStyle w:val="ListParagraph"/>
              <w:keepNext/>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14:paraId="39C6CEAF" w14:textId="77777777" w:rsidR="00A952DF" w:rsidRPr="002B3BDC" w:rsidRDefault="00A952DF" w:rsidP="00A952DF">
            <w:pPr>
              <w:pStyle w:val="ListParagraph"/>
              <w:keepNext/>
              <w:numPr>
                <w:ilvl w:val="0"/>
                <w:numId w:val="12"/>
              </w:numPr>
              <w:spacing w:before="60" w:after="60"/>
              <w:rPr>
                <w:rFonts w:cs="Arial"/>
                <w:b/>
                <w:szCs w:val="22"/>
              </w:rPr>
            </w:pPr>
            <w:r>
              <w:rPr>
                <w:rFonts w:cs="Arial"/>
              </w:rPr>
              <w:t>The declaration is true and correct; and</w:t>
            </w:r>
          </w:p>
          <w:p w14:paraId="1AF3E153" w14:textId="77777777" w:rsidR="00A952DF" w:rsidRPr="002B3BDC" w:rsidRDefault="00A952DF" w:rsidP="00A952DF">
            <w:pPr>
              <w:pStyle w:val="ListParagraph"/>
              <w:keepNext/>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A952DF" w:rsidRPr="002B3BDC" w14:paraId="4A9BE2EA" w14:textId="77777777" w:rsidTr="00D80968">
        <w:trPr>
          <w:trHeight w:val="66"/>
        </w:trPr>
        <w:tc>
          <w:tcPr>
            <w:tcW w:w="4345"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50B66E9" w14:textId="77777777" w:rsidR="00A952DF" w:rsidRPr="0043570D" w:rsidRDefault="00A952DF" w:rsidP="00A952DF">
            <w:pPr>
              <w:spacing w:before="60" w:after="60"/>
              <w:rPr>
                <w:rStyle w:val="Questionlabel"/>
                <w:b w:val="0"/>
              </w:rPr>
            </w:pPr>
            <w:r w:rsidRPr="0043570D">
              <w:rPr>
                <w:rStyle w:val="Questionlabel"/>
                <w:b w:val="0"/>
              </w:rPr>
              <w:t>This declaration was made at (location):</w:t>
            </w:r>
          </w:p>
        </w:tc>
        <w:tc>
          <w:tcPr>
            <w:tcW w:w="335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77C4C5" w14:textId="77777777" w:rsidR="00A952DF" w:rsidRPr="002B3BDC" w:rsidRDefault="00A952DF" w:rsidP="00A952DF">
            <w:pPr>
              <w:spacing w:before="60" w:after="60"/>
              <w:rPr>
                <w:rFonts w:cs="Arial"/>
                <w:b/>
                <w:szCs w:val="22"/>
              </w:rPr>
            </w:pPr>
          </w:p>
        </w:tc>
        <w:tc>
          <w:tcPr>
            <w:tcW w:w="12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C4A863" w14:textId="77777777" w:rsidR="00A952DF" w:rsidRPr="0043570D" w:rsidRDefault="00A952DF" w:rsidP="00A952DF">
            <w:pPr>
              <w:spacing w:before="60" w:after="60"/>
              <w:rPr>
                <w:rStyle w:val="Questionlabel"/>
                <w:b w:val="0"/>
              </w:rPr>
            </w:pPr>
            <w:r w:rsidRPr="0043570D">
              <w:rPr>
                <w:rStyle w:val="Questionlabel"/>
                <w:b w:val="0"/>
              </w:rPr>
              <w:t>On (date):</w:t>
            </w:r>
          </w:p>
        </w:tc>
        <w:tc>
          <w:tcPr>
            <w:tcW w:w="184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57CAA3D" w14:textId="77777777" w:rsidR="00A952DF" w:rsidRPr="002B3BDC" w:rsidRDefault="00A952DF" w:rsidP="00A952DF">
            <w:pPr>
              <w:spacing w:before="60" w:after="60"/>
              <w:rPr>
                <w:rFonts w:cs="Arial"/>
                <w:b/>
                <w:szCs w:val="22"/>
              </w:rPr>
            </w:pPr>
          </w:p>
        </w:tc>
      </w:tr>
      <w:tr w:rsidR="00A952DF" w:rsidRPr="002B3BDC" w14:paraId="286863FB" w14:textId="77777777" w:rsidTr="00D80968">
        <w:trPr>
          <w:trHeight w:val="66"/>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5D157B" w14:textId="77777777" w:rsidR="00A952DF" w:rsidRPr="0043570D" w:rsidRDefault="00A952DF" w:rsidP="00A952DF">
            <w:pPr>
              <w:spacing w:before="60" w:after="60"/>
              <w:rPr>
                <w:rStyle w:val="Questionlabel"/>
                <w:b w:val="0"/>
              </w:rPr>
            </w:pPr>
            <w:r>
              <w:rPr>
                <w:rStyle w:val="Questionlabel"/>
                <w:b w:val="0"/>
              </w:rPr>
              <w:t>Officer signature:</w:t>
            </w:r>
          </w:p>
        </w:tc>
        <w:tc>
          <w:tcPr>
            <w:tcW w:w="864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30DEDCB" w14:textId="77777777" w:rsidR="00A952DF" w:rsidRPr="002B3BDC" w:rsidRDefault="00A952DF" w:rsidP="00A952DF">
            <w:pPr>
              <w:spacing w:before="120" w:after="120"/>
              <w:rPr>
                <w:rFonts w:cs="Arial"/>
                <w:b/>
                <w:szCs w:val="22"/>
              </w:rPr>
            </w:pPr>
          </w:p>
        </w:tc>
      </w:tr>
      <w:tr w:rsidR="00A952DF" w:rsidRPr="002B3BDC" w14:paraId="215356C7" w14:textId="77777777" w:rsidTr="00D80968">
        <w:trPr>
          <w:trHeight w:val="66"/>
        </w:trPr>
        <w:tc>
          <w:tcPr>
            <w:tcW w:w="10774" w:type="dxa"/>
            <w:gridSpan w:val="5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47D068DA" w14:textId="77777777" w:rsidR="00A952DF" w:rsidRPr="002B3BDC" w:rsidRDefault="00A952DF" w:rsidP="00A952DF">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bl>
    <w:p w14:paraId="1534D322" w14:textId="77777777" w:rsidR="007A5EFD" w:rsidRPr="007E3CCC" w:rsidRDefault="007A5EFD" w:rsidP="007E3CCC">
      <w:pPr>
        <w:tabs>
          <w:tab w:val="left" w:pos="664"/>
        </w:tabs>
      </w:pPr>
    </w:p>
    <w:sectPr w:rsidR="007A5EFD" w:rsidRPr="007E3CCC" w:rsidSect="00513ACB">
      <w:headerReference w:type="even" r:id="rId12"/>
      <w:headerReference w:type="default" r:id="rId13"/>
      <w:footerReference w:type="even" r:id="rId14"/>
      <w:footerReference w:type="default" r:id="rId15"/>
      <w:headerReference w:type="first" r:id="rId16"/>
      <w:footerReference w:type="first" r:id="rId17"/>
      <w:pgSz w:w="11906" w:h="16838" w:code="9"/>
      <w:pgMar w:top="709" w:right="794" w:bottom="794" w:left="794" w:header="426"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D4EF" w14:textId="77777777" w:rsidR="000D38B7" w:rsidRDefault="000D38B7" w:rsidP="007332FF">
      <w:r>
        <w:separator/>
      </w:r>
    </w:p>
  </w:endnote>
  <w:endnote w:type="continuationSeparator" w:id="0">
    <w:p w14:paraId="7A2AE4CE" w14:textId="77777777" w:rsidR="000D38B7" w:rsidRDefault="000D38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F722" w14:textId="77777777" w:rsidR="00E004CB" w:rsidRDefault="00E00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5CFA7FE" w14:textId="77777777" w:rsidTr="001B3D22">
      <w:trPr>
        <w:cantSplit/>
        <w:trHeight w:hRule="exact" w:val="850"/>
      </w:trPr>
      <w:tc>
        <w:tcPr>
          <w:tcW w:w="10318" w:type="dxa"/>
          <w:vAlign w:val="bottom"/>
        </w:tcPr>
        <w:p w14:paraId="64AD80EB" w14:textId="2701AF81" w:rsidR="001B3D22" w:rsidRDefault="00C74A1F"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sidR="00EB1CD1">
                <w:rPr>
                  <w:rStyle w:val="PageNumber"/>
                </w:rPr>
                <w:t>4 December 2023</w:t>
              </w:r>
            </w:sdtContent>
          </w:sdt>
          <w:r w:rsidR="001B3D22" w:rsidRPr="001B3D22">
            <w:rPr>
              <w:rStyle w:val="PageNumber"/>
            </w:rPr>
            <w:t xml:space="preserve"> | Version </w:t>
          </w:r>
          <w:r w:rsidR="00EB1CD1">
            <w:rPr>
              <w:rStyle w:val="PageNumber"/>
            </w:rPr>
            <w:t>3.</w:t>
          </w:r>
          <w:r>
            <w:rPr>
              <w:rStyle w:val="PageNumber"/>
            </w:rPr>
            <w:t>1</w:t>
          </w:r>
          <w:bookmarkStart w:id="0" w:name="_GoBack"/>
          <w:bookmarkEnd w:id="0"/>
        </w:p>
        <w:p w14:paraId="6F37AC08" w14:textId="080067DA"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74A1F">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74A1F">
            <w:rPr>
              <w:rStyle w:val="PageNumber"/>
              <w:noProof/>
            </w:rPr>
            <w:t>5</w:t>
          </w:r>
          <w:r w:rsidRPr="00AC4488">
            <w:rPr>
              <w:rStyle w:val="PageNumber"/>
            </w:rPr>
            <w:fldChar w:fldCharType="end"/>
          </w:r>
        </w:p>
      </w:tc>
    </w:tr>
  </w:tbl>
  <w:p w14:paraId="4A6C8321" w14:textId="77777777" w:rsidR="002645D5" w:rsidRPr="00B11C67" w:rsidRDefault="002645D5" w:rsidP="002645D5">
    <w:pPr>
      <w:pStyle w:val="Footer"/>
      <w:rPr>
        <w:sz w:val="4"/>
        <w:szCs w:val="4"/>
      </w:rPr>
    </w:pPr>
  </w:p>
  <w:p w14:paraId="3FEF6A3F"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D22942F" w14:textId="77777777" w:rsidTr="000D05A3">
      <w:trPr>
        <w:cantSplit/>
        <w:trHeight w:hRule="exact" w:val="1003"/>
      </w:trPr>
      <w:tc>
        <w:tcPr>
          <w:tcW w:w="7767" w:type="dxa"/>
          <w:tcBorders>
            <w:top w:val="single" w:sz="4" w:space="0" w:color="auto"/>
          </w:tcBorders>
          <w:vAlign w:val="bottom"/>
        </w:tcPr>
        <w:p w14:paraId="583A934E" w14:textId="21ACC523" w:rsidR="00A66DD9" w:rsidRPr="001B3D22" w:rsidRDefault="00C74A1F" w:rsidP="000D05A3">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sidR="00EB1CD1">
                <w:rPr>
                  <w:rStyle w:val="PageNumber"/>
                </w:rPr>
                <w:t>4 December 2023</w:t>
              </w:r>
            </w:sdtContent>
          </w:sdt>
          <w:r w:rsidR="001B3D22" w:rsidRPr="001B3D22">
            <w:rPr>
              <w:rStyle w:val="PageNumber"/>
            </w:rPr>
            <w:t xml:space="preserve"> | Version </w:t>
          </w:r>
          <w:r w:rsidR="00593C0B">
            <w:rPr>
              <w:rStyle w:val="PageNumber"/>
            </w:rPr>
            <w:t>3.0</w:t>
          </w:r>
        </w:p>
        <w:p w14:paraId="5A320302" w14:textId="3A7B9483" w:rsidR="002645D5" w:rsidRPr="00CE30CF" w:rsidRDefault="002645D5" w:rsidP="000D05A3">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C74A1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C74A1F">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BAA3E3D" w14:textId="77777777" w:rsidR="002645D5" w:rsidRPr="001E14EB" w:rsidRDefault="00661D1D" w:rsidP="002645D5">
          <w:pPr>
            <w:spacing w:after="0"/>
            <w:jc w:val="right"/>
          </w:pPr>
          <w:r>
            <w:rPr>
              <w:noProof/>
              <w:sz w:val="19"/>
              <w:lang w:eastAsia="en-AU"/>
            </w:rPr>
            <w:drawing>
              <wp:anchor distT="0" distB="0" distL="114300" distR="114300" simplePos="0" relativeHeight="251658240" behindDoc="0" locked="0" layoutInCell="1" allowOverlap="1" wp14:anchorId="2453CA67" wp14:editId="3D889CCC">
                <wp:simplePos x="0" y="0"/>
                <wp:positionH relativeFrom="column">
                  <wp:posOffset>174625</wp:posOffset>
                </wp:positionH>
                <wp:positionV relativeFrom="paragraph">
                  <wp:posOffset>-374650</wp:posOffset>
                </wp:positionV>
                <wp:extent cx="1368425" cy="487680"/>
                <wp:effectExtent l="0" t="0" r="3175" b="7620"/>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425" cy="487680"/>
                        </a:xfrm>
                        <a:prstGeom prst="rect">
                          <a:avLst/>
                        </a:prstGeom>
                      </pic:spPr>
                    </pic:pic>
                  </a:graphicData>
                </a:graphic>
                <wp14:sizeRelH relativeFrom="margin">
                  <wp14:pctWidth>0</wp14:pctWidth>
                </wp14:sizeRelH>
                <wp14:sizeRelV relativeFrom="margin">
                  <wp14:pctHeight>0</wp14:pctHeight>
                </wp14:sizeRelV>
              </wp:anchor>
            </w:drawing>
          </w:r>
          <w:r w:rsidR="002645D5" w:rsidRPr="00785C24">
            <w:rPr>
              <w:rStyle w:val="PageNumber"/>
              <w:noProof/>
              <w:lang w:eastAsia="en-AU"/>
            </w:rPr>
            <w:t xml:space="preserve"> </w:t>
          </w:r>
        </w:p>
      </w:tc>
    </w:tr>
  </w:tbl>
  <w:p w14:paraId="129BA9BE"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28034" w14:textId="77777777" w:rsidR="000D38B7" w:rsidRDefault="000D38B7" w:rsidP="007332FF">
      <w:r>
        <w:separator/>
      </w:r>
    </w:p>
  </w:footnote>
  <w:footnote w:type="continuationSeparator" w:id="0">
    <w:p w14:paraId="1F37A40D" w14:textId="77777777" w:rsidR="000D38B7" w:rsidRDefault="000D38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154" w14:textId="77777777" w:rsidR="00E004CB" w:rsidRDefault="00E00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CBDD" w14:textId="77777777" w:rsidR="00983000" w:rsidRPr="00162207" w:rsidRDefault="00C74A1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004CB">
          <w:rPr>
            <w:rStyle w:val="HeaderChar"/>
          </w:rPr>
          <w:t>Application to renew a private security firm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3"/>
        <w:szCs w:val="53"/>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A269C81" w14:textId="77777777" w:rsidR="00A53CF0" w:rsidRPr="00E908F1" w:rsidRDefault="00285BD5" w:rsidP="00AC79B4">
        <w:pPr>
          <w:pStyle w:val="Title"/>
          <w:spacing w:after="120"/>
          <w:ind w:right="-172"/>
        </w:pPr>
        <w:r w:rsidRPr="00D6342F">
          <w:rPr>
            <w:rStyle w:val="TitleChar"/>
            <w:sz w:val="53"/>
            <w:szCs w:val="53"/>
          </w:rPr>
          <w:t xml:space="preserve">Application </w:t>
        </w:r>
        <w:r w:rsidR="00E004CB">
          <w:rPr>
            <w:rStyle w:val="TitleChar"/>
            <w:sz w:val="53"/>
            <w:szCs w:val="53"/>
          </w:rPr>
          <w:t>to renew</w:t>
        </w:r>
        <w:r w:rsidRPr="00D6342F">
          <w:rPr>
            <w:rStyle w:val="TitleChar"/>
            <w:sz w:val="53"/>
            <w:szCs w:val="53"/>
          </w:rPr>
          <w:t xml:space="preserve"> </w:t>
        </w:r>
        <w:r w:rsidR="003023BD" w:rsidRPr="00D6342F">
          <w:rPr>
            <w:rStyle w:val="TitleChar"/>
            <w:sz w:val="53"/>
            <w:szCs w:val="53"/>
          </w:rPr>
          <w:t>a private security</w:t>
        </w:r>
        <w:r w:rsidR="00B22554" w:rsidRPr="00D6342F">
          <w:rPr>
            <w:rStyle w:val="TitleChar"/>
            <w:sz w:val="53"/>
            <w:szCs w:val="53"/>
          </w:rPr>
          <w:t xml:space="preserve"> firm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122F53"/>
    <w:multiLevelType w:val="hybridMultilevel"/>
    <w:tmpl w:val="728823F8"/>
    <w:lvl w:ilvl="0" w:tplc="15FA941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835157F"/>
    <w:multiLevelType w:val="hybridMultilevel"/>
    <w:tmpl w:val="728823F8"/>
    <w:lvl w:ilvl="0" w:tplc="15FA941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112752"/>
    <w:multiLevelType w:val="hybridMultilevel"/>
    <w:tmpl w:val="61AEC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5"/>
  </w:num>
  <w:num w:numId="4">
    <w:abstractNumId w:val="29"/>
  </w:num>
  <w:num w:numId="5">
    <w:abstractNumId w:val="17"/>
  </w:num>
  <w:num w:numId="6">
    <w:abstractNumId w:val="9"/>
  </w:num>
  <w:num w:numId="7">
    <w:abstractNumId w:val="32"/>
  </w:num>
  <w:num w:numId="8">
    <w:abstractNumId w:val="16"/>
  </w:num>
  <w:num w:numId="9">
    <w:abstractNumId w:val="44"/>
  </w:num>
  <w:num w:numId="10">
    <w:abstractNumId w:val="26"/>
  </w:num>
  <w:num w:numId="11">
    <w:abstractNumId w:val="40"/>
  </w:num>
  <w:num w:numId="12">
    <w:abstractNumId w:val="31"/>
  </w:num>
  <w:num w:numId="13">
    <w:abstractNumId w:val="41"/>
  </w:num>
  <w:num w:numId="14">
    <w:abstractNumId w:val="21"/>
  </w:num>
  <w:num w:numId="15">
    <w:abstractNumId w:val="25"/>
  </w:num>
  <w:num w:numId="16">
    <w:abstractNumId w:val="37"/>
  </w:num>
  <w:num w:numId="17">
    <w:abstractNumId w:val="27"/>
  </w:num>
  <w:num w:numId="18">
    <w:abstractNumId w:val="23"/>
  </w:num>
  <w:num w:numId="19">
    <w:abstractNumId w:val="6"/>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4BA0"/>
    <w:rsid w:val="00007670"/>
    <w:rsid w:val="00010665"/>
    <w:rsid w:val="0001470D"/>
    <w:rsid w:val="00020347"/>
    <w:rsid w:val="0002393A"/>
    <w:rsid w:val="00027DB8"/>
    <w:rsid w:val="00031A96"/>
    <w:rsid w:val="00040242"/>
    <w:rsid w:val="00040BF3"/>
    <w:rsid w:val="0004211C"/>
    <w:rsid w:val="00046C59"/>
    <w:rsid w:val="00051362"/>
    <w:rsid w:val="00051F45"/>
    <w:rsid w:val="00052953"/>
    <w:rsid w:val="0005341A"/>
    <w:rsid w:val="000561C8"/>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2F1A"/>
    <w:rsid w:val="00093A8D"/>
    <w:rsid w:val="000962C5"/>
    <w:rsid w:val="00097865"/>
    <w:rsid w:val="000A0819"/>
    <w:rsid w:val="000A4317"/>
    <w:rsid w:val="000A559C"/>
    <w:rsid w:val="000B0076"/>
    <w:rsid w:val="000B2CA1"/>
    <w:rsid w:val="000C23BA"/>
    <w:rsid w:val="000D05A3"/>
    <w:rsid w:val="000D1F29"/>
    <w:rsid w:val="000D38B7"/>
    <w:rsid w:val="000D633D"/>
    <w:rsid w:val="000D7C90"/>
    <w:rsid w:val="000E342B"/>
    <w:rsid w:val="000E3ED2"/>
    <w:rsid w:val="000E4E6C"/>
    <w:rsid w:val="000E5DD2"/>
    <w:rsid w:val="000F2958"/>
    <w:rsid w:val="000F3850"/>
    <w:rsid w:val="000F604F"/>
    <w:rsid w:val="00104E7F"/>
    <w:rsid w:val="001137EC"/>
    <w:rsid w:val="001152F5"/>
    <w:rsid w:val="00117743"/>
    <w:rsid w:val="001177C3"/>
    <w:rsid w:val="00117F5B"/>
    <w:rsid w:val="00132658"/>
    <w:rsid w:val="001343E2"/>
    <w:rsid w:val="001371F3"/>
    <w:rsid w:val="001459A2"/>
    <w:rsid w:val="001476A3"/>
    <w:rsid w:val="0014796D"/>
    <w:rsid w:val="00150DC0"/>
    <w:rsid w:val="00156CD4"/>
    <w:rsid w:val="0016153B"/>
    <w:rsid w:val="00162207"/>
    <w:rsid w:val="00164A3E"/>
    <w:rsid w:val="00166FF6"/>
    <w:rsid w:val="0016796B"/>
    <w:rsid w:val="001727C8"/>
    <w:rsid w:val="00172B65"/>
    <w:rsid w:val="00176123"/>
    <w:rsid w:val="00181620"/>
    <w:rsid w:val="001827F3"/>
    <w:rsid w:val="00187130"/>
    <w:rsid w:val="001957AD"/>
    <w:rsid w:val="00196091"/>
    <w:rsid w:val="00196F8E"/>
    <w:rsid w:val="001A2B7F"/>
    <w:rsid w:val="001A3AFD"/>
    <w:rsid w:val="001A496C"/>
    <w:rsid w:val="001A576A"/>
    <w:rsid w:val="001A5B60"/>
    <w:rsid w:val="001A5EF2"/>
    <w:rsid w:val="001A744B"/>
    <w:rsid w:val="001B28DA"/>
    <w:rsid w:val="001B2B6C"/>
    <w:rsid w:val="001B3D22"/>
    <w:rsid w:val="001C2822"/>
    <w:rsid w:val="001C4D28"/>
    <w:rsid w:val="001D01C4"/>
    <w:rsid w:val="001D4DA9"/>
    <w:rsid w:val="001D4F99"/>
    <w:rsid w:val="001D52B0"/>
    <w:rsid w:val="001D5A18"/>
    <w:rsid w:val="001D7C37"/>
    <w:rsid w:val="001D7CA4"/>
    <w:rsid w:val="001E057F"/>
    <w:rsid w:val="001E14EB"/>
    <w:rsid w:val="001F59E6"/>
    <w:rsid w:val="00202D7E"/>
    <w:rsid w:val="002032F3"/>
    <w:rsid w:val="00203F1C"/>
    <w:rsid w:val="002044FA"/>
    <w:rsid w:val="00206936"/>
    <w:rsid w:val="00206C6F"/>
    <w:rsid w:val="00206FBD"/>
    <w:rsid w:val="00207746"/>
    <w:rsid w:val="00230031"/>
    <w:rsid w:val="002351AA"/>
    <w:rsid w:val="00235C01"/>
    <w:rsid w:val="00247343"/>
    <w:rsid w:val="002645D5"/>
    <w:rsid w:val="0026532D"/>
    <w:rsid w:val="00265C56"/>
    <w:rsid w:val="002716CD"/>
    <w:rsid w:val="00274D4B"/>
    <w:rsid w:val="002806F5"/>
    <w:rsid w:val="00280AD7"/>
    <w:rsid w:val="00281577"/>
    <w:rsid w:val="00284EF4"/>
    <w:rsid w:val="00285BD5"/>
    <w:rsid w:val="002926BC"/>
    <w:rsid w:val="00293A72"/>
    <w:rsid w:val="002A0160"/>
    <w:rsid w:val="002A30C3"/>
    <w:rsid w:val="002A6F6A"/>
    <w:rsid w:val="002A7712"/>
    <w:rsid w:val="002B02A6"/>
    <w:rsid w:val="002B26BE"/>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5E3"/>
    <w:rsid w:val="002F2885"/>
    <w:rsid w:val="002F4236"/>
    <w:rsid w:val="002F45A1"/>
    <w:rsid w:val="00300351"/>
    <w:rsid w:val="0030203D"/>
    <w:rsid w:val="003023BD"/>
    <w:rsid w:val="003037F9"/>
    <w:rsid w:val="0030583E"/>
    <w:rsid w:val="00307FE1"/>
    <w:rsid w:val="003137C3"/>
    <w:rsid w:val="003164BA"/>
    <w:rsid w:val="0032013E"/>
    <w:rsid w:val="00322D21"/>
    <w:rsid w:val="003258E6"/>
    <w:rsid w:val="00336722"/>
    <w:rsid w:val="00342283"/>
    <w:rsid w:val="00343A87"/>
    <w:rsid w:val="00344A36"/>
    <w:rsid w:val="003456F4"/>
    <w:rsid w:val="00347FB6"/>
    <w:rsid w:val="003504FD"/>
    <w:rsid w:val="00350881"/>
    <w:rsid w:val="0035224F"/>
    <w:rsid w:val="00352B43"/>
    <w:rsid w:val="00354C19"/>
    <w:rsid w:val="00354DD9"/>
    <w:rsid w:val="00357D55"/>
    <w:rsid w:val="00363513"/>
    <w:rsid w:val="003657E5"/>
    <w:rsid w:val="0036589C"/>
    <w:rsid w:val="003676DD"/>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D7FAF"/>
    <w:rsid w:val="003E2445"/>
    <w:rsid w:val="003E3BB2"/>
    <w:rsid w:val="003F07E7"/>
    <w:rsid w:val="003F1AF9"/>
    <w:rsid w:val="003F5B58"/>
    <w:rsid w:val="003F7E65"/>
    <w:rsid w:val="0040222A"/>
    <w:rsid w:val="00402A05"/>
    <w:rsid w:val="004047BC"/>
    <w:rsid w:val="00405047"/>
    <w:rsid w:val="004100F7"/>
    <w:rsid w:val="00414CB3"/>
    <w:rsid w:val="0041563D"/>
    <w:rsid w:val="00426E25"/>
    <w:rsid w:val="00427D9C"/>
    <w:rsid w:val="00427E7E"/>
    <w:rsid w:val="00433977"/>
    <w:rsid w:val="00433C60"/>
    <w:rsid w:val="0043465D"/>
    <w:rsid w:val="0043570D"/>
    <w:rsid w:val="00443B6E"/>
    <w:rsid w:val="00450636"/>
    <w:rsid w:val="0045420A"/>
    <w:rsid w:val="004554D4"/>
    <w:rsid w:val="0045622D"/>
    <w:rsid w:val="0045632E"/>
    <w:rsid w:val="00461744"/>
    <w:rsid w:val="00466185"/>
    <w:rsid w:val="00466303"/>
    <w:rsid w:val="004668A7"/>
    <w:rsid w:val="00466C1E"/>
    <w:rsid w:val="00466D96"/>
    <w:rsid w:val="00467747"/>
    <w:rsid w:val="00470017"/>
    <w:rsid w:val="0047105A"/>
    <w:rsid w:val="004718CE"/>
    <w:rsid w:val="00473C98"/>
    <w:rsid w:val="00474965"/>
    <w:rsid w:val="00482DF8"/>
    <w:rsid w:val="004864DE"/>
    <w:rsid w:val="00491B88"/>
    <w:rsid w:val="004927CA"/>
    <w:rsid w:val="00494BE5"/>
    <w:rsid w:val="00495C12"/>
    <w:rsid w:val="00495E30"/>
    <w:rsid w:val="004A0EBA"/>
    <w:rsid w:val="004A2538"/>
    <w:rsid w:val="004A2B7D"/>
    <w:rsid w:val="004A331E"/>
    <w:rsid w:val="004A3CC9"/>
    <w:rsid w:val="004B0C15"/>
    <w:rsid w:val="004B35EA"/>
    <w:rsid w:val="004B69E4"/>
    <w:rsid w:val="004C6C39"/>
    <w:rsid w:val="004D075F"/>
    <w:rsid w:val="004D1B76"/>
    <w:rsid w:val="004D344E"/>
    <w:rsid w:val="004D5E5C"/>
    <w:rsid w:val="004E019E"/>
    <w:rsid w:val="004E06EC"/>
    <w:rsid w:val="004E0A3F"/>
    <w:rsid w:val="004E1559"/>
    <w:rsid w:val="004E2CB7"/>
    <w:rsid w:val="004F016A"/>
    <w:rsid w:val="004F71A5"/>
    <w:rsid w:val="00500F94"/>
    <w:rsid w:val="00502F04"/>
    <w:rsid w:val="00502FB3"/>
    <w:rsid w:val="00503DE9"/>
    <w:rsid w:val="0050518F"/>
    <w:rsid w:val="0050530C"/>
    <w:rsid w:val="00505DEA"/>
    <w:rsid w:val="005060E5"/>
    <w:rsid w:val="00507782"/>
    <w:rsid w:val="00512A04"/>
    <w:rsid w:val="00513ACB"/>
    <w:rsid w:val="00520499"/>
    <w:rsid w:val="0052341C"/>
    <w:rsid w:val="005249F5"/>
    <w:rsid w:val="005260F7"/>
    <w:rsid w:val="00543BD1"/>
    <w:rsid w:val="00544F7F"/>
    <w:rsid w:val="00556113"/>
    <w:rsid w:val="005621C4"/>
    <w:rsid w:val="00564C12"/>
    <w:rsid w:val="005654B8"/>
    <w:rsid w:val="00574836"/>
    <w:rsid w:val="005762CC"/>
    <w:rsid w:val="00582A11"/>
    <w:rsid w:val="00582D3D"/>
    <w:rsid w:val="00583BDE"/>
    <w:rsid w:val="00590040"/>
    <w:rsid w:val="00593C0B"/>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354B"/>
    <w:rsid w:val="006433C3"/>
    <w:rsid w:val="006443EC"/>
    <w:rsid w:val="00647134"/>
    <w:rsid w:val="00650F5B"/>
    <w:rsid w:val="00661D1D"/>
    <w:rsid w:val="00665916"/>
    <w:rsid w:val="006670D7"/>
    <w:rsid w:val="006719EA"/>
    <w:rsid w:val="00671F13"/>
    <w:rsid w:val="0067400A"/>
    <w:rsid w:val="006847AD"/>
    <w:rsid w:val="00690B77"/>
    <w:rsid w:val="0069114B"/>
    <w:rsid w:val="006944C1"/>
    <w:rsid w:val="006A756A"/>
    <w:rsid w:val="006B146E"/>
    <w:rsid w:val="006B1F7A"/>
    <w:rsid w:val="006B3C96"/>
    <w:rsid w:val="006B7FE0"/>
    <w:rsid w:val="006D66F7"/>
    <w:rsid w:val="006E283C"/>
    <w:rsid w:val="006F4861"/>
    <w:rsid w:val="00705C9D"/>
    <w:rsid w:val="00705F13"/>
    <w:rsid w:val="00706642"/>
    <w:rsid w:val="007133FF"/>
    <w:rsid w:val="0071341E"/>
    <w:rsid w:val="00714F1D"/>
    <w:rsid w:val="00715225"/>
    <w:rsid w:val="00720CC6"/>
    <w:rsid w:val="00722DDB"/>
    <w:rsid w:val="00724728"/>
    <w:rsid w:val="00724F98"/>
    <w:rsid w:val="00727D76"/>
    <w:rsid w:val="00730B9B"/>
    <w:rsid w:val="0073182E"/>
    <w:rsid w:val="007332FF"/>
    <w:rsid w:val="00736980"/>
    <w:rsid w:val="007408F5"/>
    <w:rsid w:val="00741EAE"/>
    <w:rsid w:val="00744DAF"/>
    <w:rsid w:val="00755248"/>
    <w:rsid w:val="0076190B"/>
    <w:rsid w:val="00762921"/>
    <w:rsid w:val="0076355D"/>
    <w:rsid w:val="00763A2D"/>
    <w:rsid w:val="007676A4"/>
    <w:rsid w:val="00777795"/>
    <w:rsid w:val="00783A57"/>
    <w:rsid w:val="00784C92"/>
    <w:rsid w:val="007859CD"/>
    <w:rsid w:val="00785C24"/>
    <w:rsid w:val="007866B5"/>
    <w:rsid w:val="007907E4"/>
    <w:rsid w:val="00796461"/>
    <w:rsid w:val="007A5EFD"/>
    <w:rsid w:val="007A6A4F"/>
    <w:rsid w:val="007A7312"/>
    <w:rsid w:val="007B03F5"/>
    <w:rsid w:val="007B5C09"/>
    <w:rsid w:val="007B5DA2"/>
    <w:rsid w:val="007C0966"/>
    <w:rsid w:val="007C14E3"/>
    <w:rsid w:val="007C19E7"/>
    <w:rsid w:val="007C5CFD"/>
    <w:rsid w:val="007C6D9F"/>
    <w:rsid w:val="007D4893"/>
    <w:rsid w:val="007D48A4"/>
    <w:rsid w:val="007E3CCC"/>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26DD9"/>
    <w:rsid w:val="00830772"/>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164D"/>
    <w:rsid w:val="0089368E"/>
    <w:rsid w:val="00893C96"/>
    <w:rsid w:val="0089500A"/>
    <w:rsid w:val="00897C94"/>
    <w:rsid w:val="008A1CF3"/>
    <w:rsid w:val="008A5635"/>
    <w:rsid w:val="008A7C12"/>
    <w:rsid w:val="008B03CE"/>
    <w:rsid w:val="008B521D"/>
    <w:rsid w:val="008B529E"/>
    <w:rsid w:val="008C17FB"/>
    <w:rsid w:val="008C4D41"/>
    <w:rsid w:val="008C5FFD"/>
    <w:rsid w:val="008C70BB"/>
    <w:rsid w:val="008D1B00"/>
    <w:rsid w:val="008D2405"/>
    <w:rsid w:val="008D57B8"/>
    <w:rsid w:val="008D69FD"/>
    <w:rsid w:val="008D7C55"/>
    <w:rsid w:val="008E03FC"/>
    <w:rsid w:val="008E1CC1"/>
    <w:rsid w:val="008E1F1F"/>
    <w:rsid w:val="008E510B"/>
    <w:rsid w:val="00902B13"/>
    <w:rsid w:val="00903323"/>
    <w:rsid w:val="00911941"/>
    <w:rsid w:val="00916A52"/>
    <w:rsid w:val="0092024D"/>
    <w:rsid w:val="00925146"/>
    <w:rsid w:val="00925F0F"/>
    <w:rsid w:val="00932F6B"/>
    <w:rsid w:val="00934E50"/>
    <w:rsid w:val="009468BC"/>
    <w:rsid w:val="00947FAE"/>
    <w:rsid w:val="0095371A"/>
    <w:rsid w:val="009616DF"/>
    <w:rsid w:val="00964BA2"/>
    <w:rsid w:val="00964DB6"/>
    <w:rsid w:val="0096542F"/>
    <w:rsid w:val="00967FA7"/>
    <w:rsid w:val="00971645"/>
    <w:rsid w:val="00977919"/>
    <w:rsid w:val="00983000"/>
    <w:rsid w:val="00983726"/>
    <w:rsid w:val="009870FA"/>
    <w:rsid w:val="00987443"/>
    <w:rsid w:val="009921C3"/>
    <w:rsid w:val="0099551D"/>
    <w:rsid w:val="009A4547"/>
    <w:rsid w:val="009A5897"/>
    <w:rsid w:val="009A5F24"/>
    <w:rsid w:val="009B05A4"/>
    <w:rsid w:val="009B0B3E"/>
    <w:rsid w:val="009B1913"/>
    <w:rsid w:val="009B1BF1"/>
    <w:rsid w:val="009B1C9E"/>
    <w:rsid w:val="009B53DF"/>
    <w:rsid w:val="009B6657"/>
    <w:rsid w:val="009B6966"/>
    <w:rsid w:val="009D0EB5"/>
    <w:rsid w:val="009D14F9"/>
    <w:rsid w:val="009D2B74"/>
    <w:rsid w:val="009D63FF"/>
    <w:rsid w:val="009E175D"/>
    <w:rsid w:val="009E3CC2"/>
    <w:rsid w:val="009F06BD"/>
    <w:rsid w:val="009F2A4D"/>
    <w:rsid w:val="009F4125"/>
    <w:rsid w:val="00A00828"/>
    <w:rsid w:val="00A03290"/>
    <w:rsid w:val="00A0387E"/>
    <w:rsid w:val="00A05BFD"/>
    <w:rsid w:val="00A07490"/>
    <w:rsid w:val="00A10655"/>
    <w:rsid w:val="00A10FC6"/>
    <w:rsid w:val="00A12B64"/>
    <w:rsid w:val="00A145A8"/>
    <w:rsid w:val="00A22C38"/>
    <w:rsid w:val="00A22D3C"/>
    <w:rsid w:val="00A25193"/>
    <w:rsid w:val="00A26E80"/>
    <w:rsid w:val="00A31AE8"/>
    <w:rsid w:val="00A3739D"/>
    <w:rsid w:val="00A3761F"/>
    <w:rsid w:val="00A379AC"/>
    <w:rsid w:val="00A37DDA"/>
    <w:rsid w:val="00A45005"/>
    <w:rsid w:val="00A4665D"/>
    <w:rsid w:val="00A52BA3"/>
    <w:rsid w:val="00A53CF0"/>
    <w:rsid w:val="00A66DD9"/>
    <w:rsid w:val="00A7620F"/>
    <w:rsid w:val="00A76790"/>
    <w:rsid w:val="00A80548"/>
    <w:rsid w:val="00A8541C"/>
    <w:rsid w:val="00A925EC"/>
    <w:rsid w:val="00A929AA"/>
    <w:rsid w:val="00A92B6B"/>
    <w:rsid w:val="00A952DF"/>
    <w:rsid w:val="00A97ED6"/>
    <w:rsid w:val="00AA541E"/>
    <w:rsid w:val="00AC6144"/>
    <w:rsid w:val="00AC79B4"/>
    <w:rsid w:val="00AD02A4"/>
    <w:rsid w:val="00AD0DA4"/>
    <w:rsid w:val="00AD4169"/>
    <w:rsid w:val="00AE0CAC"/>
    <w:rsid w:val="00AE193F"/>
    <w:rsid w:val="00AE25C6"/>
    <w:rsid w:val="00AE2A8A"/>
    <w:rsid w:val="00AE306C"/>
    <w:rsid w:val="00AF28C1"/>
    <w:rsid w:val="00AF4B25"/>
    <w:rsid w:val="00B02EF1"/>
    <w:rsid w:val="00B040DE"/>
    <w:rsid w:val="00B04F2C"/>
    <w:rsid w:val="00B07C97"/>
    <w:rsid w:val="00B11C67"/>
    <w:rsid w:val="00B122EA"/>
    <w:rsid w:val="00B15754"/>
    <w:rsid w:val="00B16002"/>
    <w:rsid w:val="00B2046E"/>
    <w:rsid w:val="00B20E8B"/>
    <w:rsid w:val="00B22554"/>
    <w:rsid w:val="00B257E1"/>
    <w:rsid w:val="00B2599A"/>
    <w:rsid w:val="00B26614"/>
    <w:rsid w:val="00B27AC4"/>
    <w:rsid w:val="00B31D3A"/>
    <w:rsid w:val="00B343CC"/>
    <w:rsid w:val="00B5084A"/>
    <w:rsid w:val="00B536CC"/>
    <w:rsid w:val="00B54D5D"/>
    <w:rsid w:val="00B606A1"/>
    <w:rsid w:val="00B614F7"/>
    <w:rsid w:val="00B61B26"/>
    <w:rsid w:val="00B65E6B"/>
    <w:rsid w:val="00B674EB"/>
    <w:rsid w:val="00B675B2"/>
    <w:rsid w:val="00B743BF"/>
    <w:rsid w:val="00B775BB"/>
    <w:rsid w:val="00B81261"/>
    <w:rsid w:val="00B81C5A"/>
    <w:rsid w:val="00B8223E"/>
    <w:rsid w:val="00B832AE"/>
    <w:rsid w:val="00B86678"/>
    <w:rsid w:val="00B92F9B"/>
    <w:rsid w:val="00B941B3"/>
    <w:rsid w:val="00B95ECB"/>
    <w:rsid w:val="00B96513"/>
    <w:rsid w:val="00BA1A56"/>
    <w:rsid w:val="00BA1D47"/>
    <w:rsid w:val="00BA66F0"/>
    <w:rsid w:val="00BB1EA9"/>
    <w:rsid w:val="00BB2239"/>
    <w:rsid w:val="00BB2AE7"/>
    <w:rsid w:val="00BB6464"/>
    <w:rsid w:val="00BC1BB8"/>
    <w:rsid w:val="00BD7364"/>
    <w:rsid w:val="00BD7FE1"/>
    <w:rsid w:val="00BE37CA"/>
    <w:rsid w:val="00BE5EB7"/>
    <w:rsid w:val="00BE6144"/>
    <w:rsid w:val="00BE635A"/>
    <w:rsid w:val="00BF17E9"/>
    <w:rsid w:val="00BF2ABB"/>
    <w:rsid w:val="00BF5099"/>
    <w:rsid w:val="00C10B5E"/>
    <w:rsid w:val="00C10F10"/>
    <w:rsid w:val="00C11E6F"/>
    <w:rsid w:val="00C15D4D"/>
    <w:rsid w:val="00C175DC"/>
    <w:rsid w:val="00C177E0"/>
    <w:rsid w:val="00C30171"/>
    <w:rsid w:val="00C309D8"/>
    <w:rsid w:val="00C42822"/>
    <w:rsid w:val="00C43519"/>
    <w:rsid w:val="00C4445B"/>
    <w:rsid w:val="00C45263"/>
    <w:rsid w:val="00C51537"/>
    <w:rsid w:val="00C52BC3"/>
    <w:rsid w:val="00C53ECF"/>
    <w:rsid w:val="00C61AFA"/>
    <w:rsid w:val="00C61D64"/>
    <w:rsid w:val="00C62099"/>
    <w:rsid w:val="00C64EA3"/>
    <w:rsid w:val="00C72867"/>
    <w:rsid w:val="00C74A1F"/>
    <w:rsid w:val="00C75D87"/>
    <w:rsid w:val="00C75E81"/>
    <w:rsid w:val="00C86609"/>
    <w:rsid w:val="00C91486"/>
    <w:rsid w:val="00C92B4C"/>
    <w:rsid w:val="00C954F6"/>
    <w:rsid w:val="00C96318"/>
    <w:rsid w:val="00CA36A0"/>
    <w:rsid w:val="00CA6BC5"/>
    <w:rsid w:val="00CC2F1A"/>
    <w:rsid w:val="00CC571B"/>
    <w:rsid w:val="00CC61CD"/>
    <w:rsid w:val="00CC6C02"/>
    <w:rsid w:val="00CC737B"/>
    <w:rsid w:val="00CD5011"/>
    <w:rsid w:val="00CE25D8"/>
    <w:rsid w:val="00CE640F"/>
    <w:rsid w:val="00CE76BC"/>
    <w:rsid w:val="00CF540E"/>
    <w:rsid w:val="00D02F07"/>
    <w:rsid w:val="00D15D88"/>
    <w:rsid w:val="00D22F02"/>
    <w:rsid w:val="00D27D49"/>
    <w:rsid w:val="00D27EBE"/>
    <w:rsid w:val="00D32BCF"/>
    <w:rsid w:val="00D34336"/>
    <w:rsid w:val="00D35D55"/>
    <w:rsid w:val="00D36A49"/>
    <w:rsid w:val="00D411E9"/>
    <w:rsid w:val="00D517C6"/>
    <w:rsid w:val="00D5309E"/>
    <w:rsid w:val="00D61E0B"/>
    <w:rsid w:val="00D6342F"/>
    <w:rsid w:val="00D652EA"/>
    <w:rsid w:val="00D6707B"/>
    <w:rsid w:val="00D71D84"/>
    <w:rsid w:val="00D72464"/>
    <w:rsid w:val="00D72A57"/>
    <w:rsid w:val="00D768EB"/>
    <w:rsid w:val="00D80968"/>
    <w:rsid w:val="00D81E17"/>
    <w:rsid w:val="00D82D1E"/>
    <w:rsid w:val="00D83198"/>
    <w:rsid w:val="00D832D9"/>
    <w:rsid w:val="00D83EC2"/>
    <w:rsid w:val="00D8760F"/>
    <w:rsid w:val="00D90F00"/>
    <w:rsid w:val="00D975C0"/>
    <w:rsid w:val="00DA5285"/>
    <w:rsid w:val="00DB191D"/>
    <w:rsid w:val="00DB4F91"/>
    <w:rsid w:val="00DB6D0A"/>
    <w:rsid w:val="00DC06BE"/>
    <w:rsid w:val="00DC1F0F"/>
    <w:rsid w:val="00DC3117"/>
    <w:rsid w:val="00DC5DD9"/>
    <w:rsid w:val="00DC6D2D"/>
    <w:rsid w:val="00DD4E59"/>
    <w:rsid w:val="00DE2E9E"/>
    <w:rsid w:val="00DE33B5"/>
    <w:rsid w:val="00DE5E18"/>
    <w:rsid w:val="00DF0487"/>
    <w:rsid w:val="00DF5EA4"/>
    <w:rsid w:val="00E004CB"/>
    <w:rsid w:val="00E02681"/>
    <w:rsid w:val="00E02792"/>
    <w:rsid w:val="00E034D8"/>
    <w:rsid w:val="00E04CC0"/>
    <w:rsid w:val="00E15816"/>
    <w:rsid w:val="00E160D5"/>
    <w:rsid w:val="00E171DF"/>
    <w:rsid w:val="00E2130D"/>
    <w:rsid w:val="00E235CB"/>
    <w:rsid w:val="00E239FF"/>
    <w:rsid w:val="00E257BF"/>
    <w:rsid w:val="00E27D7B"/>
    <w:rsid w:val="00E30556"/>
    <w:rsid w:val="00E30981"/>
    <w:rsid w:val="00E32991"/>
    <w:rsid w:val="00E33136"/>
    <w:rsid w:val="00E34D7C"/>
    <w:rsid w:val="00E3598A"/>
    <w:rsid w:val="00E3723D"/>
    <w:rsid w:val="00E43797"/>
    <w:rsid w:val="00E44C89"/>
    <w:rsid w:val="00E457A6"/>
    <w:rsid w:val="00E61BA2"/>
    <w:rsid w:val="00E63864"/>
    <w:rsid w:val="00E63A59"/>
    <w:rsid w:val="00E6403F"/>
    <w:rsid w:val="00E7210A"/>
    <w:rsid w:val="00E75451"/>
    <w:rsid w:val="00E770C4"/>
    <w:rsid w:val="00E84C5A"/>
    <w:rsid w:val="00E861DB"/>
    <w:rsid w:val="00E908F1"/>
    <w:rsid w:val="00E93406"/>
    <w:rsid w:val="00E956C5"/>
    <w:rsid w:val="00E95C39"/>
    <w:rsid w:val="00EA2C39"/>
    <w:rsid w:val="00EA4189"/>
    <w:rsid w:val="00EB0A3C"/>
    <w:rsid w:val="00EB0A96"/>
    <w:rsid w:val="00EB11FD"/>
    <w:rsid w:val="00EB1CD1"/>
    <w:rsid w:val="00EB77F9"/>
    <w:rsid w:val="00EC4FAD"/>
    <w:rsid w:val="00EC5769"/>
    <w:rsid w:val="00EC5D58"/>
    <w:rsid w:val="00EC7D00"/>
    <w:rsid w:val="00ED0304"/>
    <w:rsid w:val="00ED4FF7"/>
    <w:rsid w:val="00ED5627"/>
    <w:rsid w:val="00ED5B7B"/>
    <w:rsid w:val="00EE2CA6"/>
    <w:rsid w:val="00EE38FA"/>
    <w:rsid w:val="00EE3E2C"/>
    <w:rsid w:val="00EE5D23"/>
    <w:rsid w:val="00EE750D"/>
    <w:rsid w:val="00EF051F"/>
    <w:rsid w:val="00EF3CA4"/>
    <w:rsid w:val="00EF49A8"/>
    <w:rsid w:val="00EF7859"/>
    <w:rsid w:val="00F014DA"/>
    <w:rsid w:val="00F02591"/>
    <w:rsid w:val="00F15931"/>
    <w:rsid w:val="00F26A64"/>
    <w:rsid w:val="00F403D4"/>
    <w:rsid w:val="00F467B9"/>
    <w:rsid w:val="00F5696E"/>
    <w:rsid w:val="00F60EFF"/>
    <w:rsid w:val="00F666C7"/>
    <w:rsid w:val="00F67D2D"/>
    <w:rsid w:val="00F83B74"/>
    <w:rsid w:val="00F858F2"/>
    <w:rsid w:val="00F860CC"/>
    <w:rsid w:val="00F918DD"/>
    <w:rsid w:val="00F94398"/>
    <w:rsid w:val="00FA1D1C"/>
    <w:rsid w:val="00FA7B16"/>
    <w:rsid w:val="00FB2B56"/>
    <w:rsid w:val="00FB3CC5"/>
    <w:rsid w:val="00FB55D5"/>
    <w:rsid w:val="00FB7F9B"/>
    <w:rsid w:val="00FC12BF"/>
    <w:rsid w:val="00FC2C60"/>
    <w:rsid w:val="00FD2748"/>
    <w:rsid w:val="00FD3E6F"/>
    <w:rsid w:val="00FD51B9"/>
    <w:rsid w:val="00FD5849"/>
    <w:rsid w:val="00FE03E4"/>
    <w:rsid w:val="00FE2A39"/>
    <w:rsid w:val="00FE3FD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AE8CB"/>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B536CC"/>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security-licences/fe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licences/security-licences/apply-for-a-security-licence-as-a-compan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233A18-952C-4684-A048-45B7B9D0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3</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to renew a private security firm licence</vt:lpstr>
    </vt:vector>
  </TitlesOfParts>
  <Company>&lt;NAME&gt;</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renew a private security firm licence</dc:title>
  <dc:creator>Northern Territory Government</dc:creator>
  <cp:lastModifiedBy>Amanda de Vries</cp:lastModifiedBy>
  <cp:revision>3</cp:revision>
  <cp:lastPrinted>2019-07-29T01:45:00Z</cp:lastPrinted>
  <dcterms:created xsi:type="dcterms:W3CDTF">2023-12-04T03:31:00Z</dcterms:created>
  <dcterms:modified xsi:type="dcterms:W3CDTF">2023-12-04T03:47:00Z</dcterms:modified>
</cp:coreProperties>
</file>