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67"/>
        <w:gridCol w:w="566"/>
        <w:gridCol w:w="708"/>
        <w:gridCol w:w="142"/>
        <w:gridCol w:w="1509"/>
        <w:gridCol w:w="190"/>
        <w:gridCol w:w="425"/>
        <w:gridCol w:w="284"/>
        <w:gridCol w:w="660"/>
        <w:gridCol w:w="5155"/>
      </w:tblGrid>
      <w:tr w:rsidR="002000F4" w:rsidRPr="002000F4" w14:paraId="7A12C12F" w14:textId="77777777" w:rsidTr="005A0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403C39" w14:textId="77777777" w:rsidR="00FA4E83" w:rsidRPr="002000F4" w:rsidRDefault="00FA4E83" w:rsidP="00FA4E83">
            <w:pPr>
              <w:spacing w:before="0" w:after="0"/>
              <w:rPr>
                <w:color w:val="FFFFFF" w:themeColor="background1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9639" w:type="dxa"/>
            <w:gridSpan w:val="9"/>
          </w:tcPr>
          <w:p w14:paraId="08532DDA" w14:textId="77777777" w:rsidR="00FA4E83" w:rsidRPr="002000F4" w:rsidRDefault="00FA4E83" w:rsidP="00FA4E8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"/>
                <w:szCs w:val="2"/>
              </w:rPr>
            </w:pPr>
            <w:r w:rsidRPr="002000F4">
              <w:rPr>
                <w:color w:val="FFFFFF" w:themeColor="background1"/>
                <w:sz w:val="2"/>
                <w:szCs w:val="2"/>
              </w:rPr>
              <w:t>Questions are followed by answer fields. Use the ‘Tab’ key to navigate through. Replace Y/N or Yes/No fields with your answer</w:t>
            </w:r>
          </w:p>
        </w:tc>
      </w:tr>
      <w:tr w:rsidR="00B44FE3" w14:paraId="1081D0A3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10"/>
          </w:tcPr>
          <w:p w14:paraId="3C8A22BB" w14:textId="77777777" w:rsidR="00B44FE3" w:rsidRPr="00E6633A" w:rsidRDefault="00B44FE3" w:rsidP="00E6633A">
            <w:r w:rsidRPr="00E6633A">
              <w:t>The Department of Industry</w:t>
            </w:r>
            <w:r w:rsidR="00D81EF0" w:rsidRPr="00E6633A">
              <w:t>, Tourism</w:t>
            </w:r>
            <w:r w:rsidRPr="00E6633A">
              <w:t xml:space="preserve"> and </w:t>
            </w:r>
            <w:r w:rsidR="00D81EF0" w:rsidRPr="00E6633A">
              <w:t>Trade</w:t>
            </w:r>
            <w:r w:rsidRPr="00E6633A">
              <w:t xml:space="preserve"> (D</w:t>
            </w:r>
            <w:r w:rsidR="00F958D4" w:rsidRPr="00E6633A">
              <w:t xml:space="preserve">ITT) </w:t>
            </w:r>
            <w:r w:rsidRPr="00E6633A">
              <w:t xml:space="preserve">receives requests for due diligence relating to current notices, orders and restrictions for plant material diseases/pests on properties under relevant </w:t>
            </w:r>
            <w:r w:rsidR="00135890">
              <w:t>l</w:t>
            </w:r>
            <w:r w:rsidRPr="00E6633A">
              <w:t>egislation.</w:t>
            </w:r>
            <w:r w:rsidR="00D91DFC">
              <w:t xml:space="preserve"> </w:t>
            </w:r>
            <w:r w:rsidRPr="00E6633A">
              <w:t>With respect to plant material</w:t>
            </w:r>
            <w:r w:rsidR="00D81EF0" w:rsidRPr="00E6633A">
              <w:t>,</w:t>
            </w:r>
            <w:r w:rsidRPr="00E6633A">
              <w:t xml:space="preserve"> the Chief Plant Health </w:t>
            </w:r>
            <w:r w:rsidR="00D81EF0" w:rsidRPr="00E6633A">
              <w:t>Offer (CPHO)</w:t>
            </w:r>
            <w:r w:rsidRPr="00E6633A">
              <w:t xml:space="preserve"> advises:</w:t>
            </w:r>
          </w:p>
          <w:p w14:paraId="1A63471D" w14:textId="77777777" w:rsidR="00B44FE3" w:rsidRPr="00E6633A" w:rsidRDefault="00B44FE3" w:rsidP="00E6633A">
            <w:pPr>
              <w:pStyle w:val="ListParagraph"/>
              <w:numPr>
                <w:ilvl w:val="0"/>
                <w:numId w:val="19"/>
              </w:numPr>
              <w:spacing w:after="40"/>
            </w:pPr>
            <w:r w:rsidRPr="00E6633A">
              <w:t xml:space="preserve">Departmental officers are able to provide information on orders or notices issued or proposed to be issued under the </w:t>
            </w:r>
            <w:r w:rsidRPr="00135890">
              <w:rPr>
                <w:i/>
              </w:rPr>
              <w:t>Plant Health Act</w:t>
            </w:r>
            <w:r w:rsidR="00E6633A" w:rsidRPr="00135890">
              <w:rPr>
                <w:i/>
              </w:rPr>
              <w:t xml:space="preserve"> 2008</w:t>
            </w:r>
            <w:r w:rsidRPr="00E6633A">
              <w:t>.</w:t>
            </w:r>
          </w:p>
          <w:p w14:paraId="6DABDB94" w14:textId="77777777" w:rsidR="00B44FE3" w:rsidRPr="00E6633A" w:rsidRDefault="00B44FE3" w:rsidP="00E6633A">
            <w:pPr>
              <w:pStyle w:val="ListParagraph"/>
              <w:numPr>
                <w:ilvl w:val="0"/>
                <w:numId w:val="19"/>
              </w:numPr>
              <w:spacing w:after="40"/>
            </w:pPr>
            <w:r w:rsidRPr="00E6633A">
              <w:t xml:space="preserve">Departmental officers are able to provide information on reports of notifiable pest or disease reports of plant material under the </w:t>
            </w:r>
            <w:r w:rsidRPr="00135890">
              <w:rPr>
                <w:i/>
              </w:rPr>
              <w:t>Plant Health Ac</w:t>
            </w:r>
            <w:r w:rsidR="00E6633A" w:rsidRPr="00135890">
              <w:rPr>
                <w:i/>
              </w:rPr>
              <w:t>t 2008</w:t>
            </w:r>
            <w:r w:rsidRPr="00E6633A">
              <w:t>.</w:t>
            </w:r>
          </w:p>
          <w:p w14:paraId="7513B7DF" w14:textId="77777777" w:rsidR="00B44FE3" w:rsidRPr="00E6633A" w:rsidRDefault="00B44FE3" w:rsidP="00E6633A">
            <w:pPr>
              <w:pStyle w:val="ListParagraph"/>
              <w:numPr>
                <w:ilvl w:val="0"/>
                <w:numId w:val="19"/>
              </w:numPr>
              <w:spacing w:after="40"/>
            </w:pPr>
            <w:r w:rsidRPr="00E6633A">
              <w:t xml:space="preserve">Departmental officers are unable to provide other information except under a subpoena or freedom of information </w:t>
            </w:r>
            <w:r w:rsidR="00D81EF0" w:rsidRPr="00E6633A">
              <w:t xml:space="preserve">(FOI) </w:t>
            </w:r>
            <w:r w:rsidRPr="00E6633A">
              <w:t>request.</w:t>
            </w:r>
          </w:p>
        </w:tc>
      </w:tr>
      <w:tr w:rsidR="00B44FE3" w14:paraId="799DA86A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10"/>
          </w:tcPr>
          <w:p w14:paraId="5F2DC2F9" w14:textId="77777777" w:rsidR="00B44FE3" w:rsidRPr="00135890" w:rsidRDefault="00B44FE3" w:rsidP="00135890">
            <w:r w:rsidRPr="00135890">
              <w:t>Your due diligence request should be directed to:</w:t>
            </w:r>
          </w:p>
        </w:tc>
      </w:tr>
      <w:tr w:rsidR="00FA4E83" w14:paraId="0547F389" w14:textId="77777777" w:rsidTr="00135890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gridSpan w:val="9"/>
            <w:tcBorders>
              <w:bottom w:val="single" w:sz="4" w:space="0" w:color="auto"/>
            </w:tcBorders>
          </w:tcPr>
          <w:p w14:paraId="3052E22B" w14:textId="77777777" w:rsidR="00F958D4" w:rsidRDefault="00F958D4" w:rsidP="00B44FE3">
            <w:pPr>
              <w:tabs>
                <w:tab w:val="left" w:pos="6096"/>
              </w:tabs>
              <w:spacing w:before="60" w:after="0"/>
            </w:pPr>
            <w:r>
              <w:t>Plant Biosecurity</w:t>
            </w:r>
          </w:p>
          <w:p w14:paraId="76BB689B" w14:textId="77777777" w:rsidR="00FA4E83" w:rsidRDefault="00FA4E83" w:rsidP="00B44FE3">
            <w:pPr>
              <w:tabs>
                <w:tab w:val="left" w:pos="6096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Biosecurity and Animal Welfare, DITT</w:t>
            </w:r>
          </w:p>
          <w:p w14:paraId="0EA8EC1C" w14:textId="77777777" w:rsidR="005F5C3A" w:rsidRPr="00D8040C" w:rsidRDefault="00FA4E83" w:rsidP="00135890">
            <w:pPr>
              <w:tabs>
                <w:tab w:val="left" w:pos="6096"/>
              </w:tabs>
              <w:spacing w:before="60" w:after="0"/>
            </w:pPr>
            <w:r w:rsidRPr="00730693">
              <w:rPr>
                <w:rFonts w:cs="Arial"/>
              </w:rPr>
              <w:t>GPO Box 3000, DARWIN NT 0801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14:paraId="0176B3EF" w14:textId="77777777" w:rsidR="00FA4E83" w:rsidRPr="00730693" w:rsidRDefault="00FA4E83" w:rsidP="00FA4E83">
            <w:pPr>
              <w:tabs>
                <w:tab w:val="left" w:pos="6096"/>
              </w:tabs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8040C">
              <w:rPr>
                <w:rFonts w:cs="Arial"/>
                <w:b/>
              </w:rPr>
              <w:t>Email</w:t>
            </w:r>
            <w:r>
              <w:rPr>
                <w:rFonts w:cs="Arial"/>
              </w:rPr>
              <w:t xml:space="preserve">: </w:t>
            </w:r>
            <w:hyperlink r:id="rId9" w:history="1">
              <w:r w:rsidRPr="00284903">
                <w:rPr>
                  <w:rStyle w:val="Hyperlink"/>
                  <w:rFonts w:cs="Arial"/>
                </w:rPr>
                <w:t>plantbiosecurity@nt.gov.au</w:t>
              </w:r>
            </w:hyperlink>
            <w:r>
              <w:rPr>
                <w:rFonts w:cs="Arial"/>
              </w:rPr>
              <w:t xml:space="preserve"> </w:t>
            </w:r>
          </w:p>
          <w:p w14:paraId="41E18F6C" w14:textId="77777777" w:rsidR="00FA4E83" w:rsidRPr="00D8040C" w:rsidRDefault="00FA4E83" w:rsidP="00FA4E83">
            <w:pPr>
              <w:tabs>
                <w:tab w:val="left" w:pos="6096"/>
              </w:tabs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b/>
              </w:rPr>
              <w:t xml:space="preserve">Enquiries: </w:t>
            </w:r>
            <w:r w:rsidRPr="00D81EF0">
              <w:rPr>
                <w:rFonts w:cs="Arial"/>
              </w:rPr>
              <w:t>08 8999 2118</w:t>
            </w:r>
          </w:p>
        </w:tc>
      </w:tr>
      <w:tr w:rsidR="00D81EF0" w:rsidRPr="00B44FE3" w14:paraId="77FD2377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345690C8" w14:textId="77777777" w:rsidR="00D81EF0" w:rsidRPr="00B44FE3" w:rsidRDefault="00D81EF0" w:rsidP="00D81EF0">
            <w:pPr>
              <w:spacing w:before="60" w:after="60"/>
              <w:rPr>
                <w:rFonts w:eastAsia="Times New Roman" w:cstheme="majorHAnsi"/>
              </w:rPr>
            </w:pPr>
            <w:r>
              <w:rPr>
                <w:b/>
              </w:rPr>
              <w:t>Fields marked with asterisk (</w:t>
            </w:r>
            <w:r w:rsidRPr="00E6633A">
              <w:rPr>
                <w:rStyle w:val="Requiredfieldmark"/>
              </w:rPr>
              <w:t>*</w:t>
            </w:r>
            <w:r>
              <w:rPr>
                <w:b/>
              </w:rPr>
              <w:t>) are mandatory</w:t>
            </w:r>
          </w:p>
        </w:tc>
      </w:tr>
      <w:tr w:rsidR="00B44FE3" w:rsidRPr="005F5C3A" w14:paraId="7EA21295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221" w14:textId="77777777" w:rsidR="00B44FE3" w:rsidRPr="005F5C3A" w:rsidRDefault="00B44FE3" w:rsidP="005F5C3A">
            <w:pPr>
              <w:spacing w:before="120" w:after="120"/>
              <w:rPr>
                <w:b/>
                <w:sz w:val="20"/>
              </w:rPr>
            </w:pPr>
            <w:r w:rsidRPr="00E6633A">
              <w:rPr>
                <w:rStyle w:val="Questionlabel"/>
              </w:rPr>
              <w:t>NT portion number/name of property</w:t>
            </w:r>
            <w:r w:rsidRPr="005F5C3A">
              <w:rPr>
                <w:b/>
                <w:sz w:val="20"/>
              </w:rPr>
              <w:t xml:space="preserve"> </w:t>
            </w:r>
            <w:r w:rsidRPr="005F5C3A">
              <w:rPr>
                <w:rStyle w:val="Requiredfieldmark"/>
                <w:rFonts w:asciiTheme="minorHAnsi" w:hAnsiTheme="minorHAnsi"/>
                <w:sz w:val="20"/>
              </w:rPr>
              <w:t>*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63E" w14:textId="77777777" w:rsidR="00B44FE3" w:rsidRPr="005F5C3A" w:rsidRDefault="00B44FE3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FE3" w:rsidRPr="005F5C3A" w14:paraId="763F0FE4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B12" w14:textId="77777777" w:rsidR="00B44FE3" w:rsidRPr="005F5C3A" w:rsidRDefault="00B44FE3" w:rsidP="005F5C3A">
            <w:pPr>
              <w:spacing w:before="120" w:after="120"/>
              <w:rPr>
                <w:b/>
                <w:sz w:val="20"/>
              </w:rPr>
            </w:pPr>
            <w:r w:rsidRPr="00E6633A">
              <w:rPr>
                <w:rStyle w:val="Questionlabel"/>
              </w:rPr>
              <w:t>Land description</w:t>
            </w:r>
            <w:r w:rsidRPr="005F5C3A">
              <w:rPr>
                <w:b/>
                <w:sz w:val="20"/>
              </w:rPr>
              <w:t xml:space="preserve"> </w:t>
            </w:r>
            <w:r w:rsidRPr="005F5C3A">
              <w:rPr>
                <w:rStyle w:val="Requiredfieldmark"/>
                <w:rFonts w:asciiTheme="minorHAnsi" w:hAnsiTheme="minorHAnsi"/>
                <w:sz w:val="20"/>
              </w:rPr>
              <w:t>*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EA4" w14:textId="77777777" w:rsidR="00B44FE3" w:rsidRPr="005F5C3A" w:rsidRDefault="00B44FE3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FE3" w:rsidRPr="005F5C3A" w14:paraId="56C55B1B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79E" w14:textId="77777777" w:rsidR="00B44FE3" w:rsidRPr="005F5C3A" w:rsidRDefault="00B44FE3" w:rsidP="005F5C3A">
            <w:pPr>
              <w:spacing w:before="120" w:after="120"/>
              <w:rPr>
                <w:b/>
                <w:sz w:val="20"/>
              </w:rPr>
            </w:pPr>
            <w:r w:rsidRPr="00E6633A">
              <w:rPr>
                <w:rStyle w:val="Questionlabel"/>
              </w:rPr>
              <w:t>Requested by company/business</w:t>
            </w:r>
            <w:r w:rsidRPr="005F5C3A">
              <w:rPr>
                <w:b/>
                <w:sz w:val="20"/>
              </w:rPr>
              <w:t xml:space="preserve"> </w:t>
            </w:r>
            <w:r w:rsidRPr="005F5C3A">
              <w:rPr>
                <w:rStyle w:val="Requiredfieldmark"/>
                <w:rFonts w:asciiTheme="minorHAnsi" w:hAnsiTheme="minorHAnsi"/>
                <w:sz w:val="20"/>
              </w:rPr>
              <w:t>*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A1A" w14:textId="77777777" w:rsidR="00B44FE3" w:rsidRPr="005F5C3A" w:rsidRDefault="00B44FE3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FE3" w:rsidRPr="005F5C3A" w14:paraId="4377BE15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578" w14:textId="77777777" w:rsidR="00B44FE3" w:rsidRPr="005F5C3A" w:rsidRDefault="00B44FE3" w:rsidP="005F5C3A">
            <w:pPr>
              <w:spacing w:before="120" w:after="120"/>
              <w:rPr>
                <w:b/>
                <w:sz w:val="20"/>
              </w:rPr>
            </w:pPr>
            <w:r w:rsidRPr="00E6633A">
              <w:rPr>
                <w:rStyle w:val="Questionlabel"/>
              </w:rPr>
              <w:t>Postal address</w:t>
            </w:r>
            <w:r w:rsidRPr="005F5C3A">
              <w:rPr>
                <w:b/>
                <w:sz w:val="20"/>
              </w:rPr>
              <w:t xml:space="preserve"> </w:t>
            </w:r>
            <w:r w:rsidRPr="005F5C3A">
              <w:rPr>
                <w:rStyle w:val="Requiredfieldmark"/>
                <w:rFonts w:asciiTheme="minorHAnsi" w:hAnsiTheme="minorHAnsi"/>
                <w:sz w:val="20"/>
              </w:rPr>
              <w:t>*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48E" w14:textId="77777777" w:rsidR="00B44FE3" w:rsidRPr="005F5C3A" w:rsidRDefault="00B44FE3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1EF0" w:rsidRPr="005F5C3A" w14:paraId="6E2FE9D3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4F1" w14:textId="77777777" w:rsidR="00D81EF0" w:rsidRPr="005F5C3A" w:rsidRDefault="00D81EF0" w:rsidP="005F5C3A">
            <w:pPr>
              <w:spacing w:before="120" w:after="120"/>
              <w:rPr>
                <w:b/>
                <w:sz w:val="20"/>
              </w:rPr>
            </w:pPr>
            <w:r w:rsidRPr="00E6633A">
              <w:rPr>
                <w:rStyle w:val="Questionlabel"/>
              </w:rPr>
              <w:t>Phone</w:t>
            </w:r>
            <w:r w:rsidRPr="005F5C3A">
              <w:rPr>
                <w:b/>
                <w:sz w:val="20"/>
              </w:rPr>
              <w:t xml:space="preserve"> </w:t>
            </w:r>
            <w:r w:rsidRPr="005F5C3A">
              <w:rPr>
                <w:rStyle w:val="Requiredfieldmark"/>
                <w:rFonts w:asciiTheme="minorHAnsi" w:hAnsiTheme="minorHAnsi"/>
                <w:sz w:val="20"/>
              </w:rPr>
              <w:t>*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F2B" w14:textId="77777777" w:rsidR="00D81EF0" w:rsidRPr="005F5C3A" w:rsidRDefault="00D81EF0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ADC" w14:textId="77777777" w:rsidR="00D81EF0" w:rsidRPr="005F5C3A" w:rsidRDefault="00D81EF0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6633A">
              <w:rPr>
                <w:rStyle w:val="Questionlabel"/>
              </w:rPr>
              <w:t>Email</w:t>
            </w:r>
            <w:r w:rsidRPr="005F5C3A">
              <w:rPr>
                <w:b/>
                <w:sz w:val="20"/>
              </w:rPr>
              <w:t xml:space="preserve"> </w:t>
            </w:r>
            <w:r w:rsidRPr="005F5C3A">
              <w:rPr>
                <w:rStyle w:val="Requiredfieldmark"/>
                <w:rFonts w:asciiTheme="minorHAnsi" w:hAnsiTheme="minorHAnsi"/>
                <w:sz w:val="20"/>
              </w:rPr>
              <w:t>*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E5AC" w14:textId="77777777" w:rsidR="00D81EF0" w:rsidRPr="005F5C3A" w:rsidRDefault="00D81EF0" w:rsidP="005F5C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FE3" w:rsidRPr="00B44FE3" w14:paraId="212339ED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3F2A24AF" w14:textId="77777777" w:rsidR="00270890" w:rsidRDefault="00270890" w:rsidP="0093664B">
            <w:pPr>
              <w:pStyle w:val="Heading3"/>
              <w:outlineLvl w:val="2"/>
            </w:pPr>
            <w:r>
              <w:t>Privacy statement</w:t>
            </w:r>
          </w:p>
          <w:p w14:paraId="4ECE301B" w14:textId="77777777" w:rsidR="00270890" w:rsidRPr="00E6633A" w:rsidRDefault="00270890" w:rsidP="00E6633A">
            <w:r w:rsidRPr="00E6633A">
              <w:t xml:space="preserve">The Department of Industry, Tourism and Trade respects and is committed to safeguarding the confidentiality and privacy of the information that it collects and handles, in accordance with the </w:t>
            </w:r>
            <w:r w:rsidRPr="00E6633A">
              <w:rPr>
                <w:i/>
              </w:rPr>
              <w:t>Northern Territory Information Act 2002</w:t>
            </w:r>
            <w:r w:rsidRPr="00E6633A">
              <w:t>.</w:t>
            </w:r>
          </w:p>
          <w:p w14:paraId="5718502D" w14:textId="77777777" w:rsidR="00270890" w:rsidRPr="00E6633A" w:rsidRDefault="00270890" w:rsidP="00E6633A">
            <w:r w:rsidRPr="00E6633A">
              <w:t xml:space="preserve">You have been asked to provide personal information necessary for us to process this </w:t>
            </w:r>
            <w:r w:rsidR="00E6633A">
              <w:t>d</w:t>
            </w:r>
            <w:r w:rsidRPr="00E6633A">
              <w:t xml:space="preserve">ue </w:t>
            </w:r>
            <w:r w:rsidR="00E6633A">
              <w:t>d</w:t>
            </w:r>
            <w:r w:rsidRPr="00E6633A">
              <w:t xml:space="preserve">iligence request. You do not have to provide your personal information but if you choose not to it may affect your ability to obtain this request. </w:t>
            </w:r>
          </w:p>
          <w:p w14:paraId="5AC8BC6A" w14:textId="77777777" w:rsidR="00270890" w:rsidRPr="00E6633A" w:rsidRDefault="00270890" w:rsidP="00E6633A">
            <w:r w:rsidRPr="00E6633A">
              <w:t>The information you provide will be accessible to DITT and will only be used to provide a department service or program. We will not disclose your personal information to third parties unless:</w:t>
            </w:r>
          </w:p>
          <w:p w14:paraId="61F12831" w14:textId="77777777" w:rsidR="00270890" w:rsidRPr="00FD192A" w:rsidRDefault="00270890" w:rsidP="00FD192A">
            <w:pPr>
              <w:pStyle w:val="ListParagraph"/>
              <w:numPr>
                <w:ilvl w:val="0"/>
                <w:numId w:val="20"/>
              </w:numPr>
              <w:spacing w:after="40"/>
            </w:pPr>
            <w:r w:rsidRPr="00FD192A">
              <w:t>authori</w:t>
            </w:r>
            <w:r w:rsidR="00FD192A">
              <w:t>sed or required by law to do so</w:t>
            </w:r>
          </w:p>
          <w:p w14:paraId="7B9FB909" w14:textId="77777777" w:rsidR="00270890" w:rsidRPr="00FD192A" w:rsidRDefault="00270890" w:rsidP="00FD192A">
            <w:pPr>
              <w:pStyle w:val="ListParagraph"/>
              <w:numPr>
                <w:ilvl w:val="0"/>
                <w:numId w:val="20"/>
              </w:numPr>
              <w:spacing w:after="40"/>
            </w:pPr>
            <w:proofErr w:type="gramStart"/>
            <w:r w:rsidRPr="00FD192A">
              <w:t>you</w:t>
            </w:r>
            <w:proofErr w:type="gramEnd"/>
            <w:r w:rsidRPr="00FD192A">
              <w:t xml:space="preserve"> have given us your consent to share your personal information for a specific purpose.</w:t>
            </w:r>
          </w:p>
          <w:p w14:paraId="398A9B49" w14:textId="77777777" w:rsidR="00270890" w:rsidRPr="00E6633A" w:rsidRDefault="00270890" w:rsidP="00E6633A">
            <w:r w:rsidRPr="00E6633A">
              <w:t xml:space="preserve">You may request access to the personal information we hold about you. To find out more read our </w:t>
            </w:r>
            <w:hyperlink r:id="rId10" w:history="1">
              <w:r w:rsidRPr="00E6633A">
                <w:rPr>
                  <w:rStyle w:val="Hyperlink"/>
                </w:rPr>
                <w:t>privacy policy</w:t>
              </w:r>
            </w:hyperlink>
            <w:r w:rsidR="00FF4154">
              <w:rPr>
                <w:rStyle w:val="FootnoteReference"/>
              </w:rPr>
              <w:footnoteReference w:id="1"/>
            </w:r>
            <w:r w:rsidRPr="00E6633A">
              <w:t xml:space="preserve">. </w:t>
            </w:r>
          </w:p>
          <w:p w14:paraId="157413AB" w14:textId="77777777" w:rsidR="00B44FE3" w:rsidRPr="00F47007" w:rsidRDefault="00270890" w:rsidP="00E6633A">
            <w:r w:rsidRPr="00E6633A">
              <w:t xml:space="preserve">If you want more information about the Northern Territory’s privacy laws, please refer to the </w:t>
            </w:r>
            <w:r w:rsidRPr="00E6633A">
              <w:rPr>
                <w:i/>
              </w:rPr>
              <w:t>Northern Territory Information Act 2002</w:t>
            </w:r>
            <w:r w:rsidRPr="00E6633A">
              <w:t xml:space="preserve">, or the </w:t>
            </w:r>
            <w:hyperlink r:id="rId11" w:tgtFrame="_blank" w:history="1">
              <w:r w:rsidRPr="00E6633A">
                <w:rPr>
                  <w:rStyle w:val="Hyperlink"/>
                </w:rPr>
                <w:t>Office of the Information Commissioner NT</w:t>
              </w:r>
            </w:hyperlink>
            <w:r w:rsidR="00135890">
              <w:rPr>
                <w:rStyle w:val="FootnoteReference"/>
              </w:rPr>
              <w:footnoteReference w:id="2"/>
            </w:r>
            <w:r w:rsidRPr="00E6633A">
              <w:t>.</w:t>
            </w:r>
          </w:p>
        </w:tc>
      </w:tr>
      <w:tr w:rsidR="00F47007" w:rsidRPr="00B44FE3" w14:paraId="316DCAFD" w14:textId="77777777" w:rsidTr="005A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10"/>
            <w:shd w:val="clear" w:color="auto" w:fill="FFFFFF" w:themeFill="background1"/>
          </w:tcPr>
          <w:p w14:paraId="5F71F26B" w14:textId="77777777" w:rsidR="00F47007" w:rsidRPr="00B02BF9" w:rsidRDefault="00F47007" w:rsidP="00FA4E83">
            <w:pPr>
              <w:tabs>
                <w:tab w:val="left" w:pos="567"/>
              </w:tabs>
              <w:spacing w:before="0" w:after="0"/>
              <w:rPr>
                <w:rFonts w:cs="Arial"/>
                <w:sz w:val="20"/>
              </w:rPr>
            </w:pPr>
            <w:r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tbl>
      <w:tblPr>
        <w:tblStyle w:val="NTGTable1"/>
        <w:tblW w:w="10351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46"/>
        <w:gridCol w:w="3450"/>
        <w:gridCol w:w="3455"/>
      </w:tblGrid>
      <w:tr w:rsidR="00837656" w:rsidRPr="00310EF7" w14:paraId="11A24FCD" w14:textId="77777777" w:rsidTr="00837656">
        <w:trPr>
          <w:trHeight w:val="195"/>
        </w:trPr>
        <w:tc>
          <w:tcPr>
            <w:tcW w:w="103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14:paraId="5C1116C3" w14:textId="77777777" w:rsidR="00837656" w:rsidRPr="00914AE5" w:rsidRDefault="00E6633A" w:rsidP="00837656">
            <w:pPr>
              <w:pStyle w:val="Heading2"/>
              <w:spacing w:before="0"/>
              <w:outlineLvl w:val="1"/>
            </w:pPr>
            <w:r>
              <w:lastRenderedPageBreak/>
              <w:t>How to submit</w:t>
            </w:r>
          </w:p>
          <w:p w14:paraId="16A3224A" w14:textId="77777777" w:rsidR="00837656" w:rsidRDefault="00837656" w:rsidP="00E6633A">
            <w:r>
              <w:t xml:space="preserve">1. Email completed </w:t>
            </w:r>
            <w:r w:rsidR="00E6633A" w:rsidRPr="00E6633A">
              <w:t>d</w:t>
            </w:r>
            <w:r w:rsidRPr="00E6633A">
              <w:t>ue diligence request – plant material</w:t>
            </w:r>
            <w:r w:rsidRPr="00837656">
              <w:t xml:space="preserve"> to</w:t>
            </w:r>
            <w:r w:rsidRPr="00E6633A">
              <w:t xml:space="preserve"> </w:t>
            </w:r>
            <w:hyperlink r:id="rId12" w:history="1">
              <w:r w:rsidRPr="00837656">
                <w:rPr>
                  <w:rStyle w:val="Hyperlink"/>
                  <w:rFonts w:cs="Arial"/>
                  <w:sz w:val="21"/>
                  <w:szCs w:val="21"/>
                </w:rPr>
                <w:t>plantbiosecurity@nt.gov.au</w:t>
              </w:r>
            </w:hyperlink>
          </w:p>
          <w:p w14:paraId="0B67367F" w14:textId="77777777" w:rsidR="00837656" w:rsidRPr="00C46E39" w:rsidRDefault="00837656" w:rsidP="00E6633A">
            <w:pPr>
              <w:rPr>
                <w:i/>
                <w:szCs w:val="22"/>
              </w:rPr>
            </w:pPr>
            <w:r>
              <w:t xml:space="preserve">2. Select your </w:t>
            </w:r>
            <w:r w:rsidR="00FF4154">
              <w:t xml:space="preserve">payment option as shown below. </w:t>
            </w:r>
            <w:r w:rsidR="00E6633A">
              <w:t>Read below for p</w:t>
            </w:r>
            <w:r>
              <w:t>ayment instructions</w:t>
            </w:r>
          </w:p>
        </w:tc>
      </w:tr>
      <w:tr w:rsidR="00837656" w:rsidRPr="00726738" w14:paraId="0990A278" w14:textId="77777777" w:rsidTr="00837656">
        <w:trPr>
          <w:trHeight w:val="168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  <w:vAlign w:val="bottom"/>
          </w:tcPr>
          <w:p w14:paraId="1ADC1EA7" w14:textId="77777777" w:rsidR="00837656" w:rsidRPr="00D55E55" w:rsidRDefault="00837656" w:rsidP="008D59B2">
            <w:pPr>
              <w:rPr>
                <w:b/>
              </w:rPr>
            </w:pPr>
            <w:r w:rsidRPr="00D55E55">
              <w:rPr>
                <w:b/>
              </w:rPr>
              <w:t>Payment</w:t>
            </w:r>
            <w:r w:rsidR="00135890">
              <w:rPr>
                <w:b/>
              </w:rPr>
              <w:t xml:space="preserve"> i</w:t>
            </w:r>
            <w:r>
              <w:rPr>
                <w:b/>
              </w:rPr>
              <w:t>nstructions</w:t>
            </w:r>
          </w:p>
        </w:tc>
      </w:tr>
      <w:tr w:rsidR="00837656" w:rsidRPr="00310EF7" w14:paraId="2DBF6D89" w14:textId="77777777" w:rsidTr="00837656">
        <w:trPr>
          <w:trHeight w:val="195"/>
        </w:trPr>
        <w:tc>
          <w:tcPr>
            <w:tcW w:w="103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14:paraId="0CB5991C" w14:textId="2F83E2DB" w:rsidR="00837656" w:rsidRPr="00E6633A" w:rsidRDefault="00837656" w:rsidP="00E6633A">
            <w:r w:rsidRPr="00E6633A">
              <w:t>Due diligence</w:t>
            </w:r>
            <w:r w:rsidR="00675666">
              <w:t xml:space="preserve"> request – Plant material</w:t>
            </w:r>
            <w:r w:rsidR="00675666">
              <w:tab/>
              <w:t>$48</w:t>
            </w:r>
            <w:r w:rsidRPr="00E6633A">
              <w:t xml:space="preserve"> (</w:t>
            </w:r>
            <w:proofErr w:type="spellStart"/>
            <w:r w:rsidRPr="00E6633A">
              <w:t>incl</w:t>
            </w:r>
            <w:proofErr w:type="spellEnd"/>
            <w:r w:rsidRPr="00E6633A">
              <w:t xml:space="preserve"> GST)</w:t>
            </w:r>
            <w:r w:rsidRPr="00E6633A">
              <w:tab/>
              <w:t xml:space="preserve">Note </w:t>
            </w:r>
            <w:r w:rsidR="00E6633A">
              <w:t>f</w:t>
            </w:r>
            <w:r w:rsidRPr="00E6633A">
              <w:t>ees subject to change 1st July each year</w:t>
            </w:r>
          </w:p>
        </w:tc>
      </w:tr>
      <w:tr w:rsidR="005A0D01" w:rsidRPr="003E23EC" w14:paraId="7C54A0DD" w14:textId="77777777" w:rsidTr="00837656">
        <w:trPr>
          <w:trHeight w:val="1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14:paraId="23D9FA9C" w14:textId="77777777" w:rsidR="005A0D01" w:rsidRPr="00E6633A" w:rsidRDefault="005A0D01" w:rsidP="00E6633A">
            <w:pPr>
              <w:rPr>
                <w:b/>
              </w:rPr>
            </w:pPr>
            <w:r w:rsidRPr="00E6633A">
              <w:rPr>
                <w:b/>
              </w:rPr>
              <w:t xml:space="preserve">Cheques </w:t>
            </w:r>
          </w:p>
          <w:p w14:paraId="7C700457" w14:textId="77777777" w:rsidR="005A0D01" w:rsidRPr="00E6633A" w:rsidRDefault="005A0D01" w:rsidP="00E6633A">
            <w:r w:rsidRPr="00E6633A">
              <w:t xml:space="preserve">Must be made out to RTM (Receiver of Territory Monies) and can be posted to: </w:t>
            </w:r>
          </w:p>
          <w:p w14:paraId="70637D5B" w14:textId="77777777" w:rsidR="005A0D01" w:rsidRPr="00E6633A" w:rsidRDefault="00474A2F" w:rsidP="00E6633A">
            <w:r w:rsidRPr="00E6633A">
              <w:t>Plant Biosecurity</w:t>
            </w:r>
            <w:r w:rsidR="005A0D01" w:rsidRPr="00E6633A">
              <w:t xml:space="preserve">, DITT, </w:t>
            </w:r>
            <w:r w:rsidR="005A0D01" w:rsidRPr="00E6633A">
              <w:br/>
              <w:t xml:space="preserve">GPO Box 3000, </w:t>
            </w:r>
            <w:r w:rsidR="005A0D01" w:rsidRPr="00E6633A">
              <w:br/>
              <w:t>Darwin NT 0801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0B9" w14:textId="77777777" w:rsidR="005A0D01" w:rsidRPr="00E6633A" w:rsidRDefault="005A0D01" w:rsidP="00E6633A">
            <w:pPr>
              <w:rPr>
                <w:b/>
              </w:rPr>
            </w:pPr>
            <w:r w:rsidRPr="00E6633A">
              <w:rPr>
                <w:b/>
              </w:rPr>
              <w:t>Cash/</w:t>
            </w:r>
            <w:r w:rsidR="00FF4154">
              <w:rPr>
                <w:b/>
              </w:rPr>
              <w:t>d</w:t>
            </w:r>
            <w:r w:rsidRPr="00E6633A">
              <w:rPr>
                <w:b/>
              </w:rPr>
              <w:t xml:space="preserve">ebit </w:t>
            </w:r>
            <w:r w:rsidR="00FF4154">
              <w:rPr>
                <w:b/>
              </w:rPr>
              <w:t>c</w:t>
            </w:r>
            <w:r w:rsidRPr="00E6633A">
              <w:rPr>
                <w:b/>
              </w:rPr>
              <w:t xml:space="preserve">ard </w:t>
            </w:r>
          </w:p>
          <w:p w14:paraId="5AA18C00" w14:textId="77777777" w:rsidR="005A0D01" w:rsidRPr="00E6633A" w:rsidRDefault="005A0D01" w:rsidP="00E6633A">
            <w:r w:rsidRPr="00E6633A">
              <w:t xml:space="preserve">Payments may only be made in person at the RTM locations below. </w:t>
            </w:r>
          </w:p>
          <w:p w14:paraId="0284D131" w14:textId="77777777" w:rsidR="005A0D01" w:rsidRPr="00E6633A" w:rsidRDefault="00FF4154" w:rsidP="00E6633A">
            <w:r>
              <w:t>P</w:t>
            </w:r>
            <w:r w:rsidR="005A0D01" w:rsidRPr="00E6633A">
              <w:t>resent this form.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B93" w14:textId="77777777" w:rsidR="005A0D01" w:rsidRPr="00E6633A" w:rsidRDefault="005A0D01" w:rsidP="00E6633A">
            <w:r w:rsidRPr="00E6633A">
              <w:rPr>
                <w:b/>
              </w:rPr>
              <w:t xml:space="preserve">Credit </w:t>
            </w:r>
            <w:r w:rsidR="00D91DFC">
              <w:rPr>
                <w:b/>
              </w:rPr>
              <w:t>c</w:t>
            </w:r>
            <w:r w:rsidRPr="00E6633A">
              <w:rPr>
                <w:b/>
              </w:rPr>
              <w:t>ard</w:t>
            </w:r>
            <w:r w:rsidRPr="00E6633A">
              <w:t xml:space="preserve"> payments may be made during business hours (8:30am – 4:00pm, Mon-Fri) </w:t>
            </w:r>
          </w:p>
          <w:p w14:paraId="631507C6" w14:textId="77777777" w:rsidR="005A0D01" w:rsidRPr="00E6633A" w:rsidRDefault="005A0D01" w:rsidP="00E6633A">
            <w:r w:rsidRPr="00E6633A">
              <w:t>In person – Present this form at one of the RTM locations listed below.</w:t>
            </w:r>
          </w:p>
          <w:p w14:paraId="38D831D0" w14:textId="77777777" w:rsidR="00EA7FC5" w:rsidRPr="00E6633A" w:rsidRDefault="005A0D01" w:rsidP="00E6633A">
            <w:r w:rsidRPr="00E6633A">
              <w:t xml:space="preserve">By </w:t>
            </w:r>
            <w:r w:rsidR="00FF4154">
              <w:t>p</w:t>
            </w:r>
            <w:r w:rsidRPr="00E6633A">
              <w:t xml:space="preserve">hone – </w:t>
            </w:r>
            <w:r w:rsidR="00EA7FC5" w:rsidRPr="00E6633A">
              <w:br/>
              <w:t xml:space="preserve">1. complete </w:t>
            </w:r>
            <w:r w:rsidR="00E6633A">
              <w:t>d</w:t>
            </w:r>
            <w:r w:rsidR="00EA7FC5" w:rsidRPr="00E6633A">
              <w:t>ue diligence request form;</w:t>
            </w:r>
          </w:p>
          <w:p w14:paraId="58FBCE34" w14:textId="77777777" w:rsidR="00EA7FC5" w:rsidRPr="00E6633A" w:rsidRDefault="00EA7FC5" w:rsidP="00E6633A">
            <w:r w:rsidRPr="00E6633A">
              <w:t>2. email form to one of the RTMs listed below;</w:t>
            </w:r>
          </w:p>
          <w:p w14:paraId="4F229255" w14:textId="77777777" w:rsidR="00EA7FC5" w:rsidRPr="00E6633A" w:rsidRDefault="00EA7FC5" w:rsidP="00FF4154">
            <w:r w:rsidRPr="00E6633A">
              <w:t xml:space="preserve">3. </w:t>
            </w:r>
            <w:proofErr w:type="gramStart"/>
            <w:r w:rsidRPr="00E6633A">
              <w:t>phone</w:t>
            </w:r>
            <w:proofErr w:type="gramEnd"/>
            <w:r w:rsidRPr="00E6633A">
              <w:t xml:space="preserve"> that RTM to quote </w:t>
            </w:r>
            <w:r w:rsidR="00FF4154">
              <w:t>c</w:t>
            </w:r>
            <w:r w:rsidRPr="00E6633A">
              <w:t xml:space="preserve">redit </w:t>
            </w:r>
            <w:r w:rsidR="00FF4154">
              <w:t>c</w:t>
            </w:r>
            <w:r w:rsidRPr="00E6633A">
              <w:t>ard details for payment.</w:t>
            </w:r>
          </w:p>
        </w:tc>
      </w:tr>
      <w:tr w:rsidR="005A0D01" w:rsidRPr="004247C0" w14:paraId="6E573BA7" w14:textId="77777777" w:rsidTr="00837656">
        <w:trPr>
          <w:trHeight w:val="1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14:paraId="55AC4442" w14:textId="77777777" w:rsidR="005A0D01" w:rsidRPr="004247C0" w:rsidRDefault="005A0D01" w:rsidP="0041609A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Darwin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4CC36920" w14:textId="77777777" w:rsidR="005A0D01" w:rsidRPr="004247C0" w:rsidRDefault="005A0D01" w:rsidP="0041609A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Katherine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7FA4BF99" w14:textId="77777777" w:rsidR="005A0D01" w:rsidRPr="004247C0" w:rsidRDefault="005A0D01" w:rsidP="0041609A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Alice Springs</w:t>
            </w:r>
          </w:p>
        </w:tc>
      </w:tr>
      <w:tr w:rsidR="005A0D01" w:rsidRPr="009A574B" w14:paraId="74C3A383" w14:textId="77777777" w:rsidTr="00837656">
        <w:trPr>
          <w:trHeight w:val="1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14:paraId="2398653D" w14:textId="77777777" w:rsidR="005A0D01" w:rsidRDefault="005A0D01" w:rsidP="00E6633A">
            <w:r>
              <w:t>Ground</w:t>
            </w:r>
            <w:r w:rsidR="00FF4154">
              <w:t xml:space="preserve"> floor</w:t>
            </w:r>
          </w:p>
          <w:p w14:paraId="28709A78" w14:textId="77777777" w:rsidR="005A0D01" w:rsidRPr="003F52D0" w:rsidRDefault="005A0D01" w:rsidP="00E6633A">
            <w:r w:rsidRPr="003F52D0">
              <w:t xml:space="preserve">Manunda Place </w:t>
            </w:r>
          </w:p>
          <w:p w14:paraId="02E2C81C" w14:textId="77777777" w:rsidR="005A0D01" w:rsidRPr="003F52D0" w:rsidRDefault="005A0D01" w:rsidP="00E6633A">
            <w:r w:rsidRPr="003F52D0">
              <w:t xml:space="preserve">38 </w:t>
            </w:r>
            <w:proofErr w:type="spellStart"/>
            <w:r w:rsidRPr="003F52D0">
              <w:t>Cavenagh</w:t>
            </w:r>
            <w:proofErr w:type="spellEnd"/>
            <w:r w:rsidRPr="003F52D0">
              <w:t xml:space="preserve"> Street </w:t>
            </w:r>
          </w:p>
          <w:p w14:paraId="51239DD5" w14:textId="77777777" w:rsidR="005A0D01" w:rsidRDefault="005A0D01" w:rsidP="00E6633A">
            <w:r w:rsidRPr="003F52D0">
              <w:t xml:space="preserve">Darwin NT 0830 </w:t>
            </w:r>
          </w:p>
          <w:p w14:paraId="5E6ACF0B" w14:textId="77777777" w:rsidR="005A0D01" w:rsidRPr="003F52D0" w:rsidRDefault="005A0D01" w:rsidP="00E6633A">
            <w:r w:rsidRPr="003F52D0">
              <w:t xml:space="preserve">GPO Box 199 </w:t>
            </w:r>
          </w:p>
          <w:p w14:paraId="4295C199" w14:textId="77777777" w:rsidR="005A0D01" w:rsidRPr="003F52D0" w:rsidRDefault="005A0D01" w:rsidP="00E6633A">
            <w:r w:rsidRPr="003F52D0">
              <w:t xml:space="preserve">Darwin NT 0801 </w:t>
            </w:r>
          </w:p>
          <w:p w14:paraId="0630D3F1" w14:textId="77777777" w:rsidR="005A0D01" w:rsidRPr="003F52D0" w:rsidRDefault="00557A4F" w:rsidP="00E6633A">
            <w:hyperlink r:id="rId13" w:history="1">
              <w:r w:rsidR="00FF4154" w:rsidRPr="0024634F">
                <w:rPr>
                  <w:rStyle w:val="Hyperlink"/>
                </w:rPr>
                <w:t>RTMDarwin@nt.gov.au</w:t>
              </w:r>
            </w:hyperlink>
            <w:r w:rsidR="00FF4154">
              <w:t xml:space="preserve"> </w:t>
            </w:r>
            <w:r w:rsidR="005A0D01" w:rsidRPr="003F52D0">
              <w:t xml:space="preserve"> </w:t>
            </w:r>
          </w:p>
          <w:p w14:paraId="1A3F715C" w14:textId="77777777" w:rsidR="005A0D01" w:rsidRDefault="005A0D01" w:rsidP="00E6633A">
            <w:pPr>
              <w:rPr>
                <w:sz w:val="20"/>
              </w:rPr>
            </w:pPr>
            <w:r w:rsidRPr="003F52D0">
              <w:t>08 8999 1628 | 08 8999 16</w:t>
            </w:r>
            <w:r>
              <w:t>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1BA" w14:textId="77777777" w:rsidR="005A0D01" w:rsidRDefault="00FF4154" w:rsidP="00E6633A">
            <w:r>
              <w:t>Counter 8, Ground Floor</w:t>
            </w:r>
          </w:p>
          <w:p w14:paraId="2705251A" w14:textId="77777777" w:rsidR="005A0D01" w:rsidRPr="003F52D0" w:rsidRDefault="005A0D01" w:rsidP="00E6633A">
            <w:r w:rsidRPr="003F52D0">
              <w:t xml:space="preserve">Big River Government Centre </w:t>
            </w:r>
          </w:p>
          <w:p w14:paraId="0B6D29B2" w14:textId="77777777" w:rsidR="005A0D01" w:rsidRDefault="005A0D01" w:rsidP="00E6633A">
            <w:r w:rsidRPr="003F52D0">
              <w:t xml:space="preserve">5 First Street, </w:t>
            </w:r>
          </w:p>
          <w:p w14:paraId="75E53D92" w14:textId="77777777" w:rsidR="005A0D01" w:rsidRPr="003F52D0" w:rsidRDefault="005A0D01" w:rsidP="00E6633A">
            <w:r w:rsidRPr="003F52D0">
              <w:t xml:space="preserve">Katherine NT 0850 </w:t>
            </w:r>
          </w:p>
          <w:p w14:paraId="7677F4CF" w14:textId="77777777" w:rsidR="005A0D01" w:rsidRPr="003F52D0" w:rsidRDefault="005A0D01" w:rsidP="00E6633A">
            <w:r w:rsidRPr="003F52D0">
              <w:t xml:space="preserve">PO Box 4037 </w:t>
            </w:r>
          </w:p>
          <w:p w14:paraId="72F7A341" w14:textId="77777777" w:rsidR="005A0D01" w:rsidRPr="003F52D0" w:rsidRDefault="005A0D01" w:rsidP="00E6633A">
            <w:r w:rsidRPr="003F52D0">
              <w:t xml:space="preserve">Alice Springs NT 0871 </w:t>
            </w:r>
          </w:p>
          <w:p w14:paraId="213EF0C6" w14:textId="77777777" w:rsidR="005A0D01" w:rsidRPr="003F52D0" w:rsidRDefault="00557A4F" w:rsidP="00E6633A">
            <w:hyperlink r:id="rId14" w:history="1">
              <w:r w:rsidR="00FF4154" w:rsidRPr="0024634F">
                <w:rPr>
                  <w:rStyle w:val="Hyperlink"/>
                </w:rPr>
                <w:t>RTMKatherine@nt.gov.au</w:t>
              </w:r>
            </w:hyperlink>
            <w:r w:rsidR="00FF4154">
              <w:t xml:space="preserve"> </w:t>
            </w:r>
            <w:r w:rsidR="005A0D01" w:rsidRPr="003F52D0">
              <w:t xml:space="preserve"> </w:t>
            </w:r>
          </w:p>
          <w:p w14:paraId="06A78EA9" w14:textId="77777777" w:rsidR="005A0D01" w:rsidRDefault="005A0D01" w:rsidP="00E6633A">
            <w:pPr>
              <w:rPr>
                <w:sz w:val="20"/>
              </w:rPr>
            </w:pPr>
            <w:r w:rsidRPr="003F52D0">
              <w:t>08 8951 6481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9BBF" w14:textId="77777777" w:rsidR="005A0D01" w:rsidRDefault="00FF4154" w:rsidP="00E6633A">
            <w:r>
              <w:t>1st Floor</w:t>
            </w:r>
          </w:p>
          <w:p w14:paraId="7C1BCA9F" w14:textId="77777777" w:rsidR="005A0D01" w:rsidRPr="003F52D0" w:rsidRDefault="005A0D01" w:rsidP="00E6633A">
            <w:r w:rsidRPr="003F52D0">
              <w:t xml:space="preserve">Alice Springs Plaza </w:t>
            </w:r>
          </w:p>
          <w:p w14:paraId="5139269A" w14:textId="77777777" w:rsidR="005A0D01" w:rsidRPr="003F52D0" w:rsidRDefault="005A0D01" w:rsidP="00E6633A">
            <w:r w:rsidRPr="003F52D0">
              <w:t xml:space="preserve">Todd Street Mall </w:t>
            </w:r>
          </w:p>
          <w:p w14:paraId="188AD111" w14:textId="77777777" w:rsidR="005A0D01" w:rsidRDefault="005A0D01" w:rsidP="00E6633A">
            <w:r w:rsidRPr="003F52D0">
              <w:t>Alice Springs</w:t>
            </w:r>
            <w:r>
              <w:t xml:space="preserve"> </w:t>
            </w:r>
            <w:r w:rsidRPr="003F52D0">
              <w:t xml:space="preserve">NT 0870 </w:t>
            </w:r>
          </w:p>
          <w:p w14:paraId="20833AF7" w14:textId="77777777" w:rsidR="005A0D01" w:rsidRPr="003F52D0" w:rsidRDefault="005A0D01" w:rsidP="00E6633A">
            <w:r w:rsidRPr="003F52D0">
              <w:t xml:space="preserve">PO Box 4037 </w:t>
            </w:r>
          </w:p>
          <w:p w14:paraId="6579DBA3" w14:textId="77777777" w:rsidR="005A0D01" w:rsidRDefault="005A0D01" w:rsidP="00E6633A">
            <w:r w:rsidRPr="003F52D0">
              <w:t xml:space="preserve">Alice Springs NT 0871 </w:t>
            </w:r>
          </w:p>
          <w:p w14:paraId="0EEBE81D" w14:textId="77777777" w:rsidR="005A0D01" w:rsidRPr="003F52D0" w:rsidRDefault="00557A4F" w:rsidP="00E6633A">
            <w:hyperlink r:id="rId15" w:history="1">
              <w:r w:rsidR="00FF4154" w:rsidRPr="0024634F">
                <w:rPr>
                  <w:rStyle w:val="Hyperlink"/>
                </w:rPr>
                <w:t>RTMAlice@nt.gov.au</w:t>
              </w:r>
            </w:hyperlink>
            <w:r w:rsidR="00FF4154">
              <w:t xml:space="preserve"> </w:t>
            </w:r>
            <w:r w:rsidR="005A0D01" w:rsidRPr="003F52D0">
              <w:t xml:space="preserve"> </w:t>
            </w:r>
          </w:p>
          <w:p w14:paraId="0B346998" w14:textId="77777777" w:rsidR="005A0D01" w:rsidRDefault="005A0D01" w:rsidP="00E6633A">
            <w:pPr>
              <w:rPr>
                <w:sz w:val="20"/>
              </w:rPr>
            </w:pPr>
            <w:r w:rsidRPr="003F52D0">
              <w:t>08 8951 6491</w:t>
            </w:r>
          </w:p>
        </w:tc>
      </w:tr>
      <w:tr w:rsidR="005A0D01" w:rsidRPr="00310EF7" w14:paraId="08287222" w14:textId="77777777" w:rsidTr="00837656">
        <w:trPr>
          <w:trHeight w:val="168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14:paraId="1064DABE" w14:textId="77777777" w:rsidR="005A0D01" w:rsidRPr="00310EF7" w:rsidRDefault="005A0D01" w:rsidP="0041609A">
            <w:pPr>
              <w:keepNext/>
              <w:rPr>
                <w:b/>
                <w:szCs w:val="22"/>
              </w:rPr>
            </w:pPr>
            <w:r w:rsidRPr="00310EF7">
              <w:rPr>
                <w:b/>
                <w:szCs w:val="22"/>
              </w:rPr>
              <w:t>NTG Office Use only</w:t>
            </w:r>
          </w:p>
        </w:tc>
      </w:tr>
      <w:tr w:rsidR="005A0D01" w:rsidRPr="009A574B" w14:paraId="68DB9EBA" w14:textId="77777777" w:rsidTr="00837656">
        <w:trPr>
          <w:trHeight w:val="168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14:paraId="12AF444B" w14:textId="7B60C33E" w:rsidR="005A0D01" w:rsidRPr="0093664B" w:rsidRDefault="00675666" w:rsidP="00FD192A">
            <w:pPr>
              <w:rPr>
                <w:sz w:val="20"/>
              </w:rPr>
            </w:pPr>
            <w:r>
              <w:rPr>
                <w:sz w:val="20"/>
              </w:rPr>
              <w:t>$48</w:t>
            </w:r>
            <w:r w:rsidR="005A0D01" w:rsidRPr="0093664B">
              <w:rPr>
                <w:sz w:val="20"/>
              </w:rPr>
              <w:t xml:space="preserve"> (</w:t>
            </w:r>
            <w:proofErr w:type="spellStart"/>
            <w:r w:rsidR="005A0D01" w:rsidRPr="0093664B">
              <w:rPr>
                <w:sz w:val="20"/>
              </w:rPr>
              <w:t>incl</w:t>
            </w:r>
            <w:proofErr w:type="spellEnd"/>
            <w:r w:rsidR="005A0D01" w:rsidRPr="0093664B">
              <w:rPr>
                <w:sz w:val="20"/>
              </w:rPr>
              <w:t xml:space="preserve"> GST)</w:t>
            </w:r>
            <w:r w:rsidR="00FD192A" w:rsidRPr="0093664B">
              <w:rPr>
                <w:sz w:val="20"/>
              </w:rPr>
              <w:t xml:space="preserve"> </w:t>
            </w:r>
            <w:r w:rsidR="00135890" w:rsidRPr="0093664B">
              <w:rPr>
                <w:sz w:val="20"/>
              </w:rPr>
              <w:t xml:space="preserve">Cost Code: </w:t>
            </w:r>
            <w:r w:rsidR="005A0D01" w:rsidRPr="0093664B">
              <w:rPr>
                <w:sz w:val="20"/>
              </w:rPr>
              <w:t>92HE1N01</w:t>
            </w:r>
            <w:r w:rsidR="00FD192A" w:rsidRPr="0093664B">
              <w:rPr>
                <w:sz w:val="20"/>
              </w:rPr>
              <w:tab/>
              <w:t xml:space="preserve">Standard Class: 131111 </w:t>
            </w:r>
            <w:r w:rsidR="005A0D01" w:rsidRPr="0093664B">
              <w:rPr>
                <w:sz w:val="20"/>
              </w:rPr>
              <w:t>Tax Code: S10 = GST</w:t>
            </w:r>
            <w:r w:rsidR="006A4AE9" w:rsidRPr="0093664B">
              <w:rPr>
                <w:sz w:val="20"/>
              </w:rPr>
              <w:t xml:space="preserve">. </w:t>
            </w:r>
            <w:r w:rsidR="005A0D01" w:rsidRPr="0093664B">
              <w:rPr>
                <w:sz w:val="20"/>
              </w:rPr>
              <w:t>RTM –</w:t>
            </w:r>
            <w:r w:rsidR="00E6633A" w:rsidRPr="0093664B">
              <w:rPr>
                <w:sz w:val="20"/>
              </w:rPr>
              <w:t xml:space="preserve"> </w:t>
            </w:r>
            <w:r w:rsidR="005A0D01" w:rsidRPr="0093664B">
              <w:rPr>
                <w:sz w:val="20"/>
              </w:rPr>
              <w:t>send original receipt to cu</w:t>
            </w:r>
            <w:r w:rsidR="006A4AE9" w:rsidRPr="0093664B">
              <w:rPr>
                <w:sz w:val="20"/>
              </w:rPr>
              <w:t xml:space="preserve">stomer and email a copy of </w:t>
            </w:r>
            <w:r w:rsidR="005A0D01" w:rsidRPr="0093664B">
              <w:rPr>
                <w:sz w:val="20"/>
              </w:rPr>
              <w:t>request</w:t>
            </w:r>
            <w:r w:rsidR="006A4AE9" w:rsidRPr="0093664B">
              <w:rPr>
                <w:sz w:val="20"/>
              </w:rPr>
              <w:t xml:space="preserve"> </w:t>
            </w:r>
            <w:r w:rsidR="00291E84" w:rsidRPr="0093664B">
              <w:rPr>
                <w:sz w:val="20"/>
              </w:rPr>
              <w:t>and</w:t>
            </w:r>
            <w:r w:rsidR="00E6633A" w:rsidRPr="0093664B">
              <w:rPr>
                <w:sz w:val="20"/>
              </w:rPr>
              <w:t xml:space="preserve"> r</w:t>
            </w:r>
            <w:r w:rsidR="006A4AE9" w:rsidRPr="0093664B">
              <w:rPr>
                <w:sz w:val="20"/>
              </w:rPr>
              <w:t xml:space="preserve">eceipt </w:t>
            </w:r>
            <w:proofErr w:type="spellStart"/>
            <w:r w:rsidR="006A4AE9" w:rsidRPr="0093664B">
              <w:rPr>
                <w:sz w:val="20"/>
              </w:rPr>
              <w:t>to:</w:t>
            </w:r>
            <w:hyperlink r:id="rId16" w:history="1">
              <w:r w:rsidR="006A4AE9" w:rsidRPr="0093664B">
                <w:rPr>
                  <w:rStyle w:val="Hyperlink"/>
                  <w:sz w:val="20"/>
                </w:rPr>
                <w:t>plantbiosecurity@nt.gov.au</w:t>
              </w:r>
              <w:proofErr w:type="spellEnd"/>
            </w:hyperlink>
            <w:r w:rsidR="005A0D01" w:rsidRPr="0093664B">
              <w:rPr>
                <w:sz w:val="20"/>
              </w:rPr>
              <w:t xml:space="preserve"> </w:t>
            </w:r>
          </w:p>
        </w:tc>
      </w:tr>
    </w:tbl>
    <w:p w14:paraId="4C652939" w14:textId="77777777" w:rsidR="00270890" w:rsidRPr="00E6633A" w:rsidRDefault="00270890" w:rsidP="00E6633A">
      <w:r w:rsidRPr="00E6633A">
        <w:t>Searches for other relevant information may include:</w:t>
      </w:r>
    </w:p>
    <w:p w14:paraId="5FEB5FE0" w14:textId="77777777" w:rsidR="00270890" w:rsidRDefault="00270890" w:rsidP="00E6633A">
      <w:pPr>
        <w:pStyle w:val="ListParagraph"/>
        <w:numPr>
          <w:ilvl w:val="0"/>
          <w:numId w:val="18"/>
        </w:numPr>
      </w:pPr>
      <w:r w:rsidRPr="00FD192A">
        <w:rPr>
          <w:i/>
        </w:rPr>
        <w:t>Livestock Act</w:t>
      </w:r>
      <w:r w:rsidRPr="00E6633A">
        <w:t xml:space="preserve"> NT Brands Register Search, </w:t>
      </w:r>
      <w:r w:rsidR="00135890">
        <w:t>DITT</w:t>
      </w:r>
      <w:r w:rsidRPr="00E6633A">
        <w:t xml:space="preserve"> – Web: brand.primaryindustry.nt.gov.au/</w:t>
      </w:r>
      <w:r w:rsidR="00E6633A">
        <w:rPr>
          <w:rStyle w:val="FootnoteReference"/>
        </w:rPr>
        <w:footnoteReference w:id="3"/>
      </w:r>
      <w:r w:rsidRPr="00E6633A">
        <w:br/>
        <w:t xml:space="preserve">GPO Box 3000, Darwin NT 0801 | T: 08 8999 2033 | E: </w:t>
      </w:r>
      <w:hyperlink r:id="rId17" w:history="1">
        <w:r w:rsidRPr="00E6633A">
          <w:rPr>
            <w:rStyle w:val="Hyperlink"/>
          </w:rPr>
          <w:t>NTPIC.Brands@nt.gov.au</w:t>
        </w:r>
      </w:hyperlink>
      <w:r w:rsidRPr="00E6633A">
        <w:t xml:space="preserve"> </w:t>
      </w:r>
    </w:p>
    <w:p w14:paraId="63C9EAFE" w14:textId="77777777" w:rsidR="0093664B" w:rsidRDefault="00FD192A" w:rsidP="0093664B">
      <w:pPr>
        <w:pStyle w:val="ListParagraph"/>
        <w:numPr>
          <w:ilvl w:val="0"/>
          <w:numId w:val="18"/>
        </w:numPr>
      </w:pPr>
      <w:r w:rsidRPr="0093664B">
        <w:rPr>
          <w:i/>
        </w:rPr>
        <w:t xml:space="preserve">Livestock Act </w:t>
      </w:r>
      <w:r w:rsidRPr="00FD192A">
        <w:t>Due Diligence request</w:t>
      </w:r>
      <w:r>
        <w:t xml:space="preserve">, </w:t>
      </w:r>
      <w:r w:rsidRPr="00FD192A">
        <w:t>Livestock, DITT</w:t>
      </w:r>
      <w:r w:rsidR="00DC6032">
        <w:t xml:space="preserve"> –</w:t>
      </w:r>
      <w:proofErr w:type="spellStart"/>
      <w:r w:rsidR="00DC6032">
        <w:t>Web:</w:t>
      </w:r>
      <w:r w:rsidRPr="00F47007">
        <w:t>nt.gov.au</w:t>
      </w:r>
      <w:proofErr w:type="spellEnd"/>
      <w:r w:rsidRPr="00F47007">
        <w:t>/industry/agriculture/livestock</w:t>
      </w:r>
      <w:r>
        <w:rPr>
          <w:rStyle w:val="FootnoteReference"/>
        </w:rPr>
        <w:footnoteReference w:id="4"/>
      </w:r>
      <w:r>
        <w:br/>
        <w:t xml:space="preserve">GPO Box 3000, Darwin NT </w:t>
      </w:r>
      <w:r w:rsidRPr="00F47007">
        <w:t>0801 | T: 08 8999 2033  |   E:</w:t>
      </w:r>
      <w:r>
        <w:t xml:space="preserve">  </w:t>
      </w:r>
      <w:hyperlink r:id="rId18" w:history="1">
        <w:r w:rsidR="0093664B" w:rsidRPr="00A22567">
          <w:rPr>
            <w:rStyle w:val="Hyperlink"/>
          </w:rPr>
          <w:t>Poocert.ntg@nt.gov.au</w:t>
        </w:r>
      </w:hyperlink>
      <w:r w:rsidR="0093664B">
        <w:t xml:space="preserve"> </w:t>
      </w:r>
    </w:p>
    <w:p w14:paraId="5448EB36" w14:textId="77777777" w:rsidR="00D7426B" w:rsidRPr="0093664B" w:rsidRDefault="006A4AE9" w:rsidP="0093664B">
      <w:pPr>
        <w:rPr>
          <w:rFonts w:eastAsiaTheme="minorEastAsia"/>
          <w:iCs/>
        </w:rPr>
      </w:pPr>
      <w:r w:rsidRPr="00BF439B">
        <w:t>Due Diligence Co-ordinator – Rangelands Division, DEPWS. Read more about due diligence on the DEPWS website</w:t>
      </w:r>
      <w:r>
        <w:rPr>
          <w:rStyle w:val="FootnoteReference"/>
        </w:rPr>
        <w:footnoteReference w:id="5"/>
      </w:r>
    </w:p>
    <w:sectPr w:rsidR="00D7426B" w:rsidRPr="0093664B" w:rsidSect="00270890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568" w:right="991" w:bottom="794" w:left="794" w:header="516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9046" w14:textId="77777777" w:rsidR="00557A4F" w:rsidRDefault="00557A4F" w:rsidP="007332FF">
      <w:r>
        <w:separator/>
      </w:r>
    </w:p>
  </w:endnote>
  <w:endnote w:type="continuationSeparator" w:id="0">
    <w:p w14:paraId="785BA2E2" w14:textId="77777777" w:rsidR="00557A4F" w:rsidRDefault="00557A4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AFB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2A77D1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ABFFFB9" w14:textId="77777777" w:rsidR="005A0D01" w:rsidRPr="006A4AE9" w:rsidRDefault="005A0D01" w:rsidP="005A0D01">
          <w:pPr>
            <w:spacing w:after="0"/>
            <w:rPr>
              <w:rStyle w:val="PageNumber"/>
              <w:b/>
              <w:sz w:val="16"/>
              <w:szCs w:val="16"/>
            </w:rPr>
          </w:pPr>
          <w:r w:rsidRPr="006A4AE9">
            <w:rPr>
              <w:rStyle w:val="PageNumber"/>
              <w:sz w:val="16"/>
              <w:szCs w:val="16"/>
            </w:rPr>
            <w:t xml:space="preserve">Department of </w:t>
          </w:r>
          <w:r w:rsidRPr="006A4AE9">
            <w:rPr>
              <w:rStyle w:val="PageNumber"/>
              <w:b/>
              <w:sz w:val="16"/>
              <w:szCs w:val="16"/>
            </w:rPr>
            <w:t>INDUSTRY, TOURISM AND TRADE</w:t>
          </w:r>
        </w:p>
        <w:p w14:paraId="32C26806" w14:textId="77777777" w:rsidR="00D47DC7" w:rsidRPr="006A4AE9" w:rsidRDefault="00557A4F" w:rsidP="00D47DC7">
          <w:pPr>
            <w:spacing w:after="0"/>
            <w:rPr>
              <w:rStyle w:val="PageNumber"/>
              <w:sz w:val="16"/>
              <w:szCs w:val="16"/>
            </w:rPr>
          </w:pPr>
          <w:sdt>
            <w:sdtPr>
              <w:rPr>
                <w:rStyle w:val="PageNumber"/>
                <w:sz w:val="16"/>
                <w:szCs w:val="16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A0D01" w:rsidRPr="006A4AE9">
                <w:rPr>
                  <w:rStyle w:val="PageNumber"/>
                  <w:sz w:val="16"/>
                  <w:szCs w:val="16"/>
                </w:rPr>
                <w:t>15 July 2022</w:t>
              </w:r>
            </w:sdtContent>
          </w:sdt>
          <w:r w:rsidR="005A0D01" w:rsidRPr="006A4AE9">
            <w:rPr>
              <w:rStyle w:val="PageNumber"/>
              <w:sz w:val="16"/>
              <w:szCs w:val="16"/>
            </w:rPr>
            <w:t xml:space="preserve"> </w:t>
          </w:r>
        </w:p>
        <w:p w14:paraId="671D85EB" w14:textId="1A886C97" w:rsidR="00CA36A0" w:rsidRPr="00AC4488" w:rsidRDefault="00D47DC7" w:rsidP="00D47DC7">
          <w:pPr>
            <w:spacing w:after="0"/>
            <w:rPr>
              <w:rStyle w:val="PageNumber"/>
            </w:rPr>
          </w:pPr>
          <w:r w:rsidRPr="006A4AE9">
            <w:rPr>
              <w:rStyle w:val="PageNumber"/>
              <w:sz w:val="16"/>
              <w:szCs w:val="16"/>
            </w:rPr>
            <w:t xml:space="preserve">Page </w:t>
          </w:r>
          <w:r w:rsidRPr="006A4AE9">
            <w:rPr>
              <w:rStyle w:val="PageNumber"/>
              <w:sz w:val="16"/>
              <w:szCs w:val="16"/>
            </w:rPr>
            <w:fldChar w:fldCharType="begin"/>
          </w:r>
          <w:r w:rsidRPr="006A4AE9">
            <w:rPr>
              <w:rStyle w:val="PageNumber"/>
              <w:sz w:val="16"/>
              <w:szCs w:val="16"/>
            </w:rPr>
            <w:instrText xml:space="preserve"> PAGE  \* Arabic  \* MERGEFORMAT </w:instrText>
          </w:r>
          <w:r w:rsidRPr="006A4AE9">
            <w:rPr>
              <w:rStyle w:val="PageNumber"/>
              <w:sz w:val="16"/>
              <w:szCs w:val="16"/>
            </w:rPr>
            <w:fldChar w:fldCharType="separate"/>
          </w:r>
          <w:r w:rsidR="00B00ACA">
            <w:rPr>
              <w:rStyle w:val="PageNumber"/>
              <w:noProof/>
              <w:sz w:val="16"/>
              <w:szCs w:val="16"/>
            </w:rPr>
            <w:t>2</w:t>
          </w:r>
          <w:r w:rsidRPr="006A4AE9">
            <w:rPr>
              <w:rStyle w:val="PageNumber"/>
              <w:sz w:val="16"/>
              <w:szCs w:val="16"/>
            </w:rPr>
            <w:fldChar w:fldCharType="end"/>
          </w:r>
          <w:r w:rsidRPr="006A4AE9">
            <w:rPr>
              <w:rStyle w:val="PageNumber"/>
              <w:sz w:val="16"/>
              <w:szCs w:val="16"/>
            </w:rPr>
            <w:t xml:space="preserve"> of </w:t>
          </w:r>
          <w:r w:rsidRPr="006A4AE9">
            <w:rPr>
              <w:rStyle w:val="PageNumber"/>
              <w:sz w:val="16"/>
              <w:szCs w:val="16"/>
            </w:rPr>
            <w:fldChar w:fldCharType="begin"/>
          </w:r>
          <w:r w:rsidRPr="006A4AE9">
            <w:rPr>
              <w:rStyle w:val="PageNumber"/>
              <w:sz w:val="16"/>
              <w:szCs w:val="16"/>
            </w:rPr>
            <w:instrText xml:space="preserve"> NUMPAGES  \* Arabic  \* MERGEFORMAT </w:instrText>
          </w:r>
          <w:r w:rsidRPr="006A4AE9">
            <w:rPr>
              <w:rStyle w:val="PageNumber"/>
              <w:sz w:val="16"/>
              <w:szCs w:val="16"/>
            </w:rPr>
            <w:fldChar w:fldCharType="separate"/>
          </w:r>
          <w:r w:rsidR="00B00ACA">
            <w:rPr>
              <w:rStyle w:val="PageNumber"/>
              <w:noProof/>
              <w:sz w:val="16"/>
              <w:szCs w:val="16"/>
            </w:rPr>
            <w:t>2</w:t>
          </w:r>
          <w:r w:rsidRPr="006A4AE9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E7774DD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08"/>
      <w:gridCol w:w="2499"/>
    </w:tblGrid>
    <w:tr w:rsidR="0071700C" w:rsidRPr="00132658" w14:paraId="0FF16F4E" w14:textId="77777777" w:rsidTr="00D8040C">
      <w:trPr>
        <w:cantSplit/>
        <w:trHeight w:hRule="exact" w:val="909"/>
      </w:trPr>
      <w:tc>
        <w:tcPr>
          <w:tcW w:w="7608" w:type="dxa"/>
          <w:vAlign w:val="center"/>
        </w:tcPr>
        <w:p w14:paraId="0CC2AE36" w14:textId="77777777" w:rsidR="00D47DC7" w:rsidRDefault="00D47DC7" w:rsidP="00D8040C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D8040C">
            <w:rPr>
              <w:rStyle w:val="PageNumber"/>
              <w:b/>
            </w:rPr>
            <w:t>INDUSTRY</w:t>
          </w:r>
          <w:r w:rsidR="00D81EF0">
            <w:rPr>
              <w:rStyle w:val="PageNumber"/>
              <w:b/>
            </w:rPr>
            <w:t>, TOURISM</w:t>
          </w:r>
          <w:r w:rsidR="00D8040C">
            <w:rPr>
              <w:rStyle w:val="PageNumber"/>
              <w:b/>
            </w:rPr>
            <w:t xml:space="preserve"> AND </w:t>
          </w:r>
          <w:r w:rsidR="00D81EF0">
            <w:rPr>
              <w:rStyle w:val="PageNumber"/>
              <w:b/>
            </w:rPr>
            <w:t>T</w:t>
          </w:r>
          <w:r w:rsidR="00D8040C">
            <w:rPr>
              <w:rStyle w:val="PageNumber"/>
              <w:b/>
            </w:rPr>
            <w:t>R</w:t>
          </w:r>
          <w:r w:rsidR="00D81EF0">
            <w:rPr>
              <w:rStyle w:val="PageNumber"/>
              <w:b/>
            </w:rPr>
            <w:t>AD</w:t>
          </w:r>
          <w:r w:rsidR="00D8040C">
            <w:rPr>
              <w:rStyle w:val="PageNumber"/>
              <w:b/>
            </w:rPr>
            <w:t>E</w:t>
          </w:r>
        </w:p>
        <w:p w14:paraId="23A2122E" w14:textId="77777777" w:rsidR="005A0D01" w:rsidRPr="00CE6614" w:rsidRDefault="00557A4F" w:rsidP="005A0D0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93968216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A0D01">
                <w:rPr>
                  <w:rStyle w:val="PageNumber"/>
                </w:rPr>
                <w:t>15 July 2022</w:t>
              </w:r>
            </w:sdtContent>
          </w:sdt>
          <w:r w:rsidR="005A0D01">
            <w:rPr>
              <w:rStyle w:val="PageNumber"/>
            </w:rPr>
            <w:t xml:space="preserve"> </w:t>
          </w:r>
        </w:p>
        <w:p w14:paraId="1BA029E8" w14:textId="4403A5F8" w:rsidR="0071700C" w:rsidRPr="00CE30CF" w:rsidRDefault="00D47DC7" w:rsidP="00D8040C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00AC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00AC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499" w:type="dxa"/>
          <w:vAlign w:val="bottom"/>
        </w:tcPr>
        <w:p w14:paraId="6A746FC9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286AED9" wp14:editId="03EE5E6D">
                <wp:extent cx="1572479" cy="561600"/>
                <wp:effectExtent l="0" t="0" r="8890" b="0"/>
                <wp:docPr id="20" name="Picture 2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C47AB6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CBED" w14:textId="77777777" w:rsidR="00557A4F" w:rsidRDefault="00557A4F" w:rsidP="007332FF">
      <w:r>
        <w:separator/>
      </w:r>
    </w:p>
  </w:footnote>
  <w:footnote w:type="continuationSeparator" w:id="0">
    <w:p w14:paraId="43321B24" w14:textId="77777777" w:rsidR="00557A4F" w:rsidRDefault="00557A4F" w:rsidP="007332FF">
      <w:r>
        <w:continuationSeparator/>
      </w:r>
    </w:p>
  </w:footnote>
  <w:footnote w:id="1">
    <w:p w14:paraId="6AA939CA" w14:textId="77777777" w:rsidR="00FF4154" w:rsidRPr="006A4AE9" w:rsidRDefault="00FF415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A4AE9">
          <w:rPr>
            <w:rStyle w:val="Hyperlink"/>
            <w:sz w:val="16"/>
            <w:szCs w:val="16"/>
          </w:rPr>
          <w:t>https://industry.nt.gov.au/publications/corporate/privacy-policy</w:t>
        </w:r>
      </w:hyperlink>
      <w:r w:rsidRPr="006A4AE9">
        <w:rPr>
          <w:sz w:val="16"/>
          <w:szCs w:val="16"/>
        </w:rPr>
        <w:t xml:space="preserve"> </w:t>
      </w:r>
    </w:p>
  </w:footnote>
  <w:footnote w:id="2">
    <w:p w14:paraId="791AE212" w14:textId="77777777" w:rsidR="00135890" w:rsidRDefault="00135890">
      <w:pPr>
        <w:pStyle w:val="FootnoteText"/>
      </w:pPr>
      <w:r w:rsidRPr="006A4AE9">
        <w:rPr>
          <w:rStyle w:val="FootnoteReference"/>
          <w:sz w:val="16"/>
          <w:szCs w:val="16"/>
        </w:rPr>
        <w:footnoteRef/>
      </w:r>
      <w:r w:rsidRPr="006A4AE9">
        <w:rPr>
          <w:sz w:val="16"/>
          <w:szCs w:val="16"/>
        </w:rPr>
        <w:t xml:space="preserve"> </w:t>
      </w:r>
      <w:hyperlink r:id="rId2" w:history="1">
        <w:r w:rsidRPr="006A4AE9">
          <w:rPr>
            <w:rStyle w:val="Hyperlink"/>
            <w:sz w:val="16"/>
            <w:szCs w:val="16"/>
          </w:rPr>
          <w:t>https://infocomm.nt.gov.au/</w:t>
        </w:r>
      </w:hyperlink>
      <w:r>
        <w:t xml:space="preserve"> </w:t>
      </w:r>
    </w:p>
  </w:footnote>
  <w:footnote w:id="3">
    <w:p w14:paraId="175FCC72" w14:textId="77777777" w:rsidR="00E6633A" w:rsidRPr="006A4AE9" w:rsidRDefault="00E6633A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A4AE9">
          <w:rPr>
            <w:rStyle w:val="Hyperlink"/>
            <w:sz w:val="16"/>
            <w:szCs w:val="16"/>
          </w:rPr>
          <w:t>https://brand.primaryindustry.nt.gov.au/</w:t>
        </w:r>
      </w:hyperlink>
      <w:r w:rsidRPr="006A4AE9">
        <w:rPr>
          <w:sz w:val="16"/>
          <w:szCs w:val="16"/>
        </w:rPr>
        <w:t xml:space="preserve"> </w:t>
      </w:r>
    </w:p>
  </w:footnote>
  <w:footnote w:id="4">
    <w:p w14:paraId="5132E749" w14:textId="77777777" w:rsidR="00FD192A" w:rsidRDefault="00FD192A">
      <w:pPr>
        <w:pStyle w:val="FootnoteText"/>
      </w:pPr>
      <w:r w:rsidRPr="006A4AE9">
        <w:rPr>
          <w:rStyle w:val="FootnoteReference"/>
          <w:sz w:val="16"/>
          <w:szCs w:val="16"/>
        </w:rPr>
        <w:footnoteRef/>
      </w:r>
      <w:r w:rsidRPr="006A4AE9">
        <w:rPr>
          <w:sz w:val="16"/>
          <w:szCs w:val="16"/>
        </w:rPr>
        <w:t xml:space="preserve"> </w:t>
      </w:r>
      <w:hyperlink r:id="rId4" w:history="1">
        <w:r w:rsidRPr="006A4AE9">
          <w:rPr>
            <w:rStyle w:val="Hyperlink"/>
            <w:sz w:val="16"/>
            <w:szCs w:val="16"/>
          </w:rPr>
          <w:t>https://nt.gov.au/industry/agriculture/livestock</w:t>
        </w:r>
      </w:hyperlink>
    </w:p>
  </w:footnote>
  <w:footnote w:id="5">
    <w:p w14:paraId="28DFCC5D" w14:textId="77777777" w:rsidR="006A4AE9" w:rsidRDefault="006A4AE9" w:rsidP="006A4A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6A4AE9">
          <w:rPr>
            <w:rStyle w:val="Hyperlink"/>
            <w:sz w:val="16"/>
            <w:szCs w:val="16"/>
          </w:rPr>
          <w:t>https://depws.nt.gov.au/rangelands/information-and-requests/due-diligence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9CF7" w14:textId="77777777" w:rsidR="00983000" w:rsidRPr="00162207" w:rsidRDefault="00557A4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00F4">
          <w:t>Due diligence request – plant material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2B5AF51" w14:textId="77777777" w:rsidR="00E54F9E" w:rsidRPr="00D8040C" w:rsidRDefault="00771539" w:rsidP="00D8040C">
        <w:pPr>
          <w:pStyle w:val="Title"/>
          <w:spacing w:after="0"/>
          <w:rPr>
            <w:rStyle w:val="TitleChar"/>
            <w:sz w:val="52"/>
          </w:rPr>
        </w:pPr>
        <w:r>
          <w:rPr>
            <w:rStyle w:val="TitleChar"/>
            <w:sz w:val="52"/>
          </w:rPr>
          <w:t>Due diligence request</w:t>
        </w:r>
        <w:r w:rsidR="002000F4">
          <w:rPr>
            <w:rStyle w:val="TitleChar"/>
            <w:sz w:val="52"/>
          </w:rPr>
          <w:t xml:space="preserve"> – plant material</w:t>
        </w:r>
      </w:p>
    </w:sdtContent>
  </w:sdt>
  <w:p w14:paraId="3F13A625" w14:textId="77777777" w:rsidR="00D8040C" w:rsidRPr="00D8040C" w:rsidRDefault="00D8040C" w:rsidP="00D8040C">
    <w:pPr>
      <w:pStyle w:val="Subtitle0"/>
      <w:rPr>
        <w:sz w:val="32"/>
      </w:rPr>
    </w:pPr>
    <w:r w:rsidRPr="00D8040C">
      <w:rPr>
        <w:sz w:val="32"/>
      </w:rPr>
      <w:t>Associated with the sale of NT properties with plant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BD110BD"/>
    <w:multiLevelType w:val="hybridMultilevel"/>
    <w:tmpl w:val="9D6C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177E8A"/>
    <w:multiLevelType w:val="hybridMultilevel"/>
    <w:tmpl w:val="49907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7F15"/>
    <w:multiLevelType w:val="hybridMultilevel"/>
    <w:tmpl w:val="30C8E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AA27B4"/>
    <w:multiLevelType w:val="hybridMultilevel"/>
    <w:tmpl w:val="4CEC8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854B0B"/>
    <w:multiLevelType w:val="hybridMultilevel"/>
    <w:tmpl w:val="6CA8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8A1316B"/>
    <w:multiLevelType w:val="multilevel"/>
    <w:tmpl w:val="2AB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51625FE"/>
    <w:multiLevelType w:val="hybridMultilevel"/>
    <w:tmpl w:val="5D82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86D05"/>
    <w:multiLevelType w:val="hybridMultilevel"/>
    <w:tmpl w:val="654CA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72AA0"/>
    <w:multiLevelType w:val="hybridMultilevel"/>
    <w:tmpl w:val="FC66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A241E99"/>
    <w:multiLevelType w:val="singleLevel"/>
    <w:tmpl w:val="ADF40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80B0EB5"/>
    <w:multiLevelType w:val="hybridMultilevel"/>
    <w:tmpl w:val="EE921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B2B669F"/>
    <w:multiLevelType w:val="hybridMultilevel"/>
    <w:tmpl w:val="7CD46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4"/>
  </w:num>
  <w:num w:numId="4">
    <w:abstractNumId w:val="32"/>
  </w:num>
  <w:num w:numId="5">
    <w:abstractNumId w:val="19"/>
  </w:num>
  <w:num w:numId="6">
    <w:abstractNumId w:val="11"/>
  </w:num>
  <w:num w:numId="7">
    <w:abstractNumId w:val="34"/>
  </w:num>
  <w:num w:numId="8">
    <w:abstractNumId w:val="18"/>
  </w:num>
  <w:num w:numId="9">
    <w:abstractNumId w:val="8"/>
  </w:num>
  <w:num w:numId="10">
    <w:abstractNumId w:val="31"/>
  </w:num>
  <w:num w:numId="11">
    <w:abstractNumId w:val="28"/>
  </w:num>
  <w:num w:numId="12">
    <w:abstractNumId w:val="29"/>
  </w:num>
  <w:num w:numId="13">
    <w:abstractNumId w:val="6"/>
  </w:num>
  <w:num w:numId="14">
    <w:abstractNumId w:val="43"/>
  </w:num>
  <w:num w:numId="15">
    <w:abstractNumId w:val="5"/>
  </w:num>
  <w:num w:numId="16">
    <w:abstractNumId w:val="25"/>
  </w:num>
  <w:num w:numId="17">
    <w:abstractNumId w:val="45"/>
  </w:num>
  <w:num w:numId="18">
    <w:abstractNumId w:val="22"/>
  </w:num>
  <w:num w:numId="19">
    <w:abstractNumId w:val="27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4771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96A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2C1"/>
    <w:rsid w:val="001152F5"/>
    <w:rsid w:val="00117743"/>
    <w:rsid w:val="00117F5B"/>
    <w:rsid w:val="00132658"/>
    <w:rsid w:val="00135890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087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00F4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0890"/>
    <w:rsid w:val="002716CD"/>
    <w:rsid w:val="00274D4B"/>
    <w:rsid w:val="002806F5"/>
    <w:rsid w:val="00281577"/>
    <w:rsid w:val="00287D73"/>
    <w:rsid w:val="00291E84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6DB3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4A2F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51A0"/>
    <w:rsid w:val="00500F94"/>
    <w:rsid w:val="00502533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57A4F"/>
    <w:rsid w:val="00564C12"/>
    <w:rsid w:val="005654B8"/>
    <w:rsid w:val="00570D94"/>
    <w:rsid w:val="005762CC"/>
    <w:rsid w:val="00582D3D"/>
    <w:rsid w:val="00590040"/>
    <w:rsid w:val="00595386"/>
    <w:rsid w:val="00597234"/>
    <w:rsid w:val="005A0D01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5C3A"/>
    <w:rsid w:val="005F6602"/>
    <w:rsid w:val="005F77C7"/>
    <w:rsid w:val="00620675"/>
    <w:rsid w:val="00622910"/>
    <w:rsid w:val="006254B6"/>
    <w:rsid w:val="00627FC8"/>
    <w:rsid w:val="006433C3"/>
    <w:rsid w:val="00650F5B"/>
    <w:rsid w:val="00653196"/>
    <w:rsid w:val="006670D7"/>
    <w:rsid w:val="006719EA"/>
    <w:rsid w:val="00671F13"/>
    <w:rsid w:val="0067400A"/>
    <w:rsid w:val="00675666"/>
    <w:rsid w:val="006847AD"/>
    <w:rsid w:val="0069114B"/>
    <w:rsid w:val="006944C1"/>
    <w:rsid w:val="006A4AE9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1539"/>
    <w:rsid w:val="00777795"/>
    <w:rsid w:val="00783A57"/>
    <w:rsid w:val="00784C92"/>
    <w:rsid w:val="007859CD"/>
    <w:rsid w:val="00785C24"/>
    <w:rsid w:val="007907E4"/>
    <w:rsid w:val="007909EB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651B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656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442"/>
    <w:rsid w:val="008A4B30"/>
    <w:rsid w:val="008A7C12"/>
    <w:rsid w:val="008B03CE"/>
    <w:rsid w:val="008B15DC"/>
    <w:rsid w:val="008B329F"/>
    <w:rsid w:val="008B4988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664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4A32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0ACA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4FE3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39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745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426B"/>
    <w:rsid w:val="00D768EB"/>
    <w:rsid w:val="00D8040C"/>
    <w:rsid w:val="00D81E17"/>
    <w:rsid w:val="00D81EF0"/>
    <w:rsid w:val="00D82D1E"/>
    <w:rsid w:val="00D832D9"/>
    <w:rsid w:val="00D90F00"/>
    <w:rsid w:val="00D91DFC"/>
    <w:rsid w:val="00D96804"/>
    <w:rsid w:val="00D975C0"/>
    <w:rsid w:val="00DA5285"/>
    <w:rsid w:val="00DB191D"/>
    <w:rsid w:val="00DB4B1C"/>
    <w:rsid w:val="00DB4F91"/>
    <w:rsid w:val="00DB6D0A"/>
    <w:rsid w:val="00DC06BE"/>
    <w:rsid w:val="00DC1F0F"/>
    <w:rsid w:val="00DC3117"/>
    <w:rsid w:val="00DC4E2A"/>
    <w:rsid w:val="00DC5DD9"/>
    <w:rsid w:val="00DC6032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633A"/>
    <w:rsid w:val="00E66F1B"/>
    <w:rsid w:val="00E75451"/>
    <w:rsid w:val="00E75EA9"/>
    <w:rsid w:val="00E76AD6"/>
    <w:rsid w:val="00E770C4"/>
    <w:rsid w:val="00E83B3D"/>
    <w:rsid w:val="00E84C5A"/>
    <w:rsid w:val="00E861DB"/>
    <w:rsid w:val="00E908F1"/>
    <w:rsid w:val="00E90B43"/>
    <w:rsid w:val="00E93406"/>
    <w:rsid w:val="00E956C5"/>
    <w:rsid w:val="00E95C39"/>
    <w:rsid w:val="00EA2C39"/>
    <w:rsid w:val="00EA7FC5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572D"/>
    <w:rsid w:val="00F30AE1"/>
    <w:rsid w:val="00F30B81"/>
    <w:rsid w:val="00F47007"/>
    <w:rsid w:val="00F513AF"/>
    <w:rsid w:val="00F5696E"/>
    <w:rsid w:val="00F60EFF"/>
    <w:rsid w:val="00F67D2D"/>
    <w:rsid w:val="00F858F2"/>
    <w:rsid w:val="00F860CC"/>
    <w:rsid w:val="00F94398"/>
    <w:rsid w:val="00F958D4"/>
    <w:rsid w:val="00FA4E83"/>
    <w:rsid w:val="00FB2B56"/>
    <w:rsid w:val="00FB55D5"/>
    <w:rsid w:val="00FC12BF"/>
    <w:rsid w:val="00FC2C60"/>
    <w:rsid w:val="00FD192A"/>
    <w:rsid w:val="00FD3E6F"/>
    <w:rsid w:val="00FD51B9"/>
    <w:rsid w:val="00FD5849"/>
    <w:rsid w:val="00FE03E4"/>
    <w:rsid w:val="00FE2A39"/>
    <w:rsid w:val="00FF39CF"/>
    <w:rsid w:val="00FF4154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8F3D"/>
  <w15:docId w15:val="{1F257607-91CB-44FB-B596-1499E71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,NTG Page Header"/>
    <w:basedOn w:val="Normal"/>
    <w:next w:val="Normal"/>
    <w:link w:val="HeaderChar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uiPriority w:val="99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13AF"/>
    <w:rPr>
      <w:color w:val="8C4799" w:themeColor="followedHyperlink"/>
      <w:u w:val="single"/>
    </w:rPr>
  </w:style>
  <w:style w:type="character" w:customStyle="1" w:styleId="Requiredfieldmark">
    <w:name w:val="Required field mark"/>
    <w:uiPriority w:val="3"/>
    <w:qFormat/>
    <w:rsid w:val="00B44FE3"/>
    <w:rPr>
      <w:rFonts w:ascii="Lato" w:hAnsi="Lato" w:hint="default"/>
      <w:b/>
      <w:bCs/>
      <w:color w:val="C00000"/>
      <w:sz w:val="22"/>
    </w:rPr>
  </w:style>
  <w:style w:type="table" w:customStyle="1" w:styleId="NTGTable1">
    <w:name w:val="NTG Table1"/>
    <w:basedOn w:val="TableGrid"/>
    <w:uiPriority w:val="99"/>
    <w:rsid w:val="005A0D01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5A0D01"/>
    <w:rPr>
      <w:rFonts w:ascii="Lato" w:hAnsi="Lato"/>
      <w:b/>
      <w:bCs/>
      <w:sz w:val="22"/>
    </w:rPr>
  </w:style>
  <w:style w:type="paragraph" w:customStyle="1" w:styleId="smalltext">
    <w:name w:val="small text"/>
    <w:basedOn w:val="Normal"/>
    <w:link w:val="smalltextChar"/>
    <w:qFormat/>
    <w:rsid w:val="005A0D01"/>
    <w:pPr>
      <w:spacing w:after="0"/>
    </w:pPr>
    <w:rPr>
      <w:sz w:val="18"/>
      <w:szCs w:val="20"/>
      <w:lang w:eastAsia="en-AU"/>
    </w:rPr>
  </w:style>
  <w:style w:type="character" w:customStyle="1" w:styleId="smalltextChar">
    <w:name w:val="small text Char"/>
    <w:basedOn w:val="DefaultParagraphFont"/>
    <w:link w:val="smalltext"/>
    <w:rsid w:val="005A0D01"/>
    <w:rPr>
      <w:rFonts w:ascii="Lato" w:hAnsi="Lato"/>
      <w:sz w:val="18"/>
      <w:szCs w:val="20"/>
      <w:lang w:eastAsia="en-AU"/>
    </w:rPr>
  </w:style>
  <w:style w:type="paragraph" w:customStyle="1" w:styleId="Default">
    <w:name w:val="Default"/>
    <w:rsid w:val="005A0D01"/>
    <w:pPr>
      <w:autoSpaceDE w:val="0"/>
      <w:autoSpaceDN w:val="0"/>
      <w:adjustRightInd w:val="0"/>
      <w:spacing w:after="0"/>
    </w:pPr>
    <w:rPr>
      <w:rFonts w:ascii="Lato" w:eastAsiaTheme="minorHAnsi" w:hAnsi="Lato" w:cs="Lato"/>
      <w:color w:val="000000"/>
      <w:sz w:val="24"/>
      <w:szCs w:val="24"/>
    </w:rPr>
  </w:style>
  <w:style w:type="character" w:customStyle="1" w:styleId="error">
    <w:name w:val="error"/>
    <w:basedOn w:val="DefaultParagraphFont"/>
    <w:rsid w:val="00270890"/>
  </w:style>
  <w:style w:type="paragraph" w:styleId="FootnoteText">
    <w:name w:val="footnote text"/>
    <w:basedOn w:val="Normal"/>
    <w:link w:val="FootnoteTextChar"/>
    <w:uiPriority w:val="99"/>
    <w:semiHidden/>
    <w:unhideWhenUsed/>
    <w:rsid w:val="00E6633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33A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3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9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9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TMDarwin@nt.gov.au" TargetMode="External"/><Relationship Id="rId18" Type="http://schemas.openxmlformats.org/officeDocument/2006/relationships/hyperlink" Target="mailto:Poocert.ntg@nt.gov.a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lantbiosecurity@nt.gov.au" TargetMode="External"/><Relationship Id="rId17" Type="http://schemas.openxmlformats.org/officeDocument/2006/relationships/hyperlink" Target="mailto:NTPIC.Brands@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lantbiosecurity@nt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comm.nt.gov.a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TMAlice@nt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dustry.nt.gov.au/publications/business/policies/privacy-policy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lantbiosecurity@nt.gov.au" TargetMode="External"/><Relationship Id="rId14" Type="http://schemas.openxmlformats.org/officeDocument/2006/relationships/hyperlink" Target="mailto:RTMKatherine@nt.gov.a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rand.primaryindustry.nt.gov.au/" TargetMode="External"/><Relationship Id="rId2" Type="http://schemas.openxmlformats.org/officeDocument/2006/relationships/hyperlink" Target="https://infocomm.nt.gov.au/" TargetMode="External"/><Relationship Id="rId1" Type="http://schemas.openxmlformats.org/officeDocument/2006/relationships/hyperlink" Target="https://industry.nt.gov.au/publications/corporate/privacy-policy" TargetMode="External"/><Relationship Id="rId5" Type="http://schemas.openxmlformats.org/officeDocument/2006/relationships/hyperlink" Target="https://depws.nt.gov.au/rangelands/information-and-requests/due-diligence" TargetMode="External"/><Relationship Id="rId4" Type="http://schemas.openxmlformats.org/officeDocument/2006/relationships/hyperlink" Target="https://nt.gov.au/industry/agriculture/livestock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DC546-49BD-4D0D-9815-56F7E3D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 request – plant material</vt:lpstr>
    </vt:vector>
  </TitlesOfParts>
  <Company>&lt;NAME&gt;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diligence request – plant material</dc:title>
  <dc:creator>Northern Territory Government</dc:creator>
  <cp:lastModifiedBy>Victoria Edmonds</cp:lastModifiedBy>
  <cp:revision>2</cp:revision>
  <cp:lastPrinted>2022-07-15T05:01:00Z</cp:lastPrinted>
  <dcterms:created xsi:type="dcterms:W3CDTF">2023-08-14T23:23:00Z</dcterms:created>
  <dcterms:modified xsi:type="dcterms:W3CDTF">2023-08-14T23:23:00Z</dcterms:modified>
</cp:coreProperties>
</file>