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78" w:type="dxa"/>
        <w:tblInd w:w="-6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3"/>
        <w:gridCol w:w="1308"/>
        <w:gridCol w:w="282"/>
        <w:gridCol w:w="20"/>
        <w:gridCol w:w="431"/>
        <w:gridCol w:w="1242"/>
        <w:gridCol w:w="16"/>
        <w:gridCol w:w="720"/>
        <w:gridCol w:w="10"/>
        <w:gridCol w:w="538"/>
        <w:gridCol w:w="444"/>
        <w:gridCol w:w="420"/>
        <w:gridCol w:w="9"/>
        <w:gridCol w:w="10"/>
        <w:gridCol w:w="131"/>
        <w:gridCol w:w="579"/>
        <w:gridCol w:w="40"/>
        <w:gridCol w:w="231"/>
        <w:gridCol w:w="1154"/>
        <w:gridCol w:w="127"/>
        <w:gridCol w:w="10"/>
        <w:gridCol w:w="125"/>
        <w:gridCol w:w="261"/>
        <w:gridCol w:w="40"/>
        <w:gridCol w:w="268"/>
        <w:gridCol w:w="141"/>
        <w:gridCol w:w="1779"/>
        <w:gridCol w:w="29"/>
      </w:tblGrid>
      <w:tr w:rsidR="00290D12" w:rsidRPr="00290D12" w14:paraId="24939D80" w14:textId="77777777" w:rsidTr="006E2DA0">
        <w:trPr>
          <w:gridBefore w:val="1"/>
          <w:wBefore w:w="13" w:type="dxa"/>
          <w:trHeight w:val="20"/>
        </w:trPr>
        <w:tc>
          <w:tcPr>
            <w:tcW w:w="10365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2B25000C" w14:textId="77777777" w:rsidR="00290D12" w:rsidRPr="00290D12" w:rsidRDefault="00290D12" w:rsidP="00290D12">
            <w:pPr>
              <w:tabs>
                <w:tab w:val="right" w:pos="10206"/>
              </w:tabs>
              <w:spacing w:after="0"/>
              <w:rPr>
                <w:b/>
              </w:rPr>
            </w:pPr>
            <w:bookmarkStart w:id="0" w:name="_GoBack"/>
            <w:bookmarkEnd w:id="0"/>
            <w:r w:rsidRPr="00290D12">
              <w:rPr>
                <w:b/>
              </w:rPr>
              <w:t>Mining Act 1980 – Section 173</w:t>
            </w:r>
            <w:r w:rsidRPr="00290D12">
              <w:rPr>
                <w:b/>
              </w:rPr>
              <w:tab/>
              <w:t>Approved Form 25</w:t>
            </w:r>
          </w:p>
          <w:p w14:paraId="50A35228" w14:textId="457FA36D" w:rsidR="00290D12" w:rsidRPr="00290D12" w:rsidRDefault="00290D12" w:rsidP="00290D12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0000"/>
                <w:sz w:val="20"/>
              </w:rPr>
            </w:pPr>
            <w:r w:rsidRPr="00290D12">
              <w:rPr>
                <w:b/>
              </w:rPr>
              <w:t>Mineral Titles Act 2010 – Section 204(2)</w:t>
            </w:r>
          </w:p>
        </w:tc>
      </w:tr>
      <w:tr w:rsidR="00F856F4" w:rsidRPr="007A5EFD" w14:paraId="625CD0DB" w14:textId="77777777" w:rsidTr="006E2DA0">
        <w:trPr>
          <w:gridBefore w:val="1"/>
          <w:wBefore w:w="13" w:type="dxa"/>
          <w:trHeight w:val="20"/>
        </w:trPr>
        <w:tc>
          <w:tcPr>
            <w:tcW w:w="1036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14:paraId="04F9130F" w14:textId="0CFF6376" w:rsidR="00F856F4" w:rsidRPr="00F856F4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B41E6E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Start of Office use only</w:t>
            </w:r>
            <w:r w:rsidRPr="00F856F4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section</w:t>
            </w:r>
          </w:p>
        </w:tc>
      </w:tr>
      <w:tr w:rsidR="00F856F4" w:rsidRPr="00AD086F" w14:paraId="7783BCB1" w14:textId="77777777" w:rsidTr="00D044BE">
        <w:trPr>
          <w:gridBefore w:val="1"/>
          <w:wBefore w:w="13" w:type="dxa"/>
          <w:trHeight w:val="27"/>
        </w:trPr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7463954" w14:textId="51E57FB2" w:rsidR="00F856F4" w:rsidRPr="00AD086F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AD086F">
              <w:rPr>
                <w:rStyle w:val="Questionlabel"/>
                <w:bCs w:val="0"/>
                <w:iCs/>
                <w:sz w:val="18"/>
                <w:szCs w:val="18"/>
              </w:rPr>
              <w:t>Office Use Only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2E59" w14:textId="6B9E92BF" w:rsidR="00F856F4" w:rsidRPr="00AD086F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AD086F">
              <w:rPr>
                <w:rStyle w:val="Questionlabel"/>
                <w:bCs w:val="0"/>
                <w:iCs/>
                <w:sz w:val="18"/>
                <w:szCs w:val="18"/>
              </w:rPr>
              <w:t>Dealing D: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637" w14:textId="4A24804B" w:rsidR="00F856F4" w:rsidRPr="00AD086F" w:rsidRDefault="00D044BE" w:rsidP="00D044BE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>
              <w:rPr>
                <w:rStyle w:val="Questionlabel"/>
                <w:bCs w:val="0"/>
                <w:iCs/>
                <w:sz w:val="18"/>
                <w:szCs w:val="18"/>
              </w:rPr>
              <w:t>File Ref</w:t>
            </w:r>
            <w:r w:rsidR="00F856F4" w:rsidRPr="00AD086F">
              <w:rPr>
                <w:rStyle w:val="Questionlabel"/>
                <w:bCs w:val="0"/>
                <w:iCs/>
                <w:sz w:val="18"/>
                <w:szCs w:val="18"/>
              </w:rPr>
              <w:t>:</w:t>
            </w:r>
          </w:p>
        </w:tc>
        <w:tc>
          <w:tcPr>
            <w:tcW w:w="2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9430" w14:textId="4A0104E4" w:rsidR="00F856F4" w:rsidRPr="00AD086F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AD086F">
              <w:rPr>
                <w:rStyle w:val="Questionlabel"/>
                <w:bCs w:val="0"/>
                <w:iCs/>
                <w:sz w:val="18"/>
                <w:szCs w:val="18"/>
              </w:rPr>
              <w:t xml:space="preserve">Date Lodged: </w:t>
            </w:r>
          </w:p>
        </w:tc>
      </w:tr>
      <w:tr w:rsidR="00591DBD" w:rsidRPr="007A5EFD" w14:paraId="63C0887B" w14:textId="77777777" w:rsidTr="006E2DA0">
        <w:trPr>
          <w:gridBefore w:val="1"/>
          <w:wBefore w:w="13" w:type="dxa"/>
          <w:trHeight w:val="20"/>
        </w:trPr>
        <w:tc>
          <w:tcPr>
            <w:tcW w:w="10365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5B68EFB3" w14:textId="42FBEE0B" w:rsidR="00591DBD" w:rsidRPr="00591DBD" w:rsidRDefault="00591DBD" w:rsidP="00F856F4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sz w:val="2"/>
                <w:szCs w:val="2"/>
              </w:rPr>
            </w:pPr>
            <w:r w:rsidRPr="00591DBD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End of Office use only section.</w:t>
            </w:r>
          </w:p>
        </w:tc>
      </w:tr>
      <w:tr w:rsidR="00591DBD" w:rsidRPr="00AD086F" w14:paraId="401A4A23" w14:textId="77777777" w:rsidTr="006E2DA0">
        <w:trPr>
          <w:gridBefore w:val="1"/>
          <w:wBefore w:w="13" w:type="dxa"/>
          <w:trHeight w:val="20"/>
        </w:trPr>
        <w:tc>
          <w:tcPr>
            <w:tcW w:w="103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3C1D0374" w14:textId="7FE8DA8B" w:rsidR="00591DBD" w:rsidRPr="00AD086F" w:rsidRDefault="00F00AC6" w:rsidP="00AD086F">
            <w:pPr>
              <w:rPr>
                <w:b/>
              </w:rPr>
            </w:pPr>
            <w:r w:rsidRPr="00AD086F">
              <w:rPr>
                <w:b/>
              </w:rPr>
              <w:t xml:space="preserve">Instrument of </w:t>
            </w:r>
            <w:r w:rsidR="00AD086F">
              <w:rPr>
                <w:b/>
              </w:rPr>
              <w:t>t</w:t>
            </w:r>
            <w:r w:rsidRPr="00AD086F">
              <w:rPr>
                <w:b/>
              </w:rPr>
              <w:t xml:space="preserve">ransfer to be </w:t>
            </w:r>
            <w:r w:rsidR="00591DBD" w:rsidRPr="00AD086F">
              <w:rPr>
                <w:b/>
              </w:rPr>
              <w:t>endorsed by the Commissioner of Territory Revenue for Stamp Duty prior to lodgement</w:t>
            </w:r>
          </w:p>
        </w:tc>
      </w:tr>
      <w:tr w:rsidR="0013706A" w:rsidRPr="007A5EFD" w14:paraId="57935C30" w14:textId="77777777" w:rsidTr="006E2DA0">
        <w:trPr>
          <w:gridBefore w:val="1"/>
          <w:wBefore w:w="13" w:type="dxa"/>
          <w:trHeight w:val="20"/>
        </w:trPr>
        <w:tc>
          <w:tcPr>
            <w:tcW w:w="1036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14:paraId="59E8EB2F" w14:textId="6348B9C6" w:rsidR="0013706A" w:rsidRPr="00C82007" w:rsidRDefault="0013706A" w:rsidP="0013706A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C82007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Questions are followed by answer fields.  Use the ‘Tab’ key to navigate through.  Replace Y/N or Yes/No fields with your answer.  Start of </w:t>
            </w:r>
            <w:r w:rsidR="00F856F4" w:rsidRPr="00C82007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Instrument of Dealing – </w:t>
            </w:r>
            <w:r w:rsidR="00C82007" w:rsidRPr="00C82007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Transfer of a Mineral Title</w:t>
            </w:r>
            <w:r w:rsidR="00F856F4" w:rsidRPr="00C82007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Section A </w:t>
            </w:r>
            <w:r w:rsidR="00C82007" w:rsidRPr="00C82007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Particulars of Transferors</w:t>
            </w:r>
            <w:r w:rsidRPr="00C82007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.</w:t>
            </w:r>
          </w:p>
        </w:tc>
      </w:tr>
      <w:tr w:rsidR="00C56B52" w:rsidRPr="007A5EFD" w14:paraId="405F606E" w14:textId="77777777" w:rsidTr="006E2DA0">
        <w:trPr>
          <w:gridBefore w:val="1"/>
          <w:wBefore w:w="13" w:type="dxa"/>
          <w:trHeight w:val="195"/>
          <w:tblHeader/>
        </w:trPr>
        <w:tc>
          <w:tcPr>
            <w:tcW w:w="10365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35D4C24" w14:textId="77777777" w:rsidR="00290D12" w:rsidRDefault="00F856F4" w:rsidP="00290D12">
            <w:pPr>
              <w:spacing w:after="0"/>
            </w:pPr>
            <w:r w:rsidRPr="00AD086F">
              <w:rPr>
                <w:b/>
              </w:rPr>
              <w:t xml:space="preserve">Section A: </w:t>
            </w:r>
            <w:r w:rsidR="00F00AC6" w:rsidRPr="00AD086F">
              <w:rPr>
                <w:b/>
              </w:rPr>
              <w:t xml:space="preserve">Particulars of </w:t>
            </w:r>
            <w:r w:rsidR="00AD086F">
              <w:rPr>
                <w:b/>
              </w:rPr>
              <w:t>t</w:t>
            </w:r>
            <w:r w:rsidR="00F00AC6" w:rsidRPr="00AD086F">
              <w:rPr>
                <w:b/>
              </w:rPr>
              <w:t>ransferor/s</w:t>
            </w:r>
            <w:r w:rsidR="00C56B52" w:rsidRPr="00AD086F">
              <w:rPr>
                <w:b/>
              </w:rPr>
              <w:t xml:space="preserve"> </w:t>
            </w:r>
            <w:r w:rsidRPr="00AD086F">
              <w:t>–</w:t>
            </w:r>
            <w:r w:rsidR="00C56B52" w:rsidRPr="00AD086F">
              <w:t xml:space="preserve"> </w:t>
            </w:r>
            <w:r w:rsidR="00F00AC6" w:rsidRPr="00AD086F">
              <w:t>current holder/s.</w:t>
            </w:r>
          </w:p>
          <w:p w14:paraId="3B4E27F3" w14:textId="5214CF30" w:rsidR="00C56B52" w:rsidRPr="00AD086F" w:rsidRDefault="00F00AC6" w:rsidP="00290D12">
            <w:pPr>
              <w:spacing w:after="0"/>
            </w:pPr>
            <w:r w:rsidRPr="00AD086F">
              <w:t xml:space="preserve">In the case of multiple parties please attach a separate sheet showing the </w:t>
            </w:r>
            <w:r w:rsidR="00E552AB" w:rsidRPr="00AD086F">
              <w:t>below</w:t>
            </w:r>
            <w:r w:rsidRPr="00AD086F">
              <w:t xml:space="preserve"> details.</w:t>
            </w:r>
          </w:p>
        </w:tc>
      </w:tr>
      <w:tr w:rsidR="00AD086F" w:rsidRPr="00AB532D" w14:paraId="4F018E19" w14:textId="77777777" w:rsidTr="006E2DA0">
        <w:trPr>
          <w:gridBefore w:val="1"/>
          <w:wBefore w:w="13" w:type="dxa"/>
          <w:trHeight w:val="145"/>
        </w:trPr>
        <w:tc>
          <w:tcPr>
            <w:tcW w:w="10365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31F63FFD" w14:textId="3637CC27" w:rsidR="00AD086F" w:rsidRPr="00AD086F" w:rsidRDefault="00AD086F" w:rsidP="00B2732B">
            <w:r w:rsidRPr="00AD086F">
              <w:rPr>
                <w:rStyle w:val="Questionlabel"/>
              </w:rPr>
              <w:t>Transferor one</w:t>
            </w:r>
          </w:p>
        </w:tc>
      </w:tr>
      <w:tr w:rsidR="00F00AC6" w:rsidRPr="00AB532D" w14:paraId="424F29E9" w14:textId="77777777" w:rsidTr="006E2DA0">
        <w:trPr>
          <w:gridBefore w:val="1"/>
          <w:wBefore w:w="13" w:type="dxa"/>
          <w:trHeight w:val="145"/>
        </w:trPr>
        <w:tc>
          <w:tcPr>
            <w:tcW w:w="32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F0664D6" w14:textId="40062F5B" w:rsidR="00F00AC6" w:rsidRPr="00AD086F" w:rsidRDefault="00F00AC6" w:rsidP="00AD086F">
            <w:pPr>
              <w:rPr>
                <w:rStyle w:val="Questionlabel"/>
              </w:rPr>
            </w:pPr>
            <w:r w:rsidRPr="00AD086F">
              <w:rPr>
                <w:rStyle w:val="Questionlabel"/>
              </w:rPr>
              <w:t xml:space="preserve">Full </w:t>
            </w:r>
            <w:r w:rsidR="00AD086F" w:rsidRPr="00AD086F">
              <w:rPr>
                <w:rStyle w:val="Questionlabel"/>
              </w:rPr>
              <w:t>name:</w:t>
            </w:r>
          </w:p>
        </w:tc>
        <w:tc>
          <w:tcPr>
            <w:tcW w:w="7066" w:type="dxa"/>
            <w:gridSpan w:val="2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3572C67" w14:textId="37588283" w:rsidR="00F00AC6" w:rsidRPr="00AB532D" w:rsidRDefault="00F00AC6" w:rsidP="00B2732B"/>
        </w:tc>
      </w:tr>
      <w:tr w:rsidR="00F00AC6" w:rsidRPr="00AB532D" w14:paraId="096CCBE2" w14:textId="77777777" w:rsidTr="006E2DA0">
        <w:trPr>
          <w:gridBefore w:val="1"/>
          <w:wBefore w:w="13" w:type="dxa"/>
          <w:trHeight w:val="223"/>
        </w:trPr>
        <w:tc>
          <w:tcPr>
            <w:tcW w:w="32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20795DA" w14:textId="20BEA10C" w:rsidR="00F00AC6" w:rsidRPr="00AD086F" w:rsidRDefault="00F00AC6" w:rsidP="00B2732B">
            <w:pPr>
              <w:rPr>
                <w:rStyle w:val="Questionlabel"/>
              </w:rPr>
            </w:pPr>
            <w:r w:rsidRPr="00AD086F">
              <w:rPr>
                <w:rStyle w:val="Questionlabel"/>
              </w:rPr>
              <w:t>Principal or residential address</w:t>
            </w:r>
            <w:r w:rsidR="00AD086F" w:rsidRPr="00AD086F">
              <w:rPr>
                <w:rStyle w:val="Questionlabel"/>
              </w:rPr>
              <w:t>:</w:t>
            </w:r>
          </w:p>
        </w:tc>
        <w:tc>
          <w:tcPr>
            <w:tcW w:w="7066" w:type="dxa"/>
            <w:gridSpan w:val="2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80CAD9B" w14:textId="23BDFECE" w:rsidR="00F00AC6" w:rsidRPr="00AB532D" w:rsidRDefault="00F00AC6" w:rsidP="00B2732B"/>
        </w:tc>
      </w:tr>
      <w:tr w:rsidR="00F00AC6" w:rsidRPr="00AB532D" w14:paraId="248A7351" w14:textId="77777777" w:rsidTr="006E2DA0">
        <w:trPr>
          <w:gridBefore w:val="1"/>
          <w:wBefore w:w="13" w:type="dxa"/>
          <w:trHeight w:val="223"/>
        </w:trPr>
        <w:tc>
          <w:tcPr>
            <w:tcW w:w="32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D655E6" w14:textId="1CECC25F" w:rsidR="00F00AC6" w:rsidRPr="00AD086F" w:rsidRDefault="00F00AC6" w:rsidP="00B2732B">
            <w:pPr>
              <w:rPr>
                <w:rStyle w:val="Questionlabel"/>
              </w:rPr>
            </w:pPr>
            <w:r w:rsidRPr="00AD086F">
              <w:rPr>
                <w:rStyle w:val="Questionlabel"/>
              </w:rPr>
              <w:t>Postal address</w:t>
            </w:r>
            <w:r w:rsidR="00AD086F" w:rsidRPr="00AD086F">
              <w:rPr>
                <w:rStyle w:val="Questionlabel"/>
              </w:rPr>
              <w:t>:</w:t>
            </w:r>
          </w:p>
        </w:tc>
        <w:tc>
          <w:tcPr>
            <w:tcW w:w="7066" w:type="dxa"/>
            <w:gridSpan w:val="2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AA2642" w14:textId="59FAEF94" w:rsidR="00F00AC6" w:rsidRPr="00AB532D" w:rsidRDefault="00F00AC6" w:rsidP="00B2732B"/>
        </w:tc>
      </w:tr>
      <w:tr w:rsidR="00EA3B80" w:rsidRPr="00AB532D" w14:paraId="1CE5CC88" w14:textId="77777777" w:rsidTr="00EA3B80">
        <w:trPr>
          <w:gridBefore w:val="1"/>
          <w:wBefore w:w="13" w:type="dxa"/>
          <w:trHeight w:val="223"/>
        </w:trPr>
        <w:tc>
          <w:tcPr>
            <w:tcW w:w="32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E76ACE2" w14:textId="4EB212F4" w:rsidR="00EA3B80" w:rsidRPr="00AD086F" w:rsidRDefault="00EA3B80" w:rsidP="00B2732B">
            <w:pPr>
              <w:rPr>
                <w:rStyle w:val="Questionlabel"/>
              </w:rPr>
            </w:pPr>
            <w:r w:rsidRPr="00AD086F">
              <w:rPr>
                <w:rStyle w:val="Questionlabel"/>
              </w:rPr>
              <w:t>ACN:</w:t>
            </w:r>
          </w:p>
        </w:tc>
        <w:tc>
          <w:tcPr>
            <w:tcW w:w="228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7211C2" w14:textId="77777777" w:rsidR="00EA3B80" w:rsidRPr="00AB532D" w:rsidRDefault="00EA3B80" w:rsidP="00B2732B"/>
        </w:tc>
        <w:tc>
          <w:tcPr>
            <w:tcW w:w="28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720095C" w14:textId="410BD0A3" w:rsidR="00EA3B80" w:rsidRPr="00EA3B80" w:rsidRDefault="00EA3B80" w:rsidP="00B2732B">
            <w:pPr>
              <w:rPr>
                <w:b/>
              </w:rPr>
            </w:pPr>
            <w:r>
              <w:rPr>
                <w:b/>
              </w:rPr>
              <w:t>Interest to be transferred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D35EB9" w14:textId="6ABA9D08" w:rsidR="00EA3B80" w:rsidRPr="00AB532D" w:rsidRDefault="00EA3B80" w:rsidP="00EA3B80">
            <w:pPr>
              <w:jc w:val="right"/>
            </w:pPr>
            <w:r>
              <w:t>%</w:t>
            </w:r>
          </w:p>
        </w:tc>
      </w:tr>
      <w:tr w:rsidR="00F00AC6" w:rsidRPr="00AB532D" w14:paraId="2BF108CA" w14:textId="77777777" w:rsidTr="006E2DA0">
        <w:trPr>
          <w:gridBefore w:val="1"/>
          <w:wBefore w:w="13" w:type="dxa"/>
          <w:trHeight w:val="223"/>
        </w:trPr>
        <w:tc>
          <w:tcPr>
            <w:tcW w:w="32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6E43168" w14:textId="27A3498C" w:rsidR="00F00AC6" w:rsidRPr="00AD086F" w:rsidRDefault="00F00AC6" w:rsidP="00B2732B">
            <w:pPr>
              <w:rPr>
                <w:b/>
              </w:rPr>
            </w:pPr>
            <w:r w:rsidRPr="00AD086F">
              <w:rPr>
                <w:b/>
              </w:rPr>
              <w:t>Telephone</w:t>
            </w:r>
            <w:r w:rsidR="00AD086F" w:rsidRPr="00AD086F">
              <w:rPr>
                <w:b/>
              </w:rPr>
              <w:t>:</w:t>
            </w:r>
          </w:p>
        </w:tc>
        <w:tc>
          <w:tcPr>
            <w:tcW w:w="22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B483EDE" w14:textId="43389D18" w:rsidR="00F00AC6" w:rsidRPr="00AB532D" w:rsidRDefault="00F00AC6" w:rsidP="00B2732B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A0AD8E" w14:textId="310CA81E" w:rsidR="00F00AC6" w:rsidRPr="00AB532D" w:rsidRDefault="00AD086F" w:rsidP="00AD086F">
            <w:r>
              <w:t>Email:</w:t>
            </w:r>
          </w:p>
        </w:tc>
        <w:tc>
          <w:tcPr>
            <w:tcW w:w="393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82EF16F" w14:textId="5033759E" w:rsidR="00F00AC6" w:rsidRPr="00AB532D" w:rsidRDefault="00F00AC6" w:rsidP="00B2732B"/>
        </w:tc>
      </w:tr>
      <w:tr w:rsidR="00AD086F" w:rsidRPr="00AB532D" w14:paraId="3F52D9F2" w14:textId="77777777" w:rsidTr="006E2DA0">
        <w:trPr>
          <w:gridBefore w:val="1"/>
          <w:wBefore w:w="13" w:type="dxa"/>
          <w:trHeight w:val="145"/>
        </w:trPr>
        <w:tc>
          <w:tcPr>
            <w:tcW w:w="10365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32F6C0E5" w14:textId="4C763F1E" w:rsidR="00AD086F" w:rsidRPr="00AD086F" w:rsidRDefault="00AD086F" w:rsidP="00AD086F">
            <w:r w:rsidRPr="00AD086F">
              <w:rPr>
                <w:rStyle w:val="Questionlabel"/>
              </w:rPr>
              <w:t xml:space="preserve">Transferor </w:t>
            </w:r>
            <w:r>
              <w:rPr>
                <w:rStyle w:val="Questionlabel"/>
              </w:rPr>
              <w:t>two</w:t>
            </w:r>
            <w:r w:rsidR="00290D12">
              <w:rPr>
                <w:rStyle w:val="Questionlabel"/>
              </w:rPr>
              <w:t xml:space="preserve"> (if applicable)</w:t>
            </w:r>
          </w:p>
        </w:tc>
      </w:tr>
      <w:tr w:rsidR="00AD086F" w:rsidRPr="00AB532D" w14:paraId="020AA488" w14:textId="77777777" w:rsidTr="006E2DA0">
        <w:trPr>
          <w:gridBefore w:val="1"/>
          <w:wBefore w:w="13" w:type="dxa"/>
          <w:trHeight w:val="145"/>
        </w:trPr>
        <w:tc>
          <w:tcPr>
            <w:tcW w:w="32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8800110" w14:textId="77777777" w:rsidR="00AD086F" w:rsidRPr="00AD086F" w:rsidRDefault="00AD086F" w:rsidP="00070F24">
            <w:pPr>
              <w:rPr>
                <w:rStyle w:val="Questionlabel"/>
              </w:rPr>
            </w:pPr>
            <w:r w:rsidRPr="00AD086F">
              <w:rPr>
                <w:rStyle w:val="Questionlabel"/>
              </w:rPr>
              <w:t>Full name:</w:t>
            </w:r>
          </w:p>
        </w:tc>
        <w:tc>
          <w:tcPr>
            <w:tcW w:w="7066" w:type="dxa"/>
            <w:gridSpan w:val="2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B5AF16" w14:textId="77777777" w:rsidR="00AD086F" w:rsidRPr="00AB532D" w:rsidRDefault="00AD086F" w:rsidP="00070F24"/>
        </w:tc>
      </w:tr>
      <w:tr w:rsidR="00AD086F" w:rsidRPr="00AB532D" w14:paraId="168F6FE4" w14:textId="77777777" w:rsidTr="006E2DA0">
        <w:trPr>
          <w:gridBefore w:val="1"/>
          <w:wBefore w:w="13" w:type="dxa"/>
          <w:trHeight w:val="223"/>
        </w:trPr>
        <w:tc>
          <w:tcPr>
            <w:tcW w:w="32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569818" w14:textId="77777777" w:rsidR="00AD086F" w:rsidRPr="00AD086F" w:rsidRDefault="00AD086F" w:rsidP="00070F24">
            <w:pPr>
              <w:rPr>
                <w:rStyle w:val="Questionlabel"/>
              </w:rPr>
            </w:pPr>
            <w:r w:rsidRPr="00AD086F">
              <w:rPr>
                <w:rStyle w:val="Questionlabel"/>
              </w:rPr>
              <w:t>Principal or residential address:</w:t>
            </w:r>
          </w:p>
        </w:tc>
        <w:tc>
          <w:tcPr>
            <w:tcW w:w="7066" w:type="dxa"/>
            <w:gridSpan w:val="2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E15D4BF" w14:textId="77777777" w:rsidR="00AD086F" w:rsidRPr="00AB532D" w:rsidRDefault="00AD086F" w:rsidP="00070F24"/>
        </w:tc>
      </w:tr>
      <w:tr w:rsidR="00AD086F" w:rsidRPr="00AB532D" w14:paraId="048E39A5" w14:textId="77777777" w:rsidTr="006E2DA0">
        <w:trPr>
          <w:gridBefore w:val="1"/>
          <w:wBefore w:w="13" w:type="dxa"/>
          <w:trHeight w:val="223"/>
        </w:trPr>
        <w:tc>
          <w:tcPr>
            <w:tcW w:w="32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7C442C4" w14:textId="77777777" w:rsidR="00AD086F" w:rsidRPr="00AD086F" w:rsidRDefault="00AD086F" w:rsidP="00070F24">
            <w:pPr>
              <w:rPr>
                <w:rStyle w:val="Questionlabel"/>
              </w:rPr>
            </w:pPr>
            <w:r w:rsidRPr="00AD086F">
              <w:rPr>
                <w:rStyle w:val="Questionlabel"/>
              </w:rPr>
              <w:t>Postal address:</w:t>
            </w:r>
          </w:p>
        </w:tc>
        <w:tc>
          <w:tcPr>
            <w:tcW w:w="7066" w:type="dxa"/>
            <w:gridSpan w:val="2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F4210E0" w14:textId="77777777" w:rsidR="00AD086F" w:rsidRPr="00AB532D" w:rsidRDefault="00AD086F" w:rsidP="00070F24"/>
        </w:tc>
      </w:tr>
      <w:tr w:rsidR="00EA3B80" w:rsidRPr="00AB532D" w14:paraId="2849C76B" w14:textId="77777777" w:rsidTr="00EA3B80">
        <w:trPr>
          <w:gridBefore w:val="1"/>
          <w:wBefore w:w="13" w:type="dxa"/>
          <w:trHeight w:val="223"/>
        </w:trPr>
        <w:tc>
          <w:tcPr>
            <w:tcW w:w="32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F46215E" w14:textId="77777777" w:rsidR="00EA3B80" w:rsidRPr="00AD086F" w:rsidRDefault="00EA3B80" w:rsidP="00070F24">
            <w:pPr>
              <w:rPr>
                <w:rStyle w:val="Questionlabel"/>
              </w:rPr>
            </w:pPr>
            <w:r w:rsidRPr="00AD086F">
              <w:rPr>
                <w:rStyle w:val="Questionlabel"/>
              </w:rPr>
              <w:t>ACN:</w:t>
            </w:r>
          </w:p>
        </w:tc>
        <w:tc>
          <w:tcPr>
            <w:tcW w:w="228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8F7888" w14:textId="77777777" w:rsidR="00EA3B80" w:rsidRPr="00AB532D" w:rsidRDefault="00EA3B80" w:rsidP="00070F24"/>
        </w:tc>
        <w:tc>
          <w:tcPr>
            <w:tcW w:w="28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F0FCB73" w14:textId="737BBFE5" w:rsidR="00EA3B80" w:rsidRPr="00AB532D" w:rsidRDefault="00EA3B80" w:rsidP="00070F24">
            <w:r>
              <w:rPr>
                <w:b/>
              </w:rPr>
              <w:t>Interest to be transferred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7AF65B" w14:textId="1CA540DC" w:rsidR="00EA3B80" w:rsidRPr="00AB532D" w:rsidRDefault="00EA3B80" w:rsidP="00EA3B80">
            <w:pPr>
              <w:jc w:val="right"/>
            </w:pPr>
            <w:r>
              <w:t>%</w:t>
            </w:r>
          </w:p>
        </w:tc>
      </w:tr>
      <w:tr w:rsidR="00AD086F" w:rsidRPr="00AB532D" w14:paraId="0CF49043" w14:textId="77777777" w:rsidTr="006E2DA0">
        <w:trPr>
          <w:gridBefore w:val="1"/>
          <w:wBefore w:w="13" w:type="dxa"/>
          <w:trHeight w:val="223"/>
        </w:trPr>
        <w:tc>
          <w:tcPr>
            <w:tcW w:w="32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741CDA" w14:textId="77777777" w:rsidR="00AD086F" w:rsidRPr="00AD086F" w:rsidRDefault="00AD086F" w:rsidP="00070F24">
            <w:pPr>
              <w:rPr>
                <w:b/>
              </w:rPr>
            </w:pPr>
            <w:r w:rsidRPr="00AD086F">
              <w:rPr>
                <w:b/>
              </w:rPr>
              <w:t>Telephone:</w:t>
            </w:r>
          </w:p>
        </w:tc>
        <w:tc>
          <w:tcPr>
            <w:tcW w:w="22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E83ADE3" w14:textId="77777777" w:rsidR="00AD086F" w:rsidRPr="00AB532D" w:rsidRDefault="00AD086F" w:rsidP="00070F24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B2BD60" w14:textId="77777777" w:rsidR="00AD086F" w:rsidRPr="00AB532D" w:rsidRDefault="00AD086F" w:rsidP="00070F24">
            <w:r>
              <w:t>Email:</w:t>
            </w:r>
          </w:p>
        </w:tc>
        <w:tc>
          <w:tcPr>
            <w:tcW w:w="393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017D288" w14:textId="77777777" w:rsidR="00AD086F" w:rsidRPr="00AB532D" w:rsidRDefault="00AD086F" w:rsidP="00070F24"/>
        </w:tc>
      </w:tr>
      <w:tr w:rsidR="00F00AC6" w:rsidRPr="0013706A" w14:paraId="101962D9" w14:textId="77777777" w:rsidTr="006E2DA0">
        <w:trPr>
          <w:gridBefore w:val="1"/>
          <w:wBefore w:w="13" w:type="dxa"/>
          <w:trHeight w:val="195"/>
          <w:tblHeader/>
        </w:trPr>
        <w:tc>
          <w:tcPr>
            <w:tcW w:w="10365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932A0C2" w14:textId="77777777" w:rsidR="00290D12" w:rsidRDefault="00F00AC6" w:rsidP="00E13404">
            <w:pPr>
              <w:keepNext/>
              <w:spacing w:after="0"/>
            </w:pPr>
            <w:bookmarkStart w:id="1" w:name="_Hlk37225174"/>
            <w:r w:rsidRPr="00AD086F">
              <w:rPr>
                <w:rStyle w:val="Questionlabel"/>
                <w:bCs w:val="0"/>
                <w:color w:val="FFFFFF" w:themeColor="background1"/>
              </w:rPr>
              <w:lastRenderedPageBreak/>
              <w:t xml:space="preserve">Section B: Particulars of </w:t>
            </w:r>
            <w:r w:rsidR="00AD086F" w:rsidRPr="00AD086F">
              <w:rPr>
                <w:rStyle w:val="Questionlabel"/>
                <w:bCs w:val="0"/>
                <w:color w:val="FFFFFF" w:themeColor="background1"/>
              </w:rPr>
              <w:t>t</w:t>
            </w:r>
            <w:r w:rsidRPr="00AD086F">
              <w:rPr>
                <w:rStyle w:val="Questionlabel"/>
                <w:bCs w:val="0"/>
                <w:color w:val="FFFFFF" w:themeColor="background1"/>
              </w:rPr>
              <w:t>ransferee/s</w:t>
            </w:r>
            <w:r w:rsidRPr="00AD086F">
              <w:t xml:space="preserve"> – </w:t>
            </w:r>
            <w:r w:rsidR="00E552AB" w:rsidRPr="00AD086F">
              <w:t>incoming</w:t>
            </w:r>
            <w:r w:rsidRPr="00AD086F">
              <w:t xml:space="preserve"> holder/s.</w:t>
            </w:r>
          </w:p>
          <w:p w14:paraId="43C8F986" w14:textId="104E5C2B" w:rsidR="00F00AC6" w:rsidRPr="0013706A" w:rsidRDefault="00F00AC6" w:rsidP="00E13404">
            <w:pPr>
              <w:keepNext/>
              <w:spacing w:after="0"/>
              <w:rPr>
                <w:rStyle w:val="Questionlabel"/>
                <w:b w:val="0"/>
                <w:bCs w:val="0"/>
              </w:rPr>
            </w:pPr>
            <w:r w:rsidRPr="00AD086F">
              <w:t xml:space="preserve">In the case of multiple parties please attach a separate sheet showing the </w:t>
            </w:r>
            <w:r w:rsidR="00E552AB" w:rsidRPr="00AD086F">
              <w:t>below</w:t>
            </w:r>
            <w:r w:rsidRPr="00AD086F">
              <w:t xml:space="preserve"> details.</w:t>
            </w:r>
          </w:p>
        </w:tc>
      </w:tr>
      <w:tr w:rsidR="00AD086F" w:rsidRPr="00AB532D" w14:paraId="39477273" w14:textId="77777777" w:rsidTr="006E2DA0">
        <w:trPr>
          <w:gridBefore w:val="1"/>
          <w:wBefore w:w="13" w:type="dxa"/>
          <w:trHeight w:val="145"/>
        </w:trPr>
        <w:tc>
          <w:tcPr>
            <w:tcW w:w="10365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7806D5DD" w14:textId="35559A9C" w:rsidR="00AD086F" w:rsidRPr="00AD086F" w:rsidRDefault="00AD086F" w:rsidP="00E13404">
            <w:pPr>
              <w:keepNext/>
            </w:pPr>
            <w:r w:rsidRPr="00AD086F">
              <w:rPr>
                <w:rStyle w:val="Questionlabel"/>
              </w:rPr>
              <w:t>Transferee one</w:t>
            </w:r>
          </w:p>
        </w:tc>
      </w:tr>
      <w:tr w:rsidR="00AD086F" w:rsidRPr="00AB532D" w14:paraId="215C4360" w14:textId="77777777" w:rsidTr="006E2DA0">
        <w:trPr>
          <w:gridBefore w:val="1"/>
          <w:wBefore w:w="13" w:type="dxa"/>
          <w:trHeight w:val="145"/>
        </w:trPr>
        <w:tc>
          <w:tcPr>
            <w:tcW w:w="32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8F1D827" w14:textId="5703E4E1" w:rsidR="00AD086F" w:rsidRPr="00AB532D" w:rsidRDefault="00AD086F" w:rsidP="00E13404">
            <w:pPr>
              <w:keepNext/>
              <w:rPr>
                <w:rStyle w:val="Questionlabel"/>
                <w:b w:val="0"/>
              </w:rPr>
            </w:pPr>
            <w:r w:rsidRPr="00AD086F">
              <w:rPr>
                <w:rStyle w:val="Questionlabel"/>
              </w:rPr>
              <w:t>Full name:</w:t>
            </w:r>
          </w:p>
        </w:tc>
        <w:tc>
          <w:tcPr>
            <w:tcW w:w="7066" w:type="dxa"/>
            <w:gridSpan w:val="2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FE2849" w14:textId="1468D591" w:rsidR="00AD086F" w:rsidRPr="00AB532D" w:rsidRDefault="00AD086F" w:rsidP="00E13404">
            <w:pPr>
              <w:keepNext/>
            </w:pPr>
          </w:p>
        </w:tc>
      </w:tr>
      <w:tr w:rsidR="00AD086F" w:rsidRPr="00AB532D" w14:paraId="3B880EEB" w14:textId="77777777" w:rsidTr="006E2DA0">
        <w:trPr>
          <w:gridBefore w:val="1"/>
          <w:wBefore w:w="13" w:type="dxa"/>
          <w:trHeight w:val="223"/>
        </w:trPr>
        <w:tc>
          <w:tcPr>
            <w:tcW w:w="32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B917EF5" w14:textId="31D611DC" w:rsidR="00AD086F" w:rsidRPr="00AB532D" w:rsidRDefault="00AD086F" w:rsidP="00E13404">
            <w:pPr>
              <w:keepNext/>
              <w:rPr>
                <w:rStyle w:val="Questionlabel"/>
                <w:b w:val="0"/>
              </w:rPr>
            </w:pPr>
            <w:r w:rsidRPr="00AD086F">
              <w:rPr>
                <w:rStyle w:val="Questionlabel"/>
              </w:rPr>
              <w:t>Principal or residential address:</w:t>
            </w:r>
          </w:p>
        </w:tc>
        <w:tc>
          <w:tcPr>
            <w:tcW w:w="7066" w:type="dxa"/>
            <w:gridSpan w:val="2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7C068FA" w14:textId="14D5CA82" w:rsidR="00AD086F" w:rsidRPr="00AB532D" w:rsidRDefault="00AD086F" w:rsidP="00E13404">
            <w:pPr>
              <w:keepNext/>
            </w:pPr>
          </w:p>
        </w:tc>
      </w:tr>
      <w:tr w:rsidR="00AD086F" w:rsidRPr="00AB532D" w14:paraId="65A4049D" w14:textId="77777777" w:rsidTr="006E2DA0">
        <w:trPr>
          <w:gridBefore w:val="1"/>
          <w:wBefore w:w="13" w:type="dxa"/>
          <w:trHeight w:val="223"/>
        </w:trPr>
        <w:tc>
          <w:tcPr>
            <w:tcW w:w="32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B12DE0" w14:textId="236F6543" w:rsidR="00AD086F" w:rsidRPr="00AB532D" w:rsidRDefault="00AD086F" w:rsidP="00E13404">
            <w:pPr>
              <w:keepNext/>
              <w:rPr>
                <w:rStyle w:val="Questionlabel"/>
                <w:b w:val="0"/>
              </w:rPr>
            </w:pPr>
            <w:r w:rsidRPr="00AD086F">
              <w:rPr>
                <w:rStyle w:val="Questionlabel"/>
              </w:rPr>
              <w:t>Postal address:</w:t>
            </w:r>
          </w:p>
        </w:tc>
        <w:tc>
          <w:tcPr>
            <w:tcW w:w="7066" w:type="dxa"/>
            <w:gridSpan w:val="2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139E8C7" w14:textId="68C6A4DB" w:rsidR="00AD086F" w:rsidRPr="00AB532D" w:rsidRDefault="00AD086F" w:rsidP="00E13404">
            <w:pPr>
              <w:keepNext/>
            </w:pPr>
          </w:p>
        </w:tc>
      </w:tr>
      <w:tr w:rsidR="00EA3B80" w:rsidRPr="00AB532D" w14:paraId="0EB67CE0" w14:textId="77777777" w:rsidTr="00EA3B80">
        <w:trPr>
          <w:gridBefore w:val="1"/>
          <w:wBefore w:w="13" w:type="dxa"/>
          <w:trHeight w:val="223"/>
        </w:trPr>
        <w:tc>
          <w:tcPr>
            <w:tcW w:w="32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51F192" w14:textId="4138AEEC" w:rsidR="00EA3B80" w:rsidRPr="00AB532D" w:rsidRDefault="00EA3B80" w:rsidP="00E13404">
            <w:pPr>
              <w:keepNext/>
              <w:rPr>
                <w:rStyle w:val="Questionlabel"/>
                <w:b w:val="0"/>
              </w:rPr>
            </w:pPr>
            <w:r w:rsidRPr="00AD086F">
              <w:rPr>
                <w:rStyle w:val="Questionlabel"/>
              </w:rPr>
              <w:t>ACN:</w:t>
            </w:r>
          </w:p>
        </w:tc>
        <w:tc>
          <w:tcPr>
            <w:tcW w:w="228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DD04244" w14:textId="77777777" w:rsidR="00EA3B80" w:rsidRPr="00AB532D" w:rsidRDefault="00EA3B80" w:rsidP="00E13404">
            <w:pPr>
              <w:keepNext/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98AF96A" w14:textId="2A45BC51" w:rsidR="00EA3B80" w:rsidRPr="00AB532D" w:rsidRDefault="00EA3B80" w:rsidP="00EA3B80">
            <w:pPr>
              <w:keepNext/>
            </w:pPr>
            <w:r>
              <w:rPr>
                <w:b/>
              </w:rPr>
              <w:t>Interest to be held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AD5584" w14:textId="01557FCE" w:rsidR="00EA3B80" w:rsidRPr="00AB532D" w:rsidRDefault="00EA3B80" w:rsidP="00EA3B80">
            <w:pPr>
              <w:keepNext/>
              <w:jc w:val="right"/>
            </w:pPr>
            <w:r>
              <w:t>%</w:t>
            </w:r>
          </w:p>
        </w:tc>
      </w:tr>
      <w:tr w:rsidR="00AD086F" w:rsidRPr="00AB532D" w14:paraId="1DCB7956" w14:textId="77777777" w:rsidTr="006E2DA0">
        <w:trPr>
          <w:gridBefore w:val="1"/>
          <w:wBefore w:w="13" w:type="dxa"/>
          <w:trHeight w:val="223"/>
        </w:trPr>
        <w:tc>
          <w:tcPr>
            <w:tcW w:w="32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E161A3" w14:textId="01211099" w:rsidR="00AD086F" w:rsidRPr="00AB532D" w:rsidRDefault="00AD086F" w:rsidP="00E13404">
            <w:pPr>
              <w:keepNext/>
            </w:pPr>
            <w:r w:rsidRPr="00AD086F">
              <w:rPr>
                <w:b/>
              </w:rPr>
              <w:t>Telephone:</w:t>
            </w:r>
          </w:p>
        </w:tc>
        <w:tc>
          <w:tcPr>
            <w:tcW w:w="22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66B6FE6" w14:textId="18839030" w:rsidR="00AD086F" w:rsidRPr="00AB532D" w:rsidRDefault="00AD086F" w:rsidP="00E13404">
            <w:pPr>
              <w:keepNext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B0A18D" w14:textId="7E03923B" w:rsidR="00AD086F" w:rsidRPr="00AD086F" w:rsidRDefault="00AD086F" w:rsidP="00E13404">
            <w:pPr>
              <w:keepNext/>
              <w:rPr>
                <w:b/>
              </w:rPr>
            </w:pPr>
            <w:r w:rsidRPr="00AD086F">
              <w:rPr>
                <w:b/>
              </w:rPr>
              <w:t>Email:</w:t>
            </w:r>
          </w:p>
        </w:tc>
        <w:tc>
          <w:tcPr>
            <w:tcW w:w="393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D324D47" w14:textId="43F6B481" w:rsidR="00AD086F" w:rsidRPr="00AB532D" w:rsidRDefault="00AD086F" w:rsidP="00E13404">
            <w:pPr>
              <w:keepNext/>
            </w:pPr>
          </w:p>
        </w:tc>
      </w:tr>
      <w:tr w:rsidR="00AD086F" w:rsidRPr="00AB532D" w14:paraId="7487607F" w14:textId="77777777" w:rsidTr="006E2DA0">
        <w:trPr>
          <w:gridBefore w:val="1"/>
          <w:wBefore w:w="13" w:type="dxa"/>
          <w:trHeight w:val="1701"/>
        </w:trPr>
        <w:tc>
          <w:tcPr>
            <w:tcW w:w="32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6C7ADD" w14:textId="2CC1F132" w:rsidR="005F30C6" w:rsidRDefault="005F30C6" w:rsidP="005F30C6">
            <w:pPr>
              <w:keepNext/>
              <w:rPr>
                <w:b/>
              </w:rPr>
            </w:pPr>
            <w:r>
              <w:rPr>
                <w:b/>
              </w:rPr>
              <w:t>Transferee Profile:</w:t>
            </w:r>
          </w:p>
          <w:p w14:paraId="21FA88DF" w14:textId="0AB220FE" w:rsidR="00AD086F" w:rsidRPr="00AB532D" w:rsidRDefault="005F30C6" w:rsidP="005F30C6">
            <w:pPr>
              <w:keepNext/>
            </w:pPr>
            <w:r>
              <w:rPr>
                <w:b/>
              </w:rPr>
              <w:t>(Brief overview of transferee)</w:t>
            </w:r>
          </w:p>
        </w:tc>
        <w:tc>
          <w:tcPr>
            <w:tcW w:w="706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2361A86F" w14:textId="060D598B" w:rsidR="00AD086F" w:rsidRPr="00AB532D" w:rsidRDefault="00AD086F" w:rsidP="00E13404">
            <w:pPr>
              <w:keepNext/>
            </w:pPr>
          </w:p>
        </w:tc>
      </w:tr>
      <w:tr w:rsidR="00AD086F" w:rsidRPr="00AB532D" w14:paraId="2D9A764B" w14:textId="77777777" w:rsidTr="006E2DA0">
        <w:trPr>
          <w:gridBefore w:val="1"/>
          <w:wBefore w:w="13" w:type="dxa"/>
          <w:trHeight w:val="145"/>
        </w:trPr>
        <w:tc>
          <w:tcPr>
            <w:tcW w:w="10365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43F87482" w14:textId="36D25E4F" w:rsidR="00AD086F" w:rsidRPr="00AD086F" w:rsidRDefault="00AD086F" w:rsidP="00AD086F">
            <w:r w:rsidRPr="00AD086F">
              <w:rPr>
                <w:rStyle w:val="Questionlabel"/>
              </w:rPr>
              <w:t xml:space="preserve">Transferee </w:t>
            </w:r>
            <w:r>
              <w:rPr>
                <w:rStyle w:val="Questionlabel"/>
              </w:rPr>
              <w:t>two</w:t>
            </w:r>
            <w:r w:rsidR="00290D12">
              <w:rPr>
                <w:rStyle w:val="Questionlabel"/>
              </w:rPr>
              <w:t xml:space="preserve"> (if applicable)</w:t>
            </w:r>
          </w:p>
        </w:tc>
      </w:tr>
      <w:tr w:rsidR="00AD086F" w:rsidRPr="00AB532D" w14:paraId="03C2496F" w14:textId="77777777" w:rsidTr="006E2DA0">
        <w:trPr>
          <w:gridBefore w:val="1"/>
          <w:wBefore w:w="13" w:type="dxa"/>
          <w:trHeight w:val="145"/>
        </w:trPr>
        <w:tc>
          <w:tcPr>
            <w:tcW w:w="32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B8F7A3" w14:textId="77777777" w:rsidR="00AD086F" w:rsidRPr="00AB532D" w:rsidRDefault="00AD086F" w:rsidP="00070F24">
            <w:pPr>
              <w:rPr>
                <w:rStyle w:val="Questionlabel"/>
                <w:b w:val="0"/>
              </w:rPr>
            </w:pPr>
            <w:r w:rsidRPr="00AD086F">
              <w:rPr>
                <w:rStyle w:val="Questionlabel"/>
              </w:rPr>
              <w:t>Full name:</w:t>
            </w:r>
          </w:p>
        </w:tc>
        <w:tc>
          <w:tcPr>
            <w:tcW w:w="7066" w:type="dxa"/>
            <w:gridSpan w:val="2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800DA44" w14:textId="77777777" w:rsidR="00AD086F" w:rsidRPr="00AB532D" w:rsidRDefault="00AD086F" w:rsidP="00070F24"/>
        </w:tc>
      </w:tr>
      <w:tr w:rsidR="00AD086F" w:rsidRPr="00AB532D" w14:paraId="4A1BE531" w14:textId="77777777" w:rsidTr="006E2DA0">
        <w:trPr>
          <w:gridBefore w:val="1"/>
          <w:wBefore w:w="13" w:type="dxa"/>
          <w:trHeight w:val="223"/>
        </w:trPr>
        <w:tc>
          <w:tcPr>
            <w:tcW w:w="32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87DBEC" w14:textId="77777777" w:rsidR="00AD086F" w:rsidRPr="00AB532D" w:rsidRDefault="00AD086F" w:rsidP="00070F24">
            <w:pPr>
              <w:rPr>
                <w:rStyle w:val="Questionlabel"/>
                <w:b w:val="0"/>
              </w:rPr>
            </w:pPr>
            <w:r w:rsidRPr="00AD086F">
              <w:rPr>
                <w:rStyle w:val="Questionlabel"/>
              </w:rPr>
              <w:t>Principal or residential address:</w:t>
            </w:r>
          </w:p>
        </w:tc>
        <w:tc>
          <w:tcPr>
            <w:tcW w:w="7066" w:type="dxa"/>
            <w:gridSpan w:val="2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A0CDA35" w14:textId="77777777" w:rsidR="00AD086F" w:rsidRPr="00AB532D" w:rsidRDefault="00AD086F" w:rsidP="00070F24"/>
        </w:tc>
      </w:tr>
      <w:tr w:rsidR="00AD086F" w:rsidRPr="00AB532D" w14:paraId="4523FC63" w14:textId="77777777" w:rsidTr="006E2DA0">
        <w:trPr>
          <w:gridBefore w:val="1"/>
          <w:wBefore w:w="13" w:type="dxa"/>
          <w:trHeight w:val="223"/>
        </w:trPr>
        <w:tc>
          <w:tcPr>
            <w:tcW w:w="32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B345CA6" w14:textId="77777777" w:rsidR="00AD086F" w:rsidRPr="00AB532D" w:rsidRDefault="00AD086F" w:rsidP="00070F24">
            <w:pPr>
              <w:rPr>
                <w:rStyle w:val="Questionlabel"/>
                <w:b w:val="0"/>
              </w:rPr>
            </w:pPr>
            <w:r w:rsidRPr="00AD086F">
              <w:rPr>
                <w:rStyle w:val="Questionlabel"/>
              </w:rPr>
              <w:t>Postal address:</w:t>
            </w:r>
          </w:p>
        </w:tc>
        <w:tc>
          <w:tcPr>
            <w:tcW w:w="7066" w:type="dxa"/>
            <w:gridSpan w:val="2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D30999" w14:textId="77777777" w:rsidR="00AD086F" w:rsidRPr="00AB532D" w:rsidRDefault="00AD086F" w:rsidP="00070F24"/>
        </w:tc>
      </w:tr>
      <w:tr w:rsidR="00EA3B80" w:rsidRPr="00AB532D" w14:paraId="64CECE51" w14:textId="77777777" w:rsidTr="00EA3B80">
        <w:trPr>
          <w:gridBefore w:val="1"/>
          <w:wBefore w:w="13" w:type="dxa"/>
          <w:trHeight w:val="223"/>
        </w:trPr>
        <w:tc>
          <w:tcPr>
            <w:tcW w:w="32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0963896" w14:textId="77777777" w:rsidR="00EA3B80" w:rsidRPr="00AB532D" w:rsidRDefault="00EA3B80" w:rsidP="00070F24">
            <w:pPr>
              <w:rPr>
                <w:rStyle w:val="Questionlabel"/>
                <w:b w:val="0"/>
              </w:rPr>
            </w:pPr>
            <w:r w:rsidRPr="00AD086F">
              <w:rPr>
                <w:rStyle w:val="Questionlabel"/>
              </w:rPr>
              <w:t>ACN:</w:t>
            </w:r>
          </w:p>
        </w:tc>
        <w:tc>
          <w:tcPr>
            <w:tcW w:w="228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67AC730" w14:textId="77777777" w:rsidR="00EA3B80" w:rsidRPr="00AB532D" w:rsidRDefault="00EA3B80" w:rsidP="00070F24"/>
        </w:tc>
        <w:tc>
          <w:tcPr>
            <w:tcW w:w="28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F386065" w14:textId="4FD59EA1" w:rsidR="00EA3B80" w:rsidRPr="00AB532D" w:rsidRDefault="00EA3B80" w:rsidP="00EA3B80">
            <w:r>
              <w:rPr>
                <w:b/>
              </w:rPr>
              <w:t>Interest to be held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058511" w14:textId="4DFBC18D" w:rsidR="00EA3B80" w:rsidRPr="00AB532D" w:rsidRDefault="00EA3B80" w:rsidP="00EA3B80">
            <w:pPr>
              <w:jc w:val="right"/>
            </w:pPr>
            <w:r>
              <w:t>%</w:t>
            </w:r>
          </w:p>
        </w:tc>
      </w:tr>
      <w:tr w:rsidR="00AD086F" w:rsidRPr="00AB532D" w14:paraId="45E41E21" w14:textId="77777777" w:rsidTr="006E2DA0">
        <w:trPr>
          <w:gridBefore w:val="1"/>
          <w:wBefore w:w="13" w:type="dxa"/>
          <w:trHeight w:val="223"/>
        </w:trPr>
        <w:tc>
          <w:tcPr>
            <w:tcW w:w="32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CCDDE0D" w14:textId="77777777" w:rsidR="00AD086F" w:rsidRPr="00AB532D" w:rsidRDefault="00AD086F" w:rsidP="00070F24">
            <w:r w:rsidRPr="00AD086F">
              <w:rPr>
                <w:b/>
              </w:rPr>
              <w:t>Telephone:</w:t>
            </w:r>
          </w:p>
        </w:tc>
        <w:tc>
          <w:tcPr>
            <w:tcW w:w="22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0CC96C1" w14:textId="77777777" w:rsidR="00AD086F" w:rsidRPr="00AB532D" w:rsidRDefault="00AD086F" w:rsidP="00070F24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C031AC" w14:textId="77777777" w:rsidR="00AD086F" w:rsidRPr="00AD086F" w:rsidRDefault="00AD086F" w:rsidP="00070F24">
            <w:pPr>
              <w:rPr>
                <w:b/>
              </w:rPr>
            </w:pPr>
            <w:r w:rsidRPr="00AD086F">
              <w:rPr>
                <w:b/>
              </w:rPr>
              <w:t>Email:</w:t>
            </w:r>
          </w:p>
        </w:tc>
        <w:tc>
          <w:tcPr>
            <w:tcW w:w="393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F3E58DE" w14:textId="77777777" w:rsidR="00AD086F" w:rsidRPr="00AB532D" w:rsidRDefault="00AD086F" w:rsidP="00070F24"/>
        </w:tc>
      </w:tr>
      <w:tr w:rsidR="00AD086F" w:rsidRPr="00AB532D" w14:paraId="08E8B29E" w14:textId="77777777" w:rsidTr="006E2DA0">
        <w:trPr>
          <w:gridBefore w:val="1"/>
          <w:wBefore w:w="13" w:type="dxa"/>
          <w:trHeight w:val="1701"/>
        </w:trPr>
        <w:tc>
          <w:tcPr>
            <w:tcW w:w="32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95B99A0" w14:textId="77777777" w:rsidR="00651C00" w:rsidRDefault="00651C00" w:rsidP="00651C00">
            <w:pPr>
              <w:keepNext/>
              <w:rPr>
                <w:b/>
              </w:rPr>
            </w:pPr>
            <w:r>
              <w:rPr>
                <w:b/>
              </w:rPr>
              <w:t>Transferee Profile:</w:t>
            </w:r>
          </w:p>
          <w:p w14:paraId="5B64BDF7" w14:textId="0A216A04" w:rsidR="00AD086F" w:rsidRPr="00AB532D" w:rsidRDefault="00651C00" w:rsidP="00651C00">
            <w:r>
              <w:rPr>
                <w:b/>
              </w:rPr>
              <w:t>(Brief overview of transferee)</w:t>
            </w:r>
          </w:p>
        </w:tc>
        <w:tc>
          <w:tcPr>
            <w:tcW w:w="706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42D88EBD" w14:textId="77777777" w:rsidR="00AD086F" w:rsidRPr="00AB532D" w:rsidRDefault="00AD086F" w:rsidP="00070F24"/>
        </w:tc>
      </w:tr>
      <w:tr w:rsidR="00F00AC6" w:rsidRPr="00D51AB7" w14:paraId="04874F9A" w14:textId="77777777" w:rsidTr="00C45302">
        <w:trPr>
          <w:gridBefore w:val="1"/>
          <w:gridAfter w:val="1"/>
          <w:wBefore w:w="13" w:type="dxa"/>
          <w:wAfter w:w="29" w:type="dxa"/>
          <w:trHeight w:val="195"/>
        </w:trPr>
        <w:tc>
          <w:tcPr>
            <w:tcW w:w="1033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FE7A3E4" w14:textId="429DF8B1" w:rsidR="00F00AC6" w:rsidRPr="00F00AC6" w:rsidRDefault="00C82007" w:rsidP="00AD086F">
            <w:pPr>
              <w:rPr>
                <w:rStyle w:val="Questionlabel"/>
                <w:b w:val="0"/>
                <w:bCs w:val="0"/>
                <w:sz w:val="18"/>
                <w:szCs w:val="18"/>
              </w:rPr>
            </w:pPr>
            <w:r w:rsidRPr="00AD086F">
              <w:rPr>
                <w:rStyle w:val="Questionlabel"/>
                <w:bCs w:val="0"/>
                <w:color w:val="FFFFFF" w:themeColor="background1"/>
              </w:rPr>
              <w:t xml:space="preserve">Section C: </w:t>
            </w:r>
            <w:r w:rsidR="00F00AC6" w:rsidRPr="00AD086F">
              <w:rPr>
                <w:rStyle w:val="Questionlabel"/>
                <w:bCs w:val="0"/>
                <w:color w:val="FFFFFF" w:themeColor="background1"/>
              </w:rPr>
              <w:t xml:space="preserve">Nomination of </w:t>
            </w:r>
            <w:r w:rsidR="00AD086F" w:rsidRPr="00AD086F">
              <w:rPr>
                <w:rStyle w:val="Questionlabel"/>
                <w:bCs w:val="0"/>
                <w:color w:val="FFFFFF" w:themeColor="background1"/>
              </w:rPr>
              <w:t>c</w:t>
            </w:r>
            <w:r w:rsidR="00F00AC6" w:rsidRPr="00AD086F">
              <w:rPr>
                <w:rStyle w:val="Questionlabel"/>
                <w:bCs w:val="0"/>
                <w:color w:val="FFFFFF" w:themeColor="background1"/>
              </w:rPr>
              <w:t>ontact</w:t>
            </w:r>
            <w:r w:rsidR="00B82978" w:rsidRPr="00AD086F">
              <w:rPr>
                <w:rStyle w:val="Questionlabel"/>
                <w:bCs w:val="0"/>
                <w:color w:val="FFFFFF" w:themeColor="background1"/>
                <w:sz w:val="18"/>
                <w:szCs w:val="18"/>
              </w:rPr>
              <w:t xml:space="preserve"> </w:t>
            </w:r>
            <w:r w:rsidR="00B82978" w:rsidRPr="00AD086F">
              <w:rPr>
                <w:rStyle w:val="Questionlabel"/>
                <w:bCs w:val="0"/>
                <w:color w:val="FFFFFF" w:themeColor="background1"/>
                <w:szCs w:val="22"/>
              </w:rPr>
              <w:t xml:space="preserve">for </w:t>
            </w:r>
            <w:r w:rsidR="00AD086F" w:rsidRPr="00AD086F">
              <w:rPr>
                <w:rStyle w:val="Questionlabel"/>
                <w:bCs w:val="0"/>
                <w:color w:val="FFFFFF" w:themeColor="background1"/>
                <w:szCs w:val="22"/>
              </w:rPr>
              <w:t>t</w:t>
            </w:r>
            <w:r w:rsidR="00B82978" w:rsidRPr="00AD086F">
              <w:rPr>
                <w:rStyle w:val="Questionlabel"/>
                <w:bCs w:val="0"/>
                <w:color w:val="FFFFFF" w:themeColor="background1"/>
                <w:szCs w:val="22"/>
              </w:rPr>
              <w:t>ransfer</w:t>
            </w:r>
            <w:r w:rsidR="00F00AC6">
              <w:rPr>
                <w:rStyle w:val="Questionlabel"/>
                <w:b w:val="0"/>
                <w:bCs w:val="0"/>
                <w:color w:val="FFFFFF" w:themeColor="background1"/>
                <w:sz w:val="18"/>
                <w:szCs w:val="18"/>
              </w:rPr>
              <w:t xml:space="preserve">– </w:t>
            </w:r>
            <w:r w:rsidR="00F00AC6" w:rsidRPr="00A32C8E">
              <w:t>Incoming parties to complete</w:t>
            </w:r>
            <w:r w:rsidR="00A874DC" w:rsidRPr="00A32C8E">
              <w:t xml:space="preserve">.  </w:t>
            </w:r>
          </w:p>
        </w:tc>
      </w:tr>
      <w:tr w:rsidR="00F00AC6" w:rsidRPr="00A32C8E" w14:paraId="2BCEAC0E" w14:textId="77777777" w:rsidTr="00C45302">
        <w:trPr>
          <w:gridBefore w:val="1"/>
          <w:gridAfter w:val="1"/>
          <w:wBefore w:w="13" w:type="dxa"/>
          <w:wAfter w:w="29" w:type="dxa"/>
          <w:trHeight w:val="20"/>
        </w:trPr>
        <w:tc>
          <w:tcPr>
            <w:tcW w:w="10336" w:type="dxa"/>
            <w:gridSpan w:val="2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6057E64" w14:textId="5B30D7C2" w:rsidR="00F00AC6" w:rsidRPr="00A32C8E" w:rsidRDefault="00A874DC" w:rsidP="00B2732B">
            <w:r w:rsidRPr="00A32C8E">
              <w:t>In the case of multiple transferee parties, please nominate one contact to whom all correspondence relating to this transfer is to be addressed.</w:t>
            </w:r>
            <w:r w:rsidR="00C82007" w:rsidRPr="00A32C8E">
              <w:t xml:space="preserve"> The authorisation is valid for this Instrument of Dealing transaction only.</w:t>
            </w:r>
          </w:p>
        </w:tc>
      </w:tr>
      <w:tr w:rsidR="00F00AC6" w:rsidRPr="00AB532D" w14:paraId="11DB4B6E" w14:textId="77777777" w:rsidTr="00C45302">
        <w:trPr>
          <w:gridBefore w:val="1"/>
          <w:gridAfter w:val="1"/>
          <w:wBefore w:w="13" w:type="dxa"/>
          <w:wAfter w:w="29" w:type="dxa"/>
          <w:trHeight w:val="145"/>
        </w:trPr>
        <w:tc>
          <w:tcPr>
            <w:tcW w:w="32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2AB53E1" w14:textId="7871361D" w:rsidR="00F00AC6" w:rsidRPr="00AD086F" w:rsidRDefault="00AD086F" w:rsidP="00B2732B">
            <w:pPr>
              <w:rPr>
                <w:rStyle w:val="Questionlabel"/>
              </w:rPr>
            </w:pPr>
            <w:r w:rsidRPr="00AD086F">
              <w:rPr>
                <w:rStyle w:val="Questionlabel"/>
              </w:rPr>
              <w:t>Full n</w:t>
            </w:r>
            <w:r w:rsidR="00F00AC6" w:rsidRPr="00AD086F">
              <w:rPr>
                <w:rStyle w:val="Questionlabel"/>
              </w:rPr>
              <w:t>ame of contact/agent</w:t>
            </w:r>
            <w:r w:rsidRPr="00AD086F">
              <w:rPr>
                <w:rStyle w:val="Questionlabel"/>
              </w:rPr>
              <w:t>:</w:t>
            </w:r>
          </w:p>
        </w:tc>
        <w:tc>
          <w:tcPr>
            <w:tcW w:w="7037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BD9A74" w14:textId="3E612B97" w:rsidR="00F00AC6" w:rsidRPr="00AB532D" w:rsidRDefault="00F00AC6" w:rsidP="00B2732B"/>
        </w:tc>
      </w:tr>
      <w:tr w:rsidR="00F00AC6" w:rsidRPr="00AB532D" w14:paraId="25695931" w14:textId="77777777" w:rsidTr="00C45302">
        <w:trPr>
          <w:gridBefore w:val="1"/>
          <w:gridAfter w:val="1"/>
          <w:wBefore w:w="13" w:type="dxa"/>
          <w:wAfter w:w="29" w:type="dxa"/>
          <w:trHeight w:val="223"/>
        </w:trPr>
        <w:tc>
          <w:tcPr>
            <w:tcW w:w="32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4E97508" w14:textId="3AC5D93B" w:rsidR="00F00AC6" w:rsidRPr="00AD086F" w:rsidRDefault="00F00AC6" w:rsidP="00B2732B">
            <w:pPr>
              <w:rPr>
                <w:rStyle w:val="Questionlabel"/>
              </w:rPr>
            </w:pPr>
            <w:r w:rsidRPr="00AD086F">
              <w:rPr>
                <w:rStyle w:val="Questionlabel"/>
              </w:rPr>
              <w:t>Postal address</w:t>
            </w:r>
            <w:r w:rsidR="00AD086F" w:rsidRPr="00AD086F">
              <w:rPr>
                <w:rStyle w:val="Questionlabel"/>
              </w:rPr>
              <w:t>:</w:t>
            </w:r>
          </w:p>
        </w:tc>
        <w:tc>
          <w:tcPr>
            <w:tcW w:w="7037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B3B84FB" w14:textId="64D533C1" w:rsidR="00F00AC6" w:rsidRPr="00AB532D" w:rsidRDefault="00F00AC6" w:rsidP="00B2732B"/>
        </w:tc>
      </w:tr>
      <w:tr w:rsidR="00F00AC6" w:rsidRPr="00AB532D" w14:paraId="5F93FD91" w14:textId="77777777" w:rsidTr="006E2DA0">
        <w:trPr>
          <w:gridBefore w:val="1"/>
          <w:gridAfter w:val="1"/>
          <w:wBefore w:w="13" w:type="dxa"/>
          <w:wAfter w:w="29" w:type="dxa"/>
          <w:trHeight w:val="223"/>
        </w:trPr>
        <w:tc>
          <w:tcPr>
            <w:tcW w:w="32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58F75A1" w14:textId="18B8FF9F" w:rsidR="00F00AC6" w:rsidRPr="00AD086F" w:rsidRDefault="00F00AC6" w:rsidP="00B2732B">
            <w:pPr>
              <w:rPr>
                <w:b/>
              </w:rPr>
            </w:pPr>
            <w:r w:rsidRPr="00AD086F">
              <w:rPr>
                <w:b/>
              </w:rPr>
              <w:t>Telephone</w:t>
            </w:r>
            <w:r w:rsidR="00AD086F" w:rsidRPr="00AD086F">
              <w:rPr>
                <w:b/>
              </w:rPr>
              <w:t>:</w:t>
            </w:r>
          </w:p>
        </w:tc>
        <w:tc>
          <w:tcPr>
            <w:tcW w:w="22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A0909B" w14:textId="1387B38F" w:rsidR="00F00AC6" w:rsidRPr="00AB532D" w:rsidRDefault="00F00AC6" w:rsidP="00B2732B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D87275" w14:textId="1A73E029" w:rsidR="00F00AC6" w:rsidRPr="00A32C8E" w:rsidRDefault="00F00AC6" w:rsidP="00A32C8E">
            <w:pPr>
              <w:rPr>
                <w:b/>
              </w:rPr>
            </w:pPr>
            <w:r w:rsidRPr="00A32C8E">
              <w:rPr>
                <w:b/>
              </w:rPr>
              <w:t>Email</w:t>
            </w:r>
            <w:r w:rsidR="00A32C8E" w:rsidRPr="00A32C8E">
              <w:rPr>
                <w:b/>
              </w:rPr>
              <w:t>:</w:t>
            </w:r>
          </w:p>
        </w:tc>
        <w:tc>
          <w:tcPr>
            <w:tcW w:w="390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FABDEEC" w14:textId="0FCFA69C" w:rsidR="00F00AC6" w:rsidRPr="00AB532D" w:rsidRDefault="00F00AC6" w:rsidP="00B2732B"/>
        </w:tc>
      </w:tr>
      <w:tr w:rsidR="00B82978" w:rsidRPr="00F00AC6" w14:paraId="4AFF0EE8" w14:textId="77777777" w:rsidTr="00C45302">
        <w:trPr>
          <w:gridAfter w:val="1"/>
          <w:wAfter w:w="29" w:type="dxa"/>
          <w:trHeight w:val="195"/>
        </w:trPr>
        <w:tc>
          <w:tcPr>
            <w:tcW w:w="10349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1300A12" w14:textId="27256AFC" w:rsidR="00B82978" w:rsidRPr="00A32C8E" w:rsidRDefault="00C82007" w:rsidP="00A32C8E">
            <w:pPr>
              <w:keepNext/>
              <w:rPr>
                <w:rStyle w:val="Questionlabel"/>
                <w:bCs w:val="0"/>
                <w:sz w:val="18"/>
                <w:szCs w:val="18"/>
              </w:rPr>
            </w:pPr>
            <w:r w:rsidRPr="00A32C8E">
              <w:rPr>
                <w:rStyle w:val="Questionlabel"/>
                <w:bCs w:val="0"/>
                <w:color w:val="FFFFFF" w:themeColor="background1"/>
              </w:rPr>
              <w:lastRenderedPageBreak/>
              <w:t xml:space="preserve">Section D: </w:t>
            </w:r>
            <w:r w:rsidR="00B82978" w:rsidRPr="00A32C8E">
              <w:rPr>
                <w:rStyle w:val="Questionlabel"/>
                <w:bCs w:val="0"/>
                <w:color w:val="FFFFFF" w:themeColor="background1"/>
              </w:rPr>
              <w:t xml:space="preserve">Nomination of </w:t>
            </w:r>
            <w:r w:rsidR="00A32C8E">
              <w:rPr>
                <w:rStyle w:val="Questionlabel"/>
                <w:bCs w:val="0"/>
                <w:color w:val="FFFFFF" w:themeColor="background1"/>
              </w:rPr>
              <w:t>c</w:t>
            </w:r>
            <w:r w:rsidR="00B82978" w:rsidRPr="00A32C8E">
              <w:rPr>
                <w:rStyle w:val="Questionlabel"/>
                <w:bCs w:val="0"/>
                <w:color w:val="FFFFFF" w:themeColor="background1"/>
              </w:rPr>
              <w:t>ontact</w:t>
            </w:r>
            <w:r w:rsidR="00B82978" w:rsidRPr="00A32C8E">
              <w:rPr>
                <w:rStyle w:val="Questionlabel"/>
                <w:bCs w:val="0"/>
                <w:color w:val="FFFFFF" w:themeColor="background1"/>
                <w:sz w:val="18"/>
                <w:szCs w:val="18"/>
              </w:rPr>
              <w:t xml:space="preserve"> </w:t>
            </w:r>
            <w:r w:rsidR="00B82978" w:rsidRPr="00A32C8E">
              <w:rPr>
                <w:rStyle w:val="Questionlabel"/>
                <w:bCs w:val="0"/>
                <w:color w:val="FFFFFF" w:themeColor="background1"/>
                <w:szCs w:val="22"/>
              </w:rPr>
              <w:t>for Min</w:t>
            </w:r>
            <w:r w:rsidR="00D00EDC" w:rsidRPr="00A32C8E">
              <w:rPr>
                <w:rStyle w:val="Questionlabel"/>
                <w:bCs w:val="0"/>
                <w:color w:val="FFFFFF" w:themeColor="background1"/>
                <w:szCs w:val="22"/>
              </w:rPr>
              <w:t>ing Titles</w:t>
            </w:r>
          </w:p>
        </w:tc>
      </w:tr>
      <w:tr w:rsidR="00B82978" w:rsidRPr="00F61ABD" w14:paraId="3146D9F5" w14:textId="77777777" w:rsidTr="00C45302">
        <w:trPr>
          <w:gridAfter w:val="1"/>
          <w:wAfter w:w="29" w:type="dxa"/>
          <w:trHeight w:val="145"/>
        </w:trPr>
        <w:tc>
          <w:tcPr>
            <w:tcW w:w="10349" w:type="dxa"/>
            <w:gridSpan w:val="2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EBC73A" w14:textId="3D6B1F9F" w:rsidR="00B82978" w:rsidRPr="00F61ABD" w:rsidRDefault="009B6866" w:rsidP="00A32C8E">
            <w:pPr>
              <w:keepNext/>
            </w:pPr>
            <w:r>
              <w:t>P</w:t>
            </w:r>
            <w:r w:rsidR="00B82978" w:rsidRPr="00A874DC">
              <w:t xml:space="preserve">lease nominate </w:t>
            </w:r>
            <w:r>
              <w:t>a</w:t>
            </w:r>
            <w:r w:rsidR="00B82978" w:rsidRPr="00A874DC">
              <w:t xml:space="preserve"> contact to whom all </w:t>
            </w:r>
            <w:r>
              <w:t xml:space="preserve">on-going </w:t>
            </w:r>
            <w:r w:rsidR="00B82978" w:rsidRPr="00A874DC">
              <w:t>correspondence relating to th</w:t>
            </w:r>
            <w:r>
              <w:t>e Min</w:t>
            </w:r>
            <w:r w:rsidR="00D00EDC">
              <w:t>ing</w:t>
            </w:r>
            <w:r>
              <w:t xml:space="preserve"> Titles</w:t>
            </w:r>
            <w:r w:rsidR="00B82978" w:rsidRPr="00A874DC">
              <w:t xml:space="preserve"> is to be addressed.</w:t>
            </w:r>
          </w:p>
        </w:tc>
      </w:tr>
      <w:tr w:rsidR="00B82978" w:rsidRPr="00AB532D" w14:paraId="10D15C1A" w14:textId="77777777" w:rsidTr="00C45302">
        <w:trPr>
          <w:gridAfter w:val="1"/>
          <w:wAfter w:w="29" w:type="dxa"/>
          <w:trHeight w:val="145"/>
        </w:trPr>
        <w:tc>
          <w:tcPr>
            <w:tcW w:w="329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245656" w14:textId="7D92E2C8" w:rsidR="00B82978" w:rsidRPr="00A32C8E" w:rsidRDefault="00A32C8E" w:rsidP="00A32C8E">
            <w:pPr>
              <w:keepNext/>
              <w:rPr>
                <w:rStyle w:val="Questionlabel"/>
              </w:rPr>
            </w:pPr>
            <w:r w:rsidRPr="00A32C8E">
              <w:rPr>
                <w:rStyle w:val="Questionlabel"/>
              </w:rPr>
              <w:t>Full n</w:t>
            </w:r>
            <w:r w:rsidR="00B82978" w:rsidRPr="00A32C8E">
              <w:rPr>
                <w:rStyle w:val="Questionlabel"/>
              </w:rPr>
              <w:t>ame of contact/agent</w:t>
            </w:r>
            <w:r w:rsidRPr="00A32C8E">
              <w:rPr>
                <w:rStyle w:val="Questionlabel"/>
              </w:rPr>
              <w:t>:</w:t>
            </w:r>
          </w:p>
        </w:tc>
        <w:tc>
          <w:tcPr>
            <w:tcW w:w="7053" w:type="dxa"/>
            <w:gridSpan w:val="2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B10DBE9" w14:textId="3227AF9F" w:rsidR="00B82978" w:rsidRPr="00AB532D" w:rsidRDefault="00B82978" w:rsidP="00A32C8E">
            <w:pPr>
              <w:keepNext/>
            </w:pPr>
          </w:p>
        </w:tc>
      </w:tr>
      <w:tr w:rsidR="00B82978" w:rsidRPr="00AB532D" w14:paraId="4DF8C457" w14:textId="77777777" w:rsidTr="00C45302">
        <w:trPr>
          <w:gridAfter w:val="1"/>
          <w:wAfter w:w="29" w:type="dxa"/>
          <w:trHeight w:val="223"/>
        </w:trPr>
        <w:tc>
          <w:tcPr>
            <w:tcW w:w="329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C71ED9" w14:textId="5A41D7F0" w:rsidR="00B82978" w:rsidRPr="00A32C8E" w:rsidRDefault="00B82978" w:rsidP="00A32C8E">
            <w:pPr>
              <w:keepNext/>
              <w:rPr>
                <w:rStyle w:val="Questionlabel"/>
              </w:rPr>
            </w:pPr>
            <w:r w:rsidRPr="00A32C8E">
              <w:rPr>
                <w:rStyle w:val="Questionlabel"/>
              </w:rPr>
              <w:t>Postal address</w:t>
            </w:r>
            <w:r w:rsidR="00A32C8E" w:rsidRPr="00A32C8E">
              <w:rPr>
                <w:rStyle w:val="Questionlabel"/>
              </w:rPr>
              <w:t>:</w:t>
            </w:r>
          </w:p>
        </w:tc>
        <w:tc>
          <w:tcPr>
            <w:tcW w:w="7053" w:type="dxa"/>
            <w:gridSpan w:val="2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3F736A9" w14:textId="3789428D" w:rsidR="00B82978" w:rsidRPr="00AB532D" w:rsidRDefault="00B82978" w:rsidP="00A32C8E">
            <w:pPr>
              <w:keepNext/>
            </w:pPr>
          </w:p>
        </w:tc>
      </w:tr>
      <w:tr w:rsidR="00A32C8E" w:rsidRPr="00AB532D" w14:paraId="1BF82029" w14:textId="77777777" w:rsidTr="006E2DA0">
        <w:trPr>
          <w:gridAfter w:val="1"/>
          <w:wAfter w:w="29" w:type="dxa"/>
          <w:trHeight w:val="223"/>
        </w:trPr>
        <w:tc>
          <w:tcPr>
            <w:tcW w:w="329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B911A5E" w14:textId="47143EA1" w:rsidR="00A32C8E" w:rsidRPr="00A32C8E" w:rsidRDefault="00A32C8E" w:rsidP="00A32C8E">
            <w:pPr>
              <w:keepNext/>
              <w:rPr>
                <w:b/>
              </w:rPr>
            </w:pPr>
            <w:r w:rsidRPr="00A32C8E">
              <w:rPr>
                <w:b/>
              </w:rPr>
              <w:t>Telephone:</w:t>
            </w:r>
          </w:p>
        </w:tc>
        <w:tc>
          <w:tcPr>
            <w:tcW w:w="22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8AD5D0A" w14:textId="2AFF74AA" w:rsidR="00A32C8E" w:rsidRPr="00AB532D" w:rsidRDefault="00A32C8E" w:rsidP="00A32C8E">
            <w:pPr>
              <w:keepNext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D7411E" w14:textId="38B21DC5" w:rsidR="00A32C8E" w:rsidRPr="00AB532D" w:rsidRDefault="00A32C8E" w:rsidP="00A32C8E">
            <w:pPr>
              <w:keepNext/>
            </w:pPr>
            <w:r w:rsidRPr="00A32C8E">
              <w:rPr>
                <w:b/>
              </w:rPr>
              <w:t>Email:</w:t>
            </w:r>
          </w:p>
        </w:tc>
        <w:tc>
          <w:tcPr>
            <w:tcW w:w="390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5E9F8BD" w14:textId="4BDDE863" w:rsidR="00A32C8E" w:rsidRPr="00AB532D" w:rsidRDefault="00A32C8E" w:rsidP="00A32C8E">
            <w:pPr>
              <w:keepNext/>
            </w:pPr>
          </w:p>
        </w:tc>
      </w:tr>
      <w:tr w:rsidR="00F00AC6" w:rsidRPr="00A32C8E" w14:paraId="2AA2AB9B" w14:textId="77777777" w:rsidTr="00C45302">
        <w:trPr>
          <w:gridAfter w:val="1"/>
          <w:wAfter w:w="29" w:type="dxa"/>
          <w:trHeight w:val="195"/>
        </w:trPr>
        <w:tc>
          <w:tcPr>
            <w:tcW w:w="10349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B738ADA" w14:textId="77777777" w:rsidR="00F00AC6" w:rsidRPr="00A32C8E" w:rsidRDefault="00F00AC6" w:rsidP="00B2732B">
            <w:pPr>
              <w:rPr>
                <w:rStyle w:val="Questionlabel"/>
                <w:bCs w:val="0"/>
              </w:rPr>
            </w:pPr>
            <w:r w:rsidRPr="00A32C8E">
              <w:rPr>
                <w:rStyle w:val="Questionlabel"/>
                <w:bCs w:val="0"/>
                <w:color w:val="FFFFFF" w:themeColor="background1"/>
              </w:rPr>
              <w:t>Authority to act as nominated contact</w:t>
            </w:r>
          </w:p>
        </w:tc>
      </w:tr>
      <w:tr w:rsidR="00F00AC6" w:rsidRPr="00592701" w14:paraId="78599344" w14:textId="77777777" w:rsidTr="00C45302">
        <w:trPr>
          <w:gridAfter w:val="1"/>
          <w:wAfter w:w="29" w:type="dxa"/>
          <w:trHeight w:val="145"/>
        </w:trPr>
        <w:tc>
          <w:tcPr>
            <w:tcW w:w="10349" w:type="dxa"/>
            <w:gridSpan w:val="2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B76FD05" w14:textId="77777777" w:rsidR="00F00AC6" w:rsidRDefault="00F00AC6" w:rsidP="00B2732B">
            <w:r>
              <w:t xml:space="preserve">A nominated contact will also be deemed to have ongoing authority to </w:t>
            </w:r>
            <w:r w:rsidRPr="00C82007">
              <w:t>undertake all statutory</w:t>
            </w:r>
            <w:r>
              <w:t xml:space="preserve"> requirements relating to this title.</w:t>
            </w:r>
          </w:p>
          <w:p w14:paraId="2ED59743" w14:textId="77777777" w:rsidR="00C82007" w:rsidRDefault="00C82007" w:rsidP="00C82007">
            <w:r>
              <w:t>Please note:</w:t>
            </w:r>
          </w:p>
          <w:p w14:paraId="5318B523" w14:textId="77777777" w:rsidR="00C82007" w:rsidRDefault="00C82007" w:rsidP="00C82007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t>It is the responsibility of the title holder to advise the Department, in writing, of any changes to your contact. (section 98)</w:t>
            </w:r>
          </w:p>
          <w:p w14:paraId="75E9EAB6" w14:textId="77777777" w:rsidR="00C82007" w:rsidRDefault="00C82007" w:rsidP="00C82007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t xml:space="preserve">This authority relates to statutory requirements only – i.e. payment of rent and administration fees, nomination of blocks.  If you </w:t>
            </w:r>
            <w:r w:rsidRPr="00C82007">
              <w:t>wish to also have authority for the lodgement of dealings, amalgamations, withdrawal or surrenders you must attach</w:t>
            </w:r>
            <w:r>
              <w:t xml:space="preserve"> a letter of authority that clearly identifies all matters that you will have responsibility for.</w:t>
            </w:r>
          </w:p>
          <w:p w14:paraId="3D9E2E0E" w14:textId="29DE30A5" w:rsidR="00C82007" w:rsidRPr="00592701" w:rsidRDefault="00C82007" w:rsidP="00C82007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t>Any changes to the authorisation must be made in writing, signed by the title holder and lodged with the Department.</w:t>
            </w:r>
          </w:p>
        </w:tc>
      </w:tr>
      <w:bookmarkEnd w:id="1"/>
      <w:tr w:rsidR="00F61ABD" w:rsidRPr="00A32C8E" w14:paraId="5F430B40" w14:textId="77777777" w:rsidTr="00C45302">
        <w:trPr>
          <w:gridAfter w:val="1"/>
          <w:wAfter w:w="29" w:type="dxa"/>
          <w:trHeight w:val="195"/>
        </w:trPr>
        <w:tc>
          <w:tcPr>
            <w:tcW w:w="10349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4313821" w14:textId="374EA5B6" w:rsidR="00F61ABD" w:rsidRPr="00A32C8E" w:rsidRDefault="00CD381A" w:rsidP="00387E84">
            <w:r w:rsidRPr="00A32C8E">
              <w:rPr>
                <w:b/>
              </w:rPr>
              <w:t xml:space="preserve">Section </w:t>
            </w:r>
            <w:r w:rsidR="00C82007" w:rsidRPr="00A32C8E">
              <w:rPr>
                <w:b/>
              </w:rPr>
              <w:t>E</w:t>
            </w:r>
            <w:r w:rsidRPr="00A32C8E">
              <w:rPr>
                <w:b/>
              </w:rPr>
              <w:t>: Mineral Titles affected</w:t>
            </w:r>
            <w:r w:rsidR="00715F1A" w:rsidRPr="00A32C8E">
              <w:rPr>
                <w:b/>
              </w:rPr>
              <w:t xml:space="preserve"> </w:t>
            </w:r>
            <w:r w:rsidR="00715F1A" w:rsidRPr="00A32C8E">
              <w:t xml:space="preserve">– If space is insufficient, please attach Section </w:t>
            </w:r>
            <w:r w:rsidR="00387E84">
              <w:t>E</w:t>
            </w:r>
            <w:r w:rsidR="00715F1A" w:rsidRPr="00A32C8E">
              <w:t>.1 – Additional Titles affected.</w:t>
            </w:r>
          </w:p>
        </w:tc>
      </w:tr>
      <w:tr w:rsidR="00CB05D6" w:rsidRPr="00A32C8E" w14:paraId="47EEFFA6" w14:textId="77777777" w:rsidTr="00C45302">
        <w:trPr>
          <w:gridAfter w:val="1"/>
          <w:wAfter w:w="29" w:type="dxa"/>
          <w:trHeight w:val="201"/>
        </w:trPr>
        <w:tc>
          <w:tcPr>
            <w:tcW w:w="5024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1ECE8BCC" w14:textId="25D72E93" w:rsidR="00CB05D6" w:rsidRPr="00A32C8E" w:rsidRDefault="00A32C8E" w:rsidP="00592701">
            <w:pPr>
              <w:rPr>
                <w:b/>
              </w:rPr>
            </w:pPr>
            <w:r w:rsidRPr="00A32C8E">
              <w:rPr>
                <w:b/>
              </w:rPr>
              <w:t>Title n</w:t>
            </w:r>
            <w:r w:rsidR="00CB05D6" w:rsidRPr="00A32C8E">
              <w:rPr>
                <w:b/>
              </w:rPr>
              <w:t>umber</w:t>
            </w:r>
          </w:p>
        </w:tc>
        <w:tc>
          <w:tcPr>
            <w:tcW w:w="5325" w:type="dxa"/>
            <w:gridSpan w:val="1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D5C4E2" w14:textId="3237D9D0" w:rsidR="00CB05D6" w:rsidRPr="00A32C8E" w:rsidRDefault="00CB05D6" w:rsidP="009B6866">
            <w:pPr>
              <w:rPr>
                <w:b/>
              </w:rPr>
            </w:pPr>
            <w:r w:rsidRPr="00A32C8E">
              <w:rPr>
                <w:b/>
              </w:rPr>
              <w:t>Interest (%) to be transferred</w:t>
            </w:r>
          </w:p>
        </w:tc>
      </w:tr>
      <w:tr w:rsidR="00CB05D6" w:rsidRPr="002C0BEF" w14:paraId="47F38630" w14:textId="77777777" w:rsidTr="00C45302">
        <w:trPr>
          <w:gridAfter w:val="1"/>
          <w:wAfter w:w="29" w:type="dxa"/>
          <w:trHeight w:val="201"/>
        </w:trPr>
        <w:tc>
          <w:tcPr>
            <w:tcW w:w="5024" w:type="dxa"/>
            <w:gridSpan w:val="11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50F9DA" w14:textId="47D1BE3A" w:rsidR="00CB05D6" w:rsidRPr="00F61ABD" w:rsidRDefault="00CB05D6" w:rsidP="00DA7AB5">
            <w:pPr>
              <w:spacing w:after="0"/>
            </w:pPr>
          </w:p>
        </w:tc>
        <w:tc>
          <w:tcPr>
            <w:tcW w:w="5325" w:type="dxa"/>
            <w:gridSpan w:val="16"/>
          </w:tcPr>
          <w:p w14:paraId="2A13781C" w14:textId="2143F9C5" w:rsidR="00CB05D6" w:rsidRPr="00F61ABD" w:rsidRDefault="00CB05D6" w:rsidP="00DA7AB5">
            <w:pPr>
              <w:spacing w:after="0"/>
            </w:pPr>
          </w:p>
        </w:tc>
      </w:tr>
      <w:tr w:rsidR="00CB05D6" w:rsidRPr="002C0BEF" w14:paraId="796E7C5D" w14:textId="77777777" w:rsidTr="00C45302">
        <w:trPr>
          <w:gridAfter w:val="1"/>
          <w:wAfter w:w="29" w:type="dxa"/>
          <w:trHeight w:val="201"/>
        </w:trPr>
        <w:tc>
          <w:tcPr>
            <w:tcW w:w="5024" w:type="dxa"/>
            <w:gridSpan w:val="11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8D7319" w14:textId="030C9CFC" w:rsidR="00CB05D6" w:rsidRPr="00F61ABD" w:rsidRDefault="00CB05D6" w:rsidP="00DA7AB5">
            <w:pPr>
              <w:spacing w:after="0"/>
            </w:pPr>
          </w:p>
        </w:tc>
        <w:tc>
          <w:tcPr>
            <w:tcW w:w="5325" w:type="dxa"/>
            <w:gridSpan w:val="16"/>
          </w:tcPr>
          <w:p w14:paraId="7B07E87A" w14:textId="061F8A63" w:rsidR="00CB05D6" w:rsidRPr="00F61ABD" w:rsidRDefault="00CB05D6" w:rsidP="00DA7AB5">
            <w:pPr>
              <w:spacing w:after="0"/>
            </w:pPr>
          </w:p>
        </w:tc>
      </w:tr>
      <w:tr w:rsidR="00CB05D6" w:rsidRPr="002C0BEF" w14:paraId="60596F50" w14:textId="77777777" w:rsidTr="00C45302">
        <w:trPr>
          <w:gridAfter w:val="1"/>
          <w:wAfter w:w="29" w:type="dxa"/>
          <w:trHeight w:val="201"/>
        </w:trPr>
        <w:tc>
          <w:tcPr>
            <w:tcW w:w="5024" w:type="dxa"/>
            <w:gridSpan w:val="11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1679AA" w14:textId="1092C0B4" w:rsidR="00CB05D6" w:rsidRPr="00F61ABD" w:rsidRDefault="00CB05D6" w:rsidP="00DA7AB5">
            <w:pPr>
              <w:spacing w:after="0"/>
            </w:pPr>
          </w:p>
        </w:tc>
        <w:tc>
          <w:tcPr>
            <w:tcW w:w="5325" w:type="dxa"/>
            <w:gridSpan w:val="16"/>
          </w:tcPr>
          <w:p w14:paraId="1EA5F94B" w14:textId="15EF18AF" w:rsidR="00CB05D6" w:rsidRPr="00F61ABD" w:rsidRDefault="00CB05D6" w:rsidP="00DA7AB5">
            <w:pPr>
              <w:spacing w:after="0"/>
            </w:pPr>
          </w:p>
        </w:tc>
      </w:tr>
      <w:tr w:rsidR="00CB05D6" w:rsidRPr="002C0BEF" w14:paraId="215AF223" w14:textId="77777777" w:rsidTr="00C45302">
        <w:trPr>
          <w:gridAfter w:val="1"/>
          <w:wAfter w:w="29" w:type="dxa"/>
          <w:trHeight w:val="201"/>
        </w:trPr>
        <w:tc>
          <w:tcPr>
            <w:tcW w:w="5024" w:type="dxa"/>
            <w:gridSpan w:val="11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9EFA43" w14:textId="7976D708" w:rsidR="00CB05D6" w:rsidRPr="00F61ABD" w:rsidRDefault="00CB05D6" w:rsidP="00DA7AB5">
            <w:pPr>
              <w:spacing w:after="0"/>
            </w:pPr>
          </w:p>
        </w:tc>
        <w:tc>
          <w:tcPr>
            <w:tcW w:w="5325" w:type="dxa"/>
            <w:gridSpan w:val="16"/>
          </w:tcPr>
          <w:p w14:paraId="62102B53" w14:textId="68F77CAD" w:rsidR="00CB05D6" w:rsidRPr="00F61ABD" w:rsidRDefault="00CB05D6" w:rsidP="00DA7AB5">
            <w:pPr>
              <w:spacing w:after="0"/>
            </w:pPr>
          </w:p>
        </w:tc>
      </w:tr>
      <w:tr w:rsidR="00CB05D6" w:rsidRPr="002C0BEF" w14:paraId="7D4978F6" w14:textId="77777777" w:rsidTr="00C45302">
        <w:trPr>
          <w:gridAfter w:val="1"/>
          <w:wAfter w:w="29" w:type="dxa"/>
          <w:trHeight w:val="201"/>
        </w:trPr>
        <w:tc>
          <w:tcPr>
            <w:tcW w:w="5024" w:type="dxa"/>
            <w:gridSpan w:val="11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4CA354" w14:textId="0AEFE6B9" w:rsidR="00CB05D6" w:rsidRPr="00F61ABD" w:rsidRDefault="00CB05D6" w:rsidP="00DA7AB5">
            <w:pPr>
              <w:spacing w:after="0"/>
            </w:pPr>
          </w:p>
        </w:tc>
        <w:tc>
          <w:tcPr>
            <w:tcW w:w="5325" w:type="dxa"/>
            <w:gridSpan w:val="16"/>
          </w:tcPr>
          <w:p w14:paraId="3907DA2B" w14:textId="5F24341B" w:rsidR="00CB05D6" w:rsidRPr="00F61ABD" w:rsidRDefault="00CB05D6" w:rsidP="00DA7AB5">
            <w:pPr>
              <w:spacing w:after="0"/>
            </w:pPr>
          </w:p>
        </w:tc>
      </w:tr>
      <w:tr w:rsidR="00CB05D6" w:rsidRPr="002C0BEF" w14:paraId="06B15B3C" w14:textId="77777777" w:rsidTr="00C45302">
        <w:trPr>
          <w:gridAfter w:val="1"/>
          <w:wAfter w:w="29" w:type="dxa"/>
          <w:trHeight w:val="201"/>
        </w:trPr>
        <w:tc>
          <w:tcPr>
            <w:tcW w:w="5024" w:type="dxa"/>
            <w:gridSpan w:val="11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4D641D" w14:textId="478BEBC9" w:rsidR="00CB05D6" w:rsidRPr="00F61ABD" w:rsidRDefault="00CB05D6" w:rsidP="00DA7AB5">
            <w:pPr>
              <w:spacing w:after="0"/>
            </w:pPr>
          </w:p>
        </w:tc>
        <w:tc>
          <w:tcPr>
            <w:tcW w:w="5325" w:type="dxa"/>
            <w:gridSpan w:val="16"/>
          </w:tcPr>
          <w:p w14:paraId="06B2714D" w14:textId="307304CD" w:rsidR="00CB05D6" w:rsidRPr="00F61ABD" w:rsidRDefault="00CB05D6" w:rsidP="00DA7AB5">
            <w:pPr>
              <w:spacing w:after="0"/>
            </w:pPr>
          </w:p>
        </w:tc>
      </w:tr>
      <w:tr w:rsidR="00CB05D6" w:rsidRPr="002C0BEF" w14:paraId="43688FAD" w14:textId="77777777" w:rsidTr="00C45302">
        <w:trPr>
          <w:gridAfter w:val="1"/>
          <w:wAfter w:w="29" w:type="dxa"/>
          <w:trHeight w:val="201"/>
        </w:trPr>
        <w:tc>
          <w:tcPr>
            <w:tcW w:w="5024" w:type="dxa"/>
            <w:gridSpan w:val="11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49C030" w14:textId="2BC02465" w:rsidR="00CB05D6" w:rsidRPr="00F61ABD" w:rsidRDefault="00CB05D6" w:rsidP="00DA7AB5">
            <w:pPr>
              <w:spacing w:after="0"/>
            </w:pPr>
          </w:p>
        </w:tc>
        <w:tc>
          <w:tcPr>
            <w:tcW w:w="5325" w:type="dxa"/>
            <w:gridSpan w:val="16"/>
          </w:tcPr>
          <w:p w14:paraId="5D05D27B" w14:textId="5DE16A84" w:rsidR="00CB05D6" w:rsidRPr="00F61ABD" w:rsidRDefault="00CB05D6" w:rsidP="00DA7AB5">
            <w:pPr>
              <w:spacing w:after="0"/>
            </w:pPr>
          </w:p>
        </w:tc>
      </w:tr>
      <w:tr w:rsidR="00CB05D6" w:rsidRPr="002C0BEF" w14:paraId="08A2CE3E" w14:textId="77777777" w:rsidTr="00C45302">
        <w:trPr>
          <w:gridAfter w:val="1"/>
          <w:wAfter w:w="29" w:type="dxa"/>
          <w:trHeight w:val="201"/>
        </w:trPr>
        <w:tc>
          <w:tcPr>
            <w:tcW w:w="5024" w:type="dxa"/>
            <w:gridSpan w:val="11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0BCA83" w14:textId="27C5D563" w:rsidR="00CB05D6" w:rsidRPr="00F61ABD" w:rsidRDefault="00CB05D6" w:rsidP="00DA7AB5">
            <w:pPr>
              <w:spacing w:after="0"/>
            </w:pPr>
          </w:p>
        </w:tc>
        <w:tc>
          <w:tcPr>
            <w:tcW w:w="5325" w:type="dxa"/>
            <w:gridSpan w:val="16"/>
          </w:tcPr>
          <w:p w14:paraId="1D5CB545" w14:textId="0540F363" w:rsidR="00CB05D6" w:rsidRPr="00F61ABD" w:rsidRDefault="00CB05D6" w:rsidP="00DA7AB5">
            <w:pPr>
              <w:spacing w:after="0"/>
            </w:pPr>
          </w:p>
        </w:tc>
      </w:tr>
      <w:tr w:rsidR="00CB05D6" w:rsidRPr="002C0BEF" w14:paraId="6387E013" w14:textId="77777777" w:rsidTr="00C45302">
        <w:trPr>
          <w:gridAfter w:val="1"/>
          <w:wAfter w:w="29" w:type="dxa"/>
          <w:trHeight w:val="201"/>
        </w:trPr>
        <w:tc>
          <w:tcPr>
            <w:tcW w:w="5024" w:type="dxa"/>
            <w:gridSpan w:val="11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7AB013" w14:textId="427EEF61" w:rsidR="00CB05D6" w:rsidRPr="00F61ABD" w:rsidRDefault="00CB05D6" w:rsidP="00DA7AB5">
            <w:pPr>
              <w:spacing w:after="0"/>
            </w:pPr>
          </w:p>
        </w:tc>
        <w:tc>
          <w:tcPr>
            <w:tcW w:w="5325" w:type="dxa"/>
            <w:gridSpan w:val="16"/>
          </w:tcPr>
          <w:p w14:paraId="68CEE083" w14:textId="6B98082F" w:rsidR="00CB05D6" w:rsidRPr="00F61ABD" w:rsidRDefault="00CB05D6" w:rsidP="00DA7AB5">
            <w:pPr>
              <w:spacing w:after="0"/>
            </w:pPr>
          </w:p>
        </w:tc>
      </w:tr>
      <w:tr w:rsidR="00CB05D6" w:rsidRPr="002C0BEF" w14:paraId="5A9FB176" w14:textId="77777777" w:rsidTr="00C45302">
        <w:trPr>
          <w:gridAfter w:val="1"/>
          <w:wAfter w:w="29" w:type="dxa"/>
          <w:trHeight w:val="201"/>
        </w:trPr>
        <w:tc>
          <w:tcPr>
            <w:tcW w:w="5024" w:type="dxa"/>
            <w:gridSpan w:val="11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C47EF9" w14:textId="43CB582D" w:rsidR="00CB05D6" w:rsidRPr="00F61ABD" w:rsidRDefault="00CB05D6" w:rsidP="00DA7AB5">
            <w:pPr>
              <w:spacing w:after="0"/>
            </w:pPr>
          </w:p>
        </w:tc>
        <w:tc>
          <w:tcPr>
            <w:tcW w:w="5325" w:type="dxa"/>
            <w:gridSpan w:val="16"/>
          </w:tcPr>
          <w:p w14:paraId="6EAC149D" w14:textId="1AB24344" w:rsidR="00CB05D6" w:rsidRPr="00F61ABD" w:rsidRDefault="00CB05D6" w:rsidP="00DA7AB5">
            <w:pPr>
              <w:spacing w:after="0"/>
            </w:pPr>
          </w:p>
        </w:tc>
      </w:tr>
      <w:tr w:rsidR="005B5554" w:rsidRPr="007A5EFD" w14:paraId="39D8E45B" w14:textId="77777777" w:rsidTr="00C45302">
        <w:trPr>
          <w:gridAfter w:val="1"/>
          <w:wAfter w:w="29" w:type="dxa"/>
          <w:trHeight w:val="195"/>
        </w:trPr>
        <w:tc>
          <w:tcPr>
            <w:tcW w:w="10349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505C810" w14:textId="04BA2F10" w:rsidR="005B5554" w:rsidRPr="00A32C8E" w:rsidRDefault="00BA12E5" w:rsidP="00A32C8E">
            <w:pPr>
              <w:keepNext/>
              <w:rPr>
                <w:rStyle w:val="Questionlabel"/>
                <w:bCs w:val="0"/>
              </w:rPr>
            </w:pPr>
            <w:bookmarkStart w:id="2" w:name="_Hlk37315114"/>
            <w:r w:rsidRPr="00A32C8E">
              <w:rPr>
                <w:rStyle w:val="Questionlabel"/>
                <w:bCs w:val="0"/>
                <w:color w:val="FFFFFF" w:themeColor="background1"/>
              </w:rPr>
              <w:lastRenderedPageBreak/>
              <w:t xml:space="preserve">Section F: </w:t>
            </w:r>
            <w:r w:rsidR="00A32C8E">
              <w:rPr>
                <w:rStyle w:val="Questionlabel"/>
                <w:bCs w:val="0"/>
                <w:color w:val="FFFFFF" w:themeColor="background1"/>
              </w:rPr>
              <w:t>Annual r</w:t>
            </w:r>
            <w:r w:rsidR="00E7763D" w:rsidRPr="00A32C8E">
              <w:rPr>
                <w:rStyle w:val="Questionlabel"/>
                <w:bCs w:val="0"/>
                <w:color w:val="FFFFFF" w:themeColor="background1"/>
              </w:rPr>
              <w:t xml:space="preserve">eporting </w:t>
            </w:r>
            <w:r w:rsidR="00A32C8E">
              <w:rPr>
                <w:rStyle w:val="Questionlabel"/>
                <w:bCs w:val="0"/>
                <w:color w:val="FFFFFF" w:themeColor="background1"/>
              </w:rPr>
              <w:t>r</w:t>
            </w:r>
            <w:r w:rsidR="00E7763D" w:rsidRPr="00A32C8E">
              <w:rPr>
                <w:rStyle w:val="Questionlabel"/>
                <w:bCs w:val="0"/>
                <w:color w:val="FFFFFF" w:themeColor="background1"/>
              </w:rPr>
              <w:t>equirements</w:t>
            </w:r>
          </w:p>
        </w:tc>
      </w:tr>
      <w:tr w:rsidR="00E7763D" w:rsidRPr="00F61ABD" w14:paraId="340BBE3B" w14:textId="77777777" w:rsidTr="00C45302">
        <w:trPr>
          <w:gridAfter w:val="1"/>
          <w:wAfter w:w="29" w:type="dxa"/>
          <w:trHeight w:val="20"/>
        </w:trPr>
        <w:tc>
          <w:tcPr>
            <w:tcW w:w="10349" w:type="dxa"/>
            <w:gridSpan w:val="2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B797AC0" w14:textId="5DF47E6A" w:rsidR="00E7763D" w:rsidRPr="00E7763D" w:rsidRDefault="00E7763D" w:rsidP="00A32C8E">
            <w:pPr>
              <w:keepNext/>
              <w:spacing w:before="80" w:after="80"/>
              <w:rPr>
                <w:szCs w:val="22"/>
              </w:rPr>
            </w:pPr>
            <w:r w:rsidRPr="00E7763D">
              <w:rPr>
                <w:szCs w:val="22"/>
              </w:rPr>
              <w:t xml:space="preserve">All reporting requirements under the </w:t>
            </w:r>
            <w:r w:rsidRPr="00E7763D">
              <w:rPr>
                <w:iCs/>
                <w:szCs w:val="22"/>
              </w:rPr>
              <w:t>Mi</w:t>
            </w:r>
            <w:r w:rsidR="004211FE">
              <w:rPr>
                <w:iCs/>
                <w:szCs w:val="22"/>
              </w:rPr>
              <w:t>ning Act 1980</w:t>
            </w:r>
            <w:r>
              <w:rPr>
                <w:iCs/>
                <w:szCs w:val="22"/>
              </w:rPr>
              <w:t xml:space="preserve"> (the Act)</w:t>
            </w:r>
            <w:r w:rsidRPr="00E7763D">
              <w:rPr>
                <w:iCs/>
                <w:szCs w:val="22"/>
              </w:rPr>
              <w:t xml:space="preserve"> must</w:t>
            </w:r>
            <w:r w:rsidRPr="00E7763D">
              <w:rPr>
                <w:szCs w:val="22"/>
              </w:rPr>
              <w:t xml:space="preserve"> be current as at the date a request to transfer a mineral title is made.  A transfer will not be approved and/or registered should any reports remain outstanding. </w:t>
            </w:r>
          </w:p>
          <w:p w14:paraId="3E66F93B" w14:textId="77777777" w:rsidR="00E7763D" w:rsidRPr="00E7763D" w:rsidRDefault="00E7763D" w:rsidP="00A32C8E">
            <w:pPr>
              <w:keepNext/>
              <w:spacing w:before="80" w:after="80"/>
              <w:rPr>
                <w:szCs w:val="22"/>
              </w:rPr>
            </w:pPr>
            <w:r w:rsidRPr="00E7763D">
              <w:rPr>
                <w:szCs w:val="22"/>
              </w:rPr>
              <w:t>Applicable reports may include: Expenditure Report, Annual Report and/or Relinquishment Report.</w:t>
            </w:r>
          </w:p>
          <w:p w14:paraId="0F743257" w14:textId="77777777" w:rsidR="00E7763D" w:rsidRPr="00E7763D" w:rsidRDefault="00E7763D" w:rsidP="00A32C8E">
            <w:pPr>
              <w:keepNext/>
              <w:spacing w:before="80" w:after="80"/>
              <w:rPr>
                <w:szCs w:val="22"/>
              </w:rPr>
            </w:pPr>
            <w:r w:rsidRPr="00E7763D">
              <w:rPr>
                <w:szCs w:val="22"/>
              </w:rPr>
              <w:t>The incoming party (Transferee) should undertake normal “due diligence” procedures by requesting a Minister’s Certificate to confirm that all reporting is current.</w:t>
            </w:r>
          </w:p>
          <w:p w14:paraId="546B50E8" w14:textId="4C9E8FDB" w:rsidR="00E7763D" w:rsidRPr="00E7763D" w:rsidRDefault="00E7763D" w:rsidP="00A32C8E">
            <w:pPr>
              <w:keepNext/>
              <w:rPr>
                <w:szCs w:val="22"/>
              </w:rPr>
            </w:pPr>
            <w:r w:rsidRPr="00E7763D">
              <w:rPr>
                <w:szCs w:val="22"/>
              </w:rPr>
              <w:t xml:space="preserve">A Minister’s Certificate (under s128) entitles you to view a full extract from the register. A fee is applicable.  A request can be made by email </w:t>
            </w:r>
            <w:hyperlink r:id="rId9" w:history="1">
              <w:r w:rsidRPr="00E7763D">
                <w:rPr>
                  <w:rStyle w:val="Hyperlink"/>
                  <w:szCs w:val="22"/>
                </w:rPr>
                <w:t>titles.info@nt.gov.au</w:t>
              </w:r>
            </w:hyperlink>
            <w:r w:rsidRPr="00E7763D">
              <w:rPr>
                <w:szCs w:val="22"/>
              </w:rPr>
              <w:t xml:space="preserve"> or telephone (08) 8999 5322.</w:t>
            </w:r>
          </w:p>
        </w:tc>
      </w:tr>
      <w:bookmarkEnd w:id="2"/>
      <w:tr w:rsidR="00E7763D" w:rsidRPr="00540946" w14:paraId="25EF52DC" w14:textId="77777777" w:rsidTr="006E2DA0">
        <w:trPr>
          <w:trHeight w:val="195"/>
        </w:trPr>
        <w:tc>
          <w:tcPr>
            <w:tcW w:w="1037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B0E7D71" w14:textId="35FC75EC" w:rsidR="00E7763D" w:rsidRPr="00A32C8E" w:rsidRDefault="00E7763D" w:rsidP="00A32C8E">
            <w:r w:rsidRPr="00A32C8E">
              <w:rPr>
                <w:b/>
              </w:rPr>
              <w:t xml:space="preserve">Section </w:t>
            </w:r>
            <w:r w:rsidR="0062718E" w:rsidRPr="00A32C8E">
              <w:rPr>
                <w:b/>
              </w:rPr>
              <w:t>G</w:t>
            </w:r>
            <w:r w:rsidRPr="00A32C8E">
              <w:rPr>
                <w:b/>
              </w:rPr>
              <w:t xml:space="preserve">: Required </w:t>
            </w:r>
            <w:r w:rsidR="00A32C8E" w:rsidRPr="00A32C8E">
              <w:rPr>
                <w:b/>
              </w:rPr>
              <w:t>a</w:t>
            </w:r>
            <w:r w:rsidRPr="00A32C8E">
              <w:rPr>
                <w:b/>
              </w:rPr>
              <w:t>ttachments</w:t>
            </w:r>
            <w:r w:rsidR="000E679E" w:rsidRPr="00A32C8E">
              <w:rPr>
                <w:b/>
              </w:rPr>
              <w:t xml:space="preserve"> </w:t>
            </w:r>
            <w:r w:rsidR="000E679E" w:rsidRPr="00A32C8E">
              <w:t>– Each attachment must be clearly identified and provide detailed explanations.</w:t>
            </w:r>
          </w:p>
        </w:tc>
      </w:tr>
      <w:tr w:rsidR="00A32C8E" w:rsidRPr="00AB532D" w14:paraId="5B2F9829" w14:textId="77777777" w:rsidTr="006E2DA0">
        <w:trPr>
          <w:trHeight w:val="794"/>
        </w:trPr>
        <w:tc>
          <w:tcPr>
            <w:tcW w:w="10378" w:type="dxa"/>
            <w:gridSpan w:val="28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5135F25" w14:textId="77777777" w:rsidR="00A32C8E" w:rsidRPr="00AB532D" w:rsidRDefault="00A32C8E" w:rsidP="00A32C8E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Details of technical and financial resources.  See Guideline 5 for suitable evidence types.</w:t>
            </w:r>
          </w:p>
          <w:p w14:paraId="2335BDE0" w14:textId="77777777" w:rsidR="00A32C8E" w:rsidRPr="00AB532D" w:rsidRDefault="00A32C8E" w:rsidP="00A32C8E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Proof of Identity for incoming parties where required (first time applicants only).</w:t>
            </w:r>
          </w:p>
          <w:p w14:paraId="3938AE3C" w14:textId="77777777" w:rsidR="00A32C8E" w:rsidRDefault="00A32C8E" w:rsidP="00A32C8E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Letter of authorisation to act as agent/contact (if authorisation is for more than the normal statutory requirements – see note at section D.</w:t>
            </w:r>
          </w:p>
          <w:p w14:paraId="6C9CECA6" w14:textId="4585F7FF" w:rsidR="00290D12" w:rsidRPr="00AB532D" w:rsidRDefault="00290D12" w:rsidP="00A32C8E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A summary of the work to be carried out on the titles listed in Section E.</w:t>
            </w:r>
          </w:p>
        </w:tc>
      </w:tr>
      <w:tr w:rsidR="00E7763D" w:rsidRPr="00540946" w14:paraId="679B6245" w14:textId="77777777" w:rsidTr="006E2DA0">
        <w:trPr>
          <w:trHeight w:val="195"/>
        </w:trPr>
        <w:tc>
          <w:tcPr>
            <w:tcW w:w="1037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E29E0A1" w14:textId="0270AD41" w:rsidR="00E7763D" w:rsidRPr="00A32C8E" w:rsidRDefault="00E7763D" w:rsidP="00B2732B">
            <w:pPr>
              <w:rPr>
                <w:rStyle w:val="Questionlabel"/>
                <w:bCs w:val="0"/>
              </w:rPr>
            </w:pPr>
            <w:r w:rsidRPr="00A32C8E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62718E" w:rsidRPr="00A32C8E">
              <w:rPr>
                <w:rStyle w:val="Questionlabel"/>
                <w:bCs w:val="0"/>
                <w:color w:val="FFFFFF" w:themeColor="background1"/>
              </w:rPr>
              <w:t>H</w:t>
            </w:r>
            <w:r w:rsidRPr="00A32C8E">
              <w:rPr>
                <w:rStyle w:val="Questionlabel"/>
                <w:bCs w:val="0"/>
                <w:color w:val="FFFFFF" w:themeColor="background1"/>
              </w:rPr>
              <w:t>: Before submitting your application</w:t>
            </w:r>
          </w:p>
        </w:tc>
      </w:tr>
      <w:tr w:rsidR="00A32C8E" w:rsidRPr="00AB532D" w14:paraId="7B9CD4BB" w14:textId="77777777" w:rsidTr="006E2DA0">
        <w:trPr>
          <w:trHeight w:val="1361"/>
        </w:trPr>
        <w:tc>
          <w:tcPr>
            <w:tcW w:w="10378" w:type="dxa"/>
            <w:gridSpan w:val="28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D1FE9B0" w14:textId="0714ACEC" w:rsidR="00A32C8E" w:rsidRPr="00AB532D" w:rsidRDefault="00A32C8E" w:rsidP="00A32C8E">
            <w:pPr>
              <w:pStyle w:val="ListParagraph"/>
              <w:numPr>
                <w:ilvl w:val="0"/>
                <w:numId w:val="15"/>
              </w:numPr>
              <w:spacing w:after="40"/>
            </w:pPr>
            <w:r>
              <w:t>Familiarise yourself with the relevant sections of the Mining Act 1980, Mining Regulations 1982, Mineral Titles Act 2010 and the Mineral Titles Regulations 2011; and check if any guidelines made under the Act relate to this application.</w:t>
            </w:r>
          </w:p>
          <w:p w14:paraId="0C54C9F3" w14:textId="7827D60F" w:rsidR="00A32C8E" w:rsidRDefault="00A32C8E" w:rsidP="00A32C8E">
            <w:pPr>
              <w:pStyle w:val="ListParagraph"/>
              <w:numPr>
                <w:ilvl w:val="0"/>
                <w:numId w:val="15"/>
              </w:numPr>
              <w:spacing w:after="40"/>
            </w:pPr>
            <w:r>
              <w:t>Familiarise yourself with the Mining Management Act 2001 and any outstanding rehabilitation or liabilities on the mineral title/s.</w:t>
            </w:r>
          </w:p>
          <w:p w14:paraId="1252553E" w14:textId="29E807DE" w:rsidR="00A32C8E" w:rsidRPr="00AB532D" w:rsidRDefault="00A32C8E" w:rsidP="00290D12">
            <w:pPr>
              <w:pStyle w:val="ListParagraph"/>
              <w:numPr>
                <w:ilvl w:val="0"/>
                <w:numId w:val="15"/>
              </w:numPr>
              <w:spacing w:after="40"/>
            </w:pPr>
            <w:r>
              <w:t xml:space="preserve">Approved form </w:t>
            </w:r>
            <w:r w:rsidR="00290D12">
              <w:t>25</w:t>
            </w:r>
            <w:r>
              <w:t xml:space="preserve"> must be endorsed by the Commissioner of Territory Revenue for stamp duty prior to lodgement.</w:t>
            </w:r>
          </w:p>
        </w:tc>
      </w:tr>
      <w:tr w:rsidR="005B5554" w:rsidRPr="007A5EFD" w14:paraId="371435CD" w14:textId="77777777" w:rsidTr="00C45302">
        <w:trPr>
          <w:gridAfter w:val="1"/>
          <w:wAfter w:w="29" w:type="dxa"/>
          <w:trHeight w:val="195"/>
        </w:trPr>
        <w:tc>
          <w:tcPr>
            <w:tcW w:w="10349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3D114B4" w14:textId="0657972A" w:rsidR="005B5554" w:rsidRPr="00A32C8E" w:rsidRDefault="00591DBD" w:rsidP="00B2732B">
            <w:pPr>
              <w:rPr>
                <w:rStyle w:val="Questionlabel"/>
                <w:bCs w:val="0"/>
              </w:rPr>
            </w:pPr>
            <w:r w:rsidRPr="00A32C8E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62718E" w:rsidRPr="00A32C8E">
              <w:rPr>
                <w:rStyle w:val="Questionlabel"/>
                <w:bCs w:val="0"/>
                <w:color w:val="FFFFFF" w:themeColor="background1"/>
              </w:rPr>
              <w:t>I</w:t>
            </w:r>
            <w:r w:rsidRPr="00A32C8E">
              <w:rPr>
                <w:rStyle w:val="Questionlabel"/>
                <w:bCs w:val="0"/>
                <w:color w:val="FFFFFF" w:themeColor="background1"/>
              </w:rPr>
              <w:t>: Fees</w:t>
            </w:r>
          </w:p>
        </w:tc>
      </w:tr>
      <w:tr w:rsidR="00A32C8E" w:rsidRPr="00F61ABD" w14:paraId="4D97919E" w14:textId="77777777" w:rsidTr="00C45302">
        <w:trPr>
          <w:gridAfter w:val="1"/>
          <w:wAfter w:w="29" w:type="dxa"/>
          <w:trHeight w:val="386"/>
        </w:trPr>
        <w:tc>
          <w:tcPr>
            <w:tcW w:w="10349" w:type="dxa"/>
            <w:gridSpan w:val="2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5BEEF37" w14:textId="77777777" w:rsidR="00A32C8E" w:rsidRDefault="00A32C8E" w:rsidP="00A32C8E">
            <w:pPr>
              <w:pStyle w:val="ListParagraph"/>
              <w:numPr>
                <w:ilvl w:val="0"/>
                <w:numId w:val="16"/>
              </w:numPr>
              <w:spacing w:after="40"/>
            </w:pPr>
            <w:r>
              <w:t>All Dealings with Interest applications are to be accompanied by the appropriate fee.</w:t>
            </w:r>
          </w:p>
          <w:p w14:paraId="05D3C973" w14:textId="6725403B" w:rsidR="00A32C8E" w:rsidRPr="00A32C8E" w:rsidRDefault="00A32C8E" w:rsidP="00A32C8E">
            <w:pPr>
              <w:ind w:left="720"/>
              <w:rPr>
                <w:sz w:val="20"/>
              </w:rPr>
            </w:pPr>
            <w:r w:rsidRPr="00A32C8E">
              <w:rPr>
                <w:sz w:val="20"/>
              </w:rPr>
              <w:t xml:space="preserve">Refer to the current fee schedule available </w:t>
            </w:r>
            <w:r>
              <w:rPr>
                <w:sz w:val="20"/>
              </w:rPr>
              <w:t xml:space="preserve">from the </w:t>
            </w:r>
            <w:hyperlink r:id="rId10" w:history="1">
              <w:r w:rsidRPr="00A32C8E">
                <w:rPr>
                  <w:rStyle w:val="Hyperlink"/>
                  <w:sz w:val="20"/>
                </w:rPr>
                <w:t>NT Government website</w:t>
              </w:r>
            </w:hyperlink>
            <w:r>
              <w:rPr>
                <w:rStyle w:val="FootnoteReference"/>
                <w:sz w:val="20"/>
              </w:rPr>
              <w:footnoteReference w:id="1"/>
            </w:r>
            <w:r>
              <w:rPr>
                <w:sz w:val="20"/>
              </w:rPr>
              <w:t>.</w:t>
            </w:r>
            <w:r w:rsidRPr="00A32C8E">
              <w:rPr>
                <w:sz w:val="20"/>
              </w:rPr>
              <w:t xml:space="preserve"> </w:t>
            </w:r>
          </w:p>
          <w:p w14:paraId="353F045F" w14:textId="21A7AE11" w:rsidR="00A32C8E" w:rsidRPr="00F61ABD" w:rsidRDefault="00A32C8E" w:rsidP="00A32C8E">
            <w:pPr>
              <w:ind w:left="720"/>
            </w:pPr>
            <w:r w:rsidRPr="00A32C8E">
              <w:rPr>
                <w:sz w:val="20"/>
              </w:rPr>
              <w:t>Note: The amount specified in the schedule is applicable to each mineral title included in Section E.</w:t>
            </w:r>
          </w:p>
        </w:tc>
      </w:tr>
      <w:tr w:rsidR="00B9502B" w:rsidRPr="00A83DED" w14:paraId="265F5EC9" w14:textId="77777777" w:rsidTr="00BB482D">
        <w:trPr>
          <w:trHeight w:val="195"/>
        </w:trPr>
        <w:tc>
          <w:tcPr>
            <w:tcW w:w="1037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633BDAF7" w14:textId="1CC0F66A" w:rsidR="00B9502B" w:rsidRDefault="00C97019" w:rsidP="00BB482D">
            <w:pPr>
              <w:keepNext/>
              <w:rPr>
                <w:rStyle w:val="Questionlabel"/>
                <w:bCs w:val="0"/>
                <w:color w:val="FFFFFF" w:themeColor="background1"/>
              </w:rPr>
            </w:pPr>
            <w:r>
              <w:rPr>
                <w:rStyle w:val="Questionlabel"/>
                <w:bCs w:val="0"/>
                <w:color w:val="FFFFFF" w:themeColor="background1"/>
              </w:rPr>
              <w:lastRenderedPageBreak/>
              <w:t>Section J</w:t>
            </w:r>
            <w:r w:rsidR="00B9502B" w:rsidRPr="00A27AFA">
              <w:rPr>
                <w:rStyle w:val="Questionlabel"/>
                <w:bCs w:val="0"/>
                <w:color w:val="FFFFFF" w:themeColor="background1"/>
              </w:rPr>
              <w:t xml:space="preserve">: </w:t>
            </w:r>
            <w:r w:rsidR="00B9502B">
              <w:rPr>
                <w:rStyle w:val="Questionlabel"/>
                <w:bCs w:val="0"/>
                <w:color w:val="FFFFFF" w:themeColor="background1"/>
              </w:rPr>
              <w:t>Agreement to t</w:t>
            </w:r>
            <w:r w:rsidR="00B9502B" w:rsidRPr="00A27AFA">
              <w:rPr>
                <w:rStyle w:val="Questionlabel"/>
                <w:bCs w:val="0"/>
                <w:color w:val="FFFFFF" w:themeColor="background1"/>
              </w:rPr>
              <w:t xml:space="preserve">ransfer – </w:t>
            </w:r>
            <w:r w:rsidR="00B9502B">
              <w:rPr>
                <w:rStyle w:val="Questionlabel"/>
                <w:bCs w:val="0"/>
                <w:color w:val="FFFFFF" w:themeColor="background1"/>
              </w:rPr>
              <w:t>i</w:t>
            </w:r>
            <w:r w:rsidR="00B9502B" w:rsidRPr="00A27AFA">
              <w:rPr>
                <w:rStyle w:val="Questionlabel"/>
                <w:bCs w:val="0"/>
                <w:color w:val="FFFFFF" w:themeColor="background1"/>
              </w:rPr>
              <w:t xml:space="preserve">ndividuals </w:t>
            </w:r>
          </w:p>
          <w:p w14:paraId="0A4C2620" w14:textId="77777777" w:rsidR="00B9502B" w:rsidRPr="00A83DED" w:rsidRDefault="00B9502B" w:rsidP="00BB482D">
            <w:pPr>
              <w:keepNext/>
              <w:rPr>
                <w:rStyle w:val="Questionlabel"/>
                <w:b w:val="0"/>
                <w:bCs w:val="0"/>
                <w:i/>
              </w:rPr>
            </w:pPr>
            <w:r w:rsidRPr="00A27AFA">
              <w:t xml:space="preserve">This instrument is to be executed by the person concerned, or by a person who is recorded with the </w:t>
            </w:r>
            <w:r>
              <w:t>d</w:t>
            </w:r>
            <w:r w:rsidRPr="00A27AFA">
              <w:t>epartment as an agent or attorney for the Transferor(s) with specific power to execute transfers</w:t>
            </w:r>
            <w:r>
              <w:t xml:space="preserve"> and witnessed by a person who has attained the age of 18 years.</w:t>
            </w:r>
          </w:p>
        </w:tc>
      </w:tr>
      <w:tr w:rsidR="00B9502B" w:rsidRPr="000D2453" w14:paraId="62B60A10" w14:textId="77777777" w:rsidTr="00BB482D">
        <w:trPr>
          <w:trHeight w:val="740"/>
        </w:trPr>
        <w:tc>
          <w:tcPr>
            <w:tcW w:w="10378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3C41199" w14:textId="77777777" w:rsidR="00B9502B" w:rsidRDefault="00B9502B" w:rsidP="00BB482D">
            <w:pPr>
              <w:keepNext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The Transferor/s hereby transfer/s to the Transferee/s the mineral titles listed in Section E.</w:t>
            </w:r>
          </w:p>
          <w:p w14:paraId="03E3E67D" w14:textId="77777777" w:rsidR="00B9502B" w:rsidRDefault="00B9502B" w:rsidP="00BB482D">
            <w:pPr>
              <w:keepNext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The Transferee/s, by signing this approved form:</w:t>
            </w:r>
          </w:p>
          <w:p w14:paraId="590DFCF6" w14:textId="77777777" w:rsidR="00B9502B" w:rsidRDefault="00B9502B" w:rsidP="00BB482D">
            <w:pPr>
              <w:pStyle w:val="ListParagraph"/>
              <w:keepNext/>
              <w:numPr>
                <w:ilvl w:val="0"/>
                <w:numId w:val="13"/>
              </w:numPr>
              <w:spacing w:after="4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Accepts the transfer of the interest/s;</w:t>
            </w:r>
          </w:p>
          <w:p w14:paraId="08AE4203" w14:textId="77777777" w:rsidR="00B9502B" w:rsidRPr="0008483E" w:rsidRDefault="00B9502B" w:rsidP="00BB482D">
            <w:pPr>
              <w:pStyle w:val="ListParagraph"/>
              <w:keepNext/>
              <w:numPr>
                <w:ilvl w:val="0"/>
                <w:numId w:val="13"/>
              </w:numPr>
              <w:spacing w:after="4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Acknowledges the existing expenditure commitments and agrees to fulfil these covenants;</w:t>
            </w:r>
            <w:r w:rsidRPr="0008483E">
              <w:rPr>
                <w:rFonts w:asciiTheme="minorHAnsi" w:hAnsiTheme="minorHAnsi"/>
                <w:bCs/>
                <w:szCs w:val="22"/>
              </w:rPr>
              <w:t xml:space="preserve"> </w:t>
            </w:r>
          </w:p>
          <w:p w14:paraId="20271BFF" w14:textId="77777777" w:rsidR="00B9502B" w:rsidRDefault="00B9502B" w:rsidP="00BB482D">
            <w:pPr>
              <w:pStyle w:val="ListParagraph"/>
              <w:keepNext/>
              <w:numPr>
                <w:ilvl w:val="0"/>
                <w:numId w:val="13"/>
              </w:numPr>
              <w:spacing w:after="4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Accepts to lodge any security which may be required;</w:t>
            </w:r>
          </w:p>
          <w:p w14:paraId="1769D43D" w14:textId="77777777" w:rsidR="00B9502B" w:rsidRDefault="00B9502B" w:rsidP="00BB482D">
            <w:pPr>
              <w:pStyle w:val="ListParagraph"/>
              <w:keepNext/>
              <w:numPr>
                <w:ilvl w:val="0"/>
                <w:numId w:val="13"/>
              </w:numPr>
              <w:spacing w:after="4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Accepts responsibility for any outstanding rehabilitation and liabilities; and</w:t>
            </w:r>
          </w:p>
          <w:p w14:paraId="51FFF064" w14:textId="77777777" w:rsidR="00B9502B" w:rsidRPr="000D2453" w:rsidRDefault="00B9502B" w:rsidP="00BB482D">
            <w:pPr>
              <w:pStyle w:val="ListParagraph"/>
              <w:keepNext/>
              <w:numPr>
                <w:ilvl w:val="0"/>
                <w:numId w:val="13"/>
              </w:numPr>
              <w:spacing w:after="4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Agrees to comply with the conditions of grant and/or renewal, as prescribed by the Mining Act 1980 and the Mineral Titles Act 2010.</w:t>
            </w:r>
          </w:p>
        </w:tc>
      </w:tr>
      <w:tr w:rsidR="00B9502B" w:rsidRPr="00113303" w14:paraId="5D15EB4D" w14:textId="77777777" w:rsidTr="00BB482D">
        <w:trPr>
          <w:trHeight w:val="283"/>
        </w:trPr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CACEA91" w14:textId="77777777" w:rsidR="00B9502B" w:rsidRPr="00113303" w:rsidRDefault="00B9502B" w:rsidP="00BB482D">
            <w:pPr>
              <w:keepNext/>
              <w:spacing w:after="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Dated this </w:t>
            </w:r>
          </w:p>
        </w:tc>
        <w:tc>
          <w:tcPr>
            <w:tcW w:w="3259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0AFA5F4" w14:textId="77777777" w:rsidR="00B9502B" w:rsidRPr="00113303" w:rsidRDefault="00B9502B" w:rsidP="00BB482D">
            <w:pPr>
              <w:keepNext/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7E3D0F" w14:textId="77777777" w:rsidR="00B9502B" w:rsidRPr="00113303" w:rsidRDefault="00B9502B" w:rsidP="00BB482D">
            <w:pPr>
              <w:keepNext/>
              <w:spacing w:after="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day of</w:t>
            </w:r>
          </w:p>
        </w:tc>
        <w:tc>
          <w:tcPr>
            <w:tcW w:w="2416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EF943DD" w14:textId="77777777" w:rsidR="00B9502B" w:rsidRPr="00113303" w:rsidRDefault="00B9502B" w:rsidP="00BB482D">
            <w:pPr>
              <w:keepNext/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BAD3FD7" w14:textId="77777777" w:rsidR="00B9502B" w:rsidRPr="00113303" w:rsidRDefault="00B9502B" w:rsidP="00BB482D">
            <w:pPr>
              <w:keepNext/>
              <w:spacing w:after="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Year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076EAAE" w14:textId="77777777" w:rsidR="00B9502B" w:rsidRPr="00113303" w:rsidRDefault="00B9502B" w:rsidP="00BB482D">
            <w:pPr>
              <w:keepNext/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B9502B" w:rsidRPr="00A27AFA" w14:paraId="2F7C288D" w14:textId="77777777" w:rsidTr="00BB482D">
        <w:trPr>
          <w:trHeight w:val="340"/>
        </w:trPr>
        <w:tc>
          <w:tcPr>
            <w:tcW w:w="1037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14:paraId="2CF0DDDD" w14:textId="77777777" w:rsidR="00B9502B" w:rsidRPr="00A27AFA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 w:rsidRPr="00A27AFA">
              <w:rPr>
                <w:rFonts w:asciiTheme="minorHAnsi" w:hAnsiTheme="minorHAnsi"/>
                <w:b/>
                <w:bCs/>
                <w:szCs w:val="22"/>
              </w:rPr>
              <w:t>Transferor one</w:t>
            </w:r>
          </w:p>
        </w:tc>
      </w:tr>
      <w:tr w:rsidR="00B9502B" w:rsidRPr="00A27AFA" w14:paraId="33F20651" w14:textId="77777777" w:rsidTr="00BB482D">
        <w:trPr>
          <w:trHeight w:val="510"/>
        </w:trPr>
        <w:tc>
          <w:tcPr>
            <w:tcW w:w="205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92C64B7" w14:textId="77777777" w:rsidR="00B9502B" w:rsidRPr="00A27AFA" w:rsidRDefault="00B9502B" w:rsidP="00BB482D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Transferor name</w:t>
            </w:r>
          </w:p>
        </w:tc>
        <w:tc>
          <w:tcPr>
            <w:tcW w:w="3390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720A2DC" w14:textId="77777777" w:rsidR="00B9502B" w:rsidRPr="00A27AFA" w:rsidRDefault="00B9502B" w:rsidP="00BB482D">
            <w:pPr>
              <w:keepNext/>
              <w:spacing w:after="0"/>
            </w:pPr>
          </w:p>
        </w:tc>
        <w:tc>
          <w:tcPr>
            <w:tcW w:w="2281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14BEB8" w14:textId="77777777" w:rsidR="00B9502B" w:rsidRPr="00A27AFA" w:rsidRDefault="00B9502B" w:rsidP="00BB482D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Transferor signature</w:t>
            </w:r>
          </w:p>
        </w:tc>
        <w:tc>
          <w:tcPr>
            <w:tcW w:w="2653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8E568CC" w14:textId="77777777" w:rsidR="00B9502B" w:rsidRPr="00A27AFA" w:rsidRDefault="00B9502B" w:rsidP="00BB482D">
            <w:pPr>
              <w:keepNext/>
              <w:spacing w:after="0"/>
            </w:pPr>
          </w:p>
        </w:tc>
      </w:tr>
      <w:tr w:rsidR="00B9502B" w:rsidRPr="00A27AFA" w14:paraId="19A15719" w14:textId="77777777" w:rsidTr="00BB482D">
        <w:trPr>
          <w:trHeight w:val="510"/>
        </w:trPr>
        <w:tc>
          <w:tcPr>
            <w:tcW w:w="205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66E931B5" w14:textId="77777777" w:rsidR="00B9502B" w:rsidRDefault="00B9502B" w:rsidP="00BB482D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Witness name</w:t>
            </w:r>
          </w:p>
        </w:tc>
        <w:tc>
          <w:tcPr>
            <w:tcW w:w="3390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B24D641" w14:textId="77777777" w:rsidR="00B9502B" w:rsidRPr="00A27AFA" w:rsidRDefault="00B9502B" w:rsidP="00BB482D">
            <w:pPr>
              <w:keepNext/>
              <w:spacing w:after="0"/>
            </w:pPr>
          </w:p>
        </w:tc>
        <w:tc>
          <w:tcPr>
            <w:tcW w:w="2281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F3C4BDC" w14:textId="77777777" w:rsidR="00B9502B" w:rsidRDefault="00B9502B" w:rsidP="00BB482D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Witness signature</w:t>
            </w:r>
          </w:p>
        </w:tc>
        <w:tc>
          <w:tcPr>
            <w:tcW w:w="2653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7255D" w14:textId="77777777" w:rsidR="00B9502B" w:rsidRPr="00A27AFA" w:rsidRDefault="00B9502B" w:rsidP="00BB482D">
            <w:pPr>
              <w:keepNext/>
              <w:spacing w:after="0"/>
            </w:pPr>
          </w:p>
        </w:tc>
      </w:tr>
      <w:tr w:rsidR="00B9502B" w:rsidRPr="00A27AFA" w14:paraId="0B9BC2D3" w14:textId="77777777" w:rsidTr="00BB482D">
        <w:trPr>
          <w:trHeight w:val="283"/>
        </w:trPr>
        <w:tc>
          <w:tcPr>
            <w:tcW w:w="1037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5D972CBA" w14:textId="77777777" w:rsidR="00B9502B" w:rsidRPr="00A27AFA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 w:rsidRPr="00A27AFA">
              <w:rPr>
                <w:rFonts w:asciiTheme="minorHAnsi" w:hAnsiTheme="minorHAnsi"/>
                <w:b/>
                <w:bCs/>
                <w:szCs w:val="22"/>
              </w:rPr>
              <w:t xml:space="preserve">Transferor </w:t>
            </w:r>
            <w:r>
              <w:rPr>
                <w:rFonts w:asciiTheme="minorHAnsi" w:hAnsiTheme="minorHAnsi"/>
                <w:b/>
                <w:bCs/>
                <w:szCs w:val="22"/>
              </w:rPr>
              <w:t>two (if applicable)</w:t>
            </w:r>
          </w:p>
        </w:tc>
      </w:tr>
      <w:tr w:rsidR="00B9502B" w:rsidRPr="00A27AFA" w14:paraId="0B9ACB9E" w14:textId="77777777" w:rsidTr="00BB482D">
        <w:trPr>
          <w:trHeight w:val="510"/>
        </w:trPr>
        <w:tc>
          <w:tcPr>
            <w:tcW w:w="205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8DD7AA" w14:textId="77777777" w:rsidR="00B9502B" w:rsidRPr="00A27AFA" w:rsidRDefault="00B9502B" w:rsidP="00BB482D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Transferor name</w:t>
            </w:r>
          </w:p>
        </w:tc>
        <w:tc>
          <w:tcPr>
            <w:tcW w:w="33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978BBE" w14:textId="77777777" w:rsidR="00B9502B" w:rsidRPr="00A27AFA" w:rsidRDefault="00B9502B" w:rsidP="00BB482D">
            <w:pPr>
              <w:keepNext/>
              <w:spacing w:after="0"/>
            </w:pPr>
          </w:p>
        </w:tc>
        <w:tc>
          <w:tcPr>
            <w:tcW w:w="22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5D8E2F1" w14:textId="77777777" w:rsidR="00B9502B" w:rsidRPr="00A27AFA" w:rsidRDefault="00B9502B" w:rsidP="00BB482D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Transferor signature</w:t>
            </w:r>
          </w:p>
        </w:tc>
        <w:tc>
          <w:tcPr>
            <w:tcW w:w="26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C873F79" w14:textId="77777777" w:rsidR="00B9502B" w:rsidRPr="00A27AFA" w:rsidRDefault="00B9502B" w:rsidP="00BB482D">
            <w:pPr>
              <w:keepNext/>
              <w:spacing w:after="0"/>
            </w:pPr>
          </w:p>
        </w:tc>
      </w:tr>
      <w:tr w:rsidR="00B9502B" w:rsidRPr="00A27AFA" w14:paraId="2BBF1FE4" w14:textId="77777777" w:rsidTr="00BB482D">
        <w:trPr>
          <w:trHeight w:val="510"/>
        </w:trPr>
        <w:tc>
          <w:tcPr>
            <w:tcW w:w="205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C822AE3" w14:textId="77777777" w:rsidR="00B9502B" w:rsidRDefault="00B9502B" w:rsidP="00BB482D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Witness name</w:t>
            </w:r>
          </w:p>
        </w:tc>
        <w:tc>
          <w:tcPr>
            <w:tcW w:w="33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B43309" w14:textId="77777777" w:rsidR="00B9502B" w:rsidRPr="00A27AFA" w:rsidRDefault="00B9502B" w:rsidP="00BB482D">
            <w:pPr>
              <w:keepNext/>
              <w:spacing w:after="0"/>
            </w:pPr>
          </w:p>
        </w:tc>
        <w:tc>
          <w:tcPr>
            <w:tcW w:w="22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416C1AC" w14:textId="77777777" w:rsidR="00B9502B" w:rsidRDefault="00B9502B" w:rsidP="00BB482D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Witness signature</w:t>
            </w:r>
          </w:p>
        </w:tc>
        <w:tc>
          <w:tcPr>
            <w:tcW w:w="26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810E8C9" w14:textId="77777777" w:rsidR="00B9502B" w:rsidRPr="00A27AFA" w:rsidRDefault="00B9502B" w:rsidP="00BB482D">
            <w:pPr>
              <w:keepNext/>
              <w:spacing w:after="0"/>
            </w:pPr>
          </w:p>
        </w:tc>
      </w:tr>
      <w:tr w:rsidR="00B9502B" w:rsidRPr="00A27AFA" w14:paraId="08FEE5B8" w14:textId="77777777" w:rsidTr="00BB482D">
        <w:trPr>
          <w:trHeight w:val="340"/>
        </w:trPr>
        <w:tc>
          <w:tcPr>
            <w:tcW w:w="1037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14:paraId="5E37427F" w14:textId="77777777" w:rsidR="00B9502B" w:rsidRPr="00A27AFA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Transferee</w:t>
            </w:r>
            <w:r w:rsidRPr="00A27AFA">
              <w:rPr>
                <w:rFonts w:asciiTheme="minorHAnsi" w:hAnsiTheme="minorHAnsi"/>
                <w:b/>
                <w:bCs/>
                <w:szCs w:val="22"/>
              </w:rPr>
              <w:t xml:space="preserve"> one</w:t>
            </w:r>
          </w:p>
        </w:tc>
      </w:tr>
      <w:tr w:rsidR="00B9502B" w:rsidRPr="00A27AFA" w14:paraId="1CB32D4A" w14:textId="77777777" w:rsidTr="00BB482D">
        <w:trPr>
          <w:trHeight w:val="510"/>
        </w:trPr>
        <w:tc>
          <w:tcPr>
            <w:tcW w:w="205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5BF86AE" w14:textId="77777777" w:rsidR="00B9502B" w:rsidRPr="00A27AFA" w:rsidRDefault="00B9502B" w:rsidP="00BB482D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Transferee name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9E9BF4" w14:textId="77777777" w:rsidR="00B9502B" w:rsidRPr="00A27AFA" w:rsidRDefault="00B9502B" w:rsidP="00BB482D">
            <w:pPr>
              <w:keepNext/>
              <w:spacing w:after="0"/>
            </w:pPr>
          </w:p>
        </w:tc>
        <w:tc>
          <w:tcPr>
            <w:tcW w:w="2272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2D191D7" w14:textId="77777777" w:rsidR="00B9502B" w:rsidRPr="00A27AFA" w:rsidRDefault="00B9502B" w:rsidP="00BB482D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Transferee signature</w:t>
            </w:r>
          </w:p>
        </w:tc>
        <w:tc>
          <w:tcPr>
            <w:tcW w:w="2653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D4D9C5" w14:textId="77777777" w:rsidR="00B9502B" w:rsidRPr="00A27AFA" w:rsidRDefault="00B9502B" w:rsidP="00BB482D">
            <w:pPr>
              <w:keepNext/>
              <w:spacing w:after="0"/>
            </w:pPr>
          </w:p>
        </w:tc>
      </w:tr>
      <w:tr w:rsidR="00B9502B" w:rsidRPr="00A27AFA" w14:paraId="327D052D" w14:textId="77777777" w:rsidTr="00BB482D">
        <w:trPr>
          <w:trHeight w:val="510"/>
        </w:trPr>
        <w:tc>
          <w:tcPr>
            <w:tcW w:w="205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DD37BE" w14:textId="77777777" w:rsidR="00B9502B" w:rsidRDefault="00B9502B" w:rsidP="00BB482D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Witness name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B02EEA" w14:textId="77777777" w:rsidR="00B9502B" w:rsidRPr="00A27AFA" w:rsidRDefault="00B9502B" w:rsidP="00BB482D">
            <w:pPr>
              <w:keepNext/>
              <w:spacing w:after="0"/>
            </w:pPr>
          </w:p>
        </w:tc>
        <w:tc>
          <w:tcPr>
            <w:tcW w:w="22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F04BE5E" w14:textId="77777777" w:rsidR="00B9502B" w:rsidRDefault="00B9502B" w:rsidP="00BB482D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Witness signature</w:t>
            </w:r>
          </w:p>
        </w:tc>
        <w:tc>
          <w:tcPr>
            <w:tcW w:w="26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408038D" w14:textId="77777777" w:rsidR="00B9502B" w:rsidRPr="00A27AFA" w:rsidRDefault="00B9502B" w:rsidP="00BB482D">
            <w:pPr>
              <w:keepNext/>
              <w:spacing w:after="0"/>
            </w:pPr>
          </w:p>
        </w:tc>
      </w:tr>
      <w:tr w:rsidR="00B9502B" w:rsidRPr="00A27AFA" w14:paraId="02FE663F" w14:textId="77777777" w:rsidTr="00BB482D">
        <w:trPr>
          <w:trHeight w:val="283"/>
        </w:trPr>
        <w:tc>
          <w:tcPr>
            <w:tcW w:w="1037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013C57BC" w14:textId="77777777" w:rsidR="00B9502B" w:rsidRPr="00A27AFA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 w:rsidRPr="00A27AFA">
              <w:rPr>
                <w:rFonts w:asciiTheme="minorHAnsi" w:hAnsiTheme="minorHAnsi"/>
                <w:b/>
                <w:bCs/>
                <w:szCs w:val="22"/>
              </w:rPr>
              <w:t>Transfer</w:t>
            </w:r>
            <w:r>
              <w:rPr>
                <w:rFonts w:asciiTheme="minorHAnsi" w:hAnsiTheme="minorHAnsi"/>
                <w:b/>
                <w:bCs/>
                <w:szCs w:val="22"/>
              </w:rPr>
              <w:t>ee</w:t>
            </w:r>
            <w:r w:rsidRPr="00A27AFA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Cs w:val="22"/>
              </w:rPr>
              <w:t>two (if applicable)</w:t>
            </w:r>
          </w:p>
        </w:tc>
      </w:tr>
      <w:tr w:rsidR="00B9502B" w:rsidRPr="00A27AFA" w14:paraId="7331C514" w14:textId="77777777" w:rsidTr="00BB482D">
        <w:trPr>
          <w:trHeight w:val="510"/>
        </w:trPr>
        <w:tc>
          <w:tcPr>
            <w:tcW w:w="205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A53309" w14:textId="77777777" w:rsidR="00B9502B" w:rsidRPr="00A27AFA" w:rsidRDefault="00B9502B" w:rsidP="00BB482D">
            <w:pPr>
              <w:spacing w:after="0"/>
              <w:rPr>
                <w:b/>
              </w:rPr>
            </w:pPr>
            <w:r>
              <w:rPr>
                <w:b/>
              </w:rPr>
              <w:t>Transferee name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0A3D5CC" w14:textId="77777777" w:rsidR="00B9502B" w:rsidRPr="00A27AFA" w:rsidRDefault="00B9502B" w:rsidP="00BB482D">
            <w:pPr>
              <w:spacing w:after="0"/>
            </w:pPr>
          </w:p>
        </w:tc>
        <w:tc>
          <w:tcPr>
            <w:tcW w:w="22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84D9F18" w14:textId="77777777" w:rsidR="00B9502B" w:rsidRPr="00A27AFA" w:rsidRDefault="00B9502B" w:rsidP="00BB482D">
            <w:pPr>
              <w:spacing w:after="0"/>
              <w:rPr>
                <w:b/>
              </w:rPr>
            </w:pPr>
            <w:r>
              <w:rPr>
                <w:b/>
              </w:rPr>
              <w:t>Transferee signature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4DD2719" w14:textId="77777777" w:rsidR="00B9502B" w:rsidRPr="00A27AFA" w:rsidRDefault="00B9502B" w:rsidP="00BB482D">
            <w:pPr>
              <w:spacing w:after="0"/>
            </w:pPr>
          </w:p>
        </w:tc>
      </w:tr>
      <w:tr w:rsidR="00B9502B" w:rsidRPr="00A27AFA" w14:paraId="0A3EDEF8" w14:textId="77777777" w:rsidTr="00BB482D">
        <w:trPr>
          <w:trHeight w:val="510"/>
        </w:trPr>
        <w:tc>
          <w:tcPr>
            <w:tcW w:w="205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7629470" w14:textId="77777777" w:rsidR="00B9502B" w:rsidRDefault="00B9502B" w:rsidP="00BB482D">
            <w:pPr>
              <w:spacing w:after="0"/>
              <w:rPr>
                <w:b/>
              </w:rPr>
            </w:pPr>
            <w:r>
              <w:rPr>
                <w:b/>
              </w:rPr>
              <w:t>Witness name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BE57668" w14:textId="77777777" w:rsidR="00B9502B" w:rsidRPr="00A27AFA" w:rsidRDefault="00B9502B" w:rsidP="00BB482D">
            <w:pPr>
              <w:spacing w:after="0"/>
            </w:pPr>
          </w:p>
        </w:tc>
        <w:tc>
          <w:tcPr>
            <w:tcW w:w="22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FC7F4D" w14:textId="77777777" w:rsidR="00B9502B" w:rsidRDefault="00B9502B" w:rsidP="00BB482D">
            <w:pPr>
              <w:spacing w:after="0"/>
              <w:rPr>
                <w:b/>
              </w:rPr>
            </w:pPr>
            <w:r>
              <w:rPr>
                <w:b/>
              </w:rPr>
              <w:t>Witness signature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AC68D7" w14:textId="77777777" w:rsidR="00B9502B" w:rsidRPr="00A27AFA" w:rsidRDefault="00B9502B" w:rsidP="00BB482D">
            <w:pPr>
              <w:spacing w:after="0"/>
            </w:pPr>
          </w:p>
        </w:tc>
      </w:tr>
      <w:tr w:rsidR="00B9502B" w:rsidRPr="00EB694C" w14:paraId="57A85EB1" w14:textId="77777777" w:rsidTr="00BB482D">
        <w:trPr>
          <w:trHeight w:val="195"/>
        </w:trPr>
        <w:tc>
          <w:tcPr>
            <w:tcW w:w="1037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8FC8213" w14:textId="0AB1E528" w:rsidR="00B9502B" w:rsidRDefault="00C97019" w:rsidP="00BB482D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Section K</w:t>
            </w:r>
            <w:r w:rsidR="00B9502B" w:rsidRPr="00A27AFA">
              <w:rPr>
                <w:b/>
              </w:rPr>
              <w:t xml:space="preserve">: Agreement to </w:t>
            </w:r>
            <w:r w:rsidR="00B9502B">
              <w:rPr>
                <w:b/>
              </w:rPr>
              <w:t>t</w:t>
            </w:r>
            <w:r w:rsidR="00B9502B" w:rsidRPr="00A27AFA">
              <w:rPr>
                <w:b/>
              </w:rPr>
              <w:t xml:space="preserve">ransfer – </w:t>
            </w:r>
            <w:r w:rsidR="00B9502B">
              <w:rPr>
                <w:b/>
              </w:rPr>
              <w:t>c</w:t>
            </w:r>
            <w:r w:rsidR="00B9502B" w:rsidRPr="00A27AFA">
              <w:rPr>
                <w:b/>
              </w:rPr>
              <w:t>ompanies</w:t>
            </w:r>
          </w:p>
          <w:p w14:paraId="7A16CC4B" w14:textId="77777777" w:rsidR="00B9502B" w:rsidRPr="00EB694C" w:rsidRDefault="00B9502B" w:rsidP="00BB482D">
            <w:pPr>
              <w:keepNext/>
              <w:rPr>
                <w:sz w:val="20"/>
              </w:rPr>
            </w:pPr>
            <w:r w:rsidRPr="00EB694C">
              <w:rPr>
                <w:sz w:val="20"/>
              </w:rPr>
              <w:t>This instrument is to be executed under seal of a corporate body by the person concerned, or by a person who is recorded with the Department as an agent or attorney with specific power to execute transfers. The person executing the transfer is doing so in accordance with his/her company’s constitution</w:t>
            </w:r>
          </w:p>
        </w:tc>
      </w:tr>
      <w:tr w:rsidR="00B9502B" w:rsidRPr="00EB694C" w14:paraId="031EDA49" w14:textId="77777777" w:rsidTr="00BB482D">
        <w:trPr>
          <w:trHeight w:val="740"/>
        </w:trPr>
        <w:tc>
          <w:tcPr>
            <w:tcW w:w="10378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459978" w14:textId="77777777" w:rsidR="00B9502B" w:rsidRPr="00EB694C" w:rsidRDefault="00B9502B" w:rsidP="00BB482D">
            <w:pPr>
              <w:keepNext/>
              <w:rPr>
                <w:rFonts w:asciiTheme="minorHAnsi" w:hAnsiTheme="minorHAnsi"/>
                <w:bCs/>
                <w:sz w:val="20"/>
              </w:rPr>
            </w:pPr>
            <w:r w:rsidRPr="00EB694C">
              <w:rPr>
                <w:rFonts w:asciiTheme="minorHAnsi" w:hAnsiTheme="minorHAnsi"/>
                <w:bCs/>
                <w:sz w:val="20"/>
              </w:rPr>
              <w:t>The Transferor/s hereby transfer/s to the Transferee/s the mineral titles listed in the schedule.</w:t>
            </w:r>
          </w:p>
          <w:p w14:paraId="161D8363" w14:textId="77777777" w:rsidR="00B9502B" w:rsidRPr="00EB694C" w:rsidRDefault="00B9502B" w:rsidP="00BB482D">
            <w:pPr>
              <w:keepNext/>
              <w:rPr>
                <w:rFonts w:asciiTheme="minorHAnsi" w:hAnsiTheme="minorHAnsi"/>
                <w:bCs/>
                <w:sz w:val="20"/>
              </w:rPr>
            </w:pPr>
            <w:r w:rsidRPr="00EB694C">
              <w:rPr>
                <w:rFonts w:asciiTheme="minorHAnsi" w:hAnsiTheme="minorHAnsi"/>
                <w:bCs/>
                <w:sz w:val="20"/>
              </w:rPr>
              <w:t>The Transferee/s, by signing this approved form:</w:t>
            </w:r>
          </w:p>
          <w:p w14:paraId="05462AEF" w14:textId="77777777" w:rsidR="00B9502B" w:rsidRPr="00EB694C" w:rsidRDefault="00B9502B" w:rsidP="00BB482D">
            <w:pPr>
              <w:pStyle w:val="ListParagraph"/>
              <w:keepNext/>
              <w:numPr>
                <w:ilvl w:val="0"/>
                <w:numId w:val="13"/>
              </w:numPr>
              <w:spacing w:after="40"/>
              <w:ind w:left="523"/>
              <w:rPr>
                <w:rFonts w:asciiTheme="minorHAnsi" w:hAnsiTheme="minorHAnsi"/>
                <w:bCs/>
                <w:sz w:val="20"/>
              </w:rPr>
            </w:pPr>
            <w:r w:rsidRPr="00EB694C">
              <w:rPr>
                <w:rFonts w:asciiTheme="minorHAnsi" w:hAnsiTheme="minorHAnsi"/>
                <w:bCs/>
                <w:sz w:val="20"/>
              </w:rPr>
              <w:t>Accepts the transfer of the interest/s;</w:t>
            </w:r>
          </w:p>
          <w:p w14:paraId="6FE9CE9D" w14:textId="77777777" w:rsidR="00B9502B" w:rsidRPr="00EB694C" w:rsidRDefault="00B9502B" w:rsidP="00BB482D">
            <w:pPr>
              <w:pStyle w:val="ListParagraph"/>
              <w:keepNext/>
              <w:numPr>
                <w:ilvl w:val="0"/>
                <w:numId w:val="13"/>
              </w:numPr>
              <w:spacing w:after="40"/>
              <w:ind w:left="523"/>
              <w:rPr>
                <w:rFonts w:asciiTheme="minorHAnsi" w:hAnsiTheme="minorHAnsi"/>
                <w:bCs/>
                <w:sz w:val="20"/>
              </w:rPr>
            </w:pPr>
            <w:r w:rsidRPr="00EB694C">
              <w:rPr>
                <w:rFonts w:asciiTheme="minorHAnsi" w:hAnsiTheme="minorHAnsi"/>
                <w:bCs/>
                <w:sz w:val="20"/>
              </w:rPr>
              <w:t>Acknowledges the existing expenditure commitments and agrees to fulfil these covenants;</w:t>
            </w:r>
          </w:p>
          <w:p w14:paraId="77A85B49" w14:textId="77777777" w:rsidR="00B9502B" w:rsidRPr="00EB694C" w:rsidRDefault="00B9502B" w:rsidP="00BB482D">
            <w:pPr>
              <w:pStyle w:val="ListParagraph"/>
              <w:keepNext/>
              <w:numPr>
                <w:ilvl w:val="0"/>
                <w:numId w:val="13"/>
              </w:numPr>
              <w:spacing w:after="40"/>
              <w:ind w:left="523"/>
              <w:rPr>
                <w:rFonts w:asciiTheme="minorHAnsi" w:hAnsiTheme="minorHAnsi"/>
                <w:bCs/>
                <w:sz w:val="20"/>
              </w:rPr>
            </w:pPr>
            <w:r w:rsidRPr="00EB694C">
              <w:rPr>
                <w:rFonts w:asciiTheme="minorHAnsi" w:hAnsiTheme="minorHAnsi"/>
                <w:bCs/>
                <w:sz w:val="20"/>
              </w:rPr>
              <w:t>Accepts to lodge any security which may be required;</w:t>
            </w:r>
          </w:p>
          <w:p w14:paraId="10C30246" w14:textId="77777777" w:rsidR="00B9502B" w:rsidRPr="00EB694C" w:rsidRDefault="00B9502B" w:rsidP="00BB482D">
            <w:pPr>
              <w:pStyle w:val="ListParagraph"/>
              <w:keepNext/>
              <w:numPr>
                <w:ilvl w:val="0"/>
                <w:numId w:val="13"/>
              </w:numPr>
              <w:spacing w:after="40"/>
              <w:ind w:left="523"/>
              <w:rPr>
                <w:rFonts w:asciiTheme="minorHAnsi" w:hAnsiTheme="minorHAnsi"/>
                <w:bCs/>
                <w:sz w:val="20"/>
              </w:rPr>
            </w:pPr>
            <w:r w:rsidRPr="00EB694C">
              <w:rPr>
                <w:rFonts w:asciiTheme="minorHAnsi" w:hAnsiTheme="minorHAnsi"/>
                <w:bCs/>
                <w:sz w:val="20"/>
              </w:rPr>
              <w:t>Accepts responsibility for any outstanding rehabilitation and liabilities; and</w:t>
            </w:r>
          </w:p>
          <w:p w14:paraId="243AE98F" w14:textId="77777777" w:rsidR="00B9502B" w:rsidRPr="00EB694C" w:rsidRDefault="00B9502B" w:rsidP="00BB482D">
            <w:pPr>
              <w:pStyle w:val="ListParagraph"/>
              <w:keepNext/>
              <w:numPr>
                <w:ilvl w:val="0"/>
                <w:numId w:val="13"/>
              </w:numPr>
              <w:spacing w:after="40"/>
              <w:ind w:left="523"/>
              <w:rPr>
                <w:rFonts w:asciiTheme="minorHAnsi" w:hAnsiTheme="minorHAnsi"/>
                <w:bCs/>
                <w:sz w:val="20"/>
              </w:rPr>
            </w:pPr>
            <w:r w:rsidRPr="00EB694C">
              <w:rPr>
                <w:rFonts w:asciiTheme="minorHAnsi" w:hAnsiTheme="minorHAnsi"/>
                <w:bCs/>
                <w:sz w:val="20"/>
              </w:rPr>
              <w:t>Agrees to comply with the conditions of grant and/or renewal, as prescribed by the</w:t>
            </w:r>
            <w:r>
              <w:rPr>
                <w:rFonts w:asciiTheme="minorHAnsi" w:hAnsiTheme="minorHAnsi"/>
                <w:bCs/>
                <w:sz w:val="20"/>
              </w:rPr>
              <w:t xml:space="preserve"> Mining</w:t>
            </w:r>
            <w:r w:rsidRPr="00EB694C">
              <w:rPr>
                <w:rFonts w:asciiTheme="minorHAnsi" w:hAnsiTheme="minorHAnsi"/>
                <w:bCs/>
                <w:sz w:val="20"/>
              </w:rPr>
              <w:t xml:space="preserve"> Act</w:t>
            </w:r>
            <w:r>
              <w:rPr>
                <w:rFonts w:asciiTheme="minorHAnsi" w:hAnsiTheme="minorHAnsi"/>
                <w:bCs/>
                <w:sz w:val="20"/>
              </w:rPr>
              <w:t xml:space="preserve"> 1980 and Mineral Titles Act 2010</w:t>
            </w:r>
            <w:r w:rsidRPr="00EB694C">
              <w:rPr>
                <w:rFonts w:asciiTheme="minorHAnsi" w:hAnsiTheme="minorHAnsi"/>
                <w:bCs/>
                <w:sz w:val="20"/>
              </w:rPr>
              <w:t>.</w:t>
            </w:r>
          </w:p>
        </w:tc>
      </w:tr>
      <w:tr w:rsidR="00B9502B" w:rsidRPr="00EB694C" w14:paraId="6FC0D68C" w14:textId="77777777" w:rsidTr="00BB482D">
        <w:trPr>
          <w:trHeight w:val="283"/>
        </w:trPr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51A8D2FF" w14:textId="77777777" w:rsidR="00B9502B" w:rsidRPr="00EB694C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EB694C">
              <w:rPr>
                <w:rFonts w:asciiTheme="minorHAnsi" w:hAnsiTheme="minorHAnsi"/>
                <w:b/>
                <w:bCs/>
                <w:sz w:val="20"/>
              </w:rPr>
              <w:t>Dated this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4B36E7C" w14:textId="77777777" w:rsidR="00B9502B" w:rsidRPr="00EB694C" w:rsidRDefault="00B9502B" w:rsidP="00BB482D">
            <w:pPr>
              <w:keepNext/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2A26078" w14:textId="77777777" w:rsidR="00B9502B" w:rsidRPr="00EB694C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EB694C">
              <w:rPr>
                <w:rFonts w:asciiTheme="minorHAnsi" w:hAnsiTheme="minorHAnsi"/>
                <w:b/>
                <w:bCs/>
                <w:sz w:val="20"/>
              </w:rPr>
              <w:t>day of</w:t>
            </w:r>
          </w:p>
        </w:tc>
        <w:tc>
          <w:tcPr>
            <w:tcW w:w="2416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5B91C5" w14:textId="77777777" w:rsidR="00B9502B" w:rsidRPr="00EB694C" w:rsidRDefault="00B9502B" w:rsidP="00BB482D">
            <w:pPr>
              <w:keepNext/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F3F28F" w14:textId="77777777" w:rsidR="00B9502B" w:rsidRPr="00EB694C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EB694C">
              <w:rPr>
                <w:rFonts w:asciiTheme="minorHAnsi" w:hAnsiTheme="minorHAnsi"/>
                <w:b/>
                <w:bCs/>
                <w:sz w:val="20"/>
              </w:rPr>
              <w:t>Year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AD2713" w14:textId="77777777" w:rsidR="00B9502B" w:rsidRPr="00EB694C" w:rsidRDefault="00B9502B" w:rsidP="00BB482D">
            <w:pPr>
              <w:keepNext/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B9502B" w:rsidRPr="00EB694C" w14:paraId="445237B3" w14:textId="77777777" w:rsidTr="00BB482D">
        <w:trPr>
          <w:trHeight w:val="283"/>
        </w:trPr>
        <w:tc>
          <w:tcPr>
            <w:tcW w:w="10378" w:type="dxa"/>
            <w:gridSpan w:val="28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14:paraId="53F3A01C" w14:textId="77777777" w:rsidR="00B9502B" w:rsidRPr="00EB694C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EB694C">
              <w:rPr>
                <w:rFonts w:asciiTheme="minorHAnsi" w:hAnsiTheme="minorHAnsi"/>
                <w:b/>
                <w:bCs/>
                <w:sz w:val="20"/>
              </w:rPr>
              <w:t>Transferor one</w:t>
            </w:r>
          </w:p>
        </w:tc>
      </w:tr>
      <w:tr w:rsidR="00B9502B" w:rsidRPr="00240600" w14:paraId="5DCFDCA2" w14:textId="77777777" w:rsidTr="00BB482D">
        <w:trPr>
          <w:trHeight w:val="454"/>
        </w:trPr>
        <w:tc>
          <w:tcPr>
            <w:tcW w:w="2054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212FAC97" w14:textId="77777777" w:rsidR="00B9502B" w:rsidRPr="00EB694C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EB694C">
              <w:rPr>
                <w:rFonts w:asciiTheme="minorHAnsi" w:hAnsiTheme="minorHAnsi"/>
                <w:sz w:val="18"/>
              </w:rPr>
              <w:t>Affix Common Seal below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FCD92C" w14:textId="77777777" w:rsidR="00B9502B" w:rsidRPr="00EB694C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EB694C">
              <w:rPr>
                <w:rFonts w:asciiTheme="minorHAnsi" w:hAnsiTheme="minorHAnsi"/>
                <w:b/>
                <w:sz w:val="20"/>
              </w:rPr>
              <w:t>Director name</w:t>
            </w:r>
          </w:p>
        </w:tc>
        <w:tc>
          <w:tcPr>
            <w:tcW w:w="2131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244F4A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94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02AFB6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240600">
              <w:rPr>
                <w:rFonts w:asciiTheme="minorHAnsi" w:hAnsiTheme="minorHAnsi"/>
                <w:b/>
                <w:sz w:val="20"/>
              </w:rPr>
              <w:t>Director signature</w:t>
            </w:r>
          </w:p>
        </w:tc>
        <w:tc>
          <w:tcPr>
            <w:tcW w:w="225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1BAD30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9502B" w:rsidRPr="00240600" w14:paraId="6138736C" w14:textId="77777777" w:rsidTr="00BB482D">
        <w:trPr>
          <w:trHeight w:val="454"/>
        </w:trPr>
        <w:tc>
          <w:tcPr>
            <w:tcW w:w="2054" w:type="dxa"/>
            <w:gridSpan w:val="5"/>
            <w:vMerge/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0A5016A9" w14:textId="77777777" w:rsidR="00B9502B" w:rsidRPr="00EB694C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8202C6" w14:textId="77777777" w:rsidR="00B9502B" w:rsidRPr="00EB694C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EB694C">
              <w:rPr>
                <w:rFonts w:asciiTheme="minorHAnsi" w:hAnsiTheme="minorHAnsi"/>
                <w:b/>
                <w:bCs/>
                <w:sz w:val="20"/>
              </w:rPr>
              <w:t>Director/Secretary name</w:t>
            </w:r>
          </w:p>
        </w:tc>
        <w:tc>
          <w:tcPr>
            <w:tcW w:w="2131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B1344E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94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306E07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240600">
              <w:rPr>
                <w:rFonts w:asciiTheme="minorHAnsi" w:hAnsiTheme="minorHAnsi"/>
                <w:b/>
                <w:bCs/>
                <w:sz w:val="20"/>
              </w:rPr>
              <w:t>Director/Secretary signature</w:t>
            </w:r>
          </w:p>
        </w:tc>
        <w:tc>
          <w:tcPr>
            <w:tcW w:w="225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F9C647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9502B" w:rsidRPr="00240600" w14:paraId="05641B01" w14:textId="77777777" w:rsidTr="00BB482D">
        <w:trPr>
          <w:trHeight w:val="510"/>
        </w:trPr>
        <w:tc>
          <w:tcPr>
            <w:tcW w:w="2054" w:type="dxa"/>
            <w:gridSpan w:val="5"/>
            <w:vMerge/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4DB0EA13" w14:textId="77777777" w:rsidR="00B9502B" w:rsidRPr="00EB694C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10ADB3" w14:textId="77777777" w:rsidR="00B9502B" w:rsidRPr="00EB694C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EB694C">
              <w:rPr>
                <w:b/>
                <w:sz w:val="20"/>
              </w:rPr>
              <w:t>Authorised representative – Name</w:t>
            </w:r>
          </w:p>
        </w:tc>
        <w:tc>
          <w:tcPr>
            <w:tcW w:w="2131" w:type="dxa"/>
            <w:gridSpan w:val="7"/>
            <w:shd w:val="clear" w:color="auto" w:fill="FFFFFF" w:themeFill="background1"/>
            <w:vAlign w:val="center"/>
          </w:tcPr>
          <w:p w14:paraId="75E47AD9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948" w:type="dxa"/>
            <w:gridSpan w:val="7"/>
            <w:shd w:val="clear" w:color="auto" w:fill="FFFFFF" w:themeFill="background1"/>
            <w:vAlign w:val="center"/>
          </w:tcPr>
          <w:p w14:paraId="5949DA54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240600">
              <w:rPr>
                <w:b/>
                <w:sz w:val="20"/>
              </w:rPr>
              <w:t>Authorised representative – Signature</w:t>
            </w:r>
          </w:p>
        </w:tc>
        <w:tc>
          <w:tcPr>
            <w:tcW w:w="2257" w:type="dxa"/>
            <w:gridSpan w:val="5"/>
            <w:shd w:val="clear" w:color="auto" w:fill="FFFFFF" w:themeFill="background1"/>
            <w:vAlign w:val="center"/>
          </w:tcPr>
          <w:p w14:paraId="0149C055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9502B" w:rsidRPr="00EB694C" w14:paraId="1FB2DBFC" w14:textId="77777777" w:rsidTr="00BB482D">
        <w:trPr>
          <w:trHeight w:val="283"/>
        </w:trPr>
        <w:tc>
          <w:tcPr>
            <w:tcW w:w="10378" w:type="dxa"/>
            <w:gridSpan w:val="28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14:paraId="6C6CA996" w14:textId="77777777" w:rsidR="00B9502B" w:rsidRPr="00EB694C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EB694C">
              <w:rPr>
                <w:rFonts w:asciiTheme="minorHAnsi" w:hAnsiTheme="minorHAnsi"/>
                <w:b/>
                <w:bCs/>
                <w:sz w:val="20"/>
              </w:rPr>
              <w:t>Transferor two (if applicable)</w:t>
            </w:r>
          </w:p>
        </w:tc>
      </w:tr>
      <w:tr w:rsidR="00B9502B" w:rsidRPr="00240600" w14:paraId="5BF101E1" w14:textId="77777777" w:rsidTr="00BB482D">
        <w:trPr>
          <w:trHeight w:val="454"/>
        </w:trPr>
        <w:tc>
          <w:tcPr>
            <w:tcW w:w="2054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2BAE09C5" w14:textId="77777777" w:rsidR="00B9502B" w:rsidRPr="00EB694C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EB694C">
              <w:rPr>
                <w:rFonts w:asciiTheme="minorHAnsi" w:hAnsiTheme="minorHAnsi"/>
                <w:sz w:val="18"/>
              </w:rPr>
              <w:t>Affix Common Seal below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99F62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EB694C">
              <w:rPr>
                <w:rFonts w:asciiTheme="minorHAnsi" w:hAnsiTheme="minorHAnsi"/>
                <w:b/>
                <w:sz w:val="20"/>
              </w:rPr>
              <w:t>Director name</w:t>
            </w:r>
          </w:p>
        </w:tc>
        <w:tc>
          <w:tcPr>
            <w:tcW w:w="2131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24641E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98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21B3DC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240600">
              <w:rPr>
                <w:rFonts w:asciiTheme="minorHAnsi" w:hAnsiTheme="minorHAnsi"/>
                <w:b/>
                <w:sz w:val="20"/>
              </w:rPr>
              <w:t>Director signature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FDB40B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9502B" w:rsidRPr="00240600" w14:paraId="11262629" w14:textId="77777777" w:rsidTr="00BB482D">
        <w:trPr>
          <w:trHeight w:val="454"/>
        </w:trPr>
        <w:tc>
          <w:tcPr>
            <w:tcW w:w="2054" w:type="dxa"/>
            <w:gridSpan w:val="5"/>
            <w:vMerge/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47E2068E" w14:textId="77777777" w:rsidR="00B9502B" w:rsidRPr="00EB694C" w:rsidRDefault="00B9502B" w:rsidP="00BB482D">
            <w:pPr>
              <w:keepNext/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224C0E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EB694C">
              <w:rPr>
                <w:rFonts w:asciiTheme="minorHAnsi" w:hAnsiTheme="minorHAnsi"/>
                <w:b/>
                <w:bCs/>
                <w:sz w:val="20"/>
              </w:rPr>
              <w:t>Director/Secretary name</w:t>
            </w:r>
          </w:p>
        </w:tc>
        <w:tc>
          <w:tcPr>
            <w:tcW w:w="2131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CC8017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5AC560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240600">
              <w:rPr>
                <w:rFonts w:asciiTheme="minorHAnsi" w:hAnsiTheme="minorHAnsi"/>
                <w:b/>
                <w:bCs/>
                <w:sz w:val="20"/>
              </w:rPr>
              <w:t>Director/Secretary signature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52D79A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B9502B" w:rsidRPr="00240600" w14:paraId="42DF53CF" w14:textId="77777777" w:rsidTr="00BB482D">
        <w:trPr>
          <w:trHeight w:val="510"/>
        </w:trPr>
        <w:tc>
          <w:tcPr>
            <w:tcW w:w="2054" w:type="dxa"/>
            <w:gridSpan w:val="5"/>
            <w:vMerge/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7F92A611" w14:textId="77777777" w:rsidR="00B9502B" w:rsidRPr="00EB694C" w:rsidRDefault="00B9502B" w:rsidP="00BB482D">
            <w:pPr>
              <w:keepNext/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F9DCB4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EB694C">
              <w:rPr>
                <w:b/>
                <w:sz w:val="20"/>
              </w:rPr>
              <w:t>Authorised representative – Name</w:t>
            </w:r>
          </w:p>
        </w:tc>
        <w:tc>
          <w:tcPr>
            <w:tcW w:w="2131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94A90E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263262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240600">
              <w:rPr>
                <w:b/>
                <w:sz w:val="20"/>
              </w:rPr>
              <w:t>Authorised representative – Signature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67D18F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B9502B" w:rsidRPr="00EB694C" w14:paraId="4BA64015" w14:textId="77777777" w:rsidTr="00BB482D">
        <w:trPr>
          <w:trHeight w:val="283"/>
        </w:trPr>
        <w:tc>
          <w:tcPr>
            <w:tcW w:w="10378" w:type="dxa"/>
            <w:gridSpan w:val="28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14:paraId="0C9F0598" w14:textId="77777777" w:rsidR="00B9502B" w:rsidRPr="00EB694C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EB694C">
              <w:rPr>
                <w:rFonts w:asciiTheme="minorHAnsi" w:hAnsiTheme="minorHAnsi"/>
                <w:b/>
                <w:bCs/>
                <w:sz w:val="20"/>
              </w:rPr>
              <w:t>Transferee one</w:t>
            </w:r>
          </w:p>
        </w:tc>
      </w:tr>
      <w:tr w:rsidR="00B9502B" w:rsidRPr="00240600" w14:paraId="527AB4B0" w14:textId="77777777" w:rsidTr="00BB482D">
        <w:trPr>
          <w:trHeight w:val="454"/>
        </w:trPr>
        <w:tc>
          <w:tcPr>
            <w:tcW w:w="2054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43F53162" w14:textId="77777777" w:rsidR="00B9502B" w:rsidRPr="00EB694C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EB694C">
              <w:rPr>
                <w:rFonts w:asciiTheme="minorHAnsi" w:hAnsiTheme="minorHAnsi"/>
                <w:sz w:val="18"/>
              </w:rPr>
              <w:t>Affix Common Seal below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744895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240600">
              <w:rPr>
                <w:rFonts w:asciiTheme="minorHAnsi" w:hAnsiTheme="minorHAnsi"/>
                <w:b/>
                <w:sz w:val="20"/>
              </w:rPr>
              <w:t>Director name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1136A5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94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6A52D3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240600">
              <w:rPr>
                <w:rFonts w:asciiTheme="minorHAnsi" w:hAnsiTheme="minorHAnsi"/>
                <w:b/>
                <w:sz w:val="20"/>
              </w:rPr>
              <w:t>Director signature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F83E4B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9502B" w:rsidRPr="00240600" w14:paraId="5EAB19F0" w14:textId="77777777" w:rsidTr="00BB482D">
        <w:trPr>
          <w:trHeight w:val="454"/>
        </w:trPr>
        <w:tc>
          <w:tcPr>
            <w:tcW w:w="2054" w:type="dxa"/>
            <w:gridSpan w:val="5"/>
            <w:vMerge/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48729DED" w14:textId="77777777" w:rsidR="00B9502B" w:rsidRPr="00EB694C" w:rsidRDefault="00B9502B" w:rsidP="00BB482D">
            <w:pPr>
              <w:keepNext/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216CB4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240600">
              <w:rPr>
                <w:rFonts w:asciiTheme="minorHAnsi" w:hAnsiTheme="minorHAnsi"/>
                <w:b/>
                <w:bCs/>
                <w:sz w:val="20"/>
              </w:rPr>
              <w:t>Director/Secretary name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542CE7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4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4B68F8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240600">
              <w:rPr>
                <w:rFonts w:asciiTheme="minorHAnsi" w:hAnsiTheme="minorHAnsi"/>
                <w:b/>
                <w:bCs/>
                <w:sz w:val="20"/>
              </w:rPr>
              <w:t>Director/Secretary signature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06BDC6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B9502B" w:rsidRPr="00240600" w14:paraId="205AFE8C" w14:textId="77777777" w:rsidTr="00BB482D">
        <w:trPr>
          <w:trHeight w:val="510"/>
        </w:trPr>
        <w:tc>
          <w:tcPr>
            <w:tcW w:w="2054" w:type="dxa"/>
            <w:gridSpan w:val="5"/>
            <w:vMerge/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650EF130" w14:textId="77777777" w:rsidR="00B9502B" w:rsidRPr="00EB694C" w:rsidRDefault="00B9502B" w:rsidP="00BB482D">
            <w:pPr>
              <w:keepNext/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47B8F3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240600">
              <w:rPr>
                <w:b/>
                <w:sz w:val="20"/>
              </w:rPr>
              <w:t>Authorised representative – Name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8EF515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4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5CDFF3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240600">
              <w:rPr>
                <w:b/>
                <w:sz w:val="20"/>
              </w:rPr>
              <w:t>Authorised representative – Signature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084564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B9502B" w:rsidRPr="00EB694C" w14:paraId="0FC4DA87" w14:textId="77777777" w:rsidTr="00BB482D">
        <w:trPr>
          <w:trHeight w:val="283"/>
        </w:trPr>
        <w:tc>
          <w:tcPr>
            <w:tcW w:w="10378" w:type="dxa"/>
            <w:gridSpan w:val="28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14:paraId="5DE405F1" w14:textId="77777777" w:rsidR="00B9502B" w:rsidRPr="00EB694C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EB694C">
              <w:rPr>
                <w:rFonts w:asciiTheme="minorHAnsi" w:hAnsiTheme="minorHAnsi"/>
                <w:b/>
                <w:bCs/>
                <w:sz w:val="20"/>
              </w:rPr>
              <w:t>Transferee two (if applicable)</w:t>
            </w:r>
          </w:p>
        </w:tc>
      </w:tr>
      <w:tr w:rsidR="00B9502B" w:rsidRPr="00240600" w14:paraId="3E6D7F64" w14:textId="77777777" w:rsidTr="00BB482D">
        <w:trPr>
          <w:trHeight w:val="454"/>
        </w:trPr>
        <w:tc>
          <w:tcPr>
            <w:tcW w:w="2054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0E0016B5" w14:textId="0CBCDFF4" w:rsidR="00EA3B8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EB694C">
              <w:rPr>
                <w:rFonts w:asciiTheme="minorHAnsi" w:hAnsiTheme="minorHAnsi"/>
                <w:sz w:val="18"/>
              </w:rPr>
              <w:t>Affix Common Seal below</w:t>
            </w:r>
          </w:p>
          <w:p w14:paraId="21CB1E5F" w14:textId="77777777" w:rsidR="00EA3B80" w:rsidRPr="00EA3B80" w:rsidRDefault="00EA3B80" w:rsidP="00EA3B80">
            <w:pPr>
              <w:rPr>
                <w:rFonts w:asciiTheme="minorHAnsi" w:hAnsiTheme="minorHAnsi"/>
                <w:sz w:val="20"/>
              </w:rPr>
            </w:pPr>
          </w:p>
          <w:p w14:paraId="52EAFE85" w14:textId="77777777" w:rsidR="00EA3B80" w:rsidRPr="00EA3B80" w:rsidRDefault="00EA3B80" w:rsidP="00EA3B80">
            <w:pPr>
              <w:rPr>
                <w:rFonts w:asciiTheme="minorHAnsi" w:hAnsiTheme="minorHAnsi"/>
                <w:sz w:val="20"/>
              </w:rPr>
            </w:pPr>
          </w:p>
          <w:p w14:paraId="71255E7F" w14:textId="77777777" w:rsidR="00EA3B80" w:rsidRPr="00EA3B80" w:rsidRDefault="00EA3B80" w:rsidP="00EA3B80">
            <w:pPr>
              <w:rPr>
                <w:rFonts w:asciiTheme="minorHAnsi" w:hAnsiTheme="minorHAnsi"/>
                <w:sz w:val="20"/>
              </w:rPr>
            </w:pPr>
          </w:p>
          <w:p w14:paraId="45B7F0A1" w14:textId="77777777" w:rsidR="00EA3B80" w:rsidRPr="00EA3B80" w:rsidRDefault="00EA3B80" w:rsidP="00EA3B80">
            <w:pPr>
              <w:rPr>
                <w:rFonts w:asciiTheme="minorHAnsi" w:hAnsiTheme="minorHAnsi"/>
                <w:sz w:val="20"/>
              </w:rPr>
            </w:pPr>
          </w:p>
          <w:p w14:paraId="44E84937" w14:textId="41A72EB7" w:rsidR="00B9502B" w:rsidRPr="00EA3B80" w:rsidRDefault="00B9502B" w:rsidP="00EA3B8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73D0EE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240600">
              <w:rPr>
                <w:rFonts w:asciiTheme="minorHAnsi" w:hAnsiTheme="minorHAnsi"/>
                <w:b/>
                <w:sz w:val="20"/>
              </w:rPr>
              <w:t>Director name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23169F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9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27BBA4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240600">
              <w:rPr>
                <w:rFonts w:asciiTheme="minorHAnsi" w:hAnsiTheme="minorHAnsi"/>
                <w:b/>
                <w:sz w:val="20"/>
              </w:rPr>
              <w:t>Director signature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628F2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9502B" w:rsidRPr="00240600" w14:paraId="0DDBFF4C" w14:textId="77777777" w:rsidTr="00BB482D">
        <w:trPr>
          <w:trHeight w:val="454"/>
        </w:trPr>
        <w:tc>
          <w:tcPr>
            <w:tcW w:w="2054" w:type="dxa"/>
            <w:gridSpan w:val="5"/>
            <w:vMerge/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09BCF102" w14:textId="77777777" w:rsidR="00B9502B" w:rsidRPr="00EB694C" w:rsidRDefault="00B9502B" w:rsidP="00BB482D">
            <w:pPr>
              <w:keepNext/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767D65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240600">
              <w:rPr>
                <w:rFonts w:asciiTheme="minorHAnsi" w:hAnsiTheme="minorHAnsi"/>
                <w:b/>
                <w:bCs/>
                <w:sz w:val="20"/>
              </w:rPr>
              <w:t>Director/Secretary name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B550DA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EB87C5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240600">
              <w:rPr>
                <w:rFonts w:asciiTheme="minorHAnsi" w:hAnsiTheme="minorHAnsi"/>
                <w:b/>
                <w:bCs/>
                <w:sz w:val="20"/>
              </w:rPr>
              <w:t>Director/Secretary signature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C482D6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B9502B" w:rsidRPr="00240600" w14:paraId="30A70FC8" w14:textId="77777777" w:rsidTr="00BB482D">
        <w:trPr>
          <w:trHeight w:val="510"/>
        </w:trPr>
        <w:tc>
          <w:tcPr>
            <w:tcW w:w="2054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4BDDB8E3" w14:textId="77777777" w:rsidR="00B9502B" w:rsidRPr="00EB694C" w:rsidRDefault="00B9502B" w:rsidP="00BB482D">
            <w:pPr>
              <w:keepNext/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0ABD3D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240600">
              <w:rPr>
                <w:b/>
                <w:sz w:val="20"/>
              </w:rPr>
              <w:t>Authorised representative – Name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A8401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771911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  <w:r w:rsidRPr="00240600">
              <w:rPr>
                <w:b/>
                <w:sz w:val="20"/>
              </w:rPr>
              <w:t>Authorised representative – Signature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98102" w14:textId="77777777" w:rsidR="00B9502B" w:rsidRPr="00240600" w:rsidRDefault="00B9502B" w:rsidP="00BB482D">
            <w:pPr>
              <w:keepNext/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B9502B" w:rsidRPr="009603FA" w14:paraId="785892C9" w14:textId="77777777" w:rsidTr="00B9502B">
        <w:trPr>
          <w:gridAfter w:val="1"/>
          <w:wAfter w:w="29" w:type="dxa"/>
          <w:trHeight w:val="195"/>
        </w:trPr>
        <w:tc>
          <w:tcPr>
            <w:tcW w:w="10349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7BF7E2F" w14:textId="14AFEBBA" w:rsidR="00B9502B" w:rsidRPr="00A32C8E" w:rsidRDefault="00C97019" w:rsidP="00B9502B">
            <w:pPr>
              <w:keepNext/>
              <w:pageBreakBefore/>
              <w:rPr>
                <w:rStyle w:val="Questionlabel"/>
                <w:bCs w:val="0"/>
                <w:i/>
              </w:rPr>
            </w:pPr>
            <w:r>
              <w:rPr>
                <w:rStyle w:val="Questionlabel"/>
                <w:bCs w:val="0"/>
                <w:color w:val="FFFFFF" w:themeColor="background1"/>
              </w:rPr>
              <w:lastRenderedPageBreak/>
              <w:t>Section L</w:t>
            </w:r>
            <w:r w:rsidR="00B9502B" w:rsidRPr="00A32C8E">
              <w:rPr>
                <w:rStyle w:val="Questionlabel"/>
                <w:bCs w:val="0"/>
                <w:color w:val="FFFFFF" w:themeColor="background1"/>
              </w:rPr>
              <w:t xml:space="preserve">: Payment / </w:t>
            </w:r>
            <w:r w:rsidR="00B9502B">
              <w:rPr>
                <w:rStyle w:val="Questionlabel"/>
                <w:bCs w:val="0"/>
                <w:color w:val="FFFFFF" w:themeColor="background1"/>
              </w:rPr>
              <w:t>l</w:t>
            </w:r>
            <w:r w:rsidR="00B9502B" w:rsidRPr="00A32C8E">
              <w:rPr>
                <w:rStyle w:val="Questionlabel"/>
                <w:bCs w:val="0"/>
                <w:color w:val="FFFFFF" w:themeColor="background1"/>
              </w:rPr>
              <w:t xml:space="preserve">odgement </w:t>
            </w:r>
            <w:r w:rsidR="00B9502B">
              <w:rPr>
                <w:rStyle w:val="Questionlabel"/>
                <w:bCs w:val="0"/>
                <w:color w:val="FFFFFF" w:themeColor="background1"/>
              </w:rPr>
              <w:t>m</w:t>
            </w:r>
            <w:r w:rsidR="00B9502B" w:rsidRPr="00A32C8E">
              <w:rPr>
                <w:rStyle w:val="Questionlabel"/>
                <w:bCs w:val="0"/>
                <w:color w:val="FFFFFF" w:themeColor="background1"/>
              </w:rPr>
              <w:t>ethods</w:t>
            </w:r>
          </w:p>
        </w:tc>
      </w:tr>
      <w:tr w:rsidR="00B9502B" w:rsidRPr="00F61ABD" w14:paraId="508521AC" w14:textId="77777777" w:rsidTr="00B9502B">
        <w:trPr>
          <w:gridAfter w:val="1"/>
          <w:wAfter w:w="29" w:type="dxa"/>
          <w:trHeight w:val="2948"/>
        </w:trPr>
        <w:tc>
          <w:tcPr>
            <w:tcW w:w="5024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9040E52" w14:textId="77777777" w:rsidR="00B9502B" w:rsidRPr="00A32C8E" w:rsidRDefault="00B9502B" w:rsidP="00A32C8E">
            <w:pPr>
              <w:keepNext/>
              <w:spacing w:after="0"/>
              <w:ind w:left="45"/>
              <w:rPr>
                <w:b/>
                <w:bCs/>
                <w:sz w:val="20"/>
              </w:rPr>
            </w:pPr>
            <w:r w:rsidRPr="00A32C8E">
              <w:rPr>
                <w:b/>
                <w:bCs/>
                <w:sz w:val="20"/>
              </w:rPr>
              <w:t>Mail</w:t>
            </w:r>
          </w:p>
          <w:p w14:paraId="2BA64FCF" w14:textId="77777777" w:rsidR="00B9502B" w:rsidRPr="001230ED" w:rsidRDefault="00B9502B" w:rsidP="00A32C8E">
            <w:pPr>
              <w:keepNext/>
              <w:spacing w:after="0"/>
              <w:ind w:left="45"/>
              <w:rPr>
                <w:sz w:val="20"/>
              </w:rPr>
            </w:pPr>
            <w:r w:rsidRPr="001230ED">
              <w:rPr>
                <w:sz w:val="20"/>
              </w:rPr>
              <w:t>Make a cheque payable to Receiver of Territory Monies.</w:t>
            </w:r>
          </w:p>
          <w:p w14:paraId="265080F5" w14:textId="77777777" w:rsidR="00B9502B" w:rsidRPr="001230ED" w:rsidRDefault="00B9502B" w:rsidP="00A32C8E">
            <w:pPr>
              <w:keepNext/>
              <w:spacing w:after="0"/>
              <w:ind w:left="45"/>
              <w:rPr>
                <w:sz w:val="20"/>
              </w:rPr>
            </w:pPr>
            <w:r w:rsidRPr="001230ED">
              <w:rPr>
                <w:sz w:val="20"/>
              </w:rPr>
              <w:t>GPO Box 4550, Darwin NT  0801</w:t>
            </w:r>
          </w:p>
          <w:p w14:paraId="796FF8CA" w14:textId="77777777" w:rsidR="00B9502B" w:rsidRDefault="00B9502B" w:rsidP="00A32C8E">
            <w:pPr>
              <w:keepNext/>
              <w:spacing w:after="0"/>
              <w:ind w:left="45"/>
              <w:rPr>
                <w:b/>
                <w:sz w:val="20"/>
              </w:rPr>
            </w:pPr>
          </w:p>
          <w:p w14:paraId="57A849A7" w14:textId="77777777" w:rsidR="00B9502B" w:rsidRPr="00A32C8E" w:rsidRDefault="00B9502B" w:rsidP="00A32C8E">
            <w:pPr>
              <w:keepNext/>
              <w:spacing w:after="0"/>
              <w:ind w:left="45"/>
              <w:rPr>
                <w:b/>
                <w:bCs/>
                <w:sz w:val="20"/>
              </w:rPr>
            </w:pPr>
            <w:r w:rsidRPr="00A32C8E">
              <w:rPr>
                <w:b/>
                <w:bCs/>
                <w:sz w:val="20"/>
              </w:rPr>
              <w:t>In person</w:t>
            </w:r>
          </w:p>
          <w:p w14:paraId="6E1E77A3" w14:textId="5750F358" w:rsidR="00B9502B" w:rsidRDefault="00B9502B" w:rsidP="00A32C8E">
            <w:pPr>
              <w:keepNext/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Mineral Titles</w:t>
            </w:r>
          </w:p>
          <w:p w14:paraId="21E09E9B" w14:textId="77777777" w:rsidR="00B9502B" w:rsidRPr="001230ED" w:rsidRDefault="00B9502B" w:rsidP="00A32C8E">
            <w:pPr>
              <w:keepNext/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5</w:t>
            </w:r>
            <w:r w:rsidRPr="001230ED">
              <w:rPr>
                <w:rFonts w:eastAsia="Times New Roman"/>
                <w:sz w:val="20"/>
                <w:vertAlign w:val="superscript"/>
              </w:rPr>
              <w:t>th</w:t>
            </w:r>
            <w:r w:rsidRPr="001230ED">
              <w:rPr>
                <w:rFonts w:eastAsia="Times New Roman"/>
                <w:sz w:val="20"/>
              </w:rPr>
              <w:t xml:space="preserve"> Floor, Paspalis Centrepoint Building, 48-50 Smith Street, The Mall, Darwin</w:t>
            </w:r>
          </w:p>
          <w:p w14:paraId="4131537C" w14:textId="77777777" w:rsidR="00B9502B" w:rsidRDefault="00B9502B" w:rsidP="00A32C8E">
            <w:pPr>
              <w:keepNext/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Eftpos available – no cash out facilities</w:t>
            </w:r>
          </w:p>
          <w:p w14:paraId="1C5C9836" w14:textId="77777777" w:rsidR="00B9502B" w:rsidRPr="001230ED" w:rsidRDefault="00B9502B" w:rsidP="00A32C8E">
            <w:pPr>
              <w:keepNext/>
              <w:spacing w:after="0"/>
              <w:ind w:left="45"/>
              <w:rPr>
                <w:rFonts w:eastAsia="Times New Roman"/>
                <w:sz w:val="20"/>
              </w:rPr>
            </w:pPr>
          </w:p>
          <w:p w14:paraId="27481321" w14:textId="77777777" w:rsidR="00B9502B" w:rsidRPr="00A32C8E" w:rsidRDefault="00B9502B" w:rsidP="00A32C8E">
            <w:pPr>
              <w:keepNext/>
              <w:spacing w:after="0"/>
              <w:ind w:left="45"/>
              <w:rPr>
                <w:b/>
                <w:bCs/>
                <w:sz w:val="20"/>
              </w:rPr>
            </w:pPr>
            <w:r w:rsidRPr="00A32C8E">
              <w:rPr>
                <w:b/>
                <w:bCs/>
                <w:sz w:val="20"/>
              </w:rPr>
              <w:t>By phone</w:t>
            </w:r>
          </w:p>
          <w:p w14:paraId="1312A5B8" w14:textId="77777777" w:rsidR="00B9502B" w:rsidRPr="00F61ABD" w:rsidRDefault="00B9502B" w:rsidP="00A32C8E">
            <w:pPr>
              <w:keepNext/>
              <w:ind w:left="45"/>
            </w:pPr>
            <w:r w:rsidRPr="001230ED">
              <w:rPr>
                <w:sz w:val="20"/>
              </w:rPr>
              <w:t>Please call (08) 8999 5322 to pay by phone.</w:t>
            </w:r>
          </w:p>
        </w:tc>
        <w:tc>
          <w:tcPr>
            <w:tcW w:w="532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4D6C3752" w14:textId="77777777" w:rsidR="00B9502B" w:rsidRPr="00A32C8E" w:rsidRDefault="00B9502B" w:rsidP="00A32C8E">
            <w:pPr>
              <w:keepNext/>
              <w:spacing w:after="0"/>
              <w:rPr>
                <w:b/>
                <w:bCs/>
                <w:sz w:val="20"/>
              </w:rPr>
            </w:pPr>
            <w:r w:rsidRPr="00A32C8E">
              <w:rPr>
                <w:b/>
                <w:bCs/>
                <w:sz w:val="20"/>
              </w:rPr>
              <w:t>By email</w:t>
            </w:r>
          </w:p>
          <w:p w14:paraId="4B931676" w14:textId="77777777" w:rsidR="00B9502B" w:rsidRDefault="00B9502B" w:rsidP="00A32C8E">
            <w:pPr>
              <w:keepNext/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 xml:space="preserve">Email application to </w:t>
            </w:r>
            <w:hyperlink r:id="rId11" w:history="1">
              <w:r w:rsidRPr="00DF28A6">
                <w:rPr>
                  <w:rStyle w:val="Hyperlink"/>
                  <w:sz w:val="20"/>
                </w:rPr>
                <w:t>titles.info@nt.gov.au</w:t>
              </w:r>
            </w:hyperlink>
          </w:p>
          <w:p w14:paraId="64D18641" w14:textId="77777777" w:rsidR="00B9502B" w:rsidRDefault="00B9502B" w:rsidP="00A32C8E">
            <w:pPr>
              <w:keepNext/>
              <w:spacing w:after="0"/>
              <w:rPr>
                <w:b/>
                <w:sz w:val="20"/>
              </w:rPr>
            </w:pPr>
          </w:p>
          <w:p w14:paraId="55186033" w14:textId="77777777" w:rsidR="00B9502B" w:rsidRPr="00A32C8E" w:rsidRDefault="00B9502B" w:rsidP="00A32C8E">
            <w:pPr>
              <w:keepNext/>
              <w:spacing w:after="0"/>
              <w:rPr>
                <w:b/>
                <w:bCs/>
                <w:sz w:val="20"/>
              </w:rPr>
            </w:pPr>
            <w:r w:rsidRPr="00A32C8E">
              <w:rPr>
                <w:b/>
                <w:bCs/>
                <w:sz w:val="20"/>
              </w:rPr>
              <w:t>Direct deposit</w:t>
            </w:r>
          </w:p>
          <w:p w14:paraId="232F76A5" w14:textId="77777777" w:rsidR="00B9502B" w:rsidRPr="001230ED" w:rsidRDefault="00B9502B" w:rsidP="00A32C8E">
            <w:pPr>
              <w:keepNext/>
              <w:spacing w:after="0"/>
              <w:rPr>
                <w:sz w:val="20"/>
              </w:rPr>
            </w:pPr>
            <w:r w:rsidRPr="001230ED">
              <w:rPr>
                <w:sz w:val="20"/>
              </w:rPr>
              <w:t xml:space="preserve">Department of </w:t>
            </w:r>
            <w:r>
              <w:rPr>
                <w:sz w:val="20"/>
              </w:rPr>
              <w:t>Industry, Tourism and Trade</w:t>
            </w:r>
          </w:p>
          <w:p w14:paraId="6EE763EB" w14:textId="70A442BF" w:rsidR="00B9502B" w:rsidRDefault="00B9502B" w:rsidP="00A32C8E">
            <w:pPr>
              <w:keepNext/>
              <w:spacing w:after="0"/>
              <w:rPr>
                <w:sz w:val="20"/>
              </w:rPr>
            </w:pPr>
            <w:r w:rsidRPr="001230ED">
              <w:rPr>
                <w:sz w:val="20"/>
              </w:rPr>
              <w:t>BSB: 085-</w:t>
            </w:r>
            <w:r w:rsidR="00D044BE">
              <w:rPr>
                <w:sz w:val="20"/>
              </w:rPr>
              <w:t>933</w:t>
            </w:r>
          </w:p>
          <w:p w14:paraId="3DF10F41" w14:textId="32E6E4C0" w:rsidR="00B9502B" w:rsidRDefault="00B9502B" w:rsidP="00A32C8E">
            <w:pPr>
              <w:keepNext/>
              <w:spacing w:after="0"/>
              <w:rPr>
                <w:sz w:val="20"/>
              </w:rPr>
            </w:pPr>
            <w:r w:rsidRPr="001230ED">
              <w:rPr>
                <w:sz w:val="20"/>
              </w:rPr>
              <w:t xml:space="preserve">Account: </w:t>
            </w:r>
            <w:r w:rsidR="00D044BE">
              <w:rPr>
                <w:sz w:val="20"/>
              </w:rPr>
              <w:t>187960924</w:t>
            </w:r>
          </w:p>
          <w:p w14:paraId="63E30535" w14:textId="77777777" w:rsidR="00B9502B" w:rsidRPr="001230ED" w:rsidRDefault="00B9502B" w:rsidP="00A32C8E">
            <w:pPr>
              <w:keepNext/>
              <w:spacing w:after="0"/>
              <w:rPr>
                <w:sz w:val="20"/>
              </w:rPr>
            </w:pPr>
          </w:p>
          <w:p w14:paraId="174B9EDE" w14:textId="77777777" w:rsidR="00B9502B" w:rsidRDefault="00B9502B" w:rsidP="00A32C8E">
            <w:pPr>
              <w:keepNext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 xml:space="preserve">Please include a </w:t>
            </w:r>
            <w:r w:rsidRPr="00252C69">
              <w:rPr>
                <w:rFonts w:eastAsia="Times New Roman"/>
                <w:bCs/>
                <w:sz w:val="20"/>
              </w:rPr>
              <w:t>reference</w:t>
            </w:r>
            <w:r w:rsidRPr="001230ED">
              <w:rPr>
                <w:rFonts w:eastAsia="Times New Roman"/>
                <w:b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>(e.g. title number</w:t>
            </w:r>
            <w:r>
              <w:rPr>
                <w:rFonts w:eastAsia="Times New Roman"/>
                <w:sz w:val="20"/>
              </w:rPr>
              <w:t xml:space="preserve">) </w:t>
            </w:r>
            <w:r w:rsidRPr="001230ED">
              <w:rPr>
                <w:rFonts w:eastAsia="Times New Roman"/>
                <w:sz w:val="20"/>
              </w:rPr>
              <w:t xml:space="preserve">in your electronic transaction to ensure your payment is easily identifiable. </w:t>
            </w:r>
            <w:r>
              <w:rPr>
                <w:rFonts w:eastAsia="Times New Roman"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 xml:space="preserve">A remittance advice (confirmation of payment) </w:t>
            </w:r>
            <w:r w:rsidRPr="001230ED">
              <w:rPr>
                <w:rFonts w:eastAsia="Times New Roman"/>
                <w:b/>
                <w:sz w:val="20"/>
              </w:rPr>
              <w:t>must</w:t>
            </w:r>
            <w:r w:rsidRPr="001230ED">
              <w:rPr>
                <w:rFonts w:eastAsia="Times New Roman"/>
                <w:sz w:val="20"/>
              </w:rPr>
              <w:t xml:space="preserve"> be emailed to</w:t>
            </w:r>
            <w:r>
              <w:rPr>
                <w:rFonts w:eastAsia="Times New Roman"/>
                <w:sz w:val="20"/>
              </w:rPr>
              <w:t xml:space="preserve"> </w:t>
            </w:r>
            <w:hyperlink r:id="rId12" w:history="1">
              <w:r w:rsidRPr="00DF28A6">
                <w:rPr>
                  <w:rStyle w:val="Hyperlink"/>
                  <w:rFonts w:eastAsia="Times New Roman"/>
                  <w:sz w:val="20"/>
                </w:rPr>
                <w:t>titles.info@nt.gov.au</w:t>
              </w:r>
            </w:hyperlink>
            <w:r>
              <w:rPr>
                <w:rFonts w:eastAsia="Times New Roman"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>to enable payment to be receipted.</w:t>
            </w:r>
            <w:r>
              <w:rPr>
                <w:rFonts w:eastAsia="Times New Roman"/>
                <w:sz w:val="20"/>
              </w:rPr>
              <w:t xml:space="preserve"> </w:t>
            </w:r>
          </w:p>
          <w:p w14:paraId="4B1A719B" w14:textId="77777777" w:rsidR="00B9502B" w:rsidRPr="00230457" w:rsidRDefault="00B9502B" w:rsidP="00A32C8E">
            <w:pPr>
              <w:keepNext/>
              <w:rPr>
                <w:b/>
              </w:rPr>
            </w:pPr>
            <w:r w:rsidRPr="00230457">
              <w:rPr>
                <w:rFonts w:eastAsia="Times New Roman"/>
                <w:b/>
                <w:sz w:val="20"/>
              </w:rPr>
              <w:t>Failure to provide the remittance advice at the time of lodgement will result in the refusal of the application.</w:t>
            </w:r>
          </w:p>
        </w:tc>
      </w:tr>
      <w:tr w:rsidR="00B9502B" w14:paraId="63808C4D" w14:textId="77777777" w:rsidTr="00B9502B">
        <w:trPr>
          <w:gridAfter w:val="1"/>
          <w:wAfter w:w="29" w:type="dxa"/>
          <w:trHeight w:val="1020"/>
        </w:trPr>
        <w:tc>
          <w:tcPr>
            <w:tcW w:w="10349" w:type="dxa"/>
            <w:gridSpan w:val="2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699F93" w14:textId="77777777" w:rsidR="00B9502B" w:rsidRPr="00814AF6" w:rsidRDefault="00B9502B" w:rsidP="00B41E6E">
            <w:pPr>
              <w:pStyle w:val="Heading1"/>
              <w:keepNext w:val="0"/>
              <w:keepLines w:val="0"/>
              <w:widowControl w:val="0"/>
              <w:spacing w:before="0" w:after="0"/>
              <w:outlineLvl w:val="0"/>
            </w:pPr>
            <w:r w:rsidRPr="00814AF6">
              <w:t>Further information</w:t>
            </w:r>
          </w:p>
          <w:p w14:paraId="551B86F2" w14:textId="77777777" w:rsidR="00B9502B" w:rsidRPr="00131237" w:rsidRDefault="00B9502B" w:rsidP="00B2732B">
            <w:pPr>
              <w:spacing w:after="0"/>
              <w:rPr>
                <w:szCs w:val="22"/>
              </w:rPr>
            </w:pPr>
            <w:r w:rsidRPr="00131237">
              <w:rPr>
                <w:szCs w:val="22"/>
              </w:rPr>
              <w:t xml:space="preserve">Email your completed form to </w:t>
            </w:r>
            <w:hyperlink r:id="rId13" w:history="1">
              <w:r w:rsidRPr="00131237">
                <w:rPr>
                  <w:rStyle w:val="Hyperlink"/>
                  <w:szCs w:val="22"/>
                </w:rPr>
                <w:t>titles.info@nt.gov.au</w:t>
              </w:r>
            </w:hyperlink>
          </w:p>
          <w:p w14:paraId="1C14C2C4" w14:textId="77777777" w:rsidR="00B9502B" w:rsidRDefault="00B9502B" w:rsidP="00B2732B">
            <w:pPr>
              <w:spacing w:after="0"/>
              <w:rPr>
                <w:b/>
                <w:sz w:val="20"/>
              </w:rPr>
            </w:pPr>
            <w:r w:rsidRPr="00131237">
              <w:rPr>
                <w:szCs w:val="22"/>
              </w:rPr>
              <w:t xml:space="preserve">For more information see </w:t>
            </w:r>
            <w:hyperlink r:id="rId14" w:history="1">
              <w:r w:rsidRPr="00131237">
                <w:rPr>
                  <w:rStyle w:val="Hyperlink"/>
                  <w:szCs w:val="22"/>
                </w:rPr>
                <w:t>http://www.nt.gov.au/mining-energy</w:t>
              </w:r>
            </w:hyperlink>
            <w:r w:rsidRPr="00131237">
              <w:rPr>
                <w:szCs w:val="22"/>
              </w:rPr>
              <w:t xml:space="preserve"> or phone (08) 8999 5322</w:t>
            </w:r>
          </w:p>
        </w:tc>
      </w:tr>
      <w:tr w:rsidR="00B9502B" w:rsidRPr="009603FA" w14:paraId="1211660A" w14:textId="77777777" w:rsidTr="00B9502B">
        <w:trPr>
          <w:gridAfter w:val="1"/>
          <w:wAfter w:w="29" w:type="dxa"/>
          <w:trHeight w:val="195"/>
        </w:trPr>
        <w:tc>
          <w:tcPr>
            <w:tcW w:w="10349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5936187" w14:textId="41808328" w:rsidR="00B9502B" w:rsidRPr="00A32C8E" w:rsidRDefault="00B9502B" w:rsidP="00B2732B">
            <w:pPr>
              <w:rPr>
                <w:rStyle w:val="Questionlabel"/>
                <w:bCs w:val="0"/>
                <w:i/>
              </w:rPr>
            </w:pPr>
            <w:r w:rsidRPr="00A32C8E">
              <w:rPr>
                <w:rStyle w:val="Questionlabel"/>
                <w:bCs w:val="0"/>
                <w:color w:val="FFFFFF" w:themeColor="background1"/>
              </w:rPr>
              <w:t>Sect</w:t>
            </w:r>
            <w:r w:rsidR="00C97019">
              <w:rPr>
                <w:rStyle w:val="Questionlabel"/>
                <w:bCs w:val="0"/>
                <w:color w:val="FFFFFF" w:themeColor="background1"/>
              </w:rPr>
              <w:t>ion M</w:t>
            </w:r>
            <w:r w:rsidRPr="00A32C8E">
              <w:rPr>
                <w:rStyle w:val="Questionlabel"/>
                <w:bCs w:val="0"/>
                <w:color w:val="FFFFFF" w:themeColor="background1"/>
              </w:rPr>
              <w:t xml:space="preserve">: </w:t>
            </w:r>
            <w:r>
              <w:rPr>
                <w:rStyle w:val="Questionlabel"/>
                <w:bCs w:val="0"/>
                <w:color w:val="FFFFFF" w:themeColor="background1"/>
              </w:rPr>
              <w:t>Privacy s</w:t>
            </w:r>
            <w:r w:rsidRPr="00A32C8E">
              <w:rPr>
                <w:rStyle w:val="Questionlabel"/>
                <w:bCs w:val="0"/>
                <w:color w:val="FFFFFF" w:themeColor="background1"/>
              </w:rPr>
              <w:t>tatement</w:t>
            </w:r>
          </w:p>
        </w:tc>
      </w:tr>
      <w:tr w:rsidR="00B9502B" w:rsidRPr="00F61ABD" w14:paraId="44F2AB8F" w14:textId="77777777" w:rsidTr="00B9502B">
        <w:trPr>
          <w:gridAfter w:val="1"/>
          <w:wAfter w:w="29" w:type="dxa"/>
          <w:trHeight w:val="1701"/>
        </w:trPr>
        <w:tc>
          <w:tcPr>
            <w:tcW w:w="10349" w:type="dxa"/>
            <w:gridSpan w:val="2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08459FC" w14:textId="77777777" w:rsidR="00B9502B" w:rsidRPr="00C97019" w:rsidRDefault="00B9502B" w:rsidP="00252C69">
            <w:pPr>
              <w:spacing w:after="200"/>
              <w:rPr>
                <w:rFonts w:cs="Arial"/>
              </w:rPr>
            </w:pPr>
            <w:r w:rsidRPr="00C97019">
              <w:rPr>
                <w:rFonts w:cs="Arial"/>
              </w:rPr>
              <w:t xml:space="preserve">The Department of </w:t>
            </w:r>
            <w:r w:rsidRPr="00C97019">
              <w:t>Industry, Tourism and Trade</w:t>
            </w:r>
            <w:r w:rsidRPr="00C97019">
              <w:rPr>
                <w:rFonts w:cs="Arial"/>
              </w:rPr>
              <w:t xml:space="preserve"> (the department) is seeking information from you for the purposes of assessing your application under s131 of the </w:t>
            </w:r>
            <w:r w:rsidRPr="00C97019">
              <w:rPr>
                <w:rFonts w:cs="Arial"/>
                <w:iCs/>
              </w:rPr>
              <w:t>Mineral Titles Act 2010</w:t>
            </w:r>
            <w:r w:rsidRPr="00C97019">
              <w:rPr>
                <w:rFonts w:cs="Arial"/>
              </w:rPr>
              <w:t xml:space="preserve"> (the Act). This information will be kept confidential except as required by law.</w:t>
            </w:r>
          </w:p>
          <w:p w14:paraId="307CF5E9" w14:textId="77777777" w:rsidR="00B9502B" w:rsidRPr="00082B90" w:rsidRDefault="00B9502B" w:rsidP="00A32C8E">
            <w:pPr>
              <w:spacing w:after="200"/>
              <w:rPr>
                <w:rFonts w:cs="Arial"/>
              </w:rPr>
            </w:pPr>
            <w:r w:rsidRPr="00C97019">
              <w:rPr>
                <w:rFonts w:cs="Arial"/>
              </w:rPr>
              <w:t xml:space="preserve">The department is required to keep a register of mineral titles under s121 of the </w:t>
            </w:r>
            <w:r w:rsidRPr="00C97019">
              <w:rPr>
                <w:rFonts w:cs="Arial"/>
                <w:iCs/>
              </w:rPr>
              <w:t>Act</w:t>
            </w:r>
            <w:r w:rsidRPr="00C97019">
              <w:rPr>
                <w:rFonts w:cs="Arial"/>
              </w:rPr>
              <w:t>.  Any person may obtain copies of this information under s121 and s128 of the Act, on payment of the prescribed fee.</w:t>
            </w:r>
          </w:p>
        </w:tc>
      </w:tr>
      <w:tr w:rsidR="00B9502B" w:rsidRPr="00F61ABD" w14:paraId="6C970910" w14:textId="77777777" w:rsidTr="00B9502B">
        <w:trPr>
          <w:gridAfter w:val="1"/>
          <w:wAfter w:w="29" w:type="dxa"/>
          <w:trHeight w:val="622"/>
        </w:trPr>
        <w:tc>
          <w:tcPr>
            <w:tcW w:w="1034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2CAC6478" w14:textId="77777777" w:rsidR="00B9502B" w:rsidRPr="00B9502B" w:rsidRDefault="00B9502B" w:rsidP="00252C69">
            <w:pPr>
              <w:rPr>
                <w:rFonts w:cs="Arial"/>
                <w:sz w:val="2"/>
                <w:szCs w:val="2"/>
              </w:rPr>
            </w:pPr>
            <w:r w:rsidRPr="00B9502B">
              <w:rPr>
                <w:rFonts w:asciiTheme="minorHAnsi" w:hAnsiTheme="minorHAnsi"/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14:paraId="2D4D2A3D" w14:textId="2451B11D" w:rsidR="00B9502B" w:rsidRDefault="00B9502B"/>
    <w:p w14:paraId="119FBC10" w14:textId="77777777" w:rsidR="00B9502B" w:rsidRDefault="00B9502B"/>
    <w:p w14:paraId="1B281E69" w14:textId="77777777" w:rsidR="00C45302" w:rsidRPr="003C364E" w:rsidRDefault="00C45302" w:rsidP="0062718E">
      <w:pPr>
        <w:spacing w:after="0"/>
      </w:pPr>
    </w:p>
    <w:sectPr w:rsidR="00C45302" w:rsidRPr="003C364E" w:rsidSect="00AB532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94" w:right="794" w:bottom="794" w:left="794" w:header="567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66D61" w14:textId="77777777" w:rsidR="00DA7D59" w:rsidRDefault="00DA7D59" w:rsidP="007332FF">
      <w:r>
        <w:separator/>
      </w:r>
    </w:p>
  </w:endnote>
  <w:endnote w:type="continuationSeparator" w:id="0">
    <w:p w14:paraId="7614DC6B" w14:textId="77777777" w:rsidR="00DA7D59" w:rsidRDefault="00DA7D5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B924" w14:textId="77777777" w:rsidR="00C1461C" w:rsidRDefault="00C14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82007" w:rsidRPr="00132658" w14:paraId="1356D48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B46B49D" w14:textId="3DECACD3" w:rsidR="00C82007" w:rsidRPr="001B3D22" w:rsidRDefault="00C82007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6E2DA0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528BBCC8" w14:textId="1C3AAA83" w:rsidR="00C82007" w:rsidRDefault="00DA7D59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1461C">
                <w:rPr>
                  <w:rStyle w:val="PageNumber"/>
                </w:rPr>
                <w:t>12 April 2023</w:t>
              </w:r>
            </w:sdtContent>
          </w:sdt>
        </w:p>
        <w:p w14:paraId="55D62503" w14:textId="556AC787" w:rsidR="00C82007" w:rsidRPr="00AC4488" w:rsidRDefault="00C82007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62471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62471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253E15" w14:textId="77777777" w:rsidR="00C82007" w:rsidRPr="00B11C67" w:rsidRDefault="00C82007" w:rsidP="002645D5">
    <w:pPr>
      <w:pStyle w:val="Footer"/>
      <w:rPr>
        <w:sz w:val="4"/>
        <w:szCs w:val="4"/>
      </w:rPr>
    </w:pPr>
  </w:p>
  <w:p w14:paraId="00CB4DBA" w14:textId="77777777" w:rsidR="00C82007" w:rsidRPr="002645D5" w:rsidRDefault="00C82007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82007" w:rsidRPr="00132658" w14:paraId="7EA38BD8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560B0F5" w14:textId="7EF483DC" w:rsidR="00C82007" w:rsidRPr="001B3D22" w:rsidRDefault="00C82007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6E2DA0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1971A51C" w14:textId="2D390FEE" w:rsidR="00C82007" w:rsidRPr="001B3D22" w:rsidRDefault="00DA7D59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1461C">
                <w:rPr>
                  <w:rStyle w:val="PageNumber"/>
                </w:rPr>
                <w:t>12 April 2023</w:t>
              </w:r>
            </w:sdtContent>
          </w:sdt>
        </w:p>
        <w:p w14:paraId="37D7F19F" w14:textId="6A88D39E" w:rsidR="00C82007" w:rsidRPr="00CE30CF" w:rsidRDefault="00C82007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162471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162471">
            <w:rPr>
              <w:rStyle w:val="PageNumber"/>
              <w:noProof/>
            </w:rPr>
            <w:t>7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25D416B" w14:textId="77777777" w:rsidR="00C82007" w:rsidRPr="001E14EB" w:rsidRDefault="00C82007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14CD027" wp14:editId="0ADA56EA">
                <wp:extent cx="1574237" cy="561356"/>
                <wp:effectExtent l="0" t="0" r="6985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338E5E9" w14:textId="77777777" w:rsidR="00C82007" w:rsidRPr="007A5EFD" w:rsidRDefault="00C82007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6A6C7" w14:textId="77777777" w:rsidR="00DA7D59" w:rsidRDefault="00DA7D59" w:rsidP="007332FF">
      <w:r>
        <w:separator/>
      </w:r>
    </w:p>
  </w:footnote>
  <w:footnote w:type="continuationSeparator" w:id="0">
    <w:p w14:paraId="5848E568" w14:textId="77777777" w:rsidR="00DA7D59" w:rsidRDefault="00DA7D59" w:rsidP="007332FF">
      <w:r>
        <w:continuationSeparator/>
      </w:r>
    </w:p>
  </w:footnote>
  <w:footnote w:id="1">
    <w:p w14:paraId="1B1DFCE4" w14:textId="39461BEE" w:rsidR="00A32C8E" w:rsidRDefault="00A32C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32C8E">
          <w:rPr>
            <w:rStyle w:val="Hyperlink"/>
            <w:sz w:val="20"/>
            <w:lang w:eastAsia="en-AU"/>
          </w:rPr>
          <w:t>https://nt.gov.au/industry/mining-and-petroleum/mineral-titles/mineral-title-fees-and-rents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A1021" w14:textId="77777777" w:rsidR="00C1461C" w:rsidRDefault="00C14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7A27" w14:textId="308A76B9" w:rsidR="00C82007" w:rsidRPr="00162207" w:rsidRDefault="00DA7D59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E13404">
          <w:rPr>
            <w:rStyle w:val="HeaderChar"/>
          </w:rPr>
          <w:t>Instrument of dealing – Transfer of a Mineral Claim / Authorised Holding</w:t>
        </w:r>
      </w:sdtContent>
    </w:sdt>
    <w:r w:rsidR="00C82007">
      <w:rPr>
        <w:rStyle w:val="HeaderCha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70E3171" w14:textId="5BC969AE" w:rsidR="00C82007" w:rsidRPr="00E908F1" w:rsidRDefault="00E13404" w:rsidP="00300F2E">
        <w:pPr>
          <w:pStyle w:val="Title"/>
          <w:spacing w:after="120"/>
        </w:pPr>
        <w:r>
          <w:rPr>
            <w:rStyle w:val="TitleChar"/>
          </w:rPr>
          <w:t>Instrument of dealing – Transfer of a Mineral Claim / Authorised Holding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128"/>
    <w:multiLevelType w:val="hybridMultilevel"/>
    <w:tmpl w:val="1CFC3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C64E46"/>
    <w:multiLevelType w:val="hybridMultilevel"/>
    <w:tmpl w:val="EBCEFEC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A3A0859"/>
    <w:multiLevelType w:val="hybridMultilevel"/>
    <w:tmpl w:val="ECE4A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91F4C"/>
    <w:multiLevelType w:val="hybridMultilevel"/>
    <w:tmpl w:val="C7B04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3842BC6"/>
    <w:multiLevelType w:val="multilevel"/>
    <w:tmpl w:val="0C78A7AC"/>
    <w:numStyleLink w:val="Tablebulletlist"/>
  </w:abstractNum>
  <w:abstractNum w:abstractNumId="3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8503F"/>
    <w:multiLevelType w:val="hybridMultilevel"/>
    <w:tmpl w:val="8056E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3"/>
  </w:num>
  <w:num w:numId="3">
    <w:abstractNumId w:val="41"/>
  </w:num>
  <w:num w:numId="4">
    <w:abstractNumId w:val="27"/>
  </w:num>
  <w:num w:numId="5">
    <w:abstractNumId w:val="17"/>
  </w:num>
  <w:num w:numId="6">
    <w:abstractNumId w:val="9"/>
  </w:num>
  <w:num w:numId="7">
    <w:abstractNumId w:val="29"/>
  </w:num>
  <w:num w:numId="8">
    <w:abstractNumId w:val="16"/>
  </w:num>
  <w:num w:numId="9">
    <w:abstractNumId w:val="39"/>
  </w:num>
  <w:num w:numId="10">
    <w:abstractNumId w:val="25"/>
  </w:num>
  <w:num w:numId="11">
    <w:abstractNumId w:val="36"/>
  </w:num>
  <w:num w:numId="12">
    <w:abstractNumId w:val="5"/>
  </w:num>
  <w:num w:numId="13">
    <w:abstractNumId w:val="23"/>
  </w:num>
  <w:num w:numId="14">
    <w:abstractNumId w:val="0"/>
  </w:num>
  <w:num w:numId="15">
    <w:abstractNumId w:val="40"/>
  </w:num>
  <w:num w:numId="16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76"/>
    <w:rsid w:val="00001DDF"/>
    <w:rsid w:val="0000322D"/>
    <w:rsid w:val="00007670"/>
    <w:rsid w:val="00010665"/>
    <w:rsid w:val="0001756A"/>
    <w:rsid w:val="00020347"/>
    <w:rsid w:val="0002393A"/>
    <w:rsid w:val="00027DB8"/>
    <w:rsid w:val="00031A96"/>
    <w:rsid w:val="00040BF3"/>
    <w:rsid w:val="0004211C"/>
    <w:rsid w:val="00046C59"/>
    <w:rsid w:val="00050555"/>
    <w:rsid w:val="00051362"/>
    <w:rsid w:val="00051F45"/>
    <w:rsid w:val="00052953"/>
    <w:rsid w:val="0005341A"/>
    <w:rsid w:val="00056DEF"/>
    <w:rsid w:val="00056EDC"/>
    <w:rsid w:val="00060076"/>
    <w:rsid w:val="0006635A"/>
    <w:rsid w:val="000720BE"/>
    <w:rsid w:val="0007259C"/>
    <w:rsid w:val="00080202"/>
    <w:rsid w:val="00080DCD"/>
    <w:rsid w:val="00080E22"/>
    <w:rsid w:val="00082573"/>
    <w:rsid w:val="00082B90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C56A4"/>
    <w:rsid w:val="000D1F29"/>
    <w:rsid w:val="000D2453"/>
    <w:rsid w:val="000D633D"/>
    <w:rsid w:val="000E342B"/>
    <w:rsid w:val="000E3ED2"/>
    <w:rsid w:val="000E5DD2"/>
    <w:rsid w:val="000E679E"/>
    <w:rsid w:val="000E681C"/>
    <w:rsid w:val="000F2958"/>
    <w:rsid w:val="000F3850"/>
    <w:rsid w:val="000F604F"/>
    <w:rsid w:val="00104E7F"/>
    <w:rsid w:val="00110B6A"/>
    <w:rsid w:val="001137EC"/>
    <w:rsid w:val="001152F5"/>
    <w:rsid w:val="00117743"/>
    <w:rsid w:val="00117F5B"/>
    <w:rsid w:val="00131237"/>
    <w:rsid w:val="00132658"/>
    <w:rsid w:val="001343E2"/>
    <w:rsid w:val="0013706A"/>
    <w:rsid w:val="00150DC0"/>
    <w:rsid w:val="00155FD8"/>
    <w:rsid w:val="00156CD4"/>
    <w:rsid w:val="0016153B"/>
    <w:rsid w:val="00162207"/>
    <w:rsid w:val="00162471"/>
    <w:rsid w:val="00164A3E"/>
    <w:rsid w:val="00166FF6"/>
    <w:rsid w:val="00173D25"/>
    <w:rsid w:val="00176123"/>
    <w:rsid w:val="00181620"/>
    <w:rsid w:val="001827F3"/>
    <w:rsid w:val="00187130"/>
    <w:rsid w:val="001957AD"/>
    <w:rsid w:val="00196F8E"/>
    <w:rsid w:val="001A2B7F"/>
    <w:rsid w:val="001A37DD"/>
    <w:rsid w:val="001A3AFD"/>
    <w:rsid w:val="001A496C"/>
    <w:rsid w:val="001A576A"/>
    <w:rsid w:val="001A744B"/>
    <w:rsid w:val="001B28DA"/>
    <w:rsid w:val="001B2B6C"/>
    <w:rsid w:val="001B3D22"/>
    <w:rsid w:val="001B411F"/>
    <w:rsid w:val="001D01C4"/>
    <w:rsid w:val="001D12A7"/>
    <w:rsid w:val="001D4DA9"/>
    <w:rsid w:val="001D4F99"/>
    <w:rsid w:val="001D52B0"/>
    <w:rsid w:val="001D5A18"/>
    <w:rsid w:val="001D66E8"/>
    <w:rsid w:val="001D7C37"/>
    <w:rsid w:val="001D7CA4"/>
    <w:rsid w:val="001E057F"/>
    <w:rsid w:val="001E14EB"/>
    <w:rsid w:val="001F59E6"/>
    <w:rsid w:val="00200EB7"/>
    <w:rsid w:val="00202D7E"/>
    <w:rsid w:val="00203F1C"/>
    <w:rsid w:val="002044FA"/>
    <w:rsid w:val="00206936"/>
    <w:rsid w:val="00206C6F"/>
    <w:rsid w:val="00206FBD"/>
    <w:rsid w:val="00207746"/>
    <w:rsid w:val="00230031"/>
    <w:rsid w:val="00230457"/>
    <w:rsid w:val="00235C01"/>
    <w:rsid w:val="00247343"/>
    <w:rsid w:val="00252C69"/>
    <w:rsid w:val="00255378"/>
    <w:rsid w:val="002645D5"/>
    <w:rsid w:val="0026532D"/>
    <w:rsid w:val="00265C56"/>
    <w:rsid w:val="002716CD"/>
    <w:rsid w:val="00274D4B"/>
    <w:rsid w:val="002806F5"/>
    <w:rsid w:val="00281577"/>
    <w:rsid w:val="0028607F"/>
    <w:rsid w:val="002875F1"/>
    <w:rsid w:val="00290D12"/>
    <w:rsid w:val="002926BC"/>
    <w:rsid w:val="00293A72"/>
    <w:rsid w:val="002A0160"/>
    <w:rsid w:val="002A30C3"/>
    <w:rsid w:val="002A6F6A"/>
    <w:rsid w:val="002A7712"/>
    <w:rsid w:val="002A7C2F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661F"/>
    <w:rsid w:val="002D7D05"/>
    <w:rsid w:val="002E138A"/>
    <w:rsid w:val="002E20C8"/>
    <w:rsid w:val="002E4290"/>
    <w:rsid w:val="002E66A6"/>
    <w:rsid w:val="002F0DB1"/>
    <w:rsid w:val="002F2885"/>
    <w:rsid w:val="002F45A1"/>
    <w:rsid w:val="00300F2E"/>
    <w:rsid w:val="0030203D"/>
    <w:rsid w:val="003037F9"/>
    <w:rsid w:val="0030583E"/>
    <w:rsid w:val="00307FE1"/>
    <w:rsid w:val="003164BA"/>
    <w:rsid w:val="0032013E"/>
    <w:rsid w:val="003258E6"/>
    <w:rsid w:val="003303BF"/>
    <w:rsid w:val="00335D2F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411F"/>
    <w:rsid w:val="003657E5"/>
    <w:rsid w:val="0036589C"/>
    <w:rsid w:val="00371312"/>
    <w:rsid w:val="00371DC7"/>
    <w:rsid w:val="00377B21"/>
    <w:rsid w:val="00383007"/>
    <w:rsid w:val="00387DB7"/>
    <w:rsid w:val="00387E84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364E"/>
    <w:rsid w:val="003C78CD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11FE"/>
    <w:rsid w:val="00426E25"/>
    <w:rsid w:val="00427D9C"/>
    <w:rsid w:val="00427E7E"/>
    <w:rsid w:val="00433C60"/>
    <w:rsid w:val="0043465D"/>
    <w:rsid w:val="00443576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73E4"/>
    <w:rsid w:val="00482DF8"/>
    <w:rsid w:val="004864DE"/>
    <w:rsid w:val="00487CF7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0946"/>
    <w:rsid w:val="00543BD1"/>
    <w:rsid w:val="00556113"/>
    <w:rsid w:val="005621C4"/>
    <w:rsid w:val="00564C12"/>
    <w:rsid w:val="005654B8"/>
    <w:rsid w:val="00574836"/>
    <w:rsid w:val="005762CC"/>
    <w:rsid w:val="00581192"/>
    <w:rsid w:val="00582D3D"/>
    <w:rsid w:val="00590040"/>
    <w:rsid w:val="00591DBD"/>
    <w:rsid w:val="00592520"/>
    <w:rsid w:val="00592701"/>
    <w:rsid w:val="00595386"/>
    <w:rsid w:val="00597234"/>
    <w:rsid w:val="00597BAB"/>
    <w:rsid w:val="005A4AC0"/>
    <w:rsid w:val="005A539B"/>
    <w:rsid w:val="005A5FDF"/>
    <w:rsid w:val="005B0FB7"/>
    <w:rsid w:val="005B122A"/>
    <w:rsid w:val="005B1FCB"/>
    <w:rsid w:val="005B5554"/>
    <w:rsid w:val="005B5AC2"/>
    <w:rsid w:val="005C2833"/>
    <w:rsid w:val="005E144D"/>
    <w:rsid w:val="005E1500"/>
    <w:rsid w:val="005E1CC6"/>
    <w:rsid w:val="005E3A43"/>
    <w:rsid w:val="005E6E97"/>
    <w:rsid w:val="005F0B17"/>
    <w:rsid w:val="005F30C6"/>
    <w:rsid w:val="005F77C7"/>
    <w:rsid w:val="00620675"/>
    <w:rsid w:val="00622910"/>
    <w:rsid w:val="006254B6"/>
    <w:rsid w:val="0062718E"/>
    <w:rsid w:val="00627FC8"/>
    <w:rsid w:val="00640CF6"/>
    <w:rsid w:val="006433C3"/>
    <w:rsid w:val="00650F5B"/>
    <w:rsid w:val="00651C00"/>
    <w:rsid w:val="00654D3C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1290"/>
    <w:rsid w:val="006A756A"/>
    <w:rsid w:val="006B08D3"/>
    <w:rsid w:val="006B76E3"/>
    <w:rsid w:val="006B7FE0"/>
    <w:rsid w:val="006D66F7"/>
    <w:rsid w:val="006E253B"/>
    <w:rsid w:val="006E283C"/>
    <w:rsid w:val="006E2DA0"/>
    <w:rsid w:val="006E65A9"/>
    <w:rsid w:val="00705C9D"/>
    <w:rsid w:val="00705F13"/>
    <w:rsid w:val="00714F1D"/>
    <w:rsid w:val="00715225"/>
    <w:rsid w:val="00715F1A"/>
    <w:rsid w:val="00720CC6"/>
    <w:rsid w:val="00722DDB"/>
    <w:rsid w:val="00724728"/>
    <w:rsid w:val="00724F98"/>
    <w:rsid w:val="007257B9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358"/>
    <w:rsid w:val="00796461"/>
    <w:rsid w:val="007A2800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2B67"/>
    <w:rsid w:val="00815297"/>
    <w:rsid w:val="008170DB"/>
    <w:rsid w:val="00817BA1"/>
    <w:rsid w:val="00820506"/>
    <w:rsid w:val="00823022"/>
    <w:rsid w:val="0082634E"/>
    <w:rsid w:val="00830853"/>
    <w:rsid w:val="008313C4"/>
    <w:rsid w:val="00832D84"/>
    <w:rsid w:val="00835434"/>
    <w:rsid w:val="008358C0"/>
    <w:rsid w:val="00836E22"/>
    <w:rsid w:val="00841B39"/>
    <w:rsid w:val="00842838"/>
    <w:rsid w:val="00845244"/>
    <w:rsid w:val="00851EFE"/>
    <w:rsid w:val="00854EC1"/>
    <w:rsid w:val="0085797F"/>
    <w:rsid w:val="00860028"/>
    <w:rsid w:val="00861DC3"/>
    <w:rsid w:val="008651F9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0640D"/>
    <w:rsid w:val="00911941"/>
    <w:rsid w:val="0092024D"/>
    <w:rsid w:val="00925146"/>
    <w:rsid w:val="00925AF9"/>
    <w:rsid w:val="00925F0F"/>
    <w:rsid w:val="00932F6B"/>
    <w:rsid w:val="00934E50"/>
    <w:rsid w:val="009468BC"/>
    <w:rsid w:val="00947FAE"/>
    <w:rsid w:val="009603FA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110"/>
    <w:rsid w:val="009B0B3E"/>
    <w:rsid w:val="009B1913"/>
    <w:rsid w:val="009B1BF1"/>
    <w:rsid w:val="009B6657"/>
    <w:rsid w:val="009B6866"/>
    <w:rsid w:val="009B6966"/>
    <w:rsid w:val="009C35D6"/>
    <w:rsid w:val="009D0EB5"/>
    <w:rsid w:val="009D14F9"/>
    <w:rsid w:val="009D2B74"/>
    <w:rsid w:val="009D63FF"/>
    <w:rsid w:val="009E019D"/>
    <w:rsid w:val="009E175D"/>
    <w:rsid w:val="009E3CC2"/>
    <w:rsid w:val="009F06BD"/>
    <w:rsid w:val="009F2A4D"/>
    <w:rsid w:val="009F72BE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3876"/>
    <w:rsid w:val="00A25193"/>
    <w:rsid w:val="00A26E80"/>
    <w:rsid w:val="00A26EBC"/>
    <w:rsid w:val="00A31AE8"/>
    <w:rsid w:val="00A32C8E"/>
    <w:rsid w:val="00A3739D"/>
    <w:rsid w:val="00A3761F"/>
    <w:rsid w:val="00A37DDA"/>
    <w:rsid w:val="00A45005"/>
    <w:rsid w:val="00A53CF0"/>
    <w:rsid w:val="00A623B6"/>
    <w:rsid w:val="00A64FED"/>
    <w:rsid w:val="00A66DD9"/>
    <w:rsid w:val="00A7620F"/>
    <w:rsid w:val="00A76790"/>
    <w:rsid w:val="00A83DED"/>
    <w:rsid w:val="00A874DC"/>
    <w:rsid w:val="00A925EC"/>
    <w:rsid w:val="00A929AA"/>
    <w:rsid w:val="00A92B6B"/>
    <w:rsid w:val="00A92E6E"/>
    <w:rsid w:val="00AA541E"/>
    <w:rsid w:val="00AB532D"/>
    <w:rsid w:val="00AD086F"/>
    <w:rsid w:val="00AD0DA4"/>
    <w:rsid w:val="00AD4169"/>
    <w:rsid w:val="00AE193F"/>
    <w:rsid w:val="00AE25C6"/>
    <w:rsid w:val="00AE2A8A"/>
    <w:rsid w:val="00AE306C"/>
    <w:rsid w:val="00AF28C1"/>
    <w:rsid w:val="00AF462D"/>
    <w:rsid w:val="00AF6F8D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32B"/>
    <w:rsid w:val="00B27AC4"/>
    <w:rsid w:val="00B31D3A"/>
    <w:rsid w:val="00B343CC"/>
    <w:rsid w:val="00B41E6E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251F"/>
    <w:rsid w:val="00B82978"/>
    <w:rsid w:val="00B832AE"/>
    <w:rsid w:val="00B85C9E"/>
    <w:rsid w:val="00B86678"/>
    <w:rsid w:val="00B92F9B"/>
    <w:rsid w:val="00B941B3"/>
    <w:rsid w:val="00B9502B"/>
    <w:rsid w:val="00B96513"/>
    <w:rsid w:val="00BA12E5"/>
    <w:rsid w:val="00BA1A56"/>
    <w:rsid w:val="00BA1D47"/>
    <w:rsid w:val="00BA42FB"/>
    <w:rsid w:val="00BA66F0"/>
    <w:rsid w:val="00BB2239"/>
    <w:rsid w:val="00BB2AE7"/>
    <w:rsid w:val="00BB6464"/>
    <w:rsid w:val="00BC1BB8"/>
    <w:rsid w:val="00BD7FE1"/>
    <w:rsid w:val="00BE0741"/>
    <w:rsid w:val="00BE37CA"/>
    <w:rsid w:val="00BE6144"/>
    <w:rsid w:val="00BE635A"/>
    <w:rsid w:val="00BF17E9"/>
    <w:rsid w:val="00BF2ABB"/>
    <w:rsid w:val="00BF5099"/>
    <w:rsid w:val="00BF5555"/>
    <w:rsid w:val="00C10B5E"/>
    <w:rsid w:val="00C10F10"/>
    <w:rsid w:val="00C11E6F"/>
    <w:rsid w:val="00C1461C"/>
    <w:rsid w:val="00C15D4D"/>
    <w:rsid w:val="00C175DC"/>
    <w:rsid w:val="00C2030C"/>
    <w:rsid w:val="00C30171"/>
    <w:rsid w:val="00C309D8"/>
    <w:rsid w:val="00C43519"/>
    <w:rsid w:val="00C45263"/>
    <w:rsid w:val="00C45302"/>
    <w:rsid w:val="00C51537"/>
    <w:rsid w:val="00C52BC3"/>
    <w:rsid w:val="00C53ECF"/>
    <w:rsid w:val="00C53F8E"/>
    <w:rsid w:val="00C56B52"/>
    <w:rsid w:val="00C61684"/>
    <w:rsid w:val="00C61AFA"/>
    <w:rsid w:val="00C61D64"/>
    <w:rsid w:val="00C62099"/>
    <w:rsid w:val="00C6453B"/>
    <w:rsid w:val="00C64EA3"/>
    <w:rsid w:val="00C72867"/>
    <w:rsid w:val="00C75E81"/>
    <w:rsid w:val="00C82007"/>
    <w:rsid w:val="00C83CFF"/>
    <w:rsid w:val="00C86609"/>
    <w:rsid w:val="00C92B4C"/>
    <w:rsid w:val="00C954F6"/>
    <w:rsid w:val="00C96318"/>
    <w:rsid w:val="00C96413"/>
    <w:rsid w:val="00C97019"/>
    <w:rsid w:val="00CA36A0"/>
    <w:rsid w:val="00CA6BC5"/>
    <w:rsid w:val="00CB05D6"/>
    <w:rsid w:val="00CB44DF"/>
    <w:rsid w:val="00CC2F1A"/>
    <w:rsid w:val="00CC4407"/>
    <w:rsid w:val="00CC571B"/>
    <w:rsid w:val="00CC61CD"/>
    <w:rsid w:val="00CC6C02"/>
    <w:rsid w:val="00CC737B"/>
    <w:rsid w:val="00CD381A"/>
    <w:rsid w:val="00CD5011"/>
    <w:rsid w:val="00CE640F"/>
    <w:rsid w:val="00CE76BC"/>
    <w:rsid w:val="00CF540E"/>
    <w:rsid w:val="00D00EDC"/>
    <w:rsid w:val="00D02F07"/>
    <w:rsid w:val="00D044BE"/>
    <w:rsid w:val="00D15D88"/>
    <w:rsid w:val="00D27D49"/>
    <w:rsid w:val="00D27EBE"/>
    <w:rsid w:val="00D340EB"/>
    <w:rsid w:val="00D34336"/>
    <w:rsid w:val="00D35D55"/>
    <w:rsid w:val="00D36A49"/>
    <w:rsid w:val="00D517C6"/>
    <w:rsid w:val="00D51AB7"/>
    <w:rsid w:val="00D56B1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4B9A"/>
    <w:rsid w:val="00D975C0"/>
    <w:rsid w:val="00DA5285"/>
    <w:rsid w:val="00DA7AB5"/>
    <w:rsid w:val="00DA7D59"/>
    <w:rsid w:val="00DB191D"/>
    <w:rsid w:val="00DB4F91"/>
    <w:rsid w:val="00DB6D0A"/>
    <w:rsid w:val="00DC06BE"/>
    <w:rsid w:val="00DC1F0F"/>
    <w:rsid w:val="00DC3117"/>
    <w:rsid w:val="00DC3E53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3404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552AB"/>
    <w:rsid w:val="00E61BA2"/>
    <w:rsid w:val="00E63864"/>
    <w:rsid w:val="00E6403F"/>
    <w:rsid w:val="00E652BB"/>
    <w:rsid w:val="00E75451"/>
    <w:rsid w:val="00E770C4"/>
    <w:rsid w:val="00E7763D"/>
    <w:rsid w:val="00E832D0"/>
    <w:rsid w:val="00E84355"/>
    <w:rsid w:val="00E84C5A"/>
    <w:rsid w:val="00E861DB"/>
    <w:rsid w:val="00E908F1"/>
    <w:rsid w:val="00E93406"/>
    <w:rsid w:val="00E956C5"/>
    <w:rsid w:val="00E95C39"/>
    <w:rsid w:val="00EA0754"/>
    <w:rsid w:val="00EA20B5"/>
    <w:rsid w:val="00EA2C39"/>
    <w:rsid w:val="00EA3B80"/>
    <w:rsid w:val="00EB0A3C"/>
    <w:rsid w:val="00EB0A96"/>
    <w:rsid w:val="00EB77F9"/>
    <w:rsid w:val="00EC54EE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55AA"/>
    <w:rsid w:val="00EF7859"/>
    <w:rsid w:val="00F00AC6"/>
    <w:rsid w:val="00F014DA"/>
    <w:rsid w:val="00F02591"/>
    <w:rsid w:val="00F063A9"/>
    <w:rsid w:val="00F15931"/>
    <w:rsid w:val="00F416C2"/>
    <w:rsid w:val="00F467B9"/>
    <w:rsid w:val="00F5696E"/>
    <w:rsid w:val="00F60EFF"/>
    <w:rsid w:val="00F61ABD"/>
    <w:rsid w:val="00F67D2D"/>
    <w:rsid w:val="00F856F4"/>
    <w:rsid w:val="00F858F2"/>
    <w:rsid w:val="00F860CC"/>
    <w:rsid w:val="00F94398"/>
    <w:rsid w:val="00FA7623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64D7"/>
    <w:rsid w:val="00FF7159"/>
    <w:rsid w:val="00FF792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941F0"/>
  <w15:docId w15:val="{F971E48D-94C6-42E9-BE08-F5074FE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A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7B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C8E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C8E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C8E"/>
    <w:rPr>
      <w:vertAlign w:val="superscript"/>
    </w:rPr>
  </w:style>
  <w:style w:type="table" w:customStyle="1" w:styleId="NTGTable11">
    <w:name w:val="NTG Table11"/>
    <w:basedOn w:val="TableGrid"/>
    <w:uiPriority w:val="99"/>
    <w:rsid w:val="00C61684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2">
    <w:name w:val="NTG Table12"/>
    <w:basedOn w:val="TableGrid"/>
    <w:uiPriority w:val="99"/>
    <w:rsid w:val="00C61684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itles.info@nt.gov.au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titles.info@nt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tles.info@nt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nt.gov.au/industry/mining-and-petroleum/mineral-titles/mineral-title-fees-and-ren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mailto:titles.info@nt.gov.au" TargetMode="External"/><Relationship Id="rId14" Type="http://schemas.openxmlformats.org/officeDocument/2006/relationships/hyperlink" Target="http://www.nt.gov.au/mining-energy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industry/mining-and-petroleum/mineral-titles/mineral-title-fees-and-rents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854095-460D-4AEC-ABAF-7BFC0F22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 of dealing – Transfer of a Mineral Claim / Authorised Holding</vt:lpstr>
    </vt:vector>
  </TitlesOfParts>
  <Company>Industry, Tourism and Trade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of dealing – Transfer of a Mineral Claim / Authorised Holding</dc:title>
  <dc:creator>Northern Territory Government</dc:creator>
  <cp:lastModifiedBy>Victoria Edmonds</cp:lastModifiedBy>
  <cp:revision>2</cp:revision>
  <cp:lastPrinted>2023-04-13T00:55:00Z</cp:lastPrinted>
  <dcterms:created xsi:type="dcterms:W3CDTF">2023-04-14T06:47:00Z</dcterms:created>
  <dcterms:modified xsi:type="dcterms:W3CDTF">2023-04-14T06:47:00Z</dcterms:modified>
</cp:coreProperties>
</file>