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53"/>
        <w:gridCol w:w="425"/>
        <w:gridCol w:w="274"/>
        <w:gridCol w:w="152"/>
        <w:gridCol w:w="283"/>
        <w:gridCol w:w="427"/>
        <w:gridCol w:w="140"/>
        <w:gridCol w:w="142"/>
        <w:gridCol w:w="850"/>
        <w:gridCol w:w="84"/>
        <w:gridCol w:w="11"/>
        <w:gridCol w:w="498"/>
        <w:gridCol w:w="71"/>
        <w:gridCol w:w="896"/>
        <w:gridCol w:w="567"/>
        <w:gridCol w:w="79"/>
        <w:gridCol w:w="159"/>
        <w:gridCol w:w="45"/>
        <w:gridCol w:w="142"/>
        <w:gridCol w:w="373"/>
        <w:gridCol w:w="6"/>
        <w:gridCol w:w="249"/>
        <w:gridCol w:w="81"/>
        <w:gridCol w:w="425"/>
        <w:gridCol w:w="283"/>
        <w:gridCol w:w="1798"/>
      </w:tblGrid>
      <w:tr w:rsidR="009B1BF1" w:rsidRPr="007A5EFD" w:rsidTr="004D7F5E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E10F5B" w:rsidRPr="007A5EFD" w:rsidTr="00C33C67">
        <w:trPr>
          <w:trHeight w:val="31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E10F5B" w:rsidRPr="00872B4E" w:rsidRDefault="00E10F5B" w:rsidP="00481AB2">
            <w:pPr>
              <w:pStyle w:val="Subtitle0"/>
            </w:pPr>
            <w:r>
              <w:t>Issued pursuant to the Territory Parks and Wildlife Conservation Act 1976</w:t>
            </w:r>
          </w:p>
        </w:tc>
      </w:tr>
      <w:tr w:rsidR="00872B4E" w:rsidRPr="007A5EFD" w:rsidTr="00643B72">
        <w:trPr>
          <w:trHeight w:val="1242"/>
        </w:trPr>
        <w:tc>
          <w:tcPr>
            <w:tcW w:w="103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872B4E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</w:p>
          <w:p w:rsidR="00BA1BA7" w:rsidRDefault="00BA1BA7" w:rsidP="00BA1BA7">
            <w:r>
              <w:t>I</w:t>
            </w:r>
            <w:r w:rsidRPr="00BA1BA7">
              <w:t xml:space="preserve">f your research consists of bioprospecting, you </w:t>
            </w:r>
            <w:r w:rsidR="00481AB2">
              <w:t>must</w:t>
            </w:r>
            <w:r w:rsidRPr="00BA1BA7">
              <w:t xml:space="preserve"> enter into a Benefit Sharing Agreement with the Resource Access Provider</w:t>
            </w:r>
            <w:r w:rsidR="00481AB2">
              <w:t xml:space="preserve">. You must do this before </w:t>
            </w:r>
            <w:r w:rsidRPr="00BA1BA7">
              <w:t>your permit application can be processed</w:t>
            </w:r>
            <w:r w:rsidR="00481AB2">
              <w:t>.</w:t>
            </w:r>
            <w:r w:rsidRPr="00BA1BA7">
              <w:t xml:space="preserve"> </w:t>
            </w:r>
            <w:r w:rsidR="00481AB2">
              <w:t>Read</w:t>
            </w:r>
            <w:r w:rsidRPr="00BA1BA7">
              <w:t xml:space="preserve"> </w:t>
            </w:r>
            <w:r w:rsidR="000C5408">
              <w:t xml:space="preserve">the </w:t>
            </w:r>
            <w:hyperlink r:id="rId9" w:history="1">
              <w:r w:rsidR="00481AB2">
                <w:rPr>
                  <w:rStyle w:val="Hyperlink"/>
                </w:rPr>
                <w:t>c</w:t>
              </w:r>
              <w:r w:rsidR="000C5408" w:rsidRPr="000C5408">
                <w:rPr>
                  <w:rStyle w:val="Hyperlink"/>
                </w:rPr>
                <w:t>ollecting plant and animal materials for scientific research</w:t>
              </w:r>
            </w:hyperlink>
            <w:r w:rsidR="000C5408">
              <w:t xml:space="preserve"> webpage</w:t>
            </w:r>
            <w:r>
              <w:t xml:space="preserve"> </w:t>
            </w:r>
            <w:r w:rsidRPr="00BA1BA7">
              <w:t>for further information.</w:t>
            </w:r>
          </w:p>
          <w:p w:rsidR="00BA1BA7" w:rsidRPr="00BA1BA7" w:rsidRDefault="00BA1BA7" w:rsidP="00BA1BA7"/>
          <w:p w:rsidR="000D5BCE" w:rsidRPr="00BA1BA7" w:rsidRDefault="00BA1BA7" w:rsidP="000D5BCE">
            <w:r w:rsidRPr="00BA1BA7">
              <w:t>To avoid delays, please complete all sections of the form clearly</w:t>
            </w:r>
            <w:r w:rsidR="00481AB2">
              <w:t xml:space="preserve">. </w:t>
            </w:r>
            <w:r w:rsidR="00481AB2" w:rsidRPr="008861AB">
              <w:t>If y</w:t>
            </w:r>
            <w:r w:rsidR="00643B72" w:rsidRPr="008861AB">
              <w:t>o</w:t>
            </w:r>
            <w:r w:rsidR="00481AB2" w:rsidRPr="008861AB">
              <w:t xml:space="preserve">u have any </w:t>
            </w:r>
            <w:r w:rsidRPr="008861AB">
              <w:t xml:space="preserve">returns </w:t>
            </w:r>
            <w:r w:rsidR="00481AB2" w:rsidRPr="008861AB">
              <w:t xml:space="preserve">or </w:t>
            </w:r>
            <w:r w:rsidRPr="008861AB">
              <w:t xml:space="preserve">reports </w:t>
            </w:r>
            <w:r w:rsidR="008861AB" w:rsidRPr="008861AB">
              <w:t xml:space="preserve">from previous permits, please </w:t>
            </w:r>
            <w:r w:rsidR="00481AB2" w:rsidRPr="008861AB">
              <w:t>attach</w:t>
            </w:r>
            <w:r w:rsidRPr="008861AB">
              <w:t>.</w:t>
            </w:r>
            <w:r w:rsidR="00481AB2">
              <w:t xml:space="preserve"> If your form is i</w:t>
            </w:r>
            <w:r w:rsidR="000D5BCE" w:rsidRPr="00BA1BA7">
              <w:t xml:space="preserve">ncomplete </w:t>
            </w:r>
            <w:r w:rsidR="00481AB2">
              <w:t>or we can’t read it, it will be sent back to you</w:t>
            </w:r>
            <w:r w:rsidR="000D5BCE" w:rsidRPr="00BA1BA7">
              <w:t>.</w:t>
            </w:r>
          </w:p>
          <w:p w:rsidR="00407418" w:rsidRPr="00BA1BA7" w:rsidRDefault="00407418" w:rsidP="00BA1BA7"/>
          <w:p w:rsidR="00407418" w:rsidRPr="00BA1BA7" w:rsidRDefault="00481AB2" w:rsidP="00BA1BA7">
            <w:r>
              <w:t>If your p</w:t>
            </w:r>
            <w:r w:rsidR="00BA1BA7" w:rsidRPr="00BA1BA7">
              <w:t>ermit application involv</w:t>
            </w:r>
            <w:r>
              <w:t>es</w:t>
            </w:r>
            <w:r w:rsidR="00BA1BA7" w:rsidRPr="00BA1BA7">
              <w:t xml:space="preserve"> vertebrates </w:t>
            </w:r>
            <w:r w:rsidR="00783926">
              <w:t xml:space="preserve">it </w:t>
            </w:r>
            <w:r w:rsidR="00BA1BA7" w:rsidRPr="00BA1BA7">
              <w:t>requires the relevant approval letter from an approved animal ethics committee before your application is accepted for processing.</w:t>
            </w:r>
          </w:p>
          <w:p w:rsidR="000D5BCE" w:rsidRDefault="00481AB2" w:rsidP="003B10DF">
            <w:pPr>
              <w:pStyle w:val="Heading2"/>
              <w:outlineLvl w:val="1"/>
            </w:pPr>
            <w:r>
              <w:t>Entering land</w:t>
            </w:r>
          </w:p>
          <w:p w:rsidR="00481AB2" w:rsidRDefault="00BA1BA7" w:rsidP="00BA1BA7">
            <w:r w:rsidRPr="00BA1BA7">
              <w:t xml:space="preserve">The issuing of </w:t>
            </w:r>
            <w:r w:rsidR="007D71C5">
              <w:t>this</w:t>
            </w:r>
            <w:r w:rsidR="007D71C5" w:rsidRPr="00BA1BA7">
              <w:t xml:space="preserve"> </w:t>
            </w:r>
            <w:r w:rsidRPr="00BA1BA7">
              <w:t xml:space="preserve">permit does not provide permission to enter land. </w:t>
            </w:r>
          </w:p>
          <w:p w:rsidR="00104986" w:rsidRDefault="007D71C5" w:rsidP="00BA1BA7">
            <w:r>
              <w:t>You</w:t>
            </w:r>
            <w:r w:rsidR="00BA1BA7" w:rsidRPr="00BA1BA7">
              <w:t xml:space="preserve"> must negotiate separately with the owner or manager of the land</w:t>
            </w:r>
            <w:r>
              <w:t>. Y</w:t>
            </w:r>
            <w:r w:rsidR="00BA1BA7" w:rsidRPr="00BA1BA7">
              <w:t>our application must include written approval from the landowner.</w:t>
            </w:r>
          </w:p>
          <w:p w:rsidR="00BA1BA7" w:rsidRPr="00BA1BA7" w:rsidRDefault="00BA1BA7" w:rsidP="00BA1BA7"/>
          <w:p w:rsidR="00BA1BA7" w:rsidRDefault="00BA1BA7" w:rsidP="00BA1BA7">
            <w:r w:rsidRPr="00BA1BA7">
              <w:t xml:space="preserve">If the location on your application refers to any Aboriginal lands, you </w:t>
            </w:r>
            <w:r w:rsidR="007D71C5">
              <w:t>must</w:t>
            </w:r>
            <w:r w:rsidRPr="00BA1BA7">
              <w:t xml:space="preserve"> contact the relevant Land Council for landowner approval. </w:t>
            </w:r>
          </w:p>
          <w:p w:rsidR="00104986" w:rsidRPr="00BA1BA7" w:rsidRDefault="00104986" w:rsidP="00BA1BA7"/>
          <w:p w:rsidR="00BA1BA7" w:rsidRDefault="00BA1BA7" w:rsidP="00BA1BA7">
            <w:r w:rsidRPr="00BA1BA7">
              <w:t>This permit once issued, does not authorise entry onto any property without the landholder’s approval</w:t>
            </w:r>
            <w:r w:rsidR="007D71C5">
              <w:t>. I</w:t>
            </w:r>
            <w:r w:rsidRPr="00BA1BA7">
              <w:t xml:space="preserve">t is your responsibility to </w:t>
            </w:r>
            <w:r w:rsidR="007D71C5">
              <w:t>get</w:t>
            </w:r>
            <w:r w:rsidR="007D71C5" w:rsidRPr="00BA1BA7">
              <w:t xml:space="preserve"> </w:t>
            </w:r>
            <w:r w:rsidRPr="00BA1BA7">
              <w:t>landholder approval.</w:t>
            </w:r>
          </w:p>
          <w:p w:rsidR="00104986" w:rsidRPr="00BA1BA7" w:rsidRDefault="00104986" w:rsidP="00BA1BA7"/>
          <w:p w:rsidR="00104986" w:rsidRDefault="00BA1BA7" w:rsidP="00B31D3A">
            <w:r w:rsidRPr="00BA1BA7">
              <w:t xml:space="preserve">Permits are issued subject to the provisions of the </w:t>
            </w:r>
            <w:r w:rsidRPr="00503D73">
              <w:t>Northern Territory Aboriginal Sacred Sites Act 1989</w:t>
            </w:r>
            <w:r w:rsidRPr="00BA1BA7">
              <w:t xml:space="preserve">. </w:t>
            </w:r>
            <w:r w:rsidR="007D71C5">
              <w:t>T</w:t>
            </w:r>
            <w:r w:rsidRPr="00BA1BA7">
              <w:t xml:space="preserve">he permit holder </w:t>
            </w:r>
            <w:r w:rsidR="007D71C5">
              <w:t>should</w:t>
            </w:r>
            <w:r w:rsidRPr="00BA1BA7">
              <w:t xml:space="preserve"> contact the Aboriginal Areas Protection Authority </w:t>
            </w:r>
            <w:r w:rsidR="007D71C5">
              <w:t xml:space="preserve">on </w:t>
            </w:r>
            <w:r w:rsidRPr="00BA1BA7">
              <w:t xml:space="preserve">8981 4700 </w:t>
            </w:r>
            <w:r w:rsidR="007D71C5">
              <w:t xml:space="preserve">or </w:t>
            </w:r>
            <w:r w:rsidRPr="00BA1BA7">
              <w:t xml:space="preserve">8952 6366 before </w:t>
            </w:r>
            <w:r w:rsidR="007D71C5">
              <w:t>starting</w:t>
            </w:r>
            <w:r w:rsidR="007D71C5" w:rsidRPr="00BA1BA7">
              <w:t xml:space="preserve"> </w:t>
            </w:r>
            <w:r w:rsidRPr="00BA1BA7">
              <w:t>any activities.</w:t>
            </w:r>
          </w:p>
          <w:p w:rsidR="00E04617" w:rsidRPr="00872B4E" w:rsidRDefault="00E04617" w:rsidP="00B31D3A"/>
        </w:tc>
      </w:tr>
      <w:tr w:rsidR="00AE2A8A" w:rsidRPr="007A5EFD" w:rsidTr="00643B72">
        <w:trPr>
          <w:trHeight w:val="191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5A6344" w:rsidRPr="00872B4E" w:rsidRDefault="00AE2A8A" w:rsidP="00AE2A8A">
            <w:r w:rsidRPr="004A3CC9">
              <w:t>Fields marked with caret (^) are office use only.</w:t>
            </w:r>
          </w:p>
        </w:tc>
      </w:tr>
      <w:tr w:rsidR="00614F6E" w:rsidRPr="007A5EFD" w:rsidTr="00E04617">
        <w:trPr>
          <w:trHeight w:val="27"/>
        </w:trPr>
        <w:tc>
          <w:tcPr>
            <w:tcW w:w="1034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14F6E" w:rsidRPr="003F07E7" w:rsidRDefault="00614F6E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 xml:space="preserve">Period permit </w:t>
            </w:r>
            <w:r w:rsidR="00A97B30">
              <w:rPr>
                <w:rStyle w:val="Questionlabel"/>
                <w:color w:val="FFFFFF" w:themeColor="background1"/>
              </w:rPr>
              <w:t xml:space="preserve">is </w:t>
            </w:r>
            <w:r>
              <w:rPr>
                <w:rStyle w:val="Questionlabel"/>
                <w:color w:val="FFFFFF" w:themeColor="background1"/>
              </w:rPr>
              <w:t>required</w:t>
            </w:r>
            <w:r w:rsidR="00A97B30">
              <w:rPr>
                <w:rStyle w:val="Questionlabel"/>
                <w:color w:val="FFFFFF" w:themeColor="background1"/>
              </w:rPr>
              <w:t xml:space="preserve"> for</w:t>
            </w:r>
          </w:p>
        </w:tc>
      </w:tr>
      <w:tr w:rsidR="00614F6E" w:rsidRPr="007A5EFD" w:rsidTr="00E04617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14F6E" w:rsidRPr="0057688A" w:rsidRDefault="00614F6E" w:rsidP="0057688A">
            <w:pPr>
              <w:rPr>
                <w:rStyle w:val="Requiredfieldmark"/>
              </w:rPr>
            </w:pPr>
            <w:r w:rsidRPr="00614F6E">
              <w:rPr>
                <w:rStyle w:val="Questionlabel"/>
              </w:rPr>
              <w:t>From</w:t>
            </w:r>
            <w:r w:rsidR="0057688A">
              <w:rPr>
                <w:rStyle w:val="Requiredfieldmark"/>
              </w:rPr>
              <w:t>*</w:t>
            </w:r>
          </w:p>
        </w:tc>
        <w:tc>
          <w:tcPr>
            <w:tcW w:w="32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14F6E" w:rsidRPr="00614F6E" w:rsidRDefault="00614F6E" w:rsidP="00614F6E"/>
        </w:tc>
        <w:tc>
          <w:tcPr>
            <w:tcW w:w="18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4F6E" w:rsidRPr="00614F6E" w:rsidRDefault="00614F6E" w:rsidP="0057688A">
            <w:pPr>
              <w:rPr>
                <w:rStyle w:val="Questionlabel"/>
              </w:rPr>
            </w:pPr>
            <w:r>
              <w:rPr>
                <w:rStyle w:val="Questionlabel"/>
              </w:rPr>
              <w:t>To</w:t>
            </w:r>
            <w:r w:rsidR="0057688A">
              <w:rPr>
                <w:rStyle w:val="Requiredfieldmark"/>
              </w:rPr>
              <w:t>*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14F6E" w:rsidRPr="00614F6E" w:rsidRDefault="00614F6E" w:rsidP="00614F6E"/>
        </w:tc>
      </w:tr>
      <w:tr w:rsidR="007D48A4" w:rsidRPr="007A5EFD" w:rsidTr="00E04617">
        <w:trPr>
          <w:trHeight w:val="27"/>
        </w:trPr>
        <w:tc>
          <w:tcPr>
            <w:tcW w:w="10348" w:type="dxa"/>
            <w:gridSpan w:val="27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B456CC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7D48A4" w:rsidRPr="007A5EFD" w:rsidTr="008B05DE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B456CC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Given names</w:t>
            </w:r>
            <w:r w:rsidR="0057688A">
              <w:rPr>
                <w:rStyle w:val="Requiredfieldmark"/>
              </w:rPr>
              <w:t>*</w:t>
            </w:r>
          </w:p>
        </w:tc>
        <w:tc>
          <w:tcPr>
            <w:tcW w:w="3357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B456CC" w:rsidP="00B456CC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Surname</w:t>
            </w:r>
            <w:r w:rsidR="0057688A">
              <w:rPr>
                <w:rStyle w:val="Requiredfieldmark"/>
              </w:rPr>
              <w:t>*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B456CC" w:rsidRPr="007A5EFD" w:rsidTr="0057688A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56CC" w:rsidRPr="007A5EFD" w:rsidRDefault="00B456CC" w:rsidP="0057688A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Date of birth</w:t>
            </w:r>
            <w:r w:rsidR="0057688A">
              <w:rPr>
                <w:rStyle w:val="Requiredfieldmark"/>
              </w:rPr>
              <w:t>*</w:t>
            </w:r>
            <w:r w:rsidR="0057688A">
              <w:rPr>
                <w:rStyle w:val="Questionlabel"/>
              </w:rPr>
              <w:t xml:space="preserve"> </w:t>
            </w:r>
          </w:p>
        </w:tc>
        <w:tc>
          <w:tcPr>
            <w:tcW w:w="846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56CC" w:rsidRPr="002C0BEF" w:rsidRDefault="00B456CC" w:rsidP="002C0BEF"/>
        </w:tc>
      </w:tr>
      <w:tr w:rsidR="007D48A4" w:rsidRPr="007A5EFD" w:rsidTr="004D7F5E">
        <w:trPr>
          <w:trHeight w:val="195"/>
        </w:trPr>
        <w:tc>
          <w:tcPr>
            <w:tcW w:w="1034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B456CC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Company details</w:t>
            </w:r>
          </w:p>
        </w:tc>
      </w:tr>
      <w:tr w:rsidR="002356F4" w:rsidRPr="007A5EFD" w:rsidTr="007D71C5">
        <w:trPr>
          <w:trHeight w:val="145"/>
        </w:trPr>
        <w:tc>
          <w:tcPr>
            <w:tcW w:w="273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Pr="007A5EFD" w:rsidRDefault="002356F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Name of company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Pr="002C0BEF" w:rsidRDefault="002356F4" w:rsidP="002C0BEF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56F4" w:rsidRPr="002356F4" w:rsidRDefault="002356F4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ABN or ACN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56F4" w:rsidRPr="002C0BEF" w:rsidRDefault="002356F4" w:rsidP="002356F4"/>
        </w:tc>
      </w:tr>
      <w:tr w:rsidR="007D48A4" w:rsidRPr="007A5EFD" w:rsidTr="0057688A">
        <w:trPr>
          <w:trHeight w:val="223"/>
        </w:trPr>
        <w:tc>
          <w:tcPr>
            <w:tcW w:w="273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2356F4" w:rsidP="003C21E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Company </w:t>
            </w:r>
            <w:r w:rsidR="003C21EA">
              <w:rPr>
                <w:rStyle w:val="Questionlabel"/>
              </w:rPr>
              <w:t>street</w:t>
            </w:r>
            <w:r>
              <w:rPr>
                <w:rStyle w:val="Questionlabel"/>
              </w:rPr>
              <w:t xml:space="preserve"> address</w:t>
            </w:r>
          </w:p>
        </w:tc>
        <w:tc>
          <w:tcPr>
            <w:tcW w:w="7609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2356F4" w:rsidRPr="007A5EFD" w:rsidTr="0057688A">
        <w:trPr>
          <w:trHeight w:val="223"/>
        </w:trPr>
        <w:tc>
          <w:tcPr>
            <w:tcW w:w="273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Default="002356F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Company postal address</w:t>
            </w:r>
          </w:p>
        </w:tc>
        <w:tc>
          <w:tcPr>
            <w:tcW w:w="7609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Pr="002C0BEF" w:rsidRDefault="002356F4" w:rsidP="002C0BEF"/>
        </w:tc>
      </w:tr>
      <w:tr w:rsidR="002356F4" w:rsidRPr="007A5EFD" w:rsidTr="007D71C5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Pr="002356F4" w:rsidRDefault="002356F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Business phone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Pr="002C0BEF" w:rsidRDefault="002356F4" w:rsidP="002356F4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6F4" w:rsidRPr="002356F4" w:rsidRDefault="002356F4" w:rsidP="002C0BEF">
            <w:pPr>
              <w:rPr>
                <w:rStyle w:val="Questionlabel"/>
              </w:rPr>
            </w:pPr>
            <w:r w:rsidRPr="002356F4">
              <w:rPr>
                <w:rStyle w:val="Questionlabel"/>
              </w:rPr>
              <w:t>Mobile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56F4" w:rsidRPr="002C0BEF" w:rsidRDefault="002356F4" w:rsidP="002356F4"/>
        </w:tc>
        <w:tc>
          <w:tcPr>
            <w:tcW w:w="14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56F4" w:rsidRPr="002356F4" w:rsidRDefault="002356F4" w:rsidP="002356F4">
            <w:pPr>
              <w:rPr>
                <w:rStyle w:val="Questionlabel"/>
              </w:rPr>
            </w:pPr>
            <w:r w:rsidRPr="002356F4">
              <w:rPr>
                <w:rStyle w:val="Questionlabel"/>
              </w:rPr>
              <w:t>Business fax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6F4" w:rsidRPr="002C0BEF" w:rsidRDefault="002356F4" w:rsidP="002356F4"/>
        </w:tc>
      </w:tr>
      <w:tr w:rsidR="002356F4" w:rsidRPr="007A5EFD" w:rsidTr="008B05DE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Default="002356F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46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Pr="002356F4" w:rsidRDefault="002356F4" w:rsidP="002356F4"/>
        </w:tc>
      </w:tr>
      <w:tr w:rsidR="002356F4" w:rsidRPr="007A5EFD" w:rsidTr="007D71C5">
        <w:trPr>
          <w:trHeight w:val="223"/>
        </w:trPr>
        <w:tc>
          <w:tcPr>
            <w:tcW w:w="273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Pr="002356F4" w:rsidRDefault="002356F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Institutional affiliation</w:t>
            </w:r>
          </w:p>
        </w:tc>
        <w:tc>
          <w:tcPr>
            <w:tcW w:w="7609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Pr="002356F4" w:rsidRDefault="002356F4" w:rsidP="002356F4"/>
        </w:tc>
      </w:tr>
      <w:tr w:rsidR="002356F4" w:rsidRPr="007A5EFD" w:rsidTr="00C33C67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Default="002958C3" w:rsidP="002958C3">
            <w:pPr>
              <w:rPr>
                <w:rStyle w:val="Questionlabel"/>
              </w:rPr>
            </w:pPr>
            <w:r>
              <w:rPr>
                <w:rStyle w:val="Questionlabel"/>
              </w:rPr>
              <w:t>Qual</w:t>
            </w:r>
            <w:r w:rsidR="002356F4">
              <w:rPr>
                <w:rStyle w:val="Questionlabel"/>
              </w:rPr>
              <w:t>if</w:t>
            </w:r>
            <w:r>
              <w:rPr>
                <w:rStyle w:val="Questionlabel"/>
              </w:rPr>
              <w:t>ic</w:t>
            </w:r>
            <w:r w:rsidR="002356F4">
              <w:rPr>
                <w:rStyle w:val="Questionlabel"/>
              </w:rPr>
              <w:t>ations</w:t>
            </w:r>
          </w:p>
        </w:tc>
        <w:tc>
          <w:tcPr>
            <w:tcW w:w="8460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56F4" w:rsidRPr="002356F4" w:rsidRDefault="002356F4" w:rsidP="002356F4"/>
        </w:tc>
      </w:tr>
      <w:tr w:rsidR="00CF4F7D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F4F7D" w:rsidRPr="00A97B30" w:rsidRDefault="00CF4F7D" w:rsidP="00503D73">
            <w:pPr>
              <w:rPr>
                <w:rStyle w:val="Questionlabel"/>
              </w:rPr>
            </w:pPr>
            <w:r w:rsidRPr="00A97B30">
              <w:rPr>
                <w:rStyle w:val="Questionlabel"/>
              </w:rPr>
              <w:t xml:space="preserve">Scientist who </w:t>
            </w:r>
            <w:r w:rsidR="00E775A9">
              <w:rPr>
                <w:rStyle w:val="Questionlabel"/>
              </w:rPr>
              <w:t>may</w:t>
            </w:r>
            <w:r w:rsidR="00E775A9" w:rsidRPr="00A97B30">
              <w:rPr>
                <w:rStyle w:val="Questionlabel"/>
              </w:rPr>
              <w:t xml:space="preserve"> </w:t>
            </w:r>
            <w:r w:rsidRPr="00A97B30">
              <w:rPr>
                <w:rStyle w:val="Questionlabel"/>
              </w:rPr>
              <w:t>be consulted about your qualifications</w:t>
            </w:r>
          </w:p>
        </w:tc>
      </w:tr>
      <w:tr w:rsidR="00CF4F7D" w:rsidRPr="007A5EFD" w:rsidTr="00C33C67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4F7D" w:rsidRDefault="00CF4F7D" w:rsidP="002958C3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8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4F7D" w:rsidRPr="002356F4" w:rsidRDefault="00CF4F7D" w:rsidP="002356F4"/>
        </w:tc>
      </w:tr>
      <w:tr w:rsidR="00CF4F7D" w:rsidRPr="007A5EFD" w:rsidTr="00C33C67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4F7D" w:rsidRDefault="00CF4F7D" w:rsidP="002958C3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4F7D" w:rsidRPr="002356F4" w:rsidRDefault="00CF4F7D" w:rsidP="002356F4"/>
        </w:tc>
      </w:tr>
      <w:tr w:rsidR="00CF4F7D" w:rsidRPr="007A5EFD" w:rsidTr="007D71C5">
        <w:trPr>
          <w:trHeight w:val="223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4F7D" w:rsidRDefault="00CF4F7D" w:rsidP="002958C3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4F7D" w:rsidRPr="002356F4" w:rsidRDefault="00CF4F7D" w:rsidP="002356F4"/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CF4F7D" w:rsidRDefault="00CF4F7D" w:rsidP="002356F4">
            <w:pPr>
              <w:rPr>
                <w:rStyle w:val="Questionlabel"/>
              </w:rPr>
            </w:pPr>
            <w:r w:rsidRPr="00CF4F7D">
              <w:rPr>
                <w:rStyle w:val="Questionlabel"/>
              </w:rPr>
              <w:t>Phone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2356F4" w:rsidRDefault="00CF4F7D" w:rsidP="00CF4F7D"/>
        </w:tc>
      </w:tr>
      <w:tr w:rsidR="00534CE9" w:rsidRPr="007A5EFD" w:rsidTr="004D7F5E">
        <w:trPr>
          <w:trHeight w:val="223"/>
        </w:trPr>
        <w:tc>
          <w:tcPr>
            <w:tcW w:w="8267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4CE9" w:rsidRPr="00534CE9" w:rsidRDefault="00534CE9" w:rsidP="00534CE9">
            <w:pPr>
              <w:tabs>
                <w:tab w:val="left" w:pos="2603"/>
              </w:tabs>
              <w:jc w:val="both"/>
              <w:rPr>
                <w:rStyle w:val="Questionlabel"/>
              </w:rPr>
            </w:pPr>
            <w:r w:rsidRPr="00534CE9">
              <w:rPr>
                <w:rStyle w:val="Questionlabel"/>
              </w:rPr>
              <w:t>Have you previously</w:t>
            </w:r>
            <w:r>
              <w:rPr>
                <w:rStyle w:val="Questionlabel"/>
              </w:rPr>
              <w:t xml:space="preserve"> held a Parks and Wildlife Commission permit?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4CE9" w:rsidRPr="002356F4" w:rsidRDefault="00534CE9" w:rsidP="002356F4">
            <w:r>
              <w:t>Yes / No</w:t>
            </w:r>
          </w:p>
        </w:tc>
      </w:tr>
      <w:tr w:rsidR="009470AE" w:rsidRPr="007A5EFD" w:rsidTr="004D7F5E">
        <w:trPr>
          <w:trHeight w:val="223"/>
        </w:trPr>
        <w:tc>
          <w:tcPr>
            <w:tcW w:w="8267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70AE" w:rsidRPr="0057688A" w:rsidRDefault="009470AE" w:rsidP="0057688A">
            <w:pPr>
              <w:rPr>
                <w:rStyle w:val="Questionlabel"/>
                <w:b w:val="0"/>
              </w:rPr>
            </w:pPr>
            <w:r w:rsidRPr="0057688A">
              <w:rPr>
                <w:rStyle w:val="Questionlabel"/>
                <w:b w:val="0"/>
              </w:rPr>
              <w:t>If yes, please provide your most recent permit number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70AE" w:rsidRDefault="009470AE" w:rsidP="002356F4"/>
        </w:tc>
      </w:tr>
      <w:tr w:rsidR="00534CE9" w:rsidRPr="007A5EFD" w:rsidTr="004D7F5E">
        <w:trPr>
          <w:trHeight w:val="223"/>
        </w:trPr>
        <w:tc>
          <w:tcPr>
            <w:tcW w:w="8267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4CE9" w:rsidRDefault="00534CE9" w:rsidP="002958C3">
            <w:pPr>
              <w:rPr>
                <w:rStyle w:val="Questionlabel"/>
              </w:rPr>
            </w:pPr>
            <w:r>
              <w:rPr>
                <w:rStyle w:val="Questionlabel"/>
              </w:rPr>
              <w:t>Have you ever applied to any other state or federal authority for a similar permit?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4CE9" w:rsidRPr="002356F4" w:rsidRDefault="00534CE9" w:rsidP="002356F4">
            <w:r>
              <w:t>Yes / No</w:t>
            </w:r>
          </w:p>
        </w:tc>
      </w:tr>
      <w:tr w:rsidR="009470AE" w:rsidRPr="007A5EFD" w:rsidTr="004D7F5E">
        <w:trPr>
          <w:trHeight w:val="223"/>
        </w:trPr>
        <w:tc>
          <w:tcPr>
            <w:tcW w:w="302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70AE" w:rsidRPr="0057688A" w:rsidRDefault="009470AE" w:rsidP="0057688A">
            <w:pPr>
              <w:rPr>
                <w:rStyle w:val="Questionlabel"/>
                <w:b w:val="0"/>
              </w:rPr>
            </w:pPr>
            <w:r w:rsidRPr="0057688A">
              <w:rPr>
                <w:rStyle w:val="Questionlabel"/>
                <w:b w:val="0"/>
              </w:rPr>
              <w:t>If yes, please provide details</w:t>
            </w:r>
          </w:p>
        </w:tc>
        <w:tc>
          <w:tcPr>
            <w:tcW w:w="7326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70AE" w:rsidRDefault="009470AE" w:rsidP="002356F4"/>
        </w:tc>
      </w:tr>
      <w:tr w:rsidR="00534CE9" w:rsidRPr="007A5EFD" w:rsidTr="004D7F5E">
        <w:trPr>
          <w:trHeight w:val="223"/>
        </w:trPr>
        <w:tc>
          <w:tcPr>
            <w:tcW w:w="8267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4CE9" w:rsidRDefault="00534CE9" w:rsidP="002958C3">
            <w:pPr>
              <w:rPr>
                <w:rStyle w:val="Questionlabel"/>
              </w:rPr>
            </w:pPr>
            <w:r>
              <w:rPr>
                <w:rStyle w:val="Questionlabel"/>
              </w:rPr>
              <w:t>Do you consider your research to comprise bioprospecting?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4CE9" w:rsidRDefault="0057688A" w:rsidP="0057688A">
            <w:r>
              <w:t>Yes / No</w:t>
            </w:r>
          </w:p>
        </w:tc>
      </w:tr>
      <w:tr w:rsidR="009470AE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70AE" w:rsidRDefault="0057688A" w:rsidP="00503D73">
            <w:r>
              <w:t xml:space="preserve">If you are unsure you </w:t>
            </w:r>
            <w:r w:rsidR="00503D73">
              <w:t>should</w:t>
            </w:r>
            <w:r>
              <w:t xml:space="preserve"> read about</w:t>
            </w:r>
            <w:r w:rsidR="00780DE9">
              <w:t xml:space="preserve"> </w:t>
            </w:r>
            <w:hyperlink r:id="rId10" w:history="1">
              <w:r w:rsidR="00780DE9" w:rsidRPr="00780DE9">
                <w:rPr>
                  <w:rStyle w:val="Hyperlink"/>
                </w:rPr>
                <w:t>Biological resources in the Northern Territory</w:t>
              </w:r>
            </w:hyperlink>
            <w:r w:rsidR="00780DE9">
              <w:t xml:space="preserve"> on the Department of Trade, Business and Innovation’s website.</w:t>
            </w:r>
          </w:p>
        </w:tc>
      </w:tr>
      <w:tr w:rsidR="00251957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51957" w:rsidRPr="00251957" w:rsidRDefault="00251957" w:rsidP="002356F4">
            <w:pPr>
              <w:rPr>
                <w:rStyle w:val="Questionlabel"/>
              </w:rPr>
            </w:pPr>
            <w:r>
              <w:rPr>
                <w:rStyle w:val="Questionlabel"/>
              </w:rPr>
              <w:t>Permit details</w:t>
            </w:r>
          </w:p>
        </w:tc>
      </w:tr>
      <w:tr w:rsidR="00251957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51957" w:rsidRPr="00251957" w:rsidRDefault="00251957" w:rsidP="0057688A">
            <w:r>
              <w:rPr>
                <w:rStyle w:val="Questionlabel"/>
              </w:rPr>
              <w:t>What species do you require this permit for?</w:t>
            </w:r>
            <w:r w:rsidR="00CF3FE6" w:rsidRPr="001827F3">
              <w:rPr>
                <w:rStyle w:val="Requiredfieldmark"/>
              </w:rPr>
              <w:t xml:space="preserve"> *</w:t>
            </w:r>
            <w:r w:rsidR="00F85606">
              <w:rPr>
                <w:rStyle w:val="Questionlabel"/>
              </w:rPr>
              <w:br/>
            </w:r>
            <w:r w:rsidRPr="00251957">
              <w:t xml:space="preserve">Please include scientific name as well as </w:t>
            </w:r>
            <w:r w:rsidR="00FD1083">
              <w:t>common</w:t>
            </w:r>
            <w:r w:rsidRPr="00251957">
              <w:t xml:space="preserve"> names</w:t>
            </w:r>
            <w:r w:rsidR="00FD1083">
              <w:t>. Attach a separate sheet if needed.</w:t>
            </w:r>
          </w:p>
        </w:tc>
      </w:tr>
      <w:tr w:rsidR="00D2383B" w:rsidRPr="007A5EFD" w:rsidTr="00E14B62">
        <w:trPr>
          <w:trHeight w:val="223"/>
        </w:trPr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Pr="00D2383B" w:rsidRDefault="00D2383B" w:rsidP="0057688A">
            <w:pPr>
              <w:rPr>
                <w:rStyle w:val="Questionlabel"/>
              </w:rPr>
            </w:pPr>
            <w:r w:rsidRPr="00D2383B">
              <w:rPr>
                <w:rStyle w:val="Questionlabel"/>
              </w:rPr>
              <w:t>Scientific name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B" w:rsidRPr="00D2383B" w:rsidRDefault="00D2383B" w:rsidP="002356F4">
            <w:pPr>
              <w:rPr>
                <w:rStyle w:val="Questionlabel"/>
              </w:rPr>
            </w:pPr>
            <w:r w:rsidRPr="00D2383B">
              <w:rPr>
                <w:rStyle w:val="Questionlabel"/>
              </w:rPr>
              <w:t>Common name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B" w:rsidRPr="00D2383B" w:rsidRDefault="00D2383B" w:rsidP="002356F4">
            <w:pPr>
              <w:rPr>
                <w:rStyle w:val="Questionlabel"/>
              </w:rPr>
            </w:pPr>
            <w:r w:rsidRPr="00D2383B">
              <w:rPr>
                <w:rStyle w:val="Questionlabel"/>
              </w:rPr>
              <w:t>Quantity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B" w:rsidRPr="00D2383B" w:rsidRDefault="0057688A" w:rsidP="0057688A">
            <w:pPr>
              <w:rPr>
                <w:rStyle w:val="Questionlabel"/>
              </w:rPr>
            </w:pPr>
            <w:r>
              <w:rPr>
                <w:rStyle w:val="Questionlabel"/>
              </w:rPr>
              <w:t>Male / Female</w:t>
            </w:r>
          </w:p>
        </w:tc>
      </w:tr>
      <w:tr w:rsidR="00D2383B" w:rsidRPr="007A5EFD" w:rsidTr="00E14B62">
        <w:trPr>
          <w:trHeight w:val="223"/>
        </w:trPr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Default="00D2383B" w:rsidP="00D2383B"/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B" w:rsidRDefault="00D2383B" w:rsidP="002356F4"/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B" w:rsidRDefault="00D2383B" w:rsidP="002356F4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B" w:rsidRDefault="00D2383B" w:rsidP="002356F4"/>
        </w:tc>
      </w:tr>
      <w:tr w:rsidR="00D2383B" w:rsidRPr="007A5EFD" w:rsidTr="00E14B62">
        <w:trPr>
          <w:trHeight w:val="223"/>
        </w:trPr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Default="00D2383B" w:rsidP="00D2383B"/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B" w:rsidRDefault="00D2383B" w:rsidP="002356F4"/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B" w:rsidRDefault="00D2383B" w:rsidP="002356F4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B" w:rsidRDefault="00D2383B" w:rsidP="002356F4"/>
        </w:tc>
      </w:tr>
      <w:tr w:rsidR="00D2383B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Pr="00D2383B" w:rsidRDefault="00D2383B" w:rsidP="00251957">
            <w:pPr>
              <w:rPr>
                <w:rStyle w:val="Questionlabel"/>
              </w:rPr>
            </w:pPr>
            <w:r w:rsidRPr="00D2383B">
              <w:rPr>
                <w:rStyle w:val="Questionlabel"/>
              </w:rPr>
              <w:lastRenderedPageBreak/>
              <w:t>What will be the fate of any specimens collected?</w:t>
            </w:r>
            <w:r w:rsidR="00CF3FE6" w:rsidRPr="001827F3">
              <w:rPr>
                <w:rStyle w:val="Requiredfieldmark"/>
              </w:rPr>
              <w:t xml:space="preserve"> *</w:t>
            </w:r>
          </w:p>
        </w:tc>
      </w:tr>
      <w:tr w:rsidR="00D2383B" w:rsidRPr="007A5EFD" w:rsidTr="0057688A">
        <w:trPr>
          <w:trHeight w:val="181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Default="00D2383B" w:rsidP="0057688A"/>
        </w:tc>
      </w:tr>
      <w:tr w:rsidR="00D2383B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Pr="00D2383B" w:rsidRDefault="00D2383B" w:rsidP="00251957">
            <w:pPr>
              <w:rPr>
                <w:rStyle w:val="Questionlabel"/>
              </w:rPr>
            </w:pPr>
            <w:r w:rsidRPr="00D2383B">
              <w:rPr>
                <w:rStyle w:val="Questionlabel"/>
              </w:rPr>
              <w:t>What is the aim and significance of research – including planned or potential applications?</w:t>
            </w:r>
            <w:r w:rsidR="00CF3FE6" w:rsidRPr="001827F3">
              <w:rPr>
                <w:rStyle w:val="Requiredfieldmark"/>
              </w:rPr>
              <w:t xml:space="preserve"> *</w:t>
            </w:r>
          </w:p>
        </w:tc>
      </w:tr>
      <w:tr w:rsidR="00D2383B" w:rsidRPr="007A5EFD" w:rsidTr="0057688A">
        <w:trPr>
          <w:trHeight w:val="1662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Default="00D2383B" w:rsidP="0057688A"/>
        </w:tc>
      </w:tr>
      <w:tr w:rsidR="00D2383B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Default="00D43C5F" w:rsidP="00D43C5F">
            <w:r>
              <w:rPr>
                <w:rStyle w:val="Questionlabel"/>
              </w:rPr>
              <w:t>What are the p</w:t>
            </w:r>
            <w:r w:rsidR="00D2383B">
              <w:rPr>
                <w:rStyle w:val="Questionlabel"/>
              </w:rPr>
              <w:t>roposed methods to be use</w:t>
            </w:r>
            <w:r>
              <w:rPr>
                <w:rStyle w:val="Questionlabel"/>
              </w:rPr>
              <w:t>d?</w:t>
            </w:r>
            <w:r w:rsidR="00CF3FE6" w:rsidRPr="001827F3">
              <w:rPr>
                <w:rStyle w:val="Requiredfieldmark"/>
              </w:rPr>
              <w:t xml:space="preserve"> *</w:t>
            </w:r>
          </w:p>
        </w:tc>
      </w:tr>
      <w:tr w:rsidR="00D2383B" w:rsidRPr="007A5EFD" w:rsidTr="0057688A">
        <w:trPr>
          <w:trHeight w:val="1795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Default="00D2383B" w:rsidP="0057688A"/>
        </w:tc>
      </w:tr>
      <w:tr w:rsidR="00D2383B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383B" w:rsidRPr="00D2383B" w:rsidRDefault="00D2383B" w:rsidP="00A13F8E">
            <w:pPr>
              <w:rPr>
                <w:rStyle w:val="Questionlabel"/>
              </w:rPr>
            </w:pPr>
            <w:r>
              <w:rPr>
                <w:rStyle w:val="Questionlabel"/>
              </w:rPr>
              <w:t>Provide details of licences or permits required for any of the methods outlined above?</w:t>
            </w:r>
            <w:r w:rsidR="00CF3FE6" w:rsidRPr="001827F3">
              <w:rPr>
                <w:rStyle w:val="Requiredfieldmark"/>
              </w:rPr>
              <w:t xml:space="preserve"> *</w:t>
            </w:r>
            <w:r>
              <w:rPr>
                <w:rStyle w:val="Questionlabel"/>
              </w:rPr>
              <w:br/>
            </w:r>
            <w:r w:rsidR="00FD1083">
              <w:t>F</w:t>
            </w:r>
            <w:r w:rsidR="00A13F8E">
              <w:t>or example</w:t>
            </w:r>
            <w:r w:rsidRPr="00D2383B">
              <w:t xml:space="preserve"> firearms licence, bird handling permit</w:t>
            </w:r>
            <w:r w:rsidR="00FD1083">
              <w:t>.</w:t>
            </w:r>
          </w:p>
        </w:tc>
      </w:tr>
      <w:tr w:rsidR="00D2383B" w:rsidRPr="007A5EFD" w:rsidTr="0057688A">
        <w:trPr>
          <w:trHeight w:val="180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C21EA" w:rsidRDefault="003C21EA" w:rsidP="0057688A"/>
        </w:tc>
      </w:tr>
      <w:tr w:rsidR="00A13F8E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3F8E" w:rsidRPr="00A13F8E" w:rsidRDefault="00A13F8E" w:rsidP="0025195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Outline your previous experience with the species </w:t>
            </w:r>
            <w:r w:rsidR="00FD1083">
              <w:rPr>
                <w:rStyle w:val="Questionlabel"/>
              </w:rPr>
              <w:t>you are applying</w:t>
            </w:r>
            <w:r>
              <w:rPr>
                <w:rStyle w:val="Questionlabel"/>
              </w:rPr>
              <w:t xml:space="preserve"> for and the methods outlined above</w:t>
            </w:r>
            <w:r w:rsidR="00CF3FE6" w:rsidRPr="001827F3">
              <w:rPr>
                <w:rStyle w:val="Requiredfieldmark"/>
              </w:rPr>
              <w:t>*</w:t>
            </w:r>
          </w:p>
        </w:tc>
      </w:tr>
      <w:tr w:rsidR="00A13F8E" w:rsidRPr="007A5EFD" w:rsidTr="0057688A">
        <w:trPr>
          <w:trHeight w:val="1666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C21EA" w:rsidRPr="00A13F8E" w:rsidRDefault="003C21EA" w:rsidP="0057688A"/>
        </w:tc>
      </w:tr>
      <w:tr w:rsidR="00A13F8E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3F8E" w:rsidRPr="00A13F8E" w:rsidRDefault="00A13F8E" w:rsidP="00A1122C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Registration numbers and description of all vehicles (including boats) to be used?</w:t>
            </w:r>
            <w:r w:rsidR="00F85606">
              <w:rPr>
                <w:rStyle w:val="Questionlabel"/>
              </w:rPr>
              <w:br/>
            </w:r>
            <w:r w:rsidR="007003D7" w:rsidRPr="007003D7">
              <w:t>Please include</w:t>
            </w:r>
            <w:r w:rsidR="007003D7">
              <w:t xml:space="preserve"> the registration number, make, model and colour or vehicles and boats used.</w:t>
            </w:r>
          </w:p>
        </w:tc>
      </w:tr>
      <w:tr w:rsidR="00A13F8E" w:rsidRPr="007A5EFD" w:rsidTr="004D7F5E">
        <w:trPr>
          <w:trHeight w:val="223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3F8E" w:rsidRPr="0057688A" w:rsidRDefault="00A13F8E" w:rsidP="0057688A">
            <w:pPr>
              <w:rPr>
                <w:rStyle w:val="Questionlabel"/>
                <w:b w:val="0"/>
              </w:rPr>
            </w:pPr>
            <w:r w:rsidRPr="0057688A">
              <w:rPr>
                <w:rStyle w:val="Questionlabel"/>
                <w:b w:val="0"/>
              </w:rPr>
              <w:t xml:space="preserve">Registration </w:t>
            </w:r>
            <w:r w:rsidR="0057688A" w:rsidRPr="0057688A">
              <w:rPr>
                <w:rStyle w:val="Questionlabel"/>
                <w:b w:val="0"/>
              </w:rPr>
              <w:t>n</w:t>
            </w:r>
            <w:r w:rsidRPr="0057688A">
              <w:rPr>
                <w:rStyle w:val="Questionlabel"/>
                <w:b w:val="0"/>
              </w:rPr>
              <w:t>umber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Pr="0057688A" w:rsidRDefault="00A13F8E" w:rsidP="0057688A">
            <w:pPr>
              <w:rPr>
                <w:rStyle w:val="Questionlabel"/>
                <w:b w:val="0"/>
              </w:rPr>
            </w:pPr>
            <w:r w:rsidRPr="0057688A">
              <w:rPr>
                <w:rStyle w:val="Questionlabel"/>
                <w:b w:val="0"/>
              </w:rPr>
              <w:t>Make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Pr="0057688A" w:rsidRDefault="00A13F8E" w:rsidP="0057688A">
            <w:pPr>
              <w:rPr>
                <w:rStyle w:val="Questionlabel"/>
                <w:b w:val="0"/>
              </w:rPr>
            </w:pPr>
            <w:r w:rsidRPr="0057688A">
              <w:rPr>
                <w:rStyle w:val="Questionlabel"/>
                <w:b w:val="0"/>
              </w:rPr>
              <w:t>Model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Pr="0057688A" w:rsidRDefault="00A13F8E" w:rsidP="0057688A">
            <w:pPr>
              <w:rPr>
                <w:rStyle w:val="Questionlabel"/>
                <w:b w:val="0"/>
              </w:rPr>
            </w:pPr>
            <w:r w:rsidRPr="0057688A">
              <w:rPr>
                <w:rStyle w:val="Questionlabel"/>
                <w:b w:val="0"/>
              </w:rPr>
              <w:t>Colour</w:t>
            </w:r>
          </w:p>
        </w:tc>
      </w:tr>
      <w:tr w:rsidR="00A13F8E" w:rsidRPr="007A5EFD" w:rsidTr="004D7F5E">
        <w:trPr>
          <w:trHeight w:val="223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3F8E" w:rsidRDefault="00A13F8E" w:rsidP="00A13F8E"/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Default="00A13F8E" w:rsidP="00A13F8E"/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Default="00A13F8E" w:rsidP="00A13F8E"/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Default="00A13F8E" w:rsidP="00A13F8E"/>
        </w:tc>
      </w:tr>
      <w:tr w:rsidR="00A13F8E" w:rsidRPr="007A5EFD" w:rsidTr="004D7F5E">
        <w:trPr>
          <w:trHeight w:val="223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3F8E" w:rsidRDefault="00A13F8E" w:rsidP="00A13F8E"/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Default="00A13F8E" w:rsidP="00A13F8E"/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Default="00A13F8E" w:rsidP="00A13F8E"/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Default="00A13F8E" w:rsidP="00A13F8E"/>
        </w:tc>
      </w:tr>
      <w:tr w:rsidR="00A13F8E" w:rsidRPr="007A5EFD" w:rsidTr="004D7F5E">
        <w:trPr>
          <w:trHeight w:val="223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3F8E" w:rsidRDefault="00A13F8E" w:rsidP="00A13F8E"/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Default="00A13F8E" w:rsidP="00A13F8E"/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Default="00A13F8E" w:rsidP="00A13F8E"/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8E" w:rsidRDefault="00A13F8E" w:rsidP="00A13F8E"/>
        </w:tc>
      </w:tr>
      <w:tr w:rsidR="00A13F8E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3F8E" w:rsidRDefault="00D43C5F" w:rsidP="00F148B1">
            <w:pPr>
              <w:rPr>
                <w:rStyle w:val="Requiredfieldmark"/>
              </w:rPr>
            </w:pPr>
            <w:r>
              <w:rPr>
                <w:rStyle w:val="Questionlabel"/>
              </w:rPr>
              <w:t>What l</w:t>
            </w:r>
            <w:r w:rsidR="00FD1083">
              <w:rPr>
                <w:rStyle w:val="Questionlabel"/>
              </w:rPr>
              <w:t>ocation</w:t>
            </w:r>
            <w:r>
              <w:rPr>
                <w:rStyle w:val="Questionlabel"/>
              </w:rPr>
              <w:t>/s</w:t>
            </w:r>
            <w:r w:rsidR="00FD1083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 xml:space="preserve">is the </w:t>
            </w:r>
            <w:r w:rsidR="00FD1083">
              <w:rPr>
                <w:rStyle w:val="Questionlabel"/>
              </w:rPr>
              <w:t>permit required for</w:t>
            </w:r>
            <w:r>
              <w:rPr>
                <w:rStyle w:val="Questionlabel"/>
              </w:rPr>
              <w:t>?</w:t>
            </w:r>
            <w:r w:rsidR="00F611A3" w:rsidRPr="004B0B29">
              <w:rPr>
                <w:rStyle w:val="Requiredfieldmark"/>
              </w:rPr>
              <w:t>*</w:t>
            </w:r>
          </w:p>
          <w:p w:rsidR="00503D73" w:rsidRPr="00FD1083" w:rsidRDefault="00503D73" w:rsidP="00503D73">
            <w:pPr>
              <w:rPr>
                <w:rStyle w:val="Questionlabel"/>
              </w:rPr>
            </w:pPr>
            <w:r>
              <w:t>If multiple locations are required, please attach an additional sheet with the details.</w:t>
            </w:r>
          </w:p>
        </w:tc>
      </w:tr>
      <w:tr w:rsidR="00FD1083" w:rsidRPr="007A5EFD" w:rsidTr="004D7F5E">
        <w:trPr>
          <w:trHeight w:val="223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D1083" w:rsidRPr="00FD1083" w:rsidRDefault="00F148B1" w:rsidP="00F148B1">
            <w:pPr>
              <w:tabs>
                <w:tab w:val="left" w:pos="2174"/>
              </w:tabs>
              <w:rPr>
                <w:rStyle w:val="Questionlabel"/>
              </w:rPr>
            </w:pPr>
            <w:r>
              <w:rPr>
                <w:rStyle w:val="Questionlabel"/>
              </w:rPr>
              <w:t>Property name</w:t>
            </w:r>
          </w:p>
        </w:tc>
        <w:tc>
          <w:tcPr>
            <w:tcW w:w="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3" w:rsidRPr="00FD1083" w:rsidRDefault="00FD1083" w:rsidP="00FD1083">
            <w:pPr>
              <w:tabs>
                <w:tab w:val="left" w:pos="2174"/>
              </w:tabs>
              <w:rPr>
                <w:rStyle w:val="Questionlabel"/>
              </w:rPr>
            </w:pPr>
          </w:p>
        </w:tc>
      </w:tr>
      <w:tr w:rsidR="00FD1083" w:rsidRPr="007A5EFD" w:rsidTr="004D7F5E">
        <w:trPr>
          <w:trHeight w:val="223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D1083" w:rsidRPr="00A13F8E" w:rsidRDefault="00F148B1" w:rsidP="00FD1083">
            <w:r>
              <w:rPr>
                <w:rStyle w:val="Questionlabel"/>
              </w:rPr>
              <w:t>Name of landholder</w:t>
            </w:r>
          </w:p>
        </w:tc>
        <w:tc>
          <w:tcPr>
            <w:tcW w:w="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3" w:rsidRPr="00A13F8E" w:rsidRDefault="00FD1083" w:rsidP="00FD1083"/>
        </w:tc>
      </w:tr>
      <w:tr w:rsidR="00F148B1" w:rsidRPr="007A5EFD" w:rsidTr="00F44A33">
        <w:trPr>
          <w:trHeight w:val="223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148B1" w:rsidRPr="00CF2D46" w:rsidRDefault="00F148B1" w:rsidP="00FD1083">
            <w:pPr>
              <w:rPr>
                <w:rStyle w:val="Questionlabel"/>
              </w:rPr>
            </w:pPr>
            <w:r w:rsidRPr="00CF2D46">
              <w:rPr>
                <w:rStyle w:val="Questionlabel"/>
              </w:rPr>
              <w:t>Shire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A13F8E" w:rsidRDefault="00F148B1" w:rsidP="00FD1083"/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CF2D46" w:rsidRDefault="00F148B1" w:rsidP="00FD1083">
            <w:pPr>
              <w:rPr>
                <w:rStyle w:val="Questionlabel"/>
              </w:rPr>
            </w:pPr>
            <w:r w:rsidRPr="00CF2D46">
              <w:rPr>
                <w:rStyle w:val="Questionlabel"/>
              </w:rPr>
              <w:t>Hundred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A13F8E" w:rsidRDefault="00F148B1" w:rsidP="00FD1083"/>
        </w:tc>
      </w:tr>
      <w:tr w:rsidR="00F148B1" w:rsidRPr="007A5EFD" w:rsidTr="00EB17BE">
        <w:trPr>
          <w:trHeight w:val="223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148B1" w:rsidRPr="00CF2D46" w:rsidRDefault="00F148B1" w:rsidP="00FD1083">
            <w:pPr>
              <w:rPr>
                <w:rStyle w:val="Questionlabel"/>
              </w:rPr>
            </w:pPr>
            <w:r w:rsidRPr="00CF2D46">
              <w:rPr>
                <w:rStyle w:val="Questionlabel"/>
              </w:rPr>
              <w:t>Section number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A13F8E" w:rsidRDefault="00F148B1" w:rsidP="00FD1083"/>
        </w:tc>
        <w:tc>
          <w:tcPr>
            <w:tcW w:w="2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CF2D46" w:rsidRDefault="00F148B1" w:rsidP="00FD1083">
            <w:pPr>
              <w:rPr>
                <w:rStyle w:val="Questionlabel"/>
              </w:rPr>
            </w:pPr>
            <w:r w:rsidRPr="00CF2D46">
              <w:rPr>
                <w:rStyle w:val="Questionlabel"/>
              </w:rPr>
              <w:t>Lot no (or grid ref)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1" w:rsidRPr="00A13F8E" w:rsidRDefault="00F148B1" w:rsidP="00FD1083"/>
        </w:tc>
      </w:tr>
      <w:tr w:rsidR="00F148B1" w:rsidRPr="007A5EFD" w:rsidTr="00460EC7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148B1" w:rsidRPr="00A13F8E" w:rsidRDefault="00F148B1" w:rsidP="00FD1083">
            <w:r>
              <w:t>Attach a s</w:t>
            </w:r>
            <w:r w:rsidR="00CF2D46">
              <w:t>c</w:t>
            </w:r>
            <w:r>
              <w:t>ale map showing the boundaries of the proposed areas were the research will take place</w:t>
            </w:r>
            <w:r w:rsidRPr="004B0B29">
              <w:rPr>
                <w:rStyle w:val="Requiredfieldmark"/>
              </w:rPr>
              <w:t>*</w:t>
            </w:r>
          </w:p>
        </w:tc>
      </w:tr>
      <w:tr w:rsidR="00E27740" w:rsidRPr="007A5EFD" w:rsidTr="006F2364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27740" w:rsidRPr="00251957" w:rsidRDefault="00E27740" w:rsidP="006F2364">
            <w:pPr>
              <w:rPr>
                <w:rStyle w:val="Questionlabel"/>
              </w:rPr>
            </w:pPr>
            <w:r>
              <w:rPr>
                <w:rStyle w:val="Questionlabel"/>
              </w:rPr>
              <w:t>Financial basis for research</w:t>
            </w:r>
          </w:p>
        </w:tc>
      </w:tr>
      <w:tr w:rsidR="00A13F8E" w:rsidRPr="007A5EFD" w:rsidTr="008D2747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3C5F" w:rsidRPr="00A13F8E" w:rsidRDefault="00D43C5F" w:rsidP="00DF4644">
            <w:r>
              <w:t xml:space="preserve">Any research involving, or having a potential to involve, bioprospecting will require a </w:t>
            </w:r>
            <w:r w:rsidR="00DF4644">
              <w:t>Benefit Sharing Agreement</w:t>
            </w:r>
            <w:r>
              <w:t xml:space="preserve"> with the Resource Access Provider.</w:t>
            </w:r>
          </w:p>
        </w:tc>
      </w:tr>
      <w:tr w:rsidR="00D43C5F" w:rsidRPr="007A5EFD" w:rsidTr="00E14B62">
        <w:trPr>
          <w:trHeight w:val="223"/>
        </w:trPr>
        <w:tc>
          <w:tcPr>
            <w:tcW w:w="8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3C5F" w:rsidRPr="00D43C5F" w:rsidRDefault="00DE3A10" w:rsidP="00DE3A10">
            <w:pPr>
              <w:rPr>
                <w:rStyle w:val="Questionlabel"/>
              </w:rPr>
            </w:pPr>
            <w:r>
              <w:rPr>
                <w:rStyle w:val="Questionlabel"/>
              </w:rPr>
              <w:t>Is there any d</w:t>
            </w:r>
            <w:r w:rsidR="00D43C5F" w:rsidRPr="00D43C5F">
              <w:rPr>
                <w:rStyle w:val="Questionlabel"/>
              </w:rPr>
              <w:t>irect financial gain (</w:t>
            </w:r>
            <w:proofErr w:type="spellStart"/>
            <w:r w:rsidR="00D43C5F" w:rsidRPr="00D43C5F">
              <w:rPr>
                <w:rStyle w:val="Questionlabel"/>
              </w:rPr>
              <w:t>eg</w:t>
            </w:r>
            <w:proofErr w:type="spellEnd"/>
            <w:r w:rsidR="00D43C5F" w:rsidRPr="00D43C5F">
              <w:rPr>
                <w:rStyle w:val="Questionlabel"/>
              </w:rPr>
              <w:t>. consulting fees)?</w:t>
            </w:r>
            <w:r w:rsidR="00FB0537" w:rsidRPr="001827F3">
              <w:rPr>
                <w:rStyle w:val="Requiredfieldmark"/>
              </w:rPr>
              <w:t xml:space="preserve"> 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F" w:rsidRDefault="00D43C5F" w:rsidP="00A13F8E">
            <w:r>
              <w:t>Yes / No</w:t>
            </w:r>
          </w:p>
        </w:tc>
      </w:tr>
      <w:tr w:rsidR="00D43C5F" w:rsidRPr="007A5EFD" w:rsidTr="00E14B62">
        <w:trPr>
          <w:trHeight w:val="223"/>
        </w:trPr>
        <w:tc>
          <w:tcPr>
            <w:tcW w:w="8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3C5F" w:rsidRPr="00FB0537" w:rsidRDefault="00DE3A10" w:rsidP="00A13F8E">
            <w:pPr>
              <w:rPr>
                <w:rStyle w:val="Questionlabel"/>
              </w:rPr>
            </w:pPr>
            <w:r>
              <w:rPr>
                <w:rStyle w:val="Questionlabel"/>
              </w:rPr>
              <w:t>Is there any i</w:t>
            </w:r>
            <w:r w:rsidR="00D43C5F" w:rsidRPr="00D43C5F">
              <w:rPr>
                <w:rStyle w:val="Questionlabel"/>
              </w:rPr>
              <w:t>ndirect financial gain (</w:t>
            </w:r>
            <w:proofErr w:type="spellStart"/>
            <w:r w:rsidR="00D43C5F" w:rsidRPr="00D43C5F">
              <w:rPr>
                <w:rStyle w:val="Questionlabel"/>
              </w:rPr>
              <w:t>eg</w:t>
            </w:r>
            <w:proofErr w:type="spellEnd"/>
            <w:r w:rsidR="00D43C5F" w:rsidRPr="00D43C5F">
              <w:rPr>
                <w:rStyle w:val="Questionlabel"/>
              </w:rPr>
              <w:t>. grants or funding tied to information resulting from research)</w:t>
            </w:r>
            <w:r w:rsidR="00FB0537">
              <w:rPr>
                <w:rStyle w:val="Questionlabel"/>
              </w:rPr>
              <w:t>?</w:t>
            </w:r>
            <w:r w:rsidR="00FB0537" w:rsidRPr="001827F3">
              <w:rPr>
                <w:rStyle w:val="Requiredfieldmark"/>
              </w:rPr>
              <w:t xml:space="preserve"> 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F" w:rsidRDefault="00D43C5F" w:rsidP="00A13F8E">
            <w:r>
              <w:t>Yes / No</w:t>
            </w:r>
          </w:p>
        </w:tc>
      </w:tr>
      <w:tr w:rsidR="00D43C5F" w:rsidRPr="007A5EFD" w:rsidTr="00E14B62">
        <w:trPr>
          <w:trHeight w:val="223"/>
        </w:trPr>
        <w:tc>
          <w:tcPr>
            <w:tcW w:w="8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3C5F" w:rsidRPr="00D43C5F" w:rsidRDefault="00DE3A10" w:rsidP="00DE3A10">
            <w:pPr>
              <w:rPr>
                <w:rStyle w:val="Questionlabel"/>
              </w:rPr>
            </w:pPr>
            <w:r>
              <w:rPr>
                <w:rStyle w:val="Questionlabel"/>
              </w:rPr>
              <w:t>Is there any c</w:t>
            </w:r>
            <w:r w:rsidR="00D43C5F" w:rsidRPr="00D43C5F">
              <w:rPr>
                <w:rStyle w:val="Questionlabel"/>
              </w:rPr>
              <w:t>ommercial gain (potential or actual) from development or sale of information derived from the research)</w:t>
            </w:r>
            <w:r w:rsidR="00FB0537">
              <w:rPr>
                <w:rStyle w:val="Questionlabel"/>
              </w:rPr>
              <w:t>?</w:t>
            </w:r>
            <w:r w:rsidR="00FB0537" w:rsidRPr="001827F3">
              <w:rPr>
                <w:rStyle w:val="Requiredfieldmark"/>
              </w:rPr>
              <w:t xml:space="preserve"> 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F" w:rsidRDefault="00D43C5F" w:rsidP="00A13F8E">
            <w:r>
              <w:t>Yes / No</w:t>
            </w:r>
          </w:p>
        </w:tc>
      </w:tr>
      <w:tr w:rsidR="00D43C5F" w:rsidRPr="007A5EFD" w:rsidTr="003C21EA">
        <w:trPr>
          <w:trHeight w:val="223"/>
        </w:trPr>
        <w:tc>
          <w:tcPr>
            <w:tcW w:w="1034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3C5F" w:rsidRDefault="00D43C5F" w:rsidP="00A13F8E">
            <w:r>
              <w:rPr>
                <w:rStyle w:val="Questionlabel"/>
              </w:rPr>
              <w:t>If you answered yes to any of the above, please provide more details below</w:t>
            </w:r>
          </w:p>
        </w:tc>
      </w:tr>
      <w:tr w:rsidR="002E7F4C" w:rsidRPr="007A5EFD" w:rsidTr="009A49A2">
        <w:trPr>
          <w:trHeight w:val="2786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E7F4C" w:rsidRPr="002E7F4C" w:rsidRDefault="002E7F4C" w:rsidP="009A49A2"/>
        </w:tc>
      </w:tr>
      <w:tr w:rsidR="00D43C5F" w:rsidRPr="007A5EFD" w:rsidTr="009A49A2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43C5F" w:rsidRDefault="00794175" w:rsidP="00D43C5F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Declarations</w:t>
            </w:r>
          </w:p>
        </w:tc>
      </w:tr>
      <w:tr w:rsidR="00A97B30" w:rsidRPr="007A5EFD" w:rsidTr="00E14B62">
        <w:trPr>
          <w:trHeight w:val="223"/>
        </w:trPr>
        <w:tc>
          <w:tcPr>
            <w:tcW w:w="8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7B30" w:rsidRPr="00A97B30" w:rsidRDefault="00A97B30" w:rsidP="00F611A3">
            <w:pPr>
              <w:rPr>
                <w:rStyle w:val="Questionlabel"/>
              </w:rPr>
            </w:pPr>
            <w:r w:rsidRPr="00A97B30">
              <w:rPr>
                <w:rStyle w:val="Questionlabel"/>
              </w:rPr>
              <w:t xml:space="preserve">Within the last five years have you been found guilty of a wildlife offence or had a permit cancelled under the </w:t>
            </w:r>
            <w:r w:rsidRPr="00503D73">
              <w:rPr>
                <w:rStyle w:val="Questionlabel"/>
              </w:rPr>
              <w:t>Territory Parks and Wildlife Conservation Act 1976</w:t>
            </w:r>
            <w:r w:rsidRPr="00A97B30">
              <w:rPr>
                <w:rStyle w:val="Questionlabel"/>
              </w:rPr>
              <w:t xml:space="preserve"> or of an offence that otherwise relates to wildlife, including similar interstate legislation?</w:t>
            </w:r>
            <w:r w:rsidR="00BA1BA7" w:rsidRPr="001827F3">
              <w:rPr>
                <w:rStyle w:val="Requiredfieldmark"/>
              </w:rPr>
              <w:t xml:space="preserve"> 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0" w:rsidRPr="00A97B30" w:rsidRDefault="00A97B30" w:rsidP="00A97B30">
            <w:r>
              <w:t>Yes / No</w:t>
            </w:r>
          </w:p>
        </w:tc>
      </w:tr>
      <w:tr w:rsidR="00A97B30" w:rsidRPr="007A5EFD" w:rsidTr="009A49A2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7B30" w:rsidRPr="009A49A2" w:rsidRDefault="00A97B30" w:rsidP="009A49A2">
            <w:pPr>
              <w:rPr>
                <w:rStyle w:val="Questionlabel"/>
                <w:b w:val="0"/>
              </w:rPr>
            </w:pPr>
            <w:r w:rsidRPr="009A49A2">
              <w:rPr>
                <w:rStyle w:val="Questionlabel"/>
                <w:b w:val="0"/>
              </w:rPr>
              <w:t>If yes, please provide details:</w:t>
            </w:r>
          </w:p>
        </w:tc>
      </w:tr>
      <w:tr w:rsidR="00A97B30" w:rsidRPr="007A5EFD" w:rsidTr="009A49A2">
        <w:trPr>
          <w:trHeight w:val="1265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61F5" w:rsidRPr="00A97B30" w:rsidRDefault="00CF61F5" w:rsidP="00A97B30"/>
        </w:tc>
      </w:tr>
      <w:tr w:rsidR="00A97B30" w:rsidRPr="007A5EFD" w:rsidTr="009A49A2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7B30" w:rsidRPr="00AB1415" w:rsidRDefault="00A97B30" w:rsidP="009A49A2">
            <w:r w:rsidRPr="00AB1415">
              <w:t xml:space="preserve">Section 114 of the </w:t>
            </w:r>
            <w:r w:rsidRPr="00503D73">
              <w:t>Territory Parks and Wildlife Conservation Act 1976</w:t>
            </w:r>
            <w:r w:rsidRPr="00AB1415">
              <w:t xml:space="preserve"> provides for a penalty of up to two </w:t>
            </w:r>
            <w:r w:rsidR="00AB1415">
              <w:t xml:space="preserve">(2) </w:t>
            </w:r>
            <w:r w:rsidRPr="00AB1415">
              <w:t xml:space="preserve">years imprisonment for a person, or up to 500* penalty points for a body corporate, making a false </w:t>
            </w:r>
            <w:r w:rsidR="00AB1415">
              <w:t>or</w:t>
            </w:r>
            <w:r w:rsidRPr="00AB1415">
              <w:t xml:space="preserve"> misleading statement in connection with the matter under this Act.</w:t>
            </w:r>
            <w:r w:rsidR="00AB1415" w:rsidRPr="00AB1415">
              <w:t>* As at 1 July 2015 = $76,500</w:t>
            </w:r>
          </w:p>
        </w:tc>
      </w:tr>
      <w:tr w:rsidR="00A97B30" w:rsidRPr="007A5EFD" w:rsidTr="009A49A2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7B30" w:rsidRPr="00896F25" w:rsidRDefault="00896F25" w:rsidP="00896F25">
            <w:r w:rsidRPr="00896F25">
              <w:t xml:space="preserve">I do </w:t>
            </w:r>
            <w:r>
              <w:t xml:space="preserve">solemnly and sincerely declare that the details given above are true in every particular; I have read and agree to all the conditions regarding this application and make this solemn declaration by virtue of the </w:t>
            </w:r>
            <w:r w:rsidRPr="00503D73">
              <w:t>Oaths, Affidavits and Declarations Act 2010</w:t>
            </w:r>
            <w:r>
              <w:t>.</w:t>
            </w:r>
          </w:p>
        </w:tc>
      </w:tr>
      <w:tr w:rsidR="00896F25" w:rsidRPr="007A5EFD" w:rsidTr="00E14B62">
        <w:trPr>
          <w:trHeight w:val="455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96F25" w:rsidRDefault="00896F25" w:rsidP="00D43C5F">
            <w:pPr>
              <w:rPr>
                <w:rStyle w:val="Questionlabel"/>
              </w:rPr>
            </w:pPr>
            <w:r>
              <w:rPr>
                <w:rStyle w:val="Questionlabel"/>
              </w:rPr>
              <w:t>Applicant’s signature</w:t>
            </w:r>
            <w:r w:rsidR="00FB0537" w:rsidRPr="001827F3">
              <w:rPr>
                <w:rStyle w:val="Requiredfieldmark"/>
              </w:rPr>
              <w:t>*</w:t>
            </w:r>
          </w:p>
        </w:tc>
        <w:tc>
          <w:tcPr>
            <w:tcW w:w="3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5" w:rsidRDefault="00896F25" w:rsidP="00D43C5F">
            <w:pPr>
              <w:rPr>
                <w:rStyle w:val="Questionlabel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5" w:rsidRDefault="00896F25" w:rsidP="00D43C5F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  <w:r w:rsidR="00FB0537" w:rsidRPr="001827F3">
              <w:rPr>
                <w:rStyle w:val="Requiredfieldmark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5" w:rsidRDefault="00896F25" w:rsidP="00D43C5F">
            <w:pPr>
              <w:rPr>
                <w:rStyle w:val="Questionlabel"/>
              </w:rPr>
            </w:pPr>
          </w:p>
        </w:tc>
      </w:tr>
      <w:tr w:rsidR="00896F25" w:rsidRPr="007A5EFD" w:rsidTr="00E14B62">
        <w:trPr>
          <w:trHeight w:val="484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96F25" w:rsidRDefault="009A49A2" w:rsidP="00D43C5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Academic supervisor’s </w:t>
            </w:r>
            <w:r w:rsidR="00896F25">
              <w:rPr>
                <w:rStyle w:val="Questionlabel"/>
              </w:rPr>
              <w:t>signature</w:t>
            </w:r>
          </w:p>
        </w:tc>
        <w:tc>
          <w:tcPr>
            <w:tcW w:w="3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5" w:rsidRDefault="00896F25" w:rsidP="00D43C5F">
            <w:pPr>
              <w:rPr>
                <w:rStyle w:val="Questionlabel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5" w:rsidRDefault="00896F25" w:rsidP="00D43C5F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5" w:rsidRDefault="00896F25" w:rsidP="00D43C5F">
            <w:pPr>
              <w:rPr>
                <w:rStyle w:val="Questionlabel"/>
              </w:rPr>
            </w:pPr>
          </w:p>
        </w:tc>
      </w:tr>
      <w:tr w:rsidR="007A32C6" w:rsidRPr="007A5EFD" w:rsidTr="009A49A2">
        <w:trPr>
          <w:trHeight w:val="223"/>
        </w:trPr>
        <w:tc>
          <w:tcPr>
            <w:tcW w:w="1034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7A32C6" w:rsidRPr="007A32C6" w:rsidRDefault="009A49A2" w:rsidP="007A32C6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How to submit</w:t>
            </w:r>
          </w:p>
        </w:tc>
      </w:tr>
      <w:tr w:rsidR="007A32C6" w:rsidRPr="007A5EFD" w:rsidTr="004D7F5E">
        <w:trPr>
          <w:trHeight w:val="223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7A32C6" w:rsidRPr="007A32C6" w:rsidRDefault="007A32C6" w:rsidP="007A32C6">
            <w:r w:rsidRPr="007A32C6">
              <w:t>Permits Section</w:t>
            </w:r>
          </w:p>
          <w:p w:rsidR="007A32C6" w:rsidRPr="007A32C6" w:rsidRDefault="007A32C6" w:rsidP="007A32C6">
            <w:r w:rsidRPr="007A32C6">
              <w:t xml:space="preserve">Department of </w:t>
            </w:r>
            <w:r w:rsidR="00A7351F">
              <w:t>Environment, Parks and Water Security</w:t>
            </w:r>
          </w:p>
          <w:p w:rsidR="007A32C6" w:rsidRPr="007A32C6" w:rsidRDefault="007A32C6" w:rsidP="007A32C6">
            <w:r w:rsidRPr="007A32C6">
              <w:t>GPO Box 1448</w:t>
            </w:r>
          </w:p>
          <w:p w:rsidR="007A32C6" w:rsidRPr="007A32C6" w:rsidRDefault="007A32C6" w:rsidP="007A32C6">
            <w:r w:rsidRPr="007A32C6">
              <w:t>Darwin NT 0801</w:t>
            </w:r>
          </w:p>
          <w:p w:rsidR="007A32C6" w:rsidRDefault="007A32C6" w:rsidP="009A49A2">
            <w:pPr>
              <w:rPr>
                <w:rStyle w:val="Questionlabel"/>
              </w:rPr>
            </w:pPr>
            <w:r w:rsidRPr="007A32C6">
              <w:t xml:space="preserve">Email </w:t>
            </w:r>
            <w:hyperlink r:id="rId11" w:history="1">
              <w:r w:rsidRPr="007A32C6">
                <w:rPr>
                  <w:rStyle w:val="Hyperlink"/>
                </w:rPr>
                <w:t>pwpermits@nt.gov.au</w:t>
              </w:r>
            </w:hyperlink>
            <w:r>
              <w:rPr>
                <w:rStyle w:val="Questionlabel"/>
              </w:rPr>
              <w:t xml:space="preserve"> </w:t>
            </w:r>
          </w:p>
        </w:tc>
      </w:tr>
      <w:tr w:rsidR="00251957" w:rsidRPr="007A5EFD" w:rsidTr="004D7F5E">
        <w:trPr>
          <w:trHeight w:val="27"/>
        </w:trPr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51957" w:rsidRPr="007A5EFD" w:rsidRDefault="00251957" w:rsidP="007A32C6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251957" w:rsidRPr="007A5EFD" w:rsidTr="004D7F5E">
        <w:trPr>
          <w:trHeight w:val="27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51957" w:rsidRPr="007A5EFD" w:rsidRDefault="007A32C6" w:rsidP="00251957">
            <w:pPr>
              <w:rPr>
                <w:rStyle w:val="Questionlabel"/>
              </w:rPr>
            </w:pPr>
            <w:r>
              <w:rPr>
                <w:rStyle w:val="Questionlabel"/>
              </w:rPr>
              <w:t>Permit number</w:t>
            </w:r>
          </w:p>
        </w:tc>
        <w:tc>
          <w:tcPr>
            <w:tcW w:w="8035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51957" w:rsidRPr="002C0BEF" w:rsidRDefault="00251957" w:rsidP="00251957"/>
        </w:tc>
      </w:tr>
      <w:tr w:rsidR="007A32C6" w:rsidRPr="007A5EFD" w:rsidTr="004D7F5E">
        <w:trPr>
          <w:trHeight w:val="27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32C6" w:rsidRDefault="007A32C6" w:rsidP="00251957">
            <w:pPr>
              <w:rPr>
                <w:rStyle w:val="Questionlabel"/>
              </w:rPr>
            </w:pPr>
            <w:r>
              <w:rPr>
                <w:rStyle w:val="Questionlabel"/>
              </w:rPr>
              <w:t>Date permit received</w:t>
            </w:r>
          </w:p>
        </w:tc>
        <w:tc>
          <w:tcPr>
            <w:tcW w:w="23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32C6" w:rsidRPr="002C0BEF" w:rsidRDefault="007A32C6" w:rsidP="00251957"/>
        </w:tc>
        <w:tc>
          <w:tcPr>
            <w:tcW w:w="28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6" w:rsidRPr="007A32C6" w:rsidRDefault="007A32C6" w:rsidP="00251957">
            <w:pPr>
              <w:rPr>
                <w:rStyle w:val="Questionlabel"/>
              </w:rPr>
            </w:pPr>
            <w:r w:rsidRPr="007A32C6">
              <w:rPr>
                <w:rStyle w:val="Questionlabel"/>
              </w:rPr>
              <w:t>Date permit issued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6" w:rsidRPr="002C0BEF" w:rsidRDefault="007A32C6" w:rsidP="00251957"/>
        </w:tc>
      </w:tr>
      <w:tr w:rsidR="007A32C6" w:rsidRPr="007A5EFD" w:rsidTr="004D7F5E">
        <w:trPr>
          <w:trHeight w:val="27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32C6" w:rsidRDefault="007A32C6" w:rsidP="00251957">
            <w:pPr>
              <w:rPr>
                <w:rStyle w:val="Questionlabel"/>
              </w:rPr>
            </w:pPr>
            <w:r>
              <w:rPr>
                <w:rStyle w:val="Questionlabel"/>
              </w:rPr>
              <w:t>Previous reports submitted</w:t>
            </w:r>
          </w:p>
        </w:tc>
        <w:tc>
          <w:tcPr>
            <w:tcW w:w="23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32C6" w:rsidRPr="002C0BEF" w:rsidRDefault="007A32C6" w:rsidP="00251957">
            <w:r>
              <w:t>Yes / No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6" w:rsidRPr="007A32C6" w:rsidRDefault="007A32C6" w:rsidP="00251957">
            <w:pPr>
              <w:rPr>
                <w:rStyle w:val="Questionlabel"/>
              </w:rPr>
            </w:pPr>
            <w:r>
              <w:rPr>
                <w:rStyle w:val="Questionlabel"/>
              </w:rPr>
              <w:t>Ethics approval granted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6" w:rsidRPr="002C0BEF" w:rsidRDefault="007A32C6" w:rsidP="00251957">
            <w:r>
              <w:t>Yes / No</w:t>
            </w:r>
          </w:p>
        </w:tc>
      </w:tr>
      <w:tr w:rsidR="00251957" w:rsidRPr="007A5EFD" w:rsidTr="004D7F5E">
        <w:trPr>
          <w:trHeight w:val="27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51957" w:rsidRPr="007A5EFD" w:rsidRDefault="007A32C6" w:rsidP="0025195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NLC / CLC / TLC 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51957" w:rsidRPr="002C0BEF" w:rsidRDefault="007A32C6" w:rsidP="007A32C6">
            <w:r>
              <w:t>Yes / No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51957" w:rsidRPr="007A5EFD" w:rsidRDefault="009A49A2" w:rsidP="00251957">
            <w:pPr>
              <w:rPr>
                <w:rStyle w:val="Questionlabel"/>
              </w:rPr>
            </w:pPr>
            <w:r>
              <w:rPr>
                <w:rStyle w:val="Questionlabel"/>
              </w:rPr>
              <w:t>DENR</w:t>
            </w:r>
            <w:r w:rsidR="007A32C6">
              <w:rPr>
                <w:rStyle w:val="Questionlabel"/>
              </w:rPr>
              <w:t xml:space="preserve"> approval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251957" w:rsidRPr="002C0BEF" w:rsidRDefault="0032138B" w:rsidP="00251957">
            <w:r>
              <w:t>Yes / No</w:t>
            </w:r>
          </w:p>
        </w:tc>
      </w:tr>
      <w:tr w:rsidR="00251957" w:rsidRPr="007A5EFD" w:rsidTr="004B0B29">
        <w:trPr>
          <w:trHeight w:val="380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51957" w:rsidRPr="00F15931" w:rsidRDefault="00251957" w:rsidP="00251957">
            <w:pPr>
              <w:widowControl w:val="0"/>
            </w:pPr>
          </w:p>
        </w:tc>
      </w:tr>
      <w:tr w:rsidR="00251957" w:rsidRPr="007A5EFD" w:rsidTr="004D7F5E">
        <w:trPr>
          <w:trHeight w:val="28"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51957" w:rsidRPr="002C21A2" w:rsidRDefault="00251957" w:rsidP="00CF2D46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d of form</w:t>
            </w:r>
          </w:p>
        </w:tc>
      </w:tr>
    </w:tbl>
    <w:p w:rsidR="007A5EFD" w:rsidRDefault="007A5EFD" w:rsidP="004B0B29"/>
    <w:sectPr w:rsidR="007A5EFD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E6" w:rsidRDefault="00B34EE6" w:rsidP="007332FF">
      <w:r>
        <w:separator/>
      </w:r>
    </w:p>
  </w:endnote>
  <w:endnote w:type="continuationSeparator" w:id="0">
    <w:p w:rsidR="00B34EE6" w:rsidRDefault="00B34EE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7351F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:rsidR="002645D5" w:rsidRPr="00AC4488" w:rsidRDefault="003F0D9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4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03D70">
                <w:rPr>
                  <w:rStyle w:val="PageNumber"/>
                </w:rPr>
                <w:t>14 April 2020</w:t>
              </w:r>
            </w:sdtContent>
          </w:sdt>
          <w:r w:rsidR="001B3D22" w:rsidRPr="001B3D22">
            <w:rPr>
              <w:rStyle w:val="PageNumber"/>
            </w:rPr>
            <w:t xml:space="preserve"> |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7351F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:rsidR="002645D5" w:rsidRPr="00CE30CF" w:rsidRDefault="003F0D9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4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03D70">
                <w:rPr>
                  <w:rStyle w:val="PageNumber"/>
                </w:rPr>
                <w:t>14 April 2020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E6" w:rsidRDefault="00B34EE6" w:rsidP="007332FF">
      <w:r>
        <w:separator/>
      </w:r>
    </w:p>
  </w:footnote>
  <w:footnote w:type="continuationSeparator" w:id="0">
    <w:p w:rsidR="00B34EE6" w:rsidRDefault="00B34EE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F0D9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14F6E">
          <w:rPr>
            <w:rStyle w:val="HeaderChar"/>
          </w:rPr>
          <w:t>Application for a permit to undertake scientific research on wildlife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614F6E" w:rsidP="00A53CF0">
        <w:pPr>
          <w:pStyle w:val="Title"/>
        </w:pPr>
        <w:r>
          <w:rPr>
            <w:rStyle w:val="TitleChar"/>
          </w:rPr>
          <w:t>Application for a permit to undertake scientific research on wildlife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181A10"/>
    <w:multiLevelType w:val="hybridMultilevel"/>
    <w:tmpl w:val="FA4CD6B4"/>
    <w:lvl w:ilvl="0" w:tplc="0C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CF57C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4"/>
  </w:num>
  <w:num w:numId="12">
    <w:abstractNumId w:val="4"/>
  </w:num>
  <w:num w:numId="1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7E7C"/>
    <w:rsid w:val="000911EF"/>
    <w:rsid w:val="000962C5"/>
    <w:rsid w:val="00097865"/>
    <w:rsid w:val="000A4317"/>
    <w:rsid w:val="000A559C"/>
    <w:rsid w:val="000B0076"/>
    <w:rsid w:val="000B2CA1"/>
    <w:rsid w:val="000C23BA"/>
    <w:rsid w:val="000C5408"/>
    <w:rsid w:val="000D1F29"/>
    <w:rsid w:val="000D5BCE"/>
    <w:rsid w:val="000D633D"/>
    <w:rsid w:val="000E342B"/>
    <w:rsid w:val="000E3ED2"/>
    <w:rsid w:val="000E5DD2"/>
    <w:rsid w:val="000F2958"/>
    <w:rsid w:val="000F3850"/>
    <w:rsid w:val="000F604F"/>
    <w:rsid w:val="00104986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824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6F4"/>
    <w:rsid w:val="00235C01"/>
    <w:rsid w:val="00247343"/>
    <w:rsid w:val="00251957"/>
    <w:rsid w:val="002645D5"/>
    <w:rsid w:val="0026532D"/>
    <w:rsid w:val="00265C56"/>
    <w:rsid w:val="002716CD"/>
    <w:rsid w:val="00274D4B"/>
    <w:rsid w:val="002806F5"/>
    <w:rsid w:val="00281577"/>
    <w:rsid w:val="002828DA"/>
    <w:rsid w:val="002926BC"/>
    <w:rsid w:val="00293A72"/>
    <w:rsid w:val="002958C3"/>
    <w:rsid w:val="002A0160"/>
    <w:rsid w:val="002A30C3"/>
    <w:rsid w:val="002A635E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40B"/>
    <w:rsid w:val="002E20C8"/>
    <w:rsid w:val="002E2FAD"/>
    <w:rsid w:val="002E4290"/>
    <w:rsid w:val="002E66A6"/>
    <w:rsid w:val="002E7F4C"/>
    <w:rsid w:val="002F0DB1"/>
    <w:rsid w:val="002F2885"/>
    <w:rsid w:val="002F45A1"/>
    <w:rsid w:val="0030203D"/>
    <w:rsid w:val="003037F9"/>
    <w:rsid w:val="0030583E"/>
    <w:rsid w:val="00307A9A"/>
    <w:rsid w:val="00307FE1"/>
    <w:rsid w:val="003148F1"/>
    <w:rsid w:val="003164BA"/>
    <w:rsid w:val="0032013E"/>
    <w:rsid w:val="0032138B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10DF"/>
    <w:rsid w:val="003B67FD"/>
    <w:rsid w:val="003B6A61"/>
    <w:rsid w:val="003C21EA"/>
    <w:rsid w:val="003D0F63"/>
    <w:rsid w:val="003D42C0"/>
    <w:rsid w:val="003D4A8F"/>
    <w:rsid w:val="003D5B29"/>
    <w:rsid w:val="003D685A"/>
    <w:rsid w:val="003D7818"/>
    <w:rsid w:val="003E2445"/>
    <w:rsid w:val="003E3BB2"/>
    <w:rsid w:val="003F07E7"/>
    <w:rsid w:val="003F0D9A"/>
    <w:rsid w:val="003F5B58"/>
    <w:rsid w:val="003F7E65"/>
    <w:rsid w:val="0040222A"/>
    <w:rsid w:val="00402A05"/>
    <w:rsid w:val="004047BC"/>
    <w:rsid w:val="00407418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1AB2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501E"/>
    <w:rsid w:val="004B0B29"/>
    <w:rsid w:val="004B0C15"/>
    <w:rsid w:val="004B35EA"/>
    <w:rsid w:val="004B69E4"/>
    <w:rsid w:val="004C6C39"/>
    <w:rsid w:val="004D075F"/>
    <w:rsid w:val="004D1B76"/>
    <w:rsid w:val="004D344E"/>
    <w:rsid w:val="004D7F5E"/>
    <w:rsid w:val="004E019E"/>
    <w:rsid w:val="004E06EC"/>
    <w:rsid w:val="004E0A3F"/>
    <w:rsid w:val="004E2CB7"/>
    <w:rsid w:val="004F016A"/>
    <w:rsid w:val="00500F94"/>
    <w:rsid w:val="00502FB3"/>
    <w:rsid w:val="00503D7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4CE9"/>
    <w:rsid w:val="00543BD1"/>
    <w:rsid w:val="00556113"/>
    <w:rsid w:val="005621C4"/>
    <w:rsid w:val="00564C12"/>
    <w:rsid w:val="005654B8"/>
    <w:rsid w:val="00574836"/>
    <w:rsid w:val="005762CC"/>
    <w:rsid w:val="0057688A"/>
    <w:rsid w:val="00582D3D"/>
    <w:rsid w:val="00590040"/>
    <w:rsid w:val="00595386"/>
    <w:rsid w:val="00597234"/>
    <w:rsid w:val="005A4AC0"/>
    <w:rsid w:val="005A539B"/>
    <w:rsid w:val="005A5FDF"/>
    <w:rsid w:val="005A6344"/>
    <w:rsid w:val="005B0FB7"/>
    <w:rsid w:val="005B122A"/>
    <w:rsid w:val="005B1FCB"/>
    <w:rsid w:val="005B5AC2"/>
    <w:rsid w:val="005C2833"/>
    <w:rsid w:val="005C28DF"/>
    <w:rsid w:val="005E144D"/>
    <w:rsid w:val="005E1500"/>
    <w:rsid w:val="005E3A43"/>
    <w:rsid w:val="005F0B17"/>
    <w:rsid w:val="005F77C7"/>
    <w:rsid w:val="00614F6E"/>
    <w:rsid w:val="00620675"/>
    <w:rsid w:val="00622910"/>
    <w:rsid w:val="006254B6"/>
    <w:rsid w:val="00627FC8"/>
    <w:rsid w:val="006433C3"/>
    <w:rsid w:val="00643B72"/>
    <w:rsid w:val="00650F5B"/>
    <w:rsid w:val="00661D1D"/>
    <w:rsid w:val="00665916"/>
    <w:rsid w:val="006670D7"/>
    <w:rsid w:val="0067164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03D7"/>
    <w:rsid w:val="00705C9D"/>
    <w:rsid w:val="00705F13"/>
    <w:rsid w:val="00711C7D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5039"/>
    <w:rsid w:val="007676A4"/>
    <w:rsid w:val="00777795"/>
    <w:rsid w:val="00780DE9"/>
    <w:rsid w:val="00783926"/>
    <w:rsid w:val="00783A57"/>
    <w:rsid w:val="00784C92"/>
    <w:rsid w:val="007859CD"/>
    <w:rsid w:val="00785C24"/>
    <w:rsid w:val="007907E4"/>
    <w:rsid w:val="007907EA"/>
    <w:rsid w:val="00794175"/>
    <w:rsid w:val="00796461"/>
    <w:rsid w:val="007A32C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71C5"/>
    <w:rsid w:val="007E70CF"/>
    <w:rsid w:val="007E74A4"/>
    <w:rsid w:val="007F1B6F"/>
    <w:rsid w:val="007F263F"/>
    <w:rsid w:val="008015A8"/>
    <w:rsid w:val="008037EF"/>
    <w:rsid w:val="00803D70"/>
    <w:rsid w:val="0080766E"/>
    <w:rsid w:val="00811169"/>
    <w:rsid w:val="0081421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1AB"/>
    <w:rsid w:val="0089368E"/>
    <w:rsid w:val="00893C96"/>
    <w:rsid w:val="0089500A"/>
    <w:rsid w:val="00896F25"/>
    <w:rsid w:val="00897C94"/>
    <w:rsid w:val="008A7C12"/>
    <w:rsid w:val="008B03CE"/>
    <w:rsid w:val="008B05DE"/>
    <w:rsid w:val="008B521D"/>
    <w:rsid w:val="008B529E"/>
    <w:rsid w:val="008C17FB"/>
    <w:rsid w:val="008C70BB"/>
    <w:rsid w:val="008D1B00"/>
    <w:rsid w:val="008D2747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0AE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49A2"/>
    <w:rsid w:val="009A5897"/>
    <w:rsid w:val="009A5F24"/>
    <w:rsid w:val="009B091A"/>
    <w:rsid w:val="009B0B3E"/>
    <w:rsid w:val="009B1913"/>
    <w:rsid w:val="009B1BF1"/>
    <w:rsid w:val="009B6657"/>
    <w:rsid w:val="009B6966"/>
    <w:rsid w:val="009D0EB5"/>
    <w:rsid w:val="009D14F9"/>
    <w:rsid w:val="009D2B74"/>
    <w:rsid w:val="009D373D"/>
    <w:rsid w:val="009D63FF"/>
    <w:rsid w:val="009E175D"/>
    <w:rsid w:val="009E3CC2"/>
    <w:rsid w:val="009F06BD"/>
    <w:rsid w:val="009F2A4D"/>
    <w:rsid w:val="009F4C23"/>
    <w:rsid w:val="00A00828"/>
    <w:rsid w:val="00A03290"/>
    <w:rsid w:val="00A0387E"/>
    <w:rsid w:val="00A05BFD"/>
    <w:rsid w:val="00A07490"/>
    <w:rsid w:val="00A10655"/>
    <w:rsid w:val="00A1122C"/>
    <w:rsid w:val="00A12B64"/>
    <w:rsid w:val="00A12C7E"/>
    <w:rsid w:val="00A13F8E"/>
    <w:rsid w:val="00A22C38"/>
    <w:rsid w:val="00A22D3C"/>
    <w:rsid w:val="00A234F2"/>
    <w:rsid w:val="00A25193"/>
    <w:rsid w:val="00A26E80"/>
    <w:rsid w:val="00A31AE8"/>
    <w:rsid w:val="00A3739D"/>
    <w:rsid w:val="00A3761F"/>
    <w:rsid w:val="00A37DDA"/>
    <w:rsid w:val="00A45005"/>
    <w:rsid w:val="00A5035C"/>
    <w:rsid w:val="00A53CF0"/>
    <w:rsid w:val="00A65009"/>
    <w:rsid w:val="00A66DD9"/>
    <w:rsid w:val="00A7351F"/>
    <w:rsid w:val="00A7620F"/>
    <w:rsid w:val="00A76790"/>
    <w:rsid w:val="00A925EC"/>
    <w:rsid w:val="00A929AA"/>
    <w:rsid w:val="00A92B6B"/>
    <w:rsid w:val="00A97B30"/>
    <w:rsid w:val="00AA541E"/>
    <w:rsid w:val="00AB1415"/>
    <w:rsid w:val="00AD0DA4"/>
    <w:rsid w:val="00AD4169"/>
    <w:rsid w:val="00AE193F"/>
    <w:rsid w:val="00AE25C6"/>
    <w:rsid w:val="00AE2A8A"/>
    <w:rsid w:val="00AE306C"/>
    <w:rsid w:val="00AE4899"/>
    <w:rsid w:val="00AF134D"/>
    <w:rsid w:val="00AF28C1"/>
    <w:rsid w:val="00B02EF1"/>
    <w:rsid w:val="00B07C97"/>
    <w:rsid w:val="00B11C67"/>
    <w:rsid w:val="00B15754"/>
    <w:rsid w:val="00B16002"/>
    <w:rsid w:val="00B2046E"/>
    <w:rsid w:val="00B20E8B"/>
    <w:rsid w:val="00B23BDD"/>
    <w:rsid w:val="00B257E1"/>
    <w:rsid w:val="00B2599A"/>
    <w:rsid w:val="00B27AC4"/>
    <w:rsid w:val="00B31D3A"/>
    <w:rsid w:val="00B343CC"/>
    <w:rsid w:val="00B34EE6"/>
    <w:rsid w:val="00B456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BA7"/>
    <w:rsid w:val="00BA1D47"/>
    <w:rsid w:val="00BA2C28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3C6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65056"/>
    <w:rsid w:val="00C72867"/>
    <w:rsid w:val="00C75E81"/>
    <w:rsid w:val="00C8095D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2D46"/>
    <w:rsid w:val="00CF3FE6"/>
    <w:rsid w:val="00CF4F7D"/>
    <w:rsid w:val="00CF540E"/>
    <w:rsid w:val="00CF61F5"/>
    <w:rsid w:val="00D02F07"/>
    <w:rsid w:val="00D15A47"/>
    <w:rsid w:val="00D15D88"/>
    <w:rsid w:val="00D2383B"/>
    <w:rsid w:val="00D27D49"/>
    <w:rsid w:val="00D27EBE"/>
    <w:rsid w:val="00D34336"/>
    <w:rsid w:val="00D35D55"/>
    <w:rsid w:val="00D36A49"/>
    <w:rsid w:val="00D43C5F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03D6"/>
    <w:rsid w:val="00DD4E59"/>
    <w:rsid w:val="00DE33B5"/>
    <w:rsid w:val="00DE3A10"/>
    <w:rsid w:val="00DE5E18"/>
    <w:rsid w:val="00DF0487"/>
    <w:rsid w:val="00DF4644"/>
    <w:rsid w:val="00DF5EA4"/>
    <w:rsid w:val="00DF630C"/>
    <w:rsid w:val="00E02681"/>
    <w:rsid w:val="00E02792"/>
    <w:rsid w:val="00E034D8"/>
    <w:rsid w:val="00E04617"/>
    <w:rsid w:val="00E04CC0"/>
    <w:rsid w:val="00E10F5B"/>
    <w:rsid w:val="00E14B62"/>
    <w:rsid w:val="00E15816"/>
    <w:rsid w:val="00E160D5"/>
    <w:rsid w:val="00E235CB"/>
    <w:rsid w:val="00E239FF"/>
    <w:rsid w:val="00E27740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1CBF"/>
    <w:rsid w:val="00E75451"/>
    <w:rsid w:val="00E770C4"/>
    <w:rsid w:val="00E775A9"/>
    <w:rsid w:val="00E84C5A"/>
    <w:rsid w:val="00E861DB"/>
    <w:rsid w:val="00E908F1"/>
    <w:rsid w:val="00E9315C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349D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48B1"/>
    <w:rsid w:val="00F15931"/>
    <w:rsid w:val="00F45892"/>
    <w:rsid w:val="00F467B9"/>
    <w:rsid w:val="00F5696E"/>
    <w:rsid w:val="00F60EFF"/>
    <w:rsid w:val="00F611A3"/>
    <w:rsid w:val="00F67D2D"/>
    <w:rsid w:val="00F845F0"/>
    <w:rsid w:val="00F85606"/>
    <w:rsid w:val="00F858F2"/>
    <w:rsid w:val="00F860CC"/>
    <w:rsid w:val="00F92E26"/>
    <w:rsid w:val="00F94398"/>
    <w:rsid w:val="00FB0537"/>
    <w:rsid w:val="00FB2B56"/>
    <w:rsid w:val="00FB3CC5"/>
    <w:rsid w:val="00FB55D5"/>
    <w:rsid w:val="00FB7F9B"/>
    <w:rsid w:val="00FC12BF"/>
    <w:rsid w:val="00FC2C60"/>
    <w:rsid w:val="00FD1083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F4E36-AE5B-4B9D-85EB-AFCCF3E2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88A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8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88A"/>
    <w:rPr>
      <w:vertAlign w:val="superscript"/>
    </w:rPr>
  </w:style>
  <w:style w:type="paragraph" w:styleId="Revision">
    <w:name w:val="Revision"/>
    <w:hidden/>
    <w:uiPriority w:val="99"/>
    <w:semiHidden/>
    <w:rsid w:val="007D71C5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A7351F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wpermits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usiness.nt.gov.au/developing-industries/biological-resources-in-the-northern-territory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environment/native-plants/collecting-plant-and-animal-materials-for-scientific-research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D41C6-7749-4F30-9872-963F6A76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undertake scientific research on wildlife</vt:lpstr>
    </vt:vector>
  </TitlesOfParts>
  <Company>ENVIRONMENT, PARKS AND WATER SECURITY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undertake scientific research on wildlife</dc:title>
  <dc:creator>Northern Territory Government</dc:creator>
  <cp:lastModifiedBy>Natalie Shervill</cp:lastModifiedBy>
  <cp:revision>2</cp:revision>
  <cp:lastPrinted>2020-02-13T02:21:00Z</cp:lastPrinted>
  <dcterms:created xsi:type="dcterms:W3CDTF">2022-01-21T00:26:00Z</dcterms:created>
  <dcterms:modified xsi:type="dcterms:W3CDTF">2022-01-21T00:26:00Z</dcterms:modified>
</cp:coreProperties>
</file>