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8"/>
        <w:gridCol w:w="1937"/>
        <w:gridCol w:w="1275"/>
        <w:gridCol w:w="284"/>
        <w:gridCol w:w="283"/>
        <w:gridCol w:w="1418"/>
        <w:gridCol w:w="425"/>
        <w:gridCol w:w="567"/>
        <w:gridCol w:w="1985"/>
        <w:gridCol w:w="425"/>
        <w:gridCol w:w="1514"/>
      </w:tblGrid>
      <w:tr w:rsidR="009B1BF1" w:rsidRPr="007A5EFD" w14:paraId="6F9B9106" w14:textId="77777777" w:rsidTr="00A743FC">
        <w:trPr>
          <w:trHeight w:val="20"/>
        </w:trPr>
        <w:tc>
          <w:tcPr>
            <w:tcW w:w="48" w:type="dxa"/>
            <w:tcBorders>
              <w:top w:val="nil"/>
              <w:left w:val="nil"/>
              <w:bottom w:val="nil"/>
              <w:right w:val="nil"/>
            </w:tcBorders>
            <w:shd w:val="clear" w:color="auto" w:fill="FFFFFF" w:themeFill="background1"/>
            <w:noWrap/>
            <w:tcMar>
              <w:left w:w="0" w:type="dxa"/>
              <w:right w:w="0" w:type="dxa"/>
            </w:tcMar>
          </w:tcPr>
          <w:p w14:paraId="24CD7B0B" w14:textId="77777777" w:rsidR="009B1BF1" w:rsidRPr="002C21A2" w:rsidRDefault="009B1BF1" w:rsidP="002C21A2">
            <w:pPr>
              <w:spacing w:after="0"/>
              <w:rPr>
                <w:rStyle w:val="Hidden"/>
              </w:rPr>
            </w:pPr>
          </w:p>
        </w:tc>
        <w:tc>
          <w:tcPr>
            <w:tcW w:w="10113" w:type="dxa"/>
            <w:gridSpan w:val="10"/>
            <w:tcBorders>
              <w:top w:val="nil"/>
              <w:left w:val="nil"/>
              <w:bottom w:val="nil"/>
              <w:right w:val="nil"/>
            </w:tcBorders>
            <w:shd w:val="clear" w:color="auto" w:fill="FFFFFF" w:themeFill="background1"/>
          </w:tcPr>
          <w:p w14:paraId="79F60E9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4C69EAB" w14:textId="77777777" w:rsidTr="00A743FC">
        <w:trPr>
          <w:trHeight w:val="344"/>
        </w:trPr>
        <w:tc>
          <w:tcPr>
            <w:tcW w:w="10161" w:type="dxa"/>
            <w:gridSpan w:val="11"/>
            <w:tcBorders>
              <w:top w:val="nil"/>
              <w:left w:val="nil"/>
              <w:bottom w:val="nil"/>
              <w:right w:val="nil"/>
            </w:tcBorders>
            <w:shd w:val="clear" w:color="auto" w:fill="FFFFFF" w:themeFill="background1"/>
            <w:noWrap/>
            <w:tcMar>
              <w:left w:w="0" w:type="dxa"/>
              <w:right w:w="0" w:type="dxa"/>
            </w:tcMar>
            <w:vAlign w:val="center"/>
          </w:tcPr>
          <w:p w14:paraId="3E1773EA" w14:textId="659FF5D0" w:rsidR="00A3761F" w:rsidRPr="00A3761F" w:rsidRDefault="004079FB" w:rsidP="00FE6C81">
            <w:pPr>
              <w:pStyle w:val="Subtitle0"/>
            </w:pPr>
            <w:r>
              <w:rPr>
                <w:rStyle w:val="TitleChar"/>
                <w:rFonts w:asciiTheme="majorHAnsi" w:eastAsia="Calibri" w:hAnsiTheme="majorHAnsi"/>
                <w:bCs w:val="0"/>
                <w:color w:val="127CC0" w:themeColor="accent2"/>
                <w:kern w:val="0"/>
                <w:sz w:val="40"/>
                <w:szCs w:val="20"/>
              </w:rPr>
              <w:t>Territory Parks and Wildlife Conservation Act 1976</w:t>
            </w:r>
          </w:p>
        </w:tc>
      </w:tr>
      <w:tr w:rsidR="00872B4E" w:rsidRPr="007A5EFD" w14:paraId="76E55143" w14:textId="77777777" w:rsidTr="00A743FC">
        <w:trPr>
          <w:trHeight w:val="1242"/>
        </w:trPr>
        <w:tc>
          <w:tcPr>
            <w:tcW w:w="10161" w:type="dxa"/>
            <w:gridSpan w:val="11"/>
            <w:tcBorders>
              <w:top w:val="nil"/>
              <w:left w:val="nil"/>
              <w:bottom w:val="single" w:sz="4" w:space="0" w:color="auto"/>
              <w:right w:val="nil"/>
            </w:tcBorders>
            <w:shd w:val="clear" w:color="auto" w:fill="FFFFFF" w:themeFill="background1"/>
            <w:noWrap/>
            <w:tcMar>
              <w:left w:w="0" w:type="dxa"/>
              <w:right w:w="0" w:type="dxa"/>
            </w:tcMar>
          </w:tcPr>
          <w:p w14:paraId="72C1C49C" w14:textId="77777777" w:rsidR="00872B4E" w:rsidRPr="00872B4E" w:rsidRDefault="00872B4E" w:rsidP="00872B4E">
            <w:pPr>
              <w:pStyle w:val="Heading1"/>
              <w:outlineLvl w:val="0"/>
              <w:rPr>
                <w:rFonts w:eastAsia="Calibri"/>
              </w:rPr>
            </w:pPr>
            <w:r w:rsidRPr="00872B4E">
              <w:rPr>
                <w:rFonts w:eastAsia="Calibri"/>
              </w:rPr>
              <w:t xml:space="preserve">Before you </w:t>
            </w:r>
            <w:r w:rsidR="006A1B37">
              <w:rPr>
                <w:rFonts w:eastAsia="Calibri"/>
              </w:rPr>
              <w:t>apply</w:t>
            </w:r>
          </w:p>
          <w:p w14:paraId="712D91B2" w14:textId="77777777" w:rsidR="00A23EEF" w:rsidRDefault="004079FB" w:rsidP="004079FB">
            <w:r w:rsidRPr="004079FB">
              <w:t xml:space="preserve">Hunting of </w:t>
            </w:r>
            <w:r w:rsidR="00A23EEF">
              <w:t>w</w:t>
            </w:r>
            <w:r w:rsidRPr="004079FB">
              <w:t>aterfowl is only permitted during the gazetted open season each year.</w:t>
            </w:r>
            <w:r w:rsidR="00A23EEF">
              <w:t xml:space="preserve"> </w:t>
            </w:r>
          </w:p>
          <w:p w14:paraId="03EB8818" w14:textId="26B64B6C" w:rsidR="00A23EEF" w:rsidRDefault="00A23EEF" w:rsidP="004079FB">
            <w:r>
              <w:t>There are daily bag limits and restrictions on the number of waterfowl you can have in your possession at any one time. There</w:t>
            </w:r>
            <w:r w:rsidR="00C51508">
              <w:t xml:space="preserve"> are </w:t>
            </w:r>
            <w:r>
              <w:t xml:space="preserve">also </w:t>
            </w:r>
            <w:r w:rsidR="00C51508">
              <w:t xml:space="preserve">restrictions on the </w:t>
            </w:r>
            <w:r>
              <w:t>types of weapons and shots that can be used.</w:t>
            </w:r>
            <w:r w:rsidR="00C51508">
              <w:t xml:space="preserve"> </w:t>
            </w:r>
          </w:p>
          <w:p w14:paraId="32D078DE" w14:textId="68407E49" w:rsidR="00086027" w:rsidRDefault="00A23EEF" w:rsidP="004079FB">
            <w:r>
              <w:t>Read</w:t>
            </w:r>
            <w:r w:rsidR="004079FB">
              <w:t xml:space="preserve"> about </w:t>
            </w:r>
            <w:r>
              <w:t xml:space="preserve">hunting rules and </w:t>
            </w:r>
            <w:r w:rsidR="004079FB">
              <w:t xml:space="preserve">permit conditions on the </w:t>
            </w:r>
            <w:hyperlink r:id="rId9" w:history="1">
              <w:r w:rsidR="004079FB" w:rsidRPr="004079FB">
                <w:rPr>
                  <w:rStyle w:val="Hyperlink"/>
                </w:rPr>
                <w:t>nt.gov.au website</w:t>
              </w:r>
            </w:hyperlink>
            <w:r w:rsidR="004079FB">
              <w:rPr>
                <w:rStyle w:val="FootnoteReference"/>
              </w:rPr>
              <w:footnoteReference w:id="1"/>
            </w:r>
            <w:r w:rsidR="004079FB">
              <w:t xml:space="preserve">. </w:t>
            </w:r>
          </w:p>
          <w:p w14:paraId="3E8B0901" w14:textId="2FFA5D0D" w:rsidR="004079FB" w:rsidRPr="00872B4E" w:rsidRDefault="004079FB" w:rsidP="004079FB"/>
        </w:tc>
      </w:tr>
      <w:tr w:rsidR="00AE2A8A" w:rsidRPr="007A5EFD" w14:paraId="7403DF2C" w14:textId="77777777" w:rsidTr="00A743FC">
        <w:trPr>
          <w:trHeight w:val="191"/>
        </w:trPr>
        <w:tc>
          <w:tcPr>
            <w:tcW w:w="10161"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66B78BD" w14:textId="77777777" w:rsidR="00AE2A8A" w:rsidRPr="00872B4E" w:rsidRDefault="00A66E70" w:rsidP="00AE2A8A">
            <w:r>
              <w:t>All fields</w:t>
            </w:r>
            <w:r w:rsidR="00AE2A8A" w:rsidRPr="004A3CC9">
              <w:t xml:space="preserve"> are </w:t>
            </w:r>
            <w:r w:rsidR="001727C8">
              <w:t>required</w:t>
            </w:r>
            <w:r>
              <w:t xml:space="preserve"> unless noted. </w:t>
            </w:r>
          </w:p>
        </w:tc>
      </w:tr>
      <w:tr w:rsidR="007D48A4" w:rsidRPr="007A5EFD" w14:paraId="2A47969A" w14:textId="77777777" w:rsidTr="00A743FC">
        <w:trPr>
          <w:trHeight w:val="27"/>
        </w:trPr>
        <w:tc>
          <w:tcPr>
            <w:tcW w:w="10161" w:type="dxa"/>
            <w:gridSpan w:val="11"/>
            <w:tcBorders>
              <w:top w:val="single" w:sz="4" w:space="0" w:color="auto"/>
              <w:bottom w:val="single" w:sz="4" w:space="0" w:color="auto"/>
            </w:tcBorders>
            <w:shd w:val="clear" w:color="auto" w:fill="1F1F5F" w:themeFill="text1"/>
            <w:noWrap/>
            <w:tcMar>
              <w:top w:w="108" w:type="dxa"/>
              <w:bottom w:w="108" w:type="dxa"/>
            </w:tcMar>
          </w:tcPr>
          <w:p w14:paraId="1B1CBE18" w14:textId="77777777" w:rsidR="007D48A4" w:rsidRDefault="00A66E70" w:rsidP="00DD13FA">
            <w:pPr>
              <w:rPr>
                <w:rStyle w:val="Questionlabel"/>
                <w:color w:val="FFFFFF" w:themeColor="background1"/>
              </w:rPr>
            </w:pPr>
            <w:r>
              <w:rPr>
                <w:rStyle w:val="Questionlabel"/>
                <w:color w:val="FFFFFF" w:themeColor="background1"/>
              </w:rPr>
              <w:t>Applicant details</w:t>
            </w:r>
          </w:p>
          <w:p w14:paraId="53958622" w14:textId="63EC0666" w:rsidR="004F1FF8" w:rsidRPr="004F1FF8" w:rsidRDefault="004F1FF8" w:rsidP="00DD13FA">
            <w:pPr>
              <w:rPr>
                <w:rStyle w:val="Questionlabel"/>
                <w:b w:val="0"/>
                <w:color w:val="1F1F5F" w:themeColor="text1"/>
              </w:rPr>
            </w:pPr>
            <w:r w:rsidRPr="004F1FF8">
              <w:rPr>
                <w:rStyle w:val="Questionlabel"/>
                <w:b w:val="0"/>
                <w:color w:val="FFFFFF" w:themeColor="background1"/>
              </w:rPr>
              <w:t>The applicant will be the permit holder</w:t>
            </w:r>
          </w:p>
        </w:tc>
      </w:tr>
      <w:tr w:rsidR="00A66E70" w:rsidRPr="007A5EFD" w14:paraId="4CF48A9A" w14:textId="77777777" w:rsidTr="00FE6C81">
        <w:trPr>
          <w:trHeight w:val="337"/>
        </w:trPr>
        <w:tc>
          <w:tcPr>
            <w:tcW w:w="1985" w:type="dxa"/>
            <w:gridSpan w:val="2"/>
            <w:tcBorders>
              <w:top w:val="single" w:sz="4" w:space="0" w:color="auto"/>
              <w:bottom w:val="single" w:sz="4" w:space="0" w:color="auto"/>
            </w:tcBorders>
            <w:noWrap/>
            <w:tcMar>
              <w:top w:w="108" w:type="dxa"/>
              <w:bottom w:w="108" w:type="dxa"/>
            </w:tcMar>
          </w:tcPr>
          <w:p w14:paraId="17695A07" w14:textId="7BC3E478" w:rsidR="00A66E70" w:rsidRPr="007A5EFD" w:rsidRDefault="004079FB" w:rsidP="007D48A4">
            <w:pPr>
              <w:rPr>
                <w:rStyle w:val="Questionlabel"/>
              </w:rPr>
            </w:pPr>
            <w:r>
              <w:rPr>
                <w:rStyle w:val="Questionlabel"/>
              </w:rPr>
              <w:t xml:space="preserve">Given </w:t>
            </w:r>
            <w:r w:rsidR="00180B3E">
              <w:rPr>
                <w:rStyle w:val="Questionlabel"/>
              </w:rPr>
              <w:t>name</w:t>
            </w:r>
            <w:r>
              <w:rPr>
                <w:rStyle w:val="Questionlabel"/>
              </w:rPr>
              <w:t>/s</w:t>
            </w:r>
          </w:p>
        </w:tc>
        <w:tc>
          <w:tcPr>
            <w:tcW w:w="8176" w:type="dxa"/>
            <w:gridSpan w:val="9"/>
            <w:tcBorders>
              <w:top w:val="single" w:sz="4" w:space="0" w:color="auto"/>
              <w:bottom w:val="single" w:sz="4" w:space="0" w:color="auto"/>
            </w:tcBorders>
            <w:noWrap/>
            <w:tcMar>
              <w:top w:w="108" w:type="dxa"/>
              <w:bottom w:w="108" w:type="dxa"/>
            </w:tcMar>
          </w:tcPr>
          <w:p w14:paraId="3FAF8E58" w14:textId="77777777" w:rsidR="00A66E70" w:rsidRPr="002C0BEF" w:rsidRDefault="00A66E70" w:rsidP="002C0BEF"/>
        </w:tc>
      </w:tr>
      <w:tr w:rsidR="004079FB" w:rsidRPr="007A5EFD" w14:paraId="3C670BA5" w14:textId="77777777" w:rsidTr="00FE6C81">
        <w:trPr>
          <w:trHeight w:val="337"/>
        </w:trPr>
        <w:tc>
          <w:tcPr>
            <w:tcW w:w="1985" w:type="dxa"/>
            <w:gridSpan w:val="2"/>
            <w:tcBorders>
              <w:top w:val="single" w:sz="4" w:space="0" w:color="auto"/>
              <w:bottom w:val="single" w:sz="4" w:space="0" w:color="auto"/>
            </w:tcBorders>
            <w:noWrap/>
            <w:tcMar>
              <w:top w:w="108" w:type="dxa"/>
              <w:bottom w:w="108" w:type="dxa"/>
            </w:tcMar>
          </w:tcPr>
          <w:p w14:paraId="70025393" w14:textId="126A218D" w:rsidR="004079FB" w:rsidRDefault="004079FB" w:rsidP="007D48A4">
            <w:pPr>
              <w:rPr>
                <w:rStyle w:val="Questionlabel"/>
              </w:rPr>
            </w:pPr>
            <w:r>
              <w:rPr>
                <w:rStyle w:val="Questionlabel"/>
              </w:rPr>
              <w:t>Family name</w:t>
            </w:r>
          </w:p>
        </w:tc>
        <w:tc>
          <w:tcPr>
            <w:tcW w:w="8176" w:type="dxa"/>
            <w:gridSpan w:val="9"/>
            <w:tcBorders>
              <w:top w:val="single" w:sz="4" w:space="0" w:color="auto"/>
              <w:bottom w:val="single" w:sz="4" w:space="0" w:color="auto"/>
            </w:tcBorders>
            <w:noWrap/>
            <w:tcMar>
              <w:top w:w="108" w:type="dxa"/>
              <w:bottom w:w="108" w:type="dxa"/>
            </w:tcMar>
          </w:tcPr>
          <w:p w14:paraId="244D168E" w14:textId="77777777" w:rsidR="004079FB" w:rsidRPr="002C0BEF" w:rsidRDefault="004079FB" w:rsidP="002C0BEF"/>
        </w:tc>
      </w:tr>
      <w:tr w:rsidR="004079FB" w:rsidRPr="007A5EFD" w14:paraId="6BB6945A" w14:textId="77777777" w:rsidTr="006F3BE5">
        <w:trPr>
          <w:trHeight w:val="337"/>
        </w:trPr>
        <w:tc>
          <w:tcPr>
            <w:tcW w:w="1985" w:type="dxa"/>
            <w:gridSpan w:val="2"/>
            <w:tcBorders>
              <w:top w:val="single" w:sz="4" w:space="0" w:color="auto"/>
              <w:bottom w:val="single" w:sz="4" w:space="0" w:color="auto"/>
            </w:tcBorders>
            <w:noWrap/>
            <w:tcMar>
              <w:top w:w="108" w:type="dxa"/>
              <w:bottom w:w="108" w:type="dxa"/>
            </w:tcMar>
          </w:tcPr>
          <w:p w14:paraId="3B7E0126" w14:textId="7735626E" w:rsidR="004079FB" w:rsidRPr="007A5EFD" w:rsidRDefault="004079FB" w:rsidP="007D48A4">
            <w:pPr>
              <w:rPr>
                <w:rStyle w:val="Questionlabel"/>
              </w:rPr>
            </w:pPr>
            <w:r>
              <w:rPr>
                <w:rStyle w:val="Questionlabel"/>
              </w:rPr>
              <w:t>Date of birth</w:t>
            </w:r>
          </w:p>
        </w:tc>
        <w:tc>
          <w:tcPr>
            <w:tcW w:w="3260" w:type="dxa"/>
            <w:gridSpan w:val="4"/>
            <w:tcBorders>
              <w:top w:val="single" w:sz="4" w:space="0" w:color="auto"/>
              <w:bottom w:val="single" w:sz="4" w:space="0" w:color="auto"/>
            </w:tcBorders>
            <w:noWrap/>
            <w:tcMar>
              <w:top w:w="108" w:type="dxa"/>
              <w:bottom w:w="108" w:type="dxa"/>
            </w:tcMar>
          </w:tcPr>
          <w:p w14:paraId="2E4E0710" w14:textId="77777777" w:rsidR="004079FB" w:rsidRPr="002C0BEF" w:rsidRDefault="004079FB" w:rsidP="002C0BEF"/>
        </w:tc>
        <w:tc>
          <w:tcPr>
            <w:tcW w:w="992" w:type="dxa"/>
            <w:gridSpan w:val="2"/>
            <w:tcBorders>
              <w:top w:val="single" w:sz="4" w:space="0" w:color="auto"/>
              <w:bottom w:val="single" w:sz="4" w:space="0" w:color="auto"/>
            </w:tcBorders>
          </w:tcPr>
          <w:p w14:paraId="0271C9FB" w14:textId="16544106" w:rsidR="004079FB" w:rsidRPr="002C0BEF" w:rsidRDefault="006F3BE5" w:rsidP="002C0BEF">
            <w:r>
              <w:rPr>
                <w:rStyle w:val="Questionlabel"/>
              </w:rPr>
              <w:t>P</w:t>
            </w:r>
            <w:r w:rsidR="004079FB">
              <w:rPr>
                <w:rStyle w:val="Questionlabel"/>
              </w:rPr>
              <w:t>hone</w:t>
            </w:r>
          </w:p>
        </w:tc>
        <w:tc>
          <w:tcPr>
            <w:tcW w:w="3924" w:type="dxa"/>
            <w:gridSpan w:val="3"/>
            <w:tcBorders>
              <w:top w:val="single" w:sz="4" w:space="0" w:color="auto"/>
              <w:bottom w:val="single" w:sz="4" w:space="0" w:color="auto"/>
            </w:tcBorders>
          </w:tcPr>
          <w:p w14:paraId="26CEEF14" w14:textId="27E599E7" w:rsidR="004079FB" w:rsidRPr="002C0BEF" w:rsidRDefault="004079FB" w:rsidP="002C0BEF"/>
        </w:tc>
      </w:tr>
      <w:tr w:rsidR="00FE6C81" w:rsidRPr="007A5EFD" w14:paraId="5A2B2B8B" w14:textId="77777777" w:rsidTr="005926D0">
        <w:trPr>
          <w:trHeight w:val="337"/>
        </w:trPr>
        <w:tc>
          <w:tcPr>
            <w:tcW w:w="1985" w:type="dxa"/>
            <w:gridSpan w:val="2"/>
            <w:tcBorders>
              <w:top w:val="single" w:sz="4" w:space="0" w:color="auto"/>
              <w:bottom w:val="single" w:sz="4" w:space="0" w:color="auto"/>
            </w:tcBorders>
            <w:noWrap/>
            <w:tcMar>
              <w:top w:w="108" w:type="dxa"/>
              <w:bottom w:w="108" w:type="dxa"/>
            </w:tcMar>
          </w:tcPr>
          <w:p w14:paraId="0E84D751" w14:textId="1C8F49D1" w:rsidR="00FE6C81" w:rsidRDefault="00FE6C81" w:rsidP="007D48A4">
            <w:pPr>
              <w:rPr>
                <w:rStyle w:val="Questionlabel"/>
              </w:rPr>
            </w:pPr>
            <w:r>
              <w:rPr>
                <w:rStyle w:val="Questionlabel"/>
              </w:rPr>
              <w:t>Email</w:t>
            </w:r>
          </w:p>
        </w:tc>
        <w:tc>
          <w:tcPr>
            <w:tcW w:w="8176" w:type="dxa"/>
            <w:gridSpan w:val="9"/>
            <w:tcBorders>
              <w:top w:val="single" w:sz="4" w:space="0" w:color="auto"/>
              <w:bottom w:val="single" w:sz="4" w:space="0" w:color="auto"/>
            </w:tcBorders>
            <w:noWrap/>
            <w:tcMar>
              <w:top w:w="108" w:type="dxa"/>
              <w:bottom w:w="108" w:type="dxa"/>
            </w:tcMar>
          </w:tcPr>
          <w:p w14:paraId="36E3BF35" w14:textId="77777777" w:rsidR="00FE6C81" w:rsidRPr="002C0BEF" w:rsidRDefault="00FE6C81" w:rsidP="002C0BEF"/>
        </w:tc>
      </w:tr>
      <w:tr w:rsidR="00A66E70" w:rsidRPr="007A5EFD" w14:paraId="61B167A8"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5666227A" w14:textId="77777777" w:rsidR="00A66E70" w:rsidRDefault="00A66E70" w:rsidP="00DD13FA">
            <w:pPr>
              <w:rPr>
                <w:rStyle w:val="Questionlabel"/>
              </w:rPr>
            </w:pPr>
            <w:r>
              <w:rPr>
                <w:rStyle w:val="Questionlabel"/>
              </w:rPr>
              <w:t>Residential address</w:t>
            </w:r>
          </w:p>
          <w:p w14:paraId="5D4A24FE" w14:textId="77777777" w:rsidR="00325FD7" w:rsidRDefault="00325FD7" w:rsidP="00DD13FA">
            <w:pPr>
              <w:rPr>
                <w:rStyle w:val="Questionlabel"/>
              </w:rPr>
            </w:pPr>
          </w:p>
          <w:p w14:paraId="27457DCF" w14:textId="02143BE3" w:rsidR="00673446" w:rsidRDefault="00673446" w:rsidP="00DD13FA">
            <w:pPr>
              <w:rPr>
                <w:rStyle w:val="Questionlabel"/>
              </w:rPr>
            </w:pPr>
          </w:p>
        </w:tc>
        <w:tc>
          <w:tcPr>
            <w:tcW w:w="8176" w:type="dxa"/>
            <w:gridSpan w:val="9"/>
            <w:tcBorders>
              <w:top w:val="single" w:sz="4" w:space="0" w:color="auto"/>
              <w:bottom w:val="single" w:sz="4" w:space="0" w:color="auto"/>
            </w:tcBorders>
            <w:noWrap/>
            <w:tcMar>
              <w:top w:w="108" w:type="dxa"/>
              <w:bottom w:w="108" w:type="dxa"/>
            </w:tcMar>
          </w:tcPr>
          <w:p w14:paraId="2FF83FB9" w14:textId="77777777" w:rsidR="00A66E70" w:rsidRPr="002C0BEF" w:rsidRDefault="00A66E70" w:rsidP="002C0BEF"/>
        </w:tc>
      </w:tr>
      <w:tr w:rsidR="00A66E70" w:rsidRPr="007A5EFD" w14:paraId="4585C2FA"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7AAEBDEC" w14:textId="77777777" w:rsidR="00FE6C81" w:rsidRDefault="00A66E70" w:rsidP="00DD13FA">
            <w:pPr>
              <w:rPr>
                <w:rStyle w:val="Questionlabel"/>
              </w:rPr>
            </w:pPr>
            <w:r>
              <w:rPr>
                <w:rStyle w:val="Questionlabel"/>
              </w:rPr>
              <w:t xml:space="preserve">Postal address </w:t>
            </w:r>
          </w:p>
          <w:p w14:paraId="2220D8B8" w14:textId="77777777" w:rsidR="00A66E70" w:rsidRDefault="00A66E70" w:rsidP="00DD13FA">
            <w:pPr>
              <w:rPr>
                <w:rStyle w:val="Questionlabel"/>
                <w:b w:val="0"/>
              </w:rPr>
            </w:pPr>
            <w:r w:rsidRPr="00A66E70">
              <w:rPr>
                <w:rStyle w:val="Questionlabel"/>
                <w:b w:val="0"/>
              </w:rPr>
              <w:t>(if di</w:t>
            </w:r>
            <w:r w:rsidR="00673446">
              <w:rPr>
                <w:rStyle w:val="Questionlabel"/>
                <w:b w:val="0"/>
              </w:rPr>
              <w:t>fferent from residential</w:t>
            </w:r>
            <w:r w:rsidRPr="00A66E70">
              <w:rPr>
                <w:rStyle w:val="Questionlabel"/>
                <w:b w:val="0"/>
              </w:rPr>
              <w:t>)</w:t>
            </w:r>
          </w:p>
          <w:p w14:paraId="6DE294DC" w14:textId="722F7823" w:rsidR="00673446" w:rsidRDefault="00673446" w:rsidP="00DD13FA">
            <w:pPr>
              <w:rPr>
                <w:rStyle w:val="Questionlabel"/>
              </w:rPr>
            </w:pPr>
          </w:p>
        </w:tc>
        <w:tc>
          <w:tcPr>
            <w:tcW w:w="8176" w:type="dxa"/>
            <w:gridSpan w:val="9"/>
            <w:tcBorders>
              <w:top w:val="single" w:sz="4" w:space="0" w:color="auto"/>
              <w:bottom w:val="single" w:sz="4" w:space="0" w:color="auto"/>
            </w:tcBorders>
            <w:noWrap/>
            <w:tcMar>
              <w:top w:w="108" w:type="dxa"/>
              <w:bottom w:w="108" w:type="dxa"/>
            </w:tcMar>
          </w:tcPr>
          <w:p w14:paraId="2875AD4A" w14:textId="77777777" w:rsidR="00A66E70" w:rsidRPr="002C0BEF" w:rsidRDefault="00A66E70" w:rsidP="002C0BEF"/>
        </w:tc>
      </w:tr>
      <w:tr w:rsidR="006F3BE5" w:rsidRPr="007A5EFD" w14:paraId="688F7D5C" w14:textId="77777777" w:rsidTr="006F3BE5">
        <w:trPr>
          <w:trHeight w:val="27"/>
        </w:trPr>
        <w:tc>
          <w:tcPr>
            <w:tcW w:w="10161" w:type="dxa"/>
            <w:gridSpan w:val="11"/>
            <w:tcBorders>
              <w:top w:val="single" w:sz="4" w:space="0" w:color="auto"/>
              <w:bottom w:val="single" w:sz="4" w:space="0" w:color="auto"/>
            </w:tcBorders>
            <w:shd w:val="clear" w:color="auto" w:fill="1F1F5F" w:themeFill="text1"/>
            <w:noWrap/>
            <w:tcMar>
              <w:top w:w="108" w:type="dxa"/>
              <w:bottom w:w="108" w:type="dxa"/>
            </w:tcMar>
          </w:tcPr>
          <w:p w14:paraId="1FDFD232" w14:textId="5CA875CE" w:rsidR="006F3BE5" w:rsidRPr="004F1FF8" w:rsidRDefault="006F3BE5" w:rsidP="002C0BEF">
            <w:pPr>
              <w:rPr>
                <w:rStyle w:val="Questionlabel"/>
                <w:b w:val="0"/>
              </w:rPr>
            </w:pPr>
            <w:r w:rsidRPr="004F1FF8">
              <w:rPr>
                <w:b/>
                <w:color w:val="FFFFFF" w:themeColor="background1"/>
              </w:rPr>
              <w:t>Emergency contact</w:t>
            </w:r>
          </w:p>
        </w:tc>
      </w:tr>
      <w:tr w:rsidR="006F3BE5" w:rsidRPr="007A5EFD" w14:paraId="7CF45418"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1F21CE9F" w14:textId="6D217958" w:rsidR="006F3BE5" w:rsidRDefault="006F3BE5" w:rsidP="00DD13FA">
            <w:pPr>
              <w:rPr>
                <w:rStyle w:val="Questionlabel"/>
              </w:rPr>
            </w:pPr>
            <w:r>
              <w:rPr>
                <w:rStyle w:val="Questionlabel"/>
              </w:rPr>
              <w:t>Full name</w:t>
            </w:r>
          </w:p>
        </w:tc>
        <w:tc>
          <w:tcPr>
            <w:tcW w:w="8176" w:type="dxa"/>
            <w:gridSpan w:val="9"/>
            <w:tcBorders>
              <w:top w:val="single" w:sz="4" w:space="0" w:color="auto"/>
              <w:bottom w:val="single" w:sz="4" w:space="0" w:color="auto"/>
            </w:tcBorders>
            <w:noWrap/>
            <w:tcMar>
              <w:top w:w="108" w:type="dxa"/>
              <w:bottom w:w="108" w:type="dxa"/>
            </w:tcMar>
          </w:tcPr>
          <w:p w14:paraId="6F006374" w14:textId="77777777" w:rsidR="006F3BE5" w:rsidRPr="002C0BEF" w:rsidRDefault="006F3BE5" w:rsidP="002C0BEF"/>
        </w:tc>
      </w:tr>
      <w:tr w:rsidR="006F3BE5" w:rsidRPr="007A5EFD" w14:paraId="5BFF661F"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21CF1C4B" w14:textId="5FD425A8" w:rsidR="006F3BE5" w:rsidRDefault="006F3BE5" w:rsidP="00DD13FA">
            <w:pPr>
              <w:rPr>
                <w:rStyle w:val="Questionlabel"/>
              </w:rPr>
            </w:pPr>
            <w:r>
              <w:rPr>
                <w:rStyle w:val="Questionlabel"/>
              </w:rPr>
              <w:t>Phone</w:t>
            </w:r>
          </w:p>
        </w:tc>
        <w:tc>
          <w:tcPr>
            <w:tcW w:w="8176" w:type="dxa"/>
            <w:gridSpan w:val="9"/>
            <w:tcBorders>
              <w:top w:val="single" w:sz="4" w:space="0" w:color="auto"/>
              <w:bottom w:val="single" w:sz="4" w:space="0" w:color="auto"/>
            </w:tcBorders>
            <w:noWrap/>
            <w:tcMar>
              <w:top w:w="108" w:type="dxa"/>
              <w:bottom w:w="108" w:type="dxa"/>
            </w:tcMar>
          </w:tcPr>
          <w:p w14:paraId="217D38F9" w14:textId="77777777" w:rsidR="006F3BE5" w:rsidRPr="002C0BEF" w:rsidRDefault="006F3BE5" w:rsidP="002C0BEF"/>
        </w:tc>
      </w:tr>
      <w:tr w:rsidR="00E30CBD" w:rsidRPr="007A5EFD" w14:paraId="07EC13D4"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F59F46" w14:textId="09438D91" w:rsidR="00E30CBD" w:rsidRPr="002C0BEF" w:rsidRDefault="006F3BE5" w:rsidP="00E30CBD">
            <w:r>
              <w:rPr>
                <w:rStyle w:val="Questionlabel"/>
                <w:color w:val="FFFFFF" w:themeColor="background1"/>
              </w:rPr>
              <w:t>Permit details</w:t>
            </w:r>
          </w:p>
        </w:tc>
      </w:tr>
      <w:tr w:rsidR="00C96981" w:rsidRPr="007A5EFD" w14:paraId="61E06F7B" w14:textId="77777777" w:rsidTr="00C51508">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6D794F34" w14:textId="665D2EF9" w:rsidR="00C96981" w:rsidRPr="001D4B7B" w:rsidRDefault="00C96981" w:rsidP="001D4B7B">
            <w:pPr>
              <w:rPr>
                <w:rStyle w:val="Questionlabel"/>
              </w:rPr>
            </w:pPr>
            <w:r w:rsidRPr="00C96981">
              <w:rPr>
                <w:rStyle w:val="Questionlabel"/>
              </w:rPr>
              <w:t>How long do you want your</w:t>
            </w:r>
            <w:r>
              <w:rPr>
                <w:rStyle w:val="Questionlabel"/>
              </w:rPr>
              <w:t xml:space="preserve"> waterfowl hunting permit for?</w:t>
            </w:r>
          </w:p>
        </w:tc>
      </w:tr>
      <w:tr w:rsidR="00C51508" w:rsidRPr="007A5EFD" w14:paraId="69F5B555" w14:textId="77777777" w:rsidTr="00C51508">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5D2B8762" w14:textId="4659F977" w:rsidR="00C51508" w:rsidRPr="006F3BE5" w:rsidRDefault="004F68A1" w:rsidP="006F3BE5">
            <w:pPr>
              <w:rPr>
                <w:rStyle w:val="Questionlabel"/>
                <w:b w:val="0"/>
              </w:rPr>
            </w:pPr>
            <w:sdt>
              <w:sdtPr>
                <w:rPr>
                  <w:b/>
                  <w:bCs/>
                </w:rPr>
                <w:id w:val="-1164161039"/>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C96981">
              <w:rPr>
                <w:rStyle w:val="Questionlabel"/>
                <w:b w:val="0"/>
              </w:rPr>
              <w:t xml:space="preserve"> 1 year</w:t>
            </w:r>
            <w:r w:rsidR="00C51508">
              <w:rPr>
                <w:rStyle w:val="Questionlabel"/>
                <w:b w:val="0"/>
              </w:rPr>
              <w:t xml:space="preserve"> - $20</w:t>
            </w:r>
          </w:p>
        </w:tc>
      </w:tr>
      <w:tr w:rsidR="00C51508" w:rsidRPr="007A5EFD" w14:paraId="1447319E" w14:textId="77777777" w:rsidTr="00C51508">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731F5685" w14:textId="12688685" w:rsidR="00C51508" w:rsidRPr="00C96981" w:rsidRDefault="004F68A1" w:rsidP="00C51508">
            <w:pPr>
              <w:rPr>
                <w:b/>
              </w:rPr>
            </w:pPr>
            <w:sdt>
              <w:sdtPr>
                <w:rPr>
                  <w:b/>
                </w:rPr>
                <w:id w:val="-1868743975"/>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Pr>
                <w:rStyle w:val="Questionlabel"/>
                <w:b w:val="0"/>
              </w:rPr>
              <w:t xml:space="preserve"> 5 years - $80</w:t>
            </w:r>
          </w:p>
        </w:tc>
      </w:tr>
      <w:tr w:rsidR="00C51508" w:rsidRPr="007A5EFD" w14:paraId="69525582" w14:textId="77777777" w:rsidTr="00295F09">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603FA041" w14:textId="77777777" w:rsidR="00C51508" w:rsidRDefault="00C51508" w:rsidP="00C51508">
            <w:pPr>
              <w:rPr>
                <w:b/>
              </w:rPr>
            </w:pPr>
            <w:r>
              <w:rPr>
                <w:b/>
              </w:rPr>
              <w:t xml:space="preserve">What weapons will you be using to hunt? </w:t>
            </w:r>
          </w:p>
          <w:p w14:paraId="33629DF4" w14:textId="1EEFC103" w:rsidR="00C51508" w:rsidRPr="00C96981" w:rsidRDefault="00C51508" w:rsidP="00C51508">
            <w:r w:rsidRPr="00C96981">
              <w:t>Select all that apply</w:t>
            </w:r>
            <w:r>
              <w:t>.</w:t>
            </w:r>
          </w:p>
        </w:tc>
      </w:tr>
      <w:tr w:rsidR="00C51508" w:rsidRPr="007A5EFD" w14:paraId="77444883" w14:textId="77777777" w:rsidTr="005138B6">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1099CC6E" w14:textId="501C3530" w:rsidR="00C51508" w:rsidRPr="00C96981" w:rsidRDefault="004F68A1" w:rsidP="00C51508">
            <w:pPr>
              <w:rPr>
                <w:b/>
              </w:rPr>
            </w:pPr>
            <w:sdt>
              <w:sdtPr>
                <w:rPr>
                  <w:b/>
                </w:rPr>
                <w:id w:val="-1067178431"/>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C96981">
              <w:rPr>
                <w:rStyle w:val="Questionlabel"/>
                <w:b w:val="0"/>
              </w:rPr>
              <w:t xml:space="preserve"> </w:t>
            </w:r>
            <w:r w:rsidR="00C51508" w:rsidRPr="00C96981">
              <w:t>Hunting bow</w:t>
            </w:r>
          </w:p>
        </w:tc>
      </w:tr>
      <w:tr w:rsidR="00C51508" w:rsidRPr="007A5EFD" w14:paraId="24EACAFB" w14:textId="77777777" w:rsidTr="00F91443">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24B09257" w14:textId="0B858ACE" w:rsidR="00C51508" w:rsidRPr="00C96981" w:rsidRDefault="004F68A1" w:rsidP="00C51508">
            <w:pPr>
              <w:rPr>
                <w:b/>
              </w:rPr>
            </w:pPr>
            <w:sdt>
              <w:sdtPr>
                <w:rPr>
                  <w:b/>
                </w:rPr>
                <w:id w:val="-813478440"/>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C96981">
              <w:rPr>
                <w:rStyle w:val="Questionlabel"/>
                <w:b w:val="0"/>
              </w:rPr>
              <w:t xml:space="preserve"> </w:t>
            </w:r>
            <w:r w:rsidR="00C51508" w:rsidRPr="00C96981">
              <w:t>Firearm</w:t>
            </w:r>
          </w:p>
        </w:tc>
      </w:tr>
      <w:tr w:rsidR="00C51508" w:rsidRPr="007A5EFD" w14:paraId="2198B735" w14:textId="77777777" w:rsidTr="001D4B7B">
        <w:trPr>
          <w:trHeight w:val="27"/>
        </w:trPr>
        <w:tc>
          <w:tcPr>
            <w:tcW w:w="8222"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B7612E7" w14:textId="77777777" w:rsidR="00C51508" w:rsidRDefault="00C51508" w:rsidP="00C51508">
            <w:pPr>
              <w:rPr>
                <w:rStyle w:val="Questionlabel"/>
              </w:rPr>
            </w:pPr>
            <w:r>
              <w:rPr>
                <w:rStyle w:val="Questionlabel"/>
              </w:rPr>
              <w:t xml:space="preserve">Are you proposing to hunt for waterfowl on private land? </w:t>
            </w:r>
          </w:p>
          <w:p w14:paraId="4E60CBAB" w14:textId="7BC02F63" w:rsidR="00C51508" w:rsidRDefault="00C51508" w:rsidP="00C51508">
            <w:pPr>
              <w:rPr>
                <w:rStyle w:val="Questionlabel"/>
              </w:rPr>
            </w:pPr>
            <w:r w:rsidRPr="006F3BE5">
              <w:rPr>
                <w:rStyle w:val="Questionlabel"/>
                <w:b w:val="0"/>
              </w:rPr>
              <w:t>If yes, you must have express permission of the landowner. This permission must be granted each season.  </w:t>
            </w:r>
          </w:p>
        </w:tc>
        <w:tc>
          <w:tcPr>
            <w:tcW w:w="1939" w:type="dxa"/>
            <w:gridSpan w:val="2"/>
            <w:tcBorders>
              <w:top w:val="single" w:sz="4" w:space="0" w:color="auto"/>
              <w:left w:val="single" w:sz="4" w:space="0" w:color="auto"/>
              <w:bottom w:val="single" w:sz="4" w:space="0" w:color="auto"/>
              <w:right w:val="single" w:sz="4" w:space="0" w:color="auto"/>
            </w:tcBorders>
          </w:tcPr>
          <w:p w14:paraId="72722F97" w14:textId="16E6D264" w:rsidR="00C51508" w:rsidRPr="006F3BE5" w:rsidRDefault="00C51508" w:rsidP="00C51508">
            <w:pPr>
              <w:rPr>
                <w:rStyle w:val="Questionlabel"/>
                <w:b w:val="0"/>
              </w:rPr>
            </w:pPr>
            <w:r w:rsidRPr="006F3BE5">
              <w:rPr>
                <w:rStyle w:val="Questionlabel"/>
                <w:b w:val="0"/>
              </w:rPr>
              <w:t>Yes/No</w:t>
            </w:r>
          </w:p>
        </w:tc>
      </w:tr>
      <w:tr w:rsidR="00C51508" w:rsidRPr="007A5EFD" w14:paraId="550F79AD" w14:textId="77777777" w:rsidTr="00C96981">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5F14576" w14:textId="77777777" w:rsidR="00C51508" w:rsidRDefault="00C51508" w:rsidP="00C51508">
            <w:pPr>
              <w:rPr>
                <w:rStyle w:val="Questionlabel"/>
              </w:rPr>
            </w:pPr>
            <w:r>
              <w:rPr>
                <w:rStyle w:val="Questionlabel"/>
              </w:rPr>
              <w:t>Shooters licence details</w:t>
            </w:r>
          </w:p>
          <w:p w14:paraId="23DC49FF" w14:textId="359F78FF" w:rsidR="00C51508" w:rsidRPr="00C96981" w:rsidRDefault="00C51508" w:rsidP="00C51508">
            <w:pPr>
              <w:rPr>
                <w:rStyle w:val="Questionlabel"/>
                <w:b w:val="0"/>
              </w:rPr>
            </w:pPr>
            <w:r w:rsidRPr="00C96981">
              <w:rPr>
                <w:rStyle w:val="Questionlabel"/>
                <w:b w:val="0"/>
              </w:rPr>
              <w:t>Complete this section if you have proposed to hunt with a firearm</w:t>
            </w:r>
            <w:r>
              <w:rPr>
                <w:rStyle w:val="Questionlabel"/>
                <w:b w:val="0"/>
              </w:rPr>
              <w:t xml:space="preserve">. You must also attach a copy of your shooters licence. </w:t>
            </w:r>
            <w:r w:rsidR="004F68A1" w:rsidRPr="004F68A1">
              <w:rPr>
                <w:rStyle w:val="Questionlabel"/>
                <w:b w:val="0"/>
              </w:rPr>
              <w:t>This will be deleted once your application is processed.</w:t>
            </w:r>
            <w:bookmarkStart w:id="0" w:name="_GoBack"/>
            <w:bookmarkEnd w:id="0"/>
          </w:p>
        </w:tc>
      </w:tr>
      <w:tr w:rsidR="00C51508" w:rsidRPr="007A5EFD" w14:paraId="7999DC0D" w14:textId="77777777" w:rsidTr="000B2535">
        <w:trPr>
          <w:trHeight w:val="27"/>
        </w:trPr>
        <w:tc>
          <w:tcPr>
            <w:tcW w:w="524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3CFD27F" w14:textId="2A27B14A" w:rsidR="00C51508" w:rsidRDefault="00C51508" w:rsidP="00C51508">
            <w:pPr>
              <w:rPr>
                <w:rStyle w:val="Questionlabel"/>
              </w:rPr>
            </w:pPr>
            <w:r>
              <w:rPr>
                <w:rStyle w:val="Questionlabel"/>
              </w:rPr>
              <w:t>Shooters licence number</w:t>
            </w:r>
          </w:p>
        </w:tc>
        <w:tc>
          <w:tcPr>
            <w:tcW w:w="4916" w:type="dxa"/>
            <w:gridSpan w:val="5"/>
            <w:tcBorders>
              <w:top w:val="single" w:sz="4" w:space="0" w:color="auto"/>
              <w:left w:val="single" w:sz="4" w:space="0" w:color="auto"/>
              <w:bottom w:val="single" w:sz="4" w:space="0" w:color="auto"/>
              <w:right w:val="single" w:sz="4" w:space="0" w:color="auto"/>
            </w:tcBorders>
          </w:tcPr>
          <w:p w14:paraId="46CB2010" w14:textId="77777777" w:rsidR="00C51508" w:rsidRPr="006F3BE5" w:rsidRDefault="00C51508" w:rsidP="00C51508">
            <w:pPr>
              <w:rPr>
                <w:rStyle w:val="Questionlabel"/>
                <w:b w:val="0"/>
              </w:rPr>
            </w:pPr>
          </w:p>
        </w:tc>
      </w:tr>
      <w:tr w:rsidR="00C51508" w:rsidRPr="007A5EFD" w14:paraId="68078964" w14:textId="77777777" w:rsidTr="000B2535">
        <w:trPr>
          <w:trHeight w:val="15"/>
        </w:trPr>
        <w:tc>
          <w:tcPr>
            <w:tcW w:w="524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7AEB8C0" w14:textId="2EB69F23" w:rsidR="00C51508" w:rsidRDefault="00C51508" w:rsidP="00C51508">
            <w:pPr>
              <w:rPr>
                <w:rStyle w:val="Questionlabel"/>
              </w:rPr>
            </w:pPr>
            <w:r>
              <w:rPr>
                <w:rStyle w:val="Questionlabel"/>
              </w:rPr>
              <w:t xml:space="preserve">What date does your shooters licence expire?  </w:t>
            </w:r>
          </w:p>
        </w:tc>
        <w:tc>
          <w:tcPr>
            <w:tcW w:w="4916" w:type="dxa"/>
            <w:gridSpan w:val="5"/>
            <w:tcBorders>
              <w:top w:val="single" w:sz="4" w:space="0" w:color="auto"/>
              <w:left w:val="single" w:sz="4" w:space="0" w:color="auto"/>
              <w:bottom w:val="single" w:sz="4" w:space="0" w:color="auto"/>
              <w:right w:val="single" w:sz="4" w:space="0" w:color="auto"/>
            </w:tcBorders>
          </w:tcPr>
          <w:p w14:paraId="04F28C93" w14:textId="77777777" w:rsidR="00C51508" w:rsidRPr="006F3BE5" w:rsidRDefault="00C51508" w:rsidP="00C51508">
            <w:pPr>
              <w:rPr>
                <w:rStyle w:val="Questionlabel"/>
                <w:b w:val="0"/>
              </w:rPr>
            </w:pPr>
          </w:p>
        </w:tc>
      </w:tr>
      <w:tr w:rsidR="00C51508" w:rsidRPr="007A5EFD" w14:paraId="44711ACF" w14:textId="77777777" w:rsidTr="000B2535">
        <w:trPr>
          <w:trHeight w:val="27"/>
        </w:trPr>
        <w:tc>
          <w:tcPr>
            <w:tcW w:w="524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BAC33BB" w14:textId="51C4943F" w:rsidR="00C51508" w:rsidRPr="00C96981" w:rsidRDefault="00C51508" w:rsidP="00C51508">
            <w:pPr>
              <w:rPr>
                <w:b/>
              </w:rPr>
            </w:pPr>
            <w:r>
              <w:rPr>
                <w:b/>
              </w:rPr>
              <w:t xml:space="preserve">Which state was your shooters licence issued in? </w:t>
            </w:r>
          </w:p>
        </w:tc>
        <w:tc>
          <w:tcPr>
            <w:tcW w:w="4916" w:type="dxa"/>
            <w:gridSpan w:val="5"/>
            <w:tcBorders>
              <w:top w:val="single" w:sz="4" w:space="0" w:color="auto"/>
              <w:left w:val="single" w:sz="4" w:space="0" w:color="auto"/>
              <w:bottom w:val="single" w:sz="4" w:space="0" w:color="auto"/>
              <w:right w:val="single" w:sz="4" w:space="0" w:color="auto"/>
            </w:tcBorders>
          </w:tcPr>
          <w:p w14:paraId="48497097" w14:textId="77777777" w:rsidR="00C51508" w:rsidRDefault="00C51508" w:rsidP="00C51508"/>
        </w:tc>
      </w:tr>
      <w:tr w:rsidR="00C51508" w:rsidRPr="007A5EFD" w14:paraId="57846487" w14:textId="77777777" w:rsidTr="00F07B56">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38FFB77" w14:textId="4504813B" w:rsidR="00C51508" w:rsidRDefault="00C51508" w:rsidP="00C51508">
            <w:pPr>
              <w:rPr>
                <w:rStyle w:val="Questionlabel"/>
              </w:rPr>
            </w:pPr>
            <w:r>
              <w:rPr>
                <w:rStyle w:val="Questionlabel"/>
              </w:rPr>
              <w:t>Nominee details</w:t>
            </w:r>
          </w:p>
          <w:p w14:paraId="207C3184" w14:textId="224A8C0E" w:rsidR="00C51508" w:rsidRDefault="00C51508" w:rsidP="00C51508">
            <w:r w:rsidRPr="00F07B56">
              <w:rPr>
                <w:rStyle w:val="Questionlabel"/>
                <w:b w:val="0"/>
              </w:rPr>
              <w:t>A nominee is someone who can hunt under the direct supervision of the permit holder</w:t>
            </w:r>
          </w:p>
        </w:tc>
      </w:tr>
      <w:tr w:rsidR="00C51508" w:rsidRPr="007A5EFD" w14:paraId="00897466" w14:textId="77777777" w:rsidTr="00721B1B">
        <w:trPr>
          <w:trHeight w:val="27"/>
        </w:trPr>
        <w:tc>
          <w:tcPr>
            <w:tcW w:w="8222"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BC219D0" w14:textId="77777777" w:rsidR="00C51508" w:rsidRDefault="00C51508" w:rsidP="00C51508">
            <w:pPr>
              <w:rPr>
                <w:rStyle w:val="Questionlabel"/>
              </w:rPr>
            </w:pPr>
            <w:r>
              <w:rPr>
                <w:rStyle w:val="Questionlabel"/>
              </w:rPr>
              <w:t xml:space="preserve">Do you want to include any nominees on this permit? </w:t>
            </w:r>
          </w:p>
          <w:p w14:paraId="20631B40" w14:textId="46C11862" w:rsidR="00C51508" w:rsidRPr="00F07B56" w:rsidRDefault="00C51508" w:rsidP="00C51508">
            <w:pPr>
              <w:rPr>
                <w:rStyle w:val="Questionlabel"/>
                <w:b w:val="0"/>
              </w:rPr>
            </w:pPr>
            <w:r w:rsidRPr="00F07B56">
              <w:rPr>
                <w:rStyle w:val="Questionlabel"/>
                <w:b w:val="0"/>
              </w:rPr>
              <w:t>You can include a maximum of 2 nominees</w:t>
            </w:r>
            <w:r>
              <w:rPr>
                <w:rStyle w:val="Questionlabel"/>
                <w:b w:val="0"/>
              </w:rPr>
              <w:t xml:space="preserve">. </w:t>
            </w:r>
            <w:r w:rsidRPr="00E748F8">
              <w:t>Junior nominees must be over 12 years of age and under 18 years of age.</w:t>
            </w:r>
          </w:p>
        </w:tc>
        <w:tc>
          <w:tcPr>
            <w:tcW w:w="1939" w:type="dxa"/>
            <w:gridSpan w:val="2"/>
            <w:tcBorders>
              <w:top w:val="single" w:sz="4" w:space="0" w:color="auto"/>
              <w:left w:val="single" w:sz="4" w:space="0" w:color="auto"/>
              <w:bottom w:val="single" w:sz="4" w:space="0" w:color="auto"/>
              <w:right w:val="single" w:sz="4" w:space="0" w:color="auto"/>
            </w:tcBorders>
          </w:tcPr>
          <w:p w14:paraId="15192412" w14:textId="5ECD72AA" w:rsidR="00C51508" w:rsidRDefault="00C51508" w:rsidP="00C51508">
            <w:r>
              <w:t>Yes/No</w:t>
            </w:r>
          </w:p>
        </w:tc>
      </w:tr>
      <w:tr w:rsidR="00C51508" w:rsidRPr="007A5EFD" w14:paraId="4C358342" w14:textId="77777777" w:rsidTr="00721B1B">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tcPr>
          <w:p w14:paraId="276E440E" w14:textId="540E9CF3" w:rsidR="00C51508" w:rsidRPr="00C51508" w:rsidRDefault="00C51508" w:rsidP="00C51508">
            <w:pPr>
              <w:rPr>
                <w:b/>
              </w:rPr>
            </w:pPr>
            <w:r w:rsidRPr="00C51508">
              <w:rPr>
                <w:b/>
              </w:rPr>
              <w:t>Nominee 1</w:t>
            </w:r>
          </w:p>
        </w:tc>
      </w:tr>
      <w:tr w:rsidR="00C51508" w:rsidRPr="007A5EFD" w14:paraId="57642E7A" w14:textId="77777777" w:rsidTr="00E748F8">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4680D47A" w14:textId="322B973A" w:rsidR="00C51508" w:rsidRPr="00C51508" w:rsidRDefault="00C51508" w:rsidP="00C51508">
            <w:pPr>
              <w:rPr>
                <w:b/>
                <w:bCs/>
              </w:rPr>
            </w:pPr>
            <w:r>
              <w:rPr>
                <w:rStyle w:val="Questionlabel"/>
              </w:rPr>
              <w:t xml:space="preserve">Which best describes nominee 1? </w:t>
            </w:r>
          </w:p>
        </w:tc>
      </w:tr>
      <w:tr w:rsidR="00C51508" w:rsidRPr="007A5EFD" w14:paraId="02B54CEB" w14:textId="77777777" w:rsidTr="00E748F8">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5CB40F21" w14:textId="6417E9B9" w:rsidR="00C51508" w:rsidRPr="00E748F8" w:rsidRDefault="004F68A1" w:rsidP="00C51508">
            <w:pPr>
              <w:rPr>
                <w:rStyle w:val="Questionlabel"/>
                <w:b w:val="0"/>
              </w:rPr>
            </w:pPr>
            <w:sdt>
              <w:sdtPr>
                <w:rPr>
                  <w:b/>
                  <w:bCs/>
                </w:rPr>
                <w:id w:val="-854034766"/>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E748F8">
              <w:rPr>
                <w:rStyle w:val="Questionlabel"/>
                <w:b w:val="0"/>
              </w:rPr>
              <w:t xml:space="preserve"> A child that you are the parent or legal guardian of</w:t>
            </w:r>
          </w:p>
        </w:tc>
      </w:tr>
      <w:tr w:rsidR="00C51508" w:rsidRPr="007A5EFD" w14:paraId="2DFA35E3" w14:textId="77777777" w:rsidTr="00E748F8">
        <w:trPr>
          <w:trHeight w:val="27"/>
        </w:trPr>
        <w:tc>
          <w:tcPr>
            <w:tcW w:w="10161" w:type="dxa"/>
            <w:gridSpan w:val="11"/>
            <w:tcBorders>
              <w:top w:val="nil"/>
              <w:left w:val="single" w:sz="4" w:space="0" w:color="auto"/>
              <w:bottom w:val="nil"/>
              <w:right w:val="single" w:sz="4" w:space="0" w:color="auto"/>
            </w:tcBorders>
            <w:noWrap/>
            <w:tcMar>
              <w:top w:w="108" w:type="dxa"/>
              <w:bottom w:w="108" w:type="dxa"/>
            </w:tcMar>
          </w:tcPr>
          <w:p w14:paraId="709F6532" w14:textId="1B72FDBC" w:rsidR="00C51508" w:rsidRPr="00E748F8" w:rsidRDefault="004F68A1" w:rsidP="00C51508">
            <w:pPr>
              <w:rPr>
                <w:rStyle w:val="Questionlabel"/>
                <w:b w:val="0"/>
              </w:rPr>
            </w:pPr>
            <w:sdt>
              <w:sdtPr>
                <w:rPr>
                  <w:b/>
                  <w:bCs/>
                </w:rPr>
                <w:id w:val="1277762100"/>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child whose parent or legal guardian approves the child's inclusion as a nominee on the permit</w:t>
            </w:r>
            <w:r w:rsidR="00C51508">
              <w:rPr>
                <w:rStyle w:val="Questionlabel"/>
                <w:b w:val="0"/>
              </w:rPr>
              <w:t>. You must attach written permission to this application. The template to use can be found on the nt.gov.au website.</w:t>
            </w:r>
            <w:r w:rsidR="00C51508">
              <w:rPr>
                <w:rStyle w:val="FootnoteReference"/>
                <w:bCs/>
              </w:rPr>
              <w:footnoteReference w:id="2"/>
            </w:r>
          </w:p>
        </w:tc>
      </w:tr>
      <w:tr w:rsidR="00C51508" w:rsidRPr="007A5EFD" w14:paraId="25750CF9" w14:textId="77777777" w:rsidTr="00E748F8">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3670EE5C" w14:textId="7DB3E7A5" w:rsidR="00C51508" w:rsidRPr="00E748F8" w:rsidRDefault="004F68A1" w:rsidP="00C51508">
            <w:pPr>
              <w:rPr>
                <w:rStyle w:val="Questionlabel"/>
                <w:b w:val="0"/>
              </w:rPr>
            </w:pPr>
            <w:sdt>
              <w:sdtPr>
                <w:rPr>
                  <w:b/>
                  <w:bCs/>
                </w:rPr>
                <w:id w:val="1263255316"/>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non-resident of Australia</w:t>
            </w:r>
          </w:p>
        </w:tc>
      </w:tr>
      <w:tr w:rsidR="00C51508" w:rsidRPr="007A5EFD" w14:paraId="77FC8884" w14:textId="77777777" w:rsidTr="00E748F8">
        <w:trPr>
          <w:trHeight w:val="2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F79B6B9" w14:textId="4830FEDB" w:rsidR="00C51508" w:rsidRDefault="00C51508" w:rsidP="00C51508">
            <w:pPr>
              <w:rPr>
                <w:rStyle w:val="Questionlabel"/>
              </w:rPr>
            </w:pPr>
            <w:r>
              <w:rPr>
                <w:rStyle w:val="Questionlabel"/>
              </w:rPr>
              <w:t>Given name</w:t>
            </w:r>
          </w:p>
        </w:tc>
        <w:tc>
          <w:tcPr>
            <w:tcW w:w="6617" w:type="dxa"/>
            <w:gridSpan w:val="7"/>
            <w:tcBorders>
              <w:top w:val="single" w:sz="4" w:space="0" w:color="auto"/>
              <w:left w:val="single" w:sz="4" w:space="0" w:color="auto"/>
              <w:bottom w:val="single" w:sz="4" w:space="0" w:color="auto"/>
              <w:right w:val="single" w:sz="4" w:space="0" w:color="auto"/>
            </w:tcBorders>
          </w:tcPr>
          <w:p w14:paraId="3B639FF7" w14:textId="77777777" w:rsidR="00C51508" w:rsidRDefault="00C51508" w:rsidP="00C51508"/>
        </w:tc>
      </w:tr>
      <w:tr w:rsidR="00C51508" w:rsidRPr="007A5EFD" w14:paraId="008D7432" w14:textId="77777777" w:rsidTr="00E748F8">
        <w:trPr>
          <w:trHeight w:val="2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0B2628B" w14:textId="04B549CF" w:rsidR="00C51508" w:rsidRDefault="00C51508" w:rsidP="00C51508">
            <w:pPr>
              <w:rPr>
                <w:rStyle w:val="Questionlabel"/>
              </w:rPr>
            </w:pPr>
            <w:r>
              <w:rPr>
                <w:rStyle w:val="Questionlabel"/>
              </w:rPr>
              <w:lastRenderedPageBreak/>
              <w:t xml:space="preserve">Family name </w:t>
            </w:r>
          </w:p>
        </w:tc>
        <w:tc>
          <w:tcPr>
            <w:tcW w:w="6617" w:type="dxa"/>
            <w:gridSpan w:val="7"/>
            <w:tcBorders>
              <w:top w:val="single" w:sz="4" w:space="0" w:color="auto"/>
              <w:left w:val="single" w:sz="4" w:space="0" w:color="auto"/>
              <w:bottom w:val="single" w:sz="4" w:space="0" w:color="auto"/>
              <w:right w:val="single" w:sz="4" w:space="0" w:color="auto"/>
            </w:tcBorders>
          </w:tcPr>
          <w:p w14:paraId="467B3AD9" w14:textId="77777777" w:rsidR="00C51508" w:rsidRDefault="00C51508" w:rsidP="00C51508"/>
        </w:tc>
      </w:tr>
      <w:tr w:rsidR="00C51508" w:rsidRPr="007A5EFD" w14:paraId="69A8E417" w14:textId="77777777" w:rsidTr="00E748F8">
        <w:trPr>
          <w:trHeight w:val="2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CE6CCAD" w14:textId="106D6818" w:rsidR="00C51508" w:rsidRDefault="00C51508" w:rsidP="00C51508">
            <w:pPr>
              <w:rPr>
                <w:rStyle w:val="Questionlabel"/>
              </w:rPr>
            </w:pPr>
            <w:r>
              <w:rPr>
                <w:rStyle w:val="Questionlabel"/>
              </w:rPr>
              <w:t xml:space="preserve">Date of birth </w:t>
            </w:r>
          </w:p>
        </w:tc>
        <w:tc>
          <w:tcPr>
            <w:tcW w:w="6617" w:type="dxa"/>
            <w:gridSpan w:val="7"/>
            <w:tcBorders>
              <w:top w:val="single" w:sz="4" w:space="0" w:color="auto"/>
              <w:left w:val="single" w:sz="4" w:space="0" w:color="auto"/>
              <w:bottom w:val="single" w:sz="4" w:space="0" w:color="auto"/>
              <w:right w:val="single" w:sz="4" w:space="0" w:color="auto"/>
            </w:tcBorders>
          </w:tcPr>
          <w:p w14:paraId="3D470C1F" w14:textId="77777777" w:rsidR="00C51508" w:rsidRDefault="00C51508" w:rsidP="00C51508"/>
        </w:tc>
      </w:tr>
      <w:tr w:rsidR="00C51508" w:rsidRPr="007A5EFD" w14:paraId="4F8F9A3C" w14:textId="77777777" w:rsidTr="00E748F8">
        <w:trPr>
          <w:trHeight w:val="144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64AEA31" w14:textId="78978978" w:rsidR="00C51508" w:rsidRDefault="00C51508" w:rsidP="00C51508">
            <w:pPr>
              <w:rPr>
                <w:rStyle w:val="Questionlabel"/>
              </w:rPr>
            </w:pPr>
            <w:r>
              <w:rPr>
                <w:rStyle w:val="Questionlabel"/>
              </w:rPr>
              <w:t xml:space="preserve">Residential address </w:t>
            </w:r>
          </w:p>
        </w:tc>
        <w:tc>
          <w:tcPr>
            <w:tcW w:w="6617" w:type="dxa"/>
            <w:gridSpan w:val="7"/>
            <w:tcBorders>
              <w:top w:val="single" w:sz="4" w:space="0" w:color="auto"/>
              <w:left w:val="single" w:sz="4" w:space="0" w:color="auto"/>
              <w:bottom w:val="single" w:sz="4" w:space="0" w:color="auto"/>
              <w:right w:val="single" w:sz="4" w:space="0" w:color="auto"/>
            </w:tcBorders>
          </w:tcPr>
          <w:p w14:paraId="53070675" w14:textId="77777777" w:rsidR="00C51508" w:rsidRDefault="00C51508" w:rsidP="00C51508"/>
        </w:tc>
      </w:tr>
      <w:tr w:rsidR="00C51508" w:rsidRPr="007A5EFD" w14:paraId="2572BAF5" w14:textId="77777777" w:rsidTr="00721B1B">
        <w:trPr>
          <w:trHeight w:val="242"/>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tcPr>
          <w:p w14:paraId="2511583C" w14:textId="541F1D38" w:rsidR="00C51508" w:rsidRPr="00C51508" w:rsidRDefault="00C51508" w:rsidP="00C51508">
            <w:pPr>
              <w:rPr>
                <w:b/>
              </w:rPr>
            </w:pPr>
            <w:r w:rsidRPr="00C51508">
              <w:rPr>
                <w:b/>
              </w:rPr>
              <w:t>Nominee 2</w:t>
            </w:r>
          </w:p>
        </w:tc>
      </w:tr>
      <w:tr w:rsidR="00C51508" w:rsidRPr="007A5EFD" w14:paraId="7AA72BE1" w14:textId="77777777" w:rsidTr="003C6B69">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1B252272" w14:textId="1134B504" w:rsidR="00C51508" w:rsidRPr="00721B1B" w:rsidRDefault="00C51508" w:rsidP="00C51508">
            <w:pPr>
              <w:rPr>
                <w:b/>
                <w:bCs/>
              </w:rPr>
            </w:pPr>
            <w:r>
              <w:rPr>
                <w:rStyle w:val="Questionlabel"/>
              </w:rPr>
              <w:t xml:space="preserve">Which best describes nominee 2? </w:t>
            </w:r>
          </w:p>
        </w:tc>
      </w:tr>
      <w:tr w:rsidR="00C51508" w:rsidRPr="007A5EFD" w14:paraId="0A1FD426" w14:textId="77777777" w:rsidTr="003C6B69">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248B2BE6" w14:textId="04B6E077" w:rsidR="00C51508" w:rsidRDefault="004F68A1" w:rsidP="00C51508">
            <w:pPr>
              <w:rPr>
                <w:rStyle w:val="Questionlabel"/>
              </w:rPr>
            </w:pPr>
            <w:sdt>
              <w:sdtPr>
                <w:rPr>
                  <w:b/>
                  <w:bCs/>
                </w:rPr>
                <w:id w:val="1715309086"/>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E748F8">
              <w:rPr>
                <w:rStyle w:val="Questionlabel"/>
                <w:b w:val="0"/>
              </w:rPr>
              <w:t xml:space="preserve"> A child that you are the parent or legal guardian of</w:t>
            </w:r>
          </w:p>
        </w:tc>
      </w:tr>
      <w:tr w:rsidR="00C51508" w:rsidRPr="007A5EFD" w14:paraId="2499ADA4" w14:textId="77777777" w:rsidTr="003C6B69">
        <w:trPr>
          <w:trHeight w:val="27"/>
        </w:trPr>
        <w:tc>
          <w:tcPr>
            <w:tcW w:w="10161" w:type="dxa"/>
            <w:gridSpan w:val="11"/>
            <w:tcBorders>
              <w:top w:val="nil"/>
              <w:left w:val="single" w:sz="4" w:space="0" w:color="auto"/>
              <w:bottom w:val="nil"/>
              <w:right w:val="single" w:sz="4" w:space="0" w:color="auto"/>
            </w:tcBorders>
            <w:noWrap/>
            <w:tcMar>
              <w:top w:w="108" w:type="dxa"/>
              <w:bottom w:w="108" w:type="dxa"/>
            </w:tcMar>
          </w:tcPr>
          <w:p w14:paraId="007506FC" w14:textId="364339AD" w:rsidR="00C51508" w:rsidRDefault="004F68A1" w:rsidP="00C51508">
            <w:pPr>
              <w:rPr>
                <w:rStyle w:val="Questionlabel"/>
              </w:rPr>
            </w:pPr>
            <w:sdt>
              <w:sdtPr>
                <w:rPr>
                  <w:b/>
                  <w:bCs/>
                </w:rPr>
                <w:id w:val="234062268"/>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child whose parent or legal guardian approves the child's inclusion as a nominee on the permit</w:t>
            </w:r>
            <w:r w:rsidR="00C51508">
              <w:rPr>
                <w:rStyle w:val="Questionlabel"/>
                <w:b w:val="0"/>
              </w:rPr>
              <w:t>. You must attach written permission to this application. The template to use can be found on the nt.gov.au website.</w:t>
            </w:r>
            <w:r w:rsidR="00C51508">
              <w:rPr>
                <w:rStyle w:val="FootnoteReference"/>
                <w:bCs/>
              </w:rPr>
              <w:footnoteReference w:id="3"/>
            </w:r>
          </w:p>
        </w:tc>
      </w:tr>
      <w:tr w:rsidR="00C51508" w:rsidRPr="007A5EFD" w14:paraId="78171605" w14:textId="77777777" w:rsidTr="003C6B69">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74C6577C" w14:textId="165870C4" w:rsidR="00C51508" w:rsidRDefault="004F68A1" w:rsidP="00C51508">
            <w:pPr>
              <w:rPr>
                <w:rStyle w:val="Questionlabel"/>
              </w:rPr>
            </w:pPr>
            <w:sdt>
              <w:sdtPr>
                <w:rPr>
                  <w:b/>
                  <w:bCs/>
                </w:rPr>
                <w:id w:val="1439485452"/>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non-resident of Australia</w:t>
            </w:r>
          </w:p>
        </w:tc>
      </w:tr>
      <w:tr w:rsidR="00C51508" w:rsidRPr="007A5EFD" w14:paraId="01E5BF1C" w14:textId="77777777" w:rsidTr="003C6B69">
        <w:trPr>
          <w:trHeight w:val="27"/>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58F55649" w14:textId="1E0CE551" w:rsidR="00C51508" w:rsidRPr="00E748F8" w:rsidRDefault="00C51508" w:rsidP="00C51508">
            <w:pPr>
              <w:rPr>
                <w:b/>
              </w:rPr>
            </w:pPr>
            <w:r>
              <w:rPr>
                <w:rStyle w:val="Questionlabel"/>
              </w:rPr>
              <w:t xml:space="preserve">Given name </w:t>
            </w:r>
          </w:p>
        </w:tc>
        <w:tc>
          <w:tcPr>
            <w:tcW w:w="6334" w:type="dxa"/>
            <w:gridSpan w:val="6"/>
            <w:tcBorders>
              <w:top w:val="nil"/>
              <w:left w:val="single" w:sz="4" w:space="0" w:color="auto"/>
              <w:bottom w:val="single" w:sz="4" w:space="0" w:color="auto"/>
              <w:right w:val="single" w:sz="4" w:space="0" w:color="auto"/>
            </w:tcBorders>
          </w:tcPr>
          <w:p w14:paraId="43788727" w14:textId="6EE81833" w:rsidR="00C51508" w:rsidRPr="00E748F8" w:rsidRDefault="00C51508" w:rsidP="00C51508">
            <w:pPr>
              <w:rPr>
                <w:b/>
              </w:rPr>
            </w:pPr>
          </w:p>
        </w:tc>
      </w:tr>
      <w:tr w:rsidR="00C51508" w:rsidRPr="007A5EFD" w14:paraId="61D34DE1" w14:textId="77777777" w:rsidTr="003C6B69">
        <w:trPr>
          <w:trHeight w:val="27"/>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1527847C" w14:textId="0379DD28" w:rsidR="00C51508" w:rsidRPr="00E748F8" w:rsidRDefault="00C51508" w:rsidP="00C51508">
            <w:pPr>
              <w:rPr>
                <w:b/>
              </w:rPr>
            </w:pPr>
            <w:r>
              <w:rPr>
                <w:rStyle w:val="Questionlabel"/>
              </w:rPr>
              <w:t xml:space="preserve">Family name </w:t>
            </w:r>
          </w:p>
        </w:tc>
        <w:tc>
          <w:tcPr>
            <w:tcW w:w="6334" w:type="dxa"/>
            <w:gridSpan w:val="6"/>
            <w:tcBorders>
              <w:top w:val="nil"/>
              <w:left w:val="single" w:sz="4" w:space="0" w:color="auto"/>
              <w:bottom w:val="single" w:sz="4" w:space="0" w:color="auto"/>
              <w:right w:val="single" w:sz="4" w:space="0" w:color="auto"/>
            </w:tcBorders>
          </w:tcPr>
          <w:p w14:paraId="281251A7" w14:textId="77777777" w:rsidR="00C51508" w:rsidRPr="00E748F8" w:rsidRDefault="00C51508" w:rsidP="00C51508">
            <w:pPr>
              <w:rPr>
                <w:b/>
              </w:rPr>
            </w:pPr>
          </w:p>
        </w:tc>
      </w:tr>
      <w:tr w:rsidR="00C51508" w:rsidRPr="007A5EFD" w14:paraId="10A481DC" w14:textId="77777777" w:rsidTr="003C6B69">
        <w:trPr>
          <w:trHeight w:val="27"/>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50D8B3E8" w14:textId="6995E333" w:rsidR="00C51508" w:rsidRPr="00E748F8" w:rsidRDefault="00C51508" w:rsidP="00C51508">
            <w:pPr>
              <w:rPr>
                <w:b/>
              </w:rPr>
            </w:pPr>
            <w:r>
              <w:rPr>
                <w:rStyle w:val="Questionlabel"/>
              </w:rPr>
              <w:t xml:space="preserve">Date of birth </w:t>
            </w:r>
          </w:p>
        </w:tc>
        <w:tc>
          <w:tcPr>
            <w:tcW w:w="6334" w:type="dxa"/>
            <w:gridSpan w:val="6"/>
            <w:tcBorders>
              <w:top w:val="nil"/>
              <w:left w:val="single" w:sz="4" w:space="0" w:color="auto"/>
              <w:bottom w:val="single" w:sz="4" w:space="0" w:color="auto"/>
              <w:right w:val="single" w:sz="4" w:space="0" w:color="auto"/>
            </w:tcBorders>
          </w:tcPr>
          <w:p w14:paraId="247AA8A5" w14:textId="77777777" w:rsidR="00C51508" w:rsidRPr="00E748F8" w:rsidRDefault="00C51508" w:rsidP="00C51508">
            <w:pPr>
              <w:rPr>
                <w:b/>
              </w:rPr>
            </w:pPr>
          </w:p>
        </w:tc>
      </w:tr>
      <w:tr w:rsidR="00C51508" w:rsidRPr="007A5EFD" w14:paraId="019DFEB1" w14:textId="77777777" w:rsidTr="003C6B69">
        <w:trPr>
          <w:trHeight w:val="1348"/>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2DFAD2FF" w14:textId="1B1ECE8A" w:rsidR="00C51508" w:rsidRPr="00E748F8" w:rsidRDefault="00C51508" w:rsidP="00C51508">
            <w:pPr>
              <w:rPr>
                <w:b/>
              </w:rPr>
            </w:pPr>
            <w:r>
              <w:rPr>
                <w:rStyle w:val="Questionlabel"/>
              </w:rPr>
              <w:t xml:space="preserve">Residential address </w:t>
            </w:r>
          </w:p>
        </w:tc>
        <w:tc>
          <w:tcPr>
            <w:tcW w:w="6334" w:type="dxa"/>
            <w:gridSpan w:val="6"/>
            <w:tcBorders>
              <w:top w:val="nil"/>
              <w:left w:val="single" w:sz="4" w:space="0" w:color="auto"/>
              <w:bottom w:val="single" w:sz="4" w:space="0" w:color="auto"/>
              <w:right w:val="single" w:sz="4" w:space="0" w:color="auto"/>
            </w:tcBorders>
          </w:tcPr>
          <w:p w14:paraId="0A7D3D1C" w14:textId="77777777" w:rsidR="00C51508" w:rsidRPr="00E748F8" w:rsidRDefault="00C51508" w:rsidP="00C51508">
            <w:pPr>
              <w:rPr>
                <w:b/>
              </w:rPr>
            </w:pPr>
          </w:p>
        </w:tc>
      </w:tr>
      <w:tr w:rsidR="00C51508" w:rsidRPr="007A5EFD" w14:paraId="561E3AA2"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492BB3" w14:textId="0B8C99E1" w:rsidR="00C51508" w:rsidRPr="009638C1" w:rsidRDefault="00C51508" w:rsidP="00C51508">
            <w:pPr>
              <w:rPr>
                <w:color w:val="FFFFFF" w:themeColor="background2"/>
              </w:rPr>
            </w:pPr>
            <w:r>
              <w:rPr>
                <w:color w:val="FFFFFF" w:themeColor="background2"/>
              </w:rPr>
              <w:t>Relevant convictions and declaration</w:t>
            </w:r>
          </w:p>
        </w:tc>
      </w:tr>
      <w:tr w:rsidR="00C51508" w:rsidRPr="007A5EFD" w14:paraId="261BB314" w14:textId="77777777" w:rsidTr="00355F24">
        <w:trPr>
          <w:trHeight w:val="27"/>
        </w:trPr>
        <w:tc>
          <w:tcPr>
            <w:tcW w:w="864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7AA64C3" w14:textId="77777777" w:rsidR="00C51508" w:rsidRPr="00355F24" w:rsidRDefault="00C51508" w:rsidP="00C51508">
            <w:pPr>
              <w:rPr>
                <w:rStyle w:val="Questionlabel"/>
              </w:rPr>
            </w:pPr>
            <w:r w:rsidRPr="00355F24">
              <w:rPr>
                <w:rStyle w:val="Questionlabel"/>
              </w:rPr>
              <w:t>In the last 5 years, have you been found guilty of any offence:</w:t>
            </w:r>
          </w:p>
          <w:p w14:paraId="6EE8761D" w14:textId="77777777" w:rsidR="00C51508" w:rsidRPr="00355F24" w:rsidRDefault="00C51508" w:rsidP="00C51508">
            <w:pPr>
              <w:pStyle w:val="ListParagraph"/>
              <w:numPr>
                <w:ilvl w:val="0"/>
                <w:numId w:val="16"/>
              </w:numPr>
              <w:spacing w:after="40"/>
              <w:rPr>
                <w:rStyle w:val="Questionlabel"/>
              </w:rPr>
            </w:pPr>
            <w:r w:rsidRPr="00355F24">
              <w:rPr>
                <w:rStyle w:val="Questionlabel"/>
              </w:rPr>
              <w:t>under the Territory Parks and Wildlife Conservation Act 1976</w:t>
            </w:r>
          </w:p>
          <w:p w14:paraId="6119FE3D" w14:textId="77777777" w:rsidR="00C51508" w:rsidRPr="00355F24" w:rsidRDefault="00C51508" w:rsidP="00C51508">
            <w:pPr>
              <w:pStyle w:val="ListParagraph"/>
              <w:numPr>
                <w:ilvl w:val="0"/>
                <w:numId w:val="16"/>
              </w:numPr>
              <w:spacing w:after="40"/>
              <w:rPr>
                <w:rStyle w:val="Questionlabel"/>
              </w:rPr>
            </w:pPr>
            <w:r w:rsidRPr="00355F24">
              <w:rPr>
                <w:rStyle w:val="Questionlabel"/>
              </w:rPr>
              <w:t>under the Firearms Act 1997</w:t>
            </w:r>
          </w:p>
          <w:p w14:paraId="51B1E5E6" w14:textId="77777777" w:rsidR="00C51508" w:rsidRPr="00355F24" w:rsidRDefault="00C51508" w:rsidP="00C51508">
            <w:pPr>
              <w:pStyle w:val="ListParagraph"/>
              <w:numPr>
                <w:ilvl w:val="0"/>
                <w:numId w:val="16"/>
              </w:numPr>
              <w:spacing w:after="40"/>
              <w:rPr>
                <w:rStyle w:val="Questionlabel"/>
              </w:rPr>
            </w:pPr>
            <w:r w:rsidRPr="00355F24">
              <w:rPr>
                <w:rStyle w:val="Questionlabel"/>
              </w:rPr>
              <w:t>under the Weapons Control Act 2001</w:t>
            </w:r>
          </w:p>
          <w:p w14:paraId="30CD86E4" w14:textId="77777777" w:rsidR="00C51508" w:rsidRPr="00355F24" w:rsidRDefault="00C51508" w:rsidP="00C51508">
            <w:pPr>
              <w:pStyle w:val="ListParagraph"/>
              <w:numPr>
                <w:ilvl w:val="0"/>
                <w:numId w:val="16"/>
              </w:numPr>
              <w:spacing w:after="40"/>
              <w:rPr>
                <w:rStyle w:val="Questionlabel"/>
              </w:rPr>
            </w:pPr>
            <w:r w:rsidRPr="00355F24">
              <w:rPr>
                <w:rStyle w:val="Questionlabel"/>
              </w:rPr>
              <w:t>in the Northern Territory or elsewhere that relates to firearms</w:t>
            </w:r>
          </w:p>
          <w:p w14:paraId="313B68EF" w14:textId="57BCA69A" w:rsidR="00C51508" w:rsidRPr="00355F24" w:rsidRDefault="00C51508" w:rsidP="00C51508">
            <w:pPr>
              <w:pStyle w:val="ListParagraph"/>
              <w:numPr>
                <w:ilvl w:val="0"/>
                <w:numId w:val="16"/>
              </w:numPr>
              <w:spacing w:after="40"/>
            </w:pPr>
            <w:proofErr w:type="gramStart"/>
            <w:r w:rsidRPr="00355F24">
              <w:rPr>
                <w:rStyle w:val="Questionlabel"/>
              </w:rPr>
              <w:t>in</w:t>
            </w:r>
            <w:proofErr w:type="gramEnd"/>
            <w:r w:rsidRPr="00355F24">
              <w:rPr>
                <w:rStyle w:val="Questionlabel"/>
              </w:rPr>
              <w:t xml:space="preserve"> the Northern Territory or elsewhere that relates to animals or wildlife?</w:t>
            </w:r>
          </w:p>
        </w:tc>
        <w:tc>
          <w:tcPr>
            <w:tcW w:w="1514" w:type="dxa"/>
            <w:tcBorders>
              <w:top w:val="single" w:sz="4" w:space="0" w:color="auto"/>
              <w:left w:val="single" w:sz="4" w:space="0" w:color="auto"/>
              <w:bottom w:val="single" w:sz="4" w:space="0" w:color="auto"/>
              <w:right w:val="single" w:sz="4" w:space="0" w:color="auto"/>
            </w:tcBorders>
          </w:tcPr>
          <w:p w14:paraId="12C83812" w14:textId="4B4C6139" w:rsidR="00C51508" w:rsidRPr="00355F24" w:rsidRDefault="00C51508" w:rsidP="00C51508">
            <w:r w:rsidRPr="00355F24">
              <w:t>Yes/No</w:t>
            </w:r>
          </w:p>
        </w:tc>
      </w:tr>
      <w:tr w:rsidR="00C51508" w:rsidRPr="007A5EFD" w14:paraId="45B26AAE" w14:textId="77777777" w:rsidTr="00355F24">
        <w:trPr>
          <w:trHeight w:val="27"/>
        </w:trPr>
        <w:tc>
          <w:tcPr>
            <w:tcW w:w="326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AE3CCE2" w14:textId="77777777" w:rsidR="00C51508" w:rsidRDefault="00C51508" w:rsidP="00C51508">
            <w:pPr>
              <w:rPr>
                <w:rStyle w:val="Questionlabel"/>
              </w:rPr>
            </w:pPr>
            <w:r>
              <w:rPr>
                <w:rStyle w:val="Questionlabel"/>
              </w:rPr>
              <w:lastRenderedPageBreak/>
              <w:t>If yes, provide details of the offence and outcomes</w:t>
            </w:r>
          </w:p>
          <w:p w14:paraId="55F65B7D" w14:textId="77777777" w:rsidR="00C51508" w:rsidRDefault="00C51508" w:rsidP="00C51508">
            <w:pPr>
              <w:rPr>
                <w:rStyle w:val="Questionlabel"/>
              </w:rPr>
            </w:pPr>
          </w:p>
          <w:p w14:paraId="7B148F04" w14:textId="4095F481" w:rsidR="00C51508" w:rsidRDefault="00C51508" w:rsidP="00C51508">
            <w:pPr>
              <w:rPr>
                <w:rStyle w:val="Questionlabel"/>
              </w:rPr>
            </w:pPr>
          </w:p>
          <w:p w14:paraId="2D4BB310" w14:textId="77777777" w:rsidR="00C51508" w:rsidRDefault="00C51508" w:rsidP="00C51508">
            <w:pPr>
              <w:rPr>
                <w:rStyle w:val="Questionlabel"/>
              </w:rPr>
            </w:pPr>
          </w:p>
          <w:p w14:paraId="1318640F" w14:textId="08CCA111" w:rsidR="00C51508" w:rsidRPr="00355F24" w:rsidRDefault="00C51508" w:rsidP="00C51508">
            <w:pPr>
              <w:rPr>
                <w:rStyle w:val="Questionlabel"/>
              </w:rPr>
            </w:pPr>
          </w:p>
        </w:tc>
        <w:tc>
          <w:tcPr>
            <w:tcW w:w="6901" w:type="dxa"/>
            <w:gridSpan w:val="8"/>
            <w:tcBorders>
              <w:top w:val="single" w:sz="4" w:space="0" w:color="auto"/>
              <w:left w:val="single" w:sz="4" w:space="0" w:color="auto"/>
              <w:bottom w:val="single" w:sz="4" w:space="0" w:color="auto"/>
              <w:right w:val="single" w:sz="4" w:space="0" w:color="auto"/>
            </w:tcBorders>
          </w:tcPr>
          <w:p w14:paraId="29C35576" w14:textId="77777777" w:rsidR="00C51508" w:rsidRPr="00355F24" w:rsidRDefault="00C51508" w:rsidP="00C51508"/>
        </w:tc>
      </w:tr>
      <w:tr w:rsidR="0079355A" w:rsidRPr="007838F9" w14:paraId="69C11421" w14:textId="77777777" w:rsidTr="00E17660">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tcPr>
          <w:p w14:paraId="44A42F8D" w14:textId="77777777" w:rsidR="0079355A" w:rsidRPr="007838F9" w:rsidRDefault="0079355A" w:rsidP="00E17660">
            <w:pPr>
              <w:rPr>
                <w:b/>
              </w:rPr>
            </w:pPr>
            <w:r w:rsidRPr="007838F9">
              <w:rPr>
                <w:b/>
              </w:rPr>
              <w:t>Release, waiver and indemnity</w:t>
            </w:r>
          </w:p>
        </w:tc>
      </w:tr>
      <w:tr w:rsidR="0079355A" w14:paraId="5BF56473" w14:textId="77777777" w:rsidTr="00E17660">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1801E895" w14:textId="426F5DDA" w:rsidR="0079355A" w:rsidRPr="001D4B7B" w:rsidRDefault="0079355A" w:rsidP="00E17660">
            <w:pPr>
              <w:rPr>
                <w:rStyle w:val="Questionlabel"/>
                <w:b w:val="0"/>
                <w:szCs w:val="22"/>
              </w:rPr>
            </w:pPr>
            <w:r w:rsidRPr="001D4B7B">
              <w:rPr>
                <w:rStyle w:val="Questionlabel"/>
                <w:b w:val="0"/>
                <w:szCs w:val="22"/>
              </w:rPr>
              <w:t>In the following paragraphs references to the “Commission” are to the Parks and Wildlife Commission of the Northern Territory, references to the “Corporation” are to the Conservation Land Corporation and references to the “Territory” are references to the Northern Territory of Australia.</w:t>
            </w:r>
          </w:p>
          <w:p w14:paraId="067D5EA7" w14:textId="2150A970" w:rsidR="0079355A" w:rsidRPr="001D4B7B" w:rsidRDefault="0079355A" w:rsidP="00E17660">
            <w:pPr>
              <w:rPr>
                <w:szCs w:val="22"/>
              </w:rPr>
            </w:pPr>
            <w:r w:rsidRPr="001D4B7B">
              <w:rPr>
                <w:szCs w:val="22"/>
              </w:rPr>
              <w:t xml:space="preserve">You must agree to all of the below: </w:t>
            </w:r>
          </w:p>
          <w:p w14:paraId="12A4E53E" w14:textId="77777777" w:rsidR="0079355A" w:rsidRPr="001D4B7B" w:rsidRDefault="0079355A" w:rsidP="0079355A">
            <w:pPr>
              <w:pStyle w:val="ListParagraph"/>
              <w:numPr>
                <w:ilvl w:val="0"/>
                <w:numId w:val="17"/>
              </w:numPr>
              <w:spacing w:after="40"/>
              <w:rPr>
                <w:szCs w:val="22"/>
              </w:rPr>
            </w:pPr>
            <w:r w:rsidRPr="001D4B7B">
              <w:rPr>
                <w:szCs w:val="22"/>
              </w:rPr>
              <w:t>As a condition of the permit to which this application relates, I release, indemnify and grant a waiver to the full extent permitted by law, the Commission, the Corporation and the Territory are excluded from liability and will not be responsible for any loss, damage or injury that is sustained by me as a result of or in connection with the hunting activities carried out under the permit to which this application form relates, no matter how that loss, damage or injury is caused.</w:t>
            </w:r>
          </w:p>
          <w:p w14:paraId="5AFB3451" w14:textId="77777777" w:rsidR="0079355A" w:rsidRPr="001D4B7B" w:rsidRDefault="0079355A" w:rsidP="0079355A">
            <w:pPr>
              <w:pStyle w:val="ListParagraph"/>
              <w:numPr>
                <w:ilvl w:val="0"/>
                <w:numId w:val="17"/>
              </w:numPr>
              <w:spacing w:after="40"/>
              <w:rPr>
                <w:color w:val="212529"/>
                <w:szCs w:val="22"/>
                <w:shd w:val="clear" w:color="auto" w:fill="FFFFFF"/>
              </w:rPr>
            </w:pPr>
            <w:r w:rsidRPr="001D4B7B">
              <w:rPr>
                <w:color w:val="212529"/>
                <w:szCs w:val="22"/>
                <w:shd w:val="clear" w:color="auto" w:fill="FFFFFF"/>
              </w:rPr>
              <w:t>Further, but only to the extent permitted by law, none of the Commission, the Corporation or the Territory will be responsible for loss, damage or injury sustained by me arising from any negligent act or omission by one or more of them or by any person for whom they are responsible.</w:t>
            </w:r>
          </w:p>
          <w:p w14:paraId="7212FB7D" w14:textId="77777777" w:rsidR="0079355A" w:rsidRPr="001D4B7B" w:rsidRDefault="0079355A" w:rsidP="0079355A">
            <w:pPr>
              <w:pStyle w:val="ListParagraph"/>
              <w:numPr>
                <w:ilvl w:val="0"/>
                <w:numId w:val="17"/>
              </w:numPr>
              <w:spacing w:after="0"/>
              <w:rPr>
                <w:rFonts w:ascii="Times New Roman" w:eastAsia="Times New Roman" w:hAnsi="Times New Roman"/>
                <w:szCs w:val="22"/>
              </w:rPr>
            </w:pPr>
            <w:r w:rsidRPr="001D4B7B">
              <w:rPr>
                <w:rFonts w:eastAsia="Times New Roman"/>
                <w:color w:val="212529"/>
                <w:szCs w:val="22"/>
              </w:rPr>
              <w:t>I release and indemnify to the full extent permitted by law, the Commission, the Corporation and the Territory and their respective officers, employees, agents, contractors, visitors and invitees from all responsibility or liability for any loss, damage, claims, demands and proceedings arising from or connected with the hunting activities carried out under the permit to which this application relates and in particular (but not limited to):</w:t>
            </w:r>
          </w:p>
          <w:p w14:paraId="5D46D21C" w14:textId="77777777" w:rsidR="0079355A" w:rsidRPr="00F64A0A" w:rsidRDefault="0079355A" w:rsidP="0079355A">
            <w:pPr>
              <w:numPr>
                <w:ilvl w:val="0"/>
                <w:numId w:val="18"/>
              </w:numPr>
              <w:spacing w:before="100" w:beforeAutospacing="1" w:after="100" w:afterAutospacing="1"/>
              <w:rPr>
                <w:rFonts w:eastAsia="Times New Roman"/>
                <w:color w:val="212529"/>
                <w:szCs w:val="22"/>
              </w:rPr>
            </w:pPr>
            <w:r w:rsidRPr="00F64A0A">
              <w:rPr>
                <w:rFonts w:eastAsia="Times New Roman"/>
                <w:color w:val="212529"/>
                <w:szCs w:val="22"/>
              </w:rPr>
              <w:t>my (or my nominee/s) presence in the park or reserve to which this application form and any permit granted to me relates</w:t>
            </w:r>
          </w:p>
          <w:p w14:paraId="00F76500" w14:textId="77777777" w:rsidR="0079355A" w:rsidRPr="00F64A0A" w:rsidRDefault="0079355A" w:rsidP="0079355A">
            <w:pPr>
              <w:numPr>
                <w:ilvl w:val="0"/>
                <w:numId w:val="18"/>
              </w:numPr>
              <w:spacing w:before="100" w:beforeAutospacing="1" w:after="100" w:afterAutospacing="1"/>
              <w:rPr>
                <w:rFonts w:eastAsia="Times New Roman"/>
                <w:color w:val="212529"/>
                <w:szCs w:val="22"/>
              </w:rPr>
            </w:pPr>
            <w:r w:rsidRPr="00F64A0A">
              <w:rPr>
                <w:rFonts w:eastAsia="Times New Roman"/>
                <w:color w:val="212529"/>
                <w:szCs w:val="22"/>
              </w:rPr>
              <w:t>any breach of the permit by my nominees or myself</w:t>
            </w:r>
          </w:p>
          <w:p w14:paraId="2DEA68E6" w14:textId="77777777" w:rsidR="0079355A" w:rsidRPr="00F64A0A" w:rsidRDefault="0079355A" w:rsidP="0079355A">
            <w:pPr>
              <w:numPr>
                <w:ilvl w:val="0"/>
                <w:numId w:val="18"/>
              </w:numPr>
              <w:spacing w:before="100" w:beforeAutospacing="1" w:after="100" w:afterAutospacing="1"/>
              <w:rPr>
                <w:rFonts w:eastAsia="Times New Roman"/>
                <w:color w:val="212529"/>
                <w:szCs w:val="22"/>
              </w:rPr>
            </w:pPr>
            <w:r w:rsidRPr="00F64A0A">
              <w:rPr>
                <w:rFonts w:eastAsia="Times New Roman"/>
                <w:color w:val="212529"/>
                <w:szCs w:val="22"/>
              </w:rPr>
              <w:t>any unlawful act, default or omission on my part, the part of my nominees or any other person present in the park or reserve to which the Permit relates</w:t>
            </w:r>
          </w:p>
          <w:p w14:paraId="14C7065E" w14:textId="77777777" w:rsidR="0079355A" w:rsidRPr="00F64A0A" w:rsidRDefault="0079355A" w:rsidP="0079355A">
            <w:pPr>
              <w:numPr>
                <w:ilvl w:val="0"/>
                <w:numId w:val="18"/>
              </w:numPr>
              <w:spacing w:before="100" w:beforeAutospacing="1" w:after="100" w:afterAutospacing="1"/>
              <w:rPr>
                <w:rFonts w:eastAsia="Times New Roman"/>
                <w:color w:val="212529"/>
                <w:szCs w:val="22"/>
              </w:rPr>
            </w:pPr>
            <w:r w:rsidRPr="00F64A0A">
              <w:rPr>
                <w:rFonts w:eastAsia="Times New Roman"/>
                <w:color w:val="212529"/>
                <w:szCs w:val="22"/>
              </w:rPr>
              <w:t>loss, destruction or damage to real or personal property</w:t>
            </w:r>
          </w:p>
          <w:p w14:paraId="324BF5B7" w14:textId="77777777" w:rsidR="0079355A" w:rsidRPr="001D4B7B" w:rsidRDefault="0079355A" w:rsidP="0079355A">
            <w:pPr>
              <w:numPr>
                <w:ilvl w:val="0"/>
                <w:numId w:val="18"/>
              </w:numPr>
              <w:spacing w:before="100" w:beforeAutospacing="1" w:after="100" w:afterAutospacing="1"/>
              <w:rPr>
                <w:rFonts w:eastAsia="Times New Roman"/>
                <w:color w:val="212529"/>
                <w:szCs w:val="22"/>
              </w:rPr>
            </w:pPr>
            <w:proofErr w:type="gramStart"/>
            <w:r w:rsidRPr="00F64A0A">
              <w:rPr>
                <w:rFonts w:eastAsia="Times New Roman"/>
                <w:color w:val="212529"/>
                <w:szCs w:val="22"/>
              </w:rPr>
              <w:t>injury</w:t>
            </w:r>
            <w:proofErr w:type="gramEnd"/>
            <w:r w:rsidRPr="00F64A0A">
              <w:rPr>
                <w:rFonts w:eastAsia="Times New Roman"/>
                <w:color w:val="212529"/>
                <w:szCs w:val="22"/>
              </w:rPr>
              <w:t xml:space="preserve"> to and death of any person, including my nominees and myself.</w:t>
            </w:r>
          </w:p>
          <w:p w14:paraId="2FE4148E" w14:textId="1CE81CD0" w:rsidR="0079355A" w:rsidRPr="001D4B7B" w:rsidRDefault="0079355A" w:rsidP="001D4B7B">
            <w:pPr>
              <w:pStyle w:val="ListParagraph"/>
              <w:numPr>
                <w:ilvl w:val="0"/>
                <w:numId w:val="17"/>
              </w:numPr>
              <w:spacing w:after="0"/>
              <w:rPr>
                <w:rFonts w:ascii="Times New Roman" w:eastAsia="Times New Roman" w:hAnsi="Times New Roman"/>
                <w:szCs w:val="22"/>
              </w:rPr>
            </w:pPr>
            <w:r w:rsidRPr="001D4B7B">
              <w:rPr>
                <w:color w:val="212529"/>
                <w:szCs w:val="22"/>
                <w:shd w:val="clear" w:color="auto" w:fill="FFFFFF"/>
              </w:rPr>
              <w:t>I declare that all of the information I have included in this form is true and correct. I understand that it is an offence to wilfully make a false or misleading statement in connection with a matter under the Territory Parks and Wildlife Conservation Act 1976 (section 114) and significant penalties apply in relation to such offences.</w:t>
            </w:r>
          </w:p>
        </w:tc>
      </w:tr>
      <w:tr w:rsidR="0079355A" w14:paraId="357007E4" w14:textId="77777777" w:rsidTr="00E17660">
        <w:trPr>
          <w:trHeight w:val="27"/>
        </w:trPr>
        <w:tc>
          <w:tcPr>
            <w:tcW w:w="5670"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01B79F3" w14:textId="77777777" w:rsidR="0079355A" w:rsidRDefault="0079355A" w:rsidP="00E17660">
            <w:r>
              <w:rPr>
                <w:rStyle w:val="Questionlabel"/>
              </w:rPr>
              <w:t>Signature</w:t>
            </w:r>
            <w:r>
              <w:t xml:space="preserve"> </w:t>
            </w:r>
          </w:p>
          <w:p w14:paraId="692247E0" w14:textId="77777777" w:rsidR="0079355A" w:rsidRPr="00F64A0A" w:rsidRDefault="0079355A" w:rsidP="00E17660">
            <w:pPr>
              <w:rPr>
                <w:rStyle w:val="Questionlabel"/>
                <w:b w:val="0"/>
              </w:rPr>
            </w:pPr>
            <w:r w:rsidRPr="00F64A0A">
              <w:rPr>
                <w:rStyle w:val="Questionlabel"/>
                <w:b w:val="0"/>
              </w:rPr>
              <w:t>By signing this form you agree to be bound by the waiver, indemnity and release in substantially the same terms set out above that will be included in the permit.</w:t>
            </w:r>
          </w:p>
        </w:tc>
        <w:tc>
          <w:tcPr>
            <w:tcW w:w="4491" w:type="dxa"/>
            <w:gridSpan w:val="4"/>
            <w:tcBorders>
              <w:top w:val="single" w:sz="4" w:space="0" w:color="auto"/>
              <w:left w:val="single" w:sz="4" w:space="0" w:color="auto"/>
              <w:bottom w:val="single" w:sz="4" w:space="0" w:color="auto"/>
              <w:right w:val="single" w:sz="4" w:space="0" w:color="auto"/>
            </w:tcBorders>
          </w:tcPr>
          <w:p w14:paraId="632C4C17" w14:textId="77777777" w:rsidR="0079355A" w:rsidRDefault="0079355A" w:rsidP="00E17660"/>
        </w:tc>
      </w:tr>
      <w:tr w:rsidR="0079355A" w14:paraId="7B125A58" w14:textId="77777777" w:rsidTr="00E17660">
        <w:trPr>
          <w:trHeight w:val="27"/>
        </w:trPr>
        <w:tc>
          <w:tcPr>
            <w:tcW w:w="5670"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25EB8122" w14:textId="77777777" w:rsidR="0079355A" w:rsidRDefault="0079355A" w:rsidP="00E17660">
            <w:pPr>
              <w:rPr>
                <w:rStyle w:val="Questionlabel"/>
              </w:rPr>
            </w:pPr>
            <w:r>
              <w:rPr>
                <w:rStyle w:val="Questionlabel"/>
              </w:rPr>
              <w:t>Date</w:t>
            </w:r>
          </w:p>
        </w:tc>
        <w:tc>
          <w:tcPr>
            <w:tcW w:w="4491" w:type="dxa"/>
            <w:gridSpan w:val="4"/>
            <w:tcBorders>
              <w:top w:val="single" w:sz="4" w:space="0" w:color="auto"/>
              <w:left w:val="single" w:sz="4" w:space="0" w:color="auto"/>
              <w:bottom w:val="single" w:sz="4" w:space="0" w:color="auto"/>
              <w:right w:val="single" w:sz="4" w:space="0" w:color="auto"/>
            </w:tcBorders>
          </w:tcPr>
          <w:p w14:paraId="56C5BDE2" w14:textId="77777777" w:rsidR="0079355A" w:rsidRDefault="0079355A" w:rsidP="00E17660"/>
        </w:tc>
      </w:tr>
      <w:tr w:rsidR="00C51508" w:rsidRPr="007A5EFD" w14:paraId="5429E805" w14:textId="77777777" w:rsidTr="00A743FC">
        <w:trPr>
          <w:trHeight w:val="727"/>
        </w:trPr>
        <w:tc>
          <w:tcPr>
            <w:tcW w:w="10161" w:type="dxa"/>
            <w:gridSpan w:val="11"/>
            <w:tcBorders>
              <w:top w:val="nil"/>
              <w:left w:val="nil"/>
              <w:bottom w:val="nil"/>
              <w:right w:val="nil"/>
            </w:tcBorders>
            <w:noWrap/>
            <w:tcMar>
              <w:left w:w="0" w:type="dxa"/>
              <w:right w:w="0" w:type="dxa"/>
            </w:tcMar>
          </w:tcPr>
          <w:p w14:paraId="690DDED1" w14:textId="77777777" w:rsidR="00C51508" w:rsidRPr="00673446" w:rsidRDefault="00C51508" w:rsidP="00C51508"/>
        </w:tc>
      </w:tr>
      <w:tr w:rsidR="00C51508" w:rsidRPr="007A5EFD" w14:paraId="7D8A99E8" w14:textId="77777777" w:rsidTr="00A743FC">
        <w:trPr>
          <w:trHeight w:val="727"/>
        </w:trPr>
        <w:tc>
          <w:tcPr>
            <w:tcW w:w="10161" w:type="dxa"/>
            <w:gridSpan w:val="11"/>
            <w:tcBorders>
              <w:top w:val="nil"/>
              <w:left w:val="nil"/>
              <w:bottom w:val="nil"/>
              <w:right w:val="nil"/>
            </w:tcBorders>
            <w:noWrap/>
            <w:tcMar>
              <w:left w:w="0" w:type="dxa"/>
              <w:right w:w="0" w:type="dxa"/>
            </w:tcMar>
          </w:tcPr>
          <w:p w14:paraId="279615B0" w14:textId="77777777" w:rsidR="001D4B7B" w:rsidRPr="00814AF6" w:rsidRDefault="001D4B7B" w:rsidP="001D4B7B">
            <w:pPr>
              <w:pStyle w:val="Heading1"/>
              <w:keepNext w:val="0"/>
              <w:keepLines w:val="0"/>
              <w:widowControl w:val="0"/>
              <w:outlineLvl w:val="0"/>
            </w:pPr>
            <w:r>
              <w:t>Submit</w:t>
            </w:r>
          </w:p>
          <w:p w14:paraId="43CAC1E7" w14:textId="77777777" w:rsidR="001D4B7B" w:rsidRDefault="001D4B7B" w:rsidP="001D4B7B">
            <w:pPr>
              <w:widowControl w:val="0"/>
            </w:pPr>
            <w:r w:rsidRPr="00814AF6">
              <w:t xml:space="preserve">Email your completed form to </w:t>
            </w:r>
            <w:hyperlink r:id="rId10" w:history="1">
              <w:r w:rsidRPr="00E8189F">
                <w:rPr>
                  <w:rStyle w:val="Hyperlink"/>
                </w:rPr>
                <w:t>pwpermits@nt.gov.au</w:t>
              </w:r>
            </w:hyperlink>
            <w:r>
              <w:t>.</w:t>
            </w:r>
          </w:p>
          <w:p w14:paraId="547D80E6" w14:textId="77777777" w:rsidR="001D4B7B" w:rsidRDefault="001D4B7B" w:rsidP="001D4B7B">
            <w:pPr>
              <w:pStyle w:val="Heading1"/>
              <w:outlineLvl w:val="0"/>
            </w:pPr>
            <w:r>
              <w:t>Fee</w:t>
            </w:r>
          </w:p>
          <w:p w14:paraId="6DC6EA6B" w14:textId="77777777" w:rsidR="001D4B7B" w:rsidRDefault="001D4B7B" w:rsidP="001D4B7B">
            <w:pPr>
              <w:widowControl w:val="0"/>
            </w:pPr>
            <w:r>
              <w:t xml:space="preserve">The permits office will contact you to discuss fee payment. </w:t>
            </w:r>
          </w:p>
          <w:p w14:paraId="031BF62C" w14:textId="77777777" w:rsidR="001D4B7B" w:rsidRDefault="001D4B7B" w:rsidP="001D4B7B">
            <w:pPr>
              <w:pStyle w:val="Heading1"/>
              <w:outlineLvl w:val="0"/>
            </w:pPr>
            <w:r>
              <w:t xml:space="preserve">Privacy </w:t>
            </w:r>
          </w:p>
          <w:p w14:paraId="62BFADA8" w14:textId="77777777" w:rsidR="001D4B7B" w:rsidRPr="00393423" w:rsidRDefault="001D4B7B" w:rsidP="001D4B7B">
            <w:pPr>
              <w:rPr>
                <w:b/>
                <w:sz w:val="4"/>
                <w:szCs w:val="4"/>
              </w:rPr>
            </w:pPr>
          </w:p>
          <w:p w14:paraId="6E75DE4C" w14:textId="77777777" w:rsidR="001D4B7B" w:rsidRDefault="001D4B7B" w:rsidP="001D4B7B">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Parks and Wildlife Commission respects and is committed to safeguarding the confidentiality and privacy of the information that it collects and handles, in accordance with the </w:t>
            </w:r>
            <w:hyperlink r:id="rId11" w:tgtFrame="_blank" w:history="1">
              <w:r w:rsidRPr="00A743FC">
                <w:rPr>
                  <w:rStyle w:val="Hyperlink"/>
                  <w:rFonts w:asciiTheme="minorHAnsi" w:hAnsiTheme="minorHAnsi" w:cs="Calibri"/>
                  <w:i/>
                  <w:iCs/>
                  <w:szCs w:val="22"/>
                </w:rPr>
                <w:t>Northern Territory Information Act 2002</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4"/>
            </w:r>
            <w:r>
              <w:rPr>
                <w:rFonts w:asciiTheme="minorHAnsi" w:hAnsiTheme="minorHAnsi" w:cs="Calibri"/>
                <w:color w:val="000000"/>
                <w:szCs w:val="22"/>
              </w:rPr>
              <w:t xml:space="preserve"> </w:t>
            </w:r>
            <w:r w:rsidRPr="00A743FC">
              <w:rPr>
                <w:rFonts w:asciiTheme="minorHAnsi" w:hAnsiTheme="minorHAnsi" w:cs="Calibri"/>
                <w:color w:val="000000"/>
                <w:szCs w:val="22"/>
              </w:rPr>
              <w:t>You have been asked to provide personal information as part of your application to obtain a permit. You do not have to provide your personal information but if you choose not to, the department may be unable to accept or process your application, or your application may be refused.</w:t>
            </w:r>
          </w:p>
          <w:p w14:paraId="3ADDF967" w14:textId="77777777" w:rsidR="001D4B7B" w:rsidRDefault="001D4B7B" w:rsidP="001D4B7B">
            <w:pPr>
              <w:autoSpaceDE w:val="0"/>
              <w:autoSpaceDN w:val="0"/>
              <w:adjustRightInd w:val="0"/>
              <w:spacing w:after="0" w:line="288" w:lineRule="auto"/>
              <w:rPr>
                <w:rFonts w:asciiTheme="minorHAnsi" w:hAnsiTheme="minorHAnsi" w:cs="Calibri"/>
                <w:color w:val="000000"/>
                <w:szCs w:val="22"/>
              </w:rPr>
            </w:pPr>
          </w:p>
          <w:p w14:paraId="70B5BE8E" w14:textId="77777777" w:rsidR="001D4B7B" w:rsidRPr="00A743FC" w:rsidRDefault="001D4B7B" w:rsidP="001D4B7B">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We will only use personal information supplied by you to provide a department service or program.</w:t>
            </w:r>
            <w:r>
              <w:rPr>
                <w:rFonts w:asciiTheme="minorHAnsi" w:hAnsiTheme="minorHAnsi" w:cs="Calibri"/>
                <w:color w:val="000000"/>
                <w:szCs w:val="22"/>
              </w:rPr>
              <w:t xml:space="preserve"> </w:t>
            </w:r>
            <w:r w:rsidRPr="00A743FC">
              <w:rPr>
                <w:rFonts w:asciiTheme="minorHAnsi" w:hAnsiTheme="minorHAnsi" w:cs="Calibri"/>
                <w:color w:val="000000"/>
                <w:szCs w:val="22"/>
              </w:rPr>
              <w:t>We may share your information:</w:t>
            </w:r>
          </w:p>
          <w:p w14:paraId="075C3B23" w14:textId="77777777" w:rsidR="001D4B7B" w:rsidRPr="00A743FC" w:rsidRDefault="001D4B7B" w:rsidP="001D4B7B">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with Land Councils, park or reserve management boards or committees and other government departments regarding your application</w:t>
            </w:r>
          </w:p>
          <w:p w14:paraId="78555067" w14:textId="77777777" w:rsidR="001D4B7B" w:rsidRPr="00A743FC" w:rsidRDefault="001D4B7B" w:rsidP="001D4B7B">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if required or authorised by law to do so</w:t>
            </w:r>
          </w:p>
          <w:p w14:paraId="7BFA8370" w14:textId="77777777" w:rsidR="001D4B7B" w:rsidRPr="00086027" w:rsidRDefault="001D4B7B" w:rsidP="001D4B7B">
            <w:pPr>
              <w:numPr>
                <w:ilvl w:val="0"/>
                <w:numId w:val="15"/>
              </w:numPr>
              <w:autoSpaceDE w:val="0"/>
              <w:autoSpaceDN w:val="0"/>
              <w:adjustRightInd w:val="0"/>
              <w:spacing w:after="0" w:line="288" w:lineRule="auto"/>
              <w:rPr>
                <w:rFonts w:asciiTheme="minorHAnsi" w:hAnsiTheme="minorHAnsi" w:cs="Calibri"/>
                <w:color w:val="000000"/>
                <w:szCs w:val="22"/>
              </w:rPr>
            </w:pPr>
            <w:proofErr w:type="gramStart"/>
            <w:r w:rsidRPr="00A743FC">
              <w:rPr>
                <w:rFonts w:asciiTheme="minorHAnsi" w:hAnsiTheme="minorHAnsi" w:cs="Calibri"/>
                <w:color w:val="000000"/>
                <w:szCs w:val="22"/>
              </w:rPr>
              <w:t>if</w:t>
            </w:r>
            <w:proofErr w:type="gramEnd"/>
            <w:r w:rsidRPr="00A743FC">
              <w:rPr>
                <w:rFonts w:asciiTheme="minorHAnsi" w:hAnsiTheme="minorHAnsi" w:cs="Calibri"/>
                <w:color w:val="000000"/>
                <w:szCs w:val="22"/>
              </w:rPr>
              <w:t xml:space="preserve"> you have given us your consent to share your personal information for a specific purpose.</w:t>
            </w:r>
          </w:p>
          <w:p w14:paraId="549161FD" w14:textId="77777777" w:rsidR="001D4B7B" w:rsidRDefault="001D4B7B" w:rsidP="001D4B7B">
            <w:pPr>
              <w:autoSpaceDE w:val="0"/>
              <w:autoSpaceDN w:val="0"/>
              <w:adjustRightInd w:val="0"/>
              <w:spacing w:after="0" w:line="288" w:lineRule="auto"/>
              <w:rPr>
                <w:rFonts w:asciiTheme="minorHAnsi" w:hAnsiTheme="minorHAnsi" w:cs="Calibri"/>
                <w:color w:val="000000"/>
                <w:szCs w:val="22"/>
              </w:rPr>
            </w:pPr>
          </w:p>
          <w:p w14:paraId="6868FBF4" w14:textId="77777777" w:rsidR="001D4B7B" w:rsidRDefault="001D4B7B" w:rsidP="001D4B7B">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Find out more about how we handle your pers</w:t>
            </w:r>
            <w:r>
              <w:rPr>
                <w:rFonts w:asciiTheme="minorHAnsi" w:hAnsiTheme="minorHAnsi" w:cs="Calibri"/>
                <w:color w:val="000000"/>
                <w:szCs w:val="22"/>
              </w:rPr>
              <w:t xml:space="preserve">onal information by reading our </w:t>
            </w:r>
            <w:hyperlink r:id="rId12" w:tgtFrame="_blank" w:history="1">
              <w:r w:rsidRPr="00A743FC">
                <w:rPr>
                  <w:rStyle w:val="Hyperlink"/>
                  <w:rFonts w:asciiTheme="minorHAnsi" w:hAnsiTheme="minorHAnsi" w:cs="Calibri"/>
                  <w:szCs w:val="22"/>
                </w:rPr>
                <w:t>privacy policy</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5"/>
            </w:r>
          </w:p>
          <w:p w14:paraId="1E969FB3" w14:textId="77777777" w:rsidR="001D4B7B" w:rsidRDefault="001D4B7B" w:rsidP="001D4B7B">
            <w:pPr>
              <w:pStyle w:val="Heading1"/>
              <w:outlineLvl w:val="0"/>
            </w:pPr>
            <w:r>
              <w:t xml:space="preserve">Contact </w:t>
            </w:r>
          </w:p>
          <w:p w14:paraId="439B4C55" w14:textId="77777777" w:rsidR="00E652A7" w:rsidRDefault="00E652A7" w:rsidP="00E652A7">
            <w:pPr>
              <w:spacing w:after="0"/>
            </w:pPr>
            <w:r>
              <w:t xml:space="preserve">Parks and Wildlife Division    </w:t>
            </w:r>
          </w:p>
          <w:p w14:paraId="37CC2AB4" w14:textId="77777777" w:rsidR="00E652A7" w:rsidRDefault="00E652A7" w:rsidP="00E652A7">
            <w:pPr>
              <w:spacing w:after="0"/>
            </w:pPr>
            <w:r>
              <w:t>Level 4 Goyder Centre</w:t>
            </w:r>
          </w:p>
          <w:p w14:paraId="2E8EFC5B" w14:textId="77777777" w:rsidR="00E652A7" w:rsidRDefault="00E652A7" w:rsidP="00E652A7">
            <w:pPr>
              <w:spacing w:after="0"/>
            </w:pPr>
            <w:r>
              <w:t xml:space="preserve">25 Chung </w:t>
            </w:r>
            <w:proofErr w:type="spellStart"/>
            <w:r>
              <w:t>Wah</w:t>
            </w:r>
            <w:proofErr w:type="spellEnd"/>
            <w:r>
              <w:t xml:space="preserve"> Terrace</w:t>
            </w:r>
          </w:p>
          <w:p w14:paraId="3E73F50B" w14:textId="77777777" w:rsidR="00E652A7" w:rsidRDefault="00E652A7" w:rsidP="00E652A7">
            <w:pPr>
              <w:spacing w:after="0"/>
            </w:pPr>
            <w:r>
              <w:t xml:space="preserve">Palmerston NT 0830        </w:t>
            </w:r>
          </w:p>
          <w:p w14:paraId="4D401142" w14:textId="77777777" w:rsidR="001D4B7B" w:rsidRDefault="001D4B7B" w:rsidP="001D4B7B">
            <w:pPr>
              <w:pStyle w:val="Heading2"/>
              <w:outlineLvl w:val="1"/>
            </w:pPr>
            <w:r>
              <w:t>Postal address</w:t>
            </w:r>
          </w:p>
          <w:p w14:paraId="2DE301D2" w14:textId="77777777" w:rsidR="001D4B7B" w:rsidRDefault="001D4B7B" w:rsidP="001D4B7B">
            <w:pPr>
              <w:spacing w:after="0"/>
            </w:pPr>
            <w:r>
              <w:t>PO Box 496</w:t>
            </w:r>
          </w:p>
          <w:p w14:paraId="78C99DE4" w14:textId="77777777" w:rsidR="001D4B7B" w:rsidRDefault="001D4B7B" w:rsidP="001D4B7B">
            <w:pPr>
              <w:spacing w:after="0"/>
            </w:pPr>
            <w:r>
              <w:t>Palmerston NT 0831</w:t>
            </w:r>
          </w:p>
          <w:p w14:paraId="69BB3467" w14:textId="77777777" w:rsidR="001D4B7B" w:rsidRDefault="001D4B7B" w:rsidP="001D4B7B">
            <w:pPr>
              <w:spacing w:after="0"/>
            </w:pPr>
          </w:p>
          <w:p w14:paraId="4DD647EE" w14:textId="79AFDB0D" w:rsidR="001D4B7B" w:rsidRDefault="001D4B7B" w:rsidP="001D4B7B">
            <w:pPr>
              <w:spacing w:after="0"/>
            </w:pPr>
            <w:r>
              <w:t>Phone: 08 8999 4</w:t>
            </w:r>
            <w:r w:rsidR="00267F40">
              <w:t>795</w:t>
            </w:r>
          </w:p>
          <w:p w14:paraId="3092609C" w14:textId="77777777" w:rsidR="001D4B7B" w:rsidRDefault="001D4B7B" w:rsidP="001D4B7B">
            <w:pPr>
              <w:spacing w:after="0"/>
            </w:pPr>
            <w:r>
              <w:t>Fax: 08 8999 4524</w:t>
            </w:r>
          </w:p>
          <w:p w14:paraId="01037ACC" w14:textId="7A9110C4" w:rsidR="00C51508" w:rsidRPr="00673446" w:rsidRDefault="001D4B7B" w:rsidP="001D4B7B">
            <w:pPr>
              <w:autoSpaceDE w:val="0"/>
              <w:autoSpaceDN w:val="0"/>
              <w:adjustRightInd w:val="0"/>
              <w:spacing w:after="0" w:line="288" w:lineRule="auto"/>
              <w:rPr>
                <w:rFonts w:asciiTheme="minorHAnsi" w:hAnsiTheme="minorHAnsi" w:cs="Calibri"/>
                <w:color w:val="000000"/>
                <w:szCs w:val="22"/>
              </w:rPr>
            </w:pPr>
            <w:r>
              <w:t xml:space="preserve">Email: </w:t>
            </w:r>
            <w:hyperlink r:id="rId13" w:history="1">
              <w:r w:rsidRPr="00E8189F">
                <w:rPr>
                  <w:rStyle w:val="Hyperlink"/>
                </w:rPr>
                <w:t>pwpermits@nt.gov.au</w:t>
              </w:r>
            </w:hyperlink>
          </w:p>
        </w:tc>
      </w:tr>
      <w:tr w:rsidR="00C51508" w:rsidRPr="007A5EFD" w14:paraId="1B002DE0" w14:textId="77777777" w:rsidTr="00A743FC">
        <w:trPr>
          <w:trHeight w:val="28"/>
        </w:trPr>
        <w:tc>
          <w:tcPr>
            <w:tcW w:w="10161" w:type="dxa"/>
            <w:gridSpan w:val="11"/>
            <w:tcBorders>
              <w:top w:val="nil"/>
              <w:left w:val="nil"/>
              <w:bottom w:val="nil"/>
              <w:right w:val="nil"/>
            </w:tcBorders>
            <w:noWrap/>
            <w:tcMar>
              <w:left w:w="0" w:type="dxa"/>
              <w:right w:w="0" w:type="dxa"/>
            </w:tcMar>
          </w:tcPr>
          <w:p w14:paraId="493F4328" w14:textId="77777777" w:rsidR="00C51508" w:rsidRPr="002C21A2" w:rsidRDefault="00C51508" w:rsidP="00C51508">
            <w:pPr>
              <w:pStyle w:val="Subtitle0"/>
              <w:spacing w:after="0"/>
              <w:rPr>
                <w:rStyle w:val="Hidden"/>
              </w:rPr>
            </w:pPr>
            <w:r w:rsidRPr="002C21A2">
              <w:rPr>
                <w:rStyle w:val="Hidden"/>
              </w:rPr>
              <w:t>End of form</w:t>
            </w:r>
          </w:p>
        </w:tc>
      </w:tr>
    </w:tbl>
    <w:p w14:paraId="2427C58E" w14:textId="163EAD1A" w:rsidR="002D6317" w:rsidRDefault="002D6317" w:rsidP="009B1BF1"/>
    <w:sectPr w:rsidR="002D6317"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DEEF6" w14:textId="77777777" w:rsidR="00A66E70" w:rsidRDefault="00A66E70" w:rsidP="007332FF">
      <w:r>
        <w:separator/>
      </w:r>
    </w:p>
  </w:endnote>
  <w:endnote w:type="continuationSeparator" w:id="0">
    <w:p w14:paraId="3074EF53" w14:textId="77777777" w:rsidR="00A66E70" w:rsidRDefault="00A66E7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871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73A2740" w14:textId="77777777" w:rsidTr="001B3D22">
      <w:trPr>
        <w:cantSplit/>
        <w:trHeight w:hRule="exact" w:val="850"/>
      </w:trPr>
      <w:tc>
        <w:tcPr>
          <w:tcW w:w="10318" w:type="dxa"/>
          <w:vAlign w:val="bottom"/>
        </w:tcPr>
        <w:p w14:paraId="01EFEB42"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743FC">
                <w:rPr>
                  <w:rStyle w:val="PageNumber"/>
                  <w:b/>
                </w:rPr>
                <w:t>Environment, Parks and Water Security</w:t>
              </w:r>
            </w:sdtContent>
          </w:sdt>
        </w:p>
        <w:p w14:paraId="6C20EB49" w14:textId="585CEC20" w:rsidR="001B3D22" w:rsidRDefault="004F68A1"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08T00:00:00Z">
                <w:dateFormat w:val="d MMMM yyyy"/>
                <w:lid w:val="en-AU"/>
                <w:storeMappedDataAs w:val="dateTime"/>
                <w:calendar w:val="gregorian"/>
              </w:date>
            </w:sdtPr>
            <w:sdtEndPr>
              <w:rPr>
                <w:rStyle w:val="PageNumber"/>
              </w:rPr>
            </w:sdtEndPr>
            <w:sdtContent>
              <w:r w:rsidR="00267F40">
                <w:rPr>
                  <w:rStyle w:val="PageNumber"/>
                </w:rPr>
                <w:t>8 September 2022</w:t>
              </w:r>
            </w:sdtContent>
          </w:sdt>
          <w:r w:rsidR="00A060BA">
            <w:rPr>
              <w:rStyle w:val="PageNumber"/>
            </w:rPr>
            <w:t xml:space="preserve"> </w:t>
          </w:r>
        </w:p>
        <w:p w14:paraId="45EF4516" w14:textId="42468F3A"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F68A1">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F68A1">
            <w:rPr>
              <w:rStyle w:val="PageNumber"/>
              <w:noProof/>
            </w:rPr>
            <w:t>5</w:t>
          </w:r>
          <w:r w:rsidRPr="00AC4488">
            <w:rPr>
              <w:rStyle w:val="PageNumber"/>
            </w:rPr>
            <w:fldChar w:fldCharType="end"/>
          </w:r>
        </w:p>
      </w:tc>
    </w:tr>
  </w:tbl>
  <w:p w14:paraId="5D0075F3" w14:textId="77777777" w:rsidR="002645D5" w:rsidRPr="00B11C67" w:rsidRDefault="002645D5" w:rsidP="002645D5">
    <w:pPr>
      <w:pStyle w:val="Footer"/>
      <w:rPr>
        <w:sz w:val="4"/>
        <w:szCs w:val="4"/>
      </w:rPr>
    </w:pPr>
  </w:p>
  <w:p w14:paraId="75B9D1D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32C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EB1ED4D" w14:textId="77777777" w:rsidTr="0087320B">
      <w:trPr>
        <w:cantSplit/>
        <w:trHeight w:hRule="exact" w:val="1134"/>
      </w:trPr>
      <w:tc>
        <w:tcPr>
          <w:tcW w:w="7767" w:type="dxa"/>
          <w:tcBorders>
            <w:top w:val="single" w:sz="4" w:space="0" w:color="auto"/>
          </w:tcBorders>
          <w:vAlign w:val="bottom"/>
        </w:tcPr>
        <w:p w14:paraId="61AC51C3"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743FC">
                <w:rPr>
                  <w:rStyle w:val="PageNumber"/>
                  <w:b/>
                </w:rPr>
                <w:t>Environment, Parks and Water Security</w:t>
              </w:r>
            </w:sdtContent>
          </w:sdt>
        </w:p>
        <w:p w14:paraId="2AC992A3" w14:textId="206A4A8F" w:rsidR="00A66DD9" w:rsidRPr="001B3D22" w:rsidRDefault="004F68A1"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08T00:00:00Z">
                <w:dateFormat w:val="d MMMM yyyy"/>
                <w:lid w:val="en-AU"/>
                <w:storeMappedDataAs w:val="dateTime"/>
                <w:calendar w:val="gregorian"/>
              </w:date>
            </w:sdtPr>
            <w:sdtEndPr>
              <w:rPr>
                <w:rStyle w:val="PageNumber"/>
              </w:rPr>
            </w:sdtEndPr>
            <w:sdtContent>
              <w:r w:rsidR="00267F40">
                <w:rPr>
                  <w:rStyle w:val="PageNumber"/>
                </w:rPr>
                <w:t>8 September 2022</w:t>
              </w:r>
            </w:sdtContent>
          </w:sdt>
        </w:p>
        <w:p w14:paraId="120B472B" w14:textId="266E1031"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F68A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F68A1">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5B5E8D4" w14:textId="77777777" w:rsidR="002645D5" w:rsidRPr="001E14EB" w:rsidRDefault="00661D1D" w:rsidP="002645D5">
          <w:pPr>
            <w:spacing w:after="0"/>
            <w:jc w:val="right"/>
          </w:pPr>
          <w:r>
            <w:rPr>
              <w:noProof/>
              <w:sz w:val="19"/>
              <w:lang w:eastAsia="en-AU"/>
            </w:rPr>
            <w:drawing>
              <wp:inline distT="0" distB="0" distL="0" distR="0" wp14:anchorId="6E5C3E5F" wp14:editId="63D1BB7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AE9661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99E0" w14:textId="77777777" w:rsidR="00A66E70" w:rsidRDefault="00A66E70" w:rsidP="007332FF">
      <w:r>
        <w:separator/>
      </w:r>
    </w:p>
  </w:footnote>
  <w:footnote w:type="continuationSeparator" w:id="0">
    <w:p w14:paraId="5DE967B5" w14:textId="77777777" w:rsidR="00A66E70" w:rsidRDefault="00A66E70" w:rsidP="007332FF">
      <w:r>
        <w:continuationSeparator/>
      </w:r>
    </w:p>
  </w:footnote>
  <w:footnote w:id="1">
    <w:p w14:paraId="2701F24D" w14:textId="46446676" w:rsidR="004079FB" w:rsidRDefault="004079FB">
      <w:pPr>
        <w:pStyle w:val="FootnoteText"/>
      </w:pPr>
      <w:r>
        <w:rPr>
          <w:rStyle w:val="FootnoteReference"/>
        </w:rPr>
        <w:footnoteRef/>
      </w:r>
      <w:r>
        <w:t xml:space="preserve"> </w:t>
      </w:r>
      <w:hyperlink r:id="rId1" w:history="1">
        <w:r w:rsidR="00C51508" w:rsidRPr="00A81F50">
          <w:rPr>
            <w:rStyle w:val="Hyperlink"/>
            <w:sz w:val="20"/>
          </w:rPr>
          <w:t>https://nt.gov.au/leisure/hunting-and-shooting/magpie-geese-and-waterfowl/magpie-geese-and-waterfowl-hunting-rules</w:t>
        </w:r>
      </w:hyperlink>
      <w:r w:rsidR="00C51508">
        <w:t xml:space="preserve"> </w:t>
      </w:r>
    </w:p>
  </w:footnote>
  <w:footnote w:id="2">
    <w:p w14:paraId="257CE04D" w14:textId="03843987" w:rsidR="00C51508" w:rsidRDefault="00C51508">
      <w:pPr>
        <w:pStyle w:val="FootnoteText"/>
      </w:pPr>
      <w:r>
        <w:rPr>
          <w:rStyle w:val="FootnoteReference"/>
        </w:rPr>
        <w:footnoteRef/>
      </w:r>
      <w:r>
        <w:t xml:space="preserve"> </w:t>
      </w:r>
      <w:hyperlink r:id="rId2" w:history="1">
        <w:r w:rsidRPr="00A81F50">
          <w:rPr>
            <w:rStyle w:val="Hyperlink"/>
            <w:sz w:val="20"/>
          </w:rPr>
          <w:t>https://nt.gov.au/leisure/hunting-and-shooting/safety-and-rules/children-hunting-under-adult-supervision</w:t>
        </w:r>
      </w:hyperlink>
      <w:r>
        <w:t xml:space="preserve"> </w:t>
      </w:r>
    </w:p>
  </w:footnote>
  <w:footnote w:id="3">
    <w:p w14:paraId="4C0883A1" w14:textId="77777777" w:rsidR="00C51508" w:rsidRDefault="00C51508" w:rsidP="00721B1B">
      <w:pPr>
        <w:pStyle w:val="FootnoteText"/>
      </w:pPr>
      <w:r>
        <w:rPr>
          <w:rStyle w:val="FootnoteReference"/>
        </w:rPr>
        <w:footnoteRef/>
      </w:r>
      <w:r>
        <w:t xml:space="preserve"> </w:t>
      </w:r>
      <w:hyperlink r:id="rId3" w:history="1">
        <w:r w:rsidRPr="00A81F50">
          <w:rPr>
            <w:rStyle w:val="Hyperlink"/>
            <w:sz w:val="20"/>
          </w:rPr>
          <w:t>https://nt.gov.au/leisure/hunting-and-shooting/safety-and-rules/children-hunting-under-adult-supervision</w:t>
        </w:r>
      </w:hyperlink>
      <w:r>
        <w:t xml:space="preserve"> </w:t>
      </w:r>
    </w:p>
  </w:footnote>
  <w:footnote w:id="4">
    <w:p w14:paraId="2A3D3613" w14:textId="77777777" w:rsidR="001D4B7B" w:rsidRDefault="001D4B7B" w:rsidP="001D4B7B">
      <w:pPr>
        <w:pStyle w:val="FootnoteText"/>
      </w:pPr>
      <w:r>
        <w:rPr>
          <w:rStyle w:val="FootnoteReference"/>
        </w:rPr>
        <w:footnoteRef/>
      </w:r>
      <w:r>
        <w:t xml:space="preserve"> </w:t>
      </w:r>
      <w:hyperlink r:id="rId4" w:history="1">
        <w:r w:rsidRPr="00A060BA">
          <w:rPr>
            <w:rStyle w:val="Hyperlink"/>
            <w:sz w:val="20"/>
          </w:rPr>
          <w:t>https://legislation.nt.gov.au/en/Legislation/INFORMATION-ACT-2002</w:t>
        </w:r>
      </w:hyperlink>
    </w:p>
  </w:footnote>
  <w:footnote w:id="5">
    <w:p w14:paraId="09504EF2" w14:textId="77777777" w:rsidR="001D4B7B" w:rsidRDefault="001D4B7B" w:rsidP="001D4B7B">
      <w:pPr>
        <w:pStyle w:val="FootnoteText"/>
      </w:pPr>
      <w:r>
        <w:rPr>
          <w:rStyle w:val="FootnoteReference"/>
        </w:rPr>
        <w:footnoteRef/>
      </w:r>
      <w:r>
        <w:t xml:space="preserve"> </w:t>
      </w:r>
      <w:hyperlink r:id="rId5" w:history="1">
        <w:r w:rsidRPr="00A060BA">
          <w:rPr>
            <w:rStyle w:val="Hyperlink"/>
            <w:sz w:val="20"/>
          </w:rPr>
          <w:t>https://depws.nt.gov.au/consultation-publications/privacy-policy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8738" w14:textId="487CC3B3" w:rsidR="00983000" w:rsidRPr="00162207" w:rsidRDefault="004F68A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9355A">
          <w:rPr>
            <w:rStyle w:val="HeaderChar"/>
          </w:rPr>
          <w:t>Waterfowl hunting permit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D5BC8D7" w14:textId="5E9E723C" w:rsidR="00A53CF0" w:rsidRPr="00E908F1" w:rsidRDefault="0079355A" w:rsidP="00A53CF0">
        <w:pPr>
          <w:pStyle w:val="Title"/>
        </w:pPr>
        <w:r>
          <w:rPr>
            <w:rStyle w:val="TitleChar"/>
          </w:rPr>
          <w:t>Waterfowl hunting permit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C1D"/>
    <w:multiLevelType w:val="hybridMultilevel"/>
    <w:tmpl w:val="7B2EFA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38362C"/>
    <w:multiLevelType w:val="hybridMultilevel"/>
    <w:tmpl w:val="C6B0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92E0455"/>
    <w:multiLevelType w:val="hybridMultilevel"/>
    <w:tmpl w:val="AB22C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041D74"/>
    <w:multiLevelType w:val="hybridMultilevel"/>
    <w:tmpl w:val="2AC4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DFB79AC"/>
    <w:multiLevelType w:val="hybridMultilevel"/>
    <w:tmpl w:val="12582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670304"/>
    <w:multiLevelType w:val="multilevel"/>
    <w:tmpl w:val="A3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2850071"/>
    <w:multiLevelType w:val="hybridMultilevel"/>
    <w:tmpl w:val="578C329A"/>
    <w:lvl w:ilvl="0" w:tplc="980A2D5A">
      <w:start w:val="1"/>
      <w:numFmt w:val="bullet"/>
      <w:lvlText w:val=""/>
      <w:lvlJc w:val="left"/>
      <w:pPr>
        <w:ind w:left="720" w:hanging="36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3"/>
  </w:num>
  <w:num w:numId="4">
    <w:abstractNumId w:val="29"/>
  </w:num>
  <w:num w:numId="5">
    <w:abstractNumId w:val="18"/>
  </w:num>
  <w:num w:numId="6">
    <w:abstractNumId w:val="9"/>
  </w:num>
  <w:num w:numId="7">
    <w:abstractNumId w:val="32"/>
  </w:num>
  <w:num w:numId="8">
    <w:abstractNumId w:val="16"/>
  </w:num>
  <w:num w:numId="9">
    <w:abstractNumId w:val="42"/>
  </w:num>
  <w:num w:numId="10">
    <w:abstractNumId w:val="26"/>
  </w:num>
  <w:num w:numId="11">
    <w:abstractNumId w:val="39"/>
  </w:num>
  <w:num w:numId="12">
    <w:abstractNumId w:val="2"/>
  </w:num>
  <w:num w:numId="13">
    <w:abstractNumId w:val="0"/>
  </w:num>
  <w:num w:numId="14">
    <w:abstractNumId w:val="17"/>
  </w:num>
  <w:num w:numId="15">
    <w:abstractNumId w:val="27"/>
  </w:num>
  <w:num w:numId="16">
    <w:abstractNumId w:val="19"/>
  </w:num>
  <w:num w:numId="17">
    <w:abstractNumId w:val="25"/>
  </w:num>
  <w:num w:numId="1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7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027"/>
    <w:rsid w:val="00086A5F"/>
    <w:rsid w:val="000911EF"/>
    <w:rsid w:val="000962C5"/>
    <w:rsid w:val="00097865"/>
    <w:rsid w:val="000A4317"/>
    <w:rsid w:val="000A559C"/>
    <w:rsid w:val="000B0076"/>
    <w:rsid w:val="000B2535"/>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5724E"/>
    <w:rsid w:val="0016153B"/>
    <w:rsid w:val="00162207"/>
    <w:rsid w:val="00164A3E"/>
    <w:rsid w:val="00166FF6"/>
    <w:rsid w:val="001727C8"/>
    <w:rsid w:val="00172B65"/>
    <w:rsid w:val="00176123"/>
    <w:rsid w:val="00180B3E"/>
    <w:rsid w:val="00181620"/>
    <w:rsid w:val="001827F3"/>
    <w:rsid w:val="00187130"/>
    <w:rsid w:val="001957AD"/>
    <w:rsid w:val="00196F8E"/>
    <w:rsid w:val="00197B2B"/>
    <w:rsid w:val="001A2B7F"/>
    <w:rsid w:val="001A3AFD"/>
    <w:rsid w:val="001A496C"/>
    <w:rsid w:val="001A576A"/>
    <w:rsid w:val="001A744B"/>
    <w:rsid w:val="001B28DA"/>
    <w:rsid w:val="001B2B6C"/>
    <w:rsid w:val="001B3D22"/>
    <w:rsid w:val="001D01C4"/>
    <w:rsid w:val="001D4B7B"/>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67F40"/>
    <w:rsid w:val="00270E37"/>
    <w:rsid w:val="002716CD"/>
    <w:rsid w:val="00274D4B"/>
    <w:rsid w:val="002806F5"/>
    <w:rsid w:val="00281577"/>
    <w:rsid w:val="00284EF4"/>
    <w:rsid w:val="002926BC"/>
    <w:rsid w:val="00293A72"/>
    <w:rsid w:val="002A0160"/>
    <w:rsid w:val="002A0500"/>
    <w:rsid w:val="002A30C3"/>
    <w:rsid w:val="002A4B2B"/>
    <w:rsid w:val="002A6F6A"/>
    <w:rsid w:val="002A7712"/>
    <w:rsid w:val="002B02A6"/>
    <w:rsid w:val="002B38F7"/>
    <w:rsid w:val="002B4F50"/>
    <w:rsid w:val="002B5591"/>
    <w:rsid w:val="002B6AA4"/>
    <w:rsid w:val="002C0BEF"/>
    <w:rsid w:val="002C1FE9"/>
    <w:rsid w:val="002C21A2"/>
    <w:rsid w:val="002D3A57"/>
    <w:rsid w:val="002D6317"/>
    <w:rsid w:val="002D7D05"/>
    <w:rsid w:val="002E20C8"/>
    <w:rsid w:val="002E4290"/>
    <w:rsid w:val="002E66A6"/>
    <w:rsid w:val="002F0DB1"/>
    <w:rsid w:val="002F2885"/>
    <w:rsid w:val="002F45A1"/>
    <w:rsid w:val="0030129D"/>
    <w:rsid w:val="0030203D"/>
    <w:rsid w:val="003037F9"/>
    <w:rsid w:val="0030583E"/>
    <w:rsid w:val="00307FE1"/>
    <w:rsid w:val="003164BA"/>
    <w:rsid w:val="0032013E"/>
    <w:rsid w:val="003258E6"/>
    <w:rsid w:val="00325FD7"/>
    <w:rsid w:val="00342283"/>
    <w:rsid w:val="00343A87"/>
    <w:rsid w:val="00344A36"/>
    <w:rsid w:val="003456F4"/>
    <w:rsid w:val="00347FB6"/>
    <w:rsid w:val="003504FD"/>
    <w:rsid w:val="00350881"/>
    <w:rsid w:val="00354DD9"/>
    <w:rsid w:val="00355F24"/>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6B69"/>
    <w:rsid w:val="003D0F63"/>
    <w:rsid w:val="003D221F"/>
    <w:rsid w:val="003D42C0"/>
    <w:rsid w:val="003D4A8F"/>
    <w:rsid w:val="003D5B29"/>
    <w:rsid w:val="003D7818"/>
    <w:rsid w:val="003E2445"/>
    <w:rsid w:val="003E3BB2"/>
    <w:rsid w:val="003F07E7"/>
    <w:rsid w:val="003F5B58"/>
    <w:rsid w:val="003F7E65"/>
    <w:rsid w:val="0040222A"/>
    <w:rsid w:val="00402A05"/>
    <w:rsid w:val="004047BC"/>
    <w:rsid w:val="004079FB"/>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1FF8"/>
    <w:rsid w:val="004F68A1"/>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2976"/>
    <w:rsid w:val="00564C12"/>
    <w:rsid w:val="005654B8"/>
    <w:rsid w:val="00574836"/>
    <w:rsid w:val="005762CC"/>
    <w:rsid w:val="0058090E"/>
    <w:rsid w:val="00582D3D"/>
    <w:rsid w:val="00590040"/>
    <w:rsid w:val="00591985"/>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893"/>
    <w:rsid w:val="006719EA"/>
    <w:rsid w:val="00671F13"/>
    <w:rsid w:val="00673446"/>
    <w:rsid w:val="0067400A"/>
    <w:rsid w:val="006847AD"/>
    <w:rsid w:val="006902E5"/>
    <w:rsid w:val="0069114B"/>
    <w:rsid w:val="006944C1"/>
    <w:rsid w:val="006A1B37"/>
    <w:rsid w:val="006A756A"/>
    <w:rsid w:val="006B7FE0"/>
    <w:rsid w:val="006C0265"/>
    <w:rsid w:val="006C5D53"/>
    <w:rsid w:val="006D66F7"/>
    <w:rsid w:val="006E283C"/>
    <w:rsid w:val="006F3BE5"/>
    <w:rsid w:val="00705C9D"/>
    <w:rsid w:val="00705F13"/>
    <w:rsid w:val="00714F1D"/>
    <w:rsid w:val="00715225"/>
    <w:rsid w:val="00720CC6"/>
    <w:rsid w:val="00721B1B"/>
    <w:rsid w:val="00722DDB"/>
    <w:rsid w:val="00724728"/>
    <w:rsid w:val="00724F98"/>
    <w:rsid w:val="00730B9B"/>
    <w:rsid w:val="0073182E"/>
    <w:rsid w:val="007332FF"/>
    <w:rsid w:val="007408F5"/>
    <w:rsid w:val="00741EAE"/>
    <w:rsid w:val="00755248"/>
    <w:rsid w:val="0076190B"/>
    <w:rsid w:val="0076355D"/>
    <w:rsid w:val="00763A2D"/>
    <w:rsid w:val="007676A4"/>
    <w:rsid w:val="00773FDD"/>
    <w:rsid w:val="00777795"/>
    <w:rsid w:val="00783A57"/>
    <w:rsid w:val="00784200"/>
    <w:rsid w:val="00784C92"/>
    <w:rsid w:val="007859CD"/>
    <w:rsid w:val="00785C24"/>
    <w:rsid w:val="007907E4"/>
    <w:rsid w:val="0079355A"/>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4A00"/>
    <w:rsid w:val="0080766E"/>
    <w:rsid w:val="00811169"/>
    <w:rsid w:val="00815297"/>
    <w:rsid w:val="008170DB"/>
    <w:rsid w:val="0081723D"/>
    <w:rsid w:val="00817BA1"/>
    <w:rsid w:val="00822D55"/>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1FBD"/>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38C1"/>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10A8"/>
    <w:rsid w:val="009F2A4D"/>
    <w:rsid w:val="00A00828"/>
    <w:rsid w:val="00A03290"/>
    <w:rsid w:val="00A0387E"/>
    <w:rsid w:val="00A05BFD"/>
    <w:rsid w:val="00A060BA"/>
    <w:rsid w:val="00A07490"/>
    <w:rsid w:val="00A10655"/>
    <w:rsid w:val="00A12B64"/>
    <w:rsid w:val="00A20935"/>
    <w:rsid w:val="00A22C38"/>
    <w:rsid w:val="00A22D3C"/>
    <w:rsid w:val="00A23EEF"/>
    <w:rsid w:val="00A25193"/>
    <w:rsid w:val="00A26E80"/>
    <w:rsid w:val="00A31AE8"/>
    <w:rsid w:val="00A3739D"/>
    <w:rsid w:val="00A3761F"/>
    <w:rsid w:val="00A37DDA"/>
    <w:rsid w:val="00A45005"/>
    <w:rsid w:val="00A53CF0"/>
    <w:rsid w:val="00A66DD9"/>
    <w:rsid w:val="00A66E70"/>
    <w:rsid w:val="00A743FC"/>
    <w:rsid w:val="00A7620F"/>
    <w:rsid w:val="00A76790"/>
    <w:rsid w:val="00A925EC"/>
    <w:rsid w:val="00A929AA"/>
    <w:rsid w:val="00A92B6B"/>
    <w:rsid w:val="00AA1106"/>
    <w:rsid w:val="00AA541E"/>
    <w:rsid w:val="00AD0DA4"/>
    <w:rsid w:val="00AD4169"/>
    <w:rsid w:val="00AE193F"/>
    <w:rsid w:val="00AE25C6"/>
    <w:rsid w:val="00AE2A8A"/>
    <w:rsid w:val="00AE306C"/>
    <w:rsid w:val="00AF28C1"/>
    <w:rsid w:val="00B02EF1"/>
    <w:rsid w:val="00B0424F"/>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24D0"/>
    <w:rsid w:val="00B81261"/>
    <w:rsid w:val="00B8223E"/>
    <w:rsid w:val="00B832AE"/>
    <w:rsid w:val="00B86678"/>
    <w:rsid w:val="00B92F9B"/>
    <w:rsid w:val="00B941B3"/>
    <w:rsid w:val="00B96513"/>
    <w:rsid w:val="00BA0514"/>
    <w:rsid w:val="00BA1A56"/>
    <w:rsid w:val="00BA1D47"/>
    <w:rsid w:val="00BA66F0"/>
    <w:rsid w:val="00BB2239"/>
    <w:rsid w:val="00BB2AE7"/>
    <w:rsid w:val="00BB6464"/>
    <w:rsid w:val="00BC1BB8"/>
    <w:rsid w:val="00BD3F0E"/>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08"/>
    <w:rsid w:val="00C51537"/>
    <w:rsid w:val="00C52BC3"/>
    <w:rsid w:val="00C53ECF"/>
    <w:rsid w:val="00C61AFA"/>
    <w:rsid w:val="00C61D64"/>
    <w:rsid w:val="00C62099"/>
    <w:rsid w:val="00C62BD3"/>
    <w:rsid w:val="00C64EA3"/>
    <w:rsid w:val="00C72867"/>
    <w:rsid w:val="00C75E81"/>
    <w:rsid w:val="00C86609"/>
    <w:rsid w:val="00C92B4C"/>
    <w:rsid w:val="00C954F6"/>
    <w:rsid w:val="00C96318"/>
    <w:rsid w:val="00C96981"/>
    <w:rsid w:val="00CA36A0"/>
    <w:rsid w:val="00CA6BC5"/>
    <w:rsid w:val="00CB3D59"/>
    <w:rsid w:val="00CC2F1A"/>
    <w:rsid w:val="00CC571B"/>
    <w:rsid w:val="00CC61CD"/>
    <w:rsid w:val="00CC6C02"/>
    <w:rsid w:val="00CC737B"/>
    <w:rsid w:val="00CD5011"/>
    <w:rsid w:val="00CE640F"/>
    <w:rsid w:val="00CE76BC"/>
    <w:rsid w:val="00CF540E"/>
    <w:rsid w:val="00D0291D"/>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47A3"/>
    <w:rsid w:val="00E15816"/>
    <w:rsid w:val="00E160D5"/>
    <w:rsid w:val="00E235CB"/>
    <w:rsid w:val="00E239FF"/>
    <w:rsid w:val="00E27D7B"/>
    <w:rsid w:val="00E30556"/>
    <w:rsid w:val="00E30981"/>
    <w:rsid w:val="00E30CBD"/>
    <w:rsid w:val="00E32991"/>
    <w:rsid w:val="00E33136"/>
    <w:rsid w:val="00E34D7C"/>
    <w:rsid w:val="00E3598A"/>
    <w:rsid w:val="00E3723D"/>
    <w:rsid w:val="00E43797"/>
    <w:rsid w:val="00E44C89"/>
    <w:rsid w:val="00E457A6"/>
    <w:rsid w:val="00E61BA2"/>
    <w:rsid w:val="00E63864"/>
    <w:rsid w:val="00E6403F"/>
    <w:rsid w:val="00E652A7"/>
    <w:rsid w:val="00E748F8"/>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7B56"/>
    <w:rsid w:val="00F15931"/>
    <w:rsid w:val="00F467B9"/>
    <w:rsid w:val="00F5696E"/>
    <w:rsid w:val="00F60EFF"/>
    <w:rsid w:val="00F61288"/>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6C81"/>
    <w:rsid w:val="00FF39CF"/>
    <w:rsid w:val="00FF672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543EBD"/>
  <w15:docId w15:val="{33277C41-7F61-49E2-95DE-419C0EF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A060BA"/>
    <w:pPr>
      <w:spacing w:after="0"/>
    </w:pPr>
    <w:rPr>
      <w:sz w:val="20"/>
    </w:rPr>
  </w:style>
  <w:style w:type="character" w:customStyle="1" w:styleId="FootnoteTextChar">
    <w:name w:val="Footnote Text Char"/>
    <w:basedOn w:val="DefaultParagraphFont"/>
    <w:link w:val="FootnoteText"/>
    <w:uiPriority w:val="99"/>
    <w:semiHidden/>
    <w:rsid w:val="00A060BA"/>
    <w:rPr>
      <w:sz w:val="20"/>
    </w:rPr>
  </w:style>
  <w:style w:type="character" w:styleId="FootnoteReference">
    <w:name w:val="footnote reference"/>
    <w:basedOn w:val="DefaultParagraphFont"/>
    <w:uiPriority w:val="99"/>
    <w:semiHidden/>
    <w:unhideWhenUsed/>
    <w:rsid w:val="00A060BA"/>
    <w:rPr>
      <w:vertAlign w:val="superscript"/>
    </w:rPr>
  </w:style>
  <w:style w:type="character" w:styleId="CommentReference">
    <w:name w:val="annotation reference"/>
    <w:basedOn w:val="DefaultParagraphFont"/>
    <w:uiPriority w:val="99"/>
    <w:semiHidden/>
    <w:unhideWhenUsed/>
    <w:rsid w:val="00891FBD"/>
    <w:rPr>
      <w:sz w:val="16"/>
      <w:szCs w:val="16"/>
    </w:rPr>
  </w:style>
  <w:style w:type="paragraph" w:styleId="CommentText">
    <w:name w:val="annotation text"/>
    <w:basedOn w:val="Normal"/>
    <w:link w:val="CommentTextChar"/>
    <w:uiPriority w:val="99"/>
    <w:semiHidden/>
    <w:unhideWhenUsed/>
    <w:rsid w:val="00891FBD"/>
    <w:rPr>
      <w:sz w:val="20"/>
    </w:rPr>
  </w:style>
  <w:style w:type="character" w:customStyle="1" w:styleId="CommentTextChar">
    <w:name w:val="Comment Text Char"/>
    <w:basedOn w:val="DefaultParagraphFont"/>
    <w:link w:val="CommentText"/>
    <w:uiPriority w:val="99"/>
    <w:semiHidden/>
    <w:rsid w:val="00891FBD"/>
    <w:rPr>
      <w:sz w:val="20"/>
    </w:rPr>
  </w:style>
  <w:style w:type="paragraph" w:styleId="CommentSubject">
    <w:name w:val="annotation subject"/>
    <w:basedOn w:val="CommentText"/>
    <w:next w:val="CommentText"/>
    <w:link w:val="CommentSubjectChar"/>
    <w:uiPriority w:val="99"/>
    <w:semiHidden/>
    <w:unhideWhenUsed/>
    <w:rsid w:val="00891FBD"/>
    <w:rPr>
      <w:b/>
      <w:bCs/>
    </w:rPr>
  </w:style>
  <w:style w:type="character" w:customStyle="1" w:styleId="CommentSubjectChar">
    <w:name w:val="Comment Subject Char"/>
    <w:basedOn w:val="CommentTextChar"/>
    <w:link w:val="CommentSubject"/>
    <w:uiPriority w:val="99"/>
    <w:semiHidden/>
    <w:rsid w:val="00891FB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7253925">
      <w:bodyDiv w:val="1"/>
      <w:marLeft w:val="0"/>
      <w:marRight w:val="0"/>
      <w:marTop w:val="0"/>
      <w:marBottom w:val="0"/>
      <w:divBdr>
        <w:top w:val="none" w:sz="0" w:space="0" w:color="auto"/>
        <w:left w:val="none" w:sz="0" w:space="0" w:color="auto"/>
        <w:bottom w:val="none" w:sz="0" w:space="0" w:color="auto"/>
        <w:right w:val="none" w:sz="0" w:space="0" w:color="auto"/>
      </w:divBdr>
    </w:div>
    <w:div w:id="8672581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wpermits@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pws.nt.gov.au/consultation-publications/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INFORMATION-ACT-20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wpermits@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leisure/hunting-and-shooting/magpie-geese-and-waterfowl/magpie-geese-and-waterfowl-hunting-permi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nt.gov.au/leisure/hunting-and-shooting/safety-and-rules/children-hunting-under-adult-supervision" TargetMode="External"/><Relationship Id="rId2" Type="http://schemas.openxmlformats.org/officeDocument/2006/relationships/hyperlink" Target="https://nt.gov.au/leisure/hunting-and-shooting/safety-and-rules/children-hunting-under-adult-supervision" TargetMode="External"/><Relationship Id="rId1" Type="http://schemas.openxmlformats.org/officeDocument/2006/relationships/hyperlink" Target="https://nt.gov.au/leisure/hunting-and-shooting/magpie-geese-and-waterfowl/magpie-geese-and-waterfowl-hunting-rules" TargetMode="External"/><Relationship Id="rId5" Type="http://schemas.openxmlformats.org/officeDocument/2006/relationships/hyperlink" Target="https://depws.nt.gov.au/consultation-publications/privacy-policy" TargetMode="External"/><Relationship Id="rId4"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F962D-B5B6-4231-9AF4-82BE0C93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188</TotalTime>
  <Pages>5</Pages>
  <Words>1154</Words>
  <Characters>5713</Characters>
  <Application>Microsoft Office Word</Application>
  <DocSecurity>0</DocSecurity>
  <Lines>181</Lines>
  <Paragraphs>106</Paragraphs>
  <ScaleCrop>false</ScaleCrop>
  <HeadingPairs>
    <vt:vector size="2" baseType="variant">
      <vt:variant>
        <vt:lpstr>Title</vt:lpstr>
      </vt:variant>
      <vt:variant>
        <vt:i4>1</vt:i4>
      </vt:variant>
    </vt:vector>
  </HeadingPairs>
  <TitlesOfParts>
    <vt:vector size="1" baseType="lpstr">
      <vt:lpstr>Waterfowl hunting permit application</vt:lpstr>
    </vt:vector>
  </TitlesOfParts>
  <Company>Environment, Parks and Water Security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Waterfowl hunting permit application</dc:title>
  <dc:creator>Northern Territory Government</dc:creator>
  <cp:lastModifiedBy>Emmylou Trombley</cp:lastModifiedBy>
  <cp:revision>13</cp:revision>
  <cp:lastPrinted>2022-09-27T03:24:00Z</cp:lastPrinted>
  <dcterms:created xsi:type="dcterms:W3CDTF">2022-09-28T03:10:00Z</dcterms:created>
  <dcterms:modified xsi:type="dcterms:W3CDTF">2022-11-04T06:30:00Z</dcterms:modified>
</cp:coreProperties>
</file>