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412"/>
        <w:gridCol w:w="99"/>
        <w:gridCol w:w="183"/>
        <w:gridCol w:w="26"/>
        <w:gridCol w:w="10"/>
        <w:gridCol w:w="255"/>
        <w:gridCol w:w="20"/>
        <w:gridCol w:w="114"/>
        <w:gridCol w:w="8"/>
        <w:gridCol w:w="100"/>
        <w:gridCol w:w="42"/>
        <w:gridCol w:w="141"/>
        <w:gridCol w:w="147"/>
        <w:gridCol w:w="525"/>
        <w:gridCol w:w="429"/>
        <w:gridCol w:w="161"/>
        <w:gridCol w:w="14"/>
        <w:gridCol w:w="284"/>
        <w:gridCol w:w="126"/>
        <w:gridCol w:w="582"/>
        <w:gridCol w:w="284"/>
        <w:gridCol w:w="253"/>
        <w:gridCol w:w="9"/>
        <w:gridCol w:w="7"/>
        <w:gridCol w:w="49"/>
        <w:gridCol w:w="54"/>
        <w:gridCol w:w="45"/>
        <w:gridCol w:w="263"/>
        <w:gridCol w:w="189"/>
        <w:gridCol w:w="265"/>
        <w:gridCol w:w="142"/>
        <w:gridCol w:w="275"/>
        <w:gridCol w:w="150"/>
        <w:gridCol w:w="42"/>
        <w:gridCol w:w="100"/>
        <w:gridCol w:w="56"/>
        <w:gridCol w:w="174"/>
        <w:gridCol w:w="21"/>
        <w:gridCol w:w="12"/>
        <w:gridCol w:w="7"/>
        <w:gridCol w:w="110"/>
        <w:gridCol w:w="292"/>
        <w:gridCol w:w="378"/>
        <w:gridCol w:w="645"/>
        <w:gridCol w:w="139"/>
        <w:gridCol w:w="129"/>
        <w:gridCol w:w="87"/>
        <w:gridCol w:w="7"/>
        <w:gridCol w:w="211"/>
        <w:gridCol w:w="57"/>
        <w:gridCol w:w="84"/>
        <w:gridCol w:w="6"/>
        <w:gridCol w:w="1412"/>
      </w:tblGrid>
      <w:tr w:rsidR="00351CF0" w:rsidTr="00253D0A">
        <w:trPr>
          <w:trHeight w:val="204"/>
        </w:trPr>
        <w:tc>
          <w:tcPr>
            <w:tcW w:w="10632" w:type="dxa"/>
            <w:gridSpan w:val="53"/>
            <w:tcBorders>
              <w:top w:val="nil"/>
              <w:left w:val="nil"/>
              <w:bottom w:val="single" w:sz="8" w:space="0" w:color="808080" w:themeColor="background1" w:themeShade="80"/>
              <w:right w:val="nil"/>
            </w:tcBorders>
            <w:shd w:val="clear" w:color="auto" w:fill="auto"/>
          </w:tcPr>
          <w:p w:rsidR="00035C5C" w:rsidRDefault="00035C5C" w:rsidP="00035C5C">
            <w:pPr>
              <w:keepNext/>
              <w:spacing w:before="120" w:after="120"/>
              <w:rPr>
                <w:rFonts w:cs="Arial"/>
              </w:rPr>
            </w:pPr>
            <w:r w:rsidRPr="00351CF0">
              <w:rPr>
                <w:rFonts w:cs="Arial"/>
              </w:rPr>
              <w:t>Use this form to apply</w:t>
            </w:r>
            <w:r>
              <w:rPr>
                <w:rFonts w:cs="Arial"/>
              </w:rPr>
              <w:t xml:space="preserve"> </w:t>
            </w:r>
            <w:r w:rsidRPr="00351CF0">
              <w:rPr>
                <w:rFonts w:cs="Arial"/>
              </w:rPr>
              <w:t xml:space="preserve">to conduct a </w:t>
            </w:r>
            <w:r>
              <w:rPr>
                <w:rFonts w:cs="Arial"/>
              </w:rPr>
              <w:t xml:space="preserve">trade lottery </w:t>
            </w:r>
            <w:r w:rsidRPr="00351CF0">
              <w:rPr>
                <w:rFonts w:cs="Arial"/>
              </w:rPr>
              <w:t>in accordance with</w:t>
            </w:r>
            <w:r>
              <w:rPr>
                <w:rFonts w:cs="Arial"/>
              </w:rPr>
              <w:t xml:space="preserve"> </w:t>
            </w:r>
            <w:r w:rsidRPr="00614D38">
              <w:rPr>
                <w:rFonts w:cs="Arial"/>
              </w:rPr>
              <w:t>Regulation 39 of</w:t>
            </w:r>
            <w:r>
              <w:rPr>
                <w:rFonts w:cs="Arial"/>
              </w:rPr>
              <w:t xml:space="preserve"> the Gaming Control (Community Gaming) Regulations 2006.</w:t>
            </w:r>
          </w:p>
          <w:p w:rsidR="00035C5C" w:rsidRDefault="00035C5C" w:rsidP="00035C5C">
            <w:pPr>
              <w:keepNext/>
              <w:spacing w:before="120" w:after="120"/>
              <w:rPr>
                <w:rFonts w:cs="Arial"/>
              </w:rPr>
            </w:pPr>
            <w:r>
              <w:rPr>
                <w:rFonts w:cs="Arial"/>
              </w:rPr>
              <w:t xml:space="preserve">You are required to apply for a permit when the major trade lottery </w:t>
            </w:r>
            <w:r w:rsidRPr="00035C5C">
              <w:rPr>
                <w:rFonts w:cs="Arial"/>
              </w:rPr>
              <w:t>prizes total more than $5,000</w:t>
            </w:r>
            <w:r>
              <w:rPr>
                <w:rFonts w:cs="Arial"/>
              </w:rPr>
              <w:t xml:space="preserve">.00. Forms must be lodged at least 10 working days prior to the commencement </w:t>
            </w:r>
            <w:r w:rsidR="00896D97">
              <w:rPr>
                <w:rFonts w:cs="Arial"/>
              </w:rPr>
              <w:t>of the trade lottery.</w:t>
            </w:r>
          </w:p>
          <w:p w:rsidR="00351CF0" w:rsidRPr="00351CF0" w:rsidRDefault="007264D5" w:rsidP="00035C5C">
            <w:pPr>
              <w:keepNext/>
              <w:spacing w:before="120" w:after="120"/>
              <w:rPr>
                <w:rFonts w:cs="Arial"/>
              </w:rPr>
            </w:pPr>
            <w:r>
              <w:rPr>
                <w:rFonts w:cs="Arial"/>
              </w:rPr>
              <w:t>See</w:t>
            </w:r>
            <w:r w:rsidR="00351CF0" w:rsidRPr="00351CF0">
              <w:rPr>
                <w:rFonts w:cs="Arial"/>
              </w:rPr>
              <w:t xml:space="preserve"> </w:t>
            </w:r>
            <w:r w:rsidR="00614D38">
              <w:rPr>
                <w:rFonts w:cs="Arial"/>
              </w:rPr>
              <w:t>lotteries and community gambling</w:t>
            </w:r>
            <w:r w:rsidR="00351CF0" w:rsidRPr="00351CF0">
              <w:rPr>
                <w:rFonts w:cs="Arial"/>
              </w:rPr>
              <w:t xml:space="preserve"> </w:t>
            </w:r>
            <w:hyperlink r:id="rId9" w:history="1">
              <w:r w:rsidR="00351CF0" w:rsidRPr="00CC72C3">
                <w:rPr>
                  <w:rStyle w:val="Hyperlink"/>
                  <w:rFonts w:cs="Arial"/>
                </w:rPr>
                <w:t>webpage</w:t>
              </w:r>
            </w:hyperlink>
            <w:r w:rsidR="00351CF0" w:rsidRPr="00351CF0">
              <w:rPr>
                <w:rFonts w:cs="Arial"/>
              </w:rPr>
              <w:t xml:space="preserve"> for further information on applicant requirements</w:t>
            </w:r>
            <w:r w:rsidR="00CC72C3">
              <w:rPr>
                <w:rFonts w:cs="Arial"/>
              </w:rPr>
              <w:t>.</w:t>
            </w:r>
          </w:p>
        </w:tc>
      </w:tr>
      <w:tr w:rsidR="00A454AF" w:rsidTr="00253D0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F70483" w:rsidP="007875D4">
            <w:pPr>
              <w:keepNext/>
              <w:spacing w:before="60" w:after="60"/>
              <w:rPr>
                <w:rFonts w:cs="Arial"/>
                <w:b/>
              </w:rPr>
            </w:pPr>
            <w:r>
              <w:rPr>
                <w:rFonts w:cs="Arial"/>
                <w:b/>
              </w:rPr>
              <w:t>Applicant type</w:t>
            </w:r>
            <w:r w:rsidR="004C55CF">
              <w:rPr>
                <w:rFonts w:cs="Arial"/>
                <w:b/>
              </w:rPr>
              <w:t xml:space="preserve"> </w:t>
            </w:r>
            <w:r w:rsidR="004C55CF" w:rsidRPr="004C55CF">
              <w:rPr>
                <w:rFonts w:cs="Arial"/>
                <w:sz w:val="20"/>
              </w:rPr>
              <w:t>(</w:t>
            </w:r>
            <w:r w:rsidR="007875D4">
              <w:rPr>
                <w:rFonts w:cs="Arial"/>
                <w:sz w:val="20"/>
              </w:rPr>
              <w:t>complete section</w:t>
            </w:r>
            <w:r w:rsidR="00FB52EE">
              <w:rPr>
                <w:rFonts w:cs="Arial"/>
                <w:sz w:val="20"/>
              </w:rPr>
              <w:t xml:space="preserve"> </w:t>
            </w:r>
            <w:r w:rsidR="00D25C89">
              <w:rPr>
                <w:rFonts w:cs="Arial"/>
                <w:sz w:val="20"/>
              </w:rPr>
              <w:t>that applies to you</w:t>
            </w:r>
            <w:r w:rsidR="004C55CF" w:rsidRPr="004C55CF">
              <w:rPr>
                <w:rFonts w:cs="Arial"/>
                <w:sz w:val="20"/>
              </w:rPr>
              <w:t>)</w:t>
            </w:r>
          </w:p>
        </w:tc>
      </w:tr>
      <w:tr w:rsidR="007875D4"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7875D4" w:rsidRPr="00AD2450" w:rsidRDefault="007875D4" w:rsidP="00C63CD3">
            <w:pPr>
              <w:keepNext/>
              <w:spacing w:before="60" w:after="60"/>
              <w:rPr>
                <w:rFonts w:cs="Arial"/>
              </w:rPr>
            </w:pPr>
            <w:r w:rsidRPr="004C55CF">
              <w:rPr>
                <w:rFonts w:cs="Arial"/>
                <w:b/>
              </w:rPr>
              <w:t>Individual</w:t>
            </w:r>
          </w:p>
        </w:tc>
      </w:tr>
      <w:tr w:rsidR="004C55CF" w:rsidRPr="00DD0CC4"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290362">
            <w:pPr>
              <w:keepNext/>
              <w:spacing w:before="60" w:after="60"/>
              <w:rPr>
                <w:rStyle w:val="Questionlabel"/>
                <w:b w:val="0"/>
              </w:rPr>
            </w:pPr>
            <w:r>
              <w:rPr>
                <w:rStyle w:val="Questionlabel"/>
                <w:b w:val="0"/>
              </w:rPr>
              <w:t>Surname</w:t>
            </w:r>
          </w:p>
        </w:tc>
        <w:tc>
          <w:tcPr>
            <w:tcW w:w="482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DD0CC4" w:rsidRDefault="004C55CF" w:rsidP="00290362">
            <w:pPr>
              <w:keepNext/>
              <w:spacing w:before="60" w:after="60"/>
              <w:rPr>
                <w:rFonts w:cs="Arial"/>
                <w:szCs w:val="22"/>
              </w:rPr>
            </w:pPr>
          </w:p>
        </w:tc>
        <w:tc>
          <w:tcPr>
            <w:tcW w:w="169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290362">
            <w:pPr>
              <w:keepNext/>
              <w:spacing w:before="60" w:after="60"/>
              <w:rPr>
                <w:rStyle w:val="Questionlabel"/>
                <w:b w:val="0"/>
              </w:rPr>
            </w:pPr>
            <w:r>
              <w:rPr>
                <w:rStyle w:val="Questionlabel"/>
                <w:b w:val="0"/>
              </w:rPr>
              <w:t>Date of birth</w:t>
            </w:r>
          </w:p>
        </w:tc>
        <w:tc>
          <w:tcPr>
            <w:tcW w:w="213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DD0CC4" w:rsidRDefault="004C55CF" w:rsidP="00290362">
            <w:pPr>
              <w:keepNext/>
              <w:spacing w:before="60" w:after="60"/>
              <w:rPr>
                <w:rFonts w:cs="Arial"/>
                <w:szCs w:val="22"/>
              </w:rPr>
            </w:pPr>
          </w:p>
        </w:tc>
      </w:tr>
      <w:tr w:rsidR="004C55CF" w:rsidRPr="00DD0CC4"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290362">
            <w:pPr>
              <w:keepNext/>
              <w:spacing w:before="60" w:after="60"/>
              <w:rPr>
                <w:rStyle w:val="Questionlabel"/>
                <w:b w:val="0"/>
              </w:rPr>
            </w:pPr>
            <w:r w:rsidRPr="00D34ECF">
              <w:rPr>
                <w:rStyle w:val="Questionlabel"/>
                <w:b w:val="0"/>
              </w:rPr>
              <w:t xml:space="preserve">Given </w:t>
            </w:r>
            <w:r w:rsidR="00253D0A">
              <w:rPr>
                <w:rStyle w:val="Questionlabel"/>
                <w:b w:val="0"/>
              </w:rPr>
              <w:t>name/s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DD0CC4" w:rsidRDefault="004C55CF" w:rsidP="00290362">
            <w:pPr>
              <w:keepNext/>
              <w:spacing w:before="60" w:after="60"/>
              <w:rPr>
                <w:rFonts w:cs="Arial"/>
                <w:szCs w:val="22"/>
              </w:rPr>
            </w:pPr>
          </w:p>
        </w:tc>
      </w:tr>
      <w:tr w:rsidR="004C55CF" w:rsidRPr="00DD0CC4" w:rsidTr="00253D0A">
        <w:trPr>
          <w:trHeight w:val="204"/>
        </w:trPr>
        <w:tc>
          <w:tcPr>
            <w:tcW w:w="9073"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keepNext/>
              <w:spacing w:before="60" w:after="60"/>
              <w:rPr>
                <w:rStyle w:val="Questionlabel"/>
                <w:b w:val="0"/>
              </w:rPr>
            </w:pPr>
            <w:r>
              <w:rPr>
                <w:rStyle w:val="Questionlabel"/>
                <w:b w:val="0"/>
              </w:rPr>
              <w:t>Are you an Australian citizen</w:t>
            </w: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jc w:val="center"/>
              <w:rPr>
                <w:rFonts w:cs="Arial"/>
                <w:szCs w:val="22"/>
              </w:rPr>
            </w:pPr>
            <w:r>
              <w:rPr>
                <w:rFonts w:cs="Arial"/>
                <w:szCs w:val="22"/>
              </w:rPr>
              <w:t>Yes / No</w:t>
            </w:r>
          </w:p>
        </w:tc>
      </w:tr>
      <w:tr w:rsidR="004C55CF" w:rsidRPr="00DD0CC4" w:rsidTr="00253D0A">
        <w:trPr>
          <w:trHeight w:val="204"/>
        </w:trPr>
        <w:tc>
          <w:tcPr>
            <w:tcW w:w="8639" w:type="dxa"/>
            <w:gridSpan w:val="4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If you are not an Australian citizen, how long have you lived in Australia?</w:t>
            </w:r>
          </w:p>
        </w:tc>
        <w:tc>
          <w:tcPr>
            <w:tcW w:w="1993"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rPr>
                <w:rFonts w:cs="Arial"/>
                <w:szCs w:val="22"/>
              </w:rPr>
            </w:pPr>
          </w:p>
        </w:tc>
      </w:tr>
      <w:tr w:rsidR="007875D4" w:rsidTr="00253D0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7875D4" w:rsidRDefault="007875D4" w:rsidP="004C55CF">
            <w:pPr>
              <w:keepNext/>
              <w:spacing w:before="60" w:after="60"/>
              <w:rPr>
                <w:rFonts w:cs="Arial"/>
              </w:rPr>
            </w:pPr>
            <w:r w:rsidRPr="004C55CF">
              <w:rPr>
                <w:rFonts w:cs="Arial"/>
                <w:b/>
              </w:rPr>
              <w:t>Corporation</w:t>
            </w: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C55CF" w:rsidRPr="009D64B3" w:rsidRDefault="00253D0A" w:rsidP="004C55CF">
            <w:pPr>
              <w:keepNext/>
              <w:spacing w:before="60" w:after="60"/>
              <w:rPr>
                <w:rStyle w:val="Questionlabel"/>
                <w:b w:val="0"/>
              </w:rPr>
            </w:pPr>
            <w:r>
              <w:rPr>
                <w:rStyle w:val="Questionlabel"/>
                <w:b w:val="0"/>
              </w:rPr>
              <w:t>Company name</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Default="004C55CF" w:rsidP="004C55CF">
            <w:pPr>
              <w:keepNext/>
              <w:spacing w:before="60" w:after="60"/>
              <w:rPr>
                <w:rFonts w:cs="Arial"/>
                <w:b/>
              </w:rPr>
            </w:pPr>
          </w:p>
        </w:tc>
      </w:tr>
      <w:tr w:rsidR="004C55CF" w:rsidRPr="00317236" w:rsidTr="00253D0A">
        <w:trPr>
          <w:trHeight w:val="204"/>
        </w:trPr>
        <w:tc>
          <w:tcPr>
            <w:tcW w:w="1412"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4C55CF" w:rsidRPr="009D64B3" w:rsidRDefault="00253D0A" w:rsidP="004C55CF">
            <w:pPr>
              <w:keepNext/>
              <w:spacing w:before="60" w:after="60"/>
              <w:rPr>
                <w:rStyle w:val="Questionlabel"/>
                <w:b w:val="0"/>
              </w:rPr>
            </w:pPr>
            <w:r>
              <w:rPr>
                <w:rStyle w:val="Questionlabel"/>
                <w:b w:val="0"/>
              </w:rPr>
              <w:t>ACN</w:t>
            </w:r>
          </w:p>
        </w:tc>
        <w:tc>
          <w:tcPr>
            <w:tcW w:w="2684" w:type="dxa"/>
            <w:gridSpan w:val="1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4C55CF" w:rsidRPr="00317236" w:rsidRDefault="004C55CF" w:rsidP="004C55CF">
            <w:pPr>
              <w:keepNext/>
              <w:spacing w:before="60" w:after="60"/>
              <w:rPr>
                <w:rFonts w:cs="Arial"/>
              </w:rPr>
            </w:pPr>
          </w:p>
        </w:tc>
        <w:tc>
          <w:tcPr>
            <w:tcW w:w="866" w:type="dxa"/>
            <w:gridSpan w:val="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4C55CF" w:rsidRPr="009D64B3" w:rsidRDefault="00253D0A" w:rsidP="004C55CF">
            <w:pPr>
              <w:keepNext/>
              <w:spacing w:before="60" w:after="60"/>
              <w:rPr>
                <w:rStyle w:val="Questionlabel"/>
                <w:b w:val="0"/>
              </w:rPr>
            </w:pPr>
            <w:r>
              <w:rPr>
                <w:rStyle w:val="Questionlabel"/>
                <w:b w:val="0"/>
              </w:rPr>
              <w:t>ABN</w:t>
            </w:r>
          </w:p>
        </w:tc>
        <w:tc>
          <w:tcPr>
            <w:tcW w:w="5670" w:type="dxa"/>
            <w:gridSpan w:val="3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4C55CF" w:rsidRPr="00317236" w:rsidRDefault="004C55CF" w:rsidP="004C55CF">
            <w:pPr>
              <w:keepNext/>
              <w:spacing w:before="60" w:after="60"/>
              <w:rPr>
                <w:rFonts w:cs="Arial"/>
              </w:rPr>
            </w:pPr>
          </w:p>
        </w:tc>
      </w:tr>
      <w:tr w:rsidR="007875D4" w:rsidTr="00253D0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7875D4" w:rsidRDefault="007875D4" w:rsidP="004C55CF">
            <w:pPr>
              <w:keepNext/>
              <w:spacing w:before="60" w:after="60"/>
              <w:rPr>
                <w:rFonts w:cs="Arial"/>
              </w:rPr>
            </w:pPr>
            <w:r w:rsidRPr="004C55CF">
              <w:rPr>
                <w:rFonts w:cs="Arial"/>
                <w:b/>
              </w:rPr>
              <w:t>Firm</w:t>
            </w: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C55CF" w:rsidRPr="009D64B3" w:rsidRDefault="00253D0A" w:rsidP="004C55CF">
            <w:pPr>
              <w:keepNext/>
              <w:spacing w:before="60" w:after="60"/>
              <w:rPr>
                <w:rStyle w:val="Questionlabel"/>
                <w:b w:val="0"/>
              </w:rPr>
            </w:pPr>
            <w:r>
              <w:rPr>
                <w:rStyle w:val="Questionlabel"/>
                <w:b w:val="0"/>
              </w:rPr>
              <w:t>Full firm name</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Default="004C55CF" w:rsidP="004C55CF">
            <w:pPr>
              <w:keepNext/>
              <w:spacing w:before="60" w:after="60"/>
              <w:rPr>
                <w:rFonts w:cs="Arial"/>
                <w:b/>
              </w:rPr>
            </w:pPr>
          </w:p>
        </w:tc>
      </w:tr>
      <w:tr w:rsidR="004C55CF" w:rsidRPr="00317236" w:rsidTr="00253D0A">
        <w:trPr>
          <w:trHeight w:val="204"/>
        </w:trPr>
        <w:tc>
          <w:tcPr>
            <w:tcW w:w="21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4C55CF" w:rsidRPr="009D64B3" w:rsidRDefault="00BB5458" w:rsidP="004C55CF">
            <w:pPr>
              <w:keepNext/>
              <w:spacing w:before="60" w:after="60"/>
              <w:rPr>
                <w:rStyle w:val="Questionlabel"/>
                <w:b w:val="0"/>
              </w:rPr>
            </w:pPr>
            <w:r>
              <w:rPr>
                <w:rStyle w:val="Questionlabel"/>
                <w:b w:val="0"/>
              </w:rPr>
              <w:t>ACN (if applicable)</w:t>
            </w:r>
          </w:p>
        </w:tc>
        <w:tc>
          <w:tcPr>
            <w:tcW w:w="3260" w:type="dxa"/>
            <w:gridSpan w:val="1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55CF" w:rsidRPr="00317236" w:rsidRDefault="004C55CF" w:rsidP="004C55CF">
            <w:pPr>
              <w:keepNext/>
              <w:spacing w:before="60" w:after="60"/>
              <w:rPr>
                <w:rFonts w:cs="Arial"/>
              </w:rPr>
            </w:pPr>
          </w:p>
        </w:tc>
        <w:tc>
          <w:tcPr>
            <w:tcW w:w="1134"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C55CF" w:rsidRPr="009D64B3" w:rsidRDefault="00253D0A" w:rsidP="004C55CF">
            <w:pPr>
              <w:keepNext/>
              <w:spacing w:before="60" w:after="60"/>
              <w:rPr>
                <w:rStyle w:val="Questionlabel"/>
                <w:b w:val="0"/>
              </w:rPr>
            </w:pPr>
            <w:r>
              <w:rPr>
                <w:rStyle w:val="Questionlabel"/>
                <w:b w:val="0"/>
              </w:rPr>
              <w:t>ABN</w:t>
            </w:r>
          </w:p>
        </w:tc>
        <w:tc>
          <w:tcPr>
            <w:tcW w:w="4119"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4C55CF" w:rsidRPr="00317236" w:rsidRDefault="004C55CF" w:rsidP="004C55CF">
            <w:pPr>
              <w:keepNext/>
              <w:spacing w:before="60" w:after="60"/>
              <w:rPr>
                <w:rFonts w:cs="Arial"/>
              </w:rPr>
            </w:pPr>
          </w:p>
        </w:tc>
      </w:tr>
      <w:tr w:rsidR="004C55CF" w:rsidRPr="00425569"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4C55CF" w:rsidRPr="00425569" w:rsidRDefault="004C55CF" w:rsidP="004C55CF">
            <w:pPr>
              <w:keepNext/>
              <w:spacing w:before="60" w:after="60"/>
              <w:rPr>
                <w:rFonts w:cs="Arial"/>
                <w:b/>
              </w:rPr>
            </w:pPr>
            <w:r>
              <w:rPr>
                <w:rFonts w:cs="Arial"/>
                <w:b/>
              </w:rPr>
              <w:t>Address details</w:t>
            </w:r>
          </w:p>
        </w:tc>
      </w:tr>
      <w:tr w:rsidR="004C55CF"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4C55CF" w:rsidP="004C55CF">
            <w:pPr>
              <w:spacing w:before="60" w:after="60"/>
              <w:rPr>
                <w:rStyle w:val="Questionlabel"/>
                <w:b w:val="0"/>
              </w:rPr>
            </w:pPr>
            <w:r>
              <w:rPr>
                <w:rStyle w:val="Questionlabel"/>
                <w:b w:val="0"/>
              </w:rPr>
              <w:t>Business</w:t>
            </w:r>
            <w:r w:rsidR="00253D0A">
              <w:rPr>
                <w:rStyle w:val="Questionlabel"/>
                <w:b w:val="0"/>
              </w:rPr>
              <w:t xml:space="preserve"> address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Suburb</w:t>
            </w:r>
          </w:p>
        </w:tc>
        <w:tc>
          <w:tcPr>
            <w:tcW w:w="384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State</w:t>
            </w:r>
          </w:p>
        </w:tc>
        <w:tc>
          <w:tcPr>
            <w:tcW w:w="11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RPr="00425569"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425569" w:rsidRDefault="004C55CF" w:rsidP="004C55CF">
            <w:pPr>
              <w:spacing w:before="60" w:after="60"/>
              <w:rPr>
                <w:rFonts w:cs="Arial"/>
                <w:szCs w:val="22"/>
              </w:rPr>
            </w:pPr>
            <w:r w:rsidRPr="00425569">
              <w:rPr>
                <w:rFonts w:cs="Arial"/>
                <w:szCs w:val="22"/>
              </w:rPr>
              <w:t>Is your postal address the same as above? If no, complete below</w:t>
            </w:r>
            <w:r>
              <w:rPr>
                <w:rFonts w:cs="Arial"/>
                <w:szCs w:val="22"/>
              </w:rPr>
              <w:t>.</w:t>
            </w:r>
          </w:p>
        </w:tc>
      </w:tr>
      <w:tr w:rsidR="004C55CF"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Postal address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Suburb</w:t>
            </w:r>
          </w:p>
        </w:tc>
        <w:tc>
          <w:tcPr>
            <w:tcW w:w="384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State</w:t>
            </w:r>
          </w:p>
        </w:tc>
        <w:tc>
          <w:tcPr>
            <w:tcW w:w="11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RPr="00425569"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317236" w:rsidRDefault="004C55CF" w:rsidP="004C55CF">
            <w:pPr>
              <w:keepNext/>
              <w:spacing w:before="60" w:after="60"/>
              <w:rPr>
                <w:rFonts w:cs="Arial"/>
                <w:b/>
              </w:rPr>
            </w:pPr>
            <w:r>
              <w:rPr>
                <w:rFonts w:cs="Arial"/>
                <w:b/>
              </w:rPr>
              <w:t>Contact details</w:t>
            </w:r>
          </w:p>
        </w:tc>
      </w:tr>
      <w:tr w:rsidR="004C55CF"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Phone number</w:t>
            </w:r>
          </w:p>
        </w:tc>
        <w:tc>
          <w:tcPr>
            <w:tcW w:w="323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184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Mobile number</w:t>
            </w:r>
          </w:p>
        </w:tc>
        <w:tc>
          <w:tcPr>
            <w:tcW w:w="356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9D64B3" w:rsidRDefault="00253D0A" w:rsidP="004C55CF">
            <w:pPr>
              <w:spacing w:before="60" w:after="60"/>
              <w:rPr>
                <w:rStyle w:val="Questionlabel"/>
                <w:b w:val="0"/>
              </w:rPr>
            </w:pPr>
            <w:r>
              <w:rPr>
                <w:rStyle w:val="Questionlabel"/>
                <w:b w:val="0"/>
              </w:rPr>
              <w:t>Email address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RPr="00425569" w:rsidTr="00253D0A">
        <w:trPr>
          <w:trHeight w:val="204"/>
        </w:trPr>
        <w:tc>
          <w:tcPr>
            <w:tcW w:w="9073"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Do you agree to receive correspondence by email?</w:t>
            </w: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jc w:val="center"/>
              <w:rPr>
                <w:rFonts w:cs="Arial"/>
                <w:szCs w:val="22"/>
              </w:rPr>
            </w:pPr>
            <w:r>
              <w:rPr>
                <w:rFonts w:cs="Arial"/>
                <w:szCs w:val="22"/>
              </w:rPr>
              <w:t>Yes / No</w:t>
            </w: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4C55CF" w:rsidRDefault="004C55CF" w:rsidP="004C55CF">
            <w:pPr>
              <w:keepNext/>
              <w:spacing w:before="60" w:after="60"/>
              <w:rPr>
                <w:rFonts w:cs="Arial"/>
                <w:b/>
              </w:rPr>
            </w:pPr>
            <w:r>
              <w:rPr>
                <w:rFonts w:cs="Arial"/>
                <w:b/>
              </w:rPr>
              <w:t>Authorised persons details</w:t>
            </w: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keepNext/>
              <w:spacing w:before="60" w:after="60"/>
              <w:rPr>
                <w:rStyle w:val="Questionlabel"/>
                <w:b w:val="0"/>
              </w:rPr>
            </w:pPr>
            <w:r>
              <w:rPr>
                <w:rStyle w:val="Questionlabel"/>
                <w:b w:val="0"/>
              </w:rPr>
              <w:t>Surname</w:t>
            </w:r>
          </w:p>
        </w:tc>
        <w:tc>
          <w:tcPr>
            <w:tcW w:w="482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DD0CC4" w:rsidRDefault="004C55CF" w:rsidP="004C55CF">
            <w:pPr>
              <w:keepNext/>
              <w:spacing w:before="60" w:after="60"/>
              <w:rPr>
                <w:rFonts w:cs="Arial"/>
                <w:szCs w:val="22"/>
              </w:rPr>
            </w:pPr>
          </w:p>
        </w:tc>
        <w:tc>
          <w:tcPr>
            <w:tcW w:w="169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keepNext/>
              <w:spacing w:before="60" w:after="60"/>
              <w:rPr>
                <w:rStyle w:val="Questionlabel"/>
                <w:b w:val="0"/>
              </w:rPr>
            </w:pPr>
            <w:r>
              <w:rPr>
                <w:rStyle w:val="Questionlabel"/>
                <w:b w:val="0"/>
              </w:rPr>
              <w:t>Date of birth</w:t>
            </w:r>
          </w:p>
        </w:tc>
        <w:tc>
          <w:tcPr>
            <w:tcW w:w="213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DD0CC4" w:rsidRDefault="004C55CF" w:rsidP="004C55CF">
            <w:pPr>
              <w:keepNext/>
              <w:spacing w:before="60" w:after="60"/>
              <w:rPr>
                <w:rFonts w:cs="Arial"/>
                <w:szCs w:val="22"/>
              </w:rPr>
            </w:pP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keepNext/>
              <w:spacing w:before="60" w:after="60"/>
              <w:rPr>
                <w:rStyle w:val="Questionlabel"/>
                <w:b w:val="0"/>
              </w:rPr>
            </w:pPr>
            <w:r>
              <w:rPr>
                <w:rStyle w:val="Questionlabel"/>
                <w:b w:val="0"/>
              </w:rPr>
              <w:t>Given name/s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DD0CC4" w:rsidRDefault="004C55CF" w:rsidP="004C55CF">
            <w:pPr>
              <w:keepNext/>
              <w:spacing w:before="60" w:after="60"/>
              <w:rPr>
                <w:rFonts w:cs="Arial"/>
                <w:szCs w:val="22"/>
              </w:rPr>
            </w:pPr>
          </w:p>
        </w:tc>
      </w:tr>
      <w:tr w:rsidR="004C55CF" w:rsidTr="00253D0A">
        <w:trPr>
          <w:trHeight w:val="204"/>
        </w:trPr>
        <w:tc>
          <w:tcPr>
            <w:tcW w:w="212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Residential address</w:t>
            </w:r>
          </w:p>
        </w:tc>
        <w:tc>
          <w:tcPr>
            <w:tcW w:w="850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Suburb</w:t>
            </w:r>
          </w:p>
        </w:tc>
        <w:tc>
          <w:tcPr>
            <w:tcW w:w="384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State</w:t>
            </w:r>
          </w:p>
        </w:tc>
        <w:tc>
          <w:tcPr>
            <w:tcW w:w="11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425569" w:rsidRDefault="004C55CF" w:rsidP="004C55CF">
            <w:pPr>
              <w:spacing w:before="60" w:after="60"/>
              <w:rPr>
                <w:rFonts w:cs="Arial"/>
                <w:szCs w:val="22"/>
              </w:rPr>
            </w:pPr>
            <w:r w:rsidRPr="00425569">
              <w:rPr>
                <w:rFonts w:cs="Arial"/>
                <w:szCs w:val="22"/>
              </w:rPr>
              <w:t>Is your postal address the same as above? If no, complete below</w:t>
            </w:r>
            <w:r>
              <w:rPr>
                <w:rFonts w:cs="Arial"/>
                <w:szCs w:val="22"/>
              </w:rPr>
              <w:t>.</w:t>
            </w: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Postal address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Suburb</w:t>
            </w:r>
          </w:p>
        </w:tc>
        <w:tc>
          <w:tcPr>
            <w:tcW w:w="3846"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State</w:t>
            </w:r>
          </w:p>
        </w:tc>
        <w:tc>
          <w:tcPr>
            <w:tcW w:w="1150"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55CF" w:rsidRPr="00425569" w:rsidRDefault="004C55CF" w:rsidP="004C55CF">
            <w:pPr>
              <w:spacing w:before="60" w:after="60"/>
              <w:rPr>
                <w:rFonts w:cs="Arial"/>
                <w:szCs w:val="22"/>
              </w:rPr>
            </w:pPr>
          </w:p>
        </w:tc>
      </w:tr>
      <w:tr w:rsidR="004C55CF" w:rsidTr="00253D0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6C09C3" w:rsidRDefault="004C55CF" w:rsidP="004C55CF">
            <w:pPr>
              <w:keepNext/>
              <w:spacing w:before="60" w:after="60"/>
              <w:rPr>
                <w:rFonts w:cs="Arial"/>
                <w:b/>
              </w:rPr>
            </w:pPr>
            <w:r>
              <w:rPr>
                <w:rFonts w:cs="Arial"/>
                <w:b/>
              </w:rPr>
              <w:lastRenderedPageBreak/>
              <w:t>C</w:t>
            </w:r>
            <w:r w:rsidRPr="006C09C3">
              <w:rPr>
                <w:rFonts w:cs="Arial"/>
                <w:b/>
              </w:rPr>
              <w:t>ontact details</w:t>
            </w: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Phone number</w:t>
            </w:r>
          </w:p>
        </w:tc>
        <w:tc>
          <w:tcPr>
            <w:tcW w:w="323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5CF" w:rsidRPr="00FC4C2C" w:rsidRDefault="004C55CF" w:rsidP="004C55CF">
            <w:pPr>
              <w:spacing w:before="60" w:after="60"/>
              <w:rPr>
                <w:rFonts w:cs="Arial"/>
                <w:szCs w:val="22"/>
              </w:rPr>
            </w:pPr>
          </w:p>
        </w:tc>
        <w:tc>
          <w:tcPr>
            <w:tcW w:w="184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Mobile number</w:t>
            </w:r>
          </w:p>
        </w:tc>
        <w:tc>
          <w:tcPr>
            <w:tcW w:w="357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rPr>
                <w:rFonts w:cs="Arial"/>
                <w:szCs w:val="22"/>
              </w:rPr>
            </w:pP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Email address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rPr>
                <w:rFonts w:cs="Arial"/>
                <w:szCs w:val="22"/>
              </w:rPr>
            </w:pPr>
          </w:p>
        </w:tc>
      </w:tr>
      <w:tr w:rsidR="004C55CF" w:rsidTr="00253D0A">
        <w:trPr>
          <w:trHeight w:val="204"/>
        </w:trPr>
        <w:tc>
          <w:tcPr>
            <w:tcW w:w="9073"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Do you agree to receive correspondence by email?</w:t>
            </w: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jc w:val="center"/>
              <w:rPr>
                <w:rFonts w:cs="Arial"/>
                <w:szCs w:val="22"/>
              </w:rPr>
            </w:pPr>
            <w:r>
              <w:rPr>
                <w:rFonts w:cs="Arial"/>
                <w:szCs w:val="22"/>
              </w:rPr>
              <w:t>Yes / No</w:t>
            </w:r>
          </w:p>
        </w:tc>
      </w:tr>
      <w:tr w:rsidR="004C55CF" w:rsidRPr="00225D9B"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225D9B" w:rsidRDefault="004C55CF" w:rsidP="004C55CF">
            <w:pPr>
              <w:spacing w:before="60" w:after="60"/>
              <w:rPr>
                <w:rFonts w:cs="Arial"/>
                <w:b/>
              </w:rPr>
            </w:pPr>
            <w:r>
              <w:rPr>
                <w:rFonts w:cs="Arial"/>
                <w:b/>
              </w:rPr>
              <w:t xml:space="preserve">Firm promoting lottery </w:t>
            </w:r>
            <w:r w:rsidRPr="00AD2450">
              <w:rPr>
                <w:rFonts w:cs="Arial"/>
                <w:sz w:val="20"/>
              </w:rPr>
              <w:t xml:space="preserve">(if different from applicant </w:t>
            </w:r>
            <w:r w:rsidR="003E0791">
              <w:rPr>
                <w:rFonts w:cs="Arial"/>
                <w:sz w:val="20"/>
              </w:rPr>
              <w:t xml:space="preserve">type </w:t>
            </w:r>
            <w:r w:rsidRPr="00AD2450">
              <w:rPr>
                <w:rFonts w:cs="Arial"/>
                <w:sz w:val="20"/>
              </w:rPr>
              <w:t>details)</w:t>
            </w:r>
          </w:p>
        </w:tc>
      </w:tr>
      <w:tr w:rsidR="004C55CF" w:rsidRPr="009D64B3"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Firm name</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4C55CF">
            <w:pPr>
              <w:spacing w:before="60" w:after="60"/>
              <w:rPr>
                <w:rFonts w:cs="Arial"/>
              </w:rPr>
            </w:pPr>
          </w:p>
        </w:tc>
      </w:tr>
      <w:tr w:rsidR="00663AA4"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Business address</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r>
      <w:tr w:rsidR="00663AA4"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Suburb</w:t>
            </w:r>
          </w:p>
        </w:tc>
        <w:tc>
          <w:tcPr>
            <w:tcW w:w="384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State</w:t>
            </w:r>
          </w:p>
        </w:tc>
        <w:tc>
          <w:tcPr>
            <w:tcW w:w="11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r>
      <w:tr w:rsidR="00663AA4"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Phone number</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r>
      <w:tr w:rsidR="00663AA4" w:rsidRPr="00425569"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Email address</w:t>
            </w:r>
          </w:p>
        </w:tc>
        <w:tc>
          <w:tcPr>
            <w:tcW w:w="323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c>
          <w:tcPr>
            <w:tcW w:w="184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3AA4" w:rsidRPr="00D34ECF" w:rsidRDefault="00253D0A" w:rsidP="00C057B3">
            <w:pPr>
              <w:spacing w:before="60" w:after="60"/>
              <w:rPr>
                <w:rStyle w:val="Questionlabel"/>
                <w:b w:val="0"/>
              </w:rPr>
            </w:pPr>
            <w:r>
              <w:rPr>
                <w:rStyle w:val="Questionlabel"/>
                <w:b w:val="0"/>
              </w:rPr>
              <w:t>Mobile number</w:t>
            </w:r>
          </w:p>
        </w:tc>
        <w:tc>
          <w:tcPr>
            <w:tcW w:w="356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63AA4" w:rsidRPr="00425569" w:rsidRDefault="00663AA4" w:rsidP="00C057B3">
            <w:pPr>
              <w:spacing w:before="60" w:after="60"/>
              <w:rPr>
                <w:rFonts w:cs="Arial"/>
                <w:szCs w:val="22"/>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225D9B" w:rsidRDefault="004C55CF" w:rsidP="00C057B3">
            <w:pPr>
              <w:keepNext/>
              <w:spacing w:before="60" w:after="60"/>
              <w:rPr>
                <w:rFonts w:cs="Arial"/>
                <w:b/>
              </w:rPr>
            </w:pPr>
            <w:r>
              <w:rPr>
                <w:rFonts w:cs="Arial"/>
                <w:b/>
              </w:rPr>
              <w:t>Proposed lottery details</w:t>
            </w: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C057B3">
            <w:pPr>
              <w:keepNext/>
              <w:spacing w:before="60" w:after="60"/>
              <w:rPr>
                <w:rStyle w:val="Questionlabel"/>
                <w:b w:val="0"/>
              </w:rPr>
            </w:pPr>
            <w:r>
              <w:rPr>
                <w:rStyle w:val="Questionlabel"/>
                <w:b w:val="0"/>
              </w:rPr>
              <w:t>Promotion name</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Tr="00253D0A">
        <w:trPr>
          <w:trHeight w:val="204"/>
        </w:trPr>
        <w:tc>
          <w:tcPr>
            <w:tcW w:w="3686"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C057B3">
            <w:pPr>
              <w:keepNext/>
              <w:spacing w:before="60" w:after="60"/>
              <w:rPr>
                <w:rStyle w:val="Questionlabel"/>
                <w:b w:val="0"/>
              </w:rPr>
            </w:pPr>
            <w:r>
              <w:rPr>
                <w:rStyle w:val="Questionlabel"/>
                <w:b w:val="0"/>
              </w:rPr>
              <w:t>Commencement date of promotion</w:t>
            </w:r>
          </w:p>
        </w:tc>
        <w:tc>
          <w:tcPr>
            <w:tcW w:w="694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4C55CF" w:rsidP="00C057B3">
            <w:pPr>
              <w:keepNext/>
              <w:spacing w:before="60" w:after="60"/>
              <w:rPr>
                <w:rStyle w:val="Questionlabel"/>
                <w:b w:val="0"/>
              </w:rPr>
            </w:pPr>
            <w:r w:rsidRPr="00D34ECF">
              <w:rPr>
                <w:rStyle w:val="Questionlabel"/>
                <w:b w:val="0"/>
              </w:rPr>
              <w:t>Provide below entry for</w:t>
            </w:r>
            <w:r w:rsidR="00253D0A">
              <w:rPr>
                <w:rStyle w:val="Questionlabel"/>
                <w:b w:val="0"/>
              </w:rPr>
              <w:t>m distribution points (outlets)</w:t>
            </w:r>
          </w:p>
        </w:tc>
      </w:tr>
      <w:tr w:rsidR="004C55CF" w:rsidTr="00253D0A">
        <w:trPr>
          <w:trHeight w:val="905"/>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Pr="009D64B3" w:rsidRDefault="004C55CF" w:rsidP="00C057B3">
            <w:pPr>
              <w:keepNext/>
              <w:spacing w:before="60" w:after="60"/>
              <w:rPr>
                <w:rFonts w:cs="Arial"/>
              </w:rPr>
            </w:pPr>
          </w:p>
        </w:tc>
      </w:tr>
      <w:tr w:rsidR="004C55CF" w:rsidRPr="009D64B3" w:rsidTr="00253D0A">
        <w:trPr>
          <w:trHeight w:val="204"/>
        </w:trPr>
        <w:tc>
          <w:tcPr>
            <w:tcW w:w="6238"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C057B3">
            <w:pPr>
              <w:keepNext/>
              <w:spacing w:before="60" w:after="60"/>
              <w:rPr>
                <w:rStyle w:val="Questionlabel"/>
                <w:b w:val="0"/>
              </w:rPr>
            </w:pPr>
            <w:r w:rsidRPr="00D34ECF">
              <w:rPr>
                <w:rStyle w:val="Questionlabel"/>
                <w:b w:val="0"/>
              </w:rPr>
              <w:t xml:space="preserve">Estimated number of entry forms/coupons (being </w:t>
            </w:r>
            <w:r w:rsidR="00253D0A">
              <w:rPr>
                <w:rStyle w:val="Questionlabel"/>
                <w:b w:val="0"/>
              </w:rPr>
              <w:t>distributed)</w:t>
            </w:r>
          </w:p>
        </w:tc>
        <w:tc>
          <w:tcPr>
            <w:tcW w:w="439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RPr="009D64B3"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C057B3">
            <w:pPr>
              <w:keepNext/>
              <w:spacing w:before="60" w:after="60"/>
              <w:rPr>
                <w:rStyle w:val="Questionlabel"/>
                <w:b w:val="0"/>
              </w:rPr>
            </w:pPr>
            <w:r>
              <w:rPr>
                <w:rStyle w:val="Questionlabel"/>
                <w:b w:val="0"/>
              </w:rPr>
              <w:t>Entry method</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RPr="009D64B3" w:rsidTr="00253D0A">
        <w:trPr>
          <w:trHeight w:val="204"/>
        </w:trPr>
        <w:tc>
          <w:tcPr>
            <w:tcW w:w="4678"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C057B3">
            <w:pPr>
              <w:keepNext/>
              <w:spacing w:before="60" w:after="60"/>
              <w:rPr>
                <w:rStyle w:val="Questionlabel"/>
                <w:b w:val="0"/>
              </w:rPr>
            </w:pPr>
            <w:r w:rsidRPr="00D34ECF">
              <w:rPr>
                <w:rStyle w:val="Questionlabel"/>
                <w:b w:val="0"/>
              </w:rPr>
              <w:t>Number of p</w:t>
            </w:r>
            <w:r w:rsidR="00253D0A">
              <w:rPr>
                <w:rStyle w:val="Questionlabel"/>
                <w:b w:val="0"/>
              </w:rPr>
              <w:t>urchases required to enter draw</w:t>
            </w:r>
          </w:p>
        </w:tc>
        <w:tc>
          <w:tcPr>
            <w:tcW w:w="595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RPr="009D64B3"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4C55CF" w:rsidP="00C057B3">
            <w:pPr>
              <w:keepNext/>
              <w:spacing w:before="60" w:after="60"/>
              <w:rPr>
                <w:rStyle w:val="Questionlabel"/>
                <w:b w:val="0"/>
              </w:rPr>
            </w:pPr>
            <w:r w:rsidRPr="00D34ECF">
              <w:rPr>
                <w:rStyle w:val="Questionlabel"/>
                <w:b w:val="0"/>
              </w:rPr>
              <w:t>Are there any other conditions? (provide details below)</w:t>
            </w:r>
          </w:p>
        </w:tc>
      </w:tr>
      <w:tr w:rsidR="004C55CF" w:rsidRPr="009D64B3" w:rsidTr="00253D0A">
        <w:trPr>
          <w:trHeight w:val="953"/>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Default="004C55CF" w:rsidP="00C057B3">
            <w:pPr>
              <w:keepNext/>
              <w:spacing w:before="60" w:after="60"/>
              <w:rPr>
                <w:rStyle w:val="Questionlabel"/>
                <w:b w:val="0"/>
              </w:rPr>
            </w:pP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C057B3">
            <w:pPr>
              <w:keepNext/>
              <w:spacing w:before="60" w:after="60"/>
              <w:rPr>
                <w:rStyle w:val="Questionlabel"/>
                <w:b w:val="0"/>
              </w:rPr>
            </w:pPr>
            <w:r>
              <w:rPr>
                <w:rStyle w:val="Questionlabel"/>
                <w:b w:val="0"/>
              </w:rPr>
              <w:t>Draw date</w:t>
            </w:r>
          </w:p>
        </w:tc>
        <w:tc>
          <w:tcPr>
            <w:tcW w:w="324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szCs w:val="22"/>
              </w:rPr>
            </w:pPr>
          </w:p>
        </w:tc>
        <w:tc>
          <w:tcPr>
            <w:tcW w:w="143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C057B3">
            <w:pPr>
              <w:keepNext/>
              <w:spacing w:before="60" w:after="60"/>
              <w:rPr>
                <w:rStyle w:val="Questionlabel"/>
                <w:b w:val="0"/>
              </w:rPr>
            </w:pPr>
            <w:r>
              <w:rPr>
                <w:rStyle w:val="Questionlabel"/>
                <w:b w:val="0"/>
              </w:rPr>
              <w:t>Draw time</w:t>
            </w:r>
          </w:p>
        </w:tc>
        <w:tc>
          <w:tcPr>
            <w:tcW w:w="396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Tr="00253D0A">
        <w:trPr>
          <w:trHeight w:val="204"/>
        </w:trPr>
        <w:tc>
          <w:tcPr>
            <w:tcW w:w="198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C057B3">
            <w:pPr>
              <w:keepNext/>
              <w:spacing w:before="60" w:after="60"/>
              <w:rPr>
                <w:rStyle w:val="Questionlabel"/>
                <w:b w:val="0"/>
              </w:rPr>
            </w:pPr>
            <w:r>
              <w:rPr>
                <w:rStyle w:val="Questionlabel"/>
                <w:b w:val="0"/>
              </w:rPr>
              <w:t>Draw location</w:t>
            </w:r>
          </w:p>
        </w:tc>
        <w:tc>
          <w:tcPr>
            <w:tcW w:w="8647"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9D64B3" w:rsidRDefault="004C55CF" w:rsidP="00C057B3">
            <w:pPr>
              <w:keepNext/>
              <w:spacing w:before="60" w:after="60"/>
              <w:rPr>
                <w:rFonts w:cs="Arial"/>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4C55CF" w:rsidP="00C057B3">
            <w:pPr>
              <w:keepNext/>
              <w:spacing w:before="60" w:after="60"/>
              <w:rPr>
                <w:rStyle w:val="Questionlabel"/>
                <w:b w:val="0"/>
              </w:rPr>
            </w:pPr>
            <w:r w:rsidRPr="00D34ECF">
              <w:rPr>
                <w:rStyle w:val="Questionlabel"/>
                <w:b w:val="0"/>
              </w:rPr>
              <w:t>Select a draw policy below. Note: Policy must be clearly stated on the tickets and promotional material.</w:t>
            </w:r>
          </w:p>
        </w:tc>
      </w:tr>
      <w:tr w:rsidR="004C55CF"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Prizes drawn in ascending order (first ticket drawn wins first prize)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CC20C5" w:rsidRDefault="00CC20C5" w:rsidP="00CC20C5">
            <w:pPr>
              <w:spacing w:before="60" w:after="60"/>
              <w:jc w:val="center"/>
              <w:rPr>
                <w:rFonts w:asciiTheme="minorHAnsi" w:hAnsiTheme="minorHAnsi" w:cs="Arial"/>
              </w:rPr>
            </w:pPr>
            <w:r w:rsidRPr="00CC20C5">
              <w:rPr>
                <w:rFonts w:asciiTheme="minorHAnsi" w:eastAsia="MS Gothic" w:hAnsiTheme="minorHAnsi" w:cs="Arial"/>
              </w:rPr>
              <w:t>Yes/No</w:t>
            </w:r>
          </w:p>
        </w:tc>
      </w:tr>
      <w:tr w:rsidR="004C55CF"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Reverse order draw (last ticket drawn wins first prize)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Default="00CC20C5" w:rsidP="00CC20C5">
            <w:pPr>
              <w:spacing w:before="60" w:after="60"/>
              <w:jc w:val="center"/>
              <w:rPr>
                <w:rFonts w:cs="Arial"/>
              </w:rPr>
            </w:pPr>
            <w:r w:rsidRPr="00CC20C5">
              <w:rPr>
                <w:rFonts w:asciiTheme="minorHAnsi" w:eastAsia="MS Gothic" w:hAnsiTheme="minorHAnsi" w:cs="Arial"/>
              </w:rPr>
              <w:t>Yes/No</w:t>
            </w:r>
          </w:p>
        </w:tc>
      </w:tr>
      <w:tr w:rsidR="004C55CF"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DB1561">
            <w:pPr>
              <w:keepNext/>
              <w:spacing w:before="60" w:after="60"/>
              <w:rPr>
                <w:rStyle w:val="Questionlabel"/>
                <w:b w:val="0"/>
              </w:rPr>
            </w:pPr>
            <w:r w:rsidRPr="00D34ECF">
              <w:rPr>
                <w:rStyle w:val="Questionlabel"/>
                <w:b w:val="0"/>
              </w:rPr>
              <w:t>Other method for determine winner (provide details below)</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CC20C5" w:rsidP="00CC20C5">
            <w:pPr>
              <w:keepNext/>
              <w:spacing w:before="60" w:after="60"/>
              <w:jc w:val="center"/>
              <w:rPr>
                <w:rFonts w:cs="Arial"/>
              </w:rPr>
            </w:pPr>
            <w:r w:rsidRPr="00CC20C5">
              <w:rPr>
                <w:rFonts w:asciiTheme="minorHAnsi" w:eastAsia="MS Gothic" w:hAnsiTheme="minorHAnsi" w:cs="Arial"/>
              </w:rPr>
              <w:t>Yes/No</w:t>
            </w:r>
          </w:p>
        </w:tc>
      </w:tr>
      <w:tr w:rsidR="004C55CF" w:rsidTr="00253D0A">
        <w:trPr>
          <w:trHeight w:val="957"/>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Default="004C55CF" w:rsidP="004C55CF">
            <w:pPr>
              <w:spacing w:before="60" w:after="60"/>
              <w:rPr>
                <w:rFonts w:cs="Arial"/>
              </w:rPr>
            </w:pPr>
          </w:p>
        </w:tc>
      </w:tr>
      <w:tr w:rsidR="007875D4" w:rsidTr="00253D0A">
        <w:trPr>
          <w:trHeight w:val="204"/>
        </w:trPr>
        <w:tc>
          <w:tcPr>
            <w:tcW w:w="609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75D4" w:rsidRPr="009D6233" w:rsidRDefault="007875D4" w:rsidP="007875D4">
            <w:pPr>
              <w:spacing w:before="60" w:after="60"/>
              <w:rPr>
                <w:rStyle w:val="Questionlabel"/>
                <w:b w:val="0"/>
              </w:rPr>
            </w:pPr>
            <w:r>
              <w:rPr>
                <w:rStyle w:val="Questionlabel"/>
                <w:b w:val="0"/>
              </w:rPr>
              <w:t>How will winners be notified?</w:t>
            </w:r>
            <w:r w:rsidRPr="009D6233">
              <w:rPr>
                <w:rStyle w:val="Questionlabel"/>
                <w:b w:val="0"/>
              </w:rPr>
              <w:t xml:space="preserve"> (</w:t>
            </w:r>
            <w:r>
              <w:rPr>
                <w:rStyle w:val="Questionlabel"/>
                <w:b w:val="0"/>
              </w:rPr>
              <w:t>i.e. online or in a publication</w:t>
            </w:r>
            <w:r w:rsidR="00253D0A">
              <w:rPr>
                <w:rStyle w:val="Questionlabel"/>
                <w:b w:val="0"/>
              </w:rPr>
              <w:t>)</w:t>
            </w:r>
          </w:p>
        </w:tc>
        <w:tc>
          <w:tcPr>
            <w:tcW w:w="453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875D4" w:rsidRDefault="007875D4" w:rsidP="007875D4">
            <w:pPr>
              <w:spacing w:before="60" w:after="60"/>
              <w:jc w:val="center"/>
              <w:rPr>
                <w:rFonts w:cs="Arial"/>
              </w:rPr>
            </w:pPr>
          </w:p>
        </w:tc>
      </w:tr>
      <w:tr w:rsidR="004C55CF" w:rsidTr="00253D0A">
        <w:trPr>
          <w:trHeight w:val="204"/>
        </w:trPr>
        <w:tc>
          <w:tcPr>
            <w:tcW w:w="2127"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Publication date</w:t>
            </w:r>
          </w:p>
        </w:tc>
        <w:tc>
          <w:tcPr>
            <w:tcW w:w="8505" w:type="dxa"/>
            <w:gridSpan w:val="4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C55CF" w:rsidRPr="00CC72C3" w:rsidRDefault="004C55CF" w:rsidP="004C55CF">
            <w:pPr>
              <w:spacing w:before="60" w:after="60"/>
              <w:rPr>
                <w:rFonts w:cs="Arial"/>
              </w:rPr>
            </w:pPr>
          </w:p>
        </w:tc>
      </w:tr>
      <w:tr w:rsidR="004C55CF" w:rsidTr="00253D0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101214" w:rsidRDefault="004C55CF" w:rsidP="004C55CF">
            <w:pPr>
              <w:keepNext/>
              <w:spacing w:before="60" w:after="60"/>
              <w:rPr>
                <w:rFonts w:cs="Arial"/>
                <w:b/>
              </w:rPr>
            </w:pPr>
            <w:r>
              <w:rPr>
                <w:rFonts w:cs="Arial"/>
                <w:b/>
              </w:rPr>
              <w:lastRenderedPageBreak/>
              <w:t>Proposed major lottery prizes</w:t>
            </w:r>
          </w:p>
        </w:tc>
      </w:tr>
      <w:tr w:rsidR="004C55CF" w:rsidTr="00253D0A">
        <w:trPr>
          <w:trHeight w:val="204"/>
        </w:trPr>
        <w:tc>
          <w:tcPr>
            <w:tcW w:w="15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keepNext/>
              <w:spacing w:before="60" w:after="60"/>
              <w:jc w:val="center"/>
              <w:rPr>
                <w:rStyle w:val="Questionlabel"/>
                <w:b w:val="0"/>
              </w:rPr>
            </w:pPr>
            <w:r w:rsidRPr="00D34ECF">
              <w:rPr>
                <w:rStyle w:val="Questionlabel"/>
                <w:b w:val="0"/>
              </w:rPr>
              <w:t>Prize number</w:t>
            </w:r>
          </w:p>
        </w:tc>
        <w:tc>
          <w:tcPr>
            <w:tcW w:w="376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keepNext/>
              <w:spacing w:before="60" w:after="60"/>
              <w:jc w:val="center"/>
              <w:rPr>
                <w:rStyle w:val="Questionlabel"/>
                <w:b w:val="0"/>
              </w:rPr>
            </w:pPr>
            <w:r w:rsidRPr="00D34ECF">
              <w:rPr>
                <w:rStyle w:val="Questionlabel"/>
                <w:b w:val="0"/>
              </w:rPr>
              <w:t>Prize description</w:t>
            </w:r>
          </w:p>
        </w:tc>
        <w:tc>
          <w:tcPr>
            <w:tcW w:w="17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keepNext/>
              <w:spacing w:before="60" w:after="60"/>
              <w:jc w:val="center"/>
              <w:rPr>
                <w:rStyle w:val="Questionlabel"/>
                <w:b w:val="0"/>
              </w:rPr>
            </w:pPr>
            <w:r w:rsidRPr="00D34ECF">
              <w:rPr>
                <w:rStyle w:val="Questionlabel"/>
                <w:b w:val="0"/>
              </w:rPr>
              <w:t>Retail value ($)</w:t>
            </w:r>
          </w:p>
        </w:tc>
        <w:tc>
          <w:tcPr>
            <w:tcW w:w="35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4C55CF" w:rsidP="004C55CF">
            <w:pPr>
              <w:keepNext/>
              <w:spacing w:before="60" w:after="60"/>
              <w:jc w:val="center"/>
              <w:rPr>
                <w:rStyle w:val="Questionlabel"/>
                <w:b w:val="0"/>
              </w:rPr>
            </w:pPr>
            <w:r w:rsidRPr="00D34ECF">
              <w:rPr>
                <w:rStyle w:val="Questionlabel"/>
                <w:b w:val="0"/>
              </w:rPr>
              <w:t>How was the prize acquired?</w:t>
            </w:r>
          </w:p>
        </w:tc>
      </w:tr>
      <w:tr w:rsidR="004C55CF" w:rsidTr="00253D0A">
        <w:trPr>
          <w:trHeight w:val="204"/>
        </w:trPr>
        <w:tc>
          <w:tcPr>
            <w:tcW w:w="15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c>
          <w:tcPr>
            <w:tcW w:w="376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c>
          <w:tcPr>
            <w:tcW w:w="17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c>
          <w:tcPr>
            <w:tcW w:w="35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r>
      <w:tr w:rsidR="004C55CF" w:rsidTr="00253D0A">
        <w:trPr>
          <w:trHeight w:val="204"/>
        </w:trPr>
        <w:tc>
          <w:tcPr>
            <w:tcW w:w="15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c>
          <w:tcPr>
            <w:tcW w:w="376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c>
          <w:tcPr>
            <w:tcW w:w="17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c>
          <w:tcPr>
            <w:tcW w:w="35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4C55CF" w:rsidP="004C55CF">
            <w:pPr>
              <w:keepNext/>
              <w:spacing w:before="60" w:after="60"/>
              <w:rPr>
                <w:rFonts w:cs="Arial"/>
              </w:rPr>
            </w:pPr>
          </w:p>
        </w:tc>
      </w:tr>
      <w:tr w:rsidR="004C55CF" w:rsidTr="00253D0A">
        <w:trPr>
          <w:trHeight w:val="204"/>
        </w:trPr>
        <w:tc>
          <w:tcPr>
            <w:tcW w:w="15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376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17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35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r>
      <w:tr w:rsidR="004C55CF" w:rsidTr="00253D0A">
        <w:trPr>
          <w:trHeight w:val="204"/>
        </w:trPr>
        <w:tc>
          <w:tcPr>
            <w:tcW w:w="15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376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17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35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r>
      <w:tr w:rsidR="004C55CF" w:rsidTr="00253D0A">
        <w:trPr>
          <w:trHeight w:val="204"/>
        </w:trPr>
        <w:tc>
          <w:tcPr>
            <w:tcW w:w="15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376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17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c>
          <w:tcPr>
            <w:tcW w:w="35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4C55CF" w:rsidP="004C55CF">
            <w:pPr>
              <w:spacing w:before="60" w:after="60"/>
              <w:rPr>
                <w:rFonts w:cs="Arial"/>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101214" w:rsidRDefault="00047DE3" w:rsidP="004C55CF">
            <w:pPr>
              <w:spacing w:before="60" w:after="60"/>
              <w:rPr>
                <w:rFonts w:cs="Arial"/>
                <w:b/>
              </w:rPr>
            </w:pPr>
            <w:r>
              <w:rPr>
                <w:rFonts w:cs="Arial"/>
                <w:b/>
              </w:rPr>
              <w:t>Proposed lottery incidental</w:t>
            </w:r>
            <w:r w:rsidR="004C55CF">
              <w:rPr>
                <w:rFonts w:cs="Arial"/>
                <w:b/>
              </w:rPr>
              <w:t xml:space="preserve"> prizes</w:t>
            </w:r>
          </w:p>
        </w:tc>
      </w:tr>
      <w:tr w:rsidR="004C55CF" w:rsidTr="00253D0A">
        <w:trPr>
          <w:trHeight w:val="204"/>
        </w:trPr>
        <w:tc>
          <w:tcPr>
            <w:tcW w:w="226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047DE3" w:rsidP="004C55CF">
            <w:pPr>
              <w:widowControl w:val="0"/>
              <w:spacing w:before="60" w:after="60"/>
              <w:rPr>
                <w:rStyle w:val="Questionlabel"/>
                <w:b w:val="0"/>
              </w:rPr>
            </w:pPr>
            <w:r>
              <w:rPr>
                <w:rStyle w:val="Questionlabel"/>
                <w:b w:val="0"/>
              </w:rPr>
              <w:t>Cumulative valu</w:t>
            </w:r>
            <w:r w:rsidR="00253D0A">
              <w:rPr>
                <w:rStyle w:val="Questionlabel"/>
                <w:b w:val="0"/>
              </w:rPr>
              <w:t>e ($)</w:t>
            </w:r>
          </w:p>
        </w:tc>
        <w:tc>
          <w:tcPr>
            <w:tcW w:w="8363"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4C55CF" w:rsidP="004C55CF">
            <w:pPr>
              <w:spacing w:before="60" w:after="60"/>
              <w:rPr>
                <w:rFonts w:cs="Arial"/>
                <w:szCs w:val="22"/>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How were your incidental prize/s acquired?</w:t>
            </w:r>
          </w:p>
        </w:tc>
      </w:tr>
      <w:tr w:rsidR="004C55CF" w:rsidTr="00253D0A">
        <w:trPr>
          <w:trHeight w:val="204"/>
        </w:trPr>
        <w:tc>
          <w:tcPr>
            <w:tcW w:w="172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4C55CF" w:rsidRPr="00FC4C2C" w:rsidRDefault="004C55CF" w:rsidP="004C55CF">
            <w:pPr>
              <w:spacing w:before="60" w:after="60"/>
              <w:rPr>
                <w:rFonts w:cs="Arial"/>
              </w:rPr>
            </w:pPr>
            <w:r>
              <w:rPr>
                <w:rFonts w:cs="Arial"/>
              </w:rPr>
              <w:t>Discounted</w:t>
            </w:r>
          </w:p>
        </w:tc>
        <w:tc>
          <w:tcPr>
            <w:tcW w:w="1952"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C55CF" w:rsidRPr="00FC4C2C" w:rsidRDefault="00CC20C5" w:rsidP="004C55CF">
            <w:pPr>
              <w:spacing w:before="60" w:after="60"/>
              <w:rPr>
                <w:rFonts w:cs="Arial"/>
              </w:rPr>
            </w:pPr>
            <w:r w:rsidRPr="00CC20C5">
              <w:rPr>
                <w:rFonts w:asciiTheme="minorHAnsi" w:eastAsia="MS Gothic" w:hAnsiTheme="minorHAnsi" w:cs="Arial"/>
              </w:rPr>
              <w:t>Yes/No</w:t>
            </w:r>
          </w:p>
        </w:tc>
        <w:tc>
          <w:tcPr>
            <w:tcW w:w="1608"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C55CF" w:rsidRPr="00FC4C2C" w:rsidRDefault="004C55CF" w:rsidP="004C55CF">
            <w:pPr>
              <w:spacing w:before="60" w:after="60"/>
              <w:rPr>
                <w:rFonts w:cs="Arial"/>
              </w:rPr>
            </w:pPr>
            <w:r>
              <w:rPr>
                <w:rFonts w:cs="Arial"/>
              </w:rPr>
              <w:t>Donated</w:t>
            </w:r>
          </w:p>
        </w:tc>
        <w:tc>
          <w:tcPr>
            <w:tcW w:w="1788"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C55CF" w:rsidRPr="00FC4C2C" w:rsidRDefault="00CC20C5" w:rsidP="004C55CF">
            <w:pPr>
              <w:spacing w:before="60" w:after="60"/>
              <w:rPr>
                <w:rFonts w:cs="Arial"/>
              </w:rPr>
            </w:pPr>
            <w:r w:rsidRPr="00CC20C5">
              <w:rPr>
                <w:rFonts w:asciiTheme="minorHAnsi" w:eastAsia="MS Gothic" w:hAnsiTheme="minorHAnsi" w:cs="Arial"/>
              </w:rPr>
              <w:t>Yes/No</w:t>
            </w:r>
          </w:p>
        </w:tc>
        <w:tc>
          <w:tcPr>
            <w:tcW w:w="1787"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C55CF" w:rsidRPr="00FC4C2C" w:rsidRDefault="004C55CF" w:rsidP="004C55CF">
            <w:pPr>
              <w:spacing w:before="60" w:after="60"/>
              <w:rPr>
                <w:rFonts w:cs="Arial"/>
              </w:rPr>
            </w:pPr>
            <w:r>
              <w:rPr>
                <w:rFonts w:cs="Arial"/>
              </w:rPr>
              <w:t>Purchased</w:t>
            </w:r>
          </w:p>
        </w:tc>
        <w:tc>
          <w:tcPr>
            <w:tcW w:w="1777"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CC20C5" w:rsidP="004C55CF">
            <w:pPr>
              <w:spacing w:before="60" w:after="60"/>
              <w:rPr>
                <w:rFonts w:cs="Arial"/>
              </w:rPr>
            </w:pPr>
            <w:r w:rsidRPr="00CC20C5">
              <w:rPr>
                <w:rFonts w:asciiTheme="minorHAnsi" w:eastAsia="MS Gothic" w:hAnsiTheme="minorHAnsi" w:cs="Arial"/>
              </w:rPr>
              <w:t>Yes/No</w:t>
            </w:r>
          </w:p>
        </w:tc>
      </w:tr>
      <w:tr w:rsidR="004C55CF" w:rsidRPr="00417097"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C55CF" w:rsidRPr="00417097" w:rsidRDefault="004C55CF" w:rsidP="00C057B3">
            <w:pPr>
              <w:keepNext/>
              <w:spacing w:before="60" w:after="60"/>
              <w:rPr>
                <w:rFonts w:cs="Arial"/>
                <w:b/>
              </w:rPr>
            </w:pPr>
            <w:r>
              <w:rPr>
                <w:rFonts w:cs="Arial"/>
                <w:b/>
              </w:rPr>
              <w:t xml:space="preserve">Proposed lottery travel prizes </w:t>
            </w:r>
            <w:r>
              <w:rPr>
                <w:rFonts w:cs="Arial"/>
                <w:sz w:val="20"/>
              </w:rPr>
              <w:t xml:space="preserve">(please photocopy and complete </w:t>
            </w:r>
            <w:r w:rsidRPr="001D554F">
              <w:rPr>
                <w:rFonts w:cs="Arial"/>
                <w:sz w:val="20"/>
              </w:rPr>
              <w:t>if more than one</w:t>
            </w:r>
            <w:r>
              <w:rPr>
                <w:rFonts w:cs="Arial"/>
                <w:sz w:val="20"/>
              </w:rPr>
              <w:t xml:space="preserve"> proposed lottery travel prize</w:t>
            </w:r>
            <w:r w:rsidRPr="001D554F">
              <w:rPr>
                <w:rFonts w:cs="Arial"/>
                <w:sz w:val="20"/>
              </w:rPr>
              <w:t>)</w:t>
            </w:r>
          </w:p>
        </w:tc>
      </w:tr>
      <w:tr w:rsidR="004C55CF" w:rsidRPr="00FC4C2C"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C057B3">
            <w:pPr>
              <w:keepNext/>
              <w:spacing w:before="60" w:after="60"/>
              <w:rPr>
                <w:rStyle w:val="Questionlabel"/>
                <w:b w:val="0"/>
              </w:rPr>
            </w:pPr>
            <w:r w:rsidRPr="00D34ECF">
              <w:rPr>
                <w:rStyle w:val="Questionlabel"/>
                <w:b w:val="0"/>
              </w:rPr>
              <w:t>Are any travel prizes included</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C55CF" w:rsidRPr="00FC4C2C" w:rsidRDefault="0097165B" w:rsidP="00C057B3">
            <w:pPr>
              <w:keepNext/>
              <w:spacing w:before="60" w:after="60"/>
              <w:jc w:val="center"/>
              <w:rPr>
                <w:rFonts w:cs="Arial"/>
                <w:szCs w:val="22"/>
              </w:rPr>
            </w:pPr>
            <w:r w:rsidRPr="00CC20C5">
              <w:rPr>
                <w:rFonts w:asciiTheme="minorHAnsi" w:eastAsia="MS Gothic" w:hAnsiTheme="minorHAnsi" w:cs="Arial"/>
              </w:rPr>
              <w:t>Yes/No</w:t>
            </w: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Default="004C55CF" w:rsidP="004C55CF">
            <w:pPr>
              <w:spacing w:before="60" w:after="60"/>
              <w:rPr>
                <w:rFonts w:cs="Arial"/>
                <w:szCs w:val="22"/>
              </w:rPr>
            </w:pPr>
            <w:r>
              <w:rPr>
                <w:rFonts w:cs="Arial"/>
              </w:rPr>
              <w:t>If yes, provide details below</w:t>
            </w:r>
          </w:p>
        </w:tc>
      </w:tr>
      <w:tr w:rsidR="004C55CF" w:rsidTr="00253D0A">
        <w:trPr>
          <w:trHeight w:val="204"/>
        </w:trPr>
        <w:tc>
          <w:tcPr>
            <w:tcW w:w="241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Destination</w:t>
            </w:r>
          </w:p>
        </w:tc>
        <w:tc>
          <w:tcPr>
            <w:tcW w:w="8222"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Default="004C55CF" w:rsidP="004C55CF">
            <w:pPr>
              <w:spacing w:before="60" w:after="60"/>
              <w:rPr>
                <w:rFonts w:cs="Arial"/>
              </w:rPr>
            </w:pPr>
          </w:p>
        </w:tc>
      </w:tr>
      <w:tr w:rsidR="004C55CF" w:rsidTr="00253D0A">
        <w:trPr>
          <w:trHeight w:val="204"/>
        </w:trPr>
        <w:tc>
          <w:tcPr>
            <w:tcW w:w="241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Number of people</w:t>
            </w:r>
          </w:p>
        </w:tc>
        <w:tc>
          <w:tcPr>
            <w:tcW w:w="32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55CF" w:rsidRDefault="004C55CF" w:rsidP="004C55CF">
            <w:pPr>
              <w:spacing w:before="60" w:after="60"/>
              <w:rPr>
                <w:rFonts w:cs="Arial"/>
              </w:rPr>
            </w:pPr>
          </w:p>
        </w:tc>
        <w:tc>
          <w:tcPr>
            <w:tcW w:w="154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Duration</w:t>
            </w:r>
          </w:p>
        </w:tc>
        <w:tc>
          <w:tcPr>
            <w:tcW w:w="344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Default="004C55CF" w:rsidP="004C55CF">
            <w:pPr>
              <w:spacing w:before="60" w:after="60"/>
              <w:rPr>
                <w:rFonts w:cs="Arial"/>
              </w:rPr>
            </w:pPr>
          </w:p>
        </w:tc>
      </w:tr>
      <w:tr w:rsidR="004C55CF" w:rsidTr="00253D0A">
        <w:trPr>
          <w:trHeight w:val="204"/>
        </w:trPr>
        <w:tc>
          <w:tcPr>
            <w:tcW w:w="241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 xml:space="preserve">Prize valid until </w:t>
            </w:r>
            <w:r w:rsidRPr="00C45AA0">
              <w:rPr>
                <w:rStyle w:val="Questionlabel"/>
                <w:b w:val="0"/>
                <w:sz w:val="20"/>
              </w:rPr>
              <w:t>(date)</w:t>
            </w:r>
          </w:p>
        </w:tc>
        <w:tc>
          <w:tcPr>
            <w:tcW w:w="8222"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Default="004C55CF" w:rsidP="004C55CF">
            <w:pPr>
              <w:spacing w:before="60" w:after="60"/>
              <w:rPr>
                <w:rFonts w:cs="Arial"/>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Accommodation/meals details</w:t>
            </w:r>
          </w:p>
        </w:tc>
      </w:tr>
      <w:tr w:rsidR="004C55CF" w:rsidTr="00253D0A">
        <w:trPr>
          <w:trHeight w:val="778"/>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Default="004C55CF" w:rsidP="004C55CF">
            <w:pPr>
              <w:spacing w:before="60" w:after="60"/>
              <w:rPr>
                <w:rFonts w:cs="Arial"/>
              </w:rPr>
            </w:pPr>
          </w:p>
        </w:tc>
      </w:tr>
      <w:tr w:rsidR="004C55CF" w:rsidRPr="00FC4C2C"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Is spending money included?</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97165B" w:rsidP="004C55CF">
            <w:pPr>
              <w:spacing w:before="60" w:after="60"/>
              <w:jc w:val="center"/>
              <w:rPr>
                <w:rFonts w:cs="Arial"/>
                <w:szCs w:val="22"/>
              </w:rPr>
            </w:pPr>
            <w:r w:rsidRPr="00CC20C5">
              <w:rPr>
                <w:rFonts w:asciiTheme="minorHAnsi" w:eastAsia="MS Gothic" w:hAnsiTheme="minorHAnsi" w:cs="Arial"/>
              </w:rPr>
              <w:t>Yes/No</w:t>
            </w:r>
          </w:p>
        </w:tc>
      </w:tr>
      <w:tr w:rsidR="004C55CF" w:rsidRPr="00FC4C2C"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Is there any travel restrictions and/or conditions?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97165B" w:rsidP="004C55CF">
            <w:pPr>
              <w:spacing w:before="60" w:after="60"/>
              <w:jc w:val="center"/>
              <w:rPr>
                <w:rFonts w:cs="Arial"/>
                <w:szCs w:val="22"/>
              </w:rPr>
            </w:pPr>
            <w:r w:rsidRPr="00CC20C5">
              <w:rPr>
                <w:rFonts w:asciiTheme="minorHAnsi" w:eastAsia="MS Gothic" w:hAnsiTheme="minorHAnsi" w:cs="Arial"/>
              </w:rPr>
              <w:t>Yes/No</w:t>
            </w: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If yes, please provide below.</w:t>
            </w:r>
          </w:p>
        </w:tc>
      </w:tr>
      <w:tr w:rsidR="004C55CF" w:rsidTr="00253D0A">
        <w:trPr>
          <w:trHeight w:val="727"/>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C55CF" w:rsidRDefault="004C55CF" w:rsidP="004C55CF">
            <w:pPr>
              <w:spacing w:before="60" w:after="60"/>
              <w:rPr>
                <w:rFonts w:cs="Arial"/>
              </w:rPr>
            </w:pPr>
          </w:p>
        </w:tc>
      </w:tr>
      <w:tr w:rsidR="004C55CF" w:rsidRPr="00FC4C2C"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Is the prize subject to availability?</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Pr="00FC4C2C" w:rsidRDefault="0097165B" w:rsidP="004C55CF">
            <w:pPr>
              <w:spacing w:before="60" w:after="60"/>
              <w:jc w:val="center"/>
              <w:rPr>
                <w:rFonts w:cs="Arial"/>
                <w:szCs w:val="22"/>
              </w:rPr>
            </w:pPr>
            <w:r w:rsidRPr="00CC20C5">
              <w:rPr>
                <w:rFonts w:asciiTheme="minorHAnsi" w:eastAsia="MS Gothic" w:hAnsiTheme="minorHAnsi" w:cs="Arial"/>
              </w:rPr>
              <w:t>Yes/No</w:t>
            </w:r>
          </w:p>
        </w:tc>
      </w:tr>
      <w:tr w:rsidR="004C55CF" w:rsidRPr="00FC4C2C"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4C55CF" w:rsidP="004C55CF">
            <w:pPr>
              <w:spacing w:before="60" w:after="60"/>
              <w:rPr>
                <w:rStyle w:val="Questionlabel"/>
                <w:b w:val="0"/>
              </w:rPr>
            </w:pPr>
            <w:r w:rsidRPr="00D34ECF">
              <w:rPr>
                <w:rStyle w:val="Questionlabel"/>
                <w:b w:val="0"/>
              </w:rPr>
              <w:t>Is the prize during a non-peak period?</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Default="0097165B" w:rsidP="004C55CF">
            <w:pPr>
              <w:spacing w:before="60" w:after="60"/>
              <w:jc w:val="center"/>
              <w:rPr>
                <w:rFonts w:cs="Arial"/>
                <w:szCs w:val="22"/>
              </w:rPr>
            </w:pPr>
            <w:r w:rsidRPr="00CC20C5">
              <w:rPr>
                <w:rFonts w:asciiTheme="minorHAnsi" w:eastAsia="MS Gothic" w:hAnsiTheme="minorHAnsi" w:cs="Arial"/>
              </w:rPr>
              <w:t>Yes/No</w:t>
            </w:r>
          </w:p>
        </w:tc>
      </w:tr>
      <w:tr w:rsidR="004C55CF" w:rsidRPr="00FC4C2C" w:rsidTr="00253D0A">
        <w:trPr>
          <w:trHeight w:val="204"/>
        </w:trPr>
        <w:tc>
          <w:tcPr>
            <w:tcW w:w="308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Dates travel is valid between</w:t>
            </w:r>
          </w:p>
        </w:tc>
        <w:tc>
          <w:tcPr>
            <w:tcW w:w="7550"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55CF" w:rsidRDefault="004C55CF" w:rsidP="004C55CF">
            <w:pPr>
              <w:spacing w:before="60" w:after="60"/>
              <w:jc w:val="center"/>
              <w:rPr>
                <w:rFonts w:cs="Arial"/>
                <w:szCs w:val="22"/>
              </w:rPr>
            </w:pPr>
          </w:p>
        </w:tc>
      </w:tr>
      <w:tr w:rsidR="004C55C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C55CF" w:rsidRPr="00D34ECF" w:rsidRDefault="00253D0A" w:rsidP="004C55CF">
            <w:pPr>
              <w:spacing w:before="60" w:after="60"/>
              <w:rPr>
                <w:rStyle w:val="Questionlabel"/>
                <w:b w:val="0"/>
              </w:rPr>
            </w:pPr>
            <w:r>
              <w:rPr>
                <w:rStyle w:val="Questionlabel"/>
                <w:b w:val="0"/>
              </w:rPr>
              <w:t>Is the travel prize</w:t>
            </w:r>
          </w:p>
        </w:tc>
      </w:tr>
      <w:tr w:rsidR="007875D4" w:rsidTr="00253D0A">
        <w:trPr>
          <w:trHeight w:val="204"/>
        </w:trPr>
        <w:tc>
          <w:tcPr>
            <w:tcW w:w="212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875D4" w:rsidRDefault="007875D4" w:rsidP="004C55CF">
            <w:pPr>
              <w:spacing w:before="60" w:after="60"/>
              <w:rPr>
                <w:rFonts w:cs="Arial"/>
              </w:rPr>
            </w:pPr>
            <w:r>
              <w:rPr>
                <w:rFonts w:cs="Arial"/>
              </w:rPr>
              <w:t>Redeemable</w:t>
            </w:r>
          </w:p>
        </w:tc>
        <w:tc>
          <w:tcPr>
            <w:tcW w:w="2551"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875D4" w:rsidRDefault="007875D4" w:rsidP="004C55CF">
            <w:pPr>
              <w:spacing w:before="60" w:after="60"/>
              <w:rPr>
                <w:rFonts w:cs="Arial"/>
              </w:rPr>
            </w:pPr>
            <w:r w:rsidRPr="00CC20C5">
              <w:rPr>
                <w:rFonts w:asciiTheme="minorHAnsi" w:eastAsia="MS Gothic" w:hAnsiTheme="minorHAnsi" w:cs="Arial"/>
              </w:rPr>
              <w:t>Yes/No</w:t>
            </w:r>
          </w:p>
        </w:tc>
        <w:tc>
          <w:tcPr>
            <w:tcW w:w="212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875D4" w:rsidRDefault="007875D4" w:rsidP="004C55CF">
            <w:pPr>
              <w:spacing w:before="60" w:after="60"/>
              <w:rPr>
                <w:rFonts w:cs="Arial"/>
              </w:rPr>
            </w:pPr>
            <w:r>
              <w:rPr>
                <w:rFonts w:cs="Arial"/>
              </w:rPr>
              <w:t>Transferable</w:t>
            </w:r>
          </w:p>
        </w:tc>
        <w:tc>
          <w:tcPr>
            <w:tcW w:w="3827"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Default="007875D4" w:rsidP="004C55CF">
            <w:pPr>
              <w:spacing w:before="60" w:after="60"/>
              <w:rPr>
                <w:rFonts w:cs="Arial"/>
              </w:rPr>
            </w:pPr>
            <w:r w:rsidRPr="00CC20C5">
              <w:rPr>
                <w:rFonts w:asciiTheme="minorHAnsi" w:eastAsia="MS Gothic" w:hAnsiTheme="minorHAnsi" w:cs="Arial"/>
              </w:rPr>
              <w:t>Yes/No</w:t>
            </w:r>
          </w:p>
        </w:tc>
      </w:tr>
      <w:tr w:rsidR="007875D4" w:rsidTr="00253D0A">
        <w:trPr>
          <w:trHeight w:val="204"/>
        </w:trPr>
        <w:tc>
          <w:tcPr>
            <w:tcW w:w="212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875D4" w:rsidRDefault="007875D4" w:rsidP="007875D4">
            <w:pPr>
              <w:spacing w:before="60" w:after="60"/>
              <w:rPr>
                <w:rFonts w:cs="Arial"/>
              </w:rPr>
            </w:pPr>
            <w:r>
              <w:rPr>
                <w:rFonts w:cs="Arial"/>
              </w:rPr>
              <w:t>Non-redeemable</w:t>
            </w:r>
          </w:p>
        </w:tc>
        <w:tc>
          <w:tcPr>
            <w:tcW w:w="2551"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875D4" w:rsidRDefault="007875D4" w:rsidP="007875D4">
            <w:pPr>
              <w:spacing w:before="60" w:after="60"/>
              <w:rPr>
                <w:rFonts w:cs="Arial"/>
              </w:rPr>
            </w:pPr>
            <w:r w:rsidRPr="00CC20C5">
              <w:rPr>
                <w:rFonts w:asciiTheme="minorHAnsi" w:eastAsia="MS Gothic" w:hAnsiTheme="minorHAnsi" w:cs="Arial"/>
              </w:rPr>
              <w:t>Yes/No</w:t>
            </w:r>
          </w:p>
        </w:tc>
        <w:tc>
          <w:tcPr>
            <w:tcW w:w="212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875D4" w:rsidRDefault="007875D4" w:rsidP="007875D4">
            <w:pPr>
              <w:spacing w:before="60" w:after="60"/>
              <w:rPr>
                <w:rFonts w:cs="Arial"/>
              </w:rPr>
            </w:pPr>
            <w:r>
              <w:rPr>
                <w:rFonts w:cs="Arial"/>
              </w:rPr>
              <w:t>Non-transferable</w:t>
            </w:r>
          </w:p>
        </w:tc>
        <w:tc>
          <w:tcPr>
            <w:tcW w:w="3827"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Pr="00CC20C5" w:rsidRDefault="007875D4" w:rsidP="007875D4">
            <w:pPr>
              <w:spacing w:before="60" w:after="60"/>
              <w:rPr>
                <w:rFonts w:asciiTheme="minorHAnsi" w:eastAsia="MS Gothic" w:hAnsiTheme="minorHAnsi" w:cs="Arial"/>
              </w:rPr>
            </w:pPr>
            <w:r w:rsidRPr="00CC20C5">
              <w:rPr>
                <w:rFonts w:asciiTheme="minorHAnsi" w:eastAsia="MS Gothic" w:hAnsiTheme="minorHAnsi" w:cs="Arial"/>
              </w:rPr>
              <w:t>Yes/No</w:t>
            </w:r>
          </w:p>
        </w:tc>
      </w:tr>
      <w:tr w:rsidR="007875D4"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875D4" w:rsidRPr="00D34ECF" w:rsidRDefault="007875D4" w:rsidP="007875D4">
            <w:pPr>
              <w:keepNext/>
              <w:spacing w:before="60" w:after="60"/>
              <w:rPr>
                <w:rStyle w:val="Questionlabel"/>
                <w:b w:val="0"/>
              </w:rPr>
            </w:pPr>
            <w:r w:rsidRPr="00D34ECF">
              <w:rPr>
                <w:rStyle w:val="Questionlabel"/>
                <w:b w:val="0"/>
              </w:rPr>
              <w:t>Are there any other conditions?</w:t>
            </w:r>
          </w:p>
        </w:tc>
      </w:tr>
      <w:tr w:rsidR="007875D4" w:rsidTr="00253D0A">
        <w:trPr>
          <w:trHeight w:val="752"/>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875D4" w:rsidRDefault="007875D4" w:rsidP="007875D4">
            <w:pPr>
              <w:spacing w:before="60" w:after="60"/>
              <w:rPr>
                <w:rFonts w:cs="Arial"/>
              </w:rPr>
            </w:pPr>
          </w:p>
        </w:tc>
      </w:tr>
      <w:tr w:rsidR="007875D4" w:rsidTr="00253D0A">
        <w:trPr>
          <w:trHeight w:val="204"/>
        </w:trPr>
        <w:tc>
          <w:tcPr>
            <w:tcW w:w="9214"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75D4" w:rsidRPr="00D34ECF" w:rsidRDefault="007875D4" w:rsidP="007875D4">
            <w:pPr>
              <w:spacing w:before="60" w:after="60"/>
              <w:rPr>
                <w:rStyle w:val="Questionlabel"/>
                <w:b w:val="0"/>
              </w:rPr>
            </w:pPr>
            <w:r w:rsidRPr="00D34ECF">
              <w:rPr>
                <w:rStyle w:val="Questionlabel"/>
                <w:b w:val="0"/>
              </w:rPr>
              <w:t>Has a quote been obtained or donated from a travel agency?</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875D4" w:rsidRDefault="007875D4" w:rsidP="007875D4">
            <w:pPr>
              <w:spacing w:before="60" w:after="60"/>
              <w:jc w:val="center"/>
              <w:rPr>
                <w:rFonts w:cs="Arial"/>
                <w:szCs w:val="22"/>
              </w:rPr>
            </w:pPr>
            <w:r w:rsidRPr="00CC20C5">
              <w:rPr>
                <w:rFonts w:asciiTheme="minorHAnsi" w:eastAsia="MS Gothic" w:hAnsiTheme="minorHAnsi" w:cs="Arial"/>
              </w:rPr>
              <w:t>Yes/No</w:t>
            </w:r>
          </w:p>
        </w:tc>
      </w:tr>
      <w:tr w:rsidR="007875D4"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875D4" w:rsidRDefault="007875D4" w:rsidP="007875D4">
            <w:pPr>
              <w:spacing w:before="60" w:after="60"/>
              <w:rPr>
                <w:rFonts w:cs="Arial"/>
              </w:rPr>
            </w:pPr>
            <w:r>
              <w:rPr>
                <w:rFonts w:cs="Arial"/>
              </w:rPr>
              <w:t>If ye</w:t>
            </w:r>
            <w:r w:rsidR="00253D0A">
              <w:rPr>
                <w:rFonts w:cs="Arial"/>
              </w:rPr>
              <w:t>s, please provide details below</w:t>
            </w:r>
          </w:p>
        </w:tc>
      </w:tr>
      <w:tr w:rsidR="007875D4" w:rsidTr="00253D0A">
        <w:trPr>
          <w:trHeight w:val="204"/>
        </w:trPr>
        <w:tc>
          <w:tcPr>
            <w:tcW w:w="2227"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875D4" w:rsidRPr="00D34ECF" w:rsidRDefault="00253D0A" w:rsidP="007875D4">
            <w:pPr>
              <w:spacing w:before="60" w:after="60"/>
              <w:rPr>
                <w:rStyle w:val="Questionlabel"/>
                <w:b w:val="0"/>
              </w:rPr>
            </w:pPr>
            <w:r>
              <w:rPr>
                <w:rStyle w:val="Questionlabel"/>
                <w:b w:val="0"/>
              </w:rPr>
              <w:t>Travel agency name</w:t>
            </w:r>
          </w:p>
        </w:tc>
        <w:tc>
          <w:tcPr>
            <w:tcW w:w="8405" w:type="dxa"/>
            <w:gridSpan w:val="4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7875D4" w:rsidRDefault="007875D4" w:rsidP="007875D4">
            <w:pPr>
              <w:spacing w:before="60" w:after="60"/>
              <w:rPr>
                <w:rFonts w:cs="Arial"/>
              </w:rPr>
            </w:pPr>
          </w:p>
        </w:tc>
      </w:tr>
      <w:tr w:rsidR="007875D4" w:rsidTr="00253D0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875D4" w:rsidRPr="000F4216" w:rsidRDefault="007875D4" w:rsidP="007875D4">
            <w:pPr>
              <w:keepNext/>
              <w:spacing w:before="60" w:after="60"/>
              <w:rPr>
                <w:rFonts w:cs="Arial"/>
                <w:szCs w:val="22"/>
              </w:rPr>
            </w:pPr>
            <w:r>
              <w:rPr>
                <w:b/>
                <w:color w:val="FFFFFF" w:themeColor="background1"/>
              </w:rPr>
              <w:lastRenderedPageBreak/>
              <w:t>Nominated officer declaration</w:t>
            </w:r>
          </w:p>
        </w:tc>
      </w:tr>
      <w:tr w:rsidR="007875D4" w:rsidTr="00253D0A">
        <w:trPr>
          <w:trHeight w:val="204"/>
        </w:trPr>
        <w:tc>
          <w:tcPr>
            <w:tcW w:w="169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D34ECF" w:rsidRDefault="00253D0A" w:rsidP="007875D4">
            <w:pPr>
              <w:keepNext/>
              <w:spacing w:before="60" w:after="60"/>
              <w:rPr>
                <w:rStyle w:val="Questionlabel"/>
                <w:b w:val="0"/>
              </w:rPr>
            </w:pPr>
            <w:r>
              <w:rPr>
                <w:rStyle w:val="Questionlabel"/>
                <w:b w:val="0"/>
              </w:rPr>
              <w:t>I, (full name)</w:t>
            </w:r>
          </w:p>
        </w:tc>
        <w:tc>
          <w:tcPr>
            <w:tcW w:w="893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FC4C2C" w:rsidRDefault="007875D4" w:rsidP="007875D4">
            <w:pPr>
              <w:keepNext/>
              <w:spacing w:before="60" w:after="60"/>
              <w:rPr>
                <w:rFonts w:cs="Arial"/>
              </w:rPr>
            </w:pPr>
          </w:p>
        </w:tc>
      </w:tr>
      <w:tr w:rsidR="007875D4" w:rsidTr="00253D0A">
        <w:trPr>
          <w:trHeight w:val="204"/>
        </w:trPr>
        <w:tc>
          <w:tcPr>
            <w:tcW w:w="169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D34ECF" w:rsidRDefault="00253D0A" w:rsidP="007875D4">
            <w:pPr>
              <w:keepNext/>
              <w:spacing w:before="60" w:after="60"/>
              <w:rPr>
                <w:rStyle w:val="Questionlabel"/>
                <w:b w:val="0"/>
              </w:rPr>
            </w:pPr>
            <w:r>
              <w:rPr>
                <w:rStyle w:val="Questionlabel"/>
                <w:b w:val="0"/>
              </w:rPr>
              <w:t>Of (address)</w:t>
            </w:r>
          </w:p>
        </w:tc>
        <w:tc>
          <w:tcPr>
            <w:tcW w:w="8938"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FC4C2C" w:rsidRDefault="007875D4" w:rsidP="007875D4">
            <w:pPr>
              <w:keepNext/>
              <w:spacing w:before="60" w:after="60"/>
              <w:rPr>
                <w:rFonts w:cs="Arial"/>
              </w:rPr>
            </w:pPr>
          </w:p>
        </w:tc>
      </w:tr>
      <w:tr w:rsidR="007875D4"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875D4" w:rsidRPr="0087013C" w:rsidRDefault="007875D4" w:rsidP="007875D4">
            <w:pPr>
              <w:keepNext/>
              <w:spacing w:before="60" w:after="60"/>
            </w:pPr>
            <w:r w:rsidRPr="00FC4C2C">
              <w:t>Solem</w:t>
            </w:r>
            <w:r w:rsidR="00253D0A">
              <w:t>nly and sincerely declare that:</w:t>
            </w:r>
          </w:p>
          <w:p w:rsidR="007875D4" w:rsidRPr="00FC4C2C" w:rsidRDefault="007875D4" w:rsidP="007875D4">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7875D4" w:rsidRDefault="007875D4" w:rsidP="007875D4">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7875D4" w:rsidRPr="00C16211" w:rsidRDefault="007875D4" w:rsidP="007875D4">
            <w:pPr>
              <w:pStyle w:val="ListParagraph"/>
              <w:keepNext/>
              <w:numPr>
                <w:ilvl w:val="0"/>
                <w:numId w:val="31"/>
              </w:numPr>
              <w:spacing w:before="60" w:after="60"/>
              <w:rPr>
                <w:rFonts w:cs="Arial"/>
              </w:rPr>
            </w:pPr>
            <w:r w:rsidRPr="00C16211">
              <w:rPr>
                <w:rFonts w:cs="Arial"/>
              </w:rPr>
              <w:t>The declaration is true and correct; and</w:t>
            </w:r>
          </w:p>
          <w:p w:rsidR="007875D4" w:rsidRPr="00FC4C2C" w:rsidRDefault="007875D4" w:rsidP="007875D4">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7875D4" w:rsidTr="00253D0A">
        <w:trPr>
          <w:trHeight w:val="204"/>
        </w:trPr>
        <w:tc>
          <w:tcPr>
            <w:tcW w:w="3970"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D34ECF" w:rsidRDefault="00253D0A" w:rsidP="007875D4">
            <w:pPr>
              <w:keepNext/>
              <w:spacing w:before="60" w:after="60"/>
              <w:rPr>
                <w:rStyle w:val="Questionlabel"/>
                <w:b w:val="0"/>
              </w:rPr>
            </w:pPr>
            <w:r>
              <w:rPr>
                <w:rStyle w:val="Questionlabel"/>
                <w:b w:val="0"/>
              </w:rPr>
              <w:t>This declaration is made at</w:t>
            </w:r>
            <w:r w:rsidR="007875D4" w:rsidRPr="00D34ECF">
              <w:rPr>
                <w:rStyle w:val="Questionlabel"/>
                <w:b w:val="0"/>
              </w:rPr>
              <w:t xml:space="preserve"> (location)</w:t>
            </w:r>
          </w:p>
        </w:tc>
        <w:tc>
          <w:tcPr>
            <w:tcW w:w="350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875D4" w:rsidRPr="00FC4C2C" w:rsidRDefault="007875D4" w:rsidP="007875D4">
            <w:pPr>
              <w:keepNext/>
              <w:spacing w:before="60" w:after="60"/>
            </w:pPr>
          </w:p>
        </w:tc>
        <w:tc>
          <w:tcPr>
            <w:tcW w:w="12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D34ECF" w:rsidRDefault="00253D0A" w:rsidP="007875D4">
            <w:pPr>
              <w:keepNext/>
              <w:spacing w:before="60" w:after="60"/>
              <w:rPr>
                <w:rStyle w:val="Questionlabel"/>
                <w:b w:val="0"/>
              </w:rPr>
            </w:pPr>
            <w:r>
              <w:rPr>
                <w:rStyle w:val="Questionlabel"/>
                <w:b w:val="0"/>
              </w:rPr>
              <w:t>on</w:t>
            </w:r>
            <w:r w:rsidR="007875D4" w:rsidRPr="00D34ECF">
              <w:rPr>
                <w:rStyle w:val="Questionlabel"/>
                <w:b w:val="0"/>
              </w:rPr>
              <w:t xml:space="preserve"> (date)</w:t>
            </w:r>
          </w:p>
        </w:tc>
        <w:tc>
          <w:tcPr>
            <w:tcW w:w="186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FC4C2C" w:rsidRDefault="007875D4" w:rsidP="007875D4">
            <w:pPr>
              <w:keepNext/>
              <w:spacing w:before="60" w:after="60"/>
            </w:pPr>
          </w:p>
        </w:tc>
      </w:tr>
      <w:tr w:rsidR="007875D4" w:rsidTr="00253D0A">
        <w:trPr>
          <w:trHeight w:val="204"/>
        </w:trPr>
        <w:tc>
          <w:tcPr>
            <w:tcW w:w="3970"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D34ECF" w:rsidRDefault="00253D0A" w:rsidP="007875D4">
            <w:pPr>
              <w:keepNext/>
              <w:spacing w:before="120" w:after="120"/>
              <w:rPr>
                <w:rStyle w:val="Questionlabel"/>
                <w:b w:val="0"/>
              </w:rPr>
            </w:pPr>
            <w:r>
              <w:rPr>
                <w:rStyle w:val="Questionlabel"/>
                <w:b w:val="0"/>
              </w:rPr>
              <w:t>Nominated officer signature</w:t>
            </w:r>
          </w:p>
        </w:tc>
        <w:tc>
          <w:tcPr>
            <w:tcW w:w="666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FC4C2C" w:rsidRDefault="007875D4" w:rsidP="007875D4">
            <w:pPr>
              <w:keepNext/>
              <w:spacing w:before="120" w:after="120"/>
            </w:pPr>
          </w:p>
        </w:tc>
      </w:tr>
      <w:tr w:rsidR="007875D4"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875D4" w:rsidRPr="002D7AE2" w:rsidRDefault="007875D4" w:rsidP="007875D4">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7875D4" w:rsidRPr="00F45E8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875D4" w:rsidRPr="00FC4C2C" w:rsidRDefault="007875D4" w:rsidP="007875D4">
            <w:pPr>
              <w:keepNext/>
              <w:spacing w:before="60" w:after="60"/>
              <w:rPr>
                <w:rFonts w:cs="Arial"/>
                <w:b/>
              </w:rPr>
            </w:pPr>
            <w:r w:rsidRPr="00FC4C2C">
              <w:rPr>
                <w:rFonts w:cs="Arial"/>
                <w:b/>
              </w:rPr>
              <w:t>Supporting documents</w:t>
            </w:r>
            <w:r>
              <w:rPr>
                <w:rFonts w:cs="Arial"/>
                <w:b/>
              </w:rPr>
              <w:t xml:space="preserve"> checklist</w:t>
            </w:r>
          </w:p>
        </w:tc>
      </w:tr>
      <w:tr w:rsidR="007875D4" w:rsidRPr="00F45E8F" w:rsidTr="00253D0A">
        <w:trPr>
          <w:trHeight w:val="204"/>
        </w:trPr>
        <w:tc>
          <w:tcPr>
            <w:tcW w:w="9220"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7A6372" w:rsidRDefault="007875D4" w:rsidP="007875D4">
            <w:pPr>
              <w:spacing w:before="60" w:after="60"/>
              <w:rPr>
                <w:rFonts w:asciiTheme="minorHAnsi" w:hAnsiTheme="minorHAnsi"/>
              </w:rPr>
            </w:pPr>
            <w:r w:rsidRPr="007A6372">
              <w:rPr>
                <w:rFonts w:asciiTheme="minorHAnsi" w:hAnsiTheme="minorHAnsi" w:cs="Arial"/>
              </w:rPr>
              <w:t>Letter(s) providing details of all prizes that have been donated / discounted, including retail value, amount discounted, name and signature of donor</w:t>
            </w:r>
            <w:r>
              <w:rPr>
                <w:rFonts w:asciiTheme="minorHAnsi" w:hAnsiTheme="minorHAnsi" w:cs="Arial"/>
              </w:rPr>
              <w:t xml:space="preserve"> attached</w:t>
            </w:r>
          </w:p>
        </w:tc>
        <w:tc>
          <w:tcPr>
            <w:tcW w:w="1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Default="007875D4" w:rsidP="007875D4">
            <w:pPr>
              <w:keepNext/>
              <w:spacing w:before="60" w:after="60"/>
              <w:jc w:val="center"/>
              <w:rPr>
                <w:rFonts w:cs="Arial"/>
              </w:rPr>
            </w:pPr>
            <w:r w:rsidRPr="00CC20C5">
              <w:rPr>
                <w:rFonts w:asciiTheme="minorHAnsi" w:eastAsia="MS Gothic" w:hAnsiTheme="minorHAnsi" w:cs="Arial"/>
              </w:rPr>
              <w:t>Yes/No</w:t>
            </w:r>
          </w:p>
        </w:tc>
      </w:tr>
      <w:tr w:rsidR="007875D4" w:rsidRPr="00F45E8F" w:rsidTr="00253D0A">
        <w:trPr>
          <w:trHeight w:val="204"/>
        </w:trPr>
        <w:tc>
          <w:tcPr>
            <w:tcW w:w="9220"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7A6372" w:rsidRDefault="007875D4" w:rsidP="007875D4">
            <w:pPr>
              <w:spacing w:before="60" w:after="60"/>
              <w:rPr>
                <w:rFonts w:asciiTheme="minorHAnsi" w:hAnsiTheme="minorHAnsi"/>
              </w:rPr>
            </w:pPr>
            <w:r w:rsidRPr="007A6372">
              <w:rPr>
                <w:rFonts w:asciiTheme="minorHAnsi" w:hAnsiTheme="minorHAnsi" w:cs="Arial"/>
              </w:rPr>
              <w:t>Receipt for any prizes purchased by the applicant</w:t>
            </w:r>
            <w:r>
              <w:rPr>
                <w:rFonts w:asciiTheme="minorHAnsi" w:hAnsiTheme="minorHAnsi" w:cs="Arial"/>
              </w:rPr>
              <w:t xml:space="preserve"> attached</w:t>
            </w:r>
          </w:p>
        </w:tc>
        <w:tc>
          <w:tcPr>
            <w:tcW w:w="1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Default="007875D4" w:rsidP="007875D4">
            <w:pPr>
              <w:keepNext/>
              <w:spacing w:before="60" w:after="60"/>
              <w:jc w:val="center"/>
              <w:rPr>
                <w:rFonts w:cs="Arial"/>
              </w:rPr>
            </w:pPr>
            <w:r w:rsidRPr="00CC20C5">
              <w:rPr>
                <w:rFonts w:asciiTheme="minorHAnsi" w:eastAsia="MS Gothic" w:hAnsiTheme="minorHAnsi" w:cs="Arial"/>
              </w:rPr>
              <w:t>Yes/No</w:t>
            </w:r>
          </w:p>
        </w:tc>
      </w:tr>
      <w:tr w:rsidR="007875D4" w:rsidRPr="00F45E8F" w:rsidTr="00253D0A">
        <w:trPr>
          <w:trHeight w:val="204"/>
        </w:trPr>
        <w:tc>
          <w:tcPr>
            <w:tcW w:w="9220"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7A6372" w:rsidRDefault="007875D4" w:rsidP="007875D4">
            <w:pPr>
              <w:spacing w:before="60" w:after="60"/>
              <w:rPr>
                <w:rFonts w:asciiTheme="minorHAnsi" w:hAnsiTheme="minorHAnsi"/>
              </w:rPr>
            </w:pPr>
            <w:r w:rsidRPr="007A6372">
              <w:rPr>
                <w:rFonts w:asciiTheme="minorHAnsi" w:hAnsiTheme="minorHAnsi" w:cs="Arial"/>
              </w:rPr>
              <w:t>Terms and Conditions</w:t>
            </w:r>
            <w:r>
              <w:rPr>
                <w:rFonts w:asciiTheme="minorHAnsi" w:hAnsiTheme="minorHAnsi" w:cs="Arial"/>
              </w:rPr>
              <w:t xml:space="preserve"> attached</w:t>
            </w:r>
          </w:p>
        </w:tc>
        <w:tc>
          <w:tcPr>
            <w:tcW w:w="1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Default="007875D4" w:rsidP="007875D4">
            <w:pPr>
              <w:keepNext/>
              <w:spacing w:before="60" w:after="60"/>
              <w:jc w:val="center"/>
              <w:rPr>
                <w:rFonts w:cs="Arial"/>
              </w:rPr>
            </w:pPr>
            <w:r w:rsidRPr="00CC20C5">
              <w:rPr>
                <w:rFonts w:asciiTheme="minorHAnsi" w:eastAsia="MS Gothic" w:hAnsiTheme="minorHAnsi" w:cs="Arial"/>
              </w:rPr>
              <w:t>Yes/No</w:t>
            </w:r>
          </w:p>
        </w:tc>
      </w:tr>
      <w:tr w:rsidR="007875D4" w:rsidRPr="00F45E8F" w:rsidTr="00253D0A">
        <w:trPr>
          <w:trHeight w:val="204"/>
        </w:trPr>
        <w:tc>
          <w:tcPr>
            <w:tcW w:w="9220"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7A6372" w:rsidRDefault="007875D4" w:rsidP="007875D4">
            <w:pPr>
              <w:spacing w:before="60" w:after="60"/>
              <w:rPr>
                <w:rFonts w:asciiTheme="minorHAnsi" w:hAnsiTheme="minorHAnsi" w:cs="Arial"/>
              </w:rPr>
            </w:pPr>
            <w:r>
              <w:rPr>
                <w:rFonts w:asciiTheme="minorHAnsi" w:hAnsiTheme="minorHAnsi" w:cs="Arial"/>
              </w:rPr>
              <w:t xml:space="preserve">Copies of entry forms, pamphlets, advertising </w:t>
            </w:r>
            <w:proofErr w:type="spellStart"/>
            <w:r>
              <w:rPr>
                <w:rFonts w:asciiTheme="minorHAnsi" w:hAnsiTheme="minorHAnsi" w:cs="Arial"/>
              </w:rPr>
              <w:t>etc</w:t>
            </w:r>
            <w:proofErr w:type="spellEnd"/>
          </w:p>
        </w:tc>
        <w:tc>
          <w:tcPr>
            <w:tcW w:w="1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Default="007875D4" w:rsidP="007875D4">
            <w:pPr>
              <w:keepNext/>
              <w:spacing w:before="60" w:after="60"/>
              <w:jc w:val="center"/>
              <w:rPr>
                <w:rFonts w:cs="Arial"/>
              </w:rPr>
            </w:pPr>
            <w:r w:rsidRPr="00CC20C5">
              <w:rPr>
                <w:rFonts w:asciiTheme="minorHAnsi" w:eastAsia="MS Gothic" w:hAnsiTheme="minorHAnsi" w:cs="Arial"/>
              </w:rPr>
              <w:t>Yes/No</w:t>
            </w:r>
          </w:p>
        </w:tc>
      </w:tr>
      <w:tr w:rsidR="007875D4" w:rsidRPr="00F45E8F" w:rsidTr="00253D0A">
        <w:trPr>
          <w:trHeight w:val="204"/>
        </w:trPr>
        <w:tc>
          <w:tcPr>
            <w:tcW w:w="9220"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Default="007875D4" w:rsidP="007875D4">
            <w:pPr>
              <w:spacing w:before="60" w:after="60"/>
            </w:pPr>
            <w:r>
              <w:t xml:space="preserve">Application complete and declaration signed </w:t>
            </w:r>
          </w:p>
        </w:tc>
        <w:tc>
          <w:tcPr>
            <w:tcW w:w="1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875D4" w:rsidRPr="00FC4C2C" w:rsidRDefault="007875D4" w:rsidP="007875D4">
            <w:pPr>
              <w:keepNext/>
              <w:spacing w:before="60" w:after="60"/>
              <w:jc w:val="center"/>
              <w:rPr>
                <w:rFonts w:cs="Arial"/>
              </w:rPr>
            </w:pPr>
            <w:r w:rsidRPr="00CC20C5">
              <w:rPr>
                <w:rFonts w:asciiTheme="minorHAnsi" w:eastAsia="MS Gothic" w:hAnsiTheme="minorHAnsi" w:cs="Arial"/>
              </w:rPr>
              <w:t>Yes/No</w:t>
            </w:r>
          </w:p>
        </w:tc>
      </w:tr>
      <w:tr w:rsidR="007875D4" w:rsidRPr="00F45E8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875D4" w:rsidRPr="00FC4C2C" w:rsidRDefault="007875D4" w:rsidP="007875D4">
            <w:pPr>
              <w:spacing w:before="60" w:after="60"/>
              <w:rPr>
                <w:rFonts w:cs="Arial"/>
                <w:b/>
              </w:rPr>
            </w:pPr>
            <w:r w:rsidRPr="00FC4C2C">
              <w:rPr>
                <w:rFonts w:cs="Arial"/>
                <w:b/>
              </w:rPr>
              <w:t>Privacy statement</w:t>
            </w:r>
          </w:p>
        </w:tc>
      </w:tr>
      <w:tr w:rsidR="007875D4" w:rsidRPr="00F45E8F"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875D4" w:rsidRPr="00FC4C2C" w:rsidRDefault="007875D4" w:rsidP="007875D4">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253D0A" w:rsidRPr="007E440D" w:rsidTr="007A768A">
        <w:trPr>
          <w:trHeight w:val="204"/>
        </w:trPr>
        <w:tc>
          <w:tcPr>
            <w:tcW w:w="10632"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53D0A" w:rsidRPr="007E440D" w:rsidRDefault="00253D0A" w:rsidP="007A768A">
            <w:pPr>
              <w:keepNext/>
              <w:spacing w:before="60" w:after="60"/>
              <w:rPr>
                <w:rFonts w:cs="Arial"/>
                <w:b/>
                <w:szCs w:val="22"/>
              </w:rPr>
            </w:pPr>
            <w:r>
              <w:rPr>
                <w:rFonts w:cs="Arial"/>
                <w:b/>
                <w:szCs w:val="22"/>
              </w:rPr>
              <w:lastRenderedPageBreak/>
              <w:t>Disclaimer</w:t>
            </w:r>
          </w:p>
        </w:tc>
      </w:tr>
      <w:tr w:rsidR="00253D0A" w:rsidTr="007A768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53D0A" w:rsidRDefault="00253D0A" w:rsidP="007A768A">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253D0A" w:rsidRDefault="00253D0A" w:rsidP="007A768A">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253D0A" w:rsidRDefault="00253D0A" w:rsidP="007A768A">
            <w:pPr>
              <w:keepNext/>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253D0A" w:rsidRDefault="00253D0A" w:rsidP="007A768A">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7875D4" w:rsidRPr="002A171C"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875D4" w:rsidRPr="002A171C" w:rsidRDefault="007875D4" w:rsidP="007875D4">
            <w:pPr>
              <w:keepNext/>
              <w:spacing w:before="60" w:after="60"/>
              <w:rPr>
                <w:rFonts w:cs="Arial"/>
                <w:b/>
              </w:rPr>
            </w:pPr>
            <w:r w:rsidRPr="002A171C">
              <w:rPr>
                <w:rFonts w:cs="Arial"/>
                <w:b/>
              </w:rPr>
              <w:t>Lodgement</w:t>
            </w:r>
          </w:p>
        </w:tc>
      </w:tr>
      <w:tr w:rsidR="007875D4" w:rsidRPr="005377F2" w:rsidTr="00253D0A">
        <w:trPr>
          <w:trHeight w:val="204"/>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875D4" w:rsidRPr="00BC1765" w:rsidRDefault="007875D4" w:rsidP="007875D4">
            <w:pPr>
              <w:keepNext/>
              <w:spacing w:before="60" w:after="60"/>
              <w:rPr>
                <w:szCs w:val="22"/>
              </w:rPr>
            </w:pPr>
            <w:r w:rsidRPr="00BC1765">
              <w:rPr>
                <w:szCs w:val="22"/>
              </w:rPr>
              <w:t xml:space="preserve">Complete applications can be lodged in person, email or via post at a </w:t>
            </w:r>
            <w:r w:rsidR="00253D0A">
              <w:rPr>
                <w:szCs w:val="22"/>
              </w:rPr>
              <w:t>Territory Business Centre below.</w:t>
            </w:r>
          </w:p>
        </w:tc>
      </w:tr>
      <w:tr w:rsidR="007875D4" w:rsidRPr="008F5734" w:rsidTr="00253D0A">
        <w:trPr>
          <w:trHeight w:val="306"/>
        </w:trPr>
        <w:tc>
          <w:tcPr>
            <w:tcW w:w="200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BC1765" w:rsidRDefault="00C9004D" w:rsidP="007875D4">
            <w:pPr>
              <w:keepNext/>
              <w:spacing w:before="60" w:after="60"/>
              <w:rPr>
                <w:szCs w:val="22"/>
              </w:rPr>
            </w:pPr>
            <w:r>
              <w:rPr>
                <w:szCs w:val="22"/>
              </w:rPr>
              <w:t>Darwin</w:t>
            </w:r>
          </w:p>
        </w:tc>
        <w:tc>
          <w:tcPr>
            <w:tcW w:w="862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BC1765" w:rsidRDefault="007875D4" w:rsidP="007875D4">
            <w:pPr>
              <w:keepNext/>
              <w:spacing w:before="60" w:after="60"/>
              <w:rPr>
                <w:szCs w:val="22"/>
              </w:rPr>
            </w:pPr>
            <w:r w:rsidRPr="00BC1765">
              <w:rPr>
                <w:szCs w:val="22"/>
              </w:rPr>
              <w:t>Darwin Corporate Park, Ground Floor, Building 3, 631 Stuart Highway Berrimah</w:t>
            </w:r>
          </w:p>
        </w:tc>
      </w:tr>
      <w:tr w:rsidR="007875D4" w:rsidRPr="008F5734" w:rsidTr="00253D0A">
        <w:trPr>
          <w:trHeight w:val="215"/>
        </w:trPr>
        <w:tc>
          <w:tcPr>
            <w:tcW w:w="200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BC1765" w:rsidRDefault="00C9004D" w:rsidP="007875D4">
            <w:pPr>
              <w:keepNext/>
              <w:spacing w:before="60" w:after="60"/>
              <w:rPr>
                <w:szCs w:val="22"/>
              </w:rPr>
            </w:pPr>
            <w:r>
              <w:rPr>
                <w:szCs w:val="22"/>
              </w:rPr>
              <w:t>Katherine</w:t>
            </w:r>
          </w:p>
        </w:tc>
        <w:tc>
          <w:tcPr>
            <w:tcW w:w="862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BC1765" w:rsidRDefault="007875D4" w:rsidP="007875D4">
            <w:pPr>
              <w:keepNext/>
              <w:spacing w:before="60" w:after="60"/>
              <w:rPr>
                <w:szCs w:val="22"/>
              </w:rPr>
            </w:pPr>
            <w:r w:rsidRPr="00BC1765">
              <w:rPr>
                <w:szCs w:val="22"/>
              </w:rPr>
              <w:t>Big Rivers Government Centre, 5 First Street, Katherine</w:t>
            </w:r>
          </w:p>
        </w:tc>
      </w:tr>
      <w:tr w:rsidR="007875D4" w:rsidRPr="004B6331" w:rsidTr="00253D0A">
        <w:trPr>
          <w:trHeight w:val="137"/>
        </w:trPr>
        <w:tc>
          <w:tcPr>
            <w:tcW w:w="200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BC1765" w:rsidRDefault="00C9004D" w:rsidP="007875D4">
            <w:pPr>
              <w:keepNext/>
              <w:spacing w:before="60" w:after="60"/>
              <w:rPr>
                <w:szCs w:val="22"/>
              </w:rPr>
            </w:pPr>
            <w:r>
              <w:rPr>
                <w:szCs w:val="22"/>
              </w:rPr>
              <w:t>Tennant Creek</w:t>
            </w:r>
          </w:p>
        </w:tc>
        <w:tc>
          <w:tcPr>
            <w:tcW w:w="862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BC1765" w:rsidRDefault="00253D0A" w:rsidP="007875D4">
            <w:pPr>
              <w:keepNext/>
              <w:spacing w:before="60" w:after="60"/>
            </w:pPr>
            <w:r>
              <w:t>Barkly Business Hub, 63 Haddock Street, Tennant Creek</w:t>
            </w:r>
          </w:p>
        </w:tc>
      </w:tr>
      <w:tr w:rsidR="007875D4" w:rsidRPr="004B6331" w:rsidTr="00253D0A">
        <w:trPr>
          <w:trHeight w:val="231"/>
        </w:trPr>
        <w:tc>
          <w:tcPr>
            <w:tcW w:w="200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875D4" w:rsidRPr="00BC1765" w:rsidRDefault="00C9004D" w:rsidP="007875D4">
            <w:pPr>
              <w:keepNext/>
              <w:spacing w:before="60" w:after="60"/>
              <w:rPr>
                <w:szCs w:val="22"/>
              </w:rPr>
            </w:pPr>
            <w:r>
              <w:rPr>
                <w:szCs w:val="22"/>
              </w:rPr>
              <w:t>Alice Springs</w:t>
            </w:r>
            <w:bookmarkStart w:id="0" w:name="_GoBack"/>
            <w:bookmarkEnd w:id="0"/>
          </w:p>
        </w:tc>
        <w:tc>
          <w:tcPr>
            <w:tcW w:w="862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875D4" w:rsidRPr="00BC1765" w:rsidRDefault="007875D4" w:rsidP="007875D4">
            <w:pPr>
              <w:keepNext/>
              <w:spacing w:before="60" w:after="60"/>
            </w:pPr>
            <w:r w:rsidRPr="00BC1765">
              <w:t>Ground Floor, The Green Well Building, 50 Bath Street Alice Springs</w:t>
            </w:r>
          </w:p>
        </w:tc>
      </w:tr>
      <w:tr w:rsidR="007875D4" w:rsidRPr="004E1197" w:rsidTr="00253D0A">
        <w:trPr>
          <w:trHeight w:val="278"/>
        </w:trPr>
        <w:tc>
          <w:tcPr>
            <w:tcW w:w="2557"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875D4" w:rsidRPr="00BC1765" w:rsidRDefault="007875D4" w:rsidP="007875D4">
            <w:pPr>
              <w:spacing w:before="60" w:after="60"/>
            </w:pPr>
            <w:r w:rsidRPr="00BC1765">
              <w:t>1800 193 111</w:t>
            </w:r>
          </w:p>
        </w:tc>
        <w:tc>
          <w:tcPr>
            <w:tcW w:w="4304" w:type="dxa"/>
            <w:gridSpan w:val="23"/>
            <w:tcBorders>
              <w:top w:val="single" w:sz="4" w:space="0" w:color="808080" w:themeColor="background1" w:themeShade="80"/>
              <w:left w:val="nil"/>
              <w:bottom w:val="single" w:sz="4" w:space="0" w:color="808080" w:themeColor="background1" w:themeShade="80"/>
              <w:right w:val="nil"/>
            </w:tcBorders>
            <w:shd w:val="clear" w:color="auto" w:fill="auto"/>
          </w:tcPr>
          <w:p w:rsidR="007875D4" w:rsidRPr="00BC1765" w:rsidRDefault="00C9004D" w:rsidP="007875D4">
            <w:pPr>
              <w:spacing w:before="60" w:after="60"/>
            </w:pPr>
            <w:hyperlink r:id="rId10" w:history="1">
              <w:r w:rsidR="007875D4" w:rsidRPr="00921F5F">
                <w:rPr>
                  <w:rStyle w:val="Hyperlink"/>
                </w:rPr>
                <w:t>territorybusinesscentre@nt.gov.au</w:t>
              </w:r>
            </w:hyperlink>
            <w:r w:rsidR="007875D4" w:rsidRPr="00BC1765">
              <w:t xml:space="preserve"> </w:t>
            </w:r>
          </w:p>
        </w:tc>
        <w:tc>
          <w:tcPr>
            <w:tcW w:w="3771"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875D4" w:rsidRPr="00BC1765" w:rsidRDefault="007875D4" w:rsidP="007875D4">
            <w:pPr>
              <w:spacing w:before="60" w:after="60"/>
            </w:pPr>
            <w:r w:rsidRPr="00BC1765">
              <w:t>GPO Box 9800 Darwin NT 0801</w:t>
            </w:r>
          </w:p>
        </w:tc>
      </w:tr>
      <w:tr w:rsidR="007875D4" w:rsidRPr="003150C8" w:rsidTr="00253D0A">
        <w:trPr>
          <w:trHeight w:val="278"/>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875D4" w:rsidRPr="003150C8" w:rsidRDefault="007875D4" w:rsidP="007875D4">
            <w:pPr>
              <w:keepNext/>
              <w:spacing w:before="60" w:after="60"/>
              <w:rPr>
                <w:rFonts w:cs="Arial"/>
                <w:b/>
              </w:rPr>
            </w:pPr>
            <w:r>
              <w:rPr>
                <w:rFonts w:cs="Arial"/>
                <w:b/>
              </w:rPr>
              <w:t>Payment details</w:t>
            </w:r>
          </w:p>
        </w:tc>
      </w:tr>
      <w:tr w:rsidR="007875D4" w:rsidRPr="00BC1765" w:rsidTr="00253D0A">
        <w:trPr>
          <w:trHeight w:val="357"/>
        </w:trPr>
        <w:tc>
          <w:tcPr>
            <w:tcW w:w="10632"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875D4" w:rsidRDefault="007875D4" w:rsidP="007875D4">
            <w:pPr>
              <w:keepNext/>
              <w:spacing w:before="60" w:after="60"/>
              <w:rPr>
                <w:rFonts w:cs="Arial"/>
              </w:rPr>
            </w:pPr>
            <w:r>
              <w:rPr>
                <w:rFonts w:cs="Arial"/>
              </w:rPr>
              <w:t xml:space="preserve">A fee is payable on lodgement of this application form. Payment can be made by: </w:t>
            </w:r>
          </w:p>
          <w:p w:rsidR="007875D4" w:rsidRPr="00DF5E9E" w:rsidRDefault="007875D4" w:rsidP="007875D4">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7875D4" w:rsidRDefault="007875D4" w:rsidP="007875D4">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7875D4" w:rsidRPr="00BC1765" w:rsidRDefault="007875D4" w:rsidP="007875D4">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7875D4" w:rsidRPr="00BC1765" w:rsidTr="00253D0A">
        <w:trPr>
          <w:trHeight w:val="278"/>
        </w:trPr>
        <w:tc>
          <w:tcPr>
            <w:tcW w:w="1730"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7875D4" w:rsidRPr="00BC1765" w:rsidRDefault="00253D0A" w:rsidP="007875D4">
            <w:pPr>
              <w:spacing w:before="60" w:after="60"/>
              <w:rPr>
                <w:szCs w:val="22"/>
              </w:rPr>
            </w:pPr>
            <w:r>
              <w:rPr>
                <w:szCs w:val="22"/>
              </w:rPr>
              <w:t>Payment date</w:t>
            </w:r>
          </w:p>
        </w:tc>
        <w:tc>
          <w:tcPr>
            <w:tcW w:w="1781"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875D4" w:rsidRPr="00BC1765" w:rsidRDefault="007875D4" w:rsidP="007875D4">
            <w:pPr>
              <w:spacing w:before="60" w:after="60"/>
              <w:rPr>
                <w:szCs w:val="22"/>
              </w:rPr>
            </w:pPr>
          </w:p>
        </w:tc>
        <w:tc>
          <w:tcPr>
            <w:tcW w:w="1823"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875D4" w:rsidRPr="00BC1765" w:rsidRDefault="00253D0A" w:rsidP="007875D4">
            <w:pPr>
              <w:spacing w:before="60" w:after="60"/>
              <w:rPr>
                <w:szCs w:val="22"/>
              </w:rPr>
            </w:pPr>
            <w:r>
              <w:rPr>
                <w:szCs w:val="22"/>
              </w:rPr>
              <w:t>Receipt number</w:t>
            </w:r>
          </w:p>
        </w:tc>
        <w:tc>
          <w:tcPr>
            <w:tcW w:w="1741" w:type="dxa"/>
            <w:gridSpan w:val="1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875D4" w:rsidRPr="00BC1765" w:rsidRDefault="007875D4" w:rsidP="007875D4">
            <w:pPr>
              <w:spacing w:before="60" w:after="60"/>
              <w:rPr>
                <w:szCs w:val="22"/>
              </w:rPr>
            </w:pPr>
          </w:p>
        </w:tc>
        <w:tc>
          <w:tcPr>
            <w:tcW w:w="1787"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875D4" w:rsidRPr="00BC1765" w:rsidRDefault="00253D0A" w:rsidP="007875D4">
            <w:pPr>
              <w:spacing w:before="60" w:after="60"/>
              <w:rPr>
                <w:szCs w:val="22"/>
              </w:rPr>
            </w:pPr>
            <w:r>
              <w:rPr>
                <w:szCs w:val="22"/>
              </w:rPr>
              <w:t>Amount paid</w:t>
            </w:r>
          </w:p>
        </w:tc>
        <w:tc>
          <w:tcPr>
            <w:tcW w:w="1770"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7875D4" w:rsidRPr="00BC1765" w:rsidRDefault="007875D4" w:rsidP="007875D4">
            <w:pPr>
              <w:keepNext/>
              <w:spacing w:before="60" w:after="60"/>
              <w:rPr>
                <w:szCs w:val="22"/>
              </w:rPr>
            </w:pPr>
          </w:p>
        </w:tc>
      </w:tr>
    </w:tbl>
    <w:p w:rsidR="004F5739" w:rsidRDefault="0097165B" w:rsidP="0087013C">
      <w:r>
        <w:tab/>
      </w:r>
    </w:p>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2D" w:rsidRDefault="008C302D" w:rsidP="007332FF">
      <w:r>
        <w:separator/>
      </w:r>
    </w:p>
  </w:endnote>
  <w:endnote w:type="continuationSeparator" w:id="0">
    <w:p w:rsidR="008C302D" w:rsidRDefault="008C302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C9004D"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253D0A">
                <w:rPr>
                  <w:rStyle w:val="PageNumber"/>
                </w:rPr>
                <w:t>6 December 2023</w:t>
              </w:r>
            </w:sdtContent>
          </w:sdt>
          <w:r w:rsidR="005C15BF">
            <w:rPr>
              <w:rStyle w:val="PageNumber"/>
            </w:rPr>
            <w:t xml:space="preserve"> | Version </w:t>
          </w:r>
          <w:r w:rsidR="00CC72C3">
            <w:rPr>
              <w:rStyle w:val="PageNumber"/>
            </w:rPr>
            <w:t>3</w:t>
          </w:r>
          <w:r w:rsidR="00253D0A">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9004D">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9004D">
            <w:rPr>
              <w:rStyle w:val="PageNumber"/>
              <w:noProof/>
            </w:rPr>
            <w:t>5</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253D0A">
                <w:rPr>
                  <w:rStyle w:val="PageNumber"/>
                </w:rPr>
                <w:t>6 December 2023</w:t>
              </w:r>
            </w:sdtContent>
          </w:sdt>
          <w:r w:rsidR="00253D0A">
            <w:rPr>
              <w:rStyle w:val="PageNumber"/>
            </w:rPr>
            <w:t xml:space="preserve"> | Version 3.1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9004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9004D">
            <w:rPr>
              <w:rStyle w:val="PageNumber"/>
              <w:noProof/>
            </w:rPr>
            <w:t>5</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2D" w:rsidRDefault="008C302D" w:rsidP="007332FF">
      <w:r>
        <w:separator/>
      </w:r>
    </w:p>
  </w:footnote>
  <w:footnote w:type="continuationSeparator" w:id="0">
    <w:p w:rsidR="008C302D" w:rsidRDefault="008C302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C9004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448D1">
          <w:rPr>
            <w:rStyle w:val="HeaderChar"/>
          </w:rPr>
          <w:t>Application to conduct a trade lottery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C9004D"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C2188">
          <w:rPr>
            <w:rStyle w:val="TitleChar"/>
            <w:sz w:val="52"/>
            <w:szCs w:val="52"/>
          </w:rPr>
          <w:t xml:space="preserve">Application </w:t>
        </w:r>
        <w:r w:rsidR="00C448D1">
          <w:rPr>
            <w:rStyle w:val="TitleChar"/>
            <w:sz w:val="52"/>
            <w:szCs w:val="52"/>
          </w:rPr>
          <w:t>to conduct a trade lottery</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7D5A07"/>
    <w:multiLevelType w:val="hybridMultilevel"/>
    <w:tmpl w:val="CB168452"/>
    <w:lvl w:ilvl="0" w:tplc="D45A00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3"/>
  </w:num>
  <w:num w:numId="4">
    <w:abstractNumId w:val="40"/>
  </w:num>
  <w:num w:numId="5">
    <w:abstractNumId w:val="29"/>
  </w:num>
  <w:num w:numId="6">
    <w:abstractNumId w:val="13"/>
  </w:num>
  <w:num w:numId="7">
    <w:abstractNumId w:val="42"/>
  </w:num>
  <w:num w:numId="8">
    <w:abstractNumId w:val="26"/>
  </w:num>
  <w:num w:numId="9">
    <w:abstractNumId w:val="62"/>
  </w:num>
  <w:num w:numId="10">
    <w:abstractNumId w:val="36"/>
  </w:num>
  <w:num w:numId="11">
    <w:abstractNumId w:val="56"/>
  </w:num>
  <w:num w:numId="12">
    <w:abstractNumId w:val="9"/>
  </w:num>
  <w:num w:numId="13">
    <w:abstractNumId w:val="37"/>
  </w:num>
  <w:num w:numId="14">
    <w:abstractNumId w:val="21"/>
  </w:num>
  <w:num w:numId="15">
    <w:abstractNumId w:val="64"/>
  </w:num>
  <w:num w:numId="16">
    <w:abstractNumId w:val="5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3"/>
  </w:num>
  <w:num w:numId="22">
    <w:abstractNumId w:val="53"/>
  </w:num>
  <w:num w:numId="23">
    <w:abstractNumId w:val="65"/>
  </w:num>
  <w:num w:numId="24">
    <w:abstractNumId w:val="22"/>
  </w:num>
  <w:num w:numId="25">
    <w:abstractNumId w:val="10"/>
  </w:num>
  <w:num w:numId="26">
    <w:abstractNumId w:val="6"/>
  </w:num>
  <w:num w:numId="27">
    <w:abstractNumId w:val="52"/>
  </w:num>
  <w:num w:numId="28">
    <w:abstractNumId w:val="14"/>
  </w:num>
  <w:num w:numId="29">
    <w:abstractNumId w:val="49"/>
  </w:num>
  <w:num w:numId="30">
    <w:abstractNumId w:val="61"/>
  </w:num>
  <w:num w:numId="31">
    <w:abstractNumId w:val="7"/>
  </w:num>
  <w:num w:numId="32">
    <w:abstractNumId w:val="38"/>
  </w:num>
  <w:num w:numId="33">
    <w:abstractNumId w:val="27"/>
  </w:num>
  <w:num w:numId="34">
    <w:abstractNumId w:val="66"/>
  </w:num>
  <w:num w:numId="35">
    <w:abstractNumId w:val="58"/>
  </w:num>
  <w:num w:numId="36">
    <w:abstractNumId w:val="2"/>
  </w:num>
  <w:num w:numId="37">
    <w:abstractNumId w:val="19"/>
  </w:num>
  <w:num w:numId="38">
    <w:abstractNumId w:val="43"/>
  </w:num>
  <w:num w:numId="39">
    <w:abstractNumId w:val="28"/>
  </w:num>
  <w:num w:numId="40">
    <w:abstractNumId w:val="54"/>
  </w:num>
  <w:num w:numId="41">
    <w:abstractNumId w:val="30"/>
  </w:num>
  <w:num w:numId="42">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5C5C"/>
    <w:rsid w:val="000368D9"/>
    <w:rsid w:val="000405E5"/>
    <w:rsid w:val="00040BF3"/>
    <w:rsid w:val="0004211C"/>
    <w:rsid w:val="00044B68"/>
    <w:rsid w:val="00046C59"/>
    <w:rsid w:val="00047DE3"/>
    <w:rsid w:val="00051362"/>
    <w:rsid w:val="00051F45"/>
    <w:rsid w:val="00052953"/>
    <w:rsid w:val="0005341A"/>
    <w:rsid w:val="00056DEF"/>
    <w:rsid w:val="00056EDC"/>
    <w:rsid w:val="00065B35"/>
    <w:rsid w:val="0006635A"/>
    <w:rsid w:val="000720BE"/>
    <w:rsid w:val="0007259C"/>
    <w:rsid w:val="00080202"/>
    <w:rsid w:val="00080915"/>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1214"/>
    <w:rsid w:val="00104E7F"/>
    <w:rsid w:val="00112310"/>
    <w:rsid w:val="001137EC"/>
    <w:rsid w:val="001152F5"/>
    <w:rsid w:val="00117743"/>
    <w:rsid w:val="00117F5B"/>
    <w:rsid w:val="00120023"/>
    <w:rsid w:val="00132658"/>
    <w:rsid w:val="001343E2"/>
    <w:rsid w:val="001363DB"/>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14F1"/>
    <w:rsid w:val="00202D7E"/>
    <w:rsid w:val="00203F1C"/>
    <w:rsid w:val="002044FA"/>
    <w:rsid w:val="00206936"/>
    <w:rsid w:val="00206C6F"/>
    <w:rsid w:val="00206FBD"/>
    <w:rsid w:val="00207746"/>
    <w:rsid w:val="00213056"/>
    <w:rsid w:val="00225D9B"/>
    <w:rsid w:val="00230031"/>
    <w:rsid w:val="00235C01"/>
    <w:rsid w:val="00235E95"/>
    <w:rsid w:val="00247343"/>
    <w:rsid w:val="00253D0A"/>
    <w:rsid w:val="002645D5"/>
    <w:rsid w:val="0026532D"/>
    <w:rsid w:val="00265C56"/>
    <w:rsid w:val="00270CC0"/>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3E3B"/>
    <w:rsid w:val="002E4290"/>
    <w:rsid w:val="002E66A6"/>
    <w:rsid w:val="002F0DB1"/>
    <w:rsid w:val="002F2885"/>
    <w:rsid w:val="002F45A1"/>
    <w:rsid w:val="0030203D"/>
    <w:rsid w:val="003037F9"/>
    <w:rsid w:val="0030583E"/>
    <w:rsid w:val="00306DBE"/>
    <w:rsid w:val="00307FE1"/>
    <w:rsid w:val="003130C3"/>
    <w:rsid w:val="00313722"/>
    <w:rsid w:val="003150C8"/>
    <w:rsid w:val="003164BA"/>
    <w:rsid w:val="00317236"/>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1CF0"/>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0791"/>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17097"/>
    <w:rsid w:val="0042171A"/>
    <w:rsid w:val="00425569"/>
    <w:rsid w:val="00426E25"/>
    <w:rsid w:val="00427D9C"/>
    <w:rsid w:val="00427E7E"/>
    <w:rsid w:val="00433C60"/>
    <w:rsid w:val="0043465D"/>
    <w:rsid w:val="00440396"/>
    <w:rsid w:val="00443B6E"/>
    <w:rsid w:val="004472FB"/>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55CF"/>
    <w:rsid w:val="004C6C39"/>
    <w:rsid w:val="004C6C3D"/>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49F5"/>
    <w:rsid w:val="005260F7"/>
    <w:rsid w:val="00527C3D"/>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2652"/>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EB7"/>
    <w:rsid w:val="005F695D"/>
    <w:rsid w:val="005F77C7"/>
    <w:rsid w:val="006048D1"/>
    <w:rsid w:val="00610402"/>
    <w:rsid w:val="00614D38"/>
    <w:rsid w:val="00620675"/>
    <w:rsid w:val="00622910"/>
    <w:rsid w:val="00623768"/>
    <w:rsid w:val="006254B6"/>
    <w:rsid w:val="00627FC8"/>
    <w:rsid w:val="00633819"/>
    <w:rsid w:val="006433C3"/>
    <w:rsid w:val="00647B44"/>
    <w:rsid w:val="00650F5B"/>
    <w:rsid w:val="00661D1D"/>
    <w:rsid w:val="00663AA4"/>
    <w:rsid w:val="00665916"/>
    <w:rsid w:val="006670D7"/>
    <w:rsid w:val="006719EA"/>
    <w:rsid w:val="00671F13"/>
    <w:rsid w:val="0067298A"/>
    <w:rsid w:val="0067400A"/>
    <w:rsid w:val="0068338E"/>
    <w:rsid w:val="006847AD"/>
    <w:rsid w:val="00685ADE"/>
    <w:rsid w:val="0069114B"/>
    <w:rsid w:val="006944C1"/>
    <w:rsid w:val="006A756A"/>
    <w:rsid w:val="006B03D5"/>
    <w:rsid w:val="006B29E3"/>
    <w:rsid w:val="006B4E92"/>
    <w:rsid w:val="006B7FE0"/>
    <w:rsid w:val="006C09C3"/>
    <w:rsid w:val="006D2521"/>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264D5"/>
    <w:rsid w:val="00730B9B"/>
    <w:rsid w:val="0073182E"/>
    <w:rsid w:val="007322A7"/>
    <w:rsid w:val="007332FF"/>
    <w:rsid w:val="007408F5"/>
    <w:rsid w:val="00741EAE"/>
    <w:rsid w:val="0074209B"/>
    <w:rsid w:val="00755248"/>
    <w:rsid w:val="00755DEE"/>
    <w:rsid w:val="0076190B"/>
    <w:rsid w:val="0076355D"/>
    <w:rsid w:val="00763A2D"/>
    <w:rsid w:val="007644D3"/>
    <w:rsid w:val="007676A4"/>
    <w:rsid w:val="0077048C"/>
    <w:rsid w:val="007775C1"/>
    <w:rsid w:val="00777795"/>
    <w:rsid w:val="00783A57"/>
    <w:rsid w:val="00784C92"/>
    <w:rsid w:val="007859CD"/>
    <w:rsid w:val="00785C24"/>
    <w:rsid w:val="0078653A"/>
    <w:rsid w:val="007875D4"/>
    <w:rsid w:val="007907E4"/>
    <w:rsid w:val="00796461"/>
    <w:rsid w:val="007A5EFD"/>
    <w:rsid w:val="007A6372"/>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3A7"/>
    <w:rsid w:val="00836E22"/>
    <w:rsid w:val="00841B39"/>
    <w:rsid w:val="00842838"/>
    <w:rsid w:val="008547CD"/>
    <w:rsid w:val="00854EC1"/>
    <w:rsid w:val="0085505D"/>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6D97"/>
    <w:rsid w:val="00897C94"/>
    <w:rsid w:val="008A0B64"/>
    <w:rsid w:val="008A71B3"/>
    <w:rsid w:val="008A7C12"/>
    <w:rsid w:val="008B03CE"/>
    <w:rsid w:val="008B3C8A"/>
    <w:rsid w:val="008B521D"/>
    <w:rsid w:val="008B529E"/>
    <w:rsid w:val="008C17FB"/>
    <w:rsid w:val="008C302D"/>
    <w:rsid w:val="008C664A"/>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0BF6"/>
    <w:rsid w:val="00971645"/>
    <w:rsid w:val="0097165B"/>
    <w:rsid w:val="00977919"/>
    <w:rsid w:val="00983000"/>
    <w:rsid w:val="009870FA"/>
    <w:rsid w:val="009921C3"/>
    <w:rsid w:val="0099551D"/>
    <w:rsid w:val="009A4223"/>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007"/>
    <w:rsid w:val="009D63FF"/>
    <w:rsid w:val="009D64B3"/>
    <w:rsid w:val="009E175D"/>
    <w:rsid w:val="009E19FD"/>
    <w:rsid w:val="009E2490"/>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94379"/>
    <w:rsid w:val="00AA1703"/>
    <w:rsid w:val="00AA541E"/>
    <w:rsid w:val="00AB36C9"/>
    <w:rsid w:val="00AC38E8"/>
    <w:rsid w:val="00AC50BB"/>
    <w:rsid w:val="00AD0DA4"/>
    <w:rsid w:val="00AD2450"/>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45915"/>
    <w:rsid w:val="00B461D5"/>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5458"/>
    <w:rsid w:val="00BB6464"/>
    <w:rsid w:val="00BC0A82"/>
    <w:rsid w:val="00BC1765"/>
    <w:rsid w:val="00BC1BB8"/>
    <w:rsid w:val="00BC39AC"/>
    <w:rsid w:val="00BC4995"/>
    <w:rsid w:val="00BD7FE1"/>
    <w:rsid w:val="00BE37CA"/>
    <w:rsid w:val="00BE6144"/>
    <w:rsid w:val="00BE635A"/>
    <w:rsid w:val="00BF17E9"/>
    <w:rsid w:val="00BF2ABB"/>
    <w:rsid w:val="00BF5099"/>
    <w:rsid w:val="00C057B3"/>
    <w:rsid w:val="00C10B5E"/>
    <w:rsid w:val="00C10F10"/>
    <w:rsid w:val="00C11E6F"/>
    <w:rsid w:val="00C15D4D"/>
    <w:rsid w:val="00C16211"/>
    <w:rsid w:val="00C175DC"/>
    <w:rsid w:val="00C279E2"/>
    <w:rsid w:val="00C30171"/>
    <w:rsid w:val="00C309D8"/>
    <w:rsid w:val="00C43519"/>
    <w:rsid w:val="00C448D1"/>
    <w:rsid w:val="00C45263"/>
    <w:rsid w:val="00C45AA0"/>
    <w:rsid w:val="00C51537"/>
    <w:rsid w:val="00C52BC3"/>
    <w:rsid w:val="00C53ECF"/>
    <w:rsid w:val="00C61AFA"/>
    <w:rsid w:val="00C61D64"/>
    <w:rsid w:val="00C62099"/>
    <w:rsid w:val="00C63CD3"/>
    <w:rsid w:val="00C64EA3"/>
    <w:rsid w:val="00C650E2"/>
    <w:rsid w:val="00C72867"/>
    <w:rsid w:val="00C75E81"/>
    <w:rsid w:val="00C86609"/>
    <w:rsid w:val="00C87257"/>
    <w:rsid w:val="00C9004D"/>
    <w:rsid w:val="00C919C3"/>
    <w:rsid w:val="00C92B4C"/>
    <w:rsid w:val="00C954F6"/>
    <w:rsid w:val="00C96318"/>
    <w:rsid w:val="00CA299C"/>
    <w:rsid w:val="00CA36A0"/>
    <w:rsid w:val="00CA632D"/>
    <w:rsid w:val="00CA6BC5"/>
    <w:rsid w:val="00CC0795"/>
    <w:rsid w:val="00CC20C5"/>
    <w:rsid w:val="00CC2F1A"/>
    <w:rsid w:val="00CC571B"/>
    <w:rsid w:val="00CC61CD"/>
    <w:rsid w:val="00CC6C02"/>
    <w:rsid w:val="00CC72C3"/>
    <w:rsid w:val="00CC737B"/>
    <w:rsid w:val="00CD08FF"/>
    <w:rsid w:val="00CD5011"/>
    <w:rsid w:val="00CE640F"/>
    <w:rsid w:val="00CE76BC"/>
    <w:rsid w:val="00CF540E"/>
    <w:rsid w:val="00D02192"/>
    <w:rsid w:val="00D02F07"/>
    <w:rsid w:val="00D0783C"/>
    <w:rsid w:val="00D15D88"/>
    <w:rsid w:val="00D25C89"/>
    <w:rsid w:val="00D27D49"/>
    <w:rsid w:val="00D27EBE"/>
    <w:rsid w:val="00D301D1"/>
    <w:rsid w:val="00D32BCF"/>
    <w:rsid w:val="00D34336"/>
    <w:rsid w:val="00D34ECF"/>
    <w:rsid w:val="00D35D55"/>
    <w:rsid w:val="00D36A49"/>
    <w:rsid w:val="00D37219"/>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561"/>
    <w:rsid w:val="00DB191D"/>
    <w:rsid w:val="00DB4F91"/>
    <w:rsid w:val="00DB5FF1"/>
    <w:rsid w:val="00DB6D0A"/>
    <w:rsid w:val="00DB6F48"/>
    <w:rsid w:val="00DC06BE"/>
    <w:rsid w:val="00DC1F0F"/>
    <w:rsid w:val="00DC3117"/>
    <w:rsid w:val="00DC3315"/>
    <w:rsid w:val="00DC4246"/>
    <w:rsid w:val="00DC5DD9"/>
    <w:rsid w:val="00DC6D2D"/>
    <w:rsid w:val="00DD0CC4"/>
    <w:rsid w:val="00DD4E59"/>
    <w:rsid w:val="00DE33B5"/>
    <w:rsid w:val="00DE5E18"/>
    <w:rsid w:val="00DF0487"/>
    <w:rsid w:val="00DF1BAD"/>
    <w:rsid w:val="00DF261D"/>
    <w:rsid w:val="00DF5AEE"/>
    <w:rsid w:val="00DF5EA4"/>
    <w:rsid w:val="00DF78D1"/>
    <w:rsid w:val="00E02681"/>
    <w:rsid w:val="00E02792"/>
    <w:rsid w:val="00E034D8"/>
    <w:rsid w:val="00E036F8"/>
    <w:rsid w:val="00E04CC0"/>
    <w:rsid w:val="00E104BC"/>
    <w:rsid w:val="00E141BB"/>
    <w:rsid w:val="00E15816"/>
    <w:rsid w:val="00E160D5"/>
    <w:rsid w:val="00E20424"/>
    <w:rsid w:val="00E214CB"/>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413"/>
    <w:rsid w:val="00E908F1"/>
    <w:rsid w:val="00E93406"/>
    <w:rsid w:val="00E956C5"/>
    <w:rsid w:val="00E95C39"/>
    <w:rsid w:val="00EA2C39"/>
    <w:rsid w:val="00EB0A3C"/>
    <w:rsid w:val="00EB0A96"/>
    <w:rsid w:val="00EB77F9"/>
    <w:rsid w:val="00EB7E35"/>
    <w:rsid w:val="00EC2188"/>
    <w:rsid w:val="00EC5769"/>
    <w:rsid w:val="00EC7D00"/>
    <w:rsid w:val="00ED0304"/>
    <w:rsid w:val="00ED4FF7"/>
    <w:rsid w:val="00ED5B7B"/>
    <w:rsid w:val="00ED6373"/>
    <w:rsid w:val="00EE0E65"/>
    <w:rsid w:val="00EE38FA"/>
    <w:rsid w:val="00EE3E2C"/>
    <w:rsid w:val="00EE5D23"/>
    <w:rsid w:val="00EE750D"/>
    <w:rsid w:val="00EF051F"/>
    <w:rsid w:val="00EF0531"/>
    <w:rsid w:val="00EF3CA4"/>
    <w:rsid w:val="00EF49A8"/>
    <w:rsid w:val="00EF7859"/>
    <w:rsid w:val="00F014DA"/>
    <w:rsid w:val="00F02591"/>
    <w:rsid w:val="00F05B46"/>
    <w:rsid w:val="00F072D5"/>
    <w:rsid w:val="00F07AD3"/>
    <w:rsid w:val="00F14481"/>
    <w:rsid w:val="00F15931"/>
    <w:rsid w:val="00F208BA"/>
    <w:rsid w:val="00F21D33"/>
    <w:rsid w:val="00F361BB"/>
    <w:rsid w:val="00F4405C"/>
    <w:rsid w:val="00F45E8F"/>
    <w:rsid w:val="00F467B9"/>
    <w:rsid w:val="00F50124"/>
    <w:rsid w:val="00F53A58"/>
    <w:rsid w:val="00F5696E"/>
    <w:rsid w:val="00F60EFF"/>
    <w:rsid w:val="00F67D2D"/>
    <w:rsid w:val="00F7015A"/>
    <w:rsid w:val="00F70483"/>
    <w:rsid w:val="00F81AC5"/>
    <w:rsid w:val="00F858F2"/>
    <w:rsid w:val="00F85E79"/>
    <w:rsid w:val="00F860CC"/>
    <w:rsid w:val="00F86167"/>
    <w:rsid w:val="00F86864"/>
    <w:rsid w:val="00F92559"/>
    <w:rsid w:val="00F92577"/>
    <w:rsid w:val="00F94398"/>
    <w:rsid w:val="00FA38B2"/>
    <w:rsid w:val="00FB2B56"/>
    <w:rsid w:val="00FB3CC5"/>
    <w:rsid w:val="00FB52EE"/>
    <w:rsid w:val="00FB547C"/>
    <w:rsid w:val="00FB55D5"/>
    <w:rsid w:val="00FB7F9B"/>
    <w:rsid w:val="00FC04A6"/>
    <w:rsid w:val="00FC12BF"/>
    <w:rsid w:val="00FC1836"/>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B0C7A"/>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874387835">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gambling/gambling/lotteries-community-gambling/apply-to-run-a-trade-lotter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B8B10-1BE3-41F7-958F-CFC61E2F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250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to conduct a trade lottery</vt:lpstr>
    </vt:vector>
  </TitlesOfParts>
  <Company>Industry, Tourism and Trade</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a trade lottery</dc:title>
  <dc:creator>Northern Territory Government</dc:creator>
  <cp:lastModifiedBy>Amanda de Vries</cp:lastModifiedBy>
  <cp:revision>8</cp:revision>
  <cp:lastPrinted>2022-03-14T23:51:00Z</cp:lastPrinted>
  <dcterms:created xsi:type="dcterms:W3CDTF">2022-07-15T02:52:00Z</dcterms:created>
  <dcterms:modified xsi:type="dcterms:W3CDTF">2023-12-06T01:47:00Z</dcterms:modified>
</cp:coreProperties>
</file>