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3" w:type="dxa"/>
        <w:tblInd w:w="-6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92"/>
        <w:gridCol w:w="992"/>
        <w:gridCol w:w="2551"/>
        <w:gridCol w:w="851"/>
        <w:gridCol w:w="3787"/>
      </w:tblGrid>
      <w:tr w:rsidR="007D48A4" w:rsidRPr="007A5EFD" w14:paraId="463D062C" w14:textId="77777777" w:rsidTr="004300FD">
        <w:trPr>
          <w:trHeight w:val="27"/>
        </w:trPr>
        <w:tc>
          <w:tcPr>
            <w:tcW w:w="10373" w:type="dxa"/>
            <w:gridSpan w:val="5"/>
            <w:tcBorders>
              <w:top w:val="nil"/>
              <w:left w:val="nil"/>
              <w:bottom w:val="nil"/>
              <w:right w:val="nil"/>
            </w:tcBorders>
            <w:noWrap/>
            <w:tcMar>
              <w:top w:w="108" w:type="dxa"/>
              <w:bottom w:w="108" w:type="dxa"/>
            </w:tcMar>
          </w:tcPr>
          <w:p w14:paraId="0FD05441" w14:textId="790A5BD6" w:rsidR="007D48A4" w:rsidRPr="0068310C" w:rsidRDefault="004C1DD8" w:rsidP="00443562">
            <w:pPr>
              <w:tabs>
                <w:tab w:val="right" w:pos="10132"/>
              </w:tabs>
              <w:spacing w:after="0"/>
              <w:rPr>
                <w:rStyle w:val="Questionlabel"/>
                <w:bCs w:val="0"/>
                <w:iCs/>
                <w:color w:val="1F1F5F" w:themeColor="text1"/>
              </w:rPr>
            </w:pPr>
            <w:r>
              <w:rPr>
                <w:rStyle w:val="Questionlabel"/>
                <w:bCs w:val="0"/>
                <w:iCs/>
              </w:rPr>
              <w:t xml:space="preserve">Issued under the </w:t>
            </w:r>
            <w:r w:rsidR="00AD6434">
              <w:rPr>
                <w:rStyle w:val="Questionlabel"/>
                <w:bCs w:val="0"/>
                <w:i/>
                <w:iCs/>
              </w:rPr>
              <w:t>Petroleum Act 1984</w:t>
            </w:r>
            <w:r w:rsidR="006B08D3" w:rsidRPr="0068310C">
              <w:rPr>
                <w:rStyle w:val="Questionlabel"/>
                <w:bCs w:val="0"/>
                <w:iCs/>
              </w:rPr>
              <w:t xml:space="preserve"> – Section </w:t>
            </w:r>
            <w:r w:rsidR="00AD6434">
              <w:rPr>
                <w:rStyle w:val="Questionlabel"/>
                <w:bCs w:val="0"/>
                <w:iCs/>
              </w:rPr>
              <w:t>9</w:t>
            </w:r>
            <w:r w:rsidR="00443562">
              <w:rPr>
                <w:rStyle w:val="Questionlabel"/>
                <w:bCs w:val="0"/>
                <w:iCs/>
              </w:rPr>
              <w:t>6</w:t>
            </w:r>
          </w:p>
        </w:tc>
      </w:tr>
      <w:tr w:rsidR="00516B7F" w:rsidRPr="007A5EFD" w14:paraId="3820428E" w14:textId="77777777" w:rsidTr="00D36F6C">
        <w:trPr>
          <w:trHeight w:val="170"/>
          <w:tblHeader/>
        </w:trPr>
        <w:tc>
          <w:tcPr>
            <w:tcW w:w="2192" w:type="dxa"/>
            <w:tcBorders>
              <w:top w:val="single" w:sz="4" w:space="0" w:color="auto"/>
              <w:bottom w:val="single" w:sz="4" w:space="0" w:color="auto"/>
            </w:tcBorders>
            <w:noWrap/>
            <w:tcMar>
              <w:top w:w="108" w:type="dxa"/>
              <w:bottom w:w="108" w:type="dxa"/>
            </w:tcMar>
          </w:tcPr>
          <w:p w14:paraId="4B636383" w14:textId="599FA665" w:rsidR="00516B7F" w:rsidRPr="00B840B8" w:rsidRDefault="00516B7F" w:rsidP="00C052E8">
            <w:pPr>
              <w:spacing w:after="0"/>
              <w:rPr>
                <w:b/>
                <w:sz w:val="18"/>
                <w:szCs w:val="18"/>
              </w:rPr>
            </w:pPr>
            <w:r w:rsidRPr="00B840B8">
              <w:rPr>
                <w:b/>
                <w:sz w:val="18"/>
                <w:szCs w:val="18"/>
              </w:rPr>
              <w:t>Office Use Only</w:t>
            </w:r>
          </w:p>
        </w:tc>
        <w:tc>
          <w:tcPr>
            <w:tcW w:w="8181" w:type="dxa"/>
            <w:gridSpan w:val="4"/>
            <w:tcBorders>
              <w:top w:val="single" w:sz="4" w:space="0" w:color="auto"/>
              <w:bottom w:val="single" w:sz="4" w:space="0" w:color="auto"/>
            </w:tcBorders>
          </w:tcPr>
          <w:p w14:paraId="3EED7EA4" w14:textId="2C1AE710" w:rsidR="00516B7F" w:rsidRPr="00B840B8" w:rsidRDefault="00516B7F" w:rsidP="00243C7D">
            <w:pPr>
              <w:tabs>
                <w:tab w:val="left" w:pos="855"/>
              </w:tabs>
              <w:spacing w:after="0"/>
              <w:rPr>
                <w:sz w:val="18"/>
                <w:szCs w:val="18"/>
              </w:rPr>
            </w:pPr>
            <w:r w:rsidRPr="00B840B8">
              <w:rPr>
                <w:sz w:val="18"/>
                <w:szCs w:val="18"/>
              </w:rPr>
              <w:t xml:space="preserve">Dealing number: </w:t>
            </w:r>
          </w:p>
        </w:tc>
      </w:tr>
      <w:tr w:rsidR="006D7BAA" w:rsidRPr="007A5EFD" w14:paraId="3D7D58A5" w14:textId="77777777" w:rsidTr="004300FD">
        <w:trPr>
          <w:trHeight w:val="283"/>
          <w:tblHeader/>
        </w:trPr>
        <w:tc>
          <w:tcPr>
            <w:tcW w:w="10373" w:type="dxa"/>
            <w:gridSpan w:val="5"/>
            <w:tcBorders>
              <w:top w:val="single" w:sz="4" w:space="0" w:color="auto"/>
              <w:bottom w:val="single" w:sz="4" w:space="0" w:color="auto"/>
            </w:tcBorders>
            <w:noWrap/>
            <w:tcMar>
              <w:top w:w="108" w:type="dxa"/>
              <w:bottom w:w="108" w:type="dxa"/>
            </w:tcMar>
          </w:tcPr>
          <w:p w14:paraId="1F027CE0" w14:textId="24D7C531" w:rsidR="006D7BAA" w:rsidRPr="00B840B8" w:rsidRDefault="00443562" w:rsidP="00443562">
            <w:pPr>
              <w:tabs>
                <w:tab w:val="left" w:pos="855"/>
              </w:tabs>
              <w:spacing w:after="0"/>
              <w:rPr>
                <w:b/>
                <w:sz w:val="19"/>
                <w:szCs w:val="19"/>
              </w:rPr>
            </w:pPr>
            <w:r>
              <w:rPr>
                <w:b/>
                <w:sz w:val="19"/>
                <w:szCs w:val="19"/>
              </w:rPr>
              <w:t xml:space="preserve">Dealing instrument </w:t>
            </w:r>
            <w:r w:rsidR="00863675" w:rsidRPr="00B840B8">
              <w:rPr>
                <w:b/>
                <w:sz w:val="19"/>
                <w:szCs w:val="19"/>
              </w:rPr>
              <w:t>must be endorsed by the Commissioner of</w:t>
            </w:r>
            <w:bookmarkStart w:id="0" w:name="_GoBack"/>
            <w:bookmarkEnd w:id="0"/>
            <w:r w:rsidR="00863675" w:rsidRPr="00B840B8">
              <w:rPr>
                <w:b/>
                <w:sz w:val="19"/>
                <w:szCs w:val="19"/>
              </w:rPr>
              <w:t xml:space="preserve"> Territory Revenue for stamp duty prior to lodgement</w:t>
            </w:r>
          </w:p>
        </w:tc>
      </w:tr>
      <w:tr w:rsidR="00243C7D" w:rsidRPr="007A5EFD" w14:paraId="6666AAFE" w14:textId="77777777" w:rsidTr="00D36F6C">
        <w:trPr>
          <w:trHeight w:val="170"/>
        </w:trPr>
        <w:tc>
          <w:tcPr>
            <w:tcW w:w="2192" w:type="dxa"/>
            <w:tcBorders>
              <w:top w:val="single" w:sz="4" w:space="0" w:color="auto"/>
              <w:bottom w:val="single" w:sz="4" w:space="0" w:color="auto"/>
            </w:tcBorders>
            <w:noWrap/>
            <w:tcMar>
              <w:top w:w="108" w:type="dxa"/>
              <w:bottom w:w="108" w:type="dxa"/>
            </w:tcMar>
          </w:tcPr>
          <w:p w14:paraId="1C940543" w14:textId="5E235090" w:rsidR="00243C7D" w:rsidRPr="00C052E8" w:rsidRDefault="00020DFA" w:rsidP="00C052E8">
            <w:pPr>
              <w:spacing w:after="0"/>
              <w:rPr>
                <w:b/>
              </w:rPr>
            </w:pPr>
            <w:r>
              <w:rPr>
                <w:b/>
              </w:rPr>
              <w:t xml:space="preserve">Title </w:t>
            </w:r>
            <w:r w:rsidR="004C1DD8">
              <w:rPr>
                <w:b/>
              </w:rPr>
              <w:t>n</w:t>
            </w:r>
            <w:r>
              <w:rPr>
                <w:b/>
              </w:rPr>
              <w:t>o/s</w:t>
            </w:r>
          </w:p>
        </w:tc>
        <w:tc>
          <w:tcPr>
            <w:tcW w:w="8181" w:type="dxa"/>
            <w:gridSpan w:val="4"/>
            <w:tcBorders>
              <w:top w:val="single" w:sz="4" w:space="0" w:color="auto"/>
              <w:bottom w:val="single" w:sz="4" w:space="0" w:color="auto"/>
            </w:tcBorders>
          </w:tcPr>
          <w:p w14:paraId="05E2BC83" w14:textId="423891D9" w:rsidR="00243C7D" w:rsidRPr="00C052E8" w:rsidRDefault="00243C7D" w:rsidP="00243C7D">
            <w:pPr>
              <w:tabs>
                <w:tab w:val="left" w:pos="855"/>
              </w:tabs>
              <w:spacing w:after="0"/>
              <w:rPr>
                <w:b/>
              </w:rPr>
            </w:pPr>
          </w:p>
        </w:tc>
      </w:tr>
      <w:tr w:rsidR="00443562" w:rsidRPr="007A5EFD" w14:paraId="16DDCF53" w14:textId="77777777" w:rsidTr="00D36F6C">
        <w:trPr>
          <w:trHeight w:val="170"/>
        </w:trPr>
        <w:tc>
          <w:tcPr>
            <w:tcW w:w="2192" w:type="dxa"/>
            <w:tcBorders>
              <w:top w:val="single" w:sz="4" w:space="0" w:color="auto"/>
              <w:bottom w:val="single" w:sz="4" w:space="0" w:color="auto"/>
            </w:tcBorders>
            <w:noWrap/>
            <w:tcMar>
              <w:top w:w="108" w:type="dxa"/>
              <w:bottom w:w="108" w:type="dxa"/>
            </w:tcMar>
          </w:tcPr>
          <w:p w14:paraId="7A51A724" w14:textId="06F76044" w:rsidR="00443562" w:rsidRDefault="00443562" w:rsidP="00C052E8">
            <w:pPr>
              <w:spacing w:after="0"/>
              <w:rPr>
                <w:b/>
              </w:rPr>
            </w:pPr>
            <w:r>
              <w:rPr>
                <w:b/>
              </w:rPr>
              <w:t>Type of dealing</w:t>
            </w:r>
          </w:p>
        </w:tc>
        <w:tc>
          <w:tcPr>
            <w:tcW w:w="8181" w:type="dxa"/>
            <w:gridSpan w:val="4"/>
            <w:tcBorders>
              <w:top w:val="single" w:sz="4" w:space="0" w:color="auto"/>
              <w:bottom w:val="single" w:sz="4" w:space="0" w:color="auto"/>
            </w:tcBorders>
          </w:tcPr>
          <w:p w14:paraId="29860E42" w14:textId="77777777" w:rsidR="00443562" w:rsidRPr="00C052E8" w:rsidRDefault="00443562" w:rsidP="00243C7D">
            <w:pPr>
              <w:tabs>
                <w:tab w:val="left" w:pos="855"/>
              </w:tabs>
              <w:spacing w:after="0"/>
              <w:rPr>
                <w:b/>
              </w:rPr>
            </w:pPr>
          </w:p>
        </w:tc>
      </w:tr>
      <w:tr w:rsidR="00C56B52" w:rsidRPr="007A5EFD" w14:paraId="405F606E" w14:textId="77777777" w:rsidTr="004300FD">
        <w:trPr>
          <w:trHeight w:val="340"/>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tcPr>
          <w:p w14:paraId="3E2FE360" w14:textId="7BF6BD4A" w:rsidR="003145F3" w:rsidRDefault="00443562" w:rsidP="00C052E8">
            <w:pPr>
              <w:spacing w:after="0"/>
            </w:pPr>
            <w:r>
              <w:rPr>
                <w:b/>
              </w:rPr>
              <w:t>Parties to the dealing</w:t>
            </w:r>
          </w:p>
          <w:p w14:paraId="3B4E27F3" w14:textId="2F81ED0E" w:rsidR="00C56B52" w:rsidRPr="00B840B8" w:rsidRDefault="003145F3" w:rsidP="003145F3">
            <w:pPr>
              <w:spacing w:after="0"/>
              <w:rPr>
                <w:sz w:val="18"/>
                <w:szCs w:val="18"/>
              </w:rPr>
            </w:pPr>
            <w:r w:rsidRPr="00B840B8">
              <w:rPr>
                <w:sz w:val="18"/>
                <w:szCs w:val="18"/>
              </w:rPr>
              <w:t>Attach a separate sheet</w:t>
            </w:r>
            <w:r w:rsidR="00B840B8" w:rsidRPr="00B840B8">
              <w:rPr>
                <w:sz w:val="18"/>
                <w:szCs w:val="18"/>
              </w:rPr>
              <w:t xml:space="preserve"> showing the below details</w:t>
            </w:r>
            <w:r w:rsidRPr="00B840B8">
              <w:rPr>
                <w:sz w:val="18"/>
                <w:szCs w:val="18"/>
              </w:rPr>
              <w:t xml:space="preserve"> if multiple parties</w:t>
            </w:r>
            <w:r w:rsidR="00F00AC6" w:rsidRPr="00B840B8">
              <w:rPr>
                <w:sz w:val="18"/>
                <w:szCs w:val="18"/>
              </w:rPr>
              <w:t xml:space="preserve">  </w:t>
            </w:r>
          </w:p>
        </w:tc>
      </w:tr>
      <w:tr w:rsidR="00C052E8" w:rsidRPr="00AB532D" w14:paraId="568A4DCC" w14:textId="77777777" w:rsidTr="004300FD">
        <w:trPr>
          <w:trHeight w:val="170"/>
        </w:trPr>
        <w:tc>
          <w:tcPr>
            <w:tcW w:w="10373"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39D5B4EA" w14:textId="5E11E47B" w:rsidR="00C052E8" w:rsidRDefault="00443562" w:rsidP="00A51A42">
            <w:pPr>
              <w:spacing w:after="0"/>
            </w:pPr>
            <w:r>
              <w:rPr>
                <w:rStyle w:val="Questionlabel"/>
              </w:rPr>
              <w:t>Party one</w:t>
            </w:r>
          </w:p>
        </w:tc>
      </w:tr>
      <w:tr w:rsidR="00F00AC6" w:rsidRPr="00AB532D" w14:paraId="424F29E9" w14:textId="77777777" w:rsidTr="004300FD">
        <w:trPr>
          <w:trHeight w:val="227"/>
        </w:trPr>
        <w:tc>
          <w:tcPr>
            <w:tcW w:w="3184" w:type="dxa"/>
            <w:gridSpan w:val="2"/>
            <w:tcBorders>
              <w:top w:val="single" w:sz="4" w:space="0" w:color="auto"/>
              <w:bottom w:val="single" w:sz="4" w:space="0" w:color="auto"/>
            </w:tcBorders>
            <w:noWrap/>
            <w:tcMar>
              <w:top w:w="108" w:type="dxa"/>
              <w:bottom w:w="108" w:type="dxa"/>
            </w:tcMar>
          </w:tcPr>
          <w:p w14:paraId="0F0664D6" w14:textId="78F13D30" w:rsidR="00F00AC6" w:rsidRPr="00C052E8" w:rsidRDefault="00ED34EE" w:rsidP="00ED34EE">
            <w:pPr>
              <w:rPr>
                <w:rStyle w:val="Questionlabel"/>
              </w:rPr>
            </w:pPr>
            <w:r>
              <w:rPr>
                <w:rStyle w:val="Questionlabel"/>
              </w:rPr>
              <w:t xml:space="preserve">Company/individual </w:t>
            </w:r>
            <w:r w:rsidR="00C052E8" w:rsidRPr="00C052E8">
              <w:rPr>
                <w:rStyle w:val="Questionlabel"/>
              </w:rPr>
              <w:t>n</w:t>
            </w:r>
            <w:r w:rsidR="00F00AC6" w:rsidRPr="00C052E8">
              <w:rPr>
                <w:rStyle w:val="Questionlabel"/>
              </w:rPr>
              <w:t>ame</w:t>
            </w:r>
          </w:p>
        </w:tc>
        <w:tc>
          <w:tcPr>
            <w:tcW w:w="7189" w:type="dxa"/>
            <w:gridSpan w:val="3"/>
            <w:tcBorders>
              <w:top w:val="single" w:sz="4" w:space="0" w:color="auto"/>
              <w:bottom w:val="single" w:sz="4" w:space="0" w:color="auto"/>
            </w:tcBorders>
            <w:noWrap/>
            <w:tcMar>
              <w:top w:w="108" w:type="dxa"/>
              <w:bottom w:w="108" w:type="dxa"/>
            </w:tcMar>
          </w:tcPr>
          <w:p w14:paraId="03572C67" w14:textId="2042A554" w:rsidR="00F00AC6" w:rsidRPr="00AB532D" w:rsidRDefault="00F00AC6" w:rsidP="00B2732B"/>
        </w:tc>
      </w:tr>
      <w:tr w:rsidR="00443562" w:rsidRPr="00AB532D" w14:paraId="1CE5CC88" w14:textId="77777777" w:rsidTr="003F2EEB">
        <w:trPr>
          <w:trHeight w:val="283"/>
        </w:trPr>
        <w:tc>
          <w:tcPr>
            <w:tcW w:w="3184" w:type="dxa"/>
            <w:gridSpan w:val="2"/>
            <w:tcBorders>
              <w:top w:val="single" w:sz="4" w:space="0" w:color="auto"/>
              <w:bottom w:val="single" w:sz="4" w:space="0" w:color="auto"/>
            </w:tcBorders>
            <w:noWrap/>
            <w:tcMar>
              <w:top w:w="108" w:type="dxa"/>
              <w:bottom w:w="108" w:type="dxa"/>
            </w:tcMar>
          </w:tcPr>
          <w:p w14:paraId="6E76ACE2" w14:textId="3876D5E6" w:rsidR="00443562" w:rsidRPr="00C052E8" w:rsidRDefault="00443562" w:rsidP="00B2732B">
            <w:pPr>
              <w:rPr>
                <w:rStyle w:val="Questionlabel"/>
              </w:rPr>
            </w:pPr>
            <w:r w:rsidRPr="00C052E8">
              <w:rPr>
                <w:rStyle w:val="Questionlabel"/>
              </w:rPr>
              <w:t>ACN</w:t>
            </w:r>
          </w:p>
        </w:tc>
        <w:tc>
          <w:tcPr>
            <w:tcW w:w="7189" w:type="dxa"/>
            <w:gridSpan w:val="3"/>
            <w:tcBorders>
              <w:top w:val="single" w:sz="4" w:space="0" w:color="auto"/>
              <w:bottom w:val="single" w:sz="4" w:space="0" w:color="auto"/>
            </w:tcBorders>
            <w:noWrap/>
            <w:tcMar>
              <w:top w:w="108" w:type="dxa"/>
              <w:bottom w:w="108" w:type="dxa"/>
            </w:tcMar>
          </w:tcPr>
          <w:p w14:paraId="59D35EB9" w14:textId="5E5BAF27" w:rsidR="00443562" w:rsidRPr="00AB532D" w:rsidRDefault="00443562" w:rsidP="00B741DD">
            <w:pPr>
              <w:jc w:val="right"/>
            </w:pPr>
          </w:p>
        </w:tc>
      </w:tr>
      <w:tr w:rsidR="00C052E8" w14:paraId="5BCED526" w14:textId="77777777" w:rsidTr="004300FD">
        <w:trPr>
          <w:trHeight w:val="20"/>
        </w:trPr>
        <w:tc>
          <w:tcPr>
            <w:tcW w:w="10373"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037287C2" w14:textId="0D38F1E4" w:rsidR="00C052E8" w:rsidRDefault="00443562" w:rsidP="00240600">
            <w:pPr>
              <w:spacing w:after="0"/>
            </w:pPr>
            <w:r>
              <w:rPr>
                <w:rStyle w:val="Questionlabel"/>
              </w:rPr>
              <w:t>Party two</w:t>
            </w:r>
          </w:p>
        </w:tc>
      </w:tr>
      <w:tr w:rsidR="00C052E8" w:rsidRPr="00AB532D" w14:paraId="213F0C52" w14:textId="77777777" w:rsidTr="00443562">
        <w:trPr>
          <w:trHeight w:val="22"/>
        </w:trPr>
        <w:tc>
          <w:tcPr>
            <w:tcW w:w="3184" w:type="dxa"/>
            <w:gridSpan w:val="2"/>
            <w:tcBorders>
              <w:top w:val="single" w:sz="4" w:space="0" w:color="auto"/>
              <w:bottom w:val="single" w:sz="4" w:space="0" w:color="auto"/>
            </w:tcBorders>
            <w:noWrap/>
            <w:tcMar>
              <w:top w:w="108" w:type="dxa"/>
              <w:bottom w:w="108" w:type="dxa"/>
            </w:tcMar>
          </w:tcPr>
          <w:p w14:paraId="03E87B25" w14:textId="22324B2A" w:rsidR="00C052E8" w:rsidRPr="00AB532D" w:rsidRDefault="00ED34EE" w:rsidP="00C052E8">
            <w:pPr>
              <w:rPr>
                <w:rStyle w:val="Questionlabel"/>
                <w:b w:val="0"/>
              </w:rPr>
            </w:pPr>
            <w:r>
              <w:rPr>
                <w:rStyle w:val="Questionlabel"/>
              </w:rPr>
              <w:t xml:space="preserve">Company/individual </w:t>
            </w:r>
            <w:r w:rsidRPr="00C052E8">
              <w:rPr>
                <w:rStyle w:val="Questionlabel"/>
              </w:rPr>
              <w:t>name</w:t>
            </w:r>
          </w:p>
        </w:tc>
        <w:tc>
          <w:tcPr>
            <w:tcW w:w="7189" w:type="dxa"/>
            <w:gridSpan w:val="3"/>
            <w:tcBorders>
              <w:top w:val="single" w:sz="4" w:space="0" w:color="auto"/>
              <w:bottom w:val="single" w:sz="4" w:space="0" w:color="auto"/>
            </w:tcBorders>
            <w:noWrap/>
            <w:tcMar>
              <w:top w:w="108" w:type="dxa"/>
              <w:bottom w:w="108" w:type="dxa"/>
            </w:tcMar>
          </w:tcPr>
          <w:p w14:paraId="08C8FA82" w14:textId="18D0A62D" w:rsidR="00C052E8" w:rsidRPr="00AB532D" w:rsidRDefault="00C052E8" w:rsidP="00C052E8"/>
        </w:tc>
      </w:tr>
      <w:tr w:rsidR="00C052E8" w:rsidRPr="00AB532D" w14:paraId="38856E8C" w14:textId="77777777" w:rsidTr="004C1DD8">
        <w:trPr>
          <w:trHeight w:val="381"/>
        </w:trPr>
        <w:tc>
          <w:tcPr>
            <w:tcW w:w="3184" w:type="dxa"/>
            <w:gridSpan w:val="2"/>
            <w:tcBorders>
              <w:top w:val="single" w:sz="4" w:space="0" w:color="auto"/>
              <w:bottom w:val="single" w:sz="4" w:space="0" w:color="auto"/>
            </w:tcBorders>
            <w:noWrap/>
            <w:tcMar>
              <w:top w:w="108" w:type="dxa"/>
              <w:bottom w:w="108" w:type="dxa"/>
            </w:tcMar>
          </w:tcPr>
          <w:p w14:paraId="0AC85705" w14:textId="56397156" w:rsidR="00C052E8" w:rsidRPr="00AB532D" w:rsidRDefault="00443562" w:rsidP="00516B7F">
            <w:pPr>
              <w:rPr>
                <w:rStyle w:val="Questionlabel"/>
                <w:b w:val="0"/>
              </w:rPr>
            </w:pPr>
            <w:r>
              <w:rPr>
                <w:rStyle w:val="Questionlabel"/>
              </w:rPr>
              <w:t>ACN</w:t>
            </w:r>
          </w:p>
        </w:tc>
        <w:tc>
          <w:tcPr>
            <w:tcW w:w="7189" w:type="dxa"/>
            <w:gridSpan w:val="3"/>
            <w:tcBorders>
              <w:top w:val="single" w:sz="4" w:space="0" w:color="auto"/>
              <w:bottom w:val="single" w:sz="4" w:space="0" w:color="auto"/>
            </w:tcBorders>
            <w:noWrap/>
            <w:tcMar>
              <w:top w:w="108" w:type="dxa"/>
              <w:bottom w:w="108" w:type="dxa"/>
            </w:tcMar>
          </w:tcPr>
          <w:p w14:paraId="42BF1B41" w14:textId="09190012" w:rsidR="00C052E8" w:rsidRPr="00AB532D" w:rsidRDefault="00C052E8" w:rsidP="00C052E8"/>
        </w:tc>
      </w:tr>
      <w:tr w:rsidR="00443562" w:rsidRPr="00AB532D" w14:paraId="0EC6DB27" w14:textId="77777777" w:rsidTr="00D67114">
        <w:trPr>
          <w:trHeight w:val="340"/>
        </w:trPr>
        <w:tc>
          <w:tcPr>
            <w:tcW w:w="10373"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1BA4726F" w14:textId="29A83C4E" w:rsidR="00443562" w:rsidRPr="00443562" w:rsidRDefault="00443562" w:rsidP="00C052E8">
            <w:pPr>
              <w:rPr>
                <w:b/>
              </w:rPr>
            </w:pPr>
            <w:r>
              <w:rPr>
                <w:b/>
              </w:rPr>
              <w:t>Party three (if applicable)</w:t>
            </w:r>
          </w:p>
        </w:tc>
      </w:tr>
      <w:tr w:rsidR="00443562" w:rsidRPr="00AB532D" w14:paraId="4BAC7CC3"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7DD21DF0" w14:textId="34D8720E" w:rsidR="00443562" w:rsidRDefault="00443562" w:rsidP="00516B7F">
            <w:pPr>
              <w:rPr>
                <w:rStyle w:val="Questionlabel"/>
              </w:rPr>
            </w:pPr>
            <w:r>
              <w:rPr>
                <w:rStyle w:val="Questionlabel"/>
              </w:rPr>
              <w:t xml:space="preserve">Company/individual </w:t>
            </w:r>
            <w:r w:rsidRPr="00C052E8">
              <w:rPr>
                <w:rStyle w:val="Questionlabel"/>
              </w:rPr>
              <w:t>name</w:t>
            </w:r>
          </w:p>
        </w:tc>
        <w:tc>
          <w:tcPr>
            <w:tcW w:w="7189" w:type="dxa"/>
            <w:gridSpan w:val="3"/>
            <w:tcBorders>
              <w:top w:val="single" w:sz="4" w:space="0" w:color="auto"/>
              <w:bottom w:val="single" w:sz="4" w:space="0" w:color="auto"/>
            </w:tcBorders>
            <w:noWrap/>
            <w:tcMar>
              <w:top w:w="108" w:type="dxa"/>
              <w:bottom w:w="108" w:type="dxa"/>
            </w:tcMar>
          </w:tcPr>
          <w:p w14:paraId="00D377ED" w14:textId="77777777" w:rsidR="00443562" w:rsidRPr="00AB532D" w:rsidRDefault="00443562" w:rsidP="00C052E8"/>
        </w:tc>
      </w:tr>
      <w:tr w:rsidR="00443562" w:rsidRPr="00AB532D" w14:paraId="6BF8811A"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72B3383F" w14:textId="535C8A44" w:rsidR="00443562" w:rsidRDefault="00443562" w:rsidP="00516B7F">
            <w:pPr>
              <w:rPr>
                <w:rStyle w:val="Questionlabel"/>
              </w:rPr>
            </w:pPr>
            <w:r>
              <w:rPr>
                <w:rStyle w:val="Questionlabel"/>
              </w:rPr>
              <w:t>ACN</w:t>
            </w:r>
          </w:p>
        </w:tc>
        <w:tc>
          <w:tcPr>
            <w:tcW w:w="7189" w:type="dxa"/>
            <w:gridSpan w:val="3"/>
            <w:tcBorders>
              <w:top w:val="single" w:sz="4" w:space="0" w:color="auto"/>
              <w:bottom w:val="single" w:sz="4" w:space="0" w:color="auto"/>
            </w:tcBorders>
            <w:noWrap/>
            <w:tcMar>
              <w:top w:w="108" w:type="dxa"/>
              <w:bottom w:w="108" w:type="dxa"/>
            </w:tcMar>
          </w:tcPr>
          <w:p w14:paraId="6081BB3A" w14:textId="77777777" w:rsidR="00443562" w:rsidRPr="00AB532D" w:rsidRDefault="00443562" w:rsidP="00C052E8"/>
        </w:tc>
      </w:tr>
      <w:tr w:rsidR="00443562" w:rsidRPr="00AB532D" w14:paraId="6EE2A40C" w14:textId="77777777" w:rsidTr="00443562">
        <w:trPr>
          <w:trHeight w:val="223"/>
        </w:trPr>
        <w:tc>
          <w:tcPr>
            <w:tcW w:w="10373" w:type="dxa"/>
            <w:gridSpan w:val="5"/>
            <w:tcBorders>
              <w:top w:val="single" w:sz="4" w:space="0" w:color="auto"/>
              <w:bottom w:val="single" w:sz="4" w:space="0" w:color="auto"/>
            </w:tcBorders>
            <w:shd w:val="clear" w:color="auto" w:fill="D9D9D9" w:themeFill="background1" w:themeFillShade="D9"/>
            <w:noWrap/>
            <w:tcMar>
              <w:top w:w="108" w:type="dxa"/>
              <w:bottom w:w="108" w:type="dxa"/>
            </w:tcMar>
          </w:tcPr>
          <w:p w14:paraId="7714AAA0" w14:textId="644E0017" w:rsidR="00443562" w:rsidRPr="00443562" w:rsidRDefault="00443562" w:rsidP="00C052E8">
            <w:pPr>
              <w:rPr>
                <w:b/>
              </w:rPr>
            </w:pPr>
            <w:r>
              <w:rPr>
                <w:b/>
              </w:rPr>
              <w:t>Party four (if applicable)</w:t>
            </w:r>
          </w:p>
        </w:tc>
      </w:tr>
      <w:tr w:rsidR="00443562" w:rsidRPr="00AB532D" w14:paraId="0EAC514F"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07BC5E2B" w14:textId="0DADD0B8" w:rsidR="00443562" w:rsidRDefault="00443562" w:rsidP="00516B7F">
            <w:pPr>
              <w:rPr>
                <w:rStyle w:val="Questionlabel"/>
              </w:rPr>
            </w:pPr>
            <w:r>
              <w:rPr>
                <w:rStyle w:val="Questionlabel"/>
              </w:rPr>
              <w:t xml:space="preserve">Company/individual </w:t>
            </w:r>
            <w:r w:rsidRPr="00C052E8">
              <w:rPr>
                <w:rStyle w:val="Questionlabel"/>
              </w:rPr>
              <w:t>name</w:t>
            </w:r>
          </w:p>
        </w:tc>
        <w:tc>
          <w:tcPr>
            <w:tcW w:w="7189" w:type="dxa"/>
            <w:gridSpan w:val="3"/>
            <w:tcBorders>
              <w:top w:val="single" w:sz="4" w:space="0" w:color="auto"/>
              <w:bottom w:val="single" w:sz="4" w:space="0" w:color="auto"/>
            </w:tcBorders>
            <w:noWrap/>
            <w:tcMar>
              <w:top w:w="108" w:type="dxa"/>
              <w:bottom w:w="108" w:type="dxa"/>
            </w:tcMar>
          </w:tcPr>
          <w:p w14:paraId="60754A32" w14:textId="77777777" w:rsidR="00443562" w:rsidRPr="00AB532D" w:rsidRDefault="00443562" w:rsidP="00C052E8"/>
        </w:tc>
      </w:tr>
      <w:tr w:rsidR="00443562" w:rsidRPr="00AB532D" w14:paraId="096394AF" w14:textId="77777777" w:rsidTr="004300FD">
        <w:trPr>
          <w:trHeight w:val="223"/>
        </w:trPr>
        <w:tc>
          <w:tcPr>
            <w:tcW w:w="3184" w:type="dxa"/>
            <w:gridSpan w:val="2"/>
            <w:tcBorders>
              <w:top w:val="single" w:sz="4" w:space="0" w:color="auto"/>
              <w:bottom w:val="single" w:sz="4" w:space="0" w:color="auto"/>
            </w:tcBorders>
            <w:noWrap/>
            <w:tcMar>
              <w:top w:w="108" w:type="dxa"/>
              <w:bottom w:w="108" w:type="dxa"/>
            </w:tcMar>
          </w:tcPr>
          <w:p w14:paraId="03B801D2" w14:textId="2FAA5962" w:rsidR="00443562" w:rsidRDefault="00443562" w:rsidP="00516B7F">
            <w:pPr>
              <w:rPr>
                <w:rStyle w:val="Questionlabel"/>
              </w:rPr>
            </w:pPr>
            <w:r>
              <w:rPr>
                <w:rStyle w:val="Questionlabel"/>
              </w:rPr>
              <w:t>ACN</w:t>
            </w:r>
          </w:p>
        </w:tc>
        <w:tc>
          <w:tcPr>
            <w:tcW w:w="7189" w:type="dxa"/>
            <w:gridSpan w:val="3"/>
            <w:tcBorders>
              <w:top w:val="single" w:sz="4" w:space="0" w:color="auto"/>
              <w:bottom w:val="single" w:sz="4" w:space="0" w:color="auto"/>
            </w:tcBorders>
            <w:noWrap/>
            <w:tcMar>
              <w:top w:w="108" w:type="dxa"/>
              <w:bottom w:w="108" w:type="dxa"/>
            </w:tcMar>
          </w:tcPr>
          <w:p w14:paraId="452A78A8" w14:textId="77777777" w:rsidR="00443562" w:rsidRPr="00AB532D" w:rsidRDefault="00443562" w:rsidP="00C052E8"/>
        </w:tc>
      </w:tr>
      <w:tr w:rsidR="00443562" w:rsidRPr="00C052E8" w14:paraId="56E2ACAF" w14:textId="77777777" w:rsidTr="004300FD">
        <w:trPr>
          <w:trHeight w:val="340"/>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tcPr>
          <w:p w14:paraId="364A2E65" w14:textId="700B6B78" w:rsidR="00443562" w:rsidRPr="00C052E8" w:rsidRDefault="00443562" w:rsidP="00C052E8">
            <w:pPr>
              <w:rPr>
                <w:b/>
              </w:rPr>
            </w:pPr>
            <w:r>
              <w:rPr>
                <w:b/>
              </w:rPr>
              <w:t>Provide brief details of the prime effect(s) of the dealing, including the participating interests that are affected</w:t>
            </w:r>
          </w:p>
        </w:tc>
      </w:tr>
      <w:tr w:rsidR="00443562" w:rsidRPr="00C052E8" w14:paraId="176524E4" w14:textId="77777777" w:rsidTr="004C1DD8">
        <w:trPr>
          <w:trHeight w:val="219"/>
        </w:trPr>
        <w:tc>
          <w:tcPr>
            <w:tcW w:w="10373" w:type="dxa"/>
            <w:gridSpan w:val="5"/>
            <w:tcBorders>
              <w:top w:val="single" w:sz="4" w:space="0" w:color="auto"/>
              <w:bottom w:val="single" w:sz="4" w:space="0" w:color="auto"/>
            </w:tcBorders>
            <w:noWrap/>
            <w:tcMar>
              <w:top w:w="108" w:type="dxa"/>
              <w:bottom w:w="108" w:type="dxa"/>
            </w:tcMar>
          </w:tcPr>
          <w:p w14:paraId="2EF21039" w14:textId="77777777" w:rsidR="00443562" w:rsidRDefault="00443562" w:rsidP="00C052E8">
            <w:pPr>
              <w:rPr>
                <w:b/>
              </w:rPr>
            </w:pPr>
          </w:p>
        </w:tc>
      </w:tr>
      <w:tr w:rsidR="00443562" w:rsidRPr="00C052E8" w14:paraId="53A1E8B6" w14:textId="77777777" w:rsidTr="00D36F6C">
        <w:trPr>
          <w:trHeight w:val="227"/>
        </w:trPr>
        <w:tc>
          <w:tcPr>
            <w:tcW w:w="3184" w:type="dxa"/>
            <w:gridSpan w:val="2"/>
            <w:tcBorders>
              <w:top w:val="single" w:sz="4" w:space="0" w:color="auto"/>
              <w:bottom w:val="single" w:sz="4" w:space="0" w:color="auto"/>
            </w:tcBorders>
            <w:noWrap/>
            <w:tcMar>
              <w:top w:w="108" w:type="dxa"/>
              <w:bottom w:w="108" w:type="dxa"/>
            </w:tcMar>
          </w:tcPr>
          <w:p w14:paraId="5A97F3A2" w14:textId="53EF08DC" w:rsidR="00443562" w:rsidRDefault="00443562" w:rsidP="00C052E8">
            <w:pPr>
              <w:rPr>
                <w:b/>
              </w:rPr>
            </w:pPr>
            <w:r>
              <w:rPr>
                <w:b/>
              </w:rPr>
              <w:t>Date of execution</w:t>
            </w:r>
          </w:p>
        </w:tc>
        <w:tc>
          <w:tcPr>
            <w:tcW w:w="7189" w:type="dxa"/>
            <w:gridSpan w:val="3"/>
            <w:tcBorders>
              <w:top w:val="single" w:sz="4" w:space="0" w:color="auto"/>
              <w:bottom w:val="single" w:sz="4" w:space="0" w:color="auto"/>
            </w:tcBorders>
          </w:tcPr>
          <w:p w14:paraId="6E83DC28" w14:textId="459AB17D" w:rsidR="00443562" w:rsidRDefault="00443562" w:rsidP="00C052E8">
            <w:pPr>
              <w:rPr>
                <w:b/>
              </w:rPr>
            </w:pPr>
          </w:p>
        </w:tc>
      </w:tr>
      <w:tr w:rsidR="00C12611" w:rsidRPr="00C052E8" w14:paraId="387D2E8B" w14:textId="77777777" w:rsidTr="003264B8">
        <w:trPr>
          <w:trHeight w:val="227"/>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tcPr>
          <w:p w14:paraId="004D81E7" w14:textId="29A4E4BF" w:rsidR="00C12611" w:rsidRPr="00C052E8" w:rsidRDefault="00D23E2C" w:rsidP="00C052E8">
            <w:bookmarkStart w:id="1" w:name="_Hlk37225174"/>
            <w:r>
              <w:rPr>
                <w:b/>
              </w:rPr>
              <w:t>Applicant details</w:t>
            </w:r>
          </w:p>
        </w:tc>
      </w:tr>
      <w:tr w:rsidR="00C12611" w:rsidRPr="00C052E8" w14:paraId="00CDC355"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7F92A6B1" w14:textId="3B95B004" w:rsidR="00C12611" w:rsidRPr="00C052E8" w:rsidRDefault="00C12611" w:rsidP="00C052E8">
            <w:pPr>
              <w:rPr>
                <w:b/>
              </w:rPr>
            </w:pPr>
            <w:r w:rsidRPr="00C052E8">
              <w:rPr>
                <w:rStyle w:val="Questionlabel"/>
              </w:rPr>
              <w:t>Full name of contact/agent</w:t>
            </w:r>
          </w:p>
        </w:tc>
        <w:tc>
          <w:tcPr>
            <w:tcW w:w="7189" w:type="dxa"/>
            <w:gridSpan w:val="3"/>
            <w:tcBorders>
              <w:top w:val="single" w:sz="4" w:space="0" w:color="auto"/>
              <w:bottom w:val="single" w:sz="4" w:space="0" w:color="auto"/>
            </w:tcBorders>
          </w:tcPr>
          <w:p w14:paraId="70A4E40D" w14:textId="695867CA" w:rsidR="00C12611" w:rsidRPr="00C052E8" w:rsidRDefault="00C12611" w:rsidP="00C052E8">
            <w:pPr>
              <w:rPr>
                <w:b/>
              </w:rPr>
            </w:pPr>
          </w:p>
        </w:tc>
      </w:tr>
      <w:tr w:rsidR="00C12611" w:rsidRPr="00C052E8" w14:paraId="627A1DF5"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6A05C39E" w14:textId="3A49AE7A" w:rsidR="00C12611" w:rsidRPr="00C052E8" w:rsidRDefault="00C12611" w:rsidP="00C052E8">
            <w:pPr>
              <w:rPr>
                <w:rStyle w:val="Questionlabel"/>
              </w:rPr>
            </w:pPr>
            <w:r>
              <w:rPr>
                <w:rStyle w:val="Questionlabel"/>
              </w:rPr>
              <w:t>Company</w:t>
            </w:r>
          </w:p>
        </w:tc>
        <w:tc>
          <w:tcPr>
            <w:tcW w:w="7189" w:type="dxa"/>
            <w:gridSpan w:val="3"/>
            <w:tcBorders>
              <w:top w:val="single" w:sz="4" w:space="0" w:color="auto"/>
              <w:bottom w:val="single" w:sz="4" w:space="0" w:color="auto"/>
            </w:tcBorders>
          </w:tcPr>
          <w:p w14:paraId="7A2E6F8B" w14:textId="77777777" w:rsidR="00C12611" w:rsidRPr="00C052E8" w:rsidRDefault="00C12611" w:rsidP="00C052E8">
            <w:pPr>
              <w:rPr>
                <w:b/>
              </w:rPr>
            </w:pPr>
          </w:p>
        </w:tc>
      </w:tr>
      <w:tr w:rsidR="00C12611" w:rsidRPr="00C052E8" w14:paraId="674568C4"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370AED84" w14:textId="3B534880" w:rsidR="00C12611" w:rsidRPr="00C052E8" w:rsidRDefault="00C12611" w:rsidP="00C052E8">
            <w:pPr>
              <w:rPr>
                <w:rStyle w:val="Questionlabel"/>
              </w:rPr>
            </w:pPr>
            <w:r w:rsidRPr="00C052E8">
              <w:rPr>
                <w:rStyle w:val="Questionlabel"/>
              </w:rPr>
              <w:lastRenderedPageBreak/>
              <w:t>Postal address</w:t>
            </w:r>
          </w:p>
        </w:tc>
        <w:tc>
          <w:tcPr>
            <w:tcW w:w="7189" w:type="dxa"/>
            <w:gridSpan w:val="3"/>
            <w:tcBorders>
              <w:top w:val="single" w:sz="4" w:space="0" w:color="auto"/>
              <w:bottom w:val="single" w:sz="4" w:space="0" w:color="auto"/>
            </w:tcBorders>
          </w:tcPr>
          <w:p w14:paraId="3946AC1B" w14:textId="77777777" w:rsidR="00C12611" w:rsidRPr="00C052E8" w:rsidRDefault="00C12611" w:rsidP="00C052E8">
            <w:pPr>
              <w:rPr>
                <w:b/>
              </w:rPr>
            </w:pPr>
          </w:p>
        </w:tc>
      </w:tr>
      <w:tr w:rsidR="00C12611" w:rsidRPr="00C052E8" w14:paraId="42363F8B"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3F248212" w14:textId="35D14FA2" w:rsidR="00C12611" w:rsidRPr="00C052E8" w:rsidRDefault="00C12611" w:rsidP="00C052E8">
            <w:pPr>
              <w:rPr>
                <w:rStyle w:val="Questionlabel"/>
              </w:rPr>
            </w:pPr>
            <w:r w:rsidRPr="00C052E8">
              <w:rPr>
                <w:b/>
              </w:rPr>
              <w:t>Telephone</w:t>
            </w:r>
          </w:p>
        </w:tc>
        <w:tc>
          <w:tcPr>
            <w:tcW w:w="2551" w:type="dxa"/>
            <w:tcBorders>
              <w:top w:val="single" w:sz="4" w:space="0" w:color="auto"/>
              <w:bottom w:val="single" w:sz="4" w:space="0" w:color="auto"/>
            </w:tcBorders>
          </w:tcPr>
          <w:p w14:paraId="12628FD1" w14:textId="77777777" w:rsidR="00C12611" w:rsidRPr="00C052E8" w:rsidRDefault="00C12611" w:rsidP="00C052E8">
            <w:pPr>
              <w:rPr>
                <w:b/>
              </w:rPr>
            </w:pPr>
          </w:p>
        </w:tc>
        <w:tc>
          <w:tcPr>
            <w:tcW w:w="851" w:type="dxa"/>
            <w:tcBorders>
              <w:top w:val="single" w:sz="4" w:space="0" w:color="auto"/>
              <w:bottom w:val="single" w:sz="4" w:space="0" w:color="auto"/>
            </w:tcBorders>
          </w:tcPr>
          <w:p w14:paraId="6A33FF25" w14:textId="7C4E314C" w:rsidR="00C12611" w:rsidRPr="00C052E8" w:rsidRDefault="00C12611" w:rsidP="00C052E8">
            <w:pPr>
              <w:rPr>
                <w:b/>
              </w:rPr>
            </w:pPr>
            <w:r>
              <w:rPr>
                <w:b/>
              </w:rPr>
              <w:t>Email</w:t>
            </w:r>
          </w:p>
        </w:tc>
        <w:tc>
          <w:tcPr>
            <w:tcW w:w="3787" w:type="dxa"/>
            <w:tcBorders>
              <w:top w:val="single" w:sz="4" w:space="0" w:color="auto"/>
              <w:bottom w:val="single" w:sz="4" w:space="0" w:color="auto"/>
            </w:tcBorders>
          </w:tcPr>
          <w:p w14:paraId="769EB943" w14:textId="33926612" w:rsidR="00C12611" w:rsidRPr="00C052E8" w:rsidRDefault="00C12611" w:rsidP="00C052E8">
            <w:pPr>
              <w:rPr>
                <w:b/>
              </w:rPr>
            </w:pPr>
          </w:p>
        </w:tc>
      </w:tr>
      <w:tr w:rsidR="00D67114" w:rsidRPr="00C052E8" w14:paraId="7D996D1E" w14:textId="77777777" w:rsidTr="003264B8">
        <w:trPr>
          <w:trHeight w:val="170"/>
        </w:trPr>
        <w:tc>
          <w:tcPr>
            <w:tcW w:w="3184" w:type="dxa"/>
            <w:gridSpan w:val="2"/>
            <w:tcBorders>
              <w:top w:val="single" w:sz="4" w:space="0" w:color="auto"/>
              <w:bottom w:val="single" w:sz="4" w:space="0" w:color="auto"/>
            </w:tcBorders>
            <w:noWrap/>
            <w:tcMar>
              <w:top w:w="108" w:type="dxa"/>
              <w:bottom w:w="108" w:type="dxa"/>
            </w:tcMar>
          </w:tcPr>
          <w:p w14:paraId="1C9C9A00" w14:textId="79A19BED" w:rsidR="00D67114" w:rsidRPr="00C052E8" w:rsidRDefault="00D67114" w:rsidP="00C052E8">
            <w:pPr>
              <w:rPr>
                <w:b/>
              </w:rPr>
            </w:pPr>
            <w:r>
              <w:rPr>
                <w:b/>
              </w:rPr>
              <w:t>Signed</w:t>
            </w:r>
          </w:p>
        </w:tc>
        <w:tc>
          <w:tcPr>
            <w:tcW w:w="2551" w:type="dxa"/>
            <w:tcBorders>
              <w:top w:val="single" w:sz="4" w:space="0" w:color="auto"/>
              <w:bottom w:val="single" w:sz="4" w:space="0" w:color="auto"/>
            </w:tcBorders>
          </w:tcPr>
          <w:p w14:paraId="3ECCB97B" w14:textId="77777777" w:rsidR="00D67114" w:rsidRPr="00C052E8" w:rsidRDefault="00D67114" w:rsidP="00C052E8">
            <w:pPr>
              <w:rPr>
                <w:b/>
              </w:rPr>
            </w:pPr>
          </w:p>
        </w:tc>
        <w:tc>
          <w:tcPr>
            <w:tcW w:w="851" w:type="dxa"/>
            <w:tcBorders>
              <w:top w:val="single" w:sz="4" w:space="0" w:color="auto"/>
              <w:bottom w:val="single" w:sz="4" w:space="0" w:color="auto"/>
            </w:tcBorders>
          </w:tcPr>
          <w:p w14:paraId="4EF48876" w14:textId="4AC2292E" w:rsidR="00D67114" w:rsidRDefault="00D67114" w:rsidP="00C052E8">
            <w:pPr>
              <w:rPr>
                <w:b/>
              </w:rPr>
            </w:pPr>
            <w:r>
              <w:rPr>
                <w:b/>
              </w:rPr>
              <w:t>Date</w:t>
            </w:r>
          </w:p>
        </w:tc>
        <w:tc>
          <w:tcPr>
            <w:tcW w:w="3787" w:type="dxa"/>
            <w:tcBorders>
              <w:top w:val="single" w:sz="4" w:space="0" w:color="auto"/>
              <w:bottom w:val="single" w:sz="4" w:space="0" w:color="auto"/>
            </w:tcBorders>
          </w:tcPr>
          <w:p w14:paraId="1623FC79" w14:textId="77777777" w:rsidR="00D67114" w:rsidRPr="00C052E8" w:rsidRDefault="00D67114" w:rsidP="00C052E8">
            <w:pPr>
              <w:rPr>
                <w:b/>
              </w:rPr>
            </w:pPr>
          </w:p>
        </w:tc>
      </w:tr>
      <w:bookmarkEnd w:id="1"/>
      <w:tr w:rsidR="00257BC2" w:rsidRPr="00C052E8" w14:paraId="25EF52DC" w14:textId="77777777" w:rsidTr="003264B8">
        <w:trPr>
          <w:trHeight w:val="283"/>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tcPr>
          <w:p w14:paraId="6B0E7D71" w14:textId="1F71FAA5" w:rsidR="00257BC2" w:rsidRPr="00C052E8" w:rsidRDefault="00257BC2" w:rsidP="00257BC2">
            <w:r w:rsidRPr="00C052E8">
              <w:rPr>
                <w:b/>
              </w:rPr>
              <w:t>Required attachments</w:t>
            </w:r>
          </w:p>
        </w:tc>
      </w:tr>
      <w:tr w:rsidR="00257BC2" w:rsidRPr="00AB532D" w14:paraId="5B2F9829" w14:textId="77777777" w:rsidTr="003264B8">
        <w:trPr>
          <w:trHeight w:val="510"/>
        </w:trPr>
        <w:tc>
          <w:tcPr>
            <w:tcW w:w="10373" w:type="dxa"/>
            <w:gridSpan w:val="5"/>
            <w:tcBorders>
              <w:top w:val="single" w:sz="4" w:space="0" w:color="auto"/>
              <w:bottom w:val="nil"/>
            </w:tcBorders>
            <w:noWrap/>
            <w:tcMar>
              <w:top w:w="108" w:type="dxa"/>
              <w:bottom w:w="108" w:type="dxa"/>
            </w:tcMar>
            <w:vAlign w:val="center"/>
          </w:tcPr>
          <w:p w14:paraId="2AE08647" w14:textId="4A81BCB4" w:rsidR="00875F6C" w:rsidRDefault="00875F6C" w:rsidP="00D64C5B">
            <w:pPr>
              <w:pStyle w:val="ListParagraph"/>
              <w:numPr>
                <w:ilvl w:val="0"/>
                <w:numId w:val="14"/>
              </w:numPr>
              <w:spacing w:after="0"/>
              <w:ind w:left="714" w:hanging="357"/>
            </w:pPr>
            <w:r>
              <w:t xml:space="preserve">Cover letter including information about the dealing and any time restraints. </w:t>
            </w:r>
          </w:p>
          <w:p w14:paraId="1DE57962" w14:textId="7C5A2F96" w:rsidR="00257BC2" w:rsidRDefault="00257BC2" w:rsidP="00D64C5B">
            <w:pPr>
              <w:pStyle w:val="ListParagraph"/>
              <w:numPr>
                <w:ilvl w:val="0"/>
                <w:numId w:val="14"/>
              </w:numPr>
              <w:spacing w:after="0"/>
              <w:ind w:left="714" w:hanging="357"/>
            </w:pPr>
            <w:r>
              <w:t xml:space="preserve">Original </w:t>
            </w:r>
            <w:r w:rsidR="00D67114">
              <w:t xml:space="preserve">dealing </w:t>
            </w:r>
            <w:r>
              <w:t xml:space="preserve">instrument </w:t>
            </w:r>
            <w:r w:rsidR="004300FD">
              <w:t xml:space="preserve">that has been </w:t>
            </w:r>
            <w:r>
              <w:t>assessed for stamp duty.</w:t>
            </w:r>
          </w:p>
          <w:p w14:paraId="65F6F6CB" w14:textId="736AEB44" w:rsidR="00257BC2" w:rsidRDefault="00257BC2" w:rsidP="00D64C5B">
            <w:pPr>
              <w:pStyle w:val="ListParagraph"/>
              <w:numPr>
                <w:ilvl w:val="0"/>
                <w:numId w:val="14"/>
              </w:numPr>
              <w:spacing w:after="0"/>
              <w:ind w:left="714" w:hanging="357"/>
            </w:pPr>
            <w:r>
              <w:t xml:space="preserve">Certified copy of the </w:t>
            </w:r>
            <w:r w:rsidR="00D67114">
              <w:t>dealing instrument for each affected title</w:t>
            </w:r>
            <w:r w:rsidR="003264B8">
              <w:t xml:space="preserve"> (only one certified copy is required if submitting electronically)</w:t>
            </w:r>
            <w:r w:rsidR="00D67114">
              <w:t>.</w:t>
            </w:r>
          </w:p>
          <w:p w14:paraId="6C9CECA6" w14:textId="27E589AF" w:rsidR="00B840B8" w:rsidRPr="00AB532D" w:rsidRDefault="00257BC2" w:rsidP="00D64C5B">
            <w:pPr>
              <w:pStyle w:val="ListParagraph"/>
              <w:numPr>
                <w:ilvl w:val="0"/>
                <w:numId w:val="14"/>
              </w:numPr>
              <w:spacing w:after="0"/>
              <w:ind w:left="714" w:hanging="357"/>
            </w:pPr>
            <w:r>
              <w:t>Copy of the decision or advice received from the Foreign Investment Review Board, if applicable.</w:t>
            </w:r>
          </w:p>
        </w:tc>
      </w:tr>
      <w:tr w:rsidR="00257BC2" w:rsidRPr="00AB532D" w14:paraId="4B0A1651" w14:textId="77777777" w:rsidTr="003264B8">
        <w:trPr>
          <w:trHeight w:val="340"/>
        </w:trPr>
        <w:tc>
          <w:tcPr>
            <w:tcW w:w="10373" w:type="dxa"/>
            <w:gridSpan w:val="5"/>
            <w:tcBorders>
              <w:top w:val="nil"/>
              <w:left w:val="single" w:sz="4" w:space="0" w:color="auto"/>
              <w:bottom w:val="nil"/>
              <w:right w:val="single" w:sz="4" w:space="0" w:color="auto"/>
            </w:tcBorders>
            <w:shd w:val="clear" w:color="auto" w:fill="1F1F5F" w:themeFill="text1"/>
            <w:noWrap/>
            <w:tcMar>
              <w:top w:w="108" w:type="dxa"/>
              <w:bottom w:w="108" w:type="dxa"/>
            </w:tcMar>
            <w:vAlign w:val="center"/>
          </w:tcPr>
          <w:p w14:paraId="3E6F3326" w14:textId="77AF9BFC" w:rsidR="00257BC2" w:rsidRPr="00D675F5" w:rsidRDefault="00875F6C" w:rsidP="00875F6C">
            <w:pPr>
              <w:rPr>
                <w:b/>
              </w:rPr>
            </w:pPr>
            <w:r>
              <w:rPr>
                <w:b/>
              </w:rPr>
              <w:t>Summary instrument</w:t>
            </w:r>
          </w:p>
        </w:tc>
      </w:tr>
      <w:tr w:rsidR="00257BC2" w:rsidRPr="00AB532D" w14:paraId="6E164611" w14:textId="77777777" w:rsidTr="003264B8">
        <w:trPr>
          <w:trHeight w:val="567"/>
        </w:trPr>
        <w:tc>
          <w:tcPr>
            <w:tcW w:w="10373" w:type="dxa"/>
            <w:gridSpan w:val="5"/>
            <w:tcBorders>
              <w:top w:val="nil"/>
              <w:bottom w:val="nil"/>
            </w:tcBorders>
            <w:noWrap/>
            <w:tcMar>
              <w:top w:w="108" w:type="dxa"/>
              <w:bottom w:w="108" w:type="dxa"/>
            </w:tcMar>
            <w:vAlign w:val="center"/>
          </w:tcPr>
          <w:p w14:paraId="5D06EF46" w14:textId="71238106" w:rsidR="004300FD" w:rsidRDefault="00875F6C" w:rsidP="00875F6C">
            <w:r>
              <w:t>A summary instrument may be lodged if the dealing contains commercially sensitive information. The details to be included in the summary instrument should be the same as those listed under regulation 4 of the Petroleum (Submerged Lands) Regulations 1981.</w:t>
            </w:r>
          </w:p>
        </w:tc>
      </w:tr>
      <w:tr w:rsidR="00257BC2" w:rsidRPr="00540946" w14:paraId="679B6245" w14:textId="77777777" w:rsidTr="00D64C5B">
        <w:trPr>
          <w:trHeight w:val="170"/>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tcPr>
          <w:p w14:paraId="3E29E0A1" w14:textId="6D0E6634" w:rsidR="00257BC2" w:rsidRPr="00D675F5" w:rsidRDefault="00257BC2" w:rsidP="00257BC2">
            <w:pPr>
              <w:rPr>
                <w:rStyle w:val="Questionlabel"/>
                <w:bCs w:val="0"/>
              </w:rPr>
            </w:pPr>
            <w:r w:rsidRPr="00D675F5">
              <w:rPr>
                <w:rStyle w:val="Questionlabel"/>
                <w:bCs w:val="0"/>
                <w:color w:val="FFFFFF" w:themeColor="background1"/>
              </w:rPr>
              <w:t>Before submitting your application</w:t>
            </w:r>
          </w:p>
        </w:tc>
      </w:tr>
      <w:tr w:rsidR="00257BC2" w:rsidRPr="00AB532D" w14:paraId="7B9CD4BB" w14:textId="77777777" w:rsidTr="003264B8">
        <w:trPr>
          <w:trHeight w:val="794"/>
        </w:trPr>
        <w:tc>
          <w:tcPr>
            <w:tcW w:w="10373" w:type="dxa"/>
            <w:gridSpan w:val="5"/>
            <w:tcBorders>
              <w:top w:val="single" w:sz="4" w:space="0" w:color="auto"/>
            </w:tcBorders>
            <w:noWrap/>
            <w:tcMar>
              <w:top w:w="108" w:type="dxa"/>
              <w:bottom w:w="108" w:type="dxa"/>
            </w:tcMar>
            <w:vAlign w:val="center"/>
          </w:tcPr>
          <w:p w14:paraId="229FAD55" w14:textId="11D611C2" w:rsidR="00257BC2" w:rsidRDefault="00CF6052" w:rsidP="00CF6052">
            <w:pPr>
              <w:rPr>
                <w:i/>
              </w:rPr>
            </w:pPr>
            <w:r>
              <w:t xml:space="preserve">Familiarise yourself with sections 96-100 of the </w:t>
            </w:r>
            <w:r w:rsidR="00257BC2">
              <w:rPr>
                <w:i/>
              </w:rPr>
              <w:t>Petroleum Act 1984</w:t>
            </w:r>
            <w:r>
              <w:rPr>
                <w:i/>
              </w:rPr>
              <w:t>.</w:t>
            </w:r>
          </w:p>
          <w:p w14:paraId="1252553E" w14:textId="3450073C" w:rsidR="00257BC2" w:rsidRPr="00AB532D" w:rsidRDefault="00CF6052" w:rsidP="00CF6052">
            <w:r>
              <w:t xml:space="preserve">A dealing is of no force or effect until the instrument has been approved by the Minister and an entry of the approval of the instrument has been made in the register. </w:t>
            </w:r>
          </w:p>
        </w:tc>
      </w:tr>
      <w:tr w:rsidR="00257BC2" w:rsidRPr="00AB532D" w14:paraId="1468FE5F" w14:textId="77777777" w:rsidTr="003264B8">
        <w:trPr>
          <w:trHeight w:val="227"/>
        </w:trPr>
        <w:tc>
          <w:tcPr>
            <w:tcW w:w="10373" w:type="dxa"/>
            <w:gridSpan w:val="5"/>
            <w:tcBorders>
              <w:top w:val="single" w:sz="4" w:space="0" w:color="auto"/>
            </w:tcBorders>
            <w:shd w:val="clear" w:color="auto" w:fill="1F1F5F" w:themeFill="text1"/>
            <w:noWrap/>
            <w:tcMar>
              <w:top w:w="108" w:type="dxa"/>
              <w:bottom w:w="108" w:type="dxa"/>
            </w:tcMar>
            <w:vAlign w:val="center"/>
          </w:tcPr>
          <w:p w14:paraId="19C4226A" w14:textId="6D77D43C" w:rsidR="00257BC2" w:rsidRPr="00F85844" w:rsidRDefault="00257BC2" w:rsidP="00257BC2">
            <w:pPr>
              <w:rPr>
                <w:rStyle w:val="Questionlabel"/>
                <w:color w:val="FFFFFF" w:themeColor="background1"/>
              </w:rPr>
            </w:pPr>
            <w:r>
              <w:rPr>
                <w:rStyle w:val="Questionlabel"/>
                <w:color w:val="FFFFFF" w:themeColor="background1"/>
              </w:rPr>
              <w:t>Fees</w:t>
            </w:r>
          </w:p>
        </w:tc>
      </w:tr>
      <w:tr w:rsidR="00257BC2" w:rsidRPr="00AB532D" w14:paraId="598736B5" w14:textId="77777777" w:rsidTr="00D64C5B">
        <w:trPr>
          <w:trHeight w:val="170"/>
        </w:trPr>
        <w:tc>
          <w:tcPr>
            <w:tcW w:w="10373" w:type="dxa"/>
            <w:gridSpan w:val="5"/>
            <w:tcBorders>
              <w:top w:val="single" w:sz="4" w:space="0" w:color="auto"/>
              <w:bottom w:val="single" w:sz="4" w:space="0" w:color="auto"/>
            </w:tcBorders>
            <w:noWrap/>
            <w:tcMar>
              <w:top w:w="108" w:type="dxa"/>
              <w:bottom w:w="108" w:type="dxa"/>
            </w:tcMar>
            <w:vAlign w:val="center"/>
          </w:tcPr>
          <w:p w14:paraId="147DBC12" w14:textId="6F0195D8" w:rsidR="00257BC2" w:rsidRPr="0068310C" w:rsidRDefault="00C12611" w:rsidP="00257BC2">
            <w:pPr>
              <w:rPr>
                <w:szCs w:val="22"/>
              </w:rPr>
            </w:pPr>
            <w:r>
              <w:rPr>
                <w:szCs w:val="22"/>
              </w:rPr>
              <w:t xml:space="preserve">A </w:t>
            </w:r>
            <w:r w:rsidR="00CF6052">
              <w:rPr>
                <w:szCs w:val="22"/>
              </w:rPr>
              <w:t xml:space="preserve">dealing fee applies for each title. </w:t>
            </w:r>
            <w:r w:rsidR="00257BC2" w:rsidRPr="0068310C">
              <w:rPr>
                <w:szCs w:val="22"/>
              </w:rPr>
              <w:t xml:space="preserve">Refer to the fee schedule available from the </w:t>
            </w:r>
            <w:hyperlink r:id="rId12" w:history="1">
              <w:r w:rsidR="00257BC2" w:rsidRPr="0068310C">
                <w:rPr>
                  <w:rStyle w:val="Hyperlink"/>
                  <w:szCs w:val="22"/>
                </w:rPr>
                <w:t>NT Government website</w:t>
              </w:r>
            </w:hyperlink>
            <w:r w:rsidR="004C1DD8">
              <w:rPr>
                <w:rStyle w:val="FootnoteReference"/>
                <w:color w:val="0563C1" w:themeColor="hyperlink"/>
                <w:szCs w:val="22"/>
                <w:u w:val="single"/>
              </w:rPr>
              <w:footnoteReference w:id="1"/>
            </w:r>
            <w:r w:rsidR="00257BC2" w:rsidRPr="0068310C">
              <w:rPr>
                <w:szCs w:val="22"/>
              </w:rPr>
              <w:t xml:space="preserve">. </w:t>
            </w:r>
          </w:p>
          <w:p w14:paraId="1DFBA21F" w14:textId="3D91864B" w:rsidR="00257BC2" w:rsidRDefault="00257BC2" w:rsidP="00257BC2">
            <w:pPr>
              <w:rPr>
                <w:rStyle w:val="Questionlabel"/>
                <w:color w:val="FFFFFF" w:themeColor="background1"/>
              </w:rPr>
            </w:pPr>
            <w:r>
              <w:rPr>
                <w:szCs w:val="22"/>
              </w:rPr>
              <w:t xml:space="preserve">An invoice will be raised on request. Invoices are payable by BPAY, credit card (online and phone), cheque, direct credit and in person at the Department of Corporate and Digital Development. </w:t>
            </w:r>
          </w:p>
        </w:tc>
      </w:tr>
      <w:tr w:rsidR="00257BC2" w:rsidRPr="00AB532D" w14:paraId="2AB60DCF" w14:textId="77777777" w:rsidTr="003264B8">
        <w:trPr>
          <w:trHeight w:val="283"/>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vAlign w:val="center"/>
          </w:tcPr>
          <w:p w14:paraId="15C11101" w14:textId="62EB641F" w:rsidR="00257BC2" w:rsidRDefault="00257BC2" w:rsidP="00257BC2">
            <w:pPr>
              <w:rPr>
                <w:rStyle w:val="Questionlabel"/>
                <w:color w:val="FFFFFF" w:themeColor="background1"/>
              </w:rPr>
            </w:pPr>
            <w:r>
              <w:rPr>
                <w:rStyle w:val="Questionlabel"/>
                <w:color w:val="FFFFFF" w:themeColor="background1"/>
              </w:rPr>
              <w:t>Lodgement</w:t>
            </w:r>
          </w:p>
        </w:tc>
      </w:tr>
      <w:tr w:rsidR="00257BC2" w:rsidRPr="00AB532D" w14:paraId="54BC9516" w14:textId="77777777" w:rsidTr="003264B8">
        <w:trPr>
          <w:trHeight w:val="283"/>
        </w:trPr>
        <w:tc>
          <w:tcPr>
            <w:tcW w:w="10373" w:type="dxa"/>
            <w:gridSpan w:val="5"/>
            <w:tcBorders>
              <w:top w:val="single" w:sz="4" w:space="0" w:color="auto"/>
              <w:bottom w:val="single" w:sz="4" w:space="0" w:color="auto"/>
            </w:tcBorders>
            <w:noWrap/>
            <w:tcMar>
              <w:top w:w="108" w:type="dxa"/>
              <w:bottom w:w="108" w:type="dxa"/>
            </w:tcMar>
            <w:vAlign w:val="center"/>
          </w:tcPr>
          <w:p w14:paraId="416CAC24" w14:textId="1D5CD955" w:rsidR="00257BC2" w:rsidRPr="00F96096" w:rsidRDefault="006D3628" w:rsidP="00257BC2">
            <w:pPr>
              <w:rPr>
                <w:rStyle w:val="Questionlabel"/>
                <w:b w:val="0"/>
              </w:rPr>
            </w:pPr>
            <w:r>
              <w:rPr>
                <w:rStyle w:val="Questionlabel"/>
                <w:b w:val="0"/>
              </w:rPr>
              <w:t>You may submit the application and attachments via email or post/courier to:</w:t>
            </w:r>
          </w:p>
          <w:p w14:paraId="6E8A97F6" w14:textId="4AEB2AF9" w:rsidR="00257BC2" w:rsidRPr="00F96096" w:rsidRDefault="00257BC2" w:rsidP="00B72544">
            <w:pPr>
              <w:tabs>
                <w:tab w:val="left" w:pos="1373"/>
              </w:tabs>
              <w:rPr>
                <w:rStyle w:val="Questionlabel"/>
              </w:rPr>
            </w:pPr>
            <w:r>
              <w:rPr>
                <w:rStyle w:val="Questionlabel"/>
              </w:rPr>
              <w:t>Email:</w:t>
            </w:r>
            <w:r>
              <w:rPr>
                <w:rStyle w:val="Questionlabel"/>
              </w:rPr>
              <w:tab/>
            </w:r>
            <w:hyperlink r:id="rId13" w:history="1">
              <w:r w:rsidRPr="00F96096">
                <w:rPr>
                  <w:rStyle w:val="Hyperlink"/>
                </w:rPr>
                <w:t>EnergyTitles.DITT@nt.gov.au</w:t>
              </w:r>
            </w:hyperlink>
          </w:p>
          <w:p w14:paraId="0A17E2B8" w14:textId="358DB97B" w:rsidR="00257BC2" w:rsidRPr="006D7BAA" w:rsidRDefault="00257BC2" w:rsidP="00D64C5B">
            <w:pPr>
              <w:tabs>
                <w:tab w:val="left" w:pos="1373"/>
              </w:tabs>
              <w:spacing w:after="0"/>
              <w:rPr>
                <w:rStyle w:val="Questionlabel"/>
                <w:b w:val="0"/>
              </w:rPr>
            </w:pPr>
            <w:r>
              <w:rPr>
                <w:rStyle w:val="Questionlabel"/>
              </w:rPr>
              <w:t>Hardcopy:</w:t>
            </w:r>
            <w:r>
              <w:rPr>
                <w:rStyle w:val="Questionlabel"/>
              </w:rPr>
              <w:tab/>
            </w:r>
            <w:proofErr w:type="spellStart"/>
            <w:r w:rsidRPr="006D7BAA">
              <w:rPr>
                <w:rStyle w:val="Questionlabel"/>
                <w:b w:val="0"/>
              </w:rPr>
              <w:t>Att</w:t>
            </w:r>
            <w:proofErr w:type="spellEnd"/>
            <w:r w:rsidRPr="006D7BAA">
              <w:rPr>
                <w:rStyle w:val="Questionlabel"/>
                <w:b w:val="0"/>
              </w:rPr>
              <w:t>: Petroleum Registrar</w:t>
            </w:r>
          </w:p>
          <w:p w14:paraId="14F28BAA" w14:textId="406F7B64" w:rsidR="00257BC2" w:rsidRPr="006D7BAA" w:rsidRDefault="00257BC2" w:rsidP="00D64C5B">
            <w:pPr>
              <w:tabs>
                <w:tab w:val="left" w:pos="1373"/>
              </w:tabs>
              <w:spacing w:after="0"/>
              <w:rPr>
                <w:rStyle w:val="Questionlabel"/>
                <w:b w:val="0"/>
              </w:rPr>
            </w:pPr>
            <w:r w:rsidRPr="006D7BAA">
              <w:rPr>
                <w:rStyle w:val="Questionlabel"/>
                <w:b w:val="0"/>
              </w:rPr>
              <w:tab/>
              <w:t>Energy Development Branch</w:t>
            </w:r>
          </w:p>
          <w:p w14:paraId="39148A34" w14:textId="6C054B1C" w:rsidR="00257BC2" w:rsidRPr="006D7BAA" w:rsidRDefault="00257BC2" w:rsidP="00D64C5B">
            <w:pPr>
              <w:tabs>
                <w:tab w:val="left" w:pos="1373"/>
              </w:tabs>
              <w:spacing w:after="0"/>
              <w:rPr>
                <w:rStyle w:val="Questionlabel"/>
                <w:b w:val="0"/>
              </w:rPr>
            </w:pPr>
            <w:r w:rsidRPr="006D7BAA">
              <w:rPr>
                <w:rStyle w:val="Questionlabel"/>
                <w:b w:val="0"/>
              </w:rPr>
              <w:tab/>
              <w:t>Department of Industry, Tourism and Trade</w:t>
            </w:r>
          </w:p>
          <w:p w14:paraId="2C1AB315" w14:textId="21A2674A" w:rsidR="00257BC2" w:rsidRDefault="00257BC2" w:rsidP="00D64C5B">
            <w:pPr>
              <w:tabs>
                <w:tab w:val="left" w:pos="1373"/>
              </w:tabs>
              <w:spacing w:after="0"/>
              <w:rPr>
                <w:rStyle w:val="Questionlabel"/>
                <w:b w:val="0"/>
              </w:rPr>
            </w:pPr>
            <w:r>
              <w:rPr>
                <w:rStyle w:val="Questionlabel"/>
              </w:rPr>
              <w:tab/>
              <w:t>L</w:t>
            </w:r>
            <w:r>
              <w:rPr>
                <w:rStyle w:val="Questionlabel"/>
                <w:b w:val="0"/>
              </w:rPr>
              <w:t>evel 4, Centrepoint Building</w:t>
            </w:r>
          </w:p>
          <w:p w14:paraId="5417C00E" w14:textId="0B3C31F3" w:rsidR="00257BC2" w:rsidRDefault="00257BC2" w:rsidP="00D64C5B">
            <w:pPr>
              <w:tabs>
                <w:tab w:val="left" w:pos="1373"/>
              </w:tabs>
              <w:spacing w:after="0"/>
              <w:rPr>
                <w:rStyle w:val="Questionlabel"/>
                <w:b w:val="0"/>
              </w:rPr>
            </w:pPr>
            <w:r>
              <w:rPr>
                <w:rStyle w:val="Questionlabel"/>
                <w:b w:val="0"/>
              </w:rPr>
              <w:tab/>
              <w:t>48-50 Smith Street, The Mall</w:t>
            </w:r>
          </w:p>
          <w:p w14:paraId="4B8BFED8" w14:textId="505B7FE1" w:rsidR="00257BC2" w:rsidRPr="00F96096" w:rsidRDefault="00257BC2" w:rsidP="00D64C5B">
            <w:pPr>
              <w:tabs>
                <w:tab w:val="left" w:pos="1373"/>
              </w:tabs>
              <w:spacing w:after="0"/>
              <w:rPr>
                <w:rStyle w:val="Questionlabel"/>
                <w:b w:val="0"/>
              </w:rPr>
            </w:pPr>
            <w:r>
              <w:rPr>
                <w:rStyle w:val="Questionlabel"/>
                <w:b w:val="0"/>
              </w:rPr>
              <w:tab/>
              <w:t>Darwin NT 0800</w:t>
            </w:r>
          </w:p>
        </w:tc>
      </w:tr>
      <w:tr w:rsidR="00257BC2" w:rsidRPr="00AB532D" w14:paraId="5835245D" w14:textId="77777777" w:rsidTr="003264B8">
        <w:trPr>
          <w:trHeight w:val="227"/>
        </w:trPr>
        <w:tc>
          <w:tcPr>
            <w:tcW w:w="10373" w:type="dxa"/>
            <w:gridSpan w:val="5"/>
            <w:tcBorders>
              <w:top w:val="single" w:sz="4" w:space="0" w:color="auto"/>
              <w:bottom w:val="single" w:sz="4" w:space="0" w:color="auto"/>
            </w:tcBorders>
            <w:shd w:val="clear" w:color="auto" w:fill="1F1F5F" w:themeFill="text1"/>
            <w:noWrap/>
            <w:tcMar>
              <w:top w:w="108" w:type="dxa"/>
              <w:bottom w:w="108" w:type="dxa"/>
            </w:tcMar>
            <w:vAlign w:val="center"/>
          </w:tcPr>
          <w:p w14:paraId="49CCFDE5" w14:textId="7AF37C0A" w:rsidR="00257BC2" w:rsidRPr="00F96096" w:rsidRDefault="00257BC2" w:rsidP="00257BC2">
            <w:pPr>
              <w:rPr>
                <w:rStyle w:val="Questionlabel"/>
                <w:color w:val="FFFFFF" w:themeColor="background1"/>
              </w:rPr>
            </w:pPr>
            <w:r>
              <w:rPr>
                <w:rStyle w:val="Questionlabel"/>
                <w:color w:val="FFFFFF" w:themeColor="background1"/>
              </w:rPr>
              <w:t>Further information</w:t>
            </w:r>
          </w:p>
        </w:tc>
      </w:tr>
      <w:tr w:rsidR="00257BC2" w:rsidRPr="00AB532D" w14:paraId="66A2C74C" w14:textId="77777777" w:rsidTr="003264B8">
        <w:trPr>
          <w:trHeight w:val="227"/>
        </w:trPr>
        <w:tc>
          <w:tcPr>
            <w:tcW w:w="10373" w:type="dxa"/>
            <w:gridSpan w:val="5"/>
            <w:tcBorders>
              <w:top w:val="single" w:sz="4" w:space="0" w:color="auto"/>
              <w:bottom w:val="single" w:sz="4" w:space="0" w:color="auto"/>
            </w:tcBorders>
            <w:noWrap/>
            <w:tcMar>
              <w:top w:w="108" w:type="dxa"/>
              <w:bottom w:w="108" w:type="dxa"/>
            </w:tcMar>
            <w:vAlign w:val="center"/>
          </w:tcPr>
          <w:p w14:paraId="61286B21" w14:textId="7C89CB06" w:rsidR="00257BC2" w:rsidRPr="006D7BAA" w:rsidRDefault="00257BC2" w:rsidP="00257BC2">
            <w:pPr>
              <w:rPr>
                <w:rStyle w:val="Questionlabel"/>
                <w:b w:val="0"/>
                <w:color w:val="FFFFFF" w:themeColor="background1"/>
              </w:rPr>
            </w:pPr>
            <w:r w:rsidRPr="006D7BAA">
              <w:rPr>
                <w:rStyle w:val="Questionlabel"/>
                <w:b w:val="0"/>
              </w:rPr>
              <w:t xml:space="preserve">For further </w:t>
            </w:r>
            <w:r>
              <w:rPr>
                <w:rStyle w:val="Questionlabel"/>
                <w:b w:val="0"/>
              </w:rPr>
              <w:t>information contact the Energy Title</w:t>
            </w:r>
            <w:r w:rsidR="00D64C5B">
              <w:rPr>
                <w:rStyle w:val="Questionlabel"/>
                <w:b w:val="0"/>
              </w:rPr>
              <w:t xml:space="preserve">s Unit on 08 8999 6070 or </w:t>
            </w:r>
            <w:hyperlink r:id="rId14" w:history="1">
              <w:r w:rsidRPr="00E838F8">
                <w:rPr>
                  <w:rStyle w:val="Hyperlink"/>
                </w:rPr>
                <w:t>EnergyTitles.DITT@nt.gov.au</w:t>
              </w:r>
            </w:hyperlink>
            <w:r>
              <w:rPr>
                <w:rStyle w:val="Questionlabel"/>
                <w:b w:val="0"/>
              </w:rPr>
              <w:t xml:space="preserve">. </w:t>
            </w:r>
          </w:p>
        </w:tc>
      </w:tr>
    </w:tbl>
    <w:p w14:paraId="709DF1B3" w14:textId="29A0AB10" w:rsidR="003C364E" w:rsidRPr="00CA5B39" w:rsidRDefault="003C364E" w:rsidP="004C1DD8">
      <w:pPr>
        <w:rPr>
          <w:szCs w:val="22"/>
        </w:rPr>
      </w:pPr>
    </w:p>
    <w:sectPr w:rsidR="003C364E" w:rsidRPr="00CA5B39" w:rsidSect="00AB532D">
      <w:headerReference w:type="even" r:id="rId15"/>
      <w:headerReference w:type="default" r:id="rId16"/>
      <w:footerReference w:type="even" r:id="rId17"/>
      <w:footerReference w:type="default" r:id="rId18"/>
      <w:headerReference w:type="first" r:id="rId19"/>
      <w:footerReference w:type="first" r:id="rId20"/>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080F" w14:textId="77777777" w:rsidR="00992D3F" w:rsidRDefault="00992D3F" w:rsidP="007332FF">
      <w:r>
        <w:separator/>
      </w:r>
    </w:p>
  </w:endnote>
  <w:endnote w:type="continuationSeparator" w:id="0">
    <w:p w14:paraId="43C95C51" w14:textId="77777777" w:rsidR="00992D3F" w:rsidRDefault="00992D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2AAE" w14:textId="77777777" w:rsidR="00A152B0" w:rsidRDefault="00A1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328EABDC"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58D3">
                <w:rPr>
                  <w:rStyle w:val="PageNumber"/>
                  <w:b/>
                </w:rPr>
                <w:t>INDUSTRY, TOURISM AND TRADE</w:t>
              </w:r>
            </w:sdtContent>
          </w:sdt>
        </w:p>
        <w:p w14:paraId="528BBCC8" w14:textId="597E3CD1" w:rsidR="00C82007" w:rsidRDefault="00992D3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A152B0">
                <w:rPr>
                  <w:rStyle w:val="PageNumber"/>
                </w:rPr>
                <w:t>31 May 2023</w:t>
              </w:r>
            </w:sdtContent>
          </w:sdt>
        </w:p>
        <w:p w14:paraId="55D62503" w14:textId="22394376"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E44E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E44ED">
            <w:rPr>
              <w:rStyle w:val="PageNumber"/>
              <w:noProof/>
            </w:rPr>
            <w:t>2</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1372AA3F"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B58D3">
                <w:rPr>
                  <w:rStyle w:val="PageNumber"/>
                  <w:b/>
                </w:rPr>
                <w:t>INDUSTRY, TOURISM AND TRADE</w:t>
              </w:r>
            </w:sdtContent>
          </w:sdt>
          <w:r w:rsidRPr="001B3D22">
            <w:rPr>
              <w:rStyle w:val="PageNumber"/>
            </w:rPr>
            <w:t xml:space="preserve"> </w:t>
          </w:r>
        </w:p>
        <w:p w14:paraId="1971A51C" w14:textId="5FA4A789" w:rsidR="00C82007" w:rsidRPr="001B3D22" w:rsidRDefault="00992D3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A152B0">
                <w:rPr>
                  <w:rStyle w:val="PageNumber"/>
                </w:rPr>
                <w:t>31 May 2023</w:t>
              </w:r>
            </w:sdtContent>
          </w:sdt>
        </w:p>
        <w:p w14:paraId="37D7F19F" w14:textId="0EA3E5B3"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E44E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E44ED">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D80C0" w14:textId="77777777" w:rsidR="00992D3F" w:rsidRDefault="00992D3F" w:rsidP="007332FF">
      <w:r>
        <w:separator/>
      </w:r>
    </w:p>
  </w:footnote>
  <w:footnote w:type="continuationSeparator" w:id="0">
    <w:p w14:paraId="1F52F284" w14:textId="77777777" w:rsidR="00992D3F" w:rsidRDefault="00992D3F" w:rsidP="007332FF">
      <w:r>
        <w:continuationSeparator/>
      </w:r>
    </w:p>
  </w:footnote>
  <w:footnote w:id="1">
    <w:p w14:paraId="2ADE661F" w14:textId="14501B7C" w:rsidR="004C1DD8" w:rsidRDefault="004C1DD8">
      <w:pPr>
        <w:pStyle w:val="FootnoteText"/>
      </w:pPr>
      <w:r>
        <w:rPr>
          <w:rStyle w:val="FootnoteReference"/>
        </w:rPr>
        <w:footnoteRef/>
      </w:r>
      <w:r>
        <w:t xml:space="preserve"> </w:t>
      </w:r>
      <w:hyperlink r:id="rId1" w:history="1">
        <w:r w:rsidRPr="002D2FBC">
          <w:rPr>
            <w:rStyle w:val="Hyperlink"/>
            <w:sz w:val="20"/>
          </w:rPr>
          <w:t>https://nt.gov.au/industry/mining-and-petroleum/petroleum-titles/petroleum-titles-fees-and-rents</w:t>
        </w:r>
      </w:hyperlink>
    </w:p>
    <w:p w14:paraId="1F32F008" w14:textId="77777777" w:rsidR="004C1DD8" w:rsidRDefault="004C1D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77A0" w14:textId="77777777" w:rsidR="00A152B0" w:rsidRDefault="00A15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66B0B536" w:rsidR="00C82007" w:rsidRPr="00162207" w:rsidRDefault="00992D3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C394C">
          <w:rPr>
            <w:rStyle w:val="HeaderChar"/>
          </w:rPr>
          <w:t>Dealing application for a petroleum title</w:t>
        </w:r>
      </w:sdtContent>
    </w:sdt>
    <w:r w:rsidR="00C82007">
      <w:rPr>
        <w:rStyle w:val="HeaderCh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70E3171" w14:textId="2B8EC2B5" w:rsidR="00C82007" w:rsidRPr="00792021" w:rsidRDefault="007C394C" w:rsidP="00300F2E">
        <w:pPr>
          <w:pStyle w:val="Title"/>
          <w:spacing w:after="120"/>
        </w:pPr>
        <w:r>
          <w:t>D</w:t>
        </w:r>
        <w:r w:rsidR="00792021" w:rsidRPr="00792021">
          <w:t>ealing application for a petroleum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4BF356A"/>
    <w:multiLevelType w:val="hybridMultilevel"/>
    <w:tmpl w:val="DA904A16"/>
    <w:lvl w:ilvl="0" w:tplc="0C090001">
      <w:start w:val="1"/>
      <w:numFmt w:val="bullet"/>
      <w:lvlText w:val=""/>
      <w:lvlJc w:val="left"/>
      <w:pPr>
        <w:ind w:left="209" w:hanging="360"/>
      </w:pPr>
      <w:rPr>
        <w:rFonts w:ascii="Symbol" w:hAnsi="Symbol" w:hint="default"/>
      </w:rPr>
    </w:lvl>
    <w:lvl w:ilvl="1" w:tplc="0C090003">
      <w:start w:val="1"/>
      <w:numFmt w:val="bullet"/>
      <w:lvlText w:val="o"/>
      <w:lvlJc w:val="left"/>
      <w:pPr>
        <w:ind w:left="929" w:hanging="360"/>
      </w:pPr>
      <w:rPr>
        <w:rFonts w:ascii="Courier New" w:hAnsi="Courier New" w:cs="Courier New" w:hint="default"/>
      </w:rPr>
    </w:lvl>
    <w:lvl w:ilvl="2" w:tplc="0C090005" w:tentative="1">
      <w:start w:val="1"/>
      <w:numFmt w:val="bullet"/>
      <w:lvlText w:val=""/>
      <w:lvlJc w:val="left"/>
      <w:pPr>
        <w:ind w:left="1649" w:hanging="360"/>
      </w:pPr>
      <w:rPr>
        <w:rFonts w:ascii="Wingdings" w:hAnsi="Wingdings" w:hint="default"/>
      </w:rPr>
    </w:lvl>
    <w:lvl w:ilvl="3" w:tplc="0C090001" w:tentative="1">
      <w:start w:val="1"/>
      <w:numFmt w:val="bullet"/>
      <w:lvlText w:val=""/>
      <w:lvlJc w:val="left"/>
      <w:pPr>
        <w:ind w:left="2369" w:hanging="360"/>
      </w:pPr>
      <w:rPr>
        <w:rFonts w:ascii="Symbol" w:hAnsi="Symbol" w:hint="default"/>
      </w:rPr>
    </w:lvl>
    <w:lvl w:ilvl="4" w:tplc="0C090003" w:tentative="1">
      <w:start w:val="1"/>
      <w:numFmt w:val="bullet"/>
      <w:lvlText w:val="o"/>
      <w:lvlJc w:val="left"/>
      <w:pPr>
        <w:ind w:left="3089" w:hanging="360"/>
      </w:pPr>
      <w:rPr>
        <w:rFonts w:ascii="Courier New" w:hAnsi="Courier New" w:cs="Courier New" w:hint="default"/>
      </w:rPr>
    </w:lvl>
    <w:lvl w:ilvl="5" w:tplc="0C090005" w:tentative="1">
      <w:start w:val="1"/>
      <w:numFmt w:val="bullet"/>
      <w:lvlText w:val=""/>
      <w:lvlJc w:val="left"/>
      <w:pPr>
        <w:ind w:left="3809" w:hanging="360"/>
      </w:pPr>
      <w:rPr>
        <w:rFonts w:ascii="Wingdings" w:hAnsi="Wingdings" w:hint="default"/>
      </w:rPr>
    </w:lvl>
    <w:lvl w:ilvl="6" w:tplc="0C090001" w:tentative="1">
      <w:start w:val="1"/>
      <w:numFmt w:val="bullet"/>
      <w:lvlText w:val=""/>
      <w:lvlJc w:val="left"/>
      <w:pPr>
        <w:ind w:left="4529" w:hanging="360"/>
      </w:pPr>
      <w:rPr>
        <w:rFonts w:ascii="Symbol" w:hAnsi="Symbol" w:hint="default"/>
      </w:rPr>
    </w:lvl>
    <w:lvl w:ilvl="7" w:tplc="0C090003" w:tentative="1">
      <w:start w:val="1"/>
      <w:numFmt w:val="bullet"/>
      <w:lvlText w:val="o"/>
      <w:lvlJc w:val="left"/>
      <w:pPr>
        <w:ind w:left="5249" w:hanging="360"/>
      </w:pPr>
      <w:rPr>
        <w:rFonts w:ascii="Courier New" w:hAnsi="Courier New" w:cs="Courier New" w:hint="default"/>
      </w:rPr>
    </w:lvl>
    <w:lvl w:ilvl="8" w:tplc="0C090005" w:tentative="1">
      <w:start w:val="1"/>
      <w:numFmt w:val="bullet"/>
      <w:lvlText w:val=""/>
      <w:lvlJc w:val="left"/>
      <w:pPr>
        <w:ind w:left="5969"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072C0"/>
    <w:multiLevelType w:val="hybridMultilevel"/>
    <w:tmpl w:val="FFE4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3F071C3"/>
    <w:multiLevelType w:val="hybridMultilevel"/>
    <w:tmpl w:val="386E4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1"/>
  </w:num>
  <w:num w:numId="4">
    <w:abstractNumId w:val="27"/>
  </w:num>
  <w:num w:numId="5">
    <w:abstractNumId w:val="16"/>
  </w:num>
  <w:num w:numId="6">
    <w:abstractNumId w:val="8"/>
  </w:num>
  <w:num w:numId="7">
    <w:abstractNumId w:val="29"/>
  </w:num>
  <w:num w:numId="8">
    <w:abstractNumId w:val="15"/>
  </w:num>
  <w:num w:numId="9">
    <w:abstractNumId w:val="40"/>
  </w:num>
  <w:num w:numId="10">
    <w:abstractNumId w:val="25"/>
  </w:num>
  <w:num w:numId="11">
    <w:abstractNumId w:val="37"/>
  </w:num>
  <w:num w:numId="12">
    <w:abstractNumId w:val="4"/>
  </w:num>
  <w:num w:numId="13">
    <w:abstractNumId w:val="22"/>
  </w:num>
  <w:num w:numId="14">
    <w:abstractNumId w:val="20"/>
  </w:num>
  <w:num w:numId="15">
    <w:abstractNumId w:val="30"/>
  </w:num>
  <w:num w:numId="1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756A"/>
    <w:rsid w:val="00020347"/>
    <w:rsid w:val="00020DFA"/>
    <w:rsid w:val="00021B0E"/>
    <w:rsid w:val="0002393A"/>
    <w:rsid w:val="00025656"/>
    <w:rsid w:val="00027DB8"/>
    <w:rsid w:val="00031A96"/>
    <w:rsid w:val="00040BF3"/>
    <w:rsid w:val="0004211C"/>
    <w:rsid w:val="00046C59"/>
    <w:rsid w:val="00050555"/>
    <w:rsid w:val="00051362"/>
    <w:rsid w:val="00051F45"/>
    <w:rsid w:val="00052953"/>
    <w:rsid w:val="0005341A"/>
    <w:rsid w:val="00056DEF"/>
    <w:rsid w:val="00056EDC"/>
    <w:rsid w:val="00060076"/>
    <w:rsid w:val="00065F5C"/>
    <w:rsid w:val="0006635A"/>
    <w:rsid w:val="000720BE"/>
    <w:rsid w:val="0007259C"/>
    <w:rsid w:val="00080202"/>
    <w:rsid w:val="00080DCD"/>
    <w:rsid w:val="00080E22"/>
    <w:rsid w:val="00082573"/>
    <w:rsid w:val="00082B90"/>
    <w:rsid w:val="00082E34"/>
    <w:rsid w:val="000840A3"/>
    <w:rsid w:val="0008483E"/>
    <w:rsid w:val="000849D4"/>
    <w:rsid w:val="00085062"/>
    <w:rsid w:val="00086A5F"/>
    <w:rsid w:val="00087906"/>
    <w:rsid w:val="000911EF"/>
    <w:rsid w:val="000962C5"/>
    <w:rsid w:val="00097865"/>
    <w:rsid w:val="000A4317"/>
    <w:rsid w:val="000A559C"/>
    <w:rsid w:val="000B0076"/>
    <w:rsid w:val="000B05E8"/>
    <w:rsid w:val="000B2CA1"/>
    <w:rsid w:val="000C23BA"/>
    <w:rsid w:val="000C56A4"/>
    <w:rsid w:val="000D1F29"/>
    <w:rsid w:val="000D2453"/>
    <w:rsid w:val="000D633D"/>
    <w:rsid w:val="000E342B"/>
    <w:rsid w:val="000E3ED2"/>
    <w:rsid w:val="000E5DD2"/>
    <w:rsid w:val="000E679E"/>
    <w:rsid w:val="000E681C"/>
    <w:rsid w:val="000F2958"/>
    <w:rsid w:val="000F3850"/>
    <w:rsid w:val="000F604F"/>
    <w:rsid w:val="00104E7F"/>
    <w:rsid w:val="00106267"/>
    <w:rsid w:val="00110B6A"/>
    <w:rsid w:val="001137EC"/>
    <w:rsid w:val="001152F5"/>
    <w:rsid w:val="00117743"/>
    <w:rsid w:val="00117F5B"/>
    <w:rsid w:val="00131237"/>
    <w:rsid w:val="00132658"/>
    <w:rsid w:val="001343E2"/>
    <w:rsid w:val="0013706A"/>
    <w:rsid w:val="00150DC0"/>
    <w:rsid w:val="00155FD8"/>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490F"/>
    <w:rsid w:val="001D01C4"/>
    <w:rsid w:val="001D12A7"/>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6CD"/>
    <w:rsid w:val="00207746"/>
    <w:rsid w:val="002228D2"/>
    <w:rsid w:val="00230031"/>
    <w:rsid w:val="00230457"/>
    <w:rsid w:val="00235C01"/>
    <w:rsid w:val="00240600"/>
    <w:rsid w:val="00243C7D"/>
    <w:rsid w:val="00247343"/>
    <w:rsid w:val="00252C69"/>
    <w:rsid w:val="00255378"/>
    <w:rsid w:val="00257BC2"/>
    <w:rsid w:val="002645D5"/>
    <w:rsid w:val="0026532D"/>
    <w:rsid w:val="00265C56"/>
    <w:rsid w:val="002716CD"/>
    <w:rsid w:val="0027216E"/>
    <w:rsid w:val="00274D4B"/>
    <w:rsid w:val="002806F5"/>
    <w:rsid w:val="00281577"/>
    <w:rsid w:val="0028607F"/>
    <w:rsid w:val="002875F1"/>
    <w:rsid w:val="002926BC"/>
    <w:rsid w:val="00293A72"/>
    <w:rsid w:val="00297E61"/>
    <w:rsid w:val="002A0160"/>
    <w:rsid w:val="002A30C3"/>
    <w:rsid w:val="002A6F6A"/>
    <w:rsid w:val="002A7712"/>
    <w:rsid w:val="002A7C2F"/>
    <w:rsid w:val="002B02A6"/>
    <w:rsid w:val="002B14B4"/>
    <w:rsid w:val="002B38F7"/>
    <w:rsid w:val="002B4F50"/>
    <w:rsid w:val="002B5591"/>
    <w:rsid w:val="002B6AA4"/>
    <w:rsid w:val="002C0BEF"/>
    <w:rsid w:val="002C1FE9"/>
    <w:rsid w:val="002C21A2"/>
    <w:rsid w:val="002D3A57"/>
    <w:rsid w:val="002D7D05"/>
    <w:rsid w:val="002E138A"/>
    <w:rsid w:val="002E20C8"/>
    <w:rsid w:val="002E4290"/>
    <w:rsid w:val="002E66A6"/>
    <w:rsid w:val="002F0DB1"/>
    <w:rsid w:val="002F2885"/>
    <w:rsid w:val="002F45A1"/>
    <w:rsid w:val="002F66CF"/>
    <w:rsid w:val="002F6EF0"/>
    <w:rsid w:val="00300F2E"/>
    <w:rsid w:val="0030203D"/>
    <w:rsid w:val="003037F9"/>
    <w:rsid w:val="0030583E"/>
    <w:rsid w:val="00307FE1"/>
    <w:rsid w:val="003145F3"/>
    <w:rsid w:val="003164BA"/>
    <w:rsid w:val="00317E0B"/>
    <w:rsid w:val="0032013E"/>
    <w:rsid w:val="003258E6"/>
    <w:rsid w:val="003264B8"/>
    <w:rsid w:val="003303BF"/>
    <w:rsid w:val="00335D2F"/>
    <w:rsid w:val="00342283"/>
    <w:rsid w:val="00343A87"/>
    <w:rsid w:val="00344A36"/>
    <w:rsid w:val="003456F4"/>
    <w:rsid w:val="00347FB6"/>
    <w:rsid w:val="003504FD"/>
    <w:rsid w:val="00350881"/>
    <w:rsid w:val="00354DD9"/>
    <w:rsid w:val="0035627E"/>
    <w:rsid w:val="00357D55"/>
    <w:rsid w:val="00363513"/>
    <w:rsid w:val="003657E5"/>
    <w:rsid w:val="0036589C"/>
    <w:rsid w:val="00371312"/>
    <w:rsid w:val="00371DC7"/>
    <w:rsid w:val="00374CD1"/>
    <w:rsid w:val="00377B21"/>
    <w:rsid w:val="00383007"/>
    <w:rsid w:val="00387DB7"/>
    <w:rsid w:val="00390862"/>
    <w:rsid w:val="00390CE3"/>
    <w:rsid w:val="00394876"/>
    <w:rsid w:val="00394AAF"/>
    <w:rsid w:val="00394CE5"/>
    <w:rsid w:val="0039602B"/>
    <w:rsid w:val="003A6341"/>
    <w:rsid w:val="003B67FD"/>
    <w:rsid w:val="003B6A61"/>
    <w:rsid w:val="003C364E"/>
    <w:rsid w:val="003C5EEA"/>
    <w:rsid w:val="003C78CD"/>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0FD"/>
    <w:rsid w:val="00433C60"/>
    <w:rsid w:val="0043465D"/>
    <w:rsid w:val="00443562"/>
    <w:rsid w:val="00443576"/>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3FB9"/>
    <w:rsid w:val="00474965"/>
    <w:rsid w:val="004773E4"/>
    <w:rsid w:val="00482DF8"/>
    <w:rsid w:val="004864DE"/>
    <w:rsid w:val="00487CF7"/>
    <w:rsid w:val="00494BE5"/>
    <w:rsid w:val="00495C12"/>
    <w:rsid w:val="00495E30"/>
    <w:rsid w:val="004A0EBA"/>
    <w:rsid w:val="004A2538"/>
    <w:rsid w:val="004A331E"/>
    <w:rsid w:val="004A3CC9"/>
    <w:rsid w:val="004A59D3"/>
    <w:rsid w:val="004B0C15"/>
    <w:rsid w:val="004B35EA"/>
    <w:rsid w:val="004B69E4"/>
    <w:rsid w:val="004C1DD8"/>
    <w:rsid w:val="004C6C39"/>
    <w:rsid w:val="004D075F"/>
    <w:rsid w:val="004D1B76"/>
    <w:rsid w:val="004D344E"/>
    <w:rsid w:val="004E019E"/>
    <w:rsid w:val="004E06EC"/>
    <w:rsid w:val="004E0A3F"/>
    <w:rsid w:val="004E1A55"/>
    <w:rsid w:val="004E2CB7"/>
    <w:rsid w:val="004E6E80"/>
    <w:rsid w:val="004F016A"/>
    <w:rsid w:val="00500F94"/>
    <w:rsid w:val="00502FB3"/>
    <w:rsid w:val="00503DE9"/>
    <w:rsid w:val="0050530C"/>
    <w:rsid w:val="00505D2F"/>
    <w:rsid w:val="00505DEA"/>
    <w:rsid w:val="005060E5"/>
    <w:rsid w:val="00507782"/>
    <w:rsid w:val="00512A04"/>
    <w:rsid w:val="00516B7F"/>
    <w:rsid w:val="00520499"/>
    <w:rsid w:val="0052341C"/>
    <w:rsid w:val="005249F5"/>
    <w:rsid w:val="005260F7"/>
    <w:rsid w:val="00540946"/>
    <w:rsid w:val="00543BD1"/>
    <w:rsid w:val="005456B1"/>
    <w:rsid w:val="00556113"/>
    <w:rsid w:val="005576D3"/>
    <w:rsid w:val="005621C4"/>
    <w:rsid w:val="00564C12"/>
    <w:rsid w:val="005654B8"/>
    <w:rsid w:val="00574836"/>
    <w:rsid w:val="005762CC"/>
    <w:rsid w:val="00581192"/>
    <w:rsid w:val="00582D3D"/>
    <w:rsid w:val="00590040"/>
    <w:rsid w:val="00591DBD"/>
    <w:rsid w:val="00592520"/>
    <w:rsid w:val="00592701"/>
    <w:rsid w:val="00595386"/>
    <w:rsid w:val="00597234"/>
    <w:rsid w:val="00597BAB"/>
    <w:rsid w:val="005A4AC0"/>
    <w:rsid w:val="005A539B"/>
    <w:rsid w:val="005A5FDF"/>
    <w:rsid w:val="005B0FB7"/>
    <w:rsid w:val="005B122A"/>
    <w:rsid w:val="005B1FCB"/>
    <w:rsid w:val="005B5554"/>
    <w:rsid w:val="005B5AC2"/>
    <w:rsid w:val="005C2833"/>
    <w:rsid w:val="005C6031"/>
    <w:rsid w:val="005E144D"/>
    <w:rsid w:val="005E1500"/>
    <w:rsid w:val="005E1CC6"/>
    <w:rsid w:val="005E2F1D"/>
    <w:rsid w:val="005E3A43"/>
    <w:rsid w:val="005E6E97"/>
    <w:rsid w:val="005F0B17"/>
    <w:rsid w:val="005F77C7"/>
    <w:rsid w:val="006138F7"/>
    <w:rsid w:val="00620675"/>
    <w:rsid w:val="00622910"/>
    <w:rsid w:val="006254B6"/>
    <w:rsid w:val="0062718E"/>
    <w:rsid w:val="00627FC8"/>
    <w:rsid w:val="00640CF6"/>
    <w:rsid w:val="006433C3"/>
    <w:rsid w:val="00650F5B"/>
    <w:rsid w:val="00661D1D"/>
    <w:rsid w:val="00665916"/>
    <w:rsid w:val="006670D7"/>
    <w:rsid w:val="006719EA"/>
    <w:rsid w:val="00671F13"/>
    <w:rsid w:val="0067400A"/>
    <w:rsid w:val="006754F1"/>
    <w:rsid w:val="0068310C"/>
    <w:rsid w:val="006847AD"/>
    <w:rsid w:val="0069114B"/>
    <w:rsid w:val="006944C1"/>
    <w:rsid w:val="006A1290"/>
    <w:rsid w:val="006A4FCE"/>
    <w:rsid w:val="006A756A"/>
    <w:rsid w:val="006B08D3"/>
    <w:rsid w:val="006B58D3"/>
    <w:rsid w:val="006B76E3"/>
    <w:rsid w:val="006B7FE0"/>
    <w:rsid w:val="006D3628"/>
    <w:rsid w:val="006D66F7"/>
    <w:rsid w:val="006D7BAA"/>
    <w:rsid w:val="006E253B"/>
    <w:rsid w:val="006E283C"/>
    <w:rsid w:val="00705C9D"/>
    <w:rsid w:val="00705F13"/>
    <w:rsid w:val="00714F1D"/>
    <w:rsid w:val="00715225"/>
    <w:rsid w:val="00715F1A"/>
    <w:rsid w:val="00720CC6"/>
    <w:rsid w:val="00722DDB"/>
    <w:rsid w:val="00724728"/>
    <w:rsid w:val="00724F98"/>
    <w:rsid w:val="007257B9"/>
    <w:rsid w:val="00730B9B"/>
    <w:rsid w:val="0073182E"/>
    <w:rsid w:val="007332FF"/>
    <w:rsid w:val="00734CB8"/>
    <w:rsid w:val="007408F5"/>
    <w:rsid w:val="00741EAE"/>
    <w:rsid w:val="007507CA"/>
    <w:rsid w:val="007521BF"/>
    <w:rsid w:val="00755248"/>
    <w:rsid w:val="0076190B"/>
    <w:rsid w:val="0076355D"/>
    <w:rsid w:val="00763A2D"/>
    <w:rsid w:val="007676A4"/>
    <w:rsid w:val="00777795"/>
    <w:rsid w:val="00783A57"/>
    <w:rsid w:val="00784C92"/>
    <w:rsid w:val="007859CD"/>
    <w:rsid w:val="00785C24"/>
    <w:rsid w:val="007907E4"/>
    <w:rsid w:val="00791959"/>
    <w:rsid w:val="00792021"/>
    <w:rsid w:val="00796358"/>
    <w:rsid w:val="00796461"/>
    <w:rsid w:val="007A2800"/>
    <w:rsid w:val="007A5EFD"/>
    <w:rsid w:val="007A6A4F"/>
    <w:rsid w:val="007B03F5"/>
    <w:rsid w:val="007B5C09"/>
    <w:rsid w:val="007B5DA2"/>
    <w:rsid w:val="007B6017"/>
    <w:rsid w:val="007C0966"/>
    <w:rsid w:val="007C19E7"/>
    <w:rsid w:val="007C394C"/>
    <w:rsid w:val="007C5CFD"/>
    <w:rsid w:val="007C6D9F"/>
    <w:rsid w:val="007D4893"/>
    <w:rsid w:val="007D48A4"/>
    <w:rsid w:val="007E70CF"/>
    <w:rsid w:val="007E74A4"/>
    <w:rsid w:val="007F1B6F"/>
    <w:rsid w:val="007F263F"/>
    <w:rsid w:val="007F517A"/>
    <w:rsid w:val="008015A8"/>
    <w:rsid w:val="0080766E"/>
    <w:rsid w:val="00811169"/>
    <w:rsid w:val="00812B67"/>
    <w:rsid w:val="00815297"/>
    <w:rsid w:val="008170DB"/>
    <w:rsid w:val="00817BA1"/>
    <w:rsid w:val="00823022"/>
    <w:rsid w:val="0082634E"/>
    <w:rsid w:val="00830853"/>
    <w:rsid w:val="008313C4"/>
    <w:rsid w:val="00834BA8"/>
    <w:rsid w:val="00835434"/>
    <w:rsid w:val="008358C0"/>
    <w:rsid w:val="00836E22"/>
    <w:rsid w:val="00841B39"/>
    <w:rsid w:val="0084243C"/>
    <w:rsid w:val="00842838"/>
    <w:rsid w:val="00845244"/>
    <w:rsid w:val="00851968"/>
    <w:rsid w:val="00854EC1"/>
    <w:rsid w:val="0085797F"/>
    <w:rsid w:val="00860028"/>
    <w:rsid w:val="00861DC3"/>
    <w:rsid w:val="00863675"/>
    <w:rsid w:val="008651F9"/>
    <w:rsid w:val="00867019"/>
    <w:rsid w:val="00872B4E"/>
    <w:rsid w:val="00872EF1"/>
    <w:rsid w:val="0087320B"/>
    <w:rsid w:val="008735A9"/>
    <w:rsid w:val="00875F6C"/>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475"/>
    <w:rsid w:val="00902B13"/>
    <w:rsid w:val="0090505D"/>
    <w:rsid w:val="00911941"/>
    <w:rsid w:val="009159B2"/>
    <w:rsid w:val="0092024D"/>
    <w:rsid w:val="00925146"/>
    <w:rsid w:val="00925F0F"/>
    <w:rsid w:val="00932F6B"/>
    <w:rsid w:val="00934E50"/>
    <w:rsid w:val="009468BC"/>
    <w:rsid w:val="00947FAE"/>
    <w:rsid w:val="009603FA"/>
    <w:rsid w:val="009616DF"/>
    <w:rsid w:val="0096542F"/>
    <w:rsid w:val="00967FA7"/>
    <w:rsid w:val="00971645"/>
    <w:rsid w:val="00977919"/>
    <w:rsid w:val="00983000"/>
    <w:rsid w:val="009870FA"/>
    <w:rsid w:val="009921C3"/>
    <w:rsid w:val="00992D3F"/>
    <w:rsid w:val="0099551D"/>
    <w:rsid w:val="009A0061"/>
    <w:rsid w:val="009A0A88"/>
    <w:rsid w:val="009A5897"/>
    <w:rsid w:val="009A5F24"/>
    <w:rsid w:val="009B0110"/>
    <w:rsid w:val="009B0B3E"/>
    <w:rsid w:val="009B1913"/>
    <w:rsid w:val="009B1BF1"/>
    <w:rsid w:val="009B6657"/>
    <w:rsid w:val="009B6866"/>
    <w:rsid w:val="009B6966"/>
    <w:rsid w:val="009C35D6"/>
    <w:rsid w:val="009D0EB5"/>
    <w:rsid w:val="009D14F9"/>
    <w:rsid w:val="009D2B74"/>
    <w:rsid w:val="009D63FF"/>
    <w:rsid w:val="009E019D"/>
    <w:rsid w:val="009E175D"/>
    <w:rsid w:val="009E3CC2"/>
    <w:rsid w:val="009E44ED"/>
    <w:rsid w:val="009F06BD"/>
    <w:rsid w:val="009F22CA"/>
    <w:rsid w:val="009F2A4D"/>
    <w:rsid w:val="009F72BE"/>
    <w:rsid w:val="00A00828"/>
    <w:rsid w:val="00A03290"/>
    <w:rsid w:val="00A0387E"/>
    <w:rsid w:val="00A05BFD"/>
    <w:rsid w:val="00A07490"/>
    <w:rsid w:val="00A10655"/>
    <w:rsid w:val="00A12B64"/>
    <w:rsid w:val="00A152B0"/>
    <w:rsid w:val="00A22C38"/>
    <w:rsid w:val="00A22D3C"/>
    <w:rsid w:val="00A23876"/>
    <w:rsid w:val="00A25193"/>
    <w:rsid w:val="00A26E80"/>
    <w:rsid w:val="00A26EBC"/>
    <w:rsid w:val="00A27AFA"/>
    <w:rsid w:val="00A31AE8"/>
    <w:rsid w:val="00A3739D"/>
    <w:rsid w:val="00A3761F"/>
    <w:rsid w:val="00A37DDA"/>
    <w:rsid w:val="00A45005"/>
    <w:rsid w:val="00A51A42"/>
    <w:rsid w:val="00A53CF0"/>
    <w:rsid w:val="00A563AD"/>
    <w:rsid w:val="00A623B6"/>
    <w:rsid w:val="00A64FED"/>
    <w:rsid w:val="00A66DD9"/>
    <w:rsid w:val="00A7620F"/>
    <w:rsid w:val="00A76790"/>
    <w:rsid w:val="00A83DED"/>
    <w:rsid w:val="00A874DC"/>
    <w:rsid w:val="00A925EC"/>
    <w:rsid w:val="00A929AA"/>
    <w:rsid w:val="00A92B6B"/>
    <w:rsid w:val="00A92E6E"/>
    <w:rsid w:val="00A9689D"/>
    <w:rsid w:val="00AA4E47"/>
    <w:rsid w:val="00AA541E"/>
    <w:rsid w:val="00AB532D"/>
    <w:rsid w:val="00AB5ED5"/>
    <w:rsid w:val="00AC4050"/>
    <w:rsid w:val="00AD0DA4"/>
    <w:rsid w:val="00AD4169"/>
    <w:rsid w:val="00AD6434"/>
    <w:rsid w:val="00AE193F"/>
    <w:rsid w:val="00AE25C6"/>
    <w:rsid w:val="00AE2A8A"/>
    <w:rsid w:val="00AE306C"/>
    <w:rsid w:val="00AF28C1"/>
    <w:rsid w:val="00AF3624"/>
    <w:rsid w:val="00AF462D"/>
    <w:rsid w:val="00AF6F8D"/>
    <w:rsid w:val="00B0205E"/>
    <w:rsid w:val="00B02EF1"/>
    <w:rsid w:val="00B07C97"/>
    <w:rsid w:val="00B11C67"/>
    <w:rsid w:val="00B15754"/>
    <w:rsid w:val="00B16002"/>
    <w:rsid w:val="00B2046E"/>
    <w:rsid w:val="00B20E8B"/>
    <w:rsid w:val="00B257E1"/>
    <w:rsid w:val="00B2599A"/>
    <w:rsid w:val="00B2732B"/>
    <w:rsid w:val="00B27AC4"/>
    <w:rsid w:val="00B31D3A"/>
    <w:rsid w:val="00B343CC"/>
    <w:rsid w:val="00B41E6E"/>
    <w:rsid w:val="00B5084A"/>
    <w:rsid w:val="00B56BF2"/>
    <w:rsid w:val="00B606A1"/>
    <w:rsid w:val="00B614F7"/>
    <w:rsid w:val="00B61B26"/>
    <w:rsid w:val="00B65E6B"/>
    <w:rsid w:val="00B674EB"/>
    <w:rsid w:val="00B675B2"/>
    <w:rsid w:val="00B7245A"/>
    <w:rsid w:val="00B72544"/>
    <w:rsid w:val="00B741DD"/>
    <w:rsid w:val="00B81261"/>
    <w:rsid w:val="00B8223E"/>
    <w:rsid w:val="00B8251F"/>
    <w:rsid w:val="00B82978"/>
    <w:rsid w:val="00B832AE"/>
    <w:rsid w:val="00B840B8"/>
    <w:rsid w:val="00B85C9E"/>
    <w:rsid w:val="00B86678"/>
    <w:rsid w:val="00B92533"/>
    <w:rsid w:val="00B92F9B"/>
    <w:rsid w:val="00B941B3"/>
    <w:rsid w:val="00B96513"/>
    <w:rsid w:val="00BA12E5"/>
    <w:rsid w:val="00BA1A56"/>
    <w:rsid w:val="00BA1D47"/>
    <w:rsid w:val="00BA42FB"/>
    <w:rsid w:val="00BA66F0"/>
    <w:rsid w:val="00BB2239"/>
    <w:rsid w:val="00BB2AE7"/>
    <w:rsid w:val="00BB6464"/>
    <w:rsid w:val="00BC1BB8"/>
    <w:rsid w:val="00BD7FE1"/>
    <w:rsid w:val="00BE03C2"/>
    <w:rsid w:val="00BE37CA"/>
    <w:rsid w:val="00BE6144"/>
    <w:rsid w:val="00BE635A"/>
    <w:rsid w:val="00BF17E9"/>
    <w:rsid w:val="00BF2ABB"/>
    <w:rsid w:val="00BF5099"/>
    <w:rsid w:val="00BF5555"/>
    <w:rsid w:val="00C052E8"/>
    <w:rsid w:val="00C10B5E"/>
    <w:rsid w:val="00C10F10"/>
    <w:rsid w:val="00C11E6F"/>
    <w:rsid w:val="00C12611"/>
    <w:rsid w:val="00C15D4D"/>
    <w:rsid w:val="00C1644E"/>
    <w:rsid w:val="00C175DC"/>
    <w:rsid w:val="00C2030C"/>
    <w:rsid w:val="00C30171"/>
    <w:rsid w:val="00C309D8"/>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6609"/>
    <w:rsid w:val="00C92B4C"/>
    <w:rsid w:val="00C954F6"/>
    <w:rsid w:val="00C96318"/>
    <w:rsid w:val="00C96413"/>
    <w:rsid w:val="00CA36A0"/>
    <w:rsid w:val="00CA5B39"/>
    <w:rsid w:val="00CA6BC5"/>
    <w:rsid w:val="00CB44DF"/>
    <w:rsid w:val="00CC2F1A"/>
    <w:rsid w:val="00CC4407"/>
    <w:rsid w:val="00CC571B"/>
    <w:rsid w:val="00CC61CD"/>
    <w:rsid w:val="00CC6C02"/>
    <w:rsid w:val="00CC737B"/>
    <w:rsid w:val="00CD381A"/>
    <w:rsid w:val="00CD5011"/>
    <w:rsid w:val="00CE640F"/>
    <w:rsid w:val="00CE76BC"/>
    <w:rsid w:val="00CF540E"/>
    <w:rsid w:val="00CF6052"/>
    <w:rsid w:val="00D02F07"/>
    <w:rsid w:val="00D04A6B"/>
    <w:rsid w:val="00D15D88"/>
    <w:rsid w:val="00D23E2C"/>
    <w:rsid w:val="00D27D49"/>
    <w:rsid w:val="00D27EBE"/>
    <w:rsid w:val="00D340EB"/>
    <w:rsid w:val="00D34336"/>
    <w:rsid w:val="00D35D55"/>
    <w:rsid w:val="00D36A49"/>
    <w:rsid w:val="00D36F6C"/>
    <w:rsid w:val="00D517C6"/>
    <w:rsid w:val="00D51AB7"/>
    <w:rsid w:val="00D56B14"/>
    <w:rsid w:val="00D64C5B"/>
    <w:rsid w:val="00D67114"/>
    <w:rsid w:val="00D675F5"/>
    <w:rsid w:val="00D71D84"/>
    <w:rsid w:val="00D72464"/>
    <w:rsid w:val="00D72A57"/>
    <w:rsid w:val="00D768EB"/>
    <w:rsid w:val="00D81E17"/>
    <w:rsid w:val="00D82D1E"/>
    <w:rsid w:val="00D832D9"/>
    <w:rsid w:val="00D83EC2"/>
    <w:rsid w:val="00D90F00"/>
    <w:rsid w:val="00D94B9A"/>
    <w:rsid w:val="00D975C0"/>
    <w:rsid w:val="00DA5285"/>
    <w:rsid w:val="00DA7AB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52AB"/>
    <w:rsid w:val="00E61BA2"/>
    <w:rsid w:val="00E63827"/>
    <w:rsid w:val="00E63864"/>
    <w:rsid w:val="00E6403F"/>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694C"/>
    <w:rsid w:val="00EB77F9"/>
    <w:rsid w:val="00EC54EE"/>
    <w:rsid w:val="00EC5769"/>
    <w:rsid w:val="00EC7D00"/>
    <w:rsid w:val="00ED0304"/>
    <w:rsid w:val="00ED34EE"/>
    <w:rsid w:val="00ED4FF7"/>
    <w:rsid w:val="00ED5B7B"/>
    <w:rsid w:val="00EE38FA"/>
    <w:rsid w:val="00EE3E2C"/>
    <w:rsid w:val="00EE5D23"/>
    <w:rsid w:val="00EE750D"/>
    <w:rsid w:val="00EF051F"/>
    <w:rsid w:val="00EF3CA4"/>
    <w:rsid w:val="00EF49A8"/>
    <w:rsid w:val="00EF55AA"/>
    <w:rsid w:val="00EF7859"/>
    <w:rsid w:val="00F00AC6"/>
    <w:rsid w:val="00F014DA"/>
    <w:rsid w:val="00F02591"/>
    <w:rsid w:val="00F063A9"/>
    <w:rsid w:val="00F15931"/>
    <w:rsid w:val="00F24471"/>
    <w:rsid w:val="00F416C2"/>
    <w:rsid w:val="00F467B9"/>
    <w:rsid w:val="00F5696E"/>
    <w:rsid w:val="00F60EFF"/>
    <w:rsid w:val="00F61ABD"/>
    <w:rsid w:val="00F67D2D"/>
    <w:rsid w:val="00F856F4"/>
    <w:rsid w:val="00F85844"/>
    <w:rsid w:val="00F858F2"/>
    <w:rsid w:val="00F860CC"/>
    <w:rsid w:val="00F94398"/>
    <w:rsid w:val="00F96096"/>
    <w:rsid w:val="00FB2B56"/>
    <w:rsid w:val="00FB3CC5"/>
    <w:rsid w:val="00FB3F9E"/>
    <w:rsid w:val="00FB55D5"/>
    <w:rsid w:val="00FB7F9B"/>
    <w:rsid w:val="00FC12BF"/>
    <w:rsid w:val="00FC2C60"/>
    <w:rsid w:val="00FD2D97"/>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C052E8"/>
    <w:pPr>
      <w:spacing w:after="0"/>
    </w:pPr>
    <w:rPr>
      <w:sz w:val="20"/>
    </w:rPr>
  </w:style>
  <w:style w:type="character" w:customStyle="1" w:styleId="FootnoteTextChar">
    <w:name w:val="Footnote Text Char"/>
    <w:basedOn w:val="DefaultParagraphFont"/>
    <w:link w:val="FootnoteText"/>
    <w:uiPriority w:val="99"/>
    <w:semiHidden/>
    <w:rsid w:val="00C052E8"/>
    <w:rPr>
      <w:sz w:val="20"/>
    </w:rPr>
  </w:style>
  <w:style w:type="character" w:styleId="FootnoteReference">
    <w:name w:val="footnote reference"/>
    <w:basedOn w:val="DefaultParagraphFont"/>
    <w:uiPriority w:val="99"/>
    <w:semiHidden/>
    <w:unhideWhenUsed/>
    <w:rsid w:val="00C052E8"/>
    <w:rPr>
      <w:vertAlign w:val="superscript"/>
    </w:rPr>
  </w:style>
  <w:style w:type="character" w:styleId="FollowedHyperlink">
    <w:name w:val="FollowedHyperlink"/>
    <w:basedOn w:val="DefaultParagraphFont"/>
    <w:uiPriority w:val="99"/>
    <w:semiHidden/>
    <w:unhideWhenUsed/>
    <w:rsid w:val="00A9689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ergyTitles.DITT@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t.gov.au/industry/mining-and-petroleum/petroleum-titles/petroleum-titles-fees-and-r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rgyTitles.DITT@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EEB714CD28B94F8F4F006D51F33DBD" ma:contentTypeVersion="4" ma:contentTypeDescription="Create a new document." ma:contentTypeScope="" ma:versionID="3e7efd1ec16cb4dbee7c71c68268a305">
  <xsd:schema xmlns:xsd="http://www.w3.org/2001/XMLSchema" xmlns:xs="http://www.w3.org/2001/XMLSchema" xmlns:p="http://schemas.microsoft.com/office/2006/metadata/properties" xmlns:ns2="901acc56-481a-4323-99e2-2f90121ba9a8" xmlns:ns3="79c4c2cb-6e64-4425-9569-2bc43ee6bfa9" targetNamespace="http://schemas.microsoft.com/office/2006/metadata/properties" ma:root="true" ma:fieldsID="16e64c28200091c2d72a1a3c1ad1b6ae" ns2:_="" ns3:_="">
    <xsd:import namespace="901acc56-481a-4323-99e2-2f90121ba9a8"/>
    <xsd:import namespace="79c4c2cb-6e64-4425-9569-2bc43ee6b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acc56-481a-4323-99e2-2f90121b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4c2cb-6e64-4425-9569-2bc43ee6b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611B7C-BDFD-464E-9878-0E3525DBA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4DCFB-E1E8-4282-A3DE-4B39E68423C7}">
  <ds:schemaRefs>
    <ds:schemaRef ds:uri="http://schemas.microsoft.com/sharepoint/v3/contenttype/forms"/>
  </ds:schemaRefs>
</ds:datastoreItem>
</file>

<file path=customXml/itemProps4.xml><?xml version="1.0" encoding="utf-8"?>
<ds:datastoreItem xmlns:ds="http://schemas.openxmlformats.org/officeDocument/2006/customXml" ds:itemID="{44ED18A3-4CF3-4186-BDAE-50383C58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acc56-481a-4323-99e2-2f90121ba9a8"/>
    <ds:schemaRef ds:uri="79c4c2cb-6e64-4425-9569-2bc43ee6b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0AF5FE-E6DE-4EA7-9A4B-CDD7EB11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Dealing application for a petroleum title</vt:lpstr>
    </vt:vector>
  </TitlesOfParts>
  <Company>INDUSTRY, TOURISM AND TRADE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application for a petroleum title</dc:title>
  <dc:creator>Northern Territory Government</dc:creator>
  <cp:lastModifiedBy>Nicola Kalmar</cp:lastModifiedBy>
  <cp:revision>2</cp:revision>
  <cp:lastPrinted>2021-03-01T02:56:00Z</cp:lastPrinted>
  <dcterms:created xsi:type="dcterms:W3CDTF">2023-06-17T08:52:00Z</dcterms:created>
  <dcterms:modified xsi:type="dcterms:W3CDTF">2023-06-17T08:52:00Z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0x01010055EEB714CD28B94F8F4F006D51F33DBD</vt:lpwstr>
  </property>
</Properties>
</file>