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B5" w:rsidRDefault="00882C03" w:rsidP="00882C03">
      <w:pPr>
        <w:pStyle w:val="Heading1"/>
        <w:numPr>
          <w:ilvl w:val="0"/>
          <w:numId w:val="0"/>
        </w:numPr>
        <w:rPr>
          <w:sz w:val="28"/>
        </w:rPr>
      </w:pPr>
      <w:r w:rsidRPr="00882C03">
        <w:rPr>
          <w:sz w:val="28"/>
        </w:rPr>
        <w:t>APPLICATION TO REGISTER AN ADVANCE PERSONAL PLAN (APP)</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46"/>
        <w:gridCol w:w="2841"/>
      </w:tblGrid>
      <w:tr w:rsidR="00882C03" w:rsidTr="00B6627A">
        <w:tc>
          <w:tcPr>
            <w:tcW w:w="2268" w:type="dxa"/>
            <w:shd w:val="clear" w:color="auto" w:fill="auto"/>
          </w:tcPr>
          <w:p w:rsidR="00882C03" w:rsidRPr="00882C03" w:rsidRDefault="00882C03" w:rsidP="009D5560">
            <w:pPr>
              <w:ind w:left="-108"/>
              <w:rPr>
                <w:b/>
              </w:rPr>
            </w:pPr>
            <w:r w:rsidRPr="00882C03">
              <w:rPr>
                <w:b/>
              </w:rPr>
              <w:t>Registration Type:</w:t>
            </w:r>
          </w:p>
        </w:tc>
        <w:tc>
          <w:tcPr>
            <w:tcW w:w="2546" w:type="dxa"/>
            <w:shd w:val="clear" w:color="auto" w:fill="auto"/>
          </w:tcPr>
          <w:p w:rsidR="00882C03" w:rsidRDefault="00882C03" w:rsidP="00882C03">
            <w:pPr>
              <w:jc w:val="right"/>
            </w:pPr>
            <w:r w:rsidRPr="00882C03">
              <w:t>New APP</w:t>
            </w:r>
            <w:r w:rsidR="00DE547B">
              <w:t xml:space="preserve">: </w:t>
            </w:r>
            <w:sdt>
              <w:sdtPr>
                <w:id w:val="-904985562"/>
                <w14:checkbox>
                  <w14:checked w14:val="0"/>
                  <w14:checkedState w14:val="2612" w14:font="MS Gothic"/>
                  <w14:uncheckedState w14:val="2610" w14:font="MS Gothic"/>
                </w14:checkbox>
              </w:sdtPr>
              <w:sdtEndPr/>
              <w:sdtContent>
                <w:r w:rsidR="00DE547B">
                  <w:rPr>
                    <w:rFonts w:ascii="MS Gothic" w:eastAsia="MS Gothic" w:hAnsi="MS Gothic" w:hint="eastAsia"/>
                  </w:rPr>
                  <w:t>☐</w:t>
                </w:r>
              </w:sdtContent>
            </w:sdt>
          </w:p>
        </w:tc>
        <w:tc>
          <w:tcPr>
            <w:tcW w:w="2841" w:type="dxa"/>
            <w:shd w:val="clear" w:color="auto" w:fill="auto"/>
          </w:tcPr>
          <w:p w:rsidR="00882C03" w:rsidRDefault="00882C03" w:rsidP="00882C03">
            <w:pPr>
              <w:jc w:val="right"/>
            </w:pPr>
            <w:r w:rsidRPr="00882C03">
              <w:t>Subsequent APP</w:t>
            </w:r>
            <w:r w:rsidR="00DE547B">
              <w:t xml:space="preserve">: </w:t>
            </w:r>
            <w:sdt>
              <w:sdtPr>
                <w:id w:val="1775742088"/>
                <w14:checkbox>
                  <w14:checked w14:val="0"/>
                  <w14:checkedState w14:val="2612" w14:font="MS Gothic"/>
                  <w14:uncheckedState w14:val="2610" w14:font="MS Gothic"/>
                </w14:checkbox>
              </w:sdtPr>
              <w:sdtEndPr/>
              <w:sdtContent>
                <w:r w:rsidR="00DE547B">
                  <w:rPr>
                    <w:rFonts w:ascii="MS Gothic" w:eastAsia="MS Gothic" w:hAnsi="MS Gothic" w:hint="eastAsia"/>
                  </w:rPr>
                  <w:t>☐</w:t>
                </w:r>
              </w:sdtContent>
            </w:sdt>
          </w:p>
        </w:tc>
      </w:tr>
    </w:tbl>
    <w:p w:rsidR="00882C03" w:rsidRDefault="00882C03" w:rsidP="006A0163">
      <w:pPr>
        <w:spacing w:after="0"/>
      </w:pPr>
    </w:p>
    <w:p w:rsidR="00DE547B" w:rsidRPr="00DE547B" w:rsidRDefault="00DE547B" w:rsidP="00882C03">
      <w:pPr>
        <w:rPr>
          <w:b/>
        </w:rPr>
      </w:pPr>
      <w:r w:rsidRPr="00DE547B">
        <w:rPr>
          <w:b/>
        </w:rPr>
        <w:t>Personal Details of Person Who Made the APP (Applicant):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5"/>
        <w:gridCol w:w="4253"/>
      </w:tblGrid>
      <w:tr w:rsidR="00DE547B" w:rsidTr="00BF39D0">
        <w:trPr>
          <w:trHeight w:val="240"/>
        </w:trPr>
        <w:tc>
          <w:tcPr>
            <w:tcW w:w="2268" w:type="dxa"/>
            <w:vAlign w:val="bottom"/>
          </w:tcPr>
          <w:p w:rsidR="00DE547B" w:rsidRDefault="00DE547B" w:rsidP="00BF39D0">
            <w:pPr>
              <w:spacing w:before="160"/>
            </w:pPr>
            <w:r w:rsidRPr="00DE547B">
              <w:t>Name:</w:t>
            </w:r>
          </w:p>
        </w:tc>
        <w:tc>
          <w:tcPr>
            <w:tcW w:w="7088" w:type="dxa"/>
            <w:gridSpan w:val="2"/>
            <w:tcBorders>
              <w:bottom w:val="single" w:sz="4" w:space="0" w:color="auto"/>
            </w:tcBorders>
            <w:vAlign w:val="bottom"/>
          </w:tcPr>
          <w:p w:rsidR="00DE547B" w:rsidRDefault="00460569" w:rsidP="00BF39D0">
            <w:pPr>
              <w:tabs>
                <w:tab w:val="left" w:leader="underscore" w:pos="0"/>
                <w:tab w:val="right" w:leader="underscore" w:pos="6129"/>
              </w:tabs>
              <w:spacing w:before="16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E547B" w:rsidTr="00BF39D0">
        <w:tc>
          <w:tcPr>
            <w:tcW w:w="2268" w:type="dxa"/>
            <w:vAlign w:val="bottom"/>
          </w:tcPr>
          <w:p w:rsidR="00DE547B" w:rsidRDefault="00DE547B" w:rsidP="00BF39D0">
            <w:pPr>
              <w:spacing w:before="160"/>
            </w:pPr>
            <w:r w:rsidRPr="00DE547B">
              <w:t>Postal Address:</w:t>
            </w:r>
          </w:p>
        </w:tc>
        <w:tc>
          <w:tcPr>
            <w:tcW w:w="7088" w:type="dxa"/>
            <w:gridSpan w:val="2"/>
            <w:tcBorders>
              <w:top w:val="single" w:sz="4" w:space="0" w:color="auto"/>
              <w:bottom w:val="single" w:sz="4" w:space="0" w:color="auto"/>
            </w:tcBorders>
            <w:vAlign w:val="bottom"/>
          </w:tcPr>
          <w:p w:rsidR="00DE547B" w:rsidRPr="00591E99" w:rsidRDefault="00591E99" w:rsidP="00BF39D0">
            <w:pPr>
              <w:tabs>
                <w:tab w:val="left" w:leader="underscore" w:pos="0"/>
                <w:tab w:val="right" w:leader="underscore" w:pos="6129"/>
              </w:tabs>
              <w:spacing w:before="160"/>
            </w:pPr>
            <w:r w:rsidRPr="00591E99">
              <w:fldChar w:fldCharType="begin">
                <w:ffData>
                  <w:name w:val="Text2"/>
                  <w:enabled/>
                  <w:calcOnExit w:val="0"/>
                  <w:textInput/>
                </w:ffData>
              </w:fldChar>
            </w:r>
            <w:bookmarkStart w:id="1" w:name="Text2"/>
            <w:r w:rsidRPr="00591E99">
              <w:instrText xml:space="preserve"> FORMTEXT </w:instrText>
            </w:r>
            <w:r w:rsidRPr="00591E99">
              <w:fldChar w:fldCharType="separate"/>
            </w:r>
            <w:r w:rsidRPr="00591E99">
              <w:rPr>
                <w:noProof/>
              </w:rPr>
              <w:t> </w:t>
            </w:r>
            <w:r w:rsidRPr="00591E99">
              <w:rPr>
                <w:noProof/>
              </w:rPr>
              <w:t> </w:t>
            </w:r>
            <w:r w:rsidRPr="00591E99">
              <w:rPr>
                <w:noProof/>
              </w:rPr>
              <w:t> </w:t>
            </w:r>
            <w:r w:rsidRPr="00591E99">
              <w:rPr>
                <w:noProof/>
              </w:rPr>
              <w:t> </w:t>
            </w:r>
            <w:r w:rsidRPr="00591E99">
              <w:rPr>
                <w:noProof/>
              </w:rPr>
              <w:t> </w:t>
            </w:r>
            <w:r w:rsidRPr="00591E99">
              <w:fldChar w:fldCharType="end"/>
            </w:r>
            <w:bookmarkEnd w:id="1"/>
          </w:p>
        </w:tc>
      </w:tr>
      <w:tr w:rsidR="00DE547B" w:rsidTr="00BF39D0">
        <w:tc>
          <w:tcPr>
            <w:tcW w:w="2268" w:type="dxa"/>
            <w:vAlign w:val="bottom"/>
          </w:tcPr>
          <w:p w:rsidR="00DE547B" w:rsidRDefault="00DE547B" w:rsidP="00BF39D0">
            <w:pPr>
              <w:spacing w:before="160"/>
            </w:pPr>
            <w:r w:rsidRPr="00DE547B">
              <w:t>Residential Address:</w:t>
            </w:r>
          </w:p>
        </w:tc>
        <w:tc>
          <w:tcPr>
            <w:tcW w:w="7088" w:type="dxa"/>
            <w:gridSpan w:val="2"/>
            <w:tcBorders>
              <w:top w:val="single" w:sz="4" w:space="0" w:color="auto"/>
              <w:bottom w:val="single" w:sz="4" w:space="0" w:color="auto"/>
            </w:tcBorders>
            <w:vAlign w:val="bottom"/>
          </w:tcPr>
          <w:p w:rsidR="00DE547B" w:rsidRDefault="00591E99" w:rsidP="00BF39D0">
            <w:pPr>
              <w:tabs>
                <w:tab w:val="left" w:leader="underscore" w:pos="0"/>
                <w:tab w:val="left" w:leader="underscore" w:pos="6129"/>
              </w:tabs>
              <w:spacing w:before="16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E547B" w:rsidTr="00BF39D0">
        <w:tc>
          <w:tcPr>
            <w:tcW w:w="2268" w:type="dxa"/>
            <w:vAlign w:val="bottom"/>
          </w:tcPr>
          <w:p w:rsidR="00DE547B" w:rsidRDefault="00DE547B" w:rsidP="00BF39D0">
            <w:pPr>
              <w:spacing w:before="160"/>
            </w:pPr>
            <w:r w:rsidRPr="00DE547B">
              <w:t>E-mail Address:</w:t>
            </w:r>
          </w:p>
        </w:tc>
        <w:tc>
          <w:tcPr>
            <w:tcW w:w="7088" w:type="dxa"/>
            <w:gridSpan w:val="2"/>
            <w:tcBorders>
              <w:top w:val="single" w:sz="4" w:space="0" w:color="auto"/>
              <w:bottom w:val="single" w:sz="4" w:space="0" w:color="auto"/>
            </w:tcBorders>
            <w:vAlign w:val="bottom"/>
          </w:tcPr>
          <w:p w:rsidR="00DE547B" w:rsidRDefault="00724ED2" w:rsidP="00BF39D0">
            <w:pPr>
              <w:tabs>
                <w:tab w:val="left" w:leader="underscore" w:pos="0"/>
                <w:tab w:val="right" w:leader="underscore" w:pos="6129"/>
              </w:tabs>
              <w:spacing w:before="16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A6F36" w:rsidTr="00BF39D0">
        <w:tc>
          <w:tcPr>
            <w:tcW w:w="2268" w:type="dxa"/>
            <w:vAlign w:val="bottom"/>
          </w:tcPr>
          <w:p w:rsidR="006A6F36" w:rsidRDefault="006A6F36" w:rsidP="00BF39D0">
            <w:pPr>
              <w:spacing w:before="160"/>
            </w:pPr>
            <w:r w:rsidRPr="00DE547B">
              <w:t>Date of Birth:</w:t>
            </w:r>
          </w:p>
        </w:tc>
        <w:tc>
          <w:tcPr>
            <w:tcW w:w="2835" w:type="dxa"/>
            <w:tcBorders>
              <w:top w:val="single" w:sz="4" w:space="0" w:color="auto"/>
              <w:bottom w:val="single" w:sz="4" w:space="0" w:color="auto"/>
            </w:tcBorders>
            <w:vAlign w:val="bottom"/>
          </w:tcPr>
          <w:p w:rsidR="006A6F36" w:rsidRPr="00297544" w:rsidRDefault="00114DFE" w:rsidP="00BF39D0">
            <w:pPr>
              <w:tabs>
                <w:tab w:val="left" w:leader="underscore" w:pos="0"/>
                <w:tab w:val="right" w:leader="underscore" w:pos="1310"/>
              </w:tabs>
              <w:spacing w:before="16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253" w:type="dxa"/>
            <w:tcBorders>
              <w:top w:val="single" w:sz="4" w:space="0" w:color="auto"/>
            </w:tcBorders>
            <w:vAlign w:val="bottom"/>
          </w:tcPr>
          <w:p w:rsidR="006A6F36" w:rsidRDefault="006A6F36" w:rsidP="009D5560">
            <w:pPr>
              <w:tabs>
                <w:tab w:val="right" w:leader="underscore" w:pos="4569"/>
              </w:tabs>
              <w:spacing w:before="160"/>
            </w:pPr>
            <w:r w:rsidRPr="00DE547B">
              <w:t>Place of Birth:</w:t>
            </w:r>
            <w:r w:rsidR="002D24F1">
              <w:t xml:space="preserve"> </w:t>
            </w:r>
            <w:r w:rsidR="009D5560" w:rsidRPr="00114DFE">
              <w:rPr>
                <w:u w:val="single"/>
              </w:rPr>
              <w:fldChar w:fldCharType="begin">
                <w:ffData>
                  <w:name w:val="Text6"/>
                  <w:enabled/>
                  <w:calcOnExit w:val="0"/>
                  <w:textInput/>
                </w:ffData>
              </w:fldChar>
            </w:r>
            <w:bookmarkStart w:id="5" w:name="Text6"/>
            <w:r w:rsidR="009D5560" w:rsidRPr="00114DFE">
              <w:rPr>
                <w:u w:val="single"/>
              </w:rPr>
              <w:instrText xml:space="preserve"> FORMTEXT </w:instrText>
            </w:r>
            <w:r w:rsidR="009D5560" w:rsidRPr="00114DFE">
              <w:rPr>
                <w:u w:val="single"/>
              </w:rPr>
            </w:r>
            <w:r w:rsidR="009D5560" w:rsidRPr="00114DFE">
              <w:rPr>
                <w:u w:val="single"/>
              </w:rPr>
              <w:fldChar w:fldCharType="separate"/>
            </w:r>
            <w:r w:rsidR="009D5560" w:rsidRPr="00114DFE">
              <w:rPr>
                <w:noProof/>
                <w:u w:val="single"/>
              </w:rPr>
              <w:t> </w:t>
            </w:r>
            <w:r w:rsidR="009D5560" w:rsidRPr="00114DFE">
              <w:rPr>
                <w:noProof/>
                <w:u w:val="single"/>
              </w:rPr>
              <w:t> </w:t>
            </w:r>
            <w:r w:rsidR="009D5560" w:rsidRPr="00114DFE">
              <w:rPr>
                <w:noProof/>
                <w:u w:val="single"/>
              </w:rPr>
              <w:t> </w:t>
            </w:r>
            <w:r w:rsidR="009D5560" w:rsidRPr="00114DFE">
              <w:rPr>
                <w:noProof/>
                <w:u w:val="single"/>
              </w:rPr>
              <w:t> </w:t>
            </w:r>
            <w:r w:rsidR="009D5560" w:rsidRPr="00114DFE">
              <w:rPr>
                <w:noProof/>
                <w:u w:val="single"/>
              </w:rPr>
              <w:t> </w:t>
            </w:r>
            <w:r w:rsidR="009D5560" w:rsidRPr="00114DFE">
              <w:rPr>
                <w:u w:val="single"/>
              </w:rPr>
              <w:fldChar w:fldCharType="end"/>
            </w:r>
            <w:bookmarkEnd w:id="5"/>
            <w:r w:rsidR="002D24F1">
              <w:tab/>
            </w:r>
          </w:p>
        </w:tc>
      </w:tr>
      <w:tr w:rsidR="006A6F36" w:rsidTr="00BF39D0">
        <w:tc>
          <w:tcPr>
            <w:tcW w:w="2268" w:type="dxa"/>
            <w:vAlign w:val="bottom"/>
          </w:tcPr>
          <w:p w:rsidR="006A6F36" w:rsidRDefault="006A6F36" w:rsidP="00BF39D0">
            <w:pPr>
              <w:spacing w:before="160"/>
            </w:pPr>
            <w:r w:rsidRPr="00DE547B">
              <w:t>Gender (Male/Female):</w:t>
            </w:r>
          </w:p>
        </w:tc>
        <w:tc>
          <w:tcPr>
            <w:tcW w:w="2835" w:type="dxa"/>
            <w:tcBorders>
              <w:top w:val="single" w:sz="4" w:space="0" w:color="auto"/>
              <w:bottom w:val="single" w:sz="4" w:space="0" w:color="auto"/>
            </w:tcBorders>
            <w:vAlign w:val="bottom"/>
          </w:tcPr>
          <w:p w:rsidR="006A6F36" w:rsidRDefault="00114DFE" w:rsidP="00BF39D0">
            <w:pPr>
              <w:tabs>
                <w:tab w:val="left" w:leader="underscore" w:pos="34"/>
                <w:tab w:val="right" w:leader="underscore" w:pos="1310"/>
              </w:tabs>
              <w:spacing w:before="16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253" w:type="dxa"/>
            <w:vAlign w:val="bottom"/>
          </w:tcPr>
          <w:p w:rsidR="006A6F36" w:rsidRDefault="006A6F36" w:rsidP="00BF39D0">
            <w:pPr>
              <w:spacing w:before="160"/>
            </w:pPr>
            <w:r w:rsidRPr="008C02AC">
              <w:t>Aboriginal or Torre</w:t>
            </w:r>
            <w:r w:rsidR="000C7C26">
              <w:t>s S</w:t>
            </w:r>
            <w:r w:rsidRPr="008C02AC">
              <w:t xml:space="preserve">trait Islander: </w:t>
            </w:r>
            <w:r w:rsidR="00BF39D0">
              <w:br/>
            </w:r>
            <w:r w:rsidRPr="008C02AC">
              <w:t xml:space="preserve"> </w:t>
            </w:r>
            <w:sdt>
              <w:sdtPr>
                <w:id w:val="344606110"/>
                <w14:checkbox>
                  <w14:checked w14:val="0"/>
                  <w14:checkedState w14:val="2612" w14:font="MS Gothic"/>
                  <w14:uncheckedState w14:val="2610" w14:font="MS Gothic"/>
                </w14:checkbox>
              </w:sdtPr>
              <w:sdtEndPr/>
              <w:sdtContent>
                <w:r w:rsidR="002D24F1">
                  <w:rPr>
                    <w:rFonts w:ascii="MS Gothic" w:eastAsia="MS Gothic" w:hAnsi="MS Gothic" w:hint="eastAsia"/>
                  </w:rPr>
                  <w:t>☐</w:t>
                </w:r>
              </w:sdtContent>
            </w:sdt>
            <w:r w:rsidR="002D24F1">
              <w:t xml:space="preserve">Yes / </w:t>
            </w:r>
            <w:sdt>
              <w:sdtPr>
                <w:id w:val="378135173"/>
                <w14:checkbox>
                  <w14:checked w14:val="0"/>
                  <w14:checkedState w14:val="2612" w14:font="MS Gothic"/>
                  <w14:uncheckedState w14:val="2610" w14:font="MS Gothic"/>
                </w14:checkbox>
              </w:sdtPr>
              <w:sdtEndPr/>
              <w:sdtContent>
                <w:r w:rsidR="002D24F1">
                  <w:rPr>
                    <w:rFonts w:ascii="MS Gothic" w:eastAsia="MS Gothic" w:hAnsi="MS Gothic" w:hint="eastAsia"/>
                  </w:rPr>
                  <w:t>☐</w:t>
                </w:r>
              </w:sdtContent>
            </w:sdt>
            <w:r w:rsidR="002D24F1">
              <w:t>No</w:t>
            </w:r>
          </w:p>
        </w:tc>
      </w:tr>
      <w:tr w:rsidR="006A6F36" w:rsidTr="00BF39D0">
        <w:tc>
          <w:tcPr>
            <w:tcW w:w="2268" w:type="dxa"/>
            <w:vAlign w:val="bottom"/>
          </w:tcPr>
          <w:p w:rsidR="006A6F36" w:rsidRDefault="006A6F36" w:rsidP="00BF39D0">
            <w:pPr>
              <w:spacing w:before="160"/>
            </w:pPr>
            <w:r w:rsidRPr="008C02AC">
              <w:t>Home Telephone:</w:t>
            </w:r>
          </w:p>
        </w:tc>
        <w:tc>
          <w:tcPr>
            <w:tcW w:w="2835" w:type="dxa"/>
            <w:tcBorders>
              <w:top w:val="single" w:sz="4" w:space="0" w:color="auto"/>
              <w:bottom w:val="single" w:sz="4" w:space="0" w:color="auto"/>
            </w:tcBorders>
            <w:vAlign w:val="bottom"/>
          </w:tcPr>
          <w:p w:rsidR="006A6F36" w:rsidRDefault="00114DFE" w:rsidP="00BF39D0">
            <w:pPr>
              <w:tabs>
                <w:tab w:val="left" w:leader="underscore" w:pos="0"/>
                <w:tab w:val="right" w:leader="underscore" w:pos="1310"/>
              </w:tabs>
              <w:spacing w:before="16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253" w:type="dxa"/>
            <w:vAlign w:val="bottom"/>
          </w:tcPr>
          <w:p w:rsidR="006A6F36" w:rsidRDefault="006A6F36" w:rsidP="00BF39D0">
            <w:pPr>
              <w:tabs>
                <w:tab w:val="left" w:leader="underscore" w:pos="2160"/>
                <w:tab w:val="right" w:leader="underscore" w:pos="4569"/>
              </w:tabs>
              <w:spacing w:before="160"/>
            </w:pPr>
            <w:r w:rsidRPr="008C02AC">
              <w:t>Business Telephone:</w:t>
            </w:r>
            <w:r w:rsidR="00A73912">
              <w:t xml:space="preserve"> </w:t>
            </w:r>
            <w:r w:rsidR="00A73912">
              <w:tab/>
            </w:r>
            <w:r w:rsidR="00114DFE" w:rsidRPr="00114DFE">
              <w:rPr>
                <w:u w:val="single"/>
              </w:rPr>
              <w:fldChar w:fldCharType="begin">
                <w:ffData>
                  <w:name w:val="Text9"/>
                  <w:enabled/>
                  <w:calcOnExit w:val="0"/>
                  <w:textInput/>
                </w:ffData>
              </w:fldChar>
            </w:r>
            <w:bookmarkStart w:id="8" w:name="Text9"/>
            <w:r w:rsidR="00114DFE" w:rsidRPr="00114DFE">
              <w:rPr>
                <w:u w:val="single"/>
              </w:rPr>
              <w:instrText xml:space="preserve"> FORMTEXT </w:instrText>
            </w:r>
            <w:r w:rsidR="00114DFE" w:rsidRPr="00114DFE">
              <w:rPr>
                <w:u w:val="single"/>
              </w:rPr>
            </w:r>
            <w:r w:rsidR="00114DFE" w:rsidRPr="00114DFE">
              <w:rPr>
                <w:u w:val="single"/>
              </w:rPr>
              <w:fldChar w:fldCharType="separate"/>
            </w:r>
            <w:r w:rsidR="00114DFE" w:rsidRPr="00114DFE">
              <w:rPr>
                <w:noProof/>
                <w:u w:val="single"/>
              </w:rPr>
              <w:t> </w:t>
            </w:r>
            <w:r w:rsidR="00114DFE" w:rsidRPr="00114DFE">
              <w:rPr>
                <w:noProof/>
                <w:u w:val="single"/>
              </w:rPr>
              <w:t> </w:t>
            </w:r>
            <w:r w:rsidR="00114DFE" w:rsidRPr="00114DFE">
              <w:rPr>
                <w:noProof/>
                <w:u w:val="single"/>
              </w:rPr>
              <w:t> </w:t>
            </w:r>
            <w:r w:rsidR="00114DFE" w:rsidRPr="00114DFE">
              <w:rPr>
                <w:noProof/>
                <w:u w:val="single"/>
              </w:rPr>
              <w:t> </w:t>
            </w:r>
            <w:r w:rsidR="00114DFE" w:rsidRPr="00114DFE">
              <w:rPr>
                <w:noProof/>
                <w:u w:val="single"/>
              </w:rPr>
              <w:t> </w:t>
            </w:r>
            <w:r w:rsidR="00114DFE" w:rsidRPr="00114DFE">
              <w:rPr>
                <w:u w:val="single"/>
              </w:rPr>
              <w:fldChar w:fldCharType="end"/>
            </w:r>
            <w:bookmarkEnd w:id="8"/>
            <w:r w:rsidR="00A73912">
              <w:tab/>
            </w:r>
          </w:p>
        </w:tc>
      </w:tr>
    </w:tbl>
    <w:p w:rsidR="00DE547B" w:rsidRDefault="00DE547B" w:rsidP="00035FDB">
      <w:pPr>
        <w:spacing w:after="0"/>
      </w:pPr>
    </w:p>
    <w:p w:rsidR="008C02AC" w:rsidRDefault="008C02AC" w:rsidP="00882C03">
      <w:pPr>
        <w:rPr>
          <w:b/>
        </w:rPr>
      </w:pPr>
      <w:r w:rsidRPr="008C02AC">
        <w:rPr>
          <w:b/>
        </w:rPr>
        <w:t>APP Identification Details: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127"/>
        <w:gridCol w:w="2409"/>
        <w:gridCol w:w="426"/>
        <w:gridCol w:w="1559"/>
      </w:tblGrid>
      <w:tr w:rsidR="0016372F" w:rsidTr="00114DFE">
        <w:tc>
          <w:tcPr>
            <w:tcW w:w="2835" w:type="dxa"/>
            <w:vAlign w:val="center"/>
          </w:tcPr>
          <w:p w:rsidR="0016372F" w:rsidRDefault="0016372F" w:rsidP="006A6F36">
            <w:pPr>
              <w:spacing w:before="140"/>
            </w:pPr>
            <w:r w:rsidRPr="0016372F">
              <w:t>Execution date:</w:t>
            </w:r>
          </w:p>
        </w:tc>
        <w:tc>
          <w:tcPr>
            <w:tcW w:w="6521" w:type="dxa"/>
            <w:gridSpan w:val="4"/>
            <w:tcBorders>
              <w:bottom w:val="single" w:sz="4" w:space="0" w:color="auto"/>
            </w:tcBorders>
            <w:vAlign w:val="center"/>
          </w:tcPr>
          <w:p w:rsidR="0016372F" w:rsidRDefault="00A73912" w:rsidP="002D24F1">
            <w:pPr>
              <w:tabs>
                <w:tab w:val="left" w:leader="underscore" w:pos="34"/>
                <w:tab w:val="right" w:leader="underscore" w:pos="5988"/>
              </w:tabs>
              <w:spacing w:before="140"/>
            </w:pPr>
            <w:r>
              <w:tab/>
            </w:r>
            <w:r w:rsidR="00114DFE">
              <w:fldChar w:fldCharType="begin">
                <w:ffData>
                  <w:name w:val="Text10"/>
                  <w:enabled/>
                  <w:calcOnExit w:val="0"/>
                  <w:textInput/>
                </w:ffData>
              </w:fldChar>
            </w:r>
            <w:bookmarkStart w:id="9" w:name="Text10"/>
            <w:r w:rsidR="00114DFE">
              <w:instrText xml:space="preserve"> FORMTEXT </w:instrText>
            </w:r>
            <w:r w:rsidR="00114DFE">
              <w:fldChar w:fldCharType="separate"/>
            </w:r>
            <w:r w:rsidR="00114DFE">
              <w:rPr>
                <w:noProof/>
              </w:rPr>
              <w:t> </w:t>
            </w:r>
            <w:r w:rsidR="00114DFE">
              <w:rPr>
                <w:noProof/>
              </w:rPr>
              <w:t> </w:t>
            </w:r>
            <w:r w:rsidR="00114DFE">
              <w:rPr>
                <w:noProof/>
              </w:rPr>
              <w:t> </w:t>
            </w:r>
            <w:r w:rsidR="00114DFE">
              <w:rPr>
                <w:noProof/>
              </w:rPr>
              <w:t> </w:t>
            </w:r>
            <w:r w:rsidR="00114DFE">
              <w:rPr>
                <w:noProof/>
              </w:rPr>
              <w:t> </w:t>
            </w:r>
            <w:r w:rsidR="00114DFE">
              <w:fldChar w:fldCharType="end"/>
            </w:r>
            <w:bookmarkEnd w:id="9"/>
          </w:p>
        </w:tc>
      </w:tr>
      <w:tr w:rsidR="006639A0" w:rsidTr="00114DFE">
        <w:tc>
          <w:tcPr>
            <w:tcW w:w="2835" w:type="dxa"/>
            <w:vAlign w:val="center"/>
          </w:tcPr>
          <w:p w:rsidR="006639A0" w:rsidRDefault="006639A0" w:rsidP="006A6F36">
            <w:pPr>
              <w:spacing w:before="140"/>
            </w:pPr>
            <w:r w:rsidRPr="0016372F">
              <w:t>APP Prepared by:</w:t>
            </w:r>
          </w:p>
        </w:tc>
        <w:tc>
          <w:tcPr>
            <w:tcW w:w="2127" w:type="dxa"/>
            <w:tcBorders>
              <w:top w:val="single" w:sz="4" w:space="0" w:color="auto"/>
            </w:tcBorders>
            <w:vAlign w:val="center"/>
          </w:tcPr>
          <w:p w:rsidR="006639A0" w:rsidRDefault="006639A0" w:rsidP="006A6F36">
            <w:pPr>
              <w:spacing w:before="140"/>
              <w:jc w:val="right"/>
            </w:pPr>
            <w:r w:rsidRPr="006639A0">
              <w:t>Self</w:t>
            </w:r>
            <w:r>
              <w:t xml:space="preserve"> </w:t>
            </w:r>
            <w:sdt>
              <w:sdtPr>
                <w:id w:val="11498686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9" w:type="dxa"/>
            <w:tcBorders>
              <w:top w:val="single" w:sz="4" w:space="0" w:color="auto"/>
            </w:tcBorders>
            <w:vAlign w:val="center"/>
          </w:tcPr>
          <w:p w:rsidR="006639A0" w:rsidRDefault="006639A0" w:rsidP="006A6F36">
            <w:pPr>
              <w:spacing w:before="140"/>
              <w:jc w:val="right"/>
            </w:pPr>
            <w:r w:rsidRPr="006639A0">
              <w:t>Legal Firm</w:t>
            </w:r>
            <w:r>
              <w:t xml:space="preserve"> </w:t>
            </w:r>
            <w:sdt>
              <w:sdtPr>
                <w:id w:val="-1624222558"/>
                <w14:checkbox>
                  <w14:checked w14:val="0"/>
                  <w14:checkedState w14:val="2612" w14:font="MS Gothic"/>
                  <w14:uncheckedState w14:val="2610" w14:font="MS Gothic"/>
                </w14:checkbox>
              </w:sdtPr>
              <w:sdtEndPr/>
              <w:sdtContent>
                <w:r w:rsidR="002D24F1">
                  <w:rPr>
                    <w:rFonts w:ascii="MS Gothic" w:eastAsia="MS Gothic" w:hAnsi="MS Gothic" w:hint="eastAsia"/>
                  </w:rPr>
                  <w:t>☐</w:t>
                </w:r>
              </w:sdtContent>
            </w:sdt>
          </w:p>
        </w:tc>
        <w:tc>
          <w:tcPr>
            <w:tcW w:w="1985" w:type="dxa"/>
            <w:gridSpan w:val="2"/>
            <w:tcBorders>
              <w:top w:val="single" w:sz="4" w:space="0" w:color="auto"/>
            </w:tcBorders>
            <w:vAlign w:val="center"/>
          </w:tcPr>
          <w:p w:rsidR="006639A0" w:rsidRDefault="006639A0" w:rsidP="006A6F36">
            <w:pPr>
              <w:spacing w:before="140"/>
              <w:jc w:val="right"/>
            </w:pPr>
            <w:r w:rsidRPr="006639A0">
              <w:t>Other</w:t>
            </w:r>
            <w:r>
              <w:t xml:space="preserve"> </w:t>
            </w:r>
            <w:sdt>
              <w:sdtPr>
                <w:id w:val="4850554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6372F" w:rsidTr="00114DFE">
        <w:tc>
          <w:tcPr>
            <w:tcW w:w="2835" w:type="dxa"/>
            <w:vAlign w:val="center"/>
          </w:tcPr>
          <w:p w:rsidR="0016372F" w:rsidRDefault="006639A0" w:rsidP="006A6F36">
            <w:pPr>
              <w:spacing w:before="140"/>
            </w:pPr>
            <w:r w:rsidRPr="006639A0">
              <w:t>Preparers name:</w:t>
            </w:r>
          </w:p>
        </w:tc>
        <w:tc>
          <w:tcPr>
            <w:tcW w:w="6521" w:type="dxa"/>
            <w:gridSpan w:val="4"/>
            <w:tcBorders>
              <w:bottom w:val="single" w:sz="4" w:space="0" w:color="auto"/>
            </w:tcBorders>
            <w:vAlign w:val="center"/>
          </w:tcPr>
          <w:p w:rsidR="0016372F" w:rsidRDefault="00A73912" w:rsidP="00A73912">
            <w:pPr>
              <w:tabs>
                <w:tab w:val="left" w:leader="underscore" w:pos="34"/>
                <w:tab w:val="right" w:leader="underscore" w:pos="6129"/>
              </w:tabs>
              <w:spacing w:before="140"/>
            </w:pPr>
            <w:r>
              <w:tab/>
            </w:r>
            <w:r w:rsidR="00114DFE">
              <w:fldChar w:fldCharType="begin">
                <w:ffData>
                  <w:name w:val="Text11"/>
                  <w:enabled/>
                  <w:calcOnExit w:val="0"/>
                  <w:textInput/>
                </w:ffData>
              </w:fldChar>
            </w:r>
            <w:bookmarkStart w:id="10" w:name="Text11"/>
            <w:r w:rsidR="00114DFE">
              <w:instrText xml:space="preserve"> FORMTEXT </w:instrText>
            </w:r>
            <w:r w:rsidR="00114DFE">
              <w:fldChar w:fldCharType="separate"/>
            </w:r>
            <w:r w:rsidR="00114DFE">
              <w:rPr>
                <w:noProof/>
              </w:rPr>
              <w:t> </w:t>
            </w:r>
            <w:r w:rsidR="00114DFE">
              <w:rPr>
                <w:noProof/>
              </w:rPr>
              <w:t> </w:t>
            </w:r>
            <w:r w:rsidR="00114DFE">
              <w:rPr>
                <w:noProof/>
              </w:rPr>
              <w:t> </w:t>
            </w:r>
            <w:r w:rsidR="00114DFE">
              <w:rPr>
                <w:noProof/>
              </w:rPr>
              <w:t> </w:t>
            </w:r>
            <w:r w:rsidR="00114DFE">
              <w:rPr>
                <w:noProof/>
              </w:rPr>
              <w:t> </w:t>
            </w:r>
            <w:r w:rsidR="00114DFE">
              <w:fldChar w:fldCharType="end"/>
            </w:r>
            <w:bookmarkEnd w:id="10"/>
          </w:p>
        </w:tc>
      </w:tr>
      <w:tr w:rsidR="0048243A" w:rsidTr="00114DFE">
        <w:tc>
          <w:tcPr>
            <w:tcW w:w="2835" w:type="dxa"/>
            <w:vAlign w:val="center"/>
          </w:tcPr>
          <w:p w:rsidR="0048243A" w:rsidRDefault="0048243A" w:rsidP="006A6F36">
            <w:pPr>
              <w:spacing w:before="140"/>
            </w:pPr>
            <w:r w:rsidRPr="006639A0">
              <w:t>Original is kept at:</w:t>
            </w:r>
          </w:p>
        </w:tc>
        <w:tc>
          <w:tcPr>
            <w:tcW w:w="4962" w:type="dxa"/>
            <w:gridSpan w:val="3"/>
            <w:tcBorders>
              <w:top w:val="single" w:sz="4" w:space="0" w:color="auto"/>
              <w:bottom w:val="single" w:sz="4" w:space="0" w:color="auto"/>
            </w:tcBorders>
            <w:vAlign w:val="center"/>
          </w:tcPr>
          <w:p w:rsidR="0048243A" w:rsidRDefault="00114DFE" w:rsidP="008A614B">
            <w:pPr>
              <w:tabs>
                <w:tab w:val="left" w:leader="underscore" w:pos="0"/>
                <w:tab w:val="right" w:leader="underscore" w:pos="4746"/>
              </w:tabs>
              <w:spacing w:before="14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559" w:type="dxa"/>
            <w:tcBorders>
              <w:top w:val="single" w:sz="4" w:space="0" w:color="auto"/>
            </w:tcBorders>
            <w:vAlign w:val="center"/>
          </w:tcPr>
          <w:p w:rsidR="0048243A" w:rsidRPr="008A614B" w:rsidRDefault="0048243A" w:rsidP="006A6F36">
            <w:pPr>
              <w:spacing w:before="140"/>
              <w:rPr>
                <w:i/>
              </w:rPr>
            </w:pPr>
            <w:r w:rsidRPr="008A614B">
              <w:rPr>
                <w:i/>
              </w:rPr>
              <w:t>(see Note 1)</w:t>
            </w:r>
          </w:p>
        </w:tc>
      </w:tr>
    </w:tbl>
    <w:p w:rsidR="008C02AC" w:rsidRDefault="008C02AC" w:rsidP="00035FDB">
      <w:pPr>
        <w:spacing w:after="0"/>
        <w:rPr>
          <w:b/>
        </w:rPr>
      </w:pPr>
    </w:p>
    <w:p w:rsidR="0048243A" w:rsidRPr="0048243A" w:rsidRDefault="0048243A" w:rsidP="0048243A">
      <w:pPr>
        <w:rPr>
          <w:b/>
        </w:rPr>
      </w:pPr>
      <w:r w:rsidRPr="0048243A">
        <w:rPr>
          <w:b/>
        </w:rPr>
        <w:t>APP Components (please tick those applicable):</w:t>
      </w:r>
    </w:p>
    <w:p w:rsidR="0048243A" w:rsidRPr="0048243A" w:rsidRDefault="00BB7581" w:rsidP="0048243A">
      <w:sdt>
        <w:sdtPr>
          <w:id w:val="205759536"/>
          <w14:checkbox>
            <w14:checked w14:val="0"/>
            <w14:checkedState w14:val="2612" w14:font="MS Gothic"/>
            <w14:uncheckedState w14:val="2610" w14:font="MS Gothic"/>
          </w14:checkbox>
        </w:sdtPr>
        <w:sdtEndPr/>
        <w:sdtContent>
          <w:r w:rsidR="0048243A">
            <w:rPr>
              <w:rFonts w:ascii="MS Gothic" w:eastAsia="MS Gothic" w:hAnsi="MS Gothic" w:hint="eastAsia"/>
            </w:rPr>
            <w:t>☐</w:t>
          </w:r>
        </w:sdtContent>
      </w:sdt>
      <w:r w:rsidR="0048243A">
        <w:t xml:space="preserve"> </w:t>
      </w:r>
      <w:r w:rsidR="0048243A" w:rsidRPr="0048243A">
        <w:t>Advance Consent Decisions are included in my APP</w:t>
      </w:r>
    </w:p>
    <w:p w:rsidR="0048243A" w:rsidRPr="0048243A" w:rsidRDefault="00BB7581" w:rsidP="0048243A">
      <w:sdt>
        <w:sdtPr>
          <w:id w:val="-377550424"/>
          <w14:checkbox>
            <w14:checked w14:val="0"/>
            <w14:checkedState w14:val="2612" w14:font="MS Gothic"/>
            <w14:uncheckedState w14:val="2610" w14:font="MS Gothic"/>
          </w14:checkbox>
        </w:sdtPr>
        <w:sdtEndPr/>
        <w:sdtContent>
          <w:r w:rsidR="006A0163">
            <w:rPr>
              <w:rFonts w:ascii="MS Gothic" w:eastAsia="MS Gothic" w:hAnsi="MS Gothic" w:hint="eastAsia"/>
            </w:rPr>
            <w:t>☐</w:t>
          </w:r>
        </w:sdtContent>
      </w:sdt>
      <w:r w:rsidR="006A0163">
        <w:t xml:space="preserve"> </w:t>
      </w:r>
      <w:r w:rsidR="0048243A" w:rsidRPr="0048243A">
        <w:t>Advance Care Statement are included in my APP</w:t>
      </w:r>
    </w:p>
    <w:p w:rsidR="0048243A" w:rsidRDefault="00BB7581" w:rsidP="00035FDB">
      <w:pPr>
        <w:spacing w:after="0"/>
      </w:pPr>
      <w:sdt>
        <w:sdtPr>
          <w:id w:val="-875850897"/>
          <w14:checkbox>
            <w14:checked w14:val="0"/>
            <w14:checkedState w14:val="2612" w14:font="MS Gothic"/>
            <w14:uncheckedState w14:val="2610" w14:font="MS Gothic"/>
          </w14:checkbox>
        </w:sdtPr>
        <w:sdtEndPr/>
        <w:sdtContent>
          <w:r w:rsidR="006A0163">
            <w:rPr>
              <w:rFonts w:ascii="MS Gothic" w:eastAsia="MS Gothic" w:hAnsi="MS Gothic" w:hint="eastAsia"/>
            </w:rPr>
            <w:t>☐</w:t>
          </w:r>
        </w:sdtContent>
      </w:sdt>
      <w:r w:rsidR="006A0163">
        <w:t xml:space="preserve"> </w:t>
      </w:r>
      <w:r w:rsidR="0048243A" w:rsidRPr="0048243A">
        <w:t>I have appointed a Substitute Decision Maker in my APP</w:t>
      </w:r>
    </w:p>
    <w:p w:rsidR="006A0163" w:rsidRDefault="006A0163" w:rsidP="00035FDB">
      <w:pPr>
        <w:spacing w:after="0"/>
      </w:pPr>
    </w:p>
    <w:p w:rsidR="006A0163" w:rsidRPr="00603D97" w:rsidRDefault="006A0163" w:rsidP="006A0163">
      <w:pPr>
        <w:tabs>
          <w:tab w:val="right" w:leader="dot" w:pos="4536"/>
          <w:tab w:val="left" w:pos="4820"/>
          <w:tab w:val="right" w:leader="dot" w:pos="9065"/>
        </w:tabs>
        <w:spacing w:before="60" w:after="120"/>
        <w:rPr>
          <w:rFonts w:cs="Arial"/>
          <w:b/>
          <w:lang w:val="en-US"/>
        </w:rPr>
      </w:pPr>
      <w:r>
        <w:rPr>
          <w:rFonts w:cs="Arial"/>
          <w:b/>
          <w:lang w:val="en-US"/>
        </w:rPr>
        <w:t xml:space="preserve">My Substitute </w:t>
      </w:r>
      <w:r w:rsidRPr="00603D97">
        <w:rPr>
          <w:rFonts w:cs="Arial"/>
          <w:b/>
          <w:lang w:val="en-US"/>
        </w:rPr>
        <w:t xml:space="preserve">Decision Maker/s </w:t>
      </w:r>
      <w:r>
        <w:rPr>
          <w:rFonts w:cs="Arial"/>
          <w:b/>
          <w:lang w:val="en-US"/>
        </w:rPr>
        <w:t>Are: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71"/>
      </w:tblGrid>
      <w:tr w:rsidR="00035FDB" w:rsidTr="00114DFE">
        <w:tc>
          <w:tcPr>
            <w:tcW w:w="1985" w:type="dxa"/>
            <w:vAlign w:val="center"/>
          </w:tcPr>
          <w:p w:rsidR="00035FDB" w:rsidRDefault="00035FDB" w:rsidP="008A614B">
            <w:pPr>
              <w:spacing w:before="140"/>
            </w:pPr>
            <w:r w:rsidRPr="00DE547B">
              <w:t>Name:</w:t>
            </w:r>
          </w:p>
        </w:tc>
        <w:tc>
          <w:tcPr>
            <w:tcW w:w="7371" w:type="dxa"/>
            <w:tcBorders>
              <w:bottom w:val="single" w:sz="4" w:space="0" w:color="auto"/>
            </w:tcBorders>
            <w:vAlign w:val="center"/>
          </w:tcPr>
          <w:p w:rsidR="00035FDB" w:rsidRDefault="00114DFE" w:rsidP="008A614B">
            <w:pPr>
              <w:tabs>
                <w:tab w:val="left" w:leader="underscore" w:pos="0"/>
                <w:tab w:val="right" w:leader="underscore" w:pos="7121"/>
              </w:tabs>
              <w:spacing w:before="140"/>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35FDB" w:rsidTr="00114DFE">
        <w:tc>
          <w:tcPr>
            <w:tcW w:w="1985" w:type="dxa"/>
            <w:vAlign w:val="center"/>
          </w:tcPr>
          <w:p w:rsidR="00035FDB" w:rsidRDefault="00035FDB" w:rsidP="008A614B">
            <w:pPr>
              <w:spacing w:before="140"/>
            </w:pPr>
            <w:r w:rsidRPr="00DE547B">
              <w:t>Address:</w:t>
            </w:r>
          </w:p>
        </w:tc>
        <w:tc>
          <w:tcPr>
            <w:tcW w:w="7371" w:type="dxa"/>
            <w:tcBorders>
              <w:top w:val="single" w:sz="4" w:space="0" w:color="auto"/>
              <w:bottom w:val="single" w:sz="4" w:space="0" w:color="auto"/>
            </w:tcBorders>
            <w:vAlign w:val="center"/>
          </w:tcPr>
          <w:p w:rsidR="00035FDB" w:rsidRDefault="00114DFE" w:rsidP="008A614B">
            <w:pPr>
              <w:tabs>
                <w:tab w:val="left" w:leader="underscore" w:pos="34"/>
                <w:tab w:val="right" w:leader="underscore" w:pos="7121"/>
              </w:tabs>
              <w:spacing w:before="140"/>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35FDB" w:rsidTr="00114DFE">
        <w:tc>
          <w:tcPr>
            <w:tcW w:w="1985" w:type="dxa"/>
            <w:vAlign w:val="center"/>
          </w:tcPr>
          <w:p w:rsidR="00035FDB" w:rsidRDefault="00457899" w:rsidP="008A614B">
            <w:pPr>
              <w:spacing w:before="140"/>
            </w:pPr>
            <w:r>
              <w:t>Contact number</w:t>
            </w:r>
            <w:r w:rsidR="00035FDB" w:rsidRPr="00DE547B">
              <w:t>:</w:t>
            </w:r>
          </w:p>
        </w:tc>
        <w:tc>
          <w:tcPr>
            <w:tcW w:w="7371" w:type="dxa"/>
            <w:tcBorders>
              <w:top w:val="single" w:sz="4" w:space="0" w:color="auto"/>
              <w:bottom w:val="single" w:sz="4" w:space="0" w:color="auto"/>
            </w:tcBorders>
            <w:vAlign w:val="center"/>
          </w:tcPr>
          <w:p w:rsidR="00035FDB" w:rsidRDefault="00114DFE" w:rsidP="008A614B">
            <w:pPr>
              <w:tabs>
                <w:tab w:val="left" w:leader="underscore" w:pos="0"/>
                <w:tab w:val="right" w:leader="underscore" w:pos="7121"/>
              </w:tabs>
              <w:spacing w:before="140"/>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57899" w:rsidTr="00114DFE">
        <w:tc>
          <w:tcPr>
            <w:tcW w:w="1985" w:type="dxa"/>
            <w:vAlign w:val="center"/>
          </w:tcPr>
          <w:p w:rsidR="00457899" w:rsidRDefault="00457899" w:rsidP="008A614B">
            <w:pPr>
              <w:spacing w:before="140"/>
            </w:pPr>
            <w:r>
              <w:t>Email</w:t>
            </w:r>
            <w:r w:rsidRPr="00DE547B">
              <w:t xml:space="preserve"> Address:</w:t>
            </w:r>
          </w:p>
        </w:tc>
        <w:tc>
          <w:tcPr>
            <w:tcW w:w="7371" w:type="dxa"/>
            <w:tcBorders>
              <w:top w:val="single" w:sz="4" w:space="0" w:color="auto"/>
              <w:bottom w:val="single" w:sz="4" w:space="0" w:color="auto"/>
            </w:tcBorders>
            <w:vAlign w:val="center"/>
          </w:tcPr>
          <w:p w:rsidR="00457899" w:rsidRDefault="00114DFE" w:rsidP="008A614B">
            <w:pPr>
              <w:tabs>
                <w:tab w:val="left" w:leader="underscore" w:pos="0"/>
                <w:tab w:val="right" w:leader="underscore" w:pos="7121"/>
              </w:tabs>
              <w:spacing w:before="140"/>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6A0163" w:rsidRDefault="006A0163" w:rsidP="00BF39D0">
      <w:pPr>
        <w:spacing w:after="0"/>
      </w:pPr>
    </w:p>
    <w:p w:rsidR="00457899" w:rsidRPr="00457899" w:rsidRDefault="00457899" w:rsidP="00457899">
      <w:pPr>
        <w:tabs>
          <w:tab w:val="left" w:pos="1985"/>
        </w:tabs>
        <w:spacing w:before="60" w:after="120"/>
        <w:rPr>
          <w:rFonts w:cs="Arial"/>
          <w:b/>
          <w:lang w:val="en-US"/>
        </w:rPr>
      </w:pPr>
      <w:r w:rsidRPr="00457899">
        <w:rPr>
          <w:rFonts w:cs="Arial"/>
          <w:b/>
          <w:lang w:val="en-US"/>
        </w:rPr>
        <w:t>I have given authority (to make decisions for):</w:t>
      </w:r>
    </w:p>
    <w:p w:rsidR="00457899" w:rsidRPr="00FB7E3C" w:rsidRDefault="00BB7581" w:rsidP="00457899">
      <w:pPr>
        <w:tabs>
          <w:tab w:val="left" w:pos="709"/>
          <w:tab w:val="right" w:leader="dot" w:pos="4536"/>
          <w:tab w:val="left" w:pos="4820"/>
          <w:tab w:val="right" w:leader="dot" w:pos="9065"/>
        </w:tabs>
        <w:spacing w:before="60" w:after="120"/>
        <w:rPr>
          <w:rFonts w:cs="Arial"/>
          <w:lang w:val="en-US"/>
        </w:rPr>
      </w:pPr>
      <w:sdt>
        <w:sdtPr>
          <w:rPr>
            <w:rFonts w:cs="Arial"/>
            <w:lang w:val="en-US"/>
          </w:rPr>
          <w:id w:val="1444495535"/>
          <w14:checkbox>
            <w14:checked w14:val="0"/>
            <w14:checkedState w14:val="2612" w14:font="MS Gothic"/>
            <w14:uncheckedState w14:val="2610" w14:font="MS Gothic"/>
          </w14:checkbox>
        </w:sdtPr>
        <w:sdtEndPr/>
        <w:sdtContent>
          <w:r w:rsidR="00457899">
            <w:rPr>
              <w:rFonts w:ascii="MS Gothic" w:eastAsia="MS Gothic" w:hAnsi="MS Gothic" w:cs="Arial" w:hint="eastAsia"/>
              <w:lang w:val="en-US"/>
            </w:rPr>
            <w:t>☐</w:t>
          </w:r>
        </w:sdtContent>
      </w:sdt>
      <w:r w:rsidR="00457899">
        <w:rPr>
          <w:rFonts w:cs="Arial"/>
          <w:lang w:val="en-US"/>
        </w:rPr>
        <w:t xml:space="preserve"> My care/welfare/health matters</w:t>
      </w:r>
    </w:p>
    <w:p w:rsidR="00457899" w:rsidRPr="00FB7E3C" w:rsidRDefault="00BB7581" w:rsidP="00457899">
      <w:pPr>
        <w:tabs>
          <w:tab w:val="left" w:pos="709"/>
          <w:tab w:val="right" w:leader="dot" w:pos="4536"/>
          <w:tab w:val="left" w:pos="4820"/>
          <w:tab w:val="right" w:leader="dot" w:pos="9065"/>
        </w:tabs>
        <w:spacing w:before="60" w:after="120"/>
        <w:rPr>
          <w:rFonts w:cs="Arial"/>
          <w:lang w:val="en-US"/>
        </w:rPr>
      </w:pPr>
      <w:sdt>
        <w:sdtPr>
          <w:rPr>
            <w:rFonts w:cs="Arial"/>
            <w:lang w:val="en-US"/>
          </w:rPr>
          <w:id w:val="-560486862"/>
          <w14:checkbox>
            <w14:checked w14:val="0"/>
            <w14:checkedState w14:val="2612" w14:font="MS Gothic"/>
            <w14:uncheckedState w14:val="2610" w14:font="MS Gothic"/>
          </w14:checkbox>
        </w:sdtPr>
        <w:sdtEndPr/>
        <w:sdtContent>
          <w:r w:rsidR="00457899">
            <w:rPr>
              <w:rFonts w:ascii="MS Gothic" w:eastAsia="MS Gothic" w:hAnsi="MS Gothic" w:cs="Arial" w:hint="eastAsia"/>
              <w:lang w:val="en-US"/>
            </w:rPr>
            <w:t>☐</w:t>
          </w:r>
        </w:sdtContent>
      </w:sdt>
      <w:r w:rsidR="00457899">
        <w:rPr>
          <w:rFonts w:cs="Arial"/>
          <w:lang w:val="en-US"/>
        </w:rPr>
        <w:t xml:space="preserve"> My Property matters </w:t>
      </w:r>
      <w:r w:rsidR="000C7C26">
        <w:rPr>
          <w:rFonts w:cs="Arial"/>
          <w:i/>
          <w:lang w:val="en-US"/>
        </w:rPr>
        <w:t>(s</w:t>
      </w:r>
      <w:r w:rsidR="00457899" w:rsidRPr="00BF39D0">
        <w:rPr>
          <w:rFonts w:cs="Arial"/>
          <w:i/>
          <w:lang w:val="en-US"/>
        </w:rPr>
        <w:t>ee note 2)</w:t>
      </w:r>
    </w:p>
    <w:p w:rsidR="00801023" w:rsidRDefault="00BB7581" w:rsidP="00114DFE">
      <w:pPr>
        <w:tabs>
          <w:tab w:val="left" w:pos="709"/>
          <w:tab w:val="right" w:leader="dot" w:pos="4536"/>
          <w:tab w:val="left" w:pos="4820"/>
          <w:tab w:val="right" w:leader="dot" w:pos="9065"/>
        </w:tabs>
        <w:spacing w:before="60" w:after="120"/>
        <w:rPr>
          <w:rFonts w:cs="Arial"/>
          <w:b/>
          <w:lang w:val="en-US"/>
        </w:rPr>
      </w:pPr>
      <w:sdt>
        <w:sdtPr>
          <w:rPr>
            <w:rFonts w:cs="Arial"/>
            <w:lang w:val="en-US"/>
          </w:rPr>
          <w:id w:val="949667443"/>
          <w14:checkbox>
            <w14:checked w14:val="0"/>
            <w14:checkedState w14:val="2612" w14:font="MS Gothic"/>
            <w14:uncheckedState w14:val="2610" w14:font="MS Gothic"/>
          </w14:checkbox>
        </w:sdtPr>
        <w:sdtEndPr/>
        <w:sdtContent>
          <w:r w:rsidR="00457899">
            <w:rPr>
              <w:rFonts w:ascii="MS Gothic" w:eastAsia="MS Gothic" w:hAnsi="MS Gothic" w:cs="Arial" w:hint="eastAsia"/>
              <w:lang w:val="en-US"/>
            </w:rPr>
            <w:t>☐</w:t>
          </w:r>
        </w:sdtContent>
      </w:sdt>
      <w:r w:rsidR="00457899">
        <w:rPr>
          <w:rFonts w:cs="Arial"/>
          <w:lang w:val="en-US"/>
        </w:rPr>
        <w:t xml:space="preserve"> My Financial Matters</w:t>
      </w:r>
      <w:r w:rsidR="00801023">
        <w:rPr>
          <w:rFonts w:cs="Arial"/>
          <w:b/>
          <w:lang w:val="en-US"/>
        </w:rPr>
        <w:br w:type="page"/>
      </w:r>
    </w:p>
    <w:p w:rsidR="00457899" w:rsidRPr="00603D97" w:rsidRDefault="00457899" w:rsidP="00457899">
      <w:pPr>
        <w:tabs>
          <w:tab w:val="right" w:leader="dot" w:pos="4536"/>
          <w:tab w:val="left" w:pos="4820"/>
          <w:tab w:val="right" w:leader="dot" w:pos="9065"/>
        </w:tabs>
        <w:spacing w:before="60" w:after="120"/>
        <w:rPr>
          <w:rFonts w:cs="Arial"/>
          <w:b/>
          <w:lang w:val="en-US"/>
        </w:rPr>
      </w:pPr>
      <w:r>
        <w:rPr>
          <w:rFonts w:cs="Arial"/>
          <w:b/>
          <w:lang w:val="en-US"/>
        </w:rPr>
        <w:lastRenderedPageBreak/>
        <w:t xml:space="preserve">My Substitute </w:t>
      </w:r>
      <w:r w:rsidRPr="00603D97">
        <w:rPr>
          <w:rFonts w:cs="Arial"/>
          <w:b/>
          <w:lang w:val="en-US"/>
        </w:rPr>
        <w:t xml:space="preserve">Decision Maker/s </w:t>
      </w:r>
      <w:r>
        <w:rPr>
          <w:rFonts w:cs="Arial"/>
          <w:b/>
          <w:lang w:val="en-US"/>
        </w:rPr>
        <w:t>Are: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71"/>
      </w:tblGrid>
      <w:tr w:rsidR="00114DFE" w:rsidTr="00E65F63">
        <w:tc>
          <w:tcPr>
            <w:tcW w:w="1985" w:type="dxa"/>
            <w:vAlign w:val="center"/>
          </w:tcPr>
          <w:p w:rsidR="00114DFE" w:rsidRDefault="00114DFE" w:rsidP="00E65F63">
            <w:pPr>
              <w:spacing w:before="140"/>
            </w:pPr>
            <w:r w:rsidRPr="00DE547B">
              <w:t>Name:</w:t>
            </w:r>
          </w:p>
        </w:tc>
        <w:tc>
          <w:tcPr>
            <w:tcW w:w="7371" w:type="dxa"/>
            <w:tcBorders>
              <w:bottom w:val="single" w:sz="4" w:space="0" w:color="auto"/>
            </w:tcBorders>
            <w:vAlign w:val="center"/>
          </w:tcPr>
          <w:p w:rsidR="00114DFE" w:rsidRDefault="00114DFE" w:rsidP="00E65F63">
            <w:pPr>
              <w:tabs>
                <w:tab w:val="left" w:leader="underscore" w:pos="0"/>
                <w:tab w:val="right" w:leader="underscore" w:pos="7121"/>
              </w:tabs>
              <w:spacing w:before="1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DFE" w:rsidTr="00E65F63">
        <w:tc>
          <w:tcPr>
            <w:tcW w:w="1985" w:type="dxa"/>
            <w:vAlign w:val="center"/>
          </w:tcPr>
          <w:p w:rsidR="00114DFE" w:rsidRDefault="00114DFE" w:rsidP="00E65F63">
            <w:pPr>
              <w:spacing w:before="140"/>
            </w:pPr>
            <w:r w:rsidRPr="00DE547B">
              <w:t>Address:</w:t>
            </w:r>
          </w:p>
        </w:tc>
        <w:tc>
          <w:tcPr>
            <w:tcW w:w="7371" w:type="dxa"/>
            <w:tcBorders>
              <w:top w:val="single" w:sz="4" w:space="0" w:color="auto"/>
              <w:bottom w:val="single" w:sz="4" w:space="0" w:color="auto"/>
            </w:tcBorders>
            <w:vAlign w:val="center"/>
          </w:tcPr>
          <w:p w:rsidR="00114DFE" w:rsidRDefault="00114DFE" w:rsidP="00E65F63">
            <w:pPr>
              <w:tabs>
                <w:tab w:val="left" w:leader="underscore" w:pos="34"/>
                <w:tab w:val="right" w:leader="underscore" w:pos="7121"/>
              </w:tabs>
              <w:spacing w:before="14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DFE" w:rsidTr="00E65F63">
        <w:tc>
          <w:tcPr>
            <w:tcW w:w="1985" w:type="dxa"/>
            <w:vAlign w:val="center"/>
          </w:tcPr>
          <w:p w:rsidR="00114DFE" w:rsidRDefault="00114DFE" w:rsidP="00E65F63">
            <w:pPr>
              <w:spacing w:before="140"/>
            </w:pPr>
            <w:r>
              <w:t>Contact number</w:t>
            </w:r>
            <w:r w:rsidRPr="00DE547B">
              <w:t>:</w:t>
            </w:r>
          </w:p>
        </w:tc>
        <w:tc>
          <w:tcPr>
            <w:tcW w:w="7371" w:type="dxa"/>
            <w:tcBorders>
              <w:top w:val="single" w:sz="4" w:space="0" w:color="auto"/>
              <w:bottom w:val="single" w:sz="4" w:space="0" w:color="auto"/>
            </w:tcBorders>
            <w:vAlign w:val="center"/>
          </w:tcPr>
          <w:p w:rsidR="00114DFE" w:rsidRDefault="00114DFE" w:rsidP="00E65F63">
            <w:pPr>
              <w:tabs>
                <w:tab w:val="left" w:leader="underscore" w:pos="0"/>
                <w:tab w:val="right" w:leader="underscore" w:pos="7121"/>
              </w:tabs>
              <w:spacing w:before="14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DFE" w:rsidTr="00E65F63">
        <w:tc>
          <w:tcPr>
            <w:tcW w:w="1985" w:type="dxa"/>
            <w:vAlign w:val="center"/>
          </w:tcPr>
          <w:p w:rsidR="00114DFE" w:rsidRDefault="00114DFE" w:rsidP="00E65F63">
            <w:pPr>
              <w:spacing w:before="140"/>
            </w:pPr>
            <w:r>
              <w:t>Email</w:t>
            </w:r>
            <w:r w:rsidRPr="00DE547B">
              <w:t xml:space="preserve"> Address:</w:t>
            </w:r>
          </w:p>
        </w:tc>
        <w:tc>
          <w:tcPr>
            <w:tcW w:w="7371" w:type="dxa"/>
            <w:tcBorders>
              <w:top w:val="single" w:sz="4" w:space="0" w:color="auto"/>
              <w:bottom w:val="single" w:sz="4" w:space="0" w:color="auto"/>
            </w:tcBorders>
            <w:vAlign w:val="center"/>
          </w:tcPr>
          <w:p w:rsidR="00114DFE" w:rsidRDefault="00114DFE" w:rsidP="00E65F63">
            <w:pPr>
              <w:tabs>
                <w:tab w:val="left" w:leader="underscore" w:pos="0"/>
                <w:tab w:val="right" w:leader="underscore" w:pos="7121"/>
              </w:tabs>
              <w:spacing w:before="1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57899" w:rsidRDefault="00457899" w:rsidP="00457899">
      <w:pPr>
        <w:spacing w:after="0"/>
      </w:pPr>
    </w:p>
    <w:p w:rsidR="00457899" w:rsidRPr="00457899" w:rsidRDefault="00457899" w:rsidP="00457899">
      <w:pPr>
        <w:tabs>
          <w:tab w:val="left" w:pos="1985"/>
        </w:tabs>
        <w:spacing w:before="60" w:after="120"/>
        <w:rPr>
          <w:rFonts w:cs="Arial"/>
          <w:b/>
          <w:lang w:val="en-US"/>
        </w:rPr>
      </w:pPr>
      <w:r w:rsidRPr="00457899">
        <w:rPr>
          <w:rFonts w:cs="Arial"/>
          <w:b/>
          <w:lang w:val="en-US"/>
        </w:rPr>
        <w:t>I have given authority (to make decisions for):</w:t>
      </w:r>
    </w:p>
    <w:p w:rsidR="00457899" w:rsidRPr="00FB7E3C" w:rsidRDefault="00BB7581" w:rsidP="00457899">
      <w:pPr>
        <w:tabs>
          <w:tab w:val="left" w:pos="709"/>
          <w:tab w:val="right" w:leader="dot" w:pos="4536"/>
          <w:tab w:val="left" w:pos="4820"/>
          <w:tab w:val="right" w:leader="dot" w:pos="9065"/>
        </w:tabs>
        <w:spacing w:before="60" w:after="120"/>
        <w:rPr>
          <w:rFonts w:cs="Arial"/>
          <w:lang w:val="en-US"/>
        </w:rPr>
      </w:pPr>
      <w:sdt>
        <w:sdtPr>
          <w:rPr>
            <w:rFonts w:cs="Arial"/>
            <w:lang w:val="en-US"/>
          </w:rPr>
          <w:id w:val="752250396"/>
          <w14:checkbox>
            <w14:checked w14:val="0"/>
            <w14:checkedState w14:val="2612" w14:font="MS Gothic"/>
            <w14:uncheckedState w14:val="2610" w14:font="MS Gothic"/>
          </w14:checkbox>
        </w:sdtPr>
        <w:sdtEndPr/>
        <w:sdtContent>
          <w:r w:rsidR="00457899">
            <w:rPr>
              <w:rFonts w:ascii="MS Gothic" w:eastAsia="MS Gothic" w:hAnsi="MS Gothic" w:cs="Arial" w:hint="eastAsia"/>
              <w:lang w:val="en-US"/>
            </w:rPr>
            <w:t>☐</w:t>
          </w:r>
        </w:sdtContent>
      </w:sdt>
      <w:r w:rsidR="00457899">
        <w:rPr>
          <w:rFonts w:cs="Arial"/>
          <w:lang w:val="en-US"/>
        </w:rPr>
        <w:t xml:space="preserve"> My care/welfare/health matters</w:t>
      </w:r>
    </w:p>
    <w:p w:rsidR="00457899" w:rsidRPr="00FB7E3C" w:rsidRDefault="00BB7581" w:rsidP="00457899">
      <w:pPr>
        <w:tabs>
          <w:tab w:val="left" w:pos="709"/>
          <w:tab w:val="right" w:leader="dot" w:pos="4536"/>
          <w:tab w:val="left" w:pos="4820"/>
          <w:tab w:val="right" w:leader="dot" w:pos="9065"/>
        </w:tabs>
        <w:spacing w:before="60" w:after="120"/>
        <w:rPr>
          <w:rFonts w:cs="Arial"/>
          <w:lang w:val="en-US"/>
        </w:rPr>
      </w:pPr>
      <w:sdt>
        <w:sdtPr>
          <w:rPr>
            <w:rFonts w:cs="Arial"/>
            <w:lang w:val="en-US"/>
          </w:rPr>
          <w:id w:val="-2094071734"/>
          <w14:checkbox>
            <w14:checked w14:val="0"/>
            <w14:checkedState w14:val="2612" w14:font="MS Gothic"/>
            <w14:uncheckedState w14:val="2610" w14:font="MS Gothic"/>
          </w14:checkbox>
        </w:sdtPr>
        <w:sdtEndPr/>
        <w:sdtContent>
          <w:r w:rsidR="00457899">
            <w:rPr>
              <w:rFonts w:ascii="MS Gothic" w:eastAsia="MS Gothic" w:hAnsi="MS Gothic" w:cs="Arial" w:hint="eastAsia"/>
              <w:lang w:val="en-US"/>
            </w:rPr>
            <w:t>☐</w:t>
          </w:r>
        </w:sdtContent>
      </w:sdt>
      <w:r w:rsidR="00457899">
        <w:rPr>
          <w:rFonts w:cs="Arial"/>
          <w:lang w:val="en-US"/>
        </w:rPr>
        <w:t xml:space="preserve"> My Property matters </w:t>
      </w:r>
      <w:r w:rsidR="000C7C26">
        <w:rPr>
          <w:rFonts w:cs="Arial"/>
          <w:i/>
          <w:lang w:val="en-US"/>
        </w:rPr>
        <w:t>(s</w:t>
      </w:r>
      <w:r w:rsidR="00457899" w:rsidRPr="00BF39D0">
        <w:rPr>
          <w:rFonts w:cs="Arial"/>
          <w:i/>
          <w:lang w:val="en-US"/>
        </w:rPr>
        <w:t>ee note 2)</w:t>
      </w:r>
    </w:p>
    <w:p w:rsidR="00457899" w:rsidRPr="00FB7E3C" w:rsidRDefault="00BB7581" w:rsidP="00457899">
      <w:pPr>
        <w:tabs>
          <w:tab w:val="left" w:pos="709"/>
          <w:tab w:val="right" w:leader="dot" w:pos="4536"/>
          <w:tab w:val="left" w:pos="4820"/>
          <w:tab w:val="right" w:leader="dot" w:pos="9065"/>
        </w:tabs>
        <w:spacing w:before="60" w:after="120"/>
        <w:rPr>
          <w:rFonts w:cs="Arial"/>
          <w:lang w:val="en-US"/>
        </w:rPr>
      </w:pPr>
      <w:sdt>
        <w:sdtPr>
          <w:rPr>
            <w:rFonts w:cs="Arial"/>
            <w:lang w:val="en-US"/>
          </w:rPr>
          <w:id w:val="1607765189"/>
          <w14:checkbox>
            <w14:checked w14:val="0"/>
            <w14:checkedState w14:val="2612" w14:font="MS Gothic"/>
            <w14:uncheckedState w14:val="2610" w14:font="MS Gothic"/>
          </w14:checkbox>
        </w:sdtPr>
        <w:sdtEndPr/>
        <w:sdtContent>
          <w:r w:rsidR="00457899">
            <w:rPr>
              <w:rFonts w:ascii="MS Gothic" w:eastAsia="MS Gothic" w:hAnsi="MS Gothic" w:cs="Arial" w:hint="eastAsia"/>
              <w:lang w:val="en-US"/>
            </w:rPr>
            <w:t>☐</w:t>
          </w:r>
        </w:sdtContent>
      </w:sdt>
      <w:r w:rsidR="00457899">
        <w:rPr>
          <w:rFonts w:cs="Arial"/>
          <w:lang w:val="en-US"/>
        </w:rPr>
        <w:t xml:space="preserve"> My Financial Matters</w:t>
      </w:r>
    </w:p>
    <w:p w:rsidR="00457899" w:rsidRDefault="00457899" w:rsidP="00457899">
      <w:pPr>
        <w:spacing w:after="0"/>
      </w:pPr>
    </w:p>
    <w:p w:rsidR="00457899" w:rsidRPr="00603D97" w:rsidRDefault="00457899" w:rsidP="00457899">
      <w:pPr>
        <w:tabs>
          <w:tab w:val="right" w:leader="dot" w:pos="4536"/>
          <w:tab w:val="left" w:pos="4820"/>
          <w:tab w:val="right" w:leader="dot" w:pos="9065"/>
        </w:tabs>
        <w:spacing w:before="60" w:after="120"/>
        <w:rPr>
          <w:rFonts w:cs="Arial"/>
          <w:b/>
          <w:lang w:val="en-US"/>
        </w:rPr>
      </w:pPr>
      <w:r>
        <w:rPr>
          <w:rFonts w:cs="Arial"/>
          <w:b/>
          <w:lang w:val="en-US"/>
        </w:rPr>
        <w:t xml:space="preserve">My Substitute </w:t>
      </w:r>
      <w:r w:rsidRPr="00603D97">
        <w:rPr>
          <w:rFonts w:cs="Arial"/>
          <w:b/>
          <w:lang w:val="en-US"/>
        </w:rPr>
        <w:t xml:space="preserve">Decision Maker/s </w:t>
      </w:r>
      <w:r>
        <w:rPr>
          <w:rFonts w:cs="Arial"/>
          <w:b/>
          <w:lang w:val="en-US"/>
        </w:rPr>
        <w:t>Are: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71"/>
      </w:tblGrid>
      <w:tr w:rsidR="00114DFE" w:rsidTr="00E65F63">
        <w:tc>
          <w:tcPr>
            <w:tcW w:w="1985" w:type="dxa"/>
            <w:vAlign w:val="center"/>
          </w:tcPr>
          <w:p w:rsidR="00114DFE" w:rsidRDefault="00114DFE" w:rsidP="00E65F63">
            <w:pPr>
              <w:spacing w:before="140"/>
            </w:pPr>
            <w:r w:rsidRPr="00DE547B">
              <w:t>Name:</w:t>
            </w:r>
          </w:p>
        </w:tc>
        <w:tc>
          <w:tcPr>
            <w:tcW w:w="7371" w:type="dxa"/>
            <w:tcBorders>
              <w:bottom w:val="single" w:sz="4" w:space="0" w:color="auto"/>
            </w:tcBorders>
            <w:vAlign w:val="center"/>
          </w:tcPr>
          <w:p w:rsidR="00114DFE" w:rsidRDefault="00114DFE" w:rsidP="00E65F63">
            <w:pPr>
              <w:tabs>
                <w:tab w:val="left" w:leader="underscore" w:pos="0"/>
                <w:tab w:val="right" w:leader="underscore" w:pos="7121"/>
              </w:tabs>
              <w:spacing w:before="1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DFE" w:rsidTr="00E65F63">
        <w:tc>
          <w:tcPr>
            <w:tcW w:w="1985" w:type="dxa"/>
            <w:vAlign w:val="center"/>
          </w:tcPr>
          <w:p w:rsidR="00114DFE" w:rsidRDefault="00114DFE" w:rsidP="00E65F63">
            <w:pPr>
              <w:spacing w:before="140"/>
            </w:pPr>
            <w:r w:rsidRPr="00DE547B">
              <w:t>Address:</w:t>
            </w:r>
          </w:p>
        </w:tc>
        <w:tc>
          <w:tcPr>
            <w:tcW w:w="7371" w:type="dxa"/>
            <w:tcBorders>
              <w:top w:val="single" w:sz="4" w:space="0" w:color="auto"/>
              <w:bottom w:val="single" w:sz="4" w:space="0" w:color="auto"/>
            </w:tcBorders>
            <w:vAlign w:val="center"/>
          </w:tcPr>
          <w:p w:rsidR="00114DFE" w:rsidRDefault="00114DFE" w:rsidP="00E65F63">
            <w:pPr>
              <w:tabs>
                <w:tab w:val="left" w:leader="underscore" w:pos="34"/>
                <w:tab w:val="right" w:leader="underscore" w:pos="7121"/>
              </w:tabs>
              <w:spacing w:before="14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DFE" w:rsidTr="00E65F63">
        <w:tc>
          <w:tcPr>
            <w:tcW w:w="1985" w:type="dxa"/>
            <w:vAlign w:val="center"/>
          </w:tcPr>
          <w:p w:rsidR="00114DFE" w:rsidRDefault="00114DFE" w:rsidP="00E65F63">
            <w:pPr>
              <w:spacing w:before="140"/>
            </w:pPr>
            <w:r>
              <w:t>Contact number</w:t>
            </w:r>
            <w:r w:rsidRPr="00DE547B">
              <w:t>:</w:t>
            </w:r>
          </w:p>
        </w:tc>
        <w:tc>
          <w:tcPr>
            <w:tcW w:w="7371" w:type="dxa"/>
            <w:tcBorders>
              <w:top w:val="single" w:sz="4" w:space="0" w:color="auto"/>
              <w:bottom w:val="single" w:sz="4" w:space="0" w:color="auto"/>
            </w:tcBorders>
            <w:vAlign w:val="center"/>
          </w:tcPr>
          <w:p w:rsidR="00114DFE" w:rsidRDefault="00114DFE" w:rsidP="00E65F63">
            <w:pPr>
              <w:tabs>
                <w:tab w:val="left" w:leader="underscore" w:pos="0"/>
                <w:tab w:val="right" w:leader="underscore" w:pos="7121"/>
              </w:tabs>
              <w:spacing w:before="14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DFE" w:rsidTr="00E65F63">
        <w:tc>
          <w:tcPr>
            <w:tcW w:w="1985" w:type="dxa"/>
            <w:vAlign w:val="center"/>
          </w:tcPr>
          <w:p w:rsidR="00114DFE" w:rsidRDefault="00114DFE" w:rsidP="00E65F63">
            <w:pPr>
              <w:spacing w:before="140"/>
            </w:pPr>
            <w:r>
              <w:t>Email</w:t>
            </w:r>
            <w:r w:rsidRPr="00DE547B">
              <w:t xml:space="preserve"> Address:</w:t>
            </w:r>
          </w:p>
        </w:tc>
        <w:tc>
          <w:tcPr>
            <w:tcW w:w="7371" w:type="dxa"/>
            <w:tcBorders>
              <w:top w:val="single" w:sz="4" w:space="0" w:color="auto"/>
              <w:bottom w:val="single" w:sz="4" w:space="0" w:color="auto"/>
            </w:tcBorders>
            <w:vAlign w:val="center"/>
          </w:tcPr>
          <w:p w:rsidR="00114DFE" w:rsidRDefault="00114DFE" w:rsidP="00E65F63">
            <w:pPr>
              <w:tabs>
                <w:tab w:val="left" w:leader="underscore" w:pos="0"/>
                <w:tab w:val="right" w:leader="underscore" w:pos="7121"/>
              </w:tabs>
              <w:spacing w:before="14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57899" w:rsidRDefault="00457899" w:rsidP="00457899">
      <w:pPr>
        <w:spacing w:after="0"/>
      </w:pPr>
    </w:p>
    <w:p w:rsidR="00457899" w:rsidRPr="00457899" w:rsidRDefault="00457899" w:rsidP="00457899">
      <w:pPr>
        <w:tabs>
          <w:tab w:val="left" w:pos="1985"/>
        </w:tabs>
        <w:spacing w:before="60" w:after="120"/>
        <w:rPr>
          <w:rFonts w:cs="Arial"/>
          <w:b/>
          <w:lang w:val="en-US"/>
        </w:rPr>
      </w:pPr>
      <w:r w:rsidRPr="00457899">
        <w:rPr>
          <w:rFonts w:cs="Arial"/>
          <w:b/>
          <w:lang w:val="en-US"/>
        </w:rPr>
        <w:t>I have given authority (to make decisions for):</w:t>
      </w:r>
    </w:p>
    <w:p w:rsidR="00457899" w:rsidRPr="00FB7E3C" w:rsidRDefault="00BB7581" w:rsidP="00457899">
      <w:pPr>
        <w:tabs>
          <w:tab w:val="left" w:pos="709"/>
          <w:tab w:val="right" w:leader="dot" w:pos="4536"/>
          <w:tab w:val="left" w:pos="4820"/>
          <w:tab w:val="right" w:leader="dot" w:pos="9065"/>
        </w:tabs>
        <w:spacing w:before="60" w:after="120"/>
        <w:rPr>
          <w:rFonts w:cs="Arial"/>
          <w:lang w:val="en-US"/>
        </w:rPr>
      </w:pPr>
      <w:sdt>
        <w:sdtPr>
          <w:rPr>
            <w:rFonts w:cs="Arial"/>
            <w:lang w:val="en-US"/>
          </w:rPr>
          <w:id w:val="-1193687007"/>
          <w14:checkbox>
            <w14:checked w14:val="0"/>
            <w14:checkedState w14:val="2612" w14:font="MS Gothic"/>
            <w14:uncheckedState w14:val="2610" w14:font="MS Gothic"/>
          </w14:checkbox>
        </w:sdtPr>
        <w:sdtEndPr/>
        <w:sdtContent>
          <w:r w:rsidR="00457899">
            <w:rPr>
              <w:rFonts w:ascii="MS Gothic" w:eastAsia="MS Gothic" w:hAnsi="MS Gothic" w:cs="Arial" w:hint="eastAsia"/>
              <w:lang w:val="en-US"/>
            </w:rPr>
            <w:t>☐</w:t>
          </w:r>
        </w:sdtContent>
      </w:sdt>
      <w:r w:rsidR="00457899">
        <w:rPr>
          <w:rFonts w:cs="Arial"/>
          <w:lang w:val="en-US"/>
        </w:rPr>
        <w:t xml:space="preserve"> My care/welfare/health matters</w:t>
      </w:r>
    </w:p>
    <w:p w:rsidR="00457899" w:rsidRPr="00FB7E3C" w:rsidRDefault="00BB7581" w:rsidP="00457899">
      <w:pPr>
        <w:tabs>
          <w:tab w:val="left" w:pos="709"/>
          <w:tab w:val="right" w:leader="dot" w:pos="4536"/>
          <w:tab w:val="left" w:pos="4820"/>
          <w:tab w:val="right" w:leader="dot" w:pos="9065"/>
        </w:tabs>
        <w:spacing w:before="60" w:after="120"/>
        <w:rPr>
          <w:rFonts w:cs="Arial"/>
          <w:lang w:val="en-US"/>
        </w:rPr>
      </w:pPr>
      <w:sdt>
        <w:sdtPr>
          <w:rPr>
            <w:rFonts w:cs="Arial"/>
            <w:lang w:val="en-US"/>
          </w:rPr>
          <w:id w:val="-13460871"/>
          <w14:checkbox>
            <w14:checked w14:val="0"/>
            <w14:checkedState w14:val="2612" w14:font="MS Gothic"/>
            <w14:uncheckedState w14:val="2610" w14:font="MS Gothic"/>
          </w14:checkbox>
        </w:sdtPr>
        <w:sdtEndPr/>
        <w:sdtContent>
          <w:r w:rsidR="00457899">
            <w:rPr>
              <w:rFonts w:ascii="MS Gothic" w:eastAsia="MS Gothic" w:hAnsi="MS Gothic" w:cs="Arial" w:hint="eastAsia"/>
              <w:lang w:val="en-US"/>
            </w:rPr>
            <w:t>☐</w:t>
          </w:r>
        </w:sdtContent>
      </w:sdt>
      <w:r w:rsidR="00457899">
        <w:rPr>
          <w:rFonts w:cs="Arial"/>
          <w:lang w:val="en-US"/>
        </w:rPr>
        <w:t xml:space="preserve"> My Property matters </w:t>
      </w:r>
      <w:r w:rsidR="000C7C26">
        <w:rPr>
          <w:rFonts w:cs="Arial"/>
          <w:i/>
          <w:lang w:val="en-US"/>
        </w:rPr>
        <w:t>(s</w:t>
      </w:r>
      <w:r w:rsidR="00457899" w:rsidRPr="00BF39D0">
        <w:rPr>
          <w:rFonts w:cs="Arial"/>
          <w:i/>
          <w:lang w:val="en-US"/>
        </w:rPr>
        <w:t>ee note 2)</w:t>
      </w:r>
    </w:p>
    <w:p w:rsidR="00457899" w:rsidRPr="00FB7E3C" w:rsidRDefault="00BB7581" w:rsidP="00457899">
      <w:pPr>
        <w:tabs>
          <w:tab w:val="left" w:pos="709"/>
          <w:tab w:val="right" w:leader="dot" w:pos="4536"/>
          <w:tab w:val="left" w:pos="4820"/>
          <w:tab w:val="right" w:leader="dot" w:pos="9065"/>
        </w:tabs>
        <w:spacing w:before="60" w:after="120"/>
        <w:rPr>
          <w:rFonts w:cs="Arial"/>
          <w:lang w:val="en-US"/>
        </w:rPr>
      </w:pPr>
      <w:sdt>
        <w:sdtPr>
          <w:rPr>
            <w:rFonts w:cs="Arial"/>
            <w:lang w:val="en-US"/>
          </w:rPr>
          <w:id w:val="1837487517"/>
          <w14:checkbox>
            <w14:checked w14:val="0"/>
            <w14:checkedState w14:val="2612" w14:font="MS Gothic"/>
            <w14:uncheckedState w14:val="2610" w14:font="MS Gothic"/>
          </w14:checkbox>
        </w:sdtPr>
        <w:sdtEndPr/>
        <w:sdtContent>
          <w:r w:rsidR="00457899">
            <w:rPr>
              <w:rFonts w:ascii="MS Gothic" w:eastAsia="MS Gothic" w:hAnsi="MS Gothic" w:cs="Arial" w:hint="eastAsia"/>
              <w:lang w:val="en-US"/>
            </w:rPr>
            <w:t>☐</w:t>
          </w:r>
        </w:sdtContent>
      </w:sdt>
      <w:r w:rsidR="00457899">
        <w:rPr>
          <w:rFonts w:cs="Arial"/>
          <w:lang w:val="en-US"/>
        </w:rPr>
        <w:t xml:space="preserve"> My Financial Matters</w:t>
      </w:r>
    </w:p>
    <w:p w:rsidR="00457899" w:rsidRDefault="00457899" w:rsidP="00457899">
      <w:pPr>
        <w:tabs>
          <w:tab w:val="right" w:leader="dot" w:pos="5670"/>
          <w:tab w:val="left" w:pos="5954"/>
          <w:tab w:val="right" w:leader="dot" w:pos="9065"/>
        </w:tabs>
        <w:spacing w:after="0"/>
        <w:rPr>
          <w:rFonts w:cs="Arial"/>
          <w:lang w:val="en-US"/>
        </w:rPr>
      </w:pPr>
    </w:p>
    <w:p w:rsidR="00114DFE" w:rsidRDefault="00114DFE" w:rsidP="00457899">
      <w:pPr>
        <w:tabs>
          <w:tab w:val="right" w:leader="dot" w:pos="5670"/>
          <w:tab w:val="left" w:pos="5954"/>
          <w:tab w:val="right" w:leader="dot" w:pos="9065"/>
        </w:tabs>
        <w:spacing w:after="0"/>
        <w:rPr>
          <w:rFonts w:cs="Arial"/>
          <w:lang w:val="en-US"/>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946"/>
        <w:gridCol w:w="865"/>
        <w:gridCol w:w="2407"/>
      </w:tblGrid>
      <w:tr w:rsidR="00114DFE" w:rsidTr="00114DFE">
        <w:tc>
          <w:tcPr>
            <w:tcW w:w="2410" w:type="dxa"/>
            <w:shd w:val="clear" w:color="auto" w:fill="auto"/>
            <w:vAlign w:val="bottom"/>
          </w:tcPr>
          <w:p w:rsidR="00114DFE" w:rsidRDefault="00114DFE" w:rsidP="00114DFE">
            <w:pPr>
              <w:tabs>
                <w:tab w:val="right" w:leader="dot" w:pos="5670"/>
                <w:tab w:val="left" w:pos="5954"/>
                <w:tab w:val="right" w:leader="dot" w:pos="9065"/>
              </w:tabs>
              <w:spacing w:before="60"/>
              <w:ind w:right="-250"/>
              <w:rPr>
                <w:rFonts w:cs="Arial"/>
                <w:lang w:val="en-US"/>
              </w:rPr>
            </w:pPr>
            <w:r w:rsidRPr="00347C83">
              <w:rPr>
                <w:rFonts w:cs="Arial"/>
                <w:lang w:val="en-US"/>
              </w:rPr>
              <w:t>Signature of Applicant:</w:t>
            </w:r>
          </w:p>
        </w:tc>
        <w:tc>
          <w:tcPr>
            <w:tcW w:w="3946" w:type="dxa"/>
            <w:tcBorders>
              <w:bottom w:val="single" w:sz="4" w:space="0" w:color="auto"/>
            </w:tcBorders>
            <w:shd w:val="clear" w:color="auto" w:fill="auto"/>
            <w:vAlign w:val="bottom"/>
          </w:tcPr>
          <w:p w:rsidR="00114DFE" w:rsidRDefault="00114DFE" w:rsidP="00114DFE">
            <w:pPr>
              <w:tabs>
                <w:tab w:val="right" w:leader="dot" w:pos="5670"/>
                <w:tab w:val="left" w:pos="5954"/>
                <w:tab w:val="right" w:leader="dot" w:pos="9065"/>
              </w:tabs>
              <w:spacing w:before="60"/>
              <w:rPr>
                <w:rFonts w:cs="Arial"/>
                <w:lang w:val="en-US"/>
              </w:rPr>
            </w:pPr>
            <w:r>
              <w:rPr>
                <w:rFonts w:cs="Arial"/>
                <w:lang w:val="en-US"/>
              </w:rPr>
              <w:fldChar w:fldCharType="begin">
                <w:ffData>
                  <w:name w:val="Text18"/>
                  <w:enabled/>
                  <w:calcOnExit w:val="0"/>
                  <w:textInput/>
                </w:ffData>
              </w:fldChar>
            </w:r>
            <w:bookmarkStart w:id="16" w:name="Text18"/>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16"/>
          </w:p>
        </w:tc>
        <w:tc>
          <w:tcPr>
            <w:tcW w:w="865" w:type="dxa"/>
            <w:shd w:val="clear" w:color="auto" w:fill="auto"/>
            <w:vAlign w:val="bottom"/>
          </w:tcPr>
          <w:p w:rsidR="00114DFE" w:rsidRDefault="00114DFE" w:rsidP="00114DFE">
            <w:pPr>
              <w:tabs>
                <w:tab w:val="right" w:leader="dot" w:pos="5670"/>
                <w:tab w:val="left" w:pos="5954"/>
                <w:tab w:val="right" w:leader="dot" w:pos="9065"/>
              </w:tabs>
              <w:spacing w:before="60"/>
              <w:rPr>
                <w:rFonts w:cs="Arial"/>
                <w:lang w:val="en-US"/>
              </w:rPr>
            </w:pPr>
            <w:r w:rsidRPr="00347C83">
              <w:rPr>
                <w:rFonts w:cs="Arial"/>
                <w:lang w:val="en-US"/>
              </w:rPr>
              <w:t>Dated:</w:t>
            </w:r>
          </w:p>
        </w:tc>
        <w:tc>
          <w:tcPr>
            <w:tcW w:w="2407" w:type="dxa"/>
            <w:tcBorders>
              <w:bottom w:val="single" w:sz="4" w:space="0" w:color="auto"/>
            </w:tcBorders>
            <w:shd w:val="clear" w:color="auto" w:fill="auto"/>
            <w:vAlign w:val="bottom"/>
          </w:tcPr>
          <w:p w:rsidR="00114DFE" w:rsidRDefault="00114DFE" w:rsidP="00114DFE">
            <w:pPr>
              <w:tabs>
                <w:tab w:val="right" w:leader="dot" w:pos="5670"/>
                <w:tab w:val="left" w:pos="5954"/>
                <w:tab w:val="right" w:leader="dot" w:pos="9065"/>
              </w:tabs>
              <w:spacing w:before="60"/>
              <w:rPr>
                <w:rFonts w:cs="Arial"/>
                <w:lang w:val="en-US"/>
              </w:rPr>
            </w:pPr>
            <w:r>
              <w:rPr>
                <w:rFonts w:cs="Arial"/>
                <w:lang w:val="en-US"/>
              </w:rPr>
              <w:fldChar w:fldCharType="begin">
                <w:ffData>
                  <w:name w:val="Text17"/>
                  <w:enabled/>
                  <w:calcOnExit w:val="0"/>
                  <w:textInput/>
                </w:ffData>
              </w:fldChar>
            </w:r>
            <w:bookmarkStart w:id="17" w:name="Text17"/>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17"/>
          </w:p>
        </w:tc>
      </w:tr>
    </w:tbl>
    <w:p w:rsidR="00457899" w:rsidRDefault="00457899" w:rsidP="00457899">
      <w:pPr>
        <w:spacing w:before="60" w:after="120"/>
        <w:rPr>
          <w:rFonts w:cs="Arial"/>
          <w:sz w:val="20"/>
          <w:szCs w:val="20"/>
          <w:lang w:val="en-US"/>
        </w:rPr>
      </w:pPr>
    </w:p>
    <w:p w:rsidR="00457899" w:rsidRPr="00996D5C" w:rsidRDefault="00457899" w:rsidP="00457899">
      <w:pPr>
        <w:spacing w:before="60" w:after="120"/>
        <w:rPr>
          <w:rFonts w:cs="Arial"/>
          <w:sz w:val="18"/>
          <w:szCs w:val="18"/>
          <w:lang w:val="en-US"/>
        </w:rPr>
      </w:pPr>
      <w:r w:rsidRPr="00996D5C">
        <w:rPr>
          <w:rFonts w:cs="Arial"/>
          <w:sz w:val="18"/>
          <w:szCs w:val="18"/>
          <w:lang w:val="en-US"/>
        </w:rPr>
        <w:t>Note 1: The Office of the Public Trustee will keep an electronically scanned copy</w:t>
      </w:r>
      <w:r w:rsidR="000C7C26">
        <w:rPr>
          <w:rFonts w:cs="Arial"/>
          <w:sz w:val="18"/>
          <w:szCs w:val="18"/>
          <w:lang w:val="en-US"/>
        </w:rPr>
        <w:t xml:space="preserve"> of</w:t>
      </w:r>
      <w:r w:rsidRPr="00996D5C">
        <w:rPr>
          <w:rFonts w:cs="Arial"/>
          <w:sz w:val="18"/>
          <w:szCs w:val="18"/>
          <w:lang w:val="en-US"/>
        </w:rPr>
        <w:t xml:space="preserve"> your APP. The original APP lodged with this application will be marked with a registration stamp and given back to you. It is recommended that you keep this document in a safe place with other important documents and where it can be found. It is recommended that you provide a copy of your APP to either or all of: your GP (doctor), next of kin and or the person/s named as your Decision Makers. You may also be able to arrange for details of your APP to be included on the national E Health register through your local Medicare office or through your GP (doctor).</w:t>
      </w:r>
    </w:p>
    <w:p w:rsidR="00457899" w:rsidRPr="00996D5C" w:rsidRDefault="00BF39D0" w:rsidP="00457899">
      <w:pPr>
        <w:spacing w:before="60" w:after="120"/>
        <w:rPr>
          <w:rFonts w:cs="Arial"/>
          <w:sz w:val="18"/>
          <w:szCs w:val="18"/>
          <w:lang w:val="en-US"/>
        </w:rPr>
      </w:pPr>
      <w:r>
        <w:rPr>
          <w:rFonts w:cs="Arial"/>
          <w:sz w:val="18"/>
          <w:szCs w:val="18"/>
          <w:lang w:val="en-US"/>
        </w:rPr>
        <w:t>Note 2: If you have authoris</w:t>
      </w:r>
      <w:r w:rsidR="00457899" w:rsidRPr="00996D5C">
        <w:rPr>
          <w:rFonts w:cs="Arial"/>
          <w:sz w:val="18"/>
          <w:szCs w:val="18"/>
          <w:lang w:val="en-US"/>
        </w:rPr>
        <w:t>ed your Decision Maker/s to make decisions relating to land and execute legal documents about land matters you will also need to register the original APP form at the Land Titles Office for any dealings to occur. You must pay the lodgment fee (for details of fees please contact the Land Titles Office on 8999 6520) and the original form must be lodged by mail at the following address:</w:t>
      </w:r>
      <w:r w:rsidR="00457899">
        <w:rPr>
          <w:rFonts w:cs="Arial"/>
          <w:sz w:val="18"/>
          <w:szCs w:val="18"/>
          <w:lang w:val="en-US"/>
        </w:rPr>
        <w:t xml:space="preserve"> </w:t>
      </w:r>
      <w:r w:rsidR="00457899" w:rsidRPr="00996D5C">
        <w:rPr>
          <w:rFonts w:cs="Arial"/>
          <w:sz w:val="18"/>
          <w:szCs w:val="18"/>
        </w:rPr>
        <w:t>Land Titles Office</w:t>
      </w:r>
      <w:r w:rsidR="00457899">
        <w:rPr>
          <w:rFonts w:cs="Arial"/>
          <w:sz w:val="18"/>
          <w:szCs w:val="18"/>
          <w:lang w:val="en-US"/>
        </w:rPr>
        <w:t xml:space="preserve">, </w:t>
      </w:r>
      <w:r w:rsidR="00457899" w:rsidRPr="00996D5C">
        <w:rPr>
          <w:rFonts w:cs="Arial"/>
          <w:sz w:val="18"/>
          <w:szCs w:val="18"/>
        </w:rPr>
        <w:t>GPO Box 3021</w:t>
      </w:r>
      <w:r w:rsidR="00457899">
        <w:rPr>
          <w:rFonts w:cs="Arial"/>
          <w:sz w:val="18"/>
          <w:szCs w:val="18"/>
          <w:lang w:val="en-US"/>
        </w:rPr>
        <w:t xml:space="preserve">, </w:t>
      </w:r>
      <w:r w:rsidR="00457899" w:rsidRPr="00996D5C">
        <w:rPr>
          <w:rFonts w:cs="Arial"/>
          <w:sz w:val="18"/>
          <w:szCs w:val="18"/>
        </w:rPr>
        <w:t>Darwin NT 0801</w:t>
      </w:r>
      <w:r w:rsidR="00457899">
        <w:rPr>
          <w:rFonts w:cs="Arial"/>
          <w:sz w:val="18"/>
          <w:szCs w:val="18"/>
        </w:rPr>
        <w:t>, in person to</w:t>
      </w:r>
      <w:r w:rsidR="00457899">
        <w:rPr>
          <w:rFonts w:cs="Arial"/>
          <w:sz w:val="18"/>
          <w:szCs w:val="18"/>
          <w:lang w:val="en-US"/>
        </w:rPr>
        <w:t xml:space="preserve"> </w:t>
      </w:r>
      <w:r w:rsidR="00457899" w:rsidRPr="00996D5C">
        <w:rPr>
          <w:rFonts w:cs="Arial"/>
          <w:sz w:val="18"/>
          <w:szCs w:val="18"/>
        </w:rPr>
        <w:t>Nichols Place, Corner Cavenagh and Bennett Streets</w:t>
      </w:r>
      <w:r w:rsidR="00457899">
        <w:rPr>
          <w:rFonts w:cs="Arial"/>
          <w:sz w:val="18"/>
          <w:szCs w:val="18"/>
          <w:lang w:val="en-US"/>
        </w:rPr>
        <w:t xml:space="preserve"> or by email at: </w:t>
      </w:r>
      <w:hyperlink r:id="rId8" w:history="1">
        <w:r w:rsidR="00457899" w:rsidRPr="00996D5C">
          <w:rPr>
            <w:rStyle w:val="Hyperlink"/>
            <w:rFonts w:cs="Arial"/>
            <w:sz w:val="18"/>
            <w:szCs w:val="18"/>
          </w:rPr>
          <w:t>AGD.RegistrarGeneral@nt.gov.au</w:t>
        </w:r>
      </w:hyperlink>
      <w:r w:rsidR="00457899">
        <w:rPr>
          <w:rFonts w:cs="Arial"/>
          <w:sz w:val="18"/>
          <w:szCs w:val="18"/>
        </w:rPr>
        <w:t>.</w:t>
      </w:r>
    </w:p>
    <w:p w:rsidR="00457899" w:rsidRPr="00627DB5" w:rsidRDefault="00457899" w:rsidP="005427CC">
      <w:pPr>
        <w:pStyle w:val="Heading5"/>
        <w:numPr>
          <w:ilvl w:val="0"/>
          <w:numId w:val="0"/>
        </w:numPr>
        <w:spacing w:before="60"/>
        <w:ind w:left="1008" w:hanging="1008"/>
        <w:rPr>
          <w:rFonts w:cs="Arial"/>
          <w:i/>
          <w:sz w:val="18"/>
          <w:szCs w:val="18"/>
        </w:rPr>
      </w:pPr>
      <w:r w:rsidRPr="00627DB5">
        <w:rPr>
          <w:rFonts w:cs="Arial"/>
          <w:sz w:val="18"/>
          <w:szCs w:val="18"/>
        </w:rPr>
        <w:t>IMPORTANT PRIVACY STATEMENT</w:t>
      </w:r>
    </w:p>
    <w:p w:rsidR="00457899" w:rsidRPr="0048243A" w:rsidRDefault="00457899" w:rsidP="00457899">
      <w:pPr>
        <w:spacing w:before="60" w:after="60"/>
        <w:jc w:val="both"/>
      </w:pPr>
      <w:r w:rsidRPr="00627DB5">
        <w:rPr>
          <w:rFonts w:cs="Arial"/>
          <w:sz w:val="18"/>
          <w:szCs w:val="18"/>
        </w:rPr>
        <w:t xml:space="preserve">The Public Trustee’s Office </w:t>
      </w:r>
      <w:r>
        <w:rPr>
          <w:rFonts w:cs="Arial"/>
          <w:sz w:val="18"/>
          <w:szCs w:val="18"/>
        </w:rPr>
        <w:t xml:space="preserve">keeps the register of Advance Personal Plans on behalf of the Chief Executive Officer of the Department of the Attorney-General and Justice. Section 87(1)(b) of the </w:t>
      </w:r>
      <w:r w:rsidRPr="00B9105A">
        <w:rPr>
          <w:rFonts w:cs="Arial"/>
          <w:i/>
          <w:sz w:val="18"/>
          <w:szCs w:val="18"/>
        </w:rPr>
        <w:t>Advance Personal Planning Act</w:t>
      </w:r>
      <w:r>
        <w:rPr>
          <w:rFonts w:cs="Arial"/>
          <w:sz w:val="18"/>
          <w:szCs w:val="18"/>
        </w:rPr>
        <w:t xml:space="preserve">  provides that Advance Personal </w:t>
      </w:r>
      <w:r>
        <w:rPr>
          <w:rFonts w:cs="Arial"/>
          <w:sz w:val="18"/>
          <w:szCs w:val="18"/>
        </w:rPr>
        <w:lastRenderedPageBreak/>
        <w:t xml:space="preserve">Plans may be made available to persons who have a </w:t>
      </w:r>
      <w:r w:rsidRPr="00B9105A">
        <w:rPr>
          <w:rFonts w:cs="Arial"/>
          <w:b/>
          <w:sz w:val="18"/>
          <w:szCs w:val="18"/>
        </w:rPr>
        <w:t>proper interest</w:t>
      </w:r>
      <w:r>
        <w:rPr>
          <w:rFonts w:cs="Arial"/>
          <w:sz w:val="18"/>
          <w:szCs w:val="18"/>
        </w:rPr>
        <w:t xml:space="preserve"> in knowing whether an adult has an advance personal plan, and if so, the terms of the plan. The spouse (including defacto partner) and children of a person who has made an Advance Personal Plan, as well as a medical practitioner or person representing a medical practitioner who is treating the relevant person, may be provided with information concerning registered advance personal plans. Any other person will be required to provide reasons for accessing the information and will be determined by the Public Trustee at his discretion on the basis of whether the applicant has a proper interest. </w:t>
      </w:r>
      <w:r w:rsidRPr="00627DB5">
        <w:rPr>
          <w:rFonts w:cs="Arial"/>
          <w:sz w:val="18"/>
          <w:szCs w:val="18"/>
        </w:rPr>
        <w:t xml:space="preserve">Authorised persons can access personal information provided on the form upon request. Please contact the </w:t>
      </w:r>
      <w:r>
        <w:rPr>
          <w:rFonts w:cs="Arial"/>
          <w:sz w:val="18"/>
          <w:szCs w:val="18"/>
        </w:rPr>
        <w:t>Office of the</w:t>
      </w:r>
      <w:r w:rsidRPr="00627DB5">
        <w:rPr>
          <w:rFonts w:cs="Arial"/>
          <w:sz w:val="18"/>
          <w:szCs w:val="18"/>
        </w:rPr>
        <w:t xml:space="preserve"> Public Trustee on 08 8999</w:t>
      </w:r>
      <w:r>
        <w:rPr>
          <w:rFonts w:cs="Arial"/>
          <w:sz w:val="18"/>
          <w:szCs w:val="18"/>
        </w:rPr>
        <w:t>7271</w:t>
      </w:r>
      <w:r w:rsidRPr="00627DB5">
        <w:rPr>
          <w:rFonts w:cs="Arial"/>
          <w:sz w:val="18"/>
          <w:szCs w:val="18"/>
        </w:rPr>
        <w:t xml:space="preserve"> or write to GPO Box 470 Darwin NT 0801.</w:t>
      </w:r>
    </w:p>
    <w:sectPr w:rsidR="00457899" w:rsidRPr="0048243A" w:rsidSect="00DA49E9">
      <w:headerReference w:type="default" r:id="rId9"/>
      <w:footerReference w:type="default" r:id="rId10"/>
      <w:headerReference w:type="first" r:id="rId11"/>
      <w:footerReference w:type="first" r:id="rId12"/>
      <w:pgSz w:w="11906" w:h="16838" w:code="9"/>
      <w:pgMar w:top="1134" w:right="1134" w:bottom="1134" w:left="1134" w:header="709" w:footer="2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581" w:rsidRDefault="00BB7581" w:rsidP="007332FF">
      <w:r>
        <w:separator/>
      </w:r>
    </w:p>
  </w:endnote>
  <w:endnote w:type="continuationSeparator" w:id="0">
    <w:p w:rsidR="00BB7581" w:rsidRDefault="00BB758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AE306C" w:rsidRDefault="00BB7581" w:rsidP="00DA49E9">
    <w:pPr>
      <w:tabs>
        <w:tab w:val="right" w:pos="10206"/>
      </w:tabs>
      <w:spacing w:after="0"/>
      <w:ind w:left="-567" w:right="-568"/>
      <w:rPr>
        <w:sz w:val="16"/>
        <w:szCs w:val="16"/>
      </w:rPr>
    </w:pPr>
    <w:r>
      <w:rPr>
        <w:sz w:val="16"/>
        <w:szCs w:val="16"/>
      </w:rPr>
      <w:pict>
        <v:rect id="_x0000_i1025" style="width:481.9pt;height:.5pt;mso-position-vertical:absolute" o:hralign="center" o:hrstd="t" o:hrnoshade="t" o:hr="t" fillcolor="black [3213]" stroked="f"/>
      </w:pict>
    </w:r>
  </w:p>
  <w:p w:rsidR="005427CC" w:rsidRPr="002D24F1" w:rsidRDefault="005427CC" w:rsidP="005427CC">
    <w:pPr>
      <w:pStyle w:val="NTGFooter2deptpagenum"/>
      <w:tabs>
        <w:tab w:val="right" w:pos="10206"/>
      </w:tabs>
      <w:ind w:left="-567" w:right="-568"/>
      <w:rPr>
        <w:b/>
        <w:sz w:val="18"/>
        <w:szCs w:val="18"/>
      </w:rPr>
    </w:pPr>
    <w:r w:rsidRPr="002D24F1">
      <w:rPr>
        <w:b/>
        <w:sz w:val="18"/>
        <w:szCs w:val="18"/>
      </w:rPr>
      <w:t>Public Trustee for the Northern Territory – Office of the Public Trustee</w:t>
    </w:r>
  </w:p>
  <w:p w:rsidR="005427CC" w:rsidRPr="00B6627A" w:rsidRDefault="005427CC" w:rsidP="005427CC">
    <w:pPr>
      <w:pStyle w:val="NTGFooter2deptpagenum"/>
      <w:tabs>
        <w:tab w:val="right" w:pos="10206"/>
      </w:tabs>
      <w:ind w:left="-567" w:right="-568"/>
      <w:rPr>
        <w:sz w:val="16"/>
        <w:szCs w:val="16"/>
      </w:rPr>
    </w:pPr>
    <w:r w:rsidRPr="00B6627A">
      <w:rPr>
        <w:sz w:val="16"/>
        <w:szCs w:val="16"/>
      </w:rPr>
      <w:t xml:space="preserve">Level 2, Zone B Nichols Place, Cnr Cavenagh &amp; Bennett Streets, DARWIN NT 0800 </w:t>
    </w:r>
  </w:p>
  <w:p w:rsidR="005427CC" w:rsidRPr="00B6627A" w:rsidRDefault="005427CC" w:rsidP="005427CC">
    <w:pPr>
      <w:pStyle w:val="NTGFooter2deptpagenum"/>
      <w:tabs>
        <w:tab w:val="right" w:pos="10206"/>
      </w:tabs>
      <w:ind w:left="-567" w:right="-568"/>
      <w:rPr>
        <w:sz w:val="16"/>
        <w:szCs w:val="16"/>
      </w:rPr>
    </w:pPr>
    <w:r w:rsidRPr="00B6627A">
      <w:rPr>
        <w:sz w:val="16"/>
        <w:szCs w:val="16"/>
      </w:rPr>
      <w:t>GPO Box 470, DARWIN NT 0801, Telephone: (08) 8999 7271    Facsimile: (08) 8999 7882</w:t>
    </w:r>
  </w:p>
  <w:p w:rsidR="00A07490" w:rsidRPr="007B5DA2" w:rsidRDefault="00BB7581" w:rsidP="005427CC">
    <w:pPr>
      <w:pStyle w:val="NTGFooter2deptpagenum"/>
      <w:tabs>
        <w:tab w:val="clear" w:pos="9639"/>
        <w:tab w:val="right" w:pos="10206"/>
      </w:tabs>
      <w:ind w:left="-567" w:right="-568"/>
      <w:rPr>
        <w:rStyle w:val="NTGFooter2deptpagenumChar"/>
        <w:rFonts w:eastAsia="Calibri"/>
        <w:lang w:eastAsia="en-US"/>
      </w:rPr>
    </w:pPr>
    <w:hyperlink r:id="rId1" w:history="1">
      <w:r w:rsidR="005427CC" w:rsidRPr="00B6627A">
        <w:rPr>
          <w:rStyle w:val="Hyperlink"/>
          <w:sz w:val="16"/>
          <w:szCs w:val="16"/>
        </w:rPr>
        <w:t>nt.gov.au/law/bdm/about-public-trustee</w:t>
      </w:r>
    </w:hyperlink>
    <w:r w:rsidR="005427CC" w:rsidRPr="00B6627A">
      <w:rPr>
        <w:sz w:val="16"/>
        <w:szCs w:val="16"/>
      </w:rPr>
      <w:t xml:space="preserve"> and </w:t>
    </w:r>
    <w:hyperlink r:id="rId2" w:history="1">
      <w:r w:rsidR="005427CC" w:rsidRPr="00BB6397">
        <w:rPr>
          <w:rStyle w:val="Hyperlink"/>
          <w:sz w:val="16"/>
          <w:szCs w:val="16"/>
        </w:rPr>
        <w:t>nt.gov.au/law/rights/advance-personal-plan</w:t>
      </w:r>
    </w:hyperlink>
    <w:r w:rsidR="005427CC">
      <w:t xml:space="preserve"> </w:t>
    </w:r>
    <w:r w:rsidR="00A07490" w:rsidRPr="004D1B76">
      <w:tab/>
    </w:r>
    <w:r w:rsidR="00A07490" w:rsidRPr="007B5DA2">
      <w:rPr>
        <w:rStyle w:val="NTGFooter2deptpagenumChar"/>
        <w:rFonts w:eastAsia="Calibri"/>
      </w:rPr>
      <w:t xml:space="preserve">Page </w:t>
    </w:r>
    <w:r w:rsidR="00A07490" w:rsidRPr="007B5DA2">
      <w:rPr>
        <w:rStyle w:val="NTGFooter2deptpagenumChar"/>
        <w:rFonts w:eastAsia="Calibri"/>
      </w:rPr>
      <w:fldChar w:fldCharType="begin"/>
    </w:r>
    <w:r w:rsidR="00A07490" w:rsidRPr="007B5DA2">
      <w:rPr>
        <w:rStyle w:val="NTGFooter2deptpagenumChar"/>
        <w:rFonts w:eastAsia="Calibri"/>
      </w:rPr>
      <w:instrText xml:space="preserve"> PAGE  \* Arabic  \* MERGEFORMAT </w:instrText>
    </w:r>
    <w:r w:rsidR="00A07490" w:rsidRPr="007B5DA2">
      <w:rPr>
        <w:rStyle w:val="NTGFooter2deptpagenumChar"/>
        <w:rFonts w:eastAsia="Calibri"/>
      </w:rPr>
      <w:fldChar w:fldCharType="separate"/>
    </w:r>
    <w:r w:rsidR="00DB0707">
      <w:rPr>
        <w:rStyle w:val="NTGFooter2deptpagenumChar"/>
        <w:rFonts w:eastAsia="Calibri"/>
        <w:noProof/>
      </w:rPr>
      <w:t>2</w:t>
    </w:r>
    <w:r w:rsidR="00A07490" w:rsidRPr="007B5DA2">
      <w:rPr>
        <w:rStyle w:val="NTGFooter2deptpagenumChar"/>
        <w:rFonts w:eastAsia="Calibri"/>
      </w:rPr>
      <w:fldChar w:fldCharType="end"/>
    </w:r>
    <w:r w:rsidR="00A07490" w:rsidRPr="007B5DA2">
      <w:rPr>
        <w:rStyle w:val="NTGFooter2deptpagenumChar"/>
        <w:rFonts w:eastAsia="Calibri"/>
      </w:rPr>
      <w:t xml:space="preserve"> of </w:t>
    </w:r>
    <w:r w:rsidR="00A07490" w:rsidRPr="007B5DA2">
      <w:rPr>
        <w:rStyle w:val="NTGFooter2deptpagenumChar"/>
        <w:rFonts w:eastAsia="Calibri"/>
      </w:rPr>
      <w:fldChar w:fldCharType="begin"/>
    </w:r>
    <w:r w:rsidR="00A07490" w:rsidRPr="007B5DA2">
      <w:rPr>
        <w:rStyle w:val="NTGFooter2deptpagenumChar"/>
        <w:rFonts w:eastAsia="Calibri"/>
      </w:rPr>
      <w:instrText xml:space="preserve"> NUMPAGES  \* Arabic  \* MERGEFORMAT </w:instrText>
    </w:r>
    <w:r w:rsidR="00A07490" w:rsidRPr="007B5DA2">
      <w:rPr>
        <w:rStyle w:val="NTGFooter2deptpagenumChar"/>
        <w:rFonts w:eastAsia="Calibri"/>
      </w:rPr>
      <w:fldChar w:fldCharType="separate"/>
    </w:r>
    <w:r w:rsidR="00DB0707">
      <w:rPr>
        <w:rStyle w:val="NTGFooter2deptpagenumChar"/>
        <w:rFonts w:eastAsia="Calibri"/>
        <w:noProof/>
      </w:rPr>
      <w:t>2</w:t>
    </w:r>
    <w:r w:rsidR="00A07490" w:rsidRPr="007B5DA2">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07490" w:rsidRPr="00132658" w:rsidTr="007D4893">
      <w:trPr>
        <w:cantSplit/>
        <w:trHeight w:hRule="exact" w:val="1400"/>
        <w:tblHeader/>
      </w:trPr>
      <w:tc>
        <w:tcPr>
          <w:tcW w:w="8505" w:type="dxa"/>
          <w:vAlign w:val="center"/>
        </w:tcPr>
        <w:p w:rsidR="00A07490" w:rsidRPr="007B5DA2" w:rsidRDefault="00014C03" w:rsidP="00014C03">
          <w:pPr>
            <w:pStyle w:val="NTGFooter1items"/>
          </w:pPr>
          <w:r w:rsidRPr="00014C03">
            <w:rPr>
              <w:rStyle w:val="NTGFooterDepartmentofChar"/>
            </w:rPr>
            <w:t>DEPARTMENT OF</w:t>
          </w:r>
          <w:r>
            <w:rPr>
              <w:rStyle w:val="NTGFooterDepartmentofChar"/>
              <w:b/>
            </w:rPr>
            <w:t xml:space="preserve"> </w:t>
          </w:r>
          <w:r w:rsidR="00EB4916" w:rsidRPr="00EB4916">
            <w:rPr>
              <w:rStyle w:val="NTGFooterDepartmentofChar"/>
              <w:b/>
            </w:rPr>
            <w:t>THE ATTORNEY-GENERAL AND JUSTICE</w:t>
          </w:r>
          <w:r>
            <w:rPr>
              <w:rStyle w:val="NTGFooterDepartmentNameChar"/>
            </w:rPr>
            <w:br/>
          </w:r>
          <w:r w:rsidR="00A07490" w:rsidRPr="007B5DA2">
            <w:t xml:space="preserve">Page </w:t>
          </w:r>
          <w:r w:rsidR="00A07490" w:rsidRPr="007B5DA2">
            <w:fldChar w:fldCharType="begin"/>
          </w:r>
          <w:r w:rsidR="00A07490" w:rsidRPr="007B5DA2">
            <w:instrText xml:space="preserve"> PAGE  \* Arabic  \* MERGEFORMAT </w:instrText>
          </w:r>
          <w:r w:rsidR="00A07490" w:rsidRPr="007B5DA2">
            <w:fldChar w:fldCharType="separate"/>
          </w:r>
          <w:r w:rsidR="00DB0707">
            <w:rPr>
              <w:noProof/>
            </w:rPr>
            <w:t>1</w:t>
          </w:r>
          <w:r w:rsidR="00A07490" w:rsidRPr="007B5DA2">
            <w:fldChar w:fldCharType="end"/>
          </w:r>
          <w:r w:rsidR="00A07490" w:rsidRPr="007B5DA2">
            <w:t xml:space="preserve"> of </w:t>
          </w:r>
          <w:r w:rsidR="00BB7581">
            <w:fldChar w:fldCharType="begin"/>
          </w:r>
          <w:r w:rsidR="00BB7581">
            <w:instrText xml:space="preserve"> NUMPAGES  \* Arabic  \* MERGEFORMAT </w:instrText>
          </w:r>
          <w:r w:rsidR="00BB7581">
            <w:fldChar w:fldCharType="separate"/>
          </w:r>
          <w:r w:rsidR="00DB0707">
            <w:rPr>
              <w:noProof/>
            </w:rPr>
            <w:t>1</w:t>
          </w:r>
          <w:r w:rsidR="00BB7581">
            <w:rPr>
              <w:noProof/>
            </w:rPr>
            <w:fldChar w:fldCharType="end"/>
          </w:r>
          <w:r w:rsidR="00A07490" w:rsidRPr="007B5DA2">
            <w:tab/>
          </w:r>
        </w:p>
      </w:tc>
      <w:tc>
        <w:tcPr>
          <w:tcW w:w="2268" w:type="dxa"/>
          <w:vAlign w:val="center"/>
        </w:tcPr>
        <w:p w:rsidR="00A07490" w:rsidRPr="001E14EB" w:rsidRDefault="00A07490" w:rsidP="00543BD1">
          <w:pPr>
            <w:spacing w:after="0"/>
            <w:jc w:val="right"/>
          </w:pPr>
          <w:r w:rsidRPr="00132658">
            <w:rPr>
              <w:noProof/>
              <w:lang w:eastAsia="en-AU"/>
            </w:rPr>
            <w:drawing>
              <wp:inline distT="0" distB="0" distL="0" distR="0" wp14:anchorId="239AB0B9" wp14:editId="007A7184">
                <wp:extent cx="1347470" cy="481330"/>
                <wp:effectExtent l="0" t="0" r="5080" b="0"/>
                <wp:docPr id="88" name="Picture 8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A07490" w:rsidRPr="00543BD1" w:rsidRDefault="00A07490"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581" w:rsidRDefault="00BB7581" w:rsidP="007332FF">
      <w:r>
        <w:separator/>
      </w:r>
    </w:p>
  </w:footnote>
  <w:footnote w:type="continuationSeparator" w:id="0">
    <w:p w:rsidR="00BB7581" w:rsidRDefault="00BB7581"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828888171"/>
      <w:dataBinding w:prefixMappings="xmlns:ns0='http://purl.org/dc/elements/1.1/' xmlns:ns1='http://schemas.openxmlformats.org/package/2006/metadata/core-properties' " w:xpath="/ns1:coreProperties[1]/ns0:title[1]" w:storeItemID="{6C3C8BC8-F283-45AE-878A-BAB7291924A1}"/>
      <w:text/>
    </w:sdtPr>
    <w:sdtEndPr/>
    <w:sdtContent>
      <w:p w:rsidR="00A07490" w:rsidRDefault="00DB0707" w:rsidP="002926BC">
        <w:pPr>
          <w:pStyle w:val="Header"/>
          <w:tabs>
            <w:tab w:val="clear" w:pos="9026"/>
          </w:tabs>
          <w:ind w:right="-568"/>
        </w:pPr>
        <w:r>
          <w:t>Application to register an advance plan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882C03" w:rsidRDefault="00882C03" w:rsidP="00882C03">
    <w:pPr>
      <w:pStyle w:val="Header"/>
      <w:jc w:val="left"/>
    </w:pPr>
    <w:r w:rsidRPr="00882C03">
      <w:rPr>
        <w:rFonts w:ascii="Arial Black" w:eastAsia="Times New Roman" w:hAnsi="Arial Black" w:cs="Arial"/>
        <w:color w:val="CB6015"/>
        <w:sz w:val="36"/>
        <w:szCs w:val="36"/>
        <w:lang w:eastAsia="en-AU"/>
      </w:rPr>
      <w:t>Public Trustee for the Northern Territory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241D1D87"/>
    <w:multiLevelType w:val="multilevel"/>
    <w:tmpl w:val="0C78A7AC"/>
    <w:name w:val="NTG Table Bullet List32"/>
    <w:numStyleLink w:val="NTGTableList"/>
  </w:abstractNum>
  <w:abstractNum w:abstractNumId="1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6345893"/>
    <w:multiLevelType w:val="multilevel"/>
    <w:tmpl w:val="4E6AC8F6"/>
    <w:name w:val="NTG Table Bullet List3322222222"/>
    <w:numStyleLink w:val="NTGStandardNumList"/>
  </w:abstractNum>
  <w:abstractNum w:abstractNumId="14" w15:restartNumberingAfterBreak="0">
    <w:nsid w:val="2EF077BC"/>
    <w:multiLevelType w:val="multilevel"/>
    <w:tmpl w:val="0C78A7AC"/>
    <w:name w:val="NTG Table Bullet List33222222222222222222"/>
    <w:numStyleLink w:val="NTGTableList"/>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418B29E3"/>
    <w:multiLevelType w:val="multilevel"/>
    <w:tmpl w:val="0C78A7AC"/>
    <w:name w:val="NTG Table Bullet List33222222222222"/>
    <w:numStyleLink w:val="NTGTableList"/>
  </w:abstractNum>
  <w:abstractNum w:abstractNumId="17" w15:restartNumberingAfterBreak="0">
    <w:nsid w:val="426F70CC"/>
    <w:multiLevelType w:val="multilevel"/>
    <w:tmpl w:val="39746A98"/>
    <w:name w:val="NTG Table Bullet List33222222222222222"/>
    <w:numStyleLink w:val="NTGTableNumList"/>
  </w:abstractNum>
  <w:abstractNum w:abstractNumId="18" w15:restartNumberingAfterBreak="0">
    <w:nsid w:val="4B8F005A"/>
    <w:multiLevelType w:val="multilevel"/>
    <w:tmpl w:val="4E6AC8F6"/>
    <w:numStyleLink w:val="NTGStandardNumList"/>
  </w:abstractNum>
  <w:abstractNum w:abstractNumId="19" w15:restartNumberingAfterBreak="0">
    <w:nsid w:val="4B9C702E"/>
    <w:multiLevelType w:val="multilevel"/>
    <w:tmpl w:val="BD7A8414"/>
    <w:name w:val="NTG Table Bullet List3222"/>
    <w:numStyleLink w:val="NTGStandardList"/>
  </w:abstractNum>
  <w:abstractNum w:abstractNumId="20" w15:restartNumberingAfterBreak="0">
    <w:nsid w:val="4D435BB4"/>
    <w:multiLevelType w:val="multilevel"/>
    <w:tmpl w:val="39746A98"/>
    <w:name w:val="NTG Table Bullet List3322"/>
    <w:numStyleLink w:val="NTGTableNumList"/>
  </w:abstractNum>
  <w:abstractNum w:abstractNumId="2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2"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4E002A10"/>
    <w:multiLevelType w:val="multilevel"/>
    <w:tmpl w:val="39746A98"/>
    <w:name w:val="NTG Table Bullet List332222222"/>
    <w:numStyleLink w:val="NTGTableNumList"/>
  </w:abstractNum>
  <w:abstractNum w:abstractNumId="24" w15:restartNumberingAfterBreak="0">
    <w:nsid w:val="4E597CFE"/>
    <w:multiLevelType w:val="multilevel"/>
    <w:tmpl w:val="39746A98"/>
    <w:name w:val="NTG Table Bullet List33222222222"/>
    <w:numStyleLink w:val="NTGTableNumList"/>
  </w:abstractNum>
  <w:abstractNum w:abstractNumId="2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73B315C"/>
    <w:multiLevelType w:val="multilevel"/>
    <w:tmpl w:val="39746A98"/>
    <w:name w:val="NTG Table Bullet List3222322"/>
    <w:numStyleLink w:val="NTGTableNumList"/>
  </w:abstractNum>
  <w:abstractNum w:abstractNumId="27" w15:restartNumberingAfterBreak="0">
    <w:nsid w:val="5B713B90"/>
    <w:multiLevelType w:val="multilevel"/>
    <w:tmpl w:val="4E6AC8F6"/>
    <w:numStyleLink w:val="NTGStandardNumList"/>
  </w:abstractNum>
  <w:abstractNum w:abstractNumId="28" w15:restartNumberingAfterBreak="0">
    <w:nsid w:val="5BCE2A25"/>
    <w:multiLevelType w:val="multilevel"/>
    <w:tmpl w:val="0C78A7AC"/>
    <w:name w:val="NTG Table Bullet List332222222222"/>
    <w:numStyleLink w:val="NTGTableList"/>
  </w:abstractNum>
  <w:abstractNum w:abstractNumId="29" w15:restartNumberingAfterBreak="0">
    <w:nsid w:val="5D042DCE"/>
    <w:multiLevelType w:val="multilevel"/>
    <w:tmpl w:val="4E6AC8F6"/>
    <w:numStyleLink w:val="NTGStandardNumList"/>
  </w:abstractNum>
  <w:abstractNum w:abstractNumId="30" w15:restartNumberingAfterBreak="0">
    <w:nsid w:val="606D0AB2"/>
    <w:multiLevelType w:val="multilevel"/>
    <w:tmpl w:val="4E6AC8F6"/>
    <w:numStyleLink w:val="NTGStandardNumList"/>
  </w:abstractNum>
  <w:abstractNum w:abstractNumId="31" w15:restartNumberingAfterBreak="0">
    <w:nsid w:val="61AD07BD"/>
    <w:multiLevelType w:val="multilevel"/>
    <w:tmpl w:val="4E6AC8F6"/>
    <w:numStyleLink w:val="NTGStandardNumList"/>
  </w:abstractNum>
  <w:abstractNum w:abstractNumId="32" w15:restartNumberingAfterBreak="0">
    <w:nsid w:val="65D566F7"/>
    <w:multiLevelType w:val="multilevel"/>
    <w:tmpl w:val="39746A98"/>
    <w:name w:val="NTG Table Bullet List3322222222222222"/>
    <w:numStyleLink w:val="NTGTableNumList"/>
  </w:abstractNum>
  <w:abstractNum w:abstractNumId="33" w15:restartNumberingAfterBreak="0">
    <w:nsid w:val="6CC62A3C"/>
    <w:multiLevelType w:val="multilevel"/>
    <w:tmpl w:val="39746A98"/>
    <w:name w:val="NTG Table Bullet List33222"/>
    <w:numStyleLink w:val="NTGTableNumList"/>
  </w:abstractNum>
  <w:abstractNum w:abstractNumId="34" w15:restartNumberingAfterBreak="0">
    <w:nsid w:val="70105C45"/>
    <w:multiLevelType w:val="multilevel"/>
    <w:tmpl w:val="39746A98"/>
    <w:name w:val="NTG Table Bullet List3322222222222"/>
    <w:numStyleLink w:val="NTGTableNumList"/>
  </w:abstractNum>
  <w:abstractNum w:abstractNumId="35" w15:restartNumberingAfterBreak="0">
    <w:nsid w:val="7453664D"/>
    <w:multiLevelType w:val="multilevel"/>
    <w:tmpl w:val="0C78A7AC"/>
    <w:name w:val="NTG Table Bullet List3322222222222222222"/>
    <w:numStyleLink w:val="NTGTableList"/>
  </w:abstractNum>
  <w:abstractNum w:abstractNumId="36"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2"/>
  </w:num>
  <w:num w:numId="2">
    <w:abstractNumId w:val="2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0"/>
  </w:num>
  <w:num w:numId="8">
    <w:abstractNumId w:val="36"/>
  </w:num>
  <w:num w:numId="9">
    <w:abstractNumId w:val="0"/>
  </w:num>
  <w:num w:numId="10">
    <w:abstractNumId w:val="15"/>
  </w:num>
  <w:num w:numId="11">
    <w:abstractNumId w:val="13"/>
  </w:num>
  <w:num w:numId="12">
    <w:abstractNumId w:val="17"/>
  </w:num>
  <w:num w:numId="13">
    <w:abstractNumId w:val="6"/>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ocumentProtection w:edit="forms" w:formatting="1" w:enforcement="1"/>
  <w:defaultTabStop w:val="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03"/>
    <w:rsid w:val="00001DDF"/>
    <w:rsid w:val="0000322D"/>
    <w:rsid w:val="00010665"/>
    <w:rsid w:val="00014C03"/>
    <w:rsid w:val="00027DB8"/>
    <w:rsid w:val="00031A96"/>
    <w:rsid w:val="00035FDB"/>
    <w:rsid w:val="00040BF3"/>
    <w:rsid w:val="00046C59"/>
    <w:rsid w:val="00051362"/>
    <w:rsid w:val="00051F45"/>
    <w:rsid w:val="00056DEF"/>
    <w:rsid w:val="000720BE"/>
    <w:rsid w:val="0007259C"/>
    <w:rsid w:val="00080202"/>
    <w:rsid w:val="00080DCD"/>
    <w:rsid w:val="00080E22"/>
    <w:rsid w:val="000840A3"/>
    <w:rsid w:val="00086A5F"/>
    <w:rsid w:val="000911EF"/>
    <w:rsid w:val="000962C5"/>
    <w:rsid w:val="000A559C"/>
    <w:rsid w:val="000B2CA1"/>
    <w:rsid w:val="000C7C26"/>
    <w:rsid w:val="000D1F29"/>
    <w:rsid w:val="000F2958"/>
    <w:rsid w:val="00104E7F"/>
    <w:rsid w:val="001137EC"/>
    <w:rsid w:val="00114DFE"/>
    <w:rsid w:val="001152F5"/>
    <w:rsid w:val="00117743"/>
    <w:rsid w:val="00117F5B"/>
    <w:rsid w:val="00132658"/>
    <w:rsid w:val="00150DC0"/>
    <w:rsid w:val="00156CD4"/>
    <w:rsid w:val="0016372F"/>
    <w:rsid w:val="00164A3E"/>
    <w:rsid w:val="00181620"/>
    <w:rsid w:val="001957AD"/>
    <w:rsid w:val="001A2B7F"/>
    <w:rsid w:val="001A3AFD"/>
    <w:rsid w:val="001A496C"/>
    <w:rsid w:val="001B2B6C"/>
    <w:rsid w:val="001D01C4"/>
    <w:rsid w:val="001D52B0"/>
    <w:rsid w:val="001D7CA4"/>
    <w:rsid w:val="001E057F"/>
    <w:rsid w:val="001E14EB"/>
    <w:rsid w:val="001F59E6"/>
    <w:rsid w:val="00206936"/>
    <w:rsid w:val="00206C6F"/>
    <w:rsid w:val="00206FBD"/>
    <w:rsid w:val="00207746"/>
    <w:rsid w:val="00230031"/>
    <w:rsid w:val="00247343"/>
    <w:rsid w:val="00265C56"/>
    <w:rsid w:val="002716CD"/>
    <w:rsid w:val="00274D4B"/>
    <w:rsid w:val="002806F5"/>
    <w:rsid w:val="00281577"/>
    <w:rsid w:val="002926BC"/>
    <w:rsid w:val="00293A72"/>
    <w:rsid w:val="00297544"/>
    <w:rsid w:val="002A30C3"/>
    <w:rsid w:val="002A7712"/>
    <w:rsid w:val="002B38F7"/>
    <w:rsid w:val="002B5591"/>
    <w:rsid w:val="002B6AA4"/>
    <w:rsid w:val="002C1FE9"/>
    <w:rsid w:val="002D24F1"/>
    <w:rsid w:val="002D3A57"/>
    <w:rsid w:val="002D7D05"/>
    <w:rsid w:val="002E20C8"/>
    <w:rsid w:val="002E4290"/>
    <w:rsid w:val="002E66A6"/>
    <w:rsid w:val="002F0DB1"/>
    <w:rsid w:val="002F2885"/>
    <w:rsid w:val="003037F9"/>
    <w:rsid w:val="0030583E"/>
    <w:rsid w:val="00307FE1"/>
    <w:rsid w:val="003258E6"/>
    <w:rsid w:val="00336BA4"/>
    <w:rsid w:val="00342283"/>
    <w:rsid w:val="00343A87"/>
    <w:rsid w:val="00347FB6"/>
    <w:rsid w:val="003504FD"/>
    <w:rsid w:val="00350881"/>
    <w:rsid w:val="00357D55"/>
    <w:rsid w:val="00363513"/>
    <w:rsid w:val="003657E5"/>
    <w:rsid w:val="0036589C"/>
    <w:rsid w:val="00371312"/>
    <w:rsid w:val="00371DC7"/>
    <w:rsid w:val="00377B21"/>
    <w:rsid w:val="00387553"/>
    <w:rsid w:val="00394876"/>
    <w:rsid w:val="00394AAF"/>
    <w:rsid w:val="00394CE5"/>
    <w:rsid w:val="003B67FD"/>
    <w:rsid w:val="003B6A61"/>
    <w:rsid w:val="003D42C0"/>
    <w:rsid w:val="003D5B29"/>
    <w:rsid w:val="003D7818"/>
    <w:rsid w:val="003E2445"/>
    <w:rsid w:val="003E3BB2"/>
    <w:rsid w:val="003F5B58"/>
    <w:rsid w:val="0040222A"/>
    <w:rsid w:val="004047BC"/>
    <w:rsid w:val="004100F7"/>
    <w:rsid w:val="00414CB3"/>
    <w:rsid w:val="0041563D"/>
    <w:rsid w:val="00426E25"/>
    <w:rsid w:val="00427D9C"/>
    <w:rsid w:val="00443B6E"/>
    <w:rsid w:val="0045420A"/>
    <w:rsid w:val="004554D4"/>
    <w:rsid w:val="00457899"/>
    <w:rsid w:val="00460569"/>
    <w:rsid w:val="00461744"/>
    <w:rsid w:val="00466D96"/>
    <w:rsid w:val="00467747"/>
    <w:rsid w:val="00473C98"/>
    <w:rsid w:val="0048243A"/>
    <w:rsid w:val="00482DF8"/>
    <w:rsid w:val="004864DE"/>
    <w:rsid w:val="00494BE5"/>
    <w:rsid w:val="004A2538"/>
    <w:rsid w:val="004B0C15"/>
    <w:rsid w:val="004B35EA"/>
    <w:rsid w:val="004B69E4"/>
    <w:rsid w:val="004C6C39"/>
    <w:rsid w:val="004D075F"/>
    <w:rsid w:val="004D1B76"/>
    <w:rsid w:val="004D344E"/>
    <w:rsid w:val="004E019E"/>
    <w:rsid w:val="004E06EC"/>
    <w:rsid w:val="004E2CB7"/>
    <w:rsid w:val="004F016A"/>
    <w:rsid w:val="00500F94"/>
    <w:rsid w:val="00502FB3"/>
    <w:rsid w:val="00503DE9"/>
    <w:rsid w:val="0050530C"/>
    <w:rsid w:val="00505DEA"/>
    <w:rsid w:val="00507782"/>
    <w:rsid w:val="00512A04"/>
    <w:rsid w:val="005249F5"/>
    <w:rsid w:val="005260F7"/>
    <w:rsid w:val="005427CC"/>
    <w:rsid w:val="00543BD1"/>
    <w:rsid w:val="00556113"/>
    <w:rsid w:val="00564C12"/>
    <w:rsid w:val="005654B8"/>
    <w:rsid w:val="005762CC"/>
    <w:rsid w:val="00582D3D"/>
    <w:rsid w:val="00591E99"/>
    <w:rsid w:val="00595386"/>
    <w:rsid w:val="005A4AC0"/>
    <w:rsid w:val="005A5FDF"/>
    <w:rsid w:val="005B0FB7"/>
    <w:rsid w:val="005B122A"/>
    <w:rsid w:val="005B5AC2"/>
    <w:rsid w:val="005C2833"/>
    <w:rsid w:val="005E144D"/>
    <w:rsid w:val="005E1500"/>
    <w:rsid w:val="005E3A43"/>
    <w:rsid w:val="00620675"/>
    <w:rsid w:val="006433C3"/>
    <w:rsid w:val="00650F5B"/>
    <w:rsid w:val="006639A0"/>
    <w:rsid w:val="006670D7"/>
    <w:rsid w:val="006719EA"/>
    <w:rsid w:val="00671F13"/>
    <w:rsid w:val="0067400A"/>
    <w:rsid w:val="006847AD"/>
    <w:rsid w:val="0069114B"/>
    <w:rsid w:val="00693700"/>
    <w:rsid w:val="006A0163"/>
    <w:rsid w:val="006A6F36"/>
    <w:rsid w:val="006B50FA"/>
    <w:rsid w:val="006D66F7"/>
    <w:rsid w:val="00705C9D"/>
    <w:rsid w:val="00705F13"/>
    <w:rsid w:val="00714F1D"/>
    <w:rsid w:val="00722DDB"/>
    <w:rsid w:val="00724728"/>
    <w:rsid w:val="00724ED2"/>
    <w:rsid w:val="00724F98"/>
    <w:rsid w:val="00730B9B"/>
    <w:rsid w:val="007332FF"/>
    <w:rsid w:val="007408F5"/>
    <w:rsid w:val="00741EAE"/>
    <w:rsid w:val="0076190B"/>
    <w:rsid w:val="0076355D"/>
    <w:rsid w:val="00763A2D"/>
    <w:rsid w:val="00777795"/>
    <w:rsid w:val="00783A57"/>
    <w:rsid w:val="00784C92"/>
    <w:rsid w:val="007859CD"/>
    <w:rsid w:val="007907E4"/>
    <w:rsid w:val="00794CBE"/>
    <w:rsid w:val="00796461"/>
    <w:rsid w:val="007A6A4F"/>
    <w:rsid w:val="007B03F5"/>
    <w:rsid w:val="007B5616"/>
    <w:rsid w:val="007B5C09"/>
    <w:rsid w:val="007B5DA2"/>
    <w:rsid w:val="007C0966"/>
    <w:rsid w:val="007C19E7"/>
    <w:rsid w:val="007C5CFD"/>
    <w:rsid w:val="007C6D9F"/>
    <w:rsid w:val="007D4893"/>
    <w:rsid w:val="007E70CF"/>
    <w:rsid w:val="007E74A4"/>
    <w:rsid w:val="007F263F"/>
    <w:rsid w:val="00801023"/>
    <w:rsid w:val="0080766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2C03"/>
    <w:rsid w:val="00885B80"/>
    <w:rsid w:val="00885C30"/>
    <w:rsid w:val="00885E9B"/>
    <w:rsid w:val="00893C96"/>
    <w:rsid w:val="008A614B"/>
    <w:rsid w:val="008A7C12"/>
    <w:rsid w:val="008B529E"/>
    <w:rsid w:val="008C02AC"/>
    <w:rsid w:val="008C17FB"/>
    <w:rsid w:val="008D57B8"/>
    <w:rsid w:val="008E03FC"/>
    <w:rsid w:val="008E1E2D"/>
    <w:rsid w:val="008E510B"/>
    <w:rsid w:val="00902B13"/>
    <w:rsid w:val="00911941"/>
    <w:rsid w:val="00925F0F"/>
    <w:rsid w:val="00932F6B"/>
    <w:rsid w:val="009468BC"/>
    <w:rsid w:val="009616DF"/>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D5560"/>
    <w:rsid w:val="009E175D"/>
    <w:rsid w:val="009E3CC2"/>
    <w:rsid w:val="009F06BD"/>
    <w:rsid w:val="009F2A4D"/>
    <w:rsid w:val="00A00828"/>
    <w:rsid w:val="00A03290"/>
    <w:rsid w:val="00A07490"/>
    <w:rsid w:val="00A10655"/>
    <w:rsid w:val="00A22C38"/>
    <w:rsid w:val="00A25193"/>
    <w:rsid w:val="00A31AE8"/>
    <w:rsid w:val="00A3739D"/>
    <w:rsid w:val="00A37DDA"/>
    <w:rsid w:val="00A73912"/>
    <w:rsid w:val="00A925EC"/>
    <w:rsid w:val="00A929AA"/>
    <w:rsid w:val="00A92B6B"/>
    <w:rsid w:val="00AA541E"/>
    <w:rsid w:val="00AD0DA4"/>
    <w:rsid w:val="00AD4169"/>
    <w:rsid w:val="00AE1E16"/>
    <w:rsid w:val="00AE25C6"/>
    <w:rsid w:val="00AE306C"/>
    <w:rsid w:val="00AF13C9"/>
    <w:rsid w:val="00B02EF1"/>
    <w:rsid w:val="00B07C97"/>
    <w:rsid w:val="00B15754"/>
    <w:rsid w:val="00B2046E"/>
    <w:rsid w:val="00B20E8B"/>
    <w:rsid w:val="00B257E1"/>
    <w:rsid w:val="00B343CC"/>
    <w:rsid w:val="00B5084A"/>
    <w:rsid w:val="00B614F7"/>
    <w:rsid w:val="00B61B26"/>
    <w:rsid w:val="00B6627A"/>
    <w:rsid w:val="00B675B2"/>
    <w:rsid w:val="00B81261"/>
    <w:rsid w:val="00B8223E"/>
    <w:rsid w:val="00B832AE"/>
    <w:rsid w:val="00B86678"/>
    <w:rsid w:val="00B92F9B"/>
    <w:rsid w:val="00B941B3"/>
    <w:rsid w:val="00B96513"/>
    <w:rsid w:val="00BA1D47"/>
    <w:rsid w:val="00BA66F0"/>
    <w:rsid w:val="00BB2239"/>
    <w:rsid w:val="00BB2AE7"/>
    <w:rsid w:val="00BB6397"/>
    <w:rsid w:val="00BB6464"/>
    <w:rsid w:val="00BB7581"/>
    <w:rsid w:val="00BC1BB8"/>
    <w:rsid w:val="00BD7FE1"/>
    <w:rsid w:val="00BE37CA"/>
    <w:rsid w:val="00BE6144"/>
    <w:rsid w:val="00BE635A"/>
    <w:rsid w:val="00BF2ABB"/>
    <w:rsid w:val="00BF39D0"/>
    <w:rsid w:val="00BF5099"/>
    <w:rsid w:val="00C10F10"/>
    <w:rsid w:val="00C15D4D"/>
    <w:rsid w:val="00C175DC"/>
    <w:rsid w:val="00C30171"/>
    <w:rsid w:val="00C309D8"/>
    <w:rsid w:val="00C61AFA"/>
    <w:rsid w:val="00C62099"/>
    <w:rsid w:val="00C64EA3"/>
    <w:rsid w:val="00C72867"/>
    <w:rsid w:val="00C75E81"/>
    <w:rsid w:val="00C86609"/>
    <w:rsid w:val="00C92B4C"/>
    <w:rsid w:val="00C954F6"/>
    <w:rsid w:val="00CA6BC5"/>
    <w:rsid w:val="00CC61CD"/>
    <w:rsid w:val="00CD5011"/>
    <w:rsid w:val="00CE640F"/>
    <w:rsid w:val="00CF540E"/>
    <w:rsid w:val="00D02F07"/>
    <w:rsid w:val="00D36A49"/>
    <w:rsid w:val="00D517C6"/>
    <w:rsid w:val="00D71D84"/>
    <w:rsid w:val="00D72464"/>
    <w:rsid w:val="00D768EB"/>
    <w:rsid w:val="00D82D1E"/>
    <w:rsid w:val="00D832D9"/>
    <w:rsid w:val="00D90F00"/>
    <w:rsid w:val="00D975C0"/>
    <w:rsid w:val="00DA49E9"/>
    <w:rsid w:val="00DA5285"/>
    <w:rsid w:val="00DB0707"/>
    <w:rsid w:val="00DB191D"/>
    <w:rsid w:val="00DB4F91"/>
    <w:rsid w:val="00DC3117"/>
    <w:rsid w:val="00DC5DD9"/>
    <w:rsid w:val="00DC6D2D"/>
    <w:rsid w:val="00DE33B5"/>
    <w:rsid w:val="00DE547B"/>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403F"/>
    <w:rsid w:val="00E84C5A"/>
    <w:rsid w:val="00E861DB"/>
    <w:rsid w:val="00E93406"/>
    <w:rsid w:val="00E956C5"/>
    <w:rsid w:val="00E95C39"/>
    <w:rsid w:val="00EA2C39"/>
    <w:rsid w:val="00EB0A96"/>
    <w:rsid w:val="00EB4916"/>
    <w:rsid w:val="00EB77F9"/>
    <w:rsid w:val="00EC5769"/>
    <w:rsid w:val="00EC7D00"/>
    <w:rsid w:val="00ED0304"/>
    <w:rsid w:val="00EE38FA"/>
    <w:rsid w:val="00EE3E2C"/>
    <w:rsid w:val="00EE5D23"/>
    <w:rsid w:val="00EF28B5"/>
    <w:rsid w:val="00EF3CA4"/>
    <w:rsid w:val="00F014DA"/>
    <w:rsid w:val="00F60EFF"/>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BF03D-FAA2-4DB9-90E3-104F6FE6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9A5F24"/>
    <w:pPr>
      <w:keepNext/>
      <w:keepLines/>
      <w:numPr>
        <w:numId w:val="8"/>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8"/>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table" w:styleId="TableGridLight">
    <w:name w:val="Grid Table Light"/>
    <w:basedOn w:val="TableNormal"/>
    <w:uiPriority w:val="40"/>
    <w:rsid w:val="00882C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D.RegistrarGeneral@nt.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prod.main.ntgov\ntg\users\AGD\scabi\Stuff\New%20Advance%20Personal%20Plan%20Form%20DesignLayout\nt.gov.au\law\rights\advance-personal-plan" TargetMode="External"/><Relationship Id="rId1" Type="http://schemas.openxmlformats.org/officeDocument/2006/relationships/hyperlink" Target="https://nt.gov.au/law/bdm/about-public-truste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Temp\Temp2_blank-word-portrait-template_16.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2F59-D4F3-40B2-AE33-55D195A7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2</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TO REGISTER AN ADVANCE PERSONAL PLAN (APP)</vt:lpstr>
    </vt:vector>
  </TitlesOfParts>
  <Company>Northern Territory Government</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an advance plan</dc:title>
  <dc:creator>Northern Territory Government</dc:creator>
  <cp:lastModifiedBy>Emmylou Trombley</cp:lastModifiedBy>
  <cp:revision>4</cp:revision>
  <cp:lastPrinted>2016-02-04T04:37:00Z</cp:lastPrinted>
  <dcterms:created xsi:type="dcterms:W3CDTF">2018-06-28T06:02:00Z</dcterms:created>
  <dcterms:modified xsi:type="dcterms:W3CDTF">2018-06-28T06:59:00Z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ies>
</file>