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B8" w:rsidRDefault="00241BAD" w:rsidP="00241BAD">
      <w:pPr>
        <w:pStyle w:val="Heading1"/>
      </w:pPr>
      <w:bookmarkStart w:id="0" w:name="_GoBack"/>
      <w:bookmarkEnd w:id="0"/>
      <w:r w:rsidRPr="00241BAD">
        <w:t>Personal details for will instruction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ersonal will details"/>
      </w:tblPr>
      <w:tblGrid>
        <w:gridCol w:w="2235"/>
        <w:gridCol w:w="140"/>
        <w:gridCol w:w="426"/>
        <w:gridCol w:w="388"/>
        <w:gridCol w:w="605"/>
        <w:gridCol w:w="141"/>
        <w:gridCol w:w="142"/>
        <w:gridCol w:w="708"/>
        <w:gridCol w:w="285"/>
        <w:gridCol w:w="245"/>
        <w:gridCol w:w="1064"/>
        <w:gridCol w:w="107"/>
        <w:gridCol w:w="426"/>
        <w:gridCol w:w="530"/>
        <w:gridCol w:w="2128"/>
      </w:tblGrid>
      <w:tr w:rsidR="00AC3B78" w:rsidTr="00B507FF">
        <w:trPr>
          <w:tblHeader/>
        </w:trPr>
        <w:tc>
          <w:tcPr>
            <w:tcW w:w="9570" w:type="dxa"/>
            <w:gridSpan w:val="15"/>
          </w:tcPr>
          <w:p w:rsidR="00AC3B78" w:rsidRDefault="00AC3B78" w:rsidP="000013D8">
            <w:pPr>
              <w:pStyle w:val="Heading2"/>
              <w:spacing w:beforeLines="40" w:before="96" w:afterLines="40" w:after="96"/>
            </w:pPr>
            <w:r>
              <w:t>Will status</w:t>
            </w:r>
          </w:p>
        </w:tc>
      </w:tr>
      <w:tr w:rsidR="00241BAD" w:rsidTr="00B507FF">
        <w:trPr>
          <w:tblHeader/>
        </w:trPr>
        <w:tc>
          <w:tcPr>
            <w:tcW w:w="3189" w:type="dxa"/>
            <w:gridSpan w:val="4"/>
          </w:tcPr>
          <w:p w:rsidR="00241BAD" w:rsidRDefault="00241BAD" w:rsidP="000013D8">
            <w:pPr>
              <w:spacing w:beforeLines="40" w:before="96" w:afterLines="40" w:after="96"/>
            </w:pPr>
            <w:r>
              <w:fldChar w:fldCharType="begin">
                <w:ffData>
                  <w:name w:val="Check1"/>
                  <w:enabled/>
                  <w:calcOnExit w:val="0"/>
                  <w:checkBox>
                    <w:sizeAuto/>
                    <w:default w:val="0"/>
                  </w:checkBox>
                </w:ffData>
              </w:fldChar>
            </w:r>
            <w:bookmarkStart w:id="1" w:name="Check1"/>
            <w:r>
              <w:instrText xml:space="preserve"> FORMCHECKBOX </w:instrText>
            </w:r>
            <w:r w:rsidR="00D34C95">
              <w:fldChar w:fldCharType="separate"/>
            </w:r>
            <w:r>
              <w:fldChar w:fldCharType="end"/>
            </w:r>
            <w:bookmarkEnd w:id="1"/>
            <w:r>
              <w:t xml:space="preserve"> New Will</w:t>
            </w:r>
          </w:p>
        </w:tc>
        <w:tc>
          <w:tcPr>
            <w:tcW w:w="3190" w:type="dxa"/>
            <w:gridSpan w:val="7"/>
          </w:tcPr>
          <w:p w:rsidR="00241BAD" w:rsidRDefault="00241BAD" w:rsidP="000013D8">
            <w:pPr>
              <w:spacing w:beforeLines="40" w:before="96" w:afterLines="40" w:after="96"/>
            </w:pPr>
            <w:r>
              <w:fldChar w:fldCharType="begin">
                <w:ffData>
                  <w:name w:val="Check1"/>
                  <w:enabled/>
                  <w:calcOnExit w:val="0"/>
                  <w:checkBox>
                    <w:sizeAuto/>
                    <w:default w:val="0"/>
                  </w:checkBox>
                </w:ffData>
              </w:fldChar>
            </w:r>
            <w:r>
              <w:instrText xml:space="preserve"> FORMCHECKBOX </w:instrText>
            </w:r>
            <w:r w:rsidR="00D34C95">
              <w:fldChar w:fldCharType="separate"/>
            </w:r>
            <w:r>
              <w:fldChar w:fldCharType="end"/>
            </w:r>
            <w:r>
              <w:t xml:space="preserve"> Change to Will previously prepared by Public Trustee</w:t>
            </w:r>
          </w:p>
        </w:tc>
        <w:tc>
          <w:tcPr>
            <w:tcW w:w="3191" w:type="dxa"/>
            <w:gridSpan w:val="4"/>
          </w:tcPr>
          <w:p w:rsidR="00241BAD" w:rsidRDefault="00241BAD" w:rsidP="000013D8">
            <w:pPr>
              <w:spacing w:beforeLines="40" w:before="96" w:afterLines="40" w:after="96"/>
            </w:pPr>
            <w:r>
              <w:fldChar w:fldCharType="begin">
                <w:ffData>
                  <w:name w:val="Check1"/>
                  <w:enabled/>
                  <w:calcOnExit w:val="0"/>
                  <w:checkBox>
                    <w:sizeAuto/>
                    <w:default w:val="0"/>
                  </w:checkBox>
                </w:ffData>
              </w:fldChar>
            </w:r>
            <w:r>
              <w:instrText xml:space="preserve"> FORMCHECKBOX </w:instrText>
            </w:r>
            <w:r w:rsidR="00D34C95">
              <w:fldChar w:fldCharType="separate"/>
            </w:r>
            <w:r>
              <w:fldChar w:fldCharType="end"/>
            </w:r>
            <w:r>
              <w:t xml:space="preserve"> Change to Will not previously prepared by Public Trustee</w:t>
            </w:r>
          </w:p>
        </w:tc>
      </w:tr>
      <w:tr w:rsidR="00F15969" w:rsidTr="00B507FF">
        <w:trPr>
          <w:tblHeader/>
        </w:trPr>
        <w:tc>
          <w:tcPr>
            <w:tcW w:w="2375" w:type="dxa"/>
            <w:gridSpan w:val="2"/>
          </w:tcPr>
          <w:p w:rsidR="00F15969" w:rsidRDefault="00F15969" w:rsidP="000013D8">
            <w:pPr>
              <w:spacing w:beforeLines="40" w:before="96" w:afterLines="40" w:after="96"/>
            </w:pPr>
            <w:r>
              <w:t>Appointment date</w:t>
            </w:r>
          </w:p>
        </w:tc>
        <w:tc>
          <w:tcPr>
            <w:tcW w:w="7195" w:type="dxa"/>
            <w:gridSpan w:val="13"/>
            <w:tcBorders>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C3B78" w:rsidTr="00B507FF">
        <w:trPr>
          <w:tblHeader/>
        </w:trPr>
        <w:tc>
          <w:tcPr>
            <w:tcW w:w="9570" w:type="dxa"/>
            <w:gridSpan w:val="15"/>
          </w:tcPr>
          <w:p w:rsidR="00AC3B78" w:rsidRDefault="00AC3B78" w:rsidP="000013D8">
            <w:pPr>
              <w:pStyle w:val="Heading2"/>
              <w:spacing w:beforeLines="100" w:before="240" w:afterLines="40" w:after="96"/>
            </w:pPr>
            <w:r>
              <w:t>C</w:t>
            </w:r>
            <w:r w:rsidRPr="00AC3B78">
              <w:t>lient details</w:t>
            </w:r>
          </w:p>
        </w:tc>
      </w:tr>
      <w:tr w:rsidR="00F15969" w:rsidTr="00B507FF">
        <w:trPr>
          <w:tblHeader/>
        </w:trPr>
        <w:tc>
          <w:tcPr>
            <w:tcW w:w="2801" w:type="dxa"/>
            <w:gridSpan w:val="3"/>
          </w:tcPr>
          <w:p w:rsidR="00F15969" w:rsidRDefault="00F15969" w:rsidP="000013D8">
            <w:pPr>
              <w:spacing w:beforeLines="40" w:before="96" w:afterLines="40" w:after="96"/>
            </w:pPr>
            <w:r>
              <w:t>First and middle names</w:t>
            </w:r>
          </w:p>
        </w:tc>
        <w:tc>
          <w:tcPr>
            <w:tcW w:w="6769" w:type="dxa"/>
            <w:gridSpan w:val="12"/>
            <w:tcBorders>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5969" w:rsidTr="00B507FF">
        <w:trPr>
          <w:tblHeader/>
        </w:trPr>
        <w:tc>
          <w:tcPr>
            <w:tcW w:w="2801" w:type="dxa"/>
            <w:gridSpan w:val="3"/>
          </w:tcPr>
          <w:p w:rsidR="00F15969" w:rsidRDefault="00F15969" w:rsidP="000013D8">
            <w:pPr>
              <w:spacing w:beforeLines="40" w:before="96" w:afterLines="40" w:after="96"/>
            </w:pPr>
            <w:r>
              <w:t>Surname</w:t>
            </w:r>
          </w:p>
        </w:tc>
        <w:tc>
          <w:tcPr>
            <w:tcW w:w="6769" w:type="dxa"/>
            <w:gridSpan w:val="12"/>
            <w:tcBorders>
              <w:top w:val="single" w:sz="4" w:space="0" w:color="auto"/>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5969" w:rsidTr="00B507FF">
        <w:trPr>
          <w:tblHeader/>
        </w:trPr>
        <w:tc>
          <w:tcPr>
            <w:tcW w:w="2801" w:type="dxa"/>
            <w:gridSpan w:val="3"/>
          </w:tcPr>
          <w:p w:rsidR="00F15969" w:rsidRDefault="00F15969" w:rsidP="000013D8">
            <w:pPr>
              <w:spacing w:beforeLines="40" w:before="96" w:afterLines="40" w:after="96"/>
            </w:pPr>
            <w:r>
              <w:t>Occupation</w:t>
            </w:r>
          </w:p>
        </w:tc>
        <w:tc>
          <w:tcPr>
            <w:tcW w:w="6769" w:type="dxa"/>
            <w:gridSpan w:val="12"/>
            <w:tcBorders>
              <w:top w:val="single" w:sz="4" w:space="0" w:color="auto"/>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5969" w:rsidTr="00B507FF">
        <w:trPr>
          <w:tblHeader/>
        </w:trPr>
        <w:tc>
          <w:tcPr>
            <w:tcW w:w="2801" w:type="dxa"/>
            <w:gridSpan w:val="3"/>
          </w:tcPr>
          <w:p w:rsidR="00F15969" w:rsidRDefault="00F15969" w:rsidP="000013D8">
            <w:pPr>
              <w:spacing w:beforeLines="40" w:before="96" w:afterLines="40" w:after="96"/>
            </w:pPr>
            <w:r>
              <w:t>Date of birth</w:t>
            </w:r>
          </w:p>
        </w:tc>
        <w:tc>
          <w:tcPr>
            <w:tcW w:w="6769" w:type="dxa"/>
            <w:gridSpan w:val="12"/>
            <w:tcBorders>
              <w:top w:val="single" w:sz="4" w:space="0" w:color="auto"/>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5969" w:rsidTr="00B507FF">
        <w:trPr>
          <w:tblHeader/>
        </w:trPr>
        <w:tc>
          <w:tcPr>
            <w:tcW w:w="2801" w:type="dxa"/>
            <w:gridSpan w:val="3"/>
          </w:tcPr>
          <w:p w:rsidR="00F15969" w:rsidRDefault="00F15969" w:rsidP="000013D8">
            <w:pPr>
              <w:spacing w:beforeLines="40" w:before="96" w:afterLines="40" w:after="96"/>
            </w:pPr>
            <w:r>
              <w:t>Place of birth</w:t>
            </w:r>
          </w:p>
        </w:tc>
        <w:tc>
          <w:tcPr>
            <w:tcW w:w="6769" w:type="dxa"/>
            <w:gridSpan w:val="12"/>
            <w:tcBorders>
              <w:top w:val="single" w:sz="4" w:space="0" w:color="auto"/>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5969" w:rsidTr="00B507FF">
        <w:trPr>
          <w:tblHeader/>
        </w:trPr>
        <w:tc>
          <w:tcPr>
            <w:tcW w:w="2801" w:type="dxa"/>
            <w:gridSpan w:val="3"/>
          </w:tcPr>
          <w:p w:rsidR="00F15969" w:rsidRDefault="00F15969" w:rsidP="000013D8">
            <w:pPr>
              <w:spacing w:beforeLines="40" w:before="96" w:afterLines="40" w:after="96"/>
            </w:pPr>
            <w:r>
              <w:t>Relationship status</w:t>
            </w:r>
          </w:p>
        </w:tc>
        <w:tc>
          <w:tcPr>
            <w:tcW w:w="6769" w:type="dxa"/>
            <w:gridSpan w:val="12"/>
            <w:tcBorders>
              <w:top w:val="single" w:sz="4" w:space="0" w:color="auto"/>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5969" w:rsidTr="00B507FF">
        <w:trPr>
          <w:tblHeader/>
        </w:trPr>
        <w:tc>
          <w:tcPr>
            <w:tcW w:w="2801" w:type="dxa"/>
            <w:gridSpan w:val="3"/>
          </w:tcPr>
          <w:p w:rsidR="00F15969" w:rsidRDefault="00F15969" w:rsidP="000013D8">
            <w:pPr>
              <w:spacing w:beforeLines="40" w:before="96" w:afterLines="40" w:after="96"/>
            </w:pPr>
            <w:r>
              <w:t>Indigenous</w:t>
            </w:r>
          </w:p>
        </w:tc>
        <w:tc>
          <w:tcPr>
            <w:tcW w:w="1134" w:type="dxa"/>
            <w:gridSpan w:val="3"/>
            <w:tcBorders>
              <w:top w:val="single" w:sz="4" w:space="0" w:color="auto"/>
            </w:tcBorders>
          </w:tcPr>
          <w:p w:rsidR="00F15969" w:rsidRDefault="00F15969" w:rsidP="000013D8">
            <w:pPr>
              <w:spacing w:beforeLines="40" w:before="96" w:afterLines="40" w:after="96"/>
            </w:pPr>
            <w:r>
              <w:fldChar w:fldCharType="begin">
                <w:ffData>
                  <w:name w:val="Check3"/>
                  <w:enabled/>
                  <w:calcOnExit w:val="0"/>
                  <w:checkBox>
                    <w:sizeAuto/>
                    <w:default w:val="0"/>
                  </w:checkBox>
                </w:ffData>
              </w:fldChar>
            </w:r>
            <w:bookmarkStart w:id="3" w:name="Check3"/>
            <w:r>
              <w:instrText xml:space="preserve"> FORMCHECKBOX </w:instrText>
            </w:r>
            <w:r w:rsidR="00D34C95">
              <w:fldChar w:fldCharType="separate"/>
            </w:r>
            <w:r>
              <w:fldChar w:fldCharType="end"/>
            </w:r>
            <w:bookmarkEnd w:id="3"/>
            <w:r>
              <w:t xml:space="preserve"> Yes</w:t>
            </w:r>
          </w:p>
        </w:tc>
        <w:tc>
          <w:tcPr>
            <w:tcW w:w="5635" w:type="dxa"/>
            <w:gridSpan w:val="9"/>
            <w:tcBorders>
              <w:top w:val="single" w:sz="4" w:space="0" w:color="auto"/>
            </w:tcBorders>
          </w:tcPr>
          <w:p w:rsidR="00F15969" w:rsidRDefault="00F15969" w:rsidP="000013D8">
            <w:pPr>
              <w:spacing w:beforeLines="40" w:before="96" w:afterLines="40" w:after="96"/>
            </w:pPr>
            <w:r>
              <w:fldChar w:fldCharType="begin">
                <w:ffData>
                  <w:name w:val="Check2"/>
                  <w:enabled/>
                  <w:calcOnExit w:val="0"/>
                  <w:checkBox>
                    <w:sizeAuto/>
                    <w:default w:val="0"/>
                  </w:checkBox>
                </w:ffData>
              </w:fldChar>
            </w:r>
            <w:bookmarkStart w:id="4" w:name="Check2"/>
            <w:r>
              <w:instrText xml:space="preserve"> FORMCHECKBOX </w:instrText>
            </w:r>
            <w:r w:rsidR="00D34C95">
              <w:fldChar w:fldCharType="separate"/>
            </w:r>
            <w:r>
              <w:fldChar w:fldCharType="end"/>
            </w:r>
            <w:bookmarkEnd w:id="4"/>
            <w:r>
              <w:t xml:space="preserve"> No</w:t>
            </w:r>
          </w:p>
        </w:tc>
      </w:tr>
      <w:tr w:rsidR="00F15969" w:rsidTr="00B507FF">
        <w:trPr>
          <w:tblHeader/>
        </w:trPr>
        <w:tc>
          <w:tcPr>
            <w:tcW w:w="2801" w:type="dxa"/>
            <w:gridSpan w:val="3"/>
          </w:tcPr>
          <w:p w:rsidR="00F15969" w:rsidRDefault="00F15969" w:rsidP="000013D8">
            <w:pPr>
              <w:spacing w:beforeLines="40" w:before="96" w:afterLines="40" w:after="96"/>
            </w:pPr>
            <w:r>
              <w:t>Residential address</w:t>
            </w:r>
          </w:p>
        </w:tc>
        <w:tc>
          <w:tcPr>
            <w:tcW w:w="6769" w:type="dxa"/>
            <w:gridSpan w:val="12"/>
            <w:tcBorders>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5969" w:rsidTr="00B507FF">
        <w:trPr>
          <w:tblHeader/>
        </w:trPr>
        <w:tc>
          <w:tcPr>
            <w:tcW w:w="2801" w:type="dxa"/>
            <w:gridSpan w:val="3"/>
          </w:tcPr>
          <w:p w:rsidR="00F15969" w:rsidRDefault="00F15969" w:rsidP="000013D8">
            <w:pPr>
              <w:spacing w:beforeLines="40" w:before="96" w:afterLines="40" w:after="96"/>
            </w:pPr>
            <w:r>
              <w:t>Suburb</w:t>
            </w:r>
          </w:p>
        </w:tc>
        <w:tc>
          <w:tcPr>
            <w:tcW w:w="6769" w:type="dxa"/>
            <w:gridSpan w:val="12"/>
            <w:tcBorders>
              <w:top w:val="single" w:sz="4" w:space="0" w:color="auto"/>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5969" w:rsidTr="00B507FF">
        <w:trPr>
          <w:tblHeader/>
        </w:trPr>
        <w:tc>
          <w:tcPr>
            <w:tcW w:w="2801" w:type="dxa"/>
            <w:gridSpan w:val="3"/>
          </w:tcPr>
          <w:p w:rsidR="00F15969" w:rsidRDefault="00F15969" w:rsidP="000013D8">
            <w:pPr>
              <w:spacing w:beforeLines="40" w:before="96" w:afterLines="40" w:after="96"/>
            </w:pPr>
            <w:r>
              <w:t>Postcode</w:t>
            </w:r>
          </w:p>
        </w:tc>
        <w:tc>
          <w:tcPr>
            <w:tcW w:w="6769" w:type="dxa"/>
            <w:gridSpan w:val="12"/>
            <w:tcBorders>
              <w:top w:val="single" w:sz="4" w:space="0" w:color="auto"/>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5969" w:rsidTr="00B507FF">
        <w:trPr>
          <w:tblHeader/>
        </w:trPr>
        <w:tc>
          <w:tcPr>
            <w:tcW w:w="2801" w:type="dxa"/>
            <w:gridSpan w:val="3"/>
          </w:tcPr>
          <w:p w:rsidR="00F15969" w:rsidRDefault="00F15969" w:rsidP="000013D8">
            <w:pPr>
              <w:spacing w:beforeLines="40" w:before="96" w:afterLines="40" w:after="96"/>
            </w:pPr>
            <w:r>
              <w:t>Postal address</w:t>
            </w:r>
          </w:p>
        </w:tc>
        <w:tc>
          <w:tcPr>
            <w:tcW w:w="6769" w:type="dxa"/>
            <w:gridSpan w:val="12"/>
            <w:tcBorders>
              <w:top w:val="single" w:sz="4" w:space="0" w:color="auto"/>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5969" w:rsidTr="00B507FF">
        <w:trPr>
          <w:tblHeader/>
        </w:trPr>
        <w:tc>
          <w:tcPr>
            <w:tcW w:w="2801" w:type="dxa"/>
            <w:gridSpan w:val="3"/>
          </w:tcPr>
          <w:p w:rsidR="00F15969" w:rsidRDefault="00F15969" w:rsidP="000013D8">
            <w:pPr>
              <w:spacing w:beforeLines="40" w:before="96" w:afterLines="40" w:after="96"/>
            </w:pPr>
            <w:r>
              <w:t>Suburb</w:t>
            </w:r>
          </w:p>
        </w:tc>
        <w:tc>
          <w:tcPr>
            <w:tcW w:w="6769" w:type="dxa"/>
            <w:gridSpan w:val="12"/>
            <w:tcBorders>
              <w:top w:val="single" w:sz="4" w:space="0" w:color="auto"/>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5969" w:rsidTr="00B507FF">
        <w:trPr>
          <w:tblHeader/>
        </w:trPr>
        <w:tc>
          <w:tcPr>
            <w:tcW w:w="2801" w:type="dxa"/>
            <w:gridSpan w:val="3"/>
          </w:tcPr>
          <w:p w:rsidR="00F15969" w:rsidRDefault="00F15969" w:rsidP="000013D8">
            <w:pPr>
              <w:spacing w:beforeLines="40" w:before="96" w:afterLines="40" w:after="96"/>
            </w:pPr>
            <w:r>
              <w:t>Postcode</w:t>
            </w:r>
          </w:p>
        </w:tc>
        <w:tc>
          <w:tcPr>
            <w:tcW w:w="6769" w:type="dxa"/>
            <w:gridSpan w:val="12"/>
            <w:tcBorders>
              <w:top w:val="single" w:sz="4" w:space="0" w:color="auto"/>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5969" w:rsidTr="00B507FF">
        <w:trPr>
          <w:tblHeader/>
        </w:trPr>
        <w:tc>
          <w:tcPr>
            <w:tcW w:w="2801" w:type="dxa"/>
            <w:gridSpan w:val="3"/>
          </w:tcPr>
          <w:p w:rsidR="00F15969" w:rsidRDefault="00F15969" w:rsidP="000013D8">
            <w:pPr>
              <w:spacing w:beforeLines="40" w:before="96" w:afterLines="40" w:after="96"/>
            </w:pPr>
            <w:r>
              <w:t>Home telephone</w:t>
            </w:r>
          </w:p>
        </w:tc>
        <w:tc>
          <w:tcPr>
            <w:tcW w:w="6769" w:type="dxa"/>
            <w:gridSpan w:val="12"/>
            <w:tcBorders>
              <w:top w:val="single" w:sz="4" w:space="0" w:color="auto"/>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5969" w:rsidTr="00B507FF">
        <w:trPr>
          <w:tblHeader/>
        </w:trPr>
        <w:tc>
          <w:tcPr>
            <w:tcW w:w="2801" w:type="dxa"/>
            <w:gridSpan w:val="3"/>
          </w:tcPr>
          <w:p w:rsidR="00F15969" w:rsidRDefault="00F15969" w:rsidP="000013D8">
            <w:pPr>
              <w:spacing w:beforeLines="40" w:before="96" w:afterLines="40" w:after="96"/>
            </w:pPr>
            <w:r>
              <w:t>Work telephone</w:t>
            </w:r>
          </w:p>
        </w:tc>
        <w:tc>
          <w:tcPr>
            <w:tcW w:w="6769" w:type="dxa"/>
            <w:gridSpan w:val="12"/>
            <w:tcBorders>
              <w:top w:val="single" w:sz="4" w:space="0" w:color="auto"/>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5969" w:rsidTr="00B507FF">
        <w:trPr>
          <w:tblHeader/>
        </w:trPr>
        <w:tc>
          <w:tcPr>
            <w:tcW w:w="2801" w:type="dxa"/>
            <w:gridSpan w:val="3"/>
          </w:tcPr>
          <w:p w:rsidR="00F15969" w:rsidRDefault="00F15969" w:rsidP="000013D8">
            <w:pPr>
              <w:spacing w:beforeLines="40" w:before="96" w:afterLines="40" w:after="96"/>
            </w:pPr>
            <w:r>
              <w:t>Mobile telephone</w:t>
            </w:r>
          </w:p>
        </w:tc>
        <w:tc>
          <w:tcPr>
            <w:tcW w:w="6769" w:type="dxa"/>
            <w:gridSpan w:val="12"/>
            <w:tcBorders>
              <w:top w:val="single" w:sz="4" w:space="0" w:color="auto"/>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5969" w:rsidTr="00B507FF">
        <w:trPr>
          <w:tblHeader/>
        </w:trPr>
        <w:tc>
          <w:tcPr>
            <w:tcW w:w="2801" w:type="dxa"/>
            <w:gridSpan w:val="3"/>
          </w:tcPr>
          <w:p w:rsidR="00F15969" w:rsidRDefault="00F15969" w:rsidP="000013D8">
            <w:pPr>
              <w:spacing w:beforeLines="40" w:before="96" w:afterLines="40" w:after="96"/>
            </w:pPr>
            <w:r>
              <w:t>Email</w:t>
            </w:r>
          </w:p>
        </w:tc>
        <w:tc>
          <w:tcPr>
            <w:tcW w:w="6769" w:type="dxa"/>
            <w:gridSpan w:val="12"/>
            <w:tcBorders>
              <w:top w:val="single" w:sz="4" w:space="0" w:color="auto"/>
              <w:bottom w:val="single" w:sz="4" w:space="0" w:color="auto"/>
            </w:tcBorders>
          </w:tcPr>
          <w:p w:rsidR="00F15969" w:rsidRDefault="00F15969"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3B78" w:rsidTr="00B507FF">
        <w:trPr>
          <w:tblHeader/>
        </w:trPr>
        <w:tc>
          <w:tcPr>
            <w:tcW w:w="9570" w:type="dxa"/>
            <w:gridSpan w:val="15"/>
          </w:tcPr>
          <w:p w:rsidR="00AC3B78" w:rsidRDefault="00AC3B78" w:rsidP="000013D8">
            <w:pPr>
              <w:pStyle w:val="Heading2"/>
              <w:spacing w:beforeLines="100" w:before="240" w:afterLines="40" w:after="96"/>
            </w:pPr>
            <w:r>
              <w:t>Next of kin</w:t>
            </w:r>
            <w:r>
              <w:tab/>
            </w:r>
          </w:p>
        </w:tc>
      </w:tr>
      <w:tr w:rsidR="000013D8" w:rsidTr="00B507FF">
        <w:trPr>
          <w:tblHeader/>
        </w:trPr>
        <w:tc>
          <w:tcPr>
            <w:tcW w:w="2801" w:type="dxa"/>
            <w:gridSpan w:val="3"/>
          </w:tcPr>
          <w:p w:rsidR="000013D8" w:rsidRDefault="000013D8" w:rsidP="000013D8">
            <w:pPr>
              <w:spacing w:beforeLines="40" w:before="96" w:afterLines="40" w:after="96"/>
            </w:pPr>
            <w:r>
              <w:t>Name</w:t>
            </w:r>
          </w:p>
        </w:tc>
        <w:tc>
          <w:tcPr>
            <w:tcW w:w="6769" w:type="dxa"/>
            <w:gridSpan w:val="12"/>
            <w:tcBorders>
              <w:bottom w:val="single" w:sz="4" w:space="0" w:color="auto"/>
            </w:tcBorders>
          </w:tcPr>
          <w:p w:rsidR="000013D8" w:rsidRDefault="000013D8"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13D8" w:rsidTr="00B507FF">
        <w:trPr>
          <w:tblHeader/>
        </w:trPr>
        <w:tc>
          <w:tcPr>
            <w:tcW w:w="2801" w:type="dxa"/>
            <w:gridSpan w:val="3"/>
          </w:tcPr>
          <w:p w:rsidR="000013D8" w:rsidRDefault="000013D8" w:rsidP="000013D8">
            <w:pPr>
              <w:spacing w:beforeLines="40" w:before="96" w:afterLines="40" w:after="96"/>
            </w:pPr>
            <w:r>
              <w:t>Postal address</w:t>
            </w:r>
          </w:p>
        </w:tc>
        <w:tc>
          <w:tcPr>
            <w:tcW w:w="6769" w:type="dxa"/>
            <w:gridSpan w:val="12"/>
            <w:tcBorders>
              <w:top w:val="single" w:sz="4" w:space="0" w:color="auto"/>
              <w:bottom w:val="single" w:sz="4" w:space="0" w:color="auto"/>
            </w:tcBorders>
          </w:tcPr>
          <w:p w:rsidR="000013D8" w:rsidRDefault="000013D8"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13D8" w:rsidTr="00B507FF">
        <w:trPr>
          <w:tblHeader/>
        </w:trPr>
        <w:tc>
          <w:tcPr>
            <w:tcW w:w="2235" w:type="dxa"/>
          </w:tcPr>
          <w:p w:rsidR="000013D8" w:rsidRDefault="000013D8" w:rsidP="000013D8">
            <w:pPr>
              <w:spacing w:beforeLines="40" w:before="96" w:afterLines="40" w:after="96"/>
            </w:pPr>
            <w:r>
              <w:lastRenderedPageBreak/>
              <w:t>Suburb</w:t>
            </w:r>
          </w:p>
        </w:tc>
        <w:tc>
          <w:tcPr>
            <w:tcW w:w="7335" w:type="dxa"/>
            <w:gridSpan w:val="14"/>
            <w:tcBorders>
              <w:top w:val="single" w:sz="4" w:space="0" w:color="auto"/>
              <w:bottom w:val="single" w:sz="4" w:space="0" w:color="auto"/>
            </w:tcBorders>
          </w:tcPr>
          <w:p w:rsidR="000013D8" w:rsidRDefault="000013D8"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13D8" w:rsidTr="00B507FF">
        <w:trPr>
          <w:tblHeader/>
        </w:trPr>
        <w:tc>
          <w:tcPr>
            <w:tcW w:w="2235" w:type="dxa"/>
          </w:tcPr>
          <w:p w:rsidR="000013D8" w:rsidRDefault="000013D8" w:rsidP="000013D8">
            <w:pPr>
              <w:spacing w:beforeLines="40" w:before="96" w:afterLines="40" w:after="96"/>
            </w:pPr>
            <w:r>
              <w:t>Post code</w:t>
            </w:r>
          </w:p>
        </w:tc>
        <w:tc>
          <w:tcPr>
            <w:tcW w:w="7335" w:type="dxa"/>
            <w:gridSpan w:val="14"/>
            <w:tcBorders>
              <w:top w:val="single" w:sz="4" w:space="0" w:color="auto"/>
              <w:bottom w:val="single" w:sz="4" w:space="0" w:color="auto"/>
            </w:tcBorders>
          </w:tcPr>
          <w:p w:rsidR="000013D8" w:rsidRDefault="000013D8"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13D8" w:rsidTr="00B507FF">
        <w:trPr>
          <w:tblHeader/>
        </w:trPr>
        <w:tc>
          <w:tcPr>
            <w:tcW w:w="2235" w:type="dxa"/>
          </w:tcPr>
          <w:p w:rsidR="000013D8" w:rsidRDefault="000013D8" w:rsidP="000013D8">
            <w:pPr>
              <w:spacing w:beforeLines="40" w:before="96" w:afterLines="40" w:after="96"/>
            </w:pPr>
            <w:r>
              <w:t>Relationship</w:t>
            </w:r>
          </w:p>
        </w:tc>
        <w:tc>
          <w:tcPr>
            <w:tcW w:w="7335" w:type="dxa"/>
            <w:gridSpan w:val="14"/>
            <w:tcBorders>
              <w:top w:val="single" w:sz="4" w:space="0" w:color="auto"/>
              <w:bottom w:val="single" w:sz="4" w:space="0" w:color="auto"/>
            </w:tcBorders>
          </w:tcPr>
          <w:p w:rsidR="000013D8" w:rsidRDefault="000013D8"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13D8" w:rsidTr="00B507FF">
        <w:trPr>
          <w:tblHeader/>
        </w:trPr>
        <w:tc>
          <w:tcPr>
            <w:tcW w:w="2235" w:type="dxa"/>
          </w:tcPr>
          <w:p w:rsidR="000013D8" w:rsidRDefault="000013D8" w:rsidP="000013D8">
            <w:pPr>
              <w:spacing w:beforeLines="40" w:before="96" w:afterLines="40" w:after="96"/>
            </w:pPr>
            <w:r>
              <w:t>Date of birth</w:t>
            </w:r>
          </w:p>
        </w:tc>
        <w:tc>
          <w:tcPr>
            <w:tcW w:w="7335" w:type="dxa"/>
            <w:gridSpan w:val="14"/>
            <w:tcBorders>
              <w:top w:val="single" w:sz="4" w:space="0" w:color="auto"/>
              <w:bottom w:val="single" w:sz="4" w:space="0" w:color="auto"/>
            </w:tcBorders>
          </w:tcPr>
          <w:p w:rsidR="000013D8" w:rsidRDefault="000013D8"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rHeight w:val="456"/>
          <w:tblHeader/>
        </w:trPr>
        <w:tc>
          <w:tcPr>
            <w:tcW w:w="2235" w:type="dxa"/>
          </w:tcPr>
          <w:p w:rsidR="00E9359F" w:rsidRDefault="00E9359F" w:rsidP="00283655">
            <w:pPr>
              <w:spacing w:beforeLines="40" w:before="96" w:afterLines="40" w:after="96"/>
            </w:pPr>
            <w:r>
              <w:t>Home telephone</w:t>
            </w:r>
          </w:p>
        </w:tc>
        <w:tc>
          <w:tcPr>
            <w:tcW w:w="7335" w:type="dxa"/>
            <w:gridSpan w:val="14"/>
            <w:tcBorders>
              <w:bottom w:val="single" w:sz="4" w:space="0" w:color="auto"/>
            </w:tcBorders>
          </w:tcPr>
          <w:p w:rsidR="00E9359F" w:rsidRDefault="00E9359F" w:rsidP="00283655">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rHeight w:val="453"/>
          <w:tblHeader/>
        </w:trPr>
        <w:tc>
          <w:tcPr>
            <w:tcW w:w="2235" w:type="dxa"/>
          </w:tcPr>
          <w:p w:rsidR="00E9359F" w:rsidRDefault="00E9359F" w:rsidP="00283655">
            <w:pPr>
              <w:spacing w:beforeLines="40" w:before="96" w:afterLines="40" w:after="96"/>
            </w:pPr>
            <w:r>
              <w:t>Work telephone</w:t>
            </w:r>
          </w:p>
        </w:tc>
        <w:tc>
          <w:tcPr>
            <w:tcW w:w="7335" w:type="dxa"/>
            <w:gridSpan w:val="14"/>
            <w:tcBorders>
              <w:bottom w:val="single" w:sz="4" w:space="0" w:color="auto"/>
            </w:tcBorders>
          </w:tcPr>
          <w:p w:rsidR="00E9359F" w:rsidRDefault="00E9359F" w:rsidP="00283655">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rHeight w:val="453"/>
          <w:tblHeader/>
        </w:trPr>
        <w:tc>
          <w:tcPr>
            <w:tcW w:w="2235" w:type="dxa"/>
          </w:tcPr>
          <w:p w:rsidR="00E9359F" w:rsidRDefault="00E9359F" w:rsidP="00283655">
            <w:pPr>
              <w:spacing w:beforeLines="40" w:before="96" w:afterLines="40" w:after="96"/>
            </w:pPr>
            <w:r>
              <w:t>Mobile telephone</w:t>
            </w:r>
          </w:p>
        </w:tc>
        <w:tc>
          <w:tcPr>
            <w:tcW w:w="7335" w:type="dxa"/>
            <w:gridSpan w:val="14"/>
            <w:tcBorders>
              <w:top w:val="single" w:sz="4" w:space="0" w:color="auto"/>
              <w:bottom w:val="single" w:sz="4" w:space="0" w:color="auto"/>
            </w:tcBorders>
          </w:tcPr>
          <w:p w:rsidR="00E9359F" w:rsidRDefault="00E9359F" w:rsidP="00283655">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rHeight w:val="453"/>
          <w:tblHeader/>
        </w:trPr>
        <w:tc>
          <w:tcPr>
            <w:tcW w:w="2235" w:type="dxa"/>
          </w:tcPr>
          <w:p w:rsidR="00E9359F" w:rsidRDefault="00E9359F" w:rsidP="00283655">
            <w:pPr>
              <w:spacing w:beforeLines="40" w:before="96" w:afterLines="40" w:after="96"/>
            </w:pPr>
            <w:r>
              <w:t>Email</w:t>
            </w:r>
          </w:p>
        </w:tc>
        <w:tc>
          <w:tcPr>
            <w:tcW w:w="7335" w:type="dxa"/>
            <w:gridSpan w:val="14"/>
            <w:tcBorders>
              <w:top w:val="single" w:sz="4" w:space="0" w:color="auto"/>
              <w:bottom w:val="single" w:sz="4" w:space="0" w:color="auto"/>
            </w:tcBorders>
          </w:tcPr>
          <w:p w:rsidR="00E9359F" w:rsidRDefault="00E9359F" w:rsidP="00283655">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blHeader/>
        </w:trPr>
        <w:tc>
          <w:tcPr>
            <w:tcW w:w="9570" w:type="dxa"/>
            <w:gridSpan w:val="15"/>
          </w:tcPr>
          <w:p w:rsidR="00E9359F" w:rsidRDefault="00E9359F" w:rsidP="000013D8">
            <w:pPr>
              <w:pStyle w:val="Heading2"/>
              <w:spacing w:beforeLines="100" w:before="240" w:afterLines="40" w:after="96"/>
            </w:pPr>
            <w:r>
              <w:t>Children of current relationship</w:t>
            </w:r>
          </w:p>
        </w:tc>
      </w:tr>
      <w:tr w:rsidR="00E9359F" w:rsidTr="00B507FF">
        <w:trPr>
          <w:tblHeader/>
        </w:trPr>
        <w:tc>
          <w:tcPr>
            <w:tcW w:w="3189" w:type="dxa"/>
            <w:gridSpan w:val="4"/>
          </w:tcPr>
          <w:p w:rsidR="00E9359F" w:rsidRPr="000013D8" w:rsidRDefault="00E9359F" w:rsidP="000013D8">
            <w:pPr>
              <w:spacing w:beforeLines="40" w:before="96" w:afterLines="40" w:after="96"/>
              <w:rPr>
                <w:b/>
              </w:rPr>
            </w:pPr>
            <w:r w:rsidRPr="000013D8">
              <w:rPr>
                <w:b/>
              </w:rPr>
              <w:t>Full name of living children</w:t>
            </w:r>
          </w:p>
        </w:tc>
        <w:tc>
          <w:tcPr>
            <w:tcW w:w="3190" w:type="dxa"/>
            <w:gridSpan w:val="7"/>
          </w:tcPr>
          <w:p w:rsidR="00E9359F" w:rsidRPr="000013D8" w:rsidRDefault="00E9359F" w:rsidP="000013D8">
            <w:pPr>
              <w:spacing w:beforeLines="40" w:before="96" w:afterLines="40" w:after="96"/>
              <w:rPr>
                <w:b/>
              </w:rPr>
            </w:pPr>
            <w:r w:rsidRPr="000013D8">
              <w:rPr>
                <w:b/>
              </w:rPr>
              <w:t>Address</w:t>
            </w:r>
          </w:p>
        </w:tc>
        <w:tc>
          <w:tcPr>
            <w:tcW w:w="3191" w:type="dxa"/>
            <w:gridSpan w:val="4"/>
          </w:tcPr>
          <w:p w:rsidR="00E9359F" w:rsidRPr="000013D8" w:rsidRDefault="00E9359F" w:rsidP="000013D8">
            <w:pPr>
              <w:spacing w:beforeLines="40" w:before="96" w:afterLines="40" w:after="96"/>
              <w:rPr>
                <w:b/>
              </w:rPr>
            </w:pPr>
            <w:r w:rsidRPr="000013D8">
              <w:rPr>
                <w:b/>
              </w:rPr>
              <w:t>Date of birth</w:t>
            </w:r>
          </w:p>
        </w:tc>
      </w:tr>
      <w:tr w:rsidR="00E9359F" w:rsidTr="00B507FF">
        <w:trPr>
          <w:tblHeader/>
        </w:trPr>
        <w:tc>
          <w:tcPr>
            <w:tcW w:w="3189" w:type="dxa"/>
            <w:gridSpan w:val="4"/>
            <w:tcBorders>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blHeader/>
        </w:trPr>
        <w:tc>
          <w:tcPr>
            <w:tcW w:w="3189"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blHeader/>
        </w:trPr>
        <w:tc>
          <w:tcPr>
            <w:tcW w:w="3189"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blHeader/>
        </w:trPr>
        <w:tc>
          <w:tcPr>
            <w:tcW w:w="3189"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blHeader/>
        </w:trPr>
        <w:tc>
          <w:tcPr>
            <w:tcW w:w="3189"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blHeader/>
        </w:trPr>
        <w:tc>
          <w:tcPr>
            <w:tcW w:w="3189"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blHeader/>
        </w:trPr>
        <w:tc>
          <w:tcPr>
            <w:tcW w:w="3189"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blHeader/>
        </w:trPr>
        <w:tc>
          <w:tcPr>
            <w:tcW w:w="3189"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blHeader/>
        </w:trPr>
        <w:tc>
          <w:tcPr>
            <w:tcW w:w="9570" w:type="dxa"/>
            <w:gridSpan w:val="15"/>
          </w:tcPr>
          <w:p w:rsidR="00E9359F" w:rsidRDefault="00E9359F" w:rsidP="000013D8">
            <w:pPr>
              <w:pStyle w:val="Heading2"/>
              <w:spacing w:beforeLines="100" w:before="240" w:afterLines="40" w:after="96"/>
            </w:pPr>
            <w:r w:rsidRPr="00AC3B78">
              <w:t>Children of any previous relationship/s</w:t>
            </w:r>
          </w:p>
        </w:tc>
      </w:tr>
      <w:tr w:rsidR="00E9359F" w:rsidTr="00B507FF">
        <w:trPr>
          <w:tblHeader/>
        </w:trPr>
        <w:tc>
          <w:tcPr>
            <w:tcW w:w="3189" w:type="dxa"/>
            <w:gridSpan w:val="4"/>
          </w:tcPr>
          <w:p w:rsidR="00E9359F" w:rsidRPr="000013D8" w:rsidRDefault="00E9359F" w:rsidP="000013D8">
            <w:pPr>
              <w:spacing w:beforeLines="40" w:before="96" w:afterLines="40" w:after="96"/>
              <w:rPr>
                <w:b/>
              </w:rPr>
            </w:pPr>
            <w:r w:rsidRPr="000013D8">
              <w:rPr>
                <w:b/>
              </w:rPr>
              <w:t>Full name of living children</w:t>
            </w:r>
          </w:p>
        </w:tc>
        <w:tc>
          <w:tcPr>
            <w:tcW w:w="3190" w:type="dxa"/>
            <w:gridSpan w:val="7"/>
          </w:tcPr>
          <w:p w:rsidR="00E9359F" w:rsidRPr="000013D8" w:rsidRDefault="00E9359F" w:rsidP="000013D8">
            <w:pPr>
              <w:spacing w:beforeLines="40" w:before="96" w:afterLines="40" w:after="96"/>
              <w:rPr>
                <w:b/>
              </w:rPr>
            </w:pPr>
            <w:r w:rsidRPr="000013D8">
              <w:rPr>
                <w:b/>
              </w:rPr>
              <w:t>Address</w:t>
            </w:r>
          </w:p>
        </w:tc>
        <w:tc>
          <w:tcPr>
            <w:tcW w:w="3191" w:type="dxa"/>
            <w:gridSpan w:val="4"/>
          </w:tcPr>
          <w:p w:rsidR="00E9359F" w:rsidRPr="000013D8" w:rsidRDefault="00E9359F" w:rsidP="000013D8">
            <w:pPr>
              <w:spacing w:beforeLines="40" w:before="96" w:afterLines="40" w:after="96"/>
              <w:rPr>
                <w:b/>
              </w:rPr>
            </w:pPr>
            <w:r w:rsidRPr="000013D8">
              <w:rPr>
                <w:b/>
              </w:rPr>
              <w:t>Date of birth</w:t>
            </w:r>
          </w:p>
        </w:tc>
      </w:tr>
      <w:tr w:rsidR="00E9359F" w:rsidTr="00B507FF">
        <w:trPr>
          <w:tblHeader/>
        </w:trPr>
        <w:tc>
          <w:tcPr>
            <w:tcW w:w="3189" w:type="dxa"/>
            <w:gridSpan w:val="4"/>
            <w:tcBorders>
              <w:bottom w:val="single" w:sz="4" w:space="0" w:color="auto"/>
            </w:tcBorders>
          </w:tcPr>
          <w:p w:rsidR="00E9359F" w:rsidRPr="00AC3B78"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blHeader/>
        </w:trPr>
        <w:tc>
          <w:tcPr>
            <w:tcW w:w="3189" w:type="dxa"/>
            <w:gridSpan w:val="4"/>
            <w:tcBorders>
              <w:top w:val="single" w:sz="4" w:space="0" w:color="auto"/>
              <w:bottom w:val="single" w:sz="4" w:space="0" w:color="auto"/>
            </w:tcBorders>
          </w:tcPr>
          <w:p w:rsidR="00E9359F" w:rsidRPr="00AC3B78"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blHeader/>
        </w:trPr>
        <w:tc>
          <w:tcPr>
            <w:tcW w:w="3189" w:type="dxa"/>
            <w:gridSpan w:val="4"/>
            <w:tcBorders>
              <w:top w:val="single" w:sz="4" w:space="0" w:color="auto"/>
              <w:bottom w:val="single" w:sz="4" w:space="0" w:color="auto"/>
            </w:tcBorders>
          </w:tcPr>
          <w:p w:rsidR="00E9359F" w:rsidRPr="00AC3B78"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blHeader/>
        </w:trPr>
        <w:tc>
          <w:tcPr>
            <w:tcW w:w="3189" w:type="dxa"/>
            <w:gridSpan w:val="4"/>
            <w:tcBorders>
              <w:top w:val="single" w:sz="4" w:space="0" w:color="auto"/>
              <w:bottom w:val="single" w:sz="4" w:space="0" w:color="auto"/>
            </w:tcBorders>
          </w:tcPr>
          <w:p w:rsidR="00E9359F" w:rsidRPr="00AC3B78"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blHeader/>
        </w:trPr>
        <w:tc>
          <w:tcPr>
            <w:tcW w:w="3189" w:type="dxa"/>
            <w:gridSpan w:val="4"/>
            <w:tcBorders>
              <w:top w:val="single" w:sz="4" w:space="0" w:color="auto"/>
              <w:bottom w:val="single" w:sz="4" w:space="0" w:color="auto"/>
            </w:tcBorders>
          </w:tcPr>
          <w:p w:rsidR="00E9359F" w:rsidRPr="00AC3B78"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blHeader/>
        </w:trPr>
        <w:tc>
          <w:tcPr>
            <w:tcW w:w="9570" w:type="dxa"/>
            <w:gridSpan w:val="15"/>
          </w:tcPr>
          <w:p w:rsidR="00E9359F" w:rsidRDefault="00E9359F" w:rsidP="000013D8">
            <w:pPr>
              <w:pStyle w:val="Heading2"/>
              <w:spacing w:beforeLines="100" w:before="240" w:afterLines="40" w:after="96"/>
            </w:pPr>
            <w:r>
              <w:t>Deceased children</w:t>
            </w:r>
          </w:p>
        </w:tc>
      </w:tr>
      <w:tr w:rsidR="00E9359F" w:rsidTr="00B507FF">
        <w:trPr>
          <w:tblHeader/>
        </w:trPr>
        <w:tc>
          <w:tcPr>
            <w:tcW w:w="3189" w:type="dxa"/>
            <w:gridSpan w:val="4"/>
          </w:tcPr>
          <w:p w:rsidR="00E9359F" w:rsidRPr="000013D8" w:rsidRDefault="00E9359F" w:rsidP="000013D8">
            <w:pPr>
              <w:spacing w:beforeLines="40" w:before="96" w:afterLines="40" w:after="96"/>
              <w:rPr>
                <w:b/>
              </w:rPr>
            </w:pPr>
            <w:r w:rsidRPr="000013D8">
              <w:rPr>
                <w:b/>
              </w:rPr>
              <w:t>Full Name of Deceased Children</w:t>
            </w:r>
          </w:p>
        </w:tc>
        <w:tc>
          <w:tcPr>
            <w:tcW w:w="3190" w:type="dxa"/>
            <w:gridSpan w:val="7"/>
          </w:tcPr>
          <w:p w:rsidR="00E9359F" w:rsidRPr="000013D8" w:rsidRDefault="00E9359F" w:rsidP="000013D8">
            <w:pPr>
              <w:spacing w:beforeLines="40" w:before="96" w:afterLines="40" w:after="96"/>
              <w:rPr>
                <w:b/>
              </w:rPr>
            </w:pPr>
            <w:r w:rsidRPr="000013D8">
              <w:rPr>
                <w:b/>
              </w:rPr>
              <w:t>Date of Death</w:t>
            </w:r>
          </w:p>
        </w:tc>
        <w:tc>
          <w:tcPr>
            <w:tcW w:w="3191" w:type="dxa"/>
            <w:gridSpan w:val="4"/>
          </w:tcPr>
          <w:p w:rsidR="00E9359F" w:rsidRPr="000013D8" w:rsidRDefault="00E9359F" w:rsidP="000013D8">
            <w:pPr>
              <w:spacing w:beforeLines="40" w:before="96" w:afterLines="40" w:after="96"/>
              <w:rPr>
                <w:b/>
              </w:rPr>
            </w:pPr>
            <w:r w:rsidRPr="000013D8">
              <w:rPr>
                <w:b/>
              </w:rPr>
              <w:t>Names of Children of deceased Children</w:t>
            </w:r>
          </w:p>
        </w:tc>
      </w:tr>
      <w:tr w:rsidR="00E9359F" w:rsidTr="00B507FF">
        <w:trPr>
          <w:tblHeader/>
        </w:trPr>
        <w:tc>
          <w:tcPr>
            <w:tcW w:w="3189" w:type="dxa"/>
            <w:gridSpan w:val="4"/>
            <w:tcBorders>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blHeader/>
        </w:trPr>
        <w:tc>
          <w:tcPr>
            <w:tcW w:w="3189"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Tr="00B507FF">
        <w:trPr>
          <w:tblHeader/>
        </w:trPr>
        <w:tc>
          <w:tcPr>
            <w:tcW w:w="3189"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top w:val="single" w:sz="4" w:space="0" w:color="auto"/>
              <w:bottom w:val="single" w:sz="4" w:space="0" w:color="auto"/>
            </w:tcBorders>
          </w:tcPr>
          <w:p w:rsidR="00E9359F" w:rsidRDefault="00E9359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59F" w:rsidRPr="00B507FF" w:rsidTr="00B507FF">
        <w:trPr>
          <w:tblHeader/>
        </w:trPr>
        <w:tc>
          <w:tcPr>
            <w:tcW w:w="9570" w:type="dxa"/>
            <w:gridSpan w:val="15"/>
          </w:tcPr>
          <w:p w:rsidR="00E9359F" w:rsidRPr="00B507FF" w:rsidRDefault="00E9359F" w:rsidP="000013D8">
            <w:pPr>
              <w:pStyle w:val="Heading2"/>
              <w:spacing w:beforeLines="100" w:before="240" w:afterLines="40" w:after="96"/>
            </w:pPr>
            <w:r w:rsidRPr="00B507FF">
              <w:lastRenderedPageBreak/>
              <w:t>Name of beneficiaries if different from above</w:t>
            </w:r>
          </w:p>
        </w:tc>
      </w:tr>
      <w:tr w:rsidR="00B507FF" w:rsidTr="00B507FF">
        <w:trPr>
          <w:tblHeader/>
        </w:trPr>
        <w:tc>
          <w:tcPr>
            <w:tcW w:w="3189" w:type="dxa"/>
            <w:gridSpan w:val="4"/>
            <w:tcBorders>
              <w:bottom w:val="single" w:sz="4" w:space="0" w:color="auto"/>
            </w:tcBorders>
          </w:tcPr>
          <w:p w:rsidR="00B507FF" w:rsidRPr="00B507FF" w:rsidRDefault="00B507FF" w:rsidP="00B507FF">
            <w:pPr>
              <w:rPr>
                <w:b/>
              </w:rPr>
            </w:pPr>
            <w:r w:rsidRPr="00B507FF">
              <w:rPr>
                <w:b/>
              </w:rPr>
              <w:t>Full Name of Other Beneficiaries</w:t>
            </w:r>
          </w:p>
        </w:tc>
        <w:tc>
          <w:tcPr>
            <w:tcW w:w="3190" w:type="dxa"/>
            <w:gridSpan w:val="7"/>
            <w:tcBorders>
              <w:bottom w:val="single" w:sz="4" w:space="0" w:color="auto"/>
            </w:tcBorders>
          </w:tcPr>
          <w:p w:rsidR="00B507FF" w:rsidRPr="00B507FF" w:rsidRDefault="00B507FF" w:rsidP="00B507FF">
            <w:pPr>
              <w:rPr>
                <w:b/>
              </w:rPr>
            </w:pPr>
            <w:r w:rsidRPr="00B507FF">
              <w:rPr>
                <w:b/>
              </w:rPr>
              <w:t>Address</w:t>
            </w:r>
          </w:p>
        </w:tc>
        <w:tc>
          <w:tcPr>
            <w:tcW w:w="3191" w:type="dxa"/>
            <w:gridSpan w:val="4"/>
            <w:tcBorders>
              <w:bottom w:val="single" w:sz="4" w:space="0" w:color="auto"/>
            </w:tcBorders>
          </w:tcPr>
          <w:p w:rsidR="00B507FF" w:rsidRPr="00B507FF" w:rsidRDefault="00B507FF" w:rsidP="00B507FF">
            <w:pPr>
              <w:rPr>
                <w:b/>
              </w:rPr>
            </w:pPr>
            <w:r w:rsidRPr="00B507FF">
              <w:rPr>
                <w:b/>
              </w:rPr>
              <w:t>Relationship</w:t>
            </w:r>
          </w:p>
        </w:tc>
      </w:tr>
      <w:tr w:rsidR="00B507FF" w:rsidTr="00B507FF">
        <w:trPr>
          <w:tblHeader/>
        </w:trPr>
        <w:tc>
          <w:tcPr>
            <w:tcW w:w="3189" w:type="dxa"/>
            <w:gridSpan w:val="4"/>
            <w:tcBorders>
              <w:bottom w:val="single" w:sz="4" w:space="0" w:color="auto"/>
            </w:tcBorders>
          </w:tcPr>
          <w:p w:rsidR="00B507FF" w:rsidRPr="00AC3B78"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Borders>
              <w:top w:val="single" w:sz="4" w:space="0" w:color="auto"/>
              <w:bottom w:val="single" w:sz="4" w:space="0" w:color="auto"/>
            </w:tcBorders>
          </w:tcPr>
          <w:p w:rsidR="00B507FF" w:rsidRPr="00AC3B78"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Borders>
              <w:top w:val="single" w:sz="4" w:space="0" w:color="auto"/>
              <w:bottom w:val="single" w:sz="4" w:space="0" w:color="auto"/>
            </w:tcBorders>
          </w:tcPr>
          <w:p w:rsidR="00B507FF" w:rsidRPr="00AC3B78"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Borders>
              <w:top w:val="single" w:sz="4" w:space="0" w:color="auto"/>
              <w:bottom w:val="single" w:sz="4" w:space="0" w:color="auto"/>
            </w:tcBorders>
          </w:tcPr>
          <w:p w:rsidR="00B507FF" w:rsidRPr="00AC3B78"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0" w:type="dxa"/>
            <w:gridSpan w:val="7"/>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1" w:type="dxa"/>
            <w:gridSpan w:val="4"/>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9570" w:type="dxa"/>
            <w:gridSpan w:val="15"/>
          </w:tcPr>
          <w:p w:rsidR="00B507FF" w:rsidRDefault="00B507FF" w:rsidP="000013D8">
            <w:pPr>
              <w:pStyle w:val="Heading2"/>
              <w:spacing w:beforeLines="100" w:before="240" w:afterLines="40" w:after="96"/>
            </w:pPr>
            <w:r>
              <w:t>Real estate</w:t>
            </w:r>
          </w:p>
        </w:tc>
      </w:tr>
      <w:tr w:rsidR="00B507FF" w:rsidTr="00B507FF">
        <w:trPr>
          <w:tblHeader/>
        </w:trPr>
        <w:tc>
          <w:tcPr>
            <w:tcW w:w="3189" w:type="dxa"/>
            <w:gridSpan w:val="4"/>
          </w:tcPr>
          <w:p w:rsidR="00B507FF" w:rsidRPr="002F458C" w:rsidRDefault="00B507FF" w:rsidP="000013D8">
            <w:pPr>
              <w:spacing w:beforeLines="40" w:before="96" w:afterLines="40" w:after="96"/>
              <w:rPr>
                <w:b/>
              </w:rPr>
            </w:pPr>
            <w:r w:rsidRPr="002F458C">
              <w:rPr>
                <w:b/>
              </w:rPr>
              <w:t>Principal Residence Address</w:t>
            </w:r>
          </w:p>
        </w:tc>
        <w:tc>
          <w:tcPr>
            <w:tcW w:w="6381" w:type="dxa"/>
            <w:gridSpan w:val="11"/>
            <w:tcBorders>
              <w:bottom w:val="single" w:sz="4" w:space="0" w:color="auto"/>
            </w:tcBorders>
            <w:vAlign w:val="center"/>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Pr>
          <w:p w:rsidR="00B507FF" w:rsidRPr="007D6DCB" w:rsidRDefault="00B507FF" w:rsidP="000013D8">
            <w:pPr>
              <w:spacing w:beforeLines="40" w:before="96" w:afterLines="40" w:after="96"/>
            </w:pPr>
            <w:r w:rsidRPr="007D6DCB">
              <w:t>Owned</w:t>
            </w:r>
          </w:p>
        </w:tc>
        <w:tc>
          <w:tcPr>
            <w:tcW w:w="1596" w:type="dxa"/>
            <w:gridSpan w:val="4"/>
          </w:tcPr>
          <w:p w:rsidR="00B507FF" w:rsidRDefault="00B507FF" w:rsidP="000013D8">
            <w:pPr>
              <w:spacing w:beforeLines="40" w:before="96" w:afterLines="40" w:after="96"/>
            </w:pPr>
            <w:r>
              <w:fldChar w:fldCharType="begin">
                <w:ffData>
                  <w:name w:val="Check4"/>
                  <w:enabled/>
                  <w:calcOnExit w:val="0"/>
                  <w:checkBox>
                    <w:sizeAuto/>
                    <w:default w:val="0"/>
                  </w:checkBox>
                </w:ffData>
              </w:fldChar>
            </w:r>
            <w:bookmarkStart w:id="5" w:name="Check4"/>
            <w:r>
              <w:instrText xml:space="preserve"> FORMCHECKBOX </w:instrText>
            </w:r>
            <w:r w:rsidR="00D34C95">
              <w:fldChar w:fldCharType="separate"/>
            </w:r>
            <w:r>
              <w:fldChar w:fldCharType="end"/>
            </w:r>
            <w:bookmarkEnd w:id="5"/>
            <w:r>
              <w:t xml:space="preserve"> Yes</w:t>
            </w:r>
          </w:p>
        </w:tc>
        <w:tc>
          <w:tcPr>
            <w:tcW w:w="4785" w:type="dxa"/>
            <w:gridSpan w:val="7"/>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No</w:t>
            </w:r>
          </w:p>
        </w:tc>
      </w:tr>
      <w:tr w:rsidR="00B507FF" w:rsidTr="00B507FF">
        <w:trPr>
          <w:tblHeader/>
        </w:trPr>
        <w:tc>
          <w:tcPr>
            <w:tcW w:w="3189" w:type="dxa"/>
            <w:gridSpan w:val="4"/>
          </w:tcPr>
          <w:p w:rsidR="00B507FF" w:rsidRPr="007D6DCB" w:rsidRDefault="00B507FF" w:rsidP="000013D8">
            <w:pPr>
              <w:spacing w:beforeLines="40" w:before="96" w:afterLines="40" w:after="96"/>
            </w:pPr>
            <w:r w:rsidRPr="007D6DCB">
              <w:t>Rented</w:t>
            </w:r>
          </w:p>
        </w:tc>
        <w:tc>
          <w:tcPr>
            <w:tcW w:w="1596" w:type="dxa"/>
            <w:gridSpan w:val="4"/>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Yes</w:t>
            </w:r>
          </w:p>
        </w:tc>
        <w:tc>
          <w:tcPr>
            <w:tcW w:w="4785" w:type="dxa"/>
            <w:gridSpan w:val="7"/>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No</w:t>
            </w:r>
          </w:p>
        </w:tc>
      </w:tr>
      <w:tr w:rsidR="00B507FF" w:rsidTr="00B507FF">
        <w:trPr>
          <w:tblHeader/>
        </w:trPr>
        <w:tc>
          <w:tcPr>
            <w:tcW w:w="3189" w:type="dxa"/>
            <w:gridSpan w:val="4"/>
          </w:tcPr>
          <w:p w:rsidR="00B507FF" w:rsidRPr="007D6DCB" w:rsidRDefault="00B507FF" w:rsidP="000013D8">
            <w:pPr>
              <w:spacing w:beforeLines="40" w:before="96" w:afterLines="40" w:after="96"/>
            </w:pPr>
            <w:r w:rsidRPr="007D6DCB">
              <w:t>Mortgage</w:t>
            </w:r>
          </w:p>
        </w:tc>
        <w:tc>
          <w:tcPr>
            <w:tcW w:w="1596" w:type="dxa"/>
            <w:gridSpan w:val="4"/>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Yes</w:t>
            </w:r>
          </w:p>
        </w:tc>
        <w:tc>
          <w:tcPr>
            <w:tcW w:w="4785" w:type="dxa"/>
            <w:gridSpan w:val="7"/>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No</w:t>
            </w:r>
          </w:p>
        </w:tc>
      </w:tr>
      <w:tr w:rsidR="00B507FF" w:rsidTr="00B507FF">
        <w:trPr>
          <w:tblHeader/>
        </w:trPr>
        <w:tc>
          <w:tcPr>
            <w:tcW w:w="3189" w:type="dxa"/>
            <w:gridSpan w:val="4"/>
          </w:tcPr>
          <w:p w:rsidR="00B507FF" w:rsidRPr="007D6DCB" w:rsidRDefault="00B507FF" w:rsidP="000013D8">
            <w:pPr>
              <w:spacing w:beforeLines="40" w:before="96" w:afterLines="40" w:after="96"/>
            </w:pPr>
            <w:r w:rsidRPr="007D6DCB">
              <w:t>Ownership</w:t>
            </w:r>
          </w:p>
        </w:tc>
        <w:tc>
          <w:tcPr>
            <w:tcW w:w="1596" w:type="dxa"/>
            <w:gridSpan w:val="4"/>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Sole</w:t>
            </w:r>
          </w:p>
        </w:tc>
        <w:tc>
          <w:tcPr>
            <w:tcW w:w="1701" w:type="dxa"/>
            <w:gridSpan w:val="4"/>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Join</w:t>
            </w:r>
          </w:p>
        </w:tc>
        <w:tc>
          <w:tcPr>
            <w:tcW w:w="3084" w:type="dxa"/>
            <w:gridSpan w:val="3"/>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TIC</w:t>
            </w:r>
          </w:p>
        </w:tc>
      </w:tr>
      <w:tr w:rsidR="00B507FF" w:rsidTr="00B507FF">
        <w:trPr>
          <w:tblHeader/>
        </w:trPr>
        <w:tc>
          <w:tcPr>
            <w:tcW w:w="3189" w:type="dxa"/>
            <w:gridSpan w:val="4"/>
          </w:tcPr>
          <w:p w:rsidR="00B507FF" w:rsidRPr="002F458C" w:rsidRDefault="00B507FF" w:rsidP="000013D8">
            <w:pPr>
              <w:spacing w:beforeLines="40" w:before="96" w:afterLines="40" w:after="96"/>
              <w:rPr>
                <w:b/>
              </w:rPr>
            </w:pPr>
            <w:r w:rsidRPr="002F458C">
              <w:rPr>
                <w:b/>
              </w:rPr>
              <w:t>Investment Property Address</w:t>
            </w:r>
          </w:p>
        </w:tc>
        <w:tc>
          <w:tcPr>
            <w:tcW w:w="6381" w:type="dxa"/>
            <w:gridSpan w:val="11"/>
            <w:tcBorders>
              <w:bottom w:val="single" w:sz="4" w:space="0" w:color="auto"/>
            </w:tcBorders>
            <w:vAlign w:val="center"/>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Pr>
          <w:p w:rsidR="00B507FF" w:rsidRPr="007D6DCB" w:rsidRDefault="00B507FF" w:rsidP="000013D8">
            <w:pPr>
              <w:spacing w:beforeLines="40" w:before="96" w:afterLines="40" w:after="96"/>
            </w:pPr>
            <w:r w:rsidRPr="007D6DCB">
              <w:t>Owned</w:t>
            </w:r>
          </w:p>
        </w:tc>
        <w:tc>
          <w:tcPr>
            <w:tcW w:w="1596" w:type="dxa"/>
            <w:gridSpan w:val="4"/>
            <w:tcBorders>
              <w:top w:val="single" w:sz="4" w:space="0" w:color="auto"/>
            </w:tcBorders>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Yes</w:t>
            </w:r>
          </w:p>
        </w:tc>
        <w:tc>
          <w:tcPr>
            <w:tcW w:w="4785" w:type="dxa"/>
            <w:gridSpan w:val="7"/>
            <w:tcBorders>
              <w:top w:val="single" w:sz="4" w:space="0" w:color="auto"/>
            </w:tcBorders>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No</w:t>
            </w:r>
          </w:p>
        </w:tc>
      </w:tr>
      <w:tr w:rsidR="00B507FF" w:rsidTr="00B507FF">
        <w:trPr>
          <w:tblHeader/>
        </w:trPr>
        <w:tc>
          <w:tcPr>
            <w:tcW w:w="3189" w:type="dxa"/>
            <w:gridSpan w:val="4"/>
          </w:tcPr>
          <w:p w:rsidR="00B507FF" w:rsidRPr="007D6DCB" w:rsidRDefault="00B507FF" w:rsidP="000013D8">
            <w:pPr>
              <w:spacing w:beforeLines="40" w:before="96" w:afterLines="40" w:after="96"/>
            </w:pPr>
            <w:r w:rsidRPr="007D6DCB">
              <w:t>Rented</w:t>
            </w:r>
          </w:p>
        </w:tc>
        <w:tc>
          <w:tcPr>
            <w:tcW w:w="1596" w:type="dxa"/>
            <w:gridSpan w:val="4"/>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Yes</w:t>
            </w:r>
          </w:p>
        </w:tc>
        <w:tc>
          <w:tcPr>
            <w:tcW w:w="4785" w:type="dxa"/>
            <w:gridSpan w:val="7"/>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No</w:t>
            </w:r>
          </w:p>
        </w:tc>
      </w:tr>
      <w:tr w:rsidR="00B507FF" w:rsidTr="00B507FF">
        <w:trPr>
          <w:tblHeader/>
        </w:trPr>
        <w:tc>
          <w:tcPr>
            <w:tcW w:w="3189" w:type="dxa"/>
            <w:gridSpan w:val="4"/>
          </w:tcPr>
          <w:p w:rsidR="00B507FF" w:rsidRPr="007D6DCB" w:rsidRDefault="00B507FF" w:rsidP="000013D8">
            <w:pPr>
              <w:spacing w:beforeLines="40" w:before="96" w:afterLines="40" w:after="96"/>
            </w:pPr>
            <w:r w:rsidRPr="007D6DCB">
              <w:t>Mortgage</w:t>
            </w:r>
          </w:p>
        </w:tc>
        <w:tc>
          <w:tcPr>
            <w:tcW w:w="1596" w:type="dxa"/>
            <w:gridSpan w:val="4"/>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Yes</w:t>
            </w:r>
          </w:p>
        </w:tc>
        <w:tc>
          <w:tcPr>
            <w:tcW w:w="4785" w:type="dxa"/>
            <w:gridSpan w:val="7"/>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No</w:t>
            </w:r>
          </w:p>
        </w:tc>
      </w:tr>
      <w:tr w:rsidR="00B507FF" w:rsidTr="00B507FF">
        <w:trPr>
          <w:tblHeader/>
        </w:trPr>
        <w:tc>
          <w:tcPr>
            <w:tcW w:w="3189" w:type="dxa"/>
            <w:gridSpan w:val="4"/>
          </w:tcPr>
          <w:p w:rsidR="00B507FF" w:rsidRPr="007D6DCB" w:rsidRDefault="00B507FF" w:rsidP="000013D8">
            <w:pPr>
              <w:spacing w:beforeLines="40" w:before="96" w:afterLines="40" w:after="96"/>
            </w:pPr>
            <w:r w:rsidRPr="007D6DCB">
              <w:t>Ownership</w:t>
            </w:r>
          </w:p>
        </w:tc>
        <w:tc>
          <w:tcPr>
            <w:tcW w:w="1596" w:type="dxa"/>
            <w:gridSpan w:val="4"/>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Sole</w:t>
            </w:r>
          </w:p>
        </w:tc>
        <w:tc>
          <w:tcPr>
            <w:tcW w:w="1701" w:type="dxa"/>
            <w:gridSpan w:val="4"/>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Join</w:t>
            </w:r>
          </w:p>
        </w:tc>
        <w:tc>
          <w:tcPr>
            <w:tcW w:w="3084" w:type="dxa"/>
            <w:gridSpan w:val="3"/>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TIC</w:t>
            </w:r>
          </w:p>
        </w:tc>
      </w:tr>
      <w:tr w:rsidR="00B507FF" w:rsidTr="00B507FF">
        <w:trPr>
          <w:tblHeader/>
        </w:trPr>
        <w:tc>
          <w:tcPr>
            <w:tcW w:w="3189" w:type="dxa"/>
            <w:gridSpan w:val="4"/>
          </w:tcPr>
          <w:p w:rsidR="00B507FF" w:rsidRPr="002F458C" w:rsidRDefault="00B507FF" w:rsidP="000013D8">
            <w:pPr>
              <w:spacing w:beforeLines="40" w:before="96" w:afterLines="40" w:after="96"/>
              <w:rPr>
                <w:b/>
              </w:rPr>
            </w:pPr>
            <w:r w:rsidRPr="002F458C">
              <w:rPr>
                <w:b/>
              </w:rPr>
              <w:t>Investment Property Address</w:t>
            </w:r>
          </w:p>
        </w:tc>
        <w:tc>
          <w:tcPr>
            <w:tcW w:w="6381" w:type="dxa"/>
            <w:gridSpan w:val="11"/>
            <w:tcBorders>
              <w:bottom w:val="single" w:sz="4" w:space="0" w:color="auto"/>
            </w:tcBorders>
            <w:vAlign w:val="center"/>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Pr>
          <w:p w:rsidR="00B507FF" w:rsidRPr="007D6DCB" w:rsidRDefault="00B507FF" w:rsidP="000013D8">
            <w:pPr>
              <w:spacing w:beforeLines="40" w:before="96" w:afterLines="40" w:after="96"/>
            </w:pPr>
            <w:r w:rsidRPr="007D6DCB">
              <w:t>Owned</w:t>
            </w:r>
          </w:p>
        </w:tc>
        <w:tc>
          <w:tcPr>
            <w:tcW w:w="1596" w:type="dxa"/>
            <w:gridSpan w:val="4"/>
            <w:tcBorders>
              <w:top w:val="single" w:sz="4" w:space="0" w:color="auto"/>
            </w:tcBorders>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Yes</w:t>
            </w:r>
          </w:p>
        </w:tc>
        <w:tc>
          <w:tcPr>
            <w:tcW w:w="4785" w:type="dxa"/>
            <w:gridSpan w:val="7"/>
            <w:tcBorders>
              <w:top w:val="single" w:sz="4" w:space="0" w:color="auto"/>
            </w:tcBorders>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No</w:t>
            </w:r>
          </w:p>
        </w:tc>
      </w:tr>
      <w:tr w:rsidR="00B507FF" w:rsidTr="00B507FF">
        <w:trPr>
          <w:tblHeader/>
        </w:trPr>
        <w:tc>
          <w:tcPr>
            <w:tcW w:w="3189" w:type="dxa"/>
            <w:gridSpan w:val="4"/>
          </w:tcPr>
          <w:p w:rsidR="00B507FF" w:rsidRPr="007D6DCB" w:rsidRDefault="00B507FF" w:rsidP="000013D8">
            <w:pPr>
              <w:spacing w:beforeLines="40" w:before="96" w:afterLines="40" w:after="96"/>
            </w:pPr>
            <w:r w:rsidRPr="007D6DCB">
              <w:t>Rented</w:t>
            </w:r>
          </w:p>
        </w:tc>
        <w:tc>
          <w:tcPr>
            <w:tcW w:w="1596" w:type="dxa"/>
            <w:gridSpan w:val="4"/>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Yes</w:t>
            </w:r>
          </w:p>
        </w:tc>
        <w:tc>
          <w:tcPr>
            <w:tcW w:w="4785" w:type="dxa"/>
            <w:gridSpan w:val="7"/>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No</w:t>
            </w:r>
          </w:p>
        </w:tc>
      </w:tr>
      <w:tr w:rsidR="00B507FF" w:rsidTr="00B507FF">
        <w:trPr>
          <w:tblHeader/>
        </w:trPr>
        <w:tc>
          <w:tcPr>
            <w:tcW w:w="3189" w:type="dxa"/>
            <w:gridSpan w:val="4"/>
          </w:tcPr>
          <w:p w:rsidR="00B507FF" w:rsidRPr="007D6DCB" w:rsidRDefault="00B507FF" w:rsidP="000013D8">
            <w:pPr>
              <w:spacing w:beforeLines="40" w:before="96" w:afterLines="40" w:after="96"/>
            </w:pPr>
            <w:r w:rsidRPr="007D6DCB">
              <w:t>Mortgage</w:t>
            </w:r>
          </w:p>
        </w:tc>
        <w:tc>
          <w:tcPr>
            <w:tcW w:w="1596" w:type="dxa"/>
            <w:gridSpan w:val="4"/>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Yes</w:t>
            </w:r>
          </w:p>
        </w:tc>
        <w:tc>
          <w:tcPr>
            <w:tcW w:w="4785" w:type="dxa"/>
            <w:gridSpan w:val="7"/>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No</w:t>
            </w:r>
          </w:p>
        </w:tc>
      </w:tr>
      <w:tr w:rsidR="00B507FF" w:rsidTr="00B507FF">
        <w:trPr>
          <w:tblHeader/>
        </w:trPr>
        <w:tc>
          <w:tcPr>
            <w:tcW w:w="3189" w:type="dxa"/>
            <w:gridSpan w:val="4"/>
          </w:tcPr>
          <w:p w:rsidR="00B507FF" w:rsidRPr="007D6DCB" w:rsidRDefault="00B507FF" w:rsidP="000013D8">
            <w:pPr>
              <w:spacing w:beforeLines="40" w:before="96" w:afterLines="40" w:after="96"/>
            </w:pPr>
            <w:r w:rsidRPr="007D6DCB">
              <w:t>Ownership</w:t>
            </w:r>
          </w:p>
        </w:tc>
        <w:tc>
          <w:tcPr>
            <w:tcW w:w="1596" w:type="dxa"/>
            <w:gridSpan w:val="4"/>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Sole</w:t>
            </w:r>
          </w:p>
        </w:tc>
        <w:tc>
          <w:tcPr>
            <w:tcW w:w="1701" w:type="dxa"/>
            <w:gridSpan w:val="4"/>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Join</w:t>
            </w:r>
          </w:p>
        </w:tc>
        <w:tc>
          <w:tcPr>
            <w:tcW w:w="3084" w:type="dxa"/>
            <w:gridSpan w:val="3"/>
          </w:tcPr>
          <w:p w:rsidR="00B507FF" w:rsidRDefault="00B507FF" w:rsidP="000013D8">
            <w:pPr>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TIC</w:t>
            </w:r>
          </w:p>
        </w:tc>
      </w:tr>
      <w:tr w:rsidR="00B507FF" w:rsidTr="00B507FF">
        <w:trPr>
          <w:tblHeader/>
        </w:trPr>
        <w:tc>
          <w:tcPr>
            <w:tcW w:w="9570" w:type="dxa"/>
            <w:gridSpan w:val="15"/>
          </w:tcPr>
          <w:p w:rsidR="00B507FF" w:rsidRDefault="00B507FF" w:rsidP="000013D8">
            <w:pPr>
              <w:pStyle w:val="Heading2"/>
              <w:spacing w:beforeLines="100" w:before="240" w:afterLines="40" w:after="96"/>
            </w:pPr>
            <w:r w:rsidRPr="00AB2A04">
              <w:t>Household furniture &amp; effects</w:t>
            </w:r>
          </w:p>
        </w:tc>
      </w:tr>
      <w:tr w:rsidR="00B507FF" w:rsidTr="00B507FF">
        <w:trPr>
          <w:tblHeader/>
        </w:trPr>
        <w:tc>
          <w:tcPr>
            <w:tcW w:w="3189" w:type="dxa"/>
            <w:gridSpan w:val="4"/>
          </w:tcPr>
          <w:p w:rsidR="00B507FF" w:rsidRPr="00AB2A04" w:rsidRDefault="00B507FF" w:rsidP="000013D8">
            <w:pPr>
              <w:spacing w:beforeLines="40" w:before="96" w:afterLines="40" w:after="96"/>
            </w:pPr>
            <w:r w:rsidRPr="002F458C">
              <w:t>Household furniture and effects in Principal Residence are owned as</w:t>
            </w:r>
          </w:p>
        </w:tc>
        <w:tc>
          <w:tcPr>
            <w:tcW w:w="3190" w:type="dxa"/>
            <w:gridSpan w:val="7"/>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 xml:space="preserve">Sole </w:t>
            </w:r>
          </w:p>
        </w:tc>
        <w:tc>
          <w:tcPr>
            <w:tcW w:w="3191" w:type="dxa"/>
            <w:gridSpan w:val="4"/>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Joint</w:t>
            </w:r>
          </w:p>
        </w:tc>
      </w:tr>
      <w:tr w:rsidR="00B507FF" w:rsidTr="00B507FF">
        <w:trPr>
          <w:tblHeader/>
        </w:trPr>
        <w:tc>
          <w:tcPr>
            <w:tcW w:w="3189" w:type="dxa"/>
            <w:gridSpan w:val="4"/>
          </w:tcPr>
          <w:p w:rsidR="00B507FF" w:rsidRPr="002F458C" w:rsidRDefault="00B507FF" w:rsidP="000013D8">
            <w:pPr>
              <w:spacing w:beforeLines="40" w:before="96" w:afterLines="40" w:after="96"/>
            </w:pPr>
            <w:r w:rsidRPr="002F458C">
              <w:t>Household furniture and effects in Investment Property are owned as</w:t>
            </w:r>
          </w:p>
        </w:tc>
        <w:tc>
          <w:tcPr>
            <w:tcW w:w="3190" w:type="dxa"/>
            <w:gridSpan w:val="7"/>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 xml:space="preserve">Sole </w:t>
            </w:r>
          </w:p>
        </w:tc>
        <w:tc>
          <w:tcPr>
            <w:tcW w:w="3191" w:type="dxa"/>
            <w:gridSpan w:val="4"/>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Joint</w:t>
            </w:r>
          </w:p>
        </w:tc>
      </w:tr>
      <w:tr w:rsidR="00B507FF" w:rsidTr="00B507FF">
        <w:trPr>
          <w:tblHeader/>
        </w:trPr>
        <w:tc>
          <w:tcPr>
            <w:tcW w:w="9570" w:type="dxa"/>
            <w:gridSpan w:val="15"/>
          </w:tcPr>
          <w:p w:rsidR="00B507FF" w:rsidRPr="000013D8" w:rsidRDefault="00B507FF" w:rsidP="000013D8">
            <w:pPr>
              <w:pStyle w:val="Heading2"/>
              <w:spacing w:beforeLines="100" w:before="240" w:afterLines="40" w:after="96"/>
            </w:pPr>
            <w:r w:rsidRPr="00AB2A04">
              <w:lastRenderedPageBreak/>
              <w:t>Vehicles / bikes /</w:t>
            </w:r>
            <w:r>
              <w:t xml:space="preserve"> </w:t>
            </w:r>
            <w:r w:rsidRPr="00AB2A04">
              <w:t>caravan /</w:t>
            </w:r>
            <w:r>
              <w:t xml:space="preserve"> </w:t>
            </w:r>
            <w:r w:rsidRPr="00AB2A04">
              <w:t>boat</w:t>
            </w:r>
            <w:r>
              <w:t xml:space="preserve"> </w:t>
            </w:r>
            <w:r w:rsidRPr="00AB2A04">
              <w:t>/</w:t>
            </w:r>
            <w:r>
              <w:t xml:space="preserve"> </w:t>
            </w:r>
            <w:r w:rsidRPr="00AB2A04">
              <w:t>farm equipment</w:t>
            </w:r>
            <w:r>
              <w:t xml:space="preserve"> </w:t>
            </w:r>
            <w:r w:rsidRPr="00AB2A04">
              <w:t>/</w:t>
            </w:r>
            <w:r>
              <w:t xml:space="preserve"> </w:t>
            </w:r>
            <w:r w:rsidRPr="00AB2A04">
              <w:t>etc</w:t>
            </w:r>
          </w:p>
        </w:tc>
      </w:tr>
      <w:tr w:rsidR="00B507FF" w:rsidTr="00B507FF">
        <w:trPr>
          <w:tblHeader/>
        </w:trPr>
        <w:tc>
          <w:tcPr>
            <w:tcW w:w="3189" w:type="dxa"/>
            <w:gridSpan w:val="4"/>
          </w:tcPr>
          <w:p w:rsidR="00B507FF" w:rsidRPr="00AB2A04" w:rsidRDefault="00B507FF" w:rsidP="000013D8">
            <w:pPr>
              <w:spacing w:beforeLines="40" w:before="96" w:afterLines="40" w:after="96"/>
            </w:pPr>
            <w:r w:rsidRPr="002F458C">
              <w:t xml:space="preserve">Make / Type / Year  </w:t>
            </w:r>
          </w:p>
        </w:tc>
        <w:tc>
          <w:tcPr>
            <w:tcW w:w="6381" w:type="dxa"/>
            <w:gridSpan w:val="11"/>
            <w:tcBorders>
              <w:bottom w:val="single" w:sz="4" w:space="0" w:color="auto"/>
            </w:tcBorders>
          </w:tcPr>
          <w:p w:rsidR="00B507FF" w:rsidRDefault="00B507FF" w:rsidP="000013D8">
            <w:pPr>
              <w:tabs>
                <w:tab w:val="left" w:pos="930"/>
              </w:tabs>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Pr>
          <w:p w:rsidR="00B507FF" w:rsidRPr="002F458C" w:rsidRDefault="00B507FF" w:rsidP="000013D8">
            <w:pPr>
              <w:spacing w:beforeLines="40" w:before="96" w:afterLines="40" w:after="96"/>
            </w:pPr>
            <w:r>
              <w:t>Ownership</w:t>
            </w:r>
          </w:p>
        </w:tc>
        <w:tc>
          <w:tcPr>
            <w:tcW w:w="3190" w:type="dxa"/>
            <w:gridSpan w:val="7"/>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 xml:space="preserve">Sole </w:t>
            </w:r>
          </w:p>
        </w:tc>
        <w:tc>
          <w:tcPr>
            <w:tcW w:w="3191" w:type="dxa"/>
            <w:gridSpan w:val="4"/>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Joint</w:t>
            </w:r>
          </w:p>
        </w:tc>
      </w:tr>
      <w:tr w:rsidR="00B507FF" w:rsidTr="00B507FF">
        <w:trPr>
          <w:tblHeader/>
        </w:trPr>
        <w:tc>
          <w:tcPr>
            <w:tcW w:w="3189" w:type="dxa"/>
            <w:gridSpan w:val="4"/>
          </w:tcPr>
          <w:p w:rsidR="00B507FF" w:rsidRPr="002F458C" w:rsidRDefault="00B507FF" w:rsidP="000013D8">
            <w:pPr>
              <w:spacing w:beforeLines="40" w:before="96" w:afterLines="40" w:after="96"/>
            </w:pPr>
            <w:r w:rsidRPr="002F458C">
              <w:t xml:space="preserve">Make / Type / Year  </w:t>
            </w:r>
          </w:p>
        </w:tc>
        <w:tc>
          <w:tcPr>
            <w:tcW w:w="6381" w:type="dxa"/>
            <w:gridSpan w:val="11"/>
            <w:tcBorders>
              <w:bottom w:val="single" w:sz="4" w:space="0" w:color="auto"/>
            </w:tcBorders>
          </w:tcPr>
          <w:p w:rsidR="00B507FF" w:rsidRDefault="00B507FF" w:rsidP="000013D8">
            <w:pPr>
              <w:tabs>
                <w:tab w:val="left" w:pos="930"/>
              </w:tabs>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Pr>
          <w:p w:rsidR="00B507FF" w:rsidRPr="002F458C" w:rsidRDefault="00B507FF" w:rsidP="000013D8">
            <w:pPr>
              <w:spacing w:beforeLines="40" w:before="96" w:afterLines="40" w:after="96"/>
            </w:pPr>
            <w:r>
              <w:t>Ownership</w:t>
            </w:r>
          </w:p>
        </w:tc>
        <w:tc>
          <w:tcPr>
            <w:tcW w:w="3190" w:type="dxa"/>
            <w:gridSpan w:val="7"/>
            <w:tcBorders>
              <w:top w:val="single" w:sz="4" w:space="0" w:color="auto"/>
            </w:tcBorders>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 xml:space="preserve">Sole </w:t>
            </w:r>
          </w:p>
        </w:tc>
        <w:tc>
          <w:tcPr>
            <w:tcW w:w="3191" w:type="dxa"/>
            <w:gridSpan w:val="4"/>
            <w:tcBorders>
              <w:top w:val="single" w:sz="4" w:space="0" w:color="auto"/>
            </w:tcBorders>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Joint</w:t>
            </w:r>
          </w:p>
        </w:tc>
      </w:tr>
      <w:tr w:rsidR="00B507FF" w:rsidTr="00B507FF">
        <w:trPr>
          <w:tblHeader/>
        </w:trPr>
        <w:tc>
          <w:tcPr>
            <w:tcW w:w="3189" w:type="dxa"/>
            <w:gridSpan w:val="4"/>
          </w:tcPr>
          <w:p w:rsidR="00B507FF" w:rsidRPr="002F458C" w:rsidRDefault="00B507FF" w:rsidP="000013D8">
            <w:pPr>
              <w:spacing w:beforeLines="40" w:before="96" w:afterLines="40" w:after="96"/>
            </w:pPr>
            <w:r w:rsidRPr="002F458C">
              <w:t xml:space="preserve">Make / Type / Year  </w:t>
            </w:r>
          </w:p>
        </w:tc>
        <w:tc>
          <w:tcPr>
            <w:tcW w:w="6381" w:type="dxa"/>
            <w:gridSpan w:val="11"/>
            <w:tcBorders>
              <w:bottom w:val="single" w:sz="4" w:space="0" w:color="auto"/>
            </w:tcBorders>
          </w:tcPr>
          <w:p w:rsidR="00B507FF" w:rsidRDefault="00B507FF" w:rsidP="000013D8">
            <w:pPr>
              <w:tabs>
                <w:tab w:val="left" w:pos="930"/>
              </w:tabs>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Pr>
          <w:p w:rsidR="00B507FF" w:rsidRPr="002F458C" w:rsidRDefault="00B507FF" w:rsidP="000013D8">
            <w:pPr>
              <w:spacing w:beforeLines="40" w:before="96" w:afterLines="40" w:after="96"/>
            </w:pPr>
            <w:r>
              <w:t>Ownership</w:t>
            </w:r>
          </w:p>
        </w:tc>
        <w:tc>
          <w:tcPr>
            <w:tcW w:w="3190" w:type="dxa"/>
            <w:gridSpan w:val="7"/>
            <w:tcBorders>
              <w:top w:val="single" w:sz="4" w:space="0" w:color="auto"/>
            </w:tcBorders>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 xml:space="preserve">Sole </w:t>
            </w:r>
          </w:p>
        </w:tc>
        <w:tc>
          <w:tcPr>
            <w:tcW w:w="3191" w:type="dxa"/>
            <w:gridSpan w:val="4"/>
            <w:tcBorders>
              <w:top w:val="single" w:sz="4" w:space="0" w:color="auto"/>
            </w:tcBorders>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Joint</w:t>
            </w:r>
          </w:p>
        </w:tc>
      </w:tr>
      <w:tr w:rsidR="00B507FF" w:rsidTr="00B507FF">
        <w:trPr>
          <w:tblHeader/>
        </w:trPr>
        <w:tc>
          <w:tcPr>
            <w:tcW w:w="9570" w:type="dxa"/>
            <w:gridSpan w:val="15"/>
          </w:tcPr>
          <w:p w:rsidR="00B507FF" w:rsidRDefault="00B507FF" w:rsidP="000013D8">
            <w:pPr>
              <w:pStyle w:val="Heading2"/>
              <w:spacing w:beforeLines="100" w:before="240" w:afterLines="40" w:after="96"/>
            </w:pPr>
            <w:r w:rsidRPr="003D1C9D">
              <w:t>Antiques</w:t>
            </w:r>
            <w:r>
              <w:t xml:space="preserve"> </w:t>
            </w:r>
            <w:r w:rsidRPr="003D1C9D">
              <w:t>/ jewellery / collections /</w:t>
            </w:r>
            <w:r>
              <w:t xml:space="preserve"> </w:t>
            </w:r>
            <w:r w:rsidRPr="003D1C9D">
              <w:t>etc</w:t>
            </w:r>
          </w:p>
        </w:tc>
      </w:tr>
      <w:tr w:rsidR="00B507FF" w:rsidTr="00B507FF">
        <w:trPr>
          <w:tblHeader/>
        </w:trPr>
        <w:tc>
          <w:tcPr>
            <w:tcW w:w="9570" w:type="dxa"/>
            <w:gridSpan w:val="15"/>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9570" w:type="dxa"/>
            <w:gridSpan w:val="15"/>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9570" w:type="dxa"/>
            <w:gridSpan w:val="15"/>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9570" w:type="dxa"/>
            <w:gridSpan w:val="15"/>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9570" w:type="dxa"/>
            <w:gridSpan w:val="15"/>
            <w:tcBorders>
              <w:top w:val="single" w:sz="4" w:space="0" w:color="auto"/>
            </w:tcBorders>
          </w:tcPr>
          <w:p w:rsidR="00B507FF" w:rsidRDefault="00B507FF" w:rsidP="000013D8">
            <w:pPr>
              <w:pStyle w:val="Heading2"/>
              <w:spacing w:beforeLines="100" w:before="240" w:afterLines="40" w:after="96"/>
            </w:pPr>
            <w:r w:rsidRPr="003D1C9D">
              <w:t>Bank accounts</w:t>
            </w:r>
            <w:r>
              <w:t xml:space="preserve"> </w:t>
            </w:r>
            <w:r w:rsidRPr="003D1C9D">
              <w:t>/</w:t>
            </w:r>
            <w:r>
              <w:t xml:space="preserve"> </w:t>
            </w:r>
            <w:r w:rsidRPr="003D1C9D">
              <w:t>credit unions</w:t>
            </w:r>
          </w:p>
        </w:tc>
      </w:tr>
      <w:tr w:rsidR="00B507FF" w:rsidTr="00B507FF">
        <w:trPr>
          <w:tblHeader/>
        </w:trPr>
        <w:tc>
          <w:tcPr>
            <w:tcW w:w="3189" w:type="dxa"/>
            <w:gridSpan w:val="4"/>
          </w:tcPr>
          <w:p w:rsidR="00B507FF" w:rsidRPr="005837BA" w:rsidRDefault="00B507FF" w:rsidP="000013D8">
            <w:pPr>
              <w:spacing w:beforeLines="40" w:before="96" w:afterLines="40" w:after="96"/>
              <w:rPr>
                <w:b/>
              </w:rPr>
            </w:pPr>
            <w:r w:rsidRPr="005837BA">
              <w:rPr>
                <w:b/>
              </w:rPr>
              <w:t xml:space="preserve">Bank / Other Financial Institution  </w:t>
            </w:r>
          </w:p>
        </w:tc>
        <w:tc>
          <w:tcPr>
            <w:tcW w:w="6381" w:type="dxa"/>
            <w:gridSpan w:val="11"/>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Pr>
          <w:p w:rsidR="00B507FF" w:rsidRPr="00AB2A04" w:rsidRDefault="00B507FF" w:rsidP="000013D8">
            <w:pPr>
              <w:spacing w:beforeLines="40" w:before="96" w:afterLines="40" w:after="96"/>
            </w:pPr>
            <w:r w:rsidRPr="002F458C">
              <w:t>Branch</w:t>
            </w:r>
          </w:p>
        </w:tc>
        <w:tc>
          <w:tcPr>
            <w:tcW w:w="6381" w:type="dxa"/>
            <w:gridSpan w:val="11"/>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5837BA">
        <w:trPr>
          <w:tblHeader/>
        </w:trPr>
        <w:tc>
          <w:tcPr>
            <w:tcW w:w="3189" w:type="dxa"/>
            <w:gridSpan w:val="4"/>
          </w:tcPr>
          <w:p w:rsidR="00B507FF" w:rsidRPr="002F458C" w:rsidRDefault="00B507FF" w:rsidP="000013D8">
            <w:pPr>
              <w:spacing w:beforeLines="40" w:before="96" w:afterLines="40" w:after="96"/>
            </w:pPr>
            <w:r>
              <w:t>Ownership</w:t>
            </w:r>
          </w:p>
        </w:tc>
        <w:tc>
          <w:tcPr>
            <w:tcW w:w="1881" w:type="dxa"/>
            <w:gridSpan w:val="5"/>
            <w:tcBorders>
              <w:top w:val="single" w:sz="4" w:space="0" w:color="auto"/>
            </w:tcBorders>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 xml:space="preserve">Sole </w:t>
            </w:r>
          </w:p>
        </w:tc>
        <w:tc>
          <w:tcPr>
            <w:tcW w:w="4500" w:type="dxa"/>
            <w:gridSpan w:val="6"/>
            <w:tcBorders>
              <w:top w:val="single" w:sz="4" w:space="0" w:color="auto"/>
            </w:tcBorders>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Joint</w:t>
            </w:r>
          </w:p>
        </w:tc>
      </w:tr>
      <w:tr w:rsidR="00B507FF" w:rsidTr="00B507FF">
        <w:trPr>
          <w:tblHeader/>
        </w:trPr>
        <w:tc>
          <w:tcPr>
            <w:tcW w:w="3189" w:type="dxa"/>
            <w:gridSpan w:val="4"/>
          </w:tcPr>
          <w:p w:rsidR="00B507FF" w:rsidRPr="005837BA" w:rsidRDefault="00B507FF" w:rsidP="000013D8">
            <w:pPr>
              <w:spacing w:beforeLines="40" w:before="96" w:afterLines="40" w:after="96"/>
              <w:rPr>
                <w:b/>
              </w:rPr>
            </w:pPr>
            <w:r w:rsidRPr="005837BA">
              <w:rPr>
                <w:b/>
              </w:rPr>
              <w:t xml:space="preserve">Bank / Other Financial Institution  </w:t>
            </w:r>
          </w:p>
        </w:tc>
        <w:tc>
          <w:tcPr>
            <w:tcW w:w="6381" w:type="dxa"/>
            <w:gridSpan w:val="11"/>
            <w:tcBorders>
              <w:bottom w:val="single" w:sz="4" w:space="0" w:color="auto"/>
            </w:tcBorders>
            <w:vAlign w:val="center"/>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Pr>
          <w:p w:rsidR="00B507FF" w:rsidRPr="00AB2A04" w:rsidRDefault="00B507FF" w:rsidP="000013D8">
            <w:pPr>
              <w:spacing w:beforeLines="40" w:before="96" w:afterLines="40" w:after="96"/>
            </w:pPr>
            <w:r w:rsidRPr="002F458C">
              <w:t>Branch</w:t>
            </w:r>
          </w:p>
        </w:tc>
        <w:tc>
          <w:tcPr>
            <w:tcW w:w="6381" w:type="dxa"/>
            <w:gridSpan w:val="11"/>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5837BA">
        <w:trPr>
          <w:tblHeader/>
        </w:trPr>
        <w:tc>
          <w:tcPr>
            <w:tcW w:w="3189" w:type="dxa"/>
            <w:gridSpan w:val="4"/>
          </w:tcPr>
          <w:p w:rsidR="00B507FF" w:rsidRPr="002F458C" w:rsidRDefault="00B507FF" w:rsidP="000013D8">
            <w:pPr>
              <w:spacing w:beforeLines="40" w:before="96" w:afterLines="40" w:after="96"/>
            </w:pPr>
            <w:r>
              <w:t>Ownership</w:t>
            </w:r>
          </w:p>
        </w:tc>
        <w:tc>
          <w:tcPr>
            <w:tcW w:w="1881" w:type="dxa"/>
            <w:gridSpan w:val="5"/>
            <w:tcBorders>
              <w:top w:val="single" w:sz="4" w:space="0" w:color="auto"/>
            </w:tcBorders>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 xml:space="preserve">Sole </w:t>
            </w:r>
          </w:p>
        </w:tc>
        <w:tc>
          <w:tcPr>
            <w:tcW w:w="4500" w:type="dxa"/>
            <w:gridSpan w:val="6"/>
            <w:tcBorders>
              <w:top w:val="single" w:sz="4" w:space="0" w:color="auto"/>
            </w:tcBorders>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Joint</w:t>
            </w:r>
          </w:p>
        </w:tc>
      </w:tr>
      <w:tr w:rsidR="00B507FF" w:rsidTr="00B507FF">
        <w:trPr>
          <w:tblHeader/>
        </w:trPr>
        <w:tc>
          <w:tcPr>
            <w:tcW w:w="3189" w:type="dxa"/>
            <w:gridSpan w:val="4"/>
          </w:tcPr>
          <w:p w:rsidR="00B507FF" w:rsidRPr="005837BA" w:rsidRDefault="00B507FF" w:rsidP="000013D8">
            <w:pPr>
              <w:spacing w:beforeLines="40" w:before="96" w:afterLines="40" w:after="96"/>
              <w:rPr>
                <w:b/>
              </w:rPr>
            </w:pPr>
            <w:r w:rsidRPr="005837BA">
              <w:rPr>
                <w:b/>
              </w:rPr>
              <w:t xml:space="preserve">Bank / Other Financial Institution  </w:t>
            </w:r>
          </w:p>
        </w:tc>
        <w:tc>
          <w:tcPr>
            <w:tcW w:w="6381" w:type="dxa"/>
            <w:gridSpan w:val="11"/>
            <w:tcBorders>
              <w:bottom w:val="single" w:sz="4" w:space="0" w:color="auto"/>
            </w:tcBorders>
            <w:vAlign w:val="center"/>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Pr>
          <w:p w:rsidR="00B507FF" w:rsidRPr="00AB2A04" w:rsidRDefault="00B507FF" w:rsidP="000013D8">
            <w:pPr>
              <w:spacing w:beforeLines="40" w:before="96" w:afterLines="40" w:after="96"/>
            </w:pPr>
            <w:r w:rsidRPr="002F458C">
              <w:t>Branch</w:t>
            </w:r>
          </w:p>
        </w:tc>
        <w:tc>
          <w:tcPr>
            <w:tcW w:w="6381" w:type="dxa"/>
            <w:gridSpan w:val="11"/>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5837BA">
        <w:trPr>
          <w:trHeight w:val="289"/>
          <w:tblHeader/>
        </w:trPr>
        <w:tc>
          <w:tcPr>
            <w:tcW w:w="3189" w:type="dxa"/>
            <w:gridSpan w:val="4"/>
          </w:tcPr>
          <w:p w:rsidR="00B507FF" w:rsidRPr="002F458C" w:rsidRDefault="00B507FF" w:rsidP="000013D8">
            <w:pPr>
              <w:spacing w:beforeLines="40" w:before="96" w:afterLines="40" w:after="96"/>
            </w:pPr>
            <w:r>
              <w:t>Ownership</w:t>
            </w:r>
          </w:p>
        </w:tc>
        <w:tc>
          <w:tcPr>
            <w:tcW w:w="1881" w:type="dxa"/>
            <w:gridSpan w:val="5"/>
            <w:tcBorders>
              <w:top w:val="single" w:sz="4" w:space="0" w:color="auto"/>
            </w:tcBorders>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 xml:space="preserve">Sole </w:t>
            </w:r>
          </w:p>
        </w:tc>
        <w:tc>
          <w:tcPr>
            <w:tcW w:w="4500" w:type="dxa"/>
            <w:gridSpan w:val="6"/>
            <w:tcBorders>
              <w:top w:val="single" w:sz="4" w:space="0" w:color="auto"/>
            </w:tcBorders>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Joint</w:t>
            </w:r>
          </w:p>
        </w:tc>
      </w:tr>
      <w:tr w:rsidR="00B507FF" w:rsidTr="00B507FF">
        <w:trPr>
          <w:tblHeader/>
        </w:trPr>
        <w:tc>
          <w:tcPr>
            <w:tcW w:w="3189" w:type="dxa"/>
            <w:gridSpan w:val="4"/>
          </w:tcPr>
          <w:p w:rsidR="00B507FF" w:rsidRPr="005837BA" w:rsidRDefault="00B507FF" w:rsidP="000013D8">
            <w:pPr>
              <w:spacing w:beforeLines="40" w:before="96" w:afterLines="40" w:after="96"/>
              <w:rPr>
                <w:b/>
              </w:rPr>
            </w:pPr>
            <w:r w:rsidRPr="005837BA">
              <w:rPr>
                <w:b/>
              </w:rPr>
              <w:t xml:space="preserve">Bank / Other Financial Institution  </w:t>
            </w:r>
          </w:p>
        </w:tc>
        <w:tc>
          <w:tcPr>
            <w:tcW w:w="6381" w:type="dxa"/>
            <w:gridSpan w:val="11"/>
            <w:tcBorders>
              <w:bottom w:val="single" w:sz="4" w:space="0" w:color="auto"/>
            </w:tcBorders>
            <w:vAlign w:val="center"/>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Pr>
          <w:p w:rsidR="00B507FF" w:rsidRPr="00AB2A04" w:rsidRDefault="00B507FF" w:rsidP="000013D8">
            <w:pPr>
              <w:spacing w:beforeLines="40" w:before="96" w:afterLines="40" w:after="96"/>
            </w:pPr>
            <w:r w:rsidRPr="002F458C">
              <w:t>Branch</w:t>
            </w:r>
          </w:p>
        </w:tc>
        <w:tc>
          <w:tcPr>
            <w:tcW w:w="6381" w:type="dxa"/>
            <w:gridSpan w:val="11"/>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5837BA">
        <w:trPr>
          <w:tblHeader/>
        </w:trPr>
        <w:tc>
          <w:tcPr>
            <w:tcW w:w="3189" w:type="dxa"/>
            <w:gridSpan w:val="4"/>
          </w:tcPr>
          <w:p w:rsidR="00B507FF" w:rsidRPr="002F458C" w:rsidRDefault="00B507FF" w:rsidP="000013D8">
            <w:pPr>
              <w:spacing w:beforeLines="40" w:before="96" w:afterLines="40" w:after="96"/>
            </w:pPr>
            <w:r>
              <w:t>Ownership</w:t>
            </w:r>
          </w:p>
        </w:tc>
        <w:tc>
          <w:tcPr>
            <w:tcW w:w="1881" w:type="dxa"/>
            <w:gridSpan w:val="5"/>
            <w:tcBorders>
              <w:top w:val="single" w:sz="4" w:space="0" w:color="auto"/>
            </w:tcBorders>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 xml:space="preserve">Sole </w:t>
            </w:r>
          </w:p>
        </w:tc>
        <w:tc>
          <w:tcPr>
            <w:tcW w:w="4500" w:type="dxa"/>
            <w:gridSpan w:val="6"/>
            <w:tcBorders>
              <w:top w:val="single" w:sz="4" w:space="0" w:color="auto"/>
            </w:tcBorders>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Joint</w:t>
            </w:r>
          </w:p>
        </w:tc>
      </w:tr>
      <w:tr w:rsidR="00B507FF" w:rsidTr="00B507FF">
        <w:trPr>
          <w:tblHeader/>
        </w:trPr>
        <w:tc>
          <w:tcPr>
            <w:tcW w:w="9570" w:type="dxa"/>
            <w:gridSpan w:val="15"/>
          </w:tcPr>
          <w:p w:rsidR="00B507FF" w:rsidRPr="000013D8" w:rsidRDefault="00B507FF" w:rsidP="005837BA">
            <w:pPr>
              <w:pStyle w:val="Heading2"/>
              <w:spacing w:beforeLines="250" w:before="600" w:afterLines="40" w:after="96"/>
            </w:pPr>
            <w:r w:rsidRPr="003D1C9D">
              <w:lastRenderedPageBreak/>
              <w:t>Investments</w:t>
            </w:r>
          </w:p>
        </w:tc>
      </w:tr>
      <w:tr w:rsidR="00B507FF" w:rsidTr="00B507FF">
        <w:trPr>
          <w:tblHeader/>
        </w:trPr>
        <w:tc>
          <w:tcPr>
            <w:tcW w:w="3189" w:type="dxa"/>
            <w:gridSpan w:val="4"/>
          </w:tcPr>
          <w:p w:rsidR="00B507FF" w:rsidRPr="005837BA" w:rsidRDefault="00B507FF" w:rsidP="000013D8">
            <w:pPr>
              <w:spacing w:beforeLines="40" w:before="96" w:afterLines="40" w:after="96"/>
              <w:rPr>
                <w:b/>
              </w:rPr>
            </w:pPr>
            <w:r w:rsidRPr="005837BA">
              <w:rPr>
                <w:b/>
              </w:rPr>
              <w:t>Shares / Debentures / Unit Trusts / Bonds</w:t>
            </w:r>
          </w:p>
        </w:tc>
        <w:tc>
          <w:tcPr>
            <w:tcW w:w="6381" w:type="dxa"/>
            <w:gridSpan w:val="11"/>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Pr>
          <w:p w:rsidR="00B507FF" w:rsidRPr="002F458C" w:rsidRDefault="00B507FF" w:rsidP="000013D8">
            <w:pPr>
              <w:spacing w:beforeLines="40" w:before="96" w:afterLines="40" w:after="96"/>
            </w:pPr>
            <w:r>
              <w:t>Ownership</w:t>
            </w:r>
          </w:p>
        </w:tc>
        <w:tc>
          <w:tcPr>
            <w:tcW w:w="3190" w:type="dxa"/>
            <w:gridSpan w:val="7"/>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 xml:space="preserve">Sole </w:t>
            </w:r>
          </w:p>
        </w:tc>
        <w:tc>
          <w:tcPr>
            <w:tcW w:w="3191" w:type="dxa"/>
            <w:gridSpan w:val="4"/>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Joint</w:t>
            </w:r>
          </w:p>
        </w:tc>
      </w:tr>
      <w:tr w:rsidR="00B507FF" w:rsidTr="00B507FF">
        <w:trPr>
          <w:tblHeader/>
        </w:trPr>
        <w:tc>
          <w:tcPr>
            <w:tcW w:w="3189" w:type="dxa"/>
            <w:gridSpan w:val="4"/>
          </w:tcPr>
          <w:p w:rsidR="00B507FF" w:rsidRPr="005837BA" w:rsidRDefault="00B507FF" w:rsidP="000013D8">
            <w:pPr>
              <w:spacing w:beforeLines="40" w:before="96" w:afterLines="40" w:after="96"/>
              <w:rPr>
                <w:b/>
              </w:rPr>
            </w:pPr>
            <w:r w:rsidRPr="005837BA">
              <w:rPr>
                <w:b/>
              </w:rPr>
              <w:t>Shares / Debentures / Unit Trusts / Bonds</w:t>
            </w:r>
          </w:p>
        </w:tc>
        <w:tc>
          <w:tcPr>
            <w:tcW w:w="6381" w:type="dxa"/>
            <w:gridSpan w:val="11"/>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Pr>
          <w:p w:rsidR="00B507FF" w:rsidRPr="002F458C" w:rsidRDefault="00B507FF" w:rsidP="000013D8">
            <w:pPr>
              <w:spacing w:beforeLines="40" w:before="96" w:afterLines="40" w:after="96"/>
            </w:pPr>
            <w:r>
              <w:t>Ownership</w:t>
            </w:r>
          </w:p>
        </w:tc>
        <w:tc>
          <w:tcPr>
            <w:tcW w:w="3190" w:type="dxa"/>
            <w:gridSpan w:val="7"/>
            <w:tcBorders>
              <w:top w:val="single" w:sz="4" w:space="0" w:color="auto"/>
            </w:tcBorders>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 xml:space="preserve">Sole </w:t>
            </w:r>
          </w:p>
        </w:tc>
        <w:tc>
          <w:tcPr>
            <w:tcW w:w="3191" w:type="dxa"/>
            <w:gridSpan w:val="4"/>
            <w:tcBorders>
              <w:top w:val="single" w:sz="4" w:space="0" w:color="auto"/>
            </w:tcBorders>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Joint</w:t>
            </w:r>
          </w:p>
        </w:tc>
      </w:tr>
      <w:tr w:rsidR="00B507FF" w:rsidTr="00B507FF">
        <w:trPr>
          <w:tblHeader/>
        </w:trPr>
        <w:tc>
          <w:tcPr>
            <w:tcW w:w="3189" w:type="dxa"/>
            <w:gridSpan w:val="4"/>
          </w:tcPr>
          <w:p w:rsidR="00B507FF" w:rsidRPr="005837BA" w:rsidRDefault="00B507FF" w:rsidP="000013D8">
            <w:pPr>
              <w:spacing w:beforeLines="40" w:before="96" w:afterLines="40" w:after="96"/>
              <w:rPr>
                <w:b/>
              </w:rPr>
            </w:pPr>
            <w:r w:rsidRPr="005837BA">
              <w:rPr>
                <w:b/>
              </w:rPr>
              <w:t>Shares / Debentures / Unit Trusts / Bonds</w:t>
            </w:r>
          </w:p>
        </w:tc>
        <w:tc>
          <w:tcPr>
            <w:tcW w:w="6381" w:type="dxa"/>
            <w:gridSpan w:val="11"/>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Pr>
          <w:p w:rsidR="00B507FF" w:rsidRPr="002F458C" w:rsidRDefault="00B507FF" w:rsidP="000013D8">
            <w:pPr>
              <w:spacing w:beforeLines="40" w:before="96" w:afterLines="40" w:after="96"/>
            </w:pPr>
            <w:r>
              <w:t>Ownership</w:t>
            </w:r>
          </w:p>
        </w:tc>
        <w:tc>
          <w:tcPr>
            <w:tcW w:w="3190" w:type="dxa"/>
            <w:gridSpan w:val="7"/>
            <w:tcBorders>
              <w:top w:val="single" w:sz="4" w:space="0" w:color="auto"/>
            </w:tcBorders>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 xml:space="preserve">Sole </w:t>
            </w:r>
          </w:p>
        </w:tc>
        <w:tc>
          <w:tcPr>
            <w:tcW w:w="3191" w:type="dxa"/>
            <w:gridSpan w:val="4"/>
            <w:tcBorders>
              <w:top w:val="single" w:sz="4" w:space="0" w:color="auto"/>
            </w:tcBorders>
          </w:tcPr>
          <w:p w:rsidR="00B507FF" w:rsidRDefault="00B507FF" w:rsidP="000013D8">
            <w:pPr>
              <w:tabs>
                <w:tab w:val="left" w:pos="930"/>
              </w:tabs>
              <w:spacing w:beforeLines="40" w:before="96" w:afterLines="40" w:after="96"/>
            </w:pPr>
            <w:r>
              <w:fldChar w:fldCharType="begin">
                <w:ffData>
                  <w:name w:val="Check4"/>
                  <w:enabled/>
                  <w:calcOnExit w:val="0"/>
                  <w:checkBox>
                    <w:sizeAuto/>
                    <w:default w:val="0"/>
                  </w:checkBox>
                </w:ffData>
              </w:fldChar>
            </w:r>
            <w:r>
              <w:instrText xml:space="preserve"> FORMCHECKBOX </w:instrText>
            </w:r>
            <w:r w:rsidR="00D34C95">
              <w:fldChar w:fldCharType="separate"/>
            </w:r>
            <w:r>
              <w:fldChar w:fldCharType="end"/>
            </w:r>
            <w:r>
              <w:t xml:space="preserve"> </w:t>
            </w:r>
            <w:r>
              <w:rPr>
                <w:rFonts w:cs="Arial"/>
              </w:rPr>
              <w:t>Joint</w:t>
            </w:r>
          </w:p>
        </w:tc>
      </w:tr>
      <w:tr w:rsidR="00B507FF" w:rsidTr="00B507FF">
        <w:trPr>
          <w:tblHeader/>
        </w:trPr>
        <w:tc>
          <w:tcPr>
            <w:tcW w:w="9570" w:type="dxa"/>
            <w:gridSpan w:val="15"/>
          </w:tcPr>
          <w:p w:rsidR="00B507FF" w:rsidRDefault="00B507FF" w:rsidP="000013D8">
            <w:pPr>
              <w:pStyle w:val="Heading2"/>
              <w:spacing w:beforeLines="100" w:before="240" w:afterLines="40" w:after="96"/>
            </w:pPr>
            <w:r w:rsidRPr="003D1C9D">
              <w:t>Financial / tax information</w:t>
            </w:r>
          </w:p>
        </w:tc>
      </w:tr>
      <w:tr w:rsidR="00B507FF" w:rsidTr="005837BA">
        <w:trPr>
          <w:tblHeader/>
        </w:trPr>
        <w:tc>
          <w:tcPr>
            <w:tcW w:w="3794" w:type="dxa"/>
            <w:gridSpan w:val="5"/>
          </w:tcPr>
          <w:p w:rsidR="00B507FF" w:rsidRPr="003D1C9D" w:rsidRDefault="00B507FF" w:rsidP="000013D8">
            <w:pPr>
              <w:spacing w:beforeLines="40" w:before="96" w:afterLines="40" w:after="96"/>
            </w:pPr>
            <w:r w:rsidRPr="000E5144">
              <w:t>Name of Financial Advisor:</w:t>
            </w:r>
          </w:p>
        </w:tc>
        <w:tc>
          <w:tcPr>
            <w:tcW w:w="5776" w:type="dxa"/>
            <w:gridSpan w:val="10"/>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5837BA">
        <w:trPr>
          <w:tblHeader/>
        </w:trPr>
        <w:tc>
          <w:tcPr>
            <w:tcW w:w="3794" w:type="dxa"/>
            <w:gridSpan w:val="5"/>
          </w:tcPr>
          <w:p w:rsidR="00B507FF" w:rsidRPr="000E5144" w:rsidRDefault="00B507FF" w:rsidP="000013D8">
            <w:pPr>
              <w:spacing w:beforeLines="40" w:before="96" w:afterLines="40" w:after="96"/>
            </w:pPr>
            <w:r w:rsidRPr="000E5144">
              <w:t>Name of Tax Agent:</w:t>
            </w:r>
          </w:p>
        </w:tc>
        <w:tc>
          <w:tcPr>
            <w:tcW w:w="5776" w:type="dxa"/>
            <w:gridSpan w:val="10"/>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5837BA">
        <w:trPr>
          <w:tblHeader/>
        </w:trPr>
        <w:tc>
          <w:tcPr>
            <w:tcW w:w="3794" w:type="dxa"/>
            <w:gridSpan w:val="5"/>
          </w:tcPr>
          <w:p w:rsidR="00B507FF" w:rsidRPr="000E5144" w:rsidRDefault="00B507FF" w:rsidP="000013D8">
            <w:pPr>
              <w:spacing w:beforeLines="40" w:before="96" w:afterLines="40" w:after="96"/>
            </w:pPr>
            <w:r w:rsidRPr="000E5144">
              <w:t>Location of Important Documents:</w:t>
            </w:r>
          </w:p>
        </w:tc>
        <w:tc>
          <w:tcPr>
            <w:tcW w:w="5776" w:type="dxa"/>
            <w:gridSpan w:val="10"/>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9570" w:type="dxa"/>
            <w:gridSpan w:val="15"/>
          </w:tcPr>
          <w:p w:rsidR="00B507FF" w:rsidRDefault="00B507FF" w:rsidP="000013D8">
            <w:pPr>
              <w:pStyle w:val="Heading2"/>
              <w:spacing w:beforeLines="100" w:before="240" w:afterLines="40" w:after="96"/>
            </w:pPr>
            <w:r w:rsidRPr="003D1C9D">
              <w:t>Superannuation</w:t>
            </w:r>
          </w:p>
        </w:tc>
      </w:tr>
      <w:tr w:rsidR="00B507FF" w:rsidTr="005837BA">
        <w:trPr>
          <w:tblHeader/>
        </w:trPr>
        <w:tc>
          <w:tcPr>
            <w:tcW w:w="3189" w:type="dxa"/>
            <w:gridSpan w:val="4"/>
          </w:tcPr>
          <w:p w:rsidR="00B507FF" w:rsidRPr="003D1C9D" w:rsidRDefault="00B507FF" w:rsidP="000013D8">
            <w:pPr>
              <w:spacing w:beforeLines="40" w:before="96" w:afterLines="40" w:after="96"/>
            </w:pPr>
            <w:r w:rsidRPr="006B44A0">
              <w:t>Superannuation / Company or Fund</w:t>
            </w:r>
          </w:p>
        </w:tc>
        <w:tc>
          <w:tcPr>
            <w:tcW w:w="2126" w:type="dxa"/>
            <w:gridSpan w:val="6"/>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3"/>
          </w:tcPr>
          <w:p w:rsidR="00B507FF" w:rsidRPr="006B44A0" w:rsidRDefault="00B507FF" w:rsidP="000013D8">
            <w:pPr>
              <w:spacing w:beforeLines="40" w:before="96" w:afterLines="40" w:after="96"/>
              <w:rPr>
                <w:rFonts w:cs="Arial"/>
                <w:lang w:val="en-US"/>
              </w:rPr>
            </w:pPr>
            <w:r>
              <w:rPr>
                <w:rFonts w:cs="Arial"/>
              </w:rPr>
              <w:t>Nominated Beneficiary</w:t>
            </w:r>
          </w:p>
        </w:tc>
        <w:tc>
          <w:tcPr>
            <w:tcW w:w="2658" w:type="dxa"/>
            <w:gridSpan w:val="2"/>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5837BA">
        <w:trPr>
          <w:tblHeader/>
        </w:trPr>
        <w:tc>
          <w:tcPr>
            <w:tcW w:w="3189" w:type="dxa"/>
            <w:gridSpan w:val="4"/>
          </w:tcPr>
          <w:p w:rsidR="00B507FF" w:rsidRPr="003D1C9D" w:rsidRDefault="00B507FF" w:rsidP="000013D8">
            <w:pPr>
              <w:spacing w:beforeLines="40" w:before="96" w:afterLines="40" w:after="96"/>
            </w:pPr>
            <w:r w:rsidRPr="006B44A0">
              <w:t>Superannuation / Company or Fund</w:t>
            </w:r>
          </w:p>
        </w:tc>
        <w:tc>
          <w:tcPr>
            <w:tcW w:w="2126" w:type="dxa"/>
            <w:gridSpan w:val="6"/>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3"/>
          </w:tcPr>
          <w:p w:rsidR="00B507FF" w:rsidRPr="006B44A0" w:rsidRDefault="00B507FF" w:rsidP="000013D8">
            <w:pPr>
              <w:spacing w:beforeLines="40" w:before="96" w:afterLines="40" w:after="96"/>
              <w:rPr>
                <w:rFonts w:cs="Arial"/>
                <w:lang w:val="en-US"/>
              </w:rPr>
            </w:pPr>
            <w:r>
              <w:rPr>
                <w:rFonts w:cs="Arial"/>
              </w:rPr>
              <w:t>Nominated Beneficiary</w:t>
            </w:r>
          </w:p>
        </w:tc>
        <w:tc>
          <w:tcPr>
            <w:tcW w:w="2658" w:type="dxa"/>
            <w:gridSpan w:val="2"/>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5837BA">
        <w:trPr>
          <w:tblHeader/>
        </w:trPr>
        <w:tc>
          <w:tcPr>
            <w:tcW w:w="3189" w:type="dxa"/>
            <w:gridSpan w:val="4"/>
          </w:tcPr>
          <w:p w:rsidR="00B507FF" w:rsidRPr="003D1C9D" w:rsidRDefault="00B507FF" w:rsidP="000013D8">
            <w:pPr>
              <w:spacing w:beforeLines="40" w:before="96" w:afterLines="40" w:after="96"/>
            </w:pPr>
            <w:r w:rsidRPr="006B44A0">
              <w:t>Superannuation / Company or Fund</w:t>
            </w:r>
          </w:p>
        </w:tc>
        <w:tc>
          <w:tcPr>
            <w:tcW w:w="2126" w:type="dxa"/>
            <w:gridSpan w:val="6"/>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3"/>
          </w:tcPr>
          <w:p w:rsidR="00B507FF" w:rsidRPr="006B44A0" w:rsidRDefault="00B507FF" w:rsidP="000013D8">
            <w:pPr>
              <w:spacing w:beforeLines="40" w:before="96" w:afterLines="40" w:after="96"/>
              <w:rPr>
                <w:rFonts w:cs="Arial"/>
                <w:lang w:val="en-US"/>
              </w:rPr>
            </w:pPr>
            <w:r>
              <w:rPr>
                <w:rFonts w:cs="Arial"/>
              </w:rPr>
              <w:t>Nominated Beneficiary</w:t>
            </w:r>
          </w:p>
        </w:tc>
        <w:tc>
          <w:tcPr>
            <w:tcW w:w="2658" w:type="dxa"/>
            <w:gridSpan w:val="2"/>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9570" w:type="dxa"/>
            <w:gridSpan w:val="15"/>
          </w:tcPr>
          <w:p w:rsidR="00B507FF" w:rsidRDefault="00B507FF" w:rsidP="000013D8">
            <w:pPr>
              <w:pStyle w:val="Heading2"/>
              <w:spacing w:beforeLines="100" w:before="240" w:afterLines="40" w:after="96"/>
            </w:pPr>
            <w:r w:rsidRPr="003D1C9D">
              <w:t>Life assurance</w:t>
            </w:r>
          </w:p>
        </w:tc>
      </w:tr>
      <w:tr w:rsidR="00B507FF" w:rsidTr="00B507FF">
        <w:trPr>
          <w:tblHeader/>
        </w:trPr>
        <w:tc>
          <w:tcPr>
            <w:tcW w:w="3189" w:type="dxa"/>
            <w:gridSpan w:val="4"/>
          </w:tcPr>
          <w:p w:rsidR="00B507FF" w:rsidRPr="003D1C9D" w:rsidRDefault="00B507FF" w:rsidP="000013D8">
            <w:pPr>
              <w:spacing w:beforeLines="40" w:before="96" w:afterLines="40" w:after="96"/>
            </w:pPr>
            <w:r w:rsidRPr="006B44A0">
              <w:t>Company</w:t>
            </w:r>
          </w:p>
        </w:tc>
        <w:tc>
          <w:tcPr>
            <w:tcW w:w="2126" w:type="dxa"/>
            <w:gridSpan w:val="6"/>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gridSpan w:val="4"/>
          </w:tcPr>
          <w:p w:rsidR="00B507FF" w:rsidRPr="006B44A0" w:rsidRDefault="00B507FF" w:rsidP="000013D8">
            <w:pPr>
              <w:spacing w:beforeLines="40" w:before="96" w:afterLines="40" w:after="96"/>
              <w:rPr>
                <w:rFonts w:cs="Arial"/>
                <w:lang w:val="en-US"/>
              </w:rPr>
            </w:pPr>
            <w:r>
              <w:rPr>
                <w:rFonts w:cs="Arial"/>
              </w:rPr>
              <w:t>On life of</w:t>
            </w:r>
          </w:p>
        </w:tc>
        <w:tc>
          <w:tcPr>
            <w:tcW w:w="2128" w:type="dxa"/>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Pr>
          <w:p w:rsidR="00B507FF" w:rsidRPr="003D1C9D" w:rsidRDefault="00B507FF" w:rsidP="000013D8">
            <w:pPr>
              <w:spacing w:beforeLines="40" w:before="96" w:afterLines="40" w:after="96"/>
            </w:pPr>
            <w:r w:rsidRPr="006B44A0">
              <w:t>Company</w:t>
            </w:r>
          </w:p>
        </w:tc>
        <w:tc>
          <w:tcPr>
            <w:tcW w:w="2126" w:type="dxa"/>
            <w:gridSpan w:val="6"/>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7" w:type="dxa"/>
            <w:gridSpan w:val="4"/>
          </w:tcPr>
          <w:p w:rsidR="00B507FF" w:rsidRPr="006B44A0" w:rsidRDefault="00B507FF" w:rsidP="000013D8">
            <w:pPr>
              <w:spacing w:beforeLines="40" w:before="96" w:afterLines="40" w:after="96"/>
              <w:rPr>
                <w:rFonts w:cs="Arial"/>
                <w:lang w:val="en-US"/>
              </w:rPr>
            </w:pPr>
            <w:r>
              <w:rPr>
                <w:rFonts w:cs="Arial"/>
              </w:rPr>
              <w:t>On life of</w:t>
            </w:r>
          </w:p>
        </w:tc>
        <w:tc>
          <w:tcPr>
            <w:tcW w:w="2128" w:type="dxa"/>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9570" w:type="dxa"/>
            <w:gridSpan w:val="15"/>
          </w:tcPr>
          <w:p w:rsidR="00B507FF" w:rsidRDefault="00B507FF" w:rsidP="000013D8">
            <w:pPr>
              <w:pStyle w:val="Heading2"/>
              <w:spacing w:beforeLines="100" w:before="240" w:afterLines="40" w:after="96"/>
            </w:pPr>
            <w:r w:rsidRPr="003D1C9D">
              <w:t>Loans to family / friends</w:t>
            </w:r>
          </w:p>
        </w:tc>
      </w:tr>
      <w:tr w:rsidR="00B507FF" w:rsidTr="005837BA">
        <w:trPr>
          <w:tblHeader/>
        </w:trPr>
        <w:tc>
          <w:tcPr>
            <w:tcW w:w="2235" w:type="dxa"/>
          </w:tcPr>
          <w:p w:rsidR="00B507FF" w:rsidRPr="003D1C9D" w:rsidRDefault="00B507FF" w:rsidP="000013D8">
            <w:pPr>
              <w:spacing w:beforeLines="40" w:before="96" w:afterLines="40" w:after="96"/>
            </w:pPr>
            <w:r w:rsidRPr="006B44A0">
              <w:t>Recipient</w:t>
            </w:r>
          </w:p>
        </w:tc>
        <w:tc>
          <w:tcPr>
            <w:tcW w:w="7335" w:type="dxa"/>
            <w:gridSpan w:val="14"/>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5837BA">
        <w:trPr>
          <w:tblHeader/>
        </w:trPr>
        <w:tc>
          <w:tcPr>
            <w:tcW w:w="2235" w:type="dxa"/>
          </w:tcPr>
          <w:p w:rsidR="00B507FF" w:rsidRPr="006B44A0" w:rsidRDefault="00B507FF" w:rsidP="000013D8">
            <w:pPr>
              <w:spacing w:beforeLines="40" w:before="96" w:afterLines="40" w:after="96"/>
            </w:pPr>
            <w:r w:rsidRPr="006B44A0">
              <w:t>Amount</w:t>
            </w:r>
          </w:p>
        </w:tc>
        <w:tc>
          <w:tcPr>
            <w:tcW w:w="1842" w:type="dxa"/>
            <w:gridSpan w:val="6"/>
            <w:tcBorders>
              <w:bottom w:val="single" w:sz="4" w:space="0" w:color="auto"/>
            </w:tcBorders>
          </w:tcPr>
          <w:p w:rsidR="00B507FF" w:rsidRDefault="005837BA" w:rsidP="000013D8">
            <w:pPr>
              <w:spacing w:beforeLines="40" w:before="96" w:afterLines="40" w:after="96"/>
            </w:pPr>
            <w:r>
              <w:t xml:space="preserve">$ </w:t>
            </w:r>
            <w:r w:rsidR="00B507FF">
              <w:fldChar w:fldCharType="begin">
                <w:ffData>
                  <w:name w:val="Text1"/>
                  <w:enabled/>
                  <w:calcOnExit w:val="0"/>
                  <w:textInput/>
                </w:ffData>
              </w:fldChar>
            </w:r>
            <w:r w:rsidR="00B507FF">
              <w:instrText xml:space="preserve"> FORMTEXT </w:instrText>
            </w:r>
            <w:r w:rsidR="00B507FF">
              <w:fldChar w:fldCharType="separate"/>
            </w:r>
            <w:r w:rsidR="00B507FF">
              <w:rPr>
                <w:noProof/>
              </w:rPr>
              <w:t> </w:t>
            </w:r>
            <w:r w:rsidR="00B507FF">
              <w:rPr>
                <w:noProof/>
              </w:rPr>
              <w:t> </w:t>
            </w:r>
            <w:r w:rsidR="00B507FF">
              <w:rPr>
                <w:noProof/>
              </w:rPr>
              <w:t> </w:t>
            </w:r>
            <w:r w:rsidR="00B507FF">
              <w:rPr>
                <w:noProof/>
              </w:rPr>
              <w:t> </w:t>
            </w:r>
            <w:r w:rsidR="00B507FF">
              <w:rPr>
                <w:noProof/>
              </w:rPr>
              <w:t> </w:t>
            </w:r>
            <w:r w:rsidR="00B507FF">
              <w:fldChar w:fldCharType="end"/>
            </w:r>
          </w:p>
        </w:tc>
        <w:tc>
          <w:tcPr>
            <w:tcW w:w="3365" w:type="dxa"/>
            <w:gridSpan w:val="7"/>
          </w:tcPr>
          <w:p w:rsidR="00B507FF" w:rsidRPr="006B44A0" w:rsidRDefault="00B507FF" w:rsidP="000013D8">
            <w:pPr>
              <w:spacing w:beforeLines="40" w:before="96" w:afterLines="40" w:after="96"/>
            </w:pPr>
            <w:r w:rsidRPr="006B44A0">
              <w:t>Terms / Written Evidence (Y/N)</w:t>
            </w:r>
          </w:p>
        </w:tc>
        <w:tc>
          <w:tcPr>
            <w:tcW w:w="2128" w:type="dxa"/>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5837BA">
        <w:trPr>
          <w:tblHeader/>
        </w:trPr>
        <w:tc>
          <w:tcPr>
            <w:tcW w:w="2235" w:type="dxa"/>
          </w:tcPr>
          <w:p w:rsidR="00B507FF" w:rsidRPr="003D1C9D" w:rsidRDefault="00B507FF" w:rsidP="000013D8">
            <w:pPr>
              <w:spacing w:beforeLines="40" w:before="96" w:afterLines="40" w:after="96"/>
            </w:pPr>
            <w:r w:rsidRPr="006B44A0">
              <w:t>Recipient</w:t>
            </w:r>
          </w:p>
        </w:tc>
        <w:tc>
          <w:tcPr>
            <w:tcW w:w="7335" w:type="dxa"/>
            <w:gridSpan w:val="14"/>
            <w:tcBorders>
              <w:bottom w:val="single" w:sz="4" w:space="0" w:color="auto"/>
            </w:tcBorders>
          </w:tcPr>
          <w:p w:rsidR="00B507FF" w:rsidRPr="003150D7" w:rsidRDefault="00B507FF" w:rsidP="000013D8">
            <w:pPr>
              <w:spacing w:beforeLines="40" w:before="96" w:afterLines="40" w:after="96"/>
            </w:pPr>
            <w:r w:rsidRPr="003150D7">
              <w:fldChar w:fldCharType="begin">
                <w:ffData>
                  <w:name w:val="Text1"/>
                  <w:enabled/>
                  <w:calcOnExit w:val="0"/>
                  <w:textInput/>
                </w:ffData>
              </w:fldChar>
            </w:r>
            <w:r w:rsidRPr="003150D7">
              <w:instrText xml:space="preserve"> FORMTEXT </w:instrText>
            </w:r>
            <w:r w:rsidRPr="003150D7">
              <w:fldChar w:fldCharType="separate"/>
            </w:r>
            <w:r w:rsidRPr="003150D7">
              <w:rPr>
                <w:noProof/>
              </w:rPr>
              <w:t> </w:t>
            </w:r>
            <w:r w:rsidRPr="003150D7">
              <w:rPr>
                <w:noProof/>
              </w:rPr>
              <w:t> </w:t>
            </w:r>
            <w:r w:rsidRPr="003150D7">
              <w:rPr>
                <w:noProof/>
              </w:rPr>
              <w:t> </w:t>
            </w:r>
            <w:r w:rsidRPr="003150D7">
              <w:rPr>
                <w:noProof/>
              </w:rPr>
              <w:t> </w:t>
            </w:r>
            <w:r w:rsidRPr="003150D7">
              <w:rPr>
                <w:noProof/>
              </w:rPr>
              <w:t> </w:t>
            </w:r>
            <w:r w:rsidRPr="003150D7">
              <w:fldChar w:fldCharType="end"/>
            </w:r>
          </w:p>
        </w:tc>
      </w:tr>
      <w:tr w:rsidR="00B507FF" w:rsidTr="005837BA">
        <w:trPr>
          <w:tblHeader/>
        </w:trPr>
        <w:tc>
          <w:tcPr>
            <w:tcW w:w="2235" w:type="dxa"/>
          </w:tcPr>
          <w:p w:rsidR="00B507FF" w:rsidRPr="006B44A0" w:rsidRDefault="00B507FF" w:rsidP="000013D8">
            <w:pPr>
              <w:spacing w:beforeLines="40" w:before="96" w:afterLines="40" w:after="96"/>
            </w:pPr>
            <w:r w:rsidRPr="006B44A0">
              <w:t>Amount</w:t>
            </w:r>
          </w:p>
        </w:tc>
        <w:tc>
          <w:tcPr>
            <w:tcW w:w="1842" w:type="dxa"/>
            <w:gridSpan w:val="6"/>
            <w:tcBorders>
              <w:top w:val="single" w:sz="4" w:space="0" w:color="auto"/>
              <w:bottom w:val="single" w:sz="4" w:space="0" w:color="auto"/>
            </w:tcBorders>
          </w:tcPr>
          <w:p w:rsidR="00B507FF" w:rsidRDefault="005837BA" w:rsidP="000013D8">
            <w:pPr>
              <w:spacing w:beforeLines="40" w:before="96" w:afterLines="40" w:after="96"/>
            </w:pPr>
            <w:r>
              <w:t xml:space="preserve">$ </w:t>
            </w:r>
            <w:r w:rsidR="00B507FF">
              <w:fldChar w:fldCharType="begin">
                <w:ffData>
                  <w:name w:val="Text1"/>
                  <w:enabled/>
                  <w:calcOnExit w:val="0"/>
                  <w:textInput/>
                </w:ffData>
              </w:fldChar>
            </w:r>
            <w:r w:rsidR="00B507FF">
              <w:instrText xml:space="preserve"> FORMTEXT </w:instrText>
            </w:r>
            <w:r w:rsidR="00B507FF">
              <w:fldChar w:fldCharType="separate"/>
            </w:r>
            <w:r w:rsidR="00B507FF">
              <w:rPr>
                <w:noProof/>
              </w:rPr>
              <w:t> </w:t>
            </w:r>
            <w:r w:rsidR="00B507FF">
              <w:rPr>
                <w:noProof/>
              </w:rPr>
              <w:t> </w:t>
            </w:r>
            <w:r w:rsidR="00B507FF">
              <w:rPr>
                <w:noProof/>
              </w:rPr>
              <w:t> </w:t>
            </w:r>
            <w:r w:rsidR="00B507FF">
              <w:rPr>
                <w:noProof/>
              </w:rPr>
              <w:t> </w:t>
            </w:r>
            <w:r w:rsidR="00B507FF">
              <w:rPr>
                <w:noProof/>
              </w:rPr>
              <w:t> </w:t>
            </w:r>
            <w:r w:rsidR="00B507FF">
              <w:fldChar w:fldCharType="end"/>
            </w:r>
          </w:p>
        </w:tc>
        <w:tc>
          <w:tcPr>
            <w:tcW w:w="3365" w:type="dxa"/>
            <w:gridSpan w:val="7"/>
            <w:tcBorders>
              <w:top w:val="single" w:sz="4" w:space="0" w:color="auto"/>
            </w:tcBorders>
          </w:tcPr>
          <w:p w:rsidR="00B507FF" w:rsidRPr="006B44A0" w:rsidRDefault="00B507FF" w:rsidP="000013D8">
            <w:pPr>
              <w:spacing w:beforeLines="40" w:before="96" w:afterLines="40" w:after="96"/>
            </w:pPr>
            <w:r w:rsidRPr="006B44A0">
              <w:t>Terms / Written Evidence (Y/N)</w:t>
            </w:r>
          </w:p>
        </w:tc>
        <w:tc>
          <w:tcPr>
            <w:tcW w:w="2128" w:type="dxa"/>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5837BA">
        <w:trPr>
          <w:tblHeader/>
        </w:trPr>
        <w:tc>
          <w:tcPr>
            <w:tcW w:w="2235" w:type="dxa"/>
          </w:tcPr>
          <w:p w:rsidR="00B507FF" w:rsidRPr="003D1C9D" w:rsidRDefault="00B507FF" w:rsidP="000013D8">
            <w:pPr>
              <w:spacing w:beforeLines="40" w:before="96" w:afterLines="40" w:after="96"/>
            </w:pPr>
            <w:r w:rsidRPr="006B44A0">
              <w:t>Recipient</w:t>
            </w:r>
          </w:p>
        </w:tc>
        <w:tc>
          <w:tcPr>
            <w:tcW w:w="7335" w:type="dxa"/>
            <w:gridSpan w:val="14"/>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5837BA">
        <w:trPr>
          <w:tblHeader/>
        </w:trPr>
        <w:tc>
          <w:tcPr>
            <w:tcW w:w="2235" w:type="dxa"/>
          </w:tcPr>
          <w:p w:rsidR="00B507FF" w:rsidRPr="006B44A0" w:rsidRDefault="00B507FF" w:rsidP="000013D8">
            <w:pPr>
              <w:spacing w:beforeLines="40" w:before="96" w:afterLines="40" w:after="96"/>
            </w:pPr>
            <w:r w:rsidRPr="006B44A0">
              <w:t>Amount</w:t>
            </w:r>
          </w:p>
        </w:tc>
        <w:tc>
          <w:tcPr>
            <w:tcW w:w="1842" w:type="dxa"/>
            <w:gridSpan w:val="6"/>
            <w:tcBorders>
              <w:top w:val="single" w:sz="4" w:space="0" w:color="auto"/>
              <w:bottom w:val="single" w:sz="4" w:space="0" w:color="auto"/>
            </w:tcBorders>
          </w:tcPr>
          <w:p w:rsidR="00B507FF" w:rsidRDefault="005837BA" w:rsidP="000013D8">
            <w:pPr>
              <w:spacing w:beforeLines="40" w:before="96" w:afterLines="40" w:after="96"/>
            </w:pPr>
            <w:r>
              <w:t xml:space="preserve">$ </w:t>
            </w:r>
            <w:r w:rsidR="00B507FF">
              <w:fldChar w:fldCharType="begin">
                <w:ffData>
                  <w:name w:val="Text1"/>
                  <w:enabled/>
                  <w:calcOnExit w:val="0"/>
                  <w:textInput/>
                </w:ffData>
              </w:fldChar>
            </w:r>
            <w:r w:rsidR="00B507FF">
              <w:instrText xml:space="preserve"> FORMTEXT </w:instrText>
            </w:r>
            <w:r w:rsidR="00B507FF">
              <w:fldChar w:fldCharType="separate"/>
            </w:r>
            <w:r w:rsidR="00B507FF">
              <w:rPr>
                <w:noProof/>
              </w:rPr>
              <w:t> </w:t>
            </w:r>
            <w:r w:rsidR="00B507FF">
              <w:rPr>
                <w:noProof/>
              </w:rPr>
              <w:t> </w:t>
            </w:r>
            <w:r w:rsidR="00B507FF">
              <w:rPr>
                <w:noProof/>
              </w:rPr>
              <w:t> </w:t>
            </w:r>
            <w:r w:rsidR="00B507FF">
              <w:rPr>
                <w:noProof/>
              </w:rPr>
              <w:t> </w:t>
            </w:r>
            <w:r w:rsidR="00B507FF">
              <w:rPr>
                <w:noProof/>
              </w:rPr>
              <w:t> </w:t>
            </w:r>
            <w:r w:rsidR="00B507FF">
              <w:fldChar w:fldCharType="end"/>
            </w:r>
          </w:p>
        </w:tc>
        <w:tc>
          <w:tcPr>
            <w:tcW w:w="3365" w:type="dxa"/>
            <w:gridSpan w:val="7"/>
            <w:tcBorders>
              <w:top w:val="single" w:sz="4" w:space="0" w:color="auto"/>
            </w:tcBorders>
          </w:tcPr>
          <w:p w:rsidR="00B507FF" w:rsidRPr="006B44A0" w:rsidRDefault="00B507FF" w:rsidP="000013D8">
            <w:pPr>
              <w:spacing w:beforeLines="40" w:before="96" w:afterLines="40" w:after="96"/>
            </w:pPr>
            <w:r w:rsidRPr="006B44A0">
              <w:t>Terms / Written Evidence (Y/N)</w:t>
            </w:r>
          </w:p>
        </w:tc>
        <w:tc>
          <w:tcPr>
            <w:tcW w:w="2128" w:type="dxa"/>
            <w:tcBorders>
              <w:top w:val="single" w:sz="4" w:space="0" w:color="auto"/>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9570" w:type="dxa"/>
            <w:gridSpan w:val="15"/>
          </w:tcPr>
          <w:p w:rsidR="00B507FF" w:rsidRDefault="00B507FF" w:rsidP="000013D8">
            <w:pPr>
              <w:pStyle w:val="Heading2"/>
              <w:spacing w:beforeLines="40" w:before="96" w:afterLines="40" w:after="96"/>
            </w:pPr>
            <w:r w:rsidRPr="003D1C9D">
              <w:lastRenderedPageBreak/>
              <w:t>Prepaid funeral</w:t>
            </w:r>
          </w:p>
        </w:tc>
      </w:tr>
      <w:tr w:rsidR="00B507FF" w:rsidTr="00B507FF">
        <w:trPr>
          <w:tblHeader/>
        </w:trPr>
        <w:tc>
          <w:tcPr>
            <w:tcW w:w="3189" w:type="dxa"/>
            <w:gridSpan w:val="4"/>
          </w:tcPr>
          <w:p w:rsidR="00B507FF" w:rsidRPr="003D1C9D" w:rsidRDefault="00B507FF" w:rsidP="00B507FF">
            <w:pPr>
              <w:spacing w:beforeLines="40" w:before="96" w:afterLines="40" w:after="96"/>
            </w:pPr>
            <w:r>
              <w:rPr>
                <w:rFonts w:cs="Arial"/>
              </w:rPr>
              <w:t>Funeral Company / Fund)</w:t>
            </w:r>
            <w:r>
              <w:t xml:space="preserve"> </w:t>
            </w:r>
          </w:p>
        </w:tc>
        <w:tc>
          <w:tcPr>
            <w:tcW w:w="6381" w:type="dxa"/>
            <w:gridSpan w:val="11"/>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3189" w:type="dxa"/>
            <w:gridSpan w:val="4"/>
          </w:tcPr>
          <w:p w:rsidR="00B507FF" w:rsidRDefault="00B507FF" w:rsidP="000013D8">
            <w:pPr>
              <w:spacing w:beforeLines="40" w:before="96" w:afterLines="40" w:after="96"/>
              <w:rPr>
                <w:rFonts w:cs="Arial"/>
              </w:rPr>
            </w:pPr>
            <w:r w:rsidRPr="006B44A0">
              <w:rPr>
                <w:rFonts w:cs="Arial"/>
              </w:rPr>
              <w:t>Details</w:t>
            </w:r>
          </w:p>
        </w:tc>
        <w:tc>
          <w:tcPr>
            <w:tcW w:w="6381" w:type="dxa"/>
            <w:gridSpan w:val="11"/>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9570" w:type="dxa"/>
            <w:gridSpan w:val="15"/>
          </w:tcPr>
          <w:p w:rsidR="00B507FF" w:rsidRDefault="00B507FF" w:rsidP="000013D8">
            <w:pPr>
              <w:pStyle w:val="Heading2"/>
              <w:spacing w:beforeLines="100" w:before="240" w:afterLines="40" w:after="96"/>
            </w:pPr>
            <w:r w:rsidRPr="003D1C9D">
              <w:t>Partnerships / businesses / trusts / private companies / other assets</w:t>
            </w:r>
          </w:p>
        </w:tc>
      </w:tr>
      <w:tr w:rsidR="00B507FF" w:rsidTr="00B507FF">
        <w:trPr>
          <w:tblHeader/>
        </w:trPr>
        <w:tc>
          <w:tcPr>
            <w:tcW w:w="9570" w:type="dxa"/>
            <w:gridSpan w:val="15"/>
            <w:tcBorders>
              <w:bottom w:val="single" w:sz="4" w:space="0" w:color="auto"/>
            </w:tcBorders>
          </w:tcPr>
          <w:p w:rsidR="00B507FF" w:rsidRDefault="00B507FF" w:rsidP="000013D8">
            <w:pPr>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07FF" w:rsidTr="00B507FF">
        <w:trPr>
          <w:tblHeader/>
        </w:trPr>
        <w:tc>
          <w:tcPr>
            <w:tcW w:w="9570" w:type="dxa"/>
            <w:gridSpan w:val="15"/>
            <w:tcBorders>
              <w:top w:val="single" w:sz="4" w:space="0" w:color="auto"/>
            </w:tcBorders>
          </w:tcPr>
          <w:p w:rsidR="00B507FF" w:rsidRDefault="00B507FF" w:rsidP="005837BA">
            <w:pPr>
              <w:pStyle w:val="Heading2"/>
              <w:spacing w:beforeLines="100" w:before="240" w:afterLines="40" w:after="96"/>
            </w:pPr>
            <w:r w:rsidRPr="003D1C9D">
              <w:t>Other personal debts (</w:t>
            </w:r>
            <w:r w:rsidR="005837BA">
              <w:t>HECS</w:t>
            </w:r>
            <w:r w:rsidRPr="003D1C9D">
              <w:t>, personal loans, hire purchase, child support)</w:t>
            </w:r>
          </w:p>
        </w:tc>
      </w:tr>
      <w:tr w:rsidR="00B507FF" w:rsidTr="00B507FF">
        <w:trPr>
          <w:tblHeader/>
        </w:trPr>
        <w:tc>
          <w:tcPr>
            <w:tcW w:w="9570" w:type="dxa"/>
            <w:gridSpan w:val="15"/>
            <w:tcBorders>
              <w:bottom w:val="single" w:sz="4" w:space="0" w:color="auto"/>
            </w:tcBorders>
          </w:tcPr>
          <w:p w:rsidR="00B507FF" w:rsidRPr="003D1C9D" w:rsidRDefault="00B507FF" w:rsidP="000013D8">
            <w:pPr>
              <w:pStyle w:val="Heading2"/>
              <w:spacing w:beforeLines="40" w:before="96" w:afterLines="40" w:after="96"/>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D1C9D" w:rsidRDefault="000013D8" w:rsidP="000013D8">
      <w:pPr>
        <w:pStyle w:val="Heading2"/>
      </w:pPr>
      <w:r>
        <w:t>Important privacy statement</w:t>
      </w:r>
    </w:p>
    <w:p w:rsidR="003D1C9D" w:rsidRDefault="003D1C9D" w:rsidP="003D1C9D">
      <w:r>
        <w:t xml:space="preserve">The Public Trustee’s Office is authorised by the Public Trustee Act to prepare wills and collects the information on this form for the purpose of drafting wills. Some of the information obtained may be provided to members of the public and other interested persons for the purpose of maintaining the Wills Register established under section 49 of the Wills Act. This information does not include the contents of the will, but may include those details required by section 50 of the Act, namely the name of the testator or testatrix, and in some circumstances the date of the will, address of the testator and name and address of the executor or executrix – generally only sufficient detail to establish the existence of a will. </w:t>
      </w:r>
    </w:p>
    <w:p w:rsidR="00241BAD" w:rsidRPr="00241BAD" w:rsidRDefault="003D1C9D" w:rsidP="003D1C9D">
      <w:r>
        <w:t>Should the information on this form not be provided, the Public Trustee is unable to prepare the will. Authorised persons can access personal information provided on the form upon request. Please contact the Deputy Public Trustee on 08 89996164 or write to GPO Box 470 Darwin NT 0801.</w:t>
      </w:r>
    </w:p>
    <w:sectPr w:rsidR="00241BAD" w:rsidRPr="00241BAD" w:rsidSect="00FD51B9">
      <w:headerReference w:type="default" r:id="rId9"/>
      <w:footerReference w:type="default" r:id="rId10"/>
      <w:headerReference w:type="first" r:id="rId11"/>
      <w:footerReference w:type="first" r:id="rId12"/>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95" w:rsidRDefault="00D34C95" w:rsidP="00293A72">
      <w:r>
        <w:separator/>
      </w:r>
    </w:p>
  </w:endnote>
  <w:endnote w:type="continuationSeparator" w:id="0">
    <w:p w:rsidR="00D34C95" w:rsidRDefault="00D34C9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D8" w:rsidRDefault="000013D8" w:rsidP="00EB77F9">
    <w:pPr>
      <w:pStyle w:val="Footer"/>
    </w:pPr>
    <w:r>
      <w:tab/>
    </w:r>
    <w:r>
      <w:rPr>
        <w:sz w:val="18"/>
        <w:szCs w:val="18"/>
      </w:rPr>
      <w:t>June 2015</w:t>
    </w:r>
    <w:r w:rsidRPr="00EB77F9">
      <w:rPr>
        <w:sz w:val="18"/>
        <w:szCs w:val="18"/>
      </w:rPr>
      <w:t>,</w:t>
    </w:r>
    <w:r w:rsidRPr="00FD51B9">
      <w:rPr>
        <w:sz w:val="18"/>
        <w:szCs w:val="18"/>
      </w:rPr>
      <w:t xml:space="preserve"> version </w:t>
    </w:r>
    <w:r>
      <w:rPr>
        <w:sz w:val="18"/>
        <w:szCs w:val="18"/>
      </w:rPr>
      <w:t>1</w:t>
    </w:r>
  </w:p>
  <w:p w:rsidR="000013D8" w:rsidRPr="00FD51B9" w:rsidRDefault="000013D8" w:rsidP="00EB77F9">
    <w:pPr>
      <w:pStyle w:val="Footer"/>
      <w:rPr>
        <w:rFonts w:cs="Times New Roman"/>
        <w:sz w:val="18"/>
        <w:szCs w:val="18"/>
      </w:rPr>
    </w:pPr>
    <w:r>
      <w:rPr>
        <w:rFonts w:cs="Times New Roman"/>
        <w:szCs w:val="20"/>
      </w:rPr>
      <w:t xml:space="preserve">Department of </w:t>
    </w:r>
    <w:r>
      <w:rPr>
        <w:rFonts w:cs="Times New Roman"/>
        <w:b/>
        <w:szCs w:val="20"/>
      </w:rPr>
      <w:t>t</w:t>
    </w:r>
    <w:r w:rsidRPr="003D1C9D">
      <w:rPr>
        <w:rFonts w:cs="Times New Roman"/>
        <w:b/>
        <w:szCs w:val="20"/>
      </w:rPr>
      <w:t xml:space="preserve">he Attorney-General </w:t>
    </w:r>
    <w:r>
      <w:rPr>
        <w:rFonts w:cs="Times New Roman"/>
        <w:b/>
        <w:szCs w:val="20"/>
      </w:rPr>
      <w:t>a</w:t>
    </w:r>
    <w:r w:rsidRPr="003D1C9D">
      <w:rPr>
        <w:rFonts w:cs="Times New Roman"/>
        <w:b/>
        <w:szCs w:val="20"/>
      </w:rPr>
      <w:t>nd Justice</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B731DA">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B731DA">
          <w:rPr>
            <w:bCs/>
            <w:noProof/>
            <w:sz w:val="18"/>
            <w:szCs w:val="18"/>
          </w:rPr>
          <w:t>6</w:t>
        </w:r>
        <w:r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D8" w:rsidRDefault="000013D8" w:rsidP="00086A5F">
    <w:pPr>
      <w:pStyle w:val="Footer"/>
    </w:pPr>
    <w:r>
      <w:tab/>
    </w:r>
    <w:r>
      <w:rPr>
        <w:sz w:val="18"/>
        <w:szCs w:val="18"/>
      </w:rPr>
      <w:t>June 2015</w:t>
    </w:r>
    <w:r w:rsidRPr="00EB77F9">
      <w:rPr>
        <w:sz w:val="18"/>
        <w:szCs w:val="18"/>
      </w:rPr>
      <w:t>,</w:t>
    </w:r>
    <w:r w:rsidRPr="00FD51B9">
      <w:rPr>
        <w:sz w:val="18"/>
        <w:szCs w:val="18"/>
      </w:rPr>
      <w:t xml:space="preserve"> version </w:t>
    </w:r>
    <w:r>
      <w:rPr>
        <w:sz w:val="18"/>
        <w:szCs w:val="18"/>
      </w:rPr>
      <w:t>1</w:t>
    </w:r>
  </w:p>
  <w:p w:rsidR="000013D8" w:rsidRPr="00FD51B9" w:rsidRDefault="000013D8" w:rsidP="00FD51B9">
    <w:pPr>
      <w:pStyle w:val="Footer"/>
      <w:rPr>
        <w:rFonts w:cs="Times New Roman"/>
        <w:sz w:val="18"/>
        <w:szCs w:val="18"/>
      </w:rPr>
    </w:pPr>
    <w:r>
      <w:rPr>
        <w:rFonts w:cs="Times New Roman"/>
        <w:szCs w:val="20"/>
      </w:rPr>
      <w:t xml:space="preserve">Department of </w:t>
    </w:r>
    <w:r>
      <w:rPr>
        <w:rFonts w:cs="Times New Roman"/>
        <w:b/>
        <w:szCs w:val="20"/>
      </w:rPr>
      <w:t>t</w:t>
    </w:r>
    <w:r w:rsidRPr="003D1C9D">
      <w:rPr>
        <w:rFonts w:cs="Times New Roman"/>
        <w:b/>
        <w:szCs w:val="20"/>
      </w:rPr>
      <w:t xml:space="preserve">he Attorney-General </w:t>
    </w:r>
    <w:r>
      <w:rPr>
        <w:rFonts w:cs="Times New Roman"/>
        <w:b/>
        <w:szCs w:val="20"/>
      </w:rPr>
      <w:t>a</w:t>
    </w:r>
    <w:r w:rsidRPr="003D1C9D">
      <w:rPr>
        <w:rFonts w:cs="Times New Roman"/>
        <w:b/>
        <w:szCs w:val="20"/>
      </w:rPr>
      <w:t>nd Justice</w:t>
    </w:r>
    <w:r w:rsidRPr="00FD51B9">
      <w:rPr>
        <w:sz w:val="18"/>
        <w:szCs w:val="18"/>
      </w:rPr>
      <w:tab/>
    </w:r>
    <w:sdt>
      <w:sdtPr>
        <w:rPr>
          <w:sz w:val="18"/>
          <w:szCs w:val="18"/>
        </w:rPr>
        <w:id w:val="860082579"/>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B731DA">
          <w:rPr>
            <w:bCs/>
            <w:noProof/>
            <w:sz w:val="18"/>
            <w:szCs w:val="18"/>
          </w:rPr>
          <w:t>1</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B731DA">
          <w:rPr>
            <w:bCs/>
            <w:noProof/>
            <w:sz w:val="18"/>
            <w:szCs w:val="18"/>
          </w:rPr>
          <w:t>1</w:t>
        </w:r>
        <w:r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95" w:rsidRDefault="00D34C95" w:rsidP="00293A72">
      <w:r>
        <w:separator/>
      </w:r>
    </w:p>
  </w:footnote>
  <w:footnote w:type="continuationSeparator" w:id="0">
    <w:p w:rsidR="00D34C95" w:rsidRDefault="00D34C9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D8" w:rsidRPr="00DE33B5" w:rsidRDefault="00D34C95" w:rsidP="00C62099">
    <w:pPr>
      <w:pStyle w:val="Header"/>
      <w:tabs>
        <w:tab w:val="clear" w:pos="4513"/>
        <w:tab w:val="clear" w:pos="9026"/>
      </w:tabs>
      <w:ind w:right="-285"/>
    </w:pPr>
    <w:r>
      <w:fldChar w:fldCharType="begin"/>
    </w:r>
    <w:r>
      <w:instrText xml:space="preserve"> TITLE  </w:instrText>
    </w:r>
    <w:r>
      <w:instrText xml:space="preserve">"Personal details for will instruction"  \* MERGEFORMAT </w:instrText>
    </w:r>
    <w:r>
      <w:fldChar w:fldCharType="separate"/>
    </w:r>
    <w:r w:rsidR="000013D8">
      <w:t>Personal details for will instruction</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0013D8" w:rsidTr="00B614F7">
      <w:trPr>
        <w:trHeight w:val="1531"/>
      </w:trPr>
      <w:tc>
        <w:tcPr>
          <w:tcW w:w="1560" w:type="dxa"/>
          <w:shd w:val="clear" w:color="auto" w:fill="auto"/>
        </w:tcPr>
        <w:p w:rsidR="000013D8" w:rsidRPr="006548E8" w:rsidRDefault="000013D8" w:rsidP="00BC1BB8">
          <w:pPr>
            <w:pStyle w:val="NoSpacing"/>
          </w:pPr>
          <w:r>
            <w:rPr>
              <w:noProof/>
              <w:lang w:eastAsia="en-AU"/>
            </w:rPr>
            <w:drawing>
              <wp:inline distT="0" distB="0" distL="0" distR="0" wp14:anchorId="74A3C0ED" wp14:editId="492D4C9E">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0013D8" w:rsidRPr="00DE33B5" w:rsidRDefault="000013D8" w:rsidP="00B20E8B">
          <w:pPr>
            <w:pStyle w:val="FormName"/>
          </w:pPr>
        </w:p>
      </w:tc>
    </w:tr>
  </w:tbl>
  <w:p w:rsidR="000013D8" w:rsidRDefault="000013D8"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2"/>
  </w:num>
  <w:num w:numId="2">
    <w:abstractNumId w:val="2"/>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AD"/>
    <w:rsid w:val="000013D8"/>
    <w:rsid w:val="00027DB8"/>
    <w:rsid w:val="00051F45"/>
    <w:rsid w:val="0007259C"/>
    <w:rsid w:val="00086A5F"/>
    <w:rsid w:val="000E5144"/>
    <w:rsid w:val="00117743"/>
    <w:rsid w:val="00117F5B"/>
    <w:rsid w:val="00164A3E"/>
    <w:rsid w:val="001A2B7F"/>
    <w:rsid w:val="001B2B6C"/>
    <w:rsid w:val="00205B52"/>
    <w:rsid w:val="00241BAD"/>
    <w:rsid w:val="00247343"/>
    <w:rsid w:val="00274D4B"/>
    <w:rsid w:val="00293A72"/>
    <w:rsid w:val="002A30C3"/>
    <w:rsid w:val="002D3A57"/>
    <w:rsid w:val="002F2885"/>
    <w:rsid w:val="002F458C"/>
    <w:rsid w:val="003150D7"/>
    <w:rsid w:val="00342283"/>
    <w:rsid w:val="003504FD"/>
    <w:rsid w:val="00350881"/>
    <w:rsid w:val="00357D55"/>
    <w:rsid w:val="00371DC7"/>
    <w:rsid w:val="00394AAF"/>
    <w:rsid w:val="003D1C9D"/>
    <w:rsid w:val="003D42C0"/>
    <w:rsid w:val="0040222A"/>
    <w:rsid w:val="004047BC"/>
    <w:rsid w:val="00426E25"/>
    <w:rsid w:val="0045420A"/>
    <w:rsid w:val="004A2538"/>
    <w:rsid w:val="004B0C15"/>
    <w:rsid w:val="004D075F"/>
    <w:rsid w:val="004E019E"/>
    <w:rsid w:val="00502FB3"/>
    <w:rsid w:val="00507782"/>
    <w:rsid w:val="00512A04"/>
    <w:rsid w:val="005654B8"/>
    <w:rsid w:val="005762CC"/>
    <w:rsid w:val="005837BA"/>
    <w:rsid w:val="005A4AC0"/>
    <w:rsid w:val="005B0FB7"/>
    <w:rsid w:val="005B5AC2"/>
    <w:rsid w:val="005E144D"/>
    <w:rsid w:val="00650F5B"/>
    <w:rsid w:val="006719EA"/>
    <w:rsid w:val="006B41F0"/>
    <w:rsid w:val="006B44A0"/>
    <w:rsid w:val="00722DDB"/>
    <w:rsid w:val="007408F5"/>
    <w:rsid w:val="00783A57"/>
    <w:rsid w:val="007B03F5"/>
    <w:rsid w:val="007D6DCB"/>
    <w:rsid w:val="00803A70"/>
    <w:rsid w:val="008313C4"/>
    <w:rsid w:val="00861DC3"/>
    <w:rsid w:val="00885E9B"/>
    <w:rsid w:val="009616DF"/>
    <w:rsid w:val="00977919"/>
    <w:rsid w:val="009B1913"/>
    <w:rsid w:val="009B6657"/>
    <w:rsid w:val="009E175D"/>
    <w:rsid w:val="00A10655"/>
    <w:rsid w:val="00A25193"/>
    <w:rsid w:val="00A317DA"/>
    <w:rsid w:val="00A3739D"/>
    <w:rsid w:val="00A37DDA"/>
    <w:rsid w:val="00A925EC"/>
    <w:rsid w:val="00AB2A04"/>
    <w:rsid w:val="00AC3B78"/>
    <w:rsid w:val="00B12A0D"/>
    <w:rsid w:val="00B14CD6"/>
    <w:rsid w:val="00B20E8B"/>
    <w:rsid w:val="00B33CEC"/>
    <w:rsid w:val="00B343CC"/>
    <w:rsid w:val="00B507FF"/>
    <w:rsid w:val="00B614F7"/>
    <w:rsid w:val="00B61B26"/>
    <w:rsid w:val="00B67748"/>
    <w:rsid w:val="00B731DA"/>
    <w:rsid w:val="00B96513"/>
    <w:rsid w:val="00BB6464"/>
    <w:rsid w:val="00BC1BB8"/>
    <w:rsid w:val="00BF2ABB"/>
    <w:rsid w:val="00C61AFA"/>
    <w:rsid w:val="00C62099"/>
    <w:rsid w:val="00C75E81"/>
    <w:rsid w:val="00D34C95"/>
    <w:rsid w:val="00D71D84"/>
    <w:rsid w:val="00D75A90"/>
    <w:rsid w:val="00D975C0"/>
    <w:rsid w:val="00DC5DD9"/>
    <w:rsid w:val="00DE33B5"/>
    <w:rsid w:val="00DF0487"/>
    <w:rsid w:val="00E02681"/>
    <w:rsid w:val="00E861DB"/>
    <w:rsid w:val="00E9359F"/>
    <w:rsid w:val="00EB77F9"/>
    <w:rsid w:val="00F15969"/>
    <w:rsid w:val="00F25924"/>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table" w:styleId="TableGrid">
    <w:name w:val="Table Grid"/>
    <w:basedOn w:val="TableNormal"/>
    <w:uiPriority w:val="59"/>
    <w:rsid w:val="00241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table" w:styleId="TableGrid">
    <w:name w:val="Table Grid"/>
    <w:basedOn w:val="TableNormal"/>
    <w:uiPriority w:val="59"/>
    <w:rsid w:val="00241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84490856">
      <w:bodyDiv w:val="1"/>
      <w:marLeft w:val="0"/>
      <w:marRight w:val="0"/>
      <w:marTop w:val="0"/>
      <w:marBottom w:val="0"/>
      <w:divBdr>
        <w:top w:val="none" w:sz="0" w:space="0" w:color="auto"/>
        <w:left w:val="none" w:sz="0" w:space="0" w:color="auto"/>
        <w:bottom w:val="none" w:sz="0" w:space="0" w:color="auto"/>
        <w:right w:val="none" w:sz="0" w:space="0" w:color="auto"/>
      </w:divBdr>
    </w:div>
    <w:div w:id="799225350">
      <w:bodyDiv w:val="1"/>
      <w:marLeft w:val="0"/>
      <w:marRight w:val="0"/>
      <w:marTop w:val="0"/>
      <w:marBottom w:val="0"/>
      <w:divBdr>
        <w:top w:val="none" w:sz="0" w:space="0" w:color="auto"/>
        <w:left w:val="none" w:sz="0" w:space="0" w:color="auto"/>
        <w:bottom w:val="none" w:sz="0" w:space="0" w:color="auto"/>
        <w:right w:val="none" w:sz="0" w:space="0" w:color="auto"/>
      </w:divBdr>
    </w:div>
    <w:div w:id="94576659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ton\Desktop\New%20folder\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F2DB-D653-43BA-B96C-4E4CCFAC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89</TotalTime>
  <Pages>1</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Personal details for will instruction</vt:lpstr>
    </vt:vector>
  </TitlesOfParts>
  <Company>Northern Territory Government</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 for will instruction</dc:title>
  <dc:creator>Northern Territory Government</dc:creator>
  <cp:lastModifiedBy>qan</cp:lastModifiedBy>
  <cp:revision>11</cp:revision>
  <dcterms:created xsi:type="dcterms:W3CDTF">2015-06-26T05:27:00Z</dcterms:created>
  <dcterms:modified xsi:type="dcterms:W3CDTF">2015-08-10T02:10:00Z</dcterms:modified>
</cp:coreProperties>
</file>