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TGTable1"/>
        <w:tblW w:w="10393"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45"/>
        <w:gridCol w:w="190"/>
        <w:gridCol w:w="2352"/>
        <w:gridCol w:w="10"/>
        <w:gridCol w:w="45"/>
        <w:gridCol w:w="1089"/>
        <w:gridCol w:w="992"/>
        <w:gridCol w:w="451"/>
        <w:gridCol w:w="1270"/>
        <w:gridCol w:w="263"/>
        <w:gridCol w:w="326"/>
        <w:gridCol w:w="728"/>
        <w:gridCol w:w="504"/>
        <w:gridCol w:w="43"/>
        <w:gridCol w:w="668"/>
        <w:gridCol w:w="1372"/>
        <w:gridCol w:w="45"/>
      </w:tblGrid>
      <w:tr w:rsidR="009B1BF1" w:rsidRPr="007A5EFD" w14:paraId="11B73F91" w14:textId="77777777" w:rsidTr="0017753B">
        <w:trPr>
          <w:gridAfter w:val="1"/>
          <w:wAfter w:w="45" w:type="dxa"/>
          <w:trHeight w:val="20"/>
        </w:trPr>
        <w:tc>
          <w:tcPr>
            <w:tcW w:w="235" w:type="dxa"/>
            <w:gridSpan w:val="2"/>
            <w:tcBorders>
              <w:top w:val="nil"/>
              <w:left w:val="nil"/>
              <w:bottom w:val="nil"/>
              <w:right w:val="nil"/>
            </w:tcBorders>
            <w:shd w:val="clear" w:color="auto" w:fill="FFFFFF" w:themeFill="background1"/>
            <w:noWrap/>
            <w:tcMar>
              <w:left w:w="0" w:type="dxa"/>
              <w:right w:w="0" w:type="dxa"/>
            </w:tcMar>
          </w:tcPr>
          <w:p w14:paraId="0A15F846" w14:textId="77777777" w:rsidR="009B1BF1" w:rsidRPr="002C21A2" w:rsidRDefault="009B1BF1" w:rsidP="002C21A2">
            <w:pPr>
              <w:spacing w:after="0"/>
              <w:rPr>
                <w:rStyle w:val="Hidden"/>
              </w:rPr>
            </w:pPr>
          </w:p>
        </w:tc>
        <w:tc>
          <w:tcPr>
            <w:tcW w:w="10113" w:type="dxa"/>
            <w:gridSpan w:val="14"/>
            <w:tcBorders>
              <w:top w:val="nil"/>
              <w:left w:val="nil"/>
              <w:bottom w:val="nil"/>
              <w:right w:val="nil"/>
            </w:tcBorders>
            <w:shd w:val="clear" w:color="auto" w:fill="FFFFFF" w:themeFill="background1"/>
          </w:tcPr>
          <w:p w14:paraId="07E25A84" w14:textId="77777777" w:rsidR="009B1BF1" w:rsidRPr="002C21A2" w:rsidRDefault="009B1BF1" w:rsidP="002C21A2">
            <w:pPr>
              <w:pStyle w:val="Subtitle0"/>
              <w:spacing w:after="0"/>
              <w:rPr>
                <w:rStyle w:val="Hidden"/>
              </w:rPr>
            </w:pPr>
            <w:r w:rsidRPr="002C21A2">
              <w:rPr>
                <w:rStyle w:val="Hidden"/>
              </w:rPr>
              <w:t>Questions are followed by answer fields. Use the ‘Tab’ key to navigate through. Replace Y/N or Yes/No fields with your answer.</w:t>
            </w:r>
          </w:p>
        </w:tc>
      </w:tr>
      <w:tr w:rsidR="00A3761F" w:rsidRPr="007A5EFD" w14:paraId="44D387C8" w14:textId="77777777" w:rsidTr="0017753B">
        <w:trPr>
          <w:gridAfter w:val="1"/>
          <w:wAfter w:w="45" w:type="dxa"/>
          <w:trHeight w:val="344"/>
        </w:trPr>
        <w:tc>
          <w:tcPr>
            <w:tcW w:w="10348" w:type="dxa"/>
            <w:gridSpan w:val="16"/>
            <w:tcBorders>
              <w:top w:val="nil"/>
              <w:left w:val="nil"/>
              <w:bottom w:val="nil"/>
              <w:right w:val="nil"/>
            </w:tcBorders>
            <w:shd w:val="clear" w:color="auto" w:fill="FFFFFF" w:themeFill="background1"/>
            <w:noWrap/>
            <w:tcMar>
              <w:left w:w="0" w:type="dxa"/>
              <w:right w:w="0" w:type="dxa"/>
            </w:tcMar>
            <w:vAlign w:val="center"/>
          </w:tcPr>
          <w:p w14:paraId="3E0E4756" w14:textId="77777777" w:rsidR="00A3761F" w:rsidRPr="0017753B" w:rsidRDefault="00291B78" w:rsidP="00291B78">
            <w:pPr>
              <w:pStyle w:val="Subtitle0"/>
              <w:rPr>
                <w:b/>
                <w:bCs/>
              </w:rPr>
            </w:pPr>
            <w:r w:rsidRPr="0017753B">
              <w:rPr>
                <w:rFonts w:ascii="Lato"/>
                <w:b/>
                <w:bCs/>
                <w:i/>
              </w:rPr>
              <w:t>Animal</w:t>
            </w:r>
            <w:r w:rsidRPr="0017753B">
              <w:rPr>
                <w:rFonts w:ascii="Lato"/>
                <w:b/>
                <w:bCs/>
                <w:i/>
                <w:spacing w:val="-4"/>
              </w:rPr>
              <w:t xml:space="preserve"> </w:t>
            </w:r>
            <w:r w:rsidRPr="0017753B">
              <w:rPr>
                <w:rFonts w:ascii="Lato"/>
                <w:b/>
                <w:bCs/>
                <w:i/>
              </w:rPr>
              <w:t>Protection</w:t>
            </w:r>
            <w:r w:rsidRPr="0017753B">
              <w:rPr>
                <w:rFonts w:ascii="Lato"/>
                <w:b/>
                <w:bCs/>
                <w:i/>
                <w:spacing w:val="-5"/>
              </w:rPr>
              <w:t xml:space="preserve"> </w:t>
            </w:r>
            <w:r w:rsidRPr="0017753B">
              <w:rPr>
                <w:rFonts w:ascii="Lato"/>
                <w:b/>
                <w:bCs/>
                <w:i/>
              </w:rPr>
              <w:t>Act 2018, Part 4: Division 2</w:t>
            </w:r>
          </w:p>
        </w:tc>
      </w:tr>
      <w:tr w:rsidR="00872B4E" w:rsidRPr="007A5EFD" w14:paraId="08BD0B35" w14:textId="77777777" w:rsidTr="0017753B">
        <w:trPr>
          <w:gridAfter w:val="1"/>
          <w:wAfter w:w="45" w:type="dxa"/>
          <w:trHeight w:val="1242"/>
        </w:trPr>
        <w:tc>
          <w:tcPr>
            <w:tcW w:w="10348" w:type="dxa"/>
            <w:gridSpan w:val="16"/>
            <w:tcBorders>
              <w:top w:val="nil"/>
              <w:left w:val="nil"/>
              <w:bottom w:val="single" w:sz="4" w:space="0" w:color="auto"/>
              <w:right w:val="nil"/>
            </w:tcBorders>
            <w:shd w:val="clear" w:color="auto" w:fill="FFFFFF" w:themeFill="background1"/>
            <w:noWrap/>
            <w:tcMar>
              <w:left w:w="0" w:type="dxa"/>
              <w:right w:w="0" w:type="dxa"/>
            </w:tcMar>
          </w:tcPr>
          <w:p w14:paraId="020CDFD2" w14:textId="4A7ADC69" w:rsidR="00DC6A27" w:rsidRDefault="00291B78" w:rsidP="00DC6A27">
            <w:pPr>
              <w:spacing w:before="240" w:after="240"/>
              <w:jc w:val="both"/>
            </w:pPr>
            <w:r w:rsidRPr="001B1DAC">
              <w:t>Complete this form to apply for a new registration or renew an existing registration to use an animal, or allow an animal to be used, for scientific purposes. An</w:t>
            </w:r>
            <w:r w:rsidRPr="001B1DAC">
              <w:rPr>
                <w:spacing w:val="-4"/>
              </w:rPr>
              <w:t xml:space="preserve"> </w:t>
            </w:r>
            <w:r w:rsidRPr="001B1DAC">
              <w:t>application</w:t>
            </w:r>
            <w:r w:rsidRPr="001B1DAC">
              <w:rPr>
                <w:spacing w:val="-4"/>
              </w:rPr>
              <w:t xml:space="preserve"> </w:t>
            </w:r>
            <w:r w:rsidRPr="001B1DAC">
              <w:t>fee</w:t>
            </w:r>
            <w:r w:rsidRPr="001B1DAC">
              <w:rPr>
                <w:spacing w:val="-4"/>
              </w:rPr>
              <w:t xml:space="preserve"> </w:t>
            </w:r>
            <w:r w:rsidRPr="001B1DAC">
              <w:t>of $1</w:t>
            </w:r>
            <w:r w:rsidR="00A356A8">
              <w:t>1</w:t>
            </w:r>
            <w:r w:rsidR="00E5401A">
              <w:t xml:space="preserve">7 </w:t>
            </w:r>
            <w:r w:rsidRPr="001B1DAC">
              <w:t>(GST</w:t>
            </w:r>
            <w:r w:rsidRPr="001B1DAC">
              <w:rPr>
                <w:spacing w:val="-2"/>
              </w:rPr>
              <w:t xml:space="preserve"> </w:t>
            </w:r>
            <w:r w:rsidRPr="001B1DAC">
              <w:t>exempt)</w:t>
            </w:r>
            <w:r w:rsidRPr="001B1DAC">
              <w:rPr>
                <w:spacing w:val="-5"/>
              </w:rPr>
              <w:t xml:space="preserve"> </w:t>
            </w:r>
            <w:r w:rsidRPr="001B1DAC">
              <w:t>must</w:t>
            </w:r>
            <w:r w:rsidRPr="001B1DAC">
              <w:rPr>
                <w:spacing w:val="-2"/>
              </w:rPr>
              <w:t xml:space="preserve"> </w:t>
            </w:r>
            <w:r w:rsidRPr="001B1DAC">
              <w:t>be</w:t>
            </w:r>
            <w:r w:rsidRPr="001B1DAC">
              <w:rPr>
                <w:spacing w:val="-2"/>
              </w:rPr>
              <w:t xml:space="preserve"> </w:t>
            </w:r>
            <w:r w:rsidRPr="001B1DAC">
              <w:t>paid when</w:t>
            </w:r>
            <w:r w:rsidRPr="001B1DAC">
              <w:rPr>
                <w:spacing w:val="-2"/>
              </w:rPr>
              <w:t xml:space="preserve"> </w:t>
            </w:r>
            <w:r w:rsidRPr="001B1DAC">
              <w:t>the</w:t>
            </w:r>
            <w:r w:rsidRPr="001B1DAC">
              <w:rPr>
                <w:spacing w:val="-2"/>
              </w:rPr>
              <w:t xml:space="preserve"> </w:t>
            </w:r>
            <w:r w:rsidRPr="001B1DAC">
              <w:t>application</w:t>
            </w:r>
            <w:r w:rsidRPr="001B1DAC">
              <w:rPr>
                <w:spacing w:val="-2"/>
              </w:rPr>
              <w:t xml:space="preserve"> </w:t>
            </w:r>
            <w:r w:rsidRPr="001B1DAC">
              <w:t>is</w:t>
            </w:r>
            <w:r w:rsidRPr="001B1DAC">
              <w:rPr>
                <w:spacing w:val="-1"/>
              </w:rPr>
              <w:t xml:space="preserve"> </w:t>
            </w:r>
            <w:r w:rsidRPr="001B1DAC">
              <w:t>lodged.</w:t>
            </w:r>
            <w:r w:rsidRPr="001B1DAC">
              <w:rPr>
                <w:spacing w:val="-3"/>
              </w:rPr>
              <w:t xml:space="preserve"> </w:t>
            </w:r>
            <w:r w:rsidRPr="001B1DAC">
              <w:t>The</w:t>
            </w:r>
            <w:r w:rsidRPr="001B1DAC">
              <w:rPr>
                <w:spacing w:val="-4"/>
              </w:rPr>
              <w:t xml:space="preserve"> </w:t>
            </w:r>
            <w:r w:rsidRPr="001B1DAC">
              <w:t>application</w:t>
            </w:r>
            <w:r w:rsidRPr="001B1DAC">
              <w:rPr>
                <w:spacing w:val="-2"/>
              </w:rPr>
              <w:t xml:space="preserve"> </w:t>
            </w:r>
            <w:r w:rsidRPr="001B1DAC">
              <w:t>will</w:t>
            </w:r>
            <w:r w:rsidRPr="001B1DAC">
              <w:rPr>
                <w:spacing w:val="-2"/>
              </w:rPr>
              <w:t xml:space="preserve"> </w:t>
            </w:r>
            <w:r w:rsidRPr="001B1DAC">
              <w:t>be</w:t>
            </w:r>
            <w:r w:rsidRPr="001B1DAC">
              <w:rPr>
                <w:spacing w:val="-2"/>
              </w:rPr>
              <w:t xml:space="preserve"> </w:t>
            </w:r>
            <w:r w:rsidRPr="001B1DAC">
              <w:t>processed</w:t>
            </w:r>
            <w:r w:rsidRPr="001B1DAC">
              <w:rPr>
                <w:spacing w:val="-4"/>
              </w:rPr>
              <w:t xml:space="preserve"> </w:t>
            </w:r>
            <w:r w:rsidRPr="001B1DAC">
              <w:t>on</w:t>
            </w:r>
            <w:r w:rsidRPr="001B1DAC">
              <w:rPr>
                <w:spacing w:val="-4"/>
              </w:rPr>
              <w:t xml:space="preserve"> </w:t>
            </w:r>
            <w:r w:rsidRPr="001B1DAC">
              <w:t>receipt of</w:t>
            </w:r>
            <w:r w:rsidRPr="001B1DAC">
              <w:rPr>
                <w:spacing w:val="-3"/>
              </w:rPr>
              <w:t xml:space="preserve"> </w:t>
            </w:r>
            <w:r w:rsidRPr="001B1DAC">
              <w:t>the</w:t>
            </w:r>
            <w:r w:rsidRPr="001B1DAC">
              <w:rPr>
                <w:spacing w:val="-2"/>
              </w:rPr>
              <w:t xml:space="preserve"> </w:t>
            </w:r>
            <w:r w:rsidRPr="001B1DAC">
              <w:t>application</w:t>
            </w:r>
            <w:r w:rsidRPr="001B1DAC">
              <w:rPr>
                <w:spacing w:val="-4"/>
              </w:rPr>
              <w:t xml:space="preserve"> </w:t>
            </w:r>
            <w:r w:rsidRPr="001B1DAC">
              <w:t xml:space="preserve">fee. </w:t>
            </w:r>
          </w:p>
          <w:p w14:paraId="42F33ECD" w14:textId="77777777" w:rsidR="00B31D3A" w:rsidRPr="00291B78" w:rsidRDefault="00291B78" w:rsidP="00DC6A27">
            <w:pPr>
              <w:spacing w:before="240" w:after="240"/>
              <w:jc w:val="both"/>
              <w:rPr>
                <w:lang w:val="en-US"/>
              </w:rPr>
            </w:pPr>
            <w:r w:rsidRPr="001B1DAC">
              <w:t>The fee is a processing fee only and is non-refundable should the application be unsuccessful.</w:t>
            </w:r>
          </w:p>
        </w:tc>
      </w:tr>
      <w:tr w:rsidR="007D48A4" w:rsidRPr="007A5EFD" w14:paraId="223FC91F" w14:textId="77777777" w:rsidTr="0017753B">
        <w:trPr>
          <w:gridAfter w:val="1"/>
          <w:wAfter w:w="45" w:type="dxa"/>
          <w:trHeight w:val="27"/>
        </w:trPr>
        <w:tc>
          <w:tcPr>
            <w:tcW w:w="10348" w:type="dxa"/>
            <w:gridSpan w:val="16"/>
            <w:tcBorders>
              <w:top w:val="single" w:sz="4" w:space="0" w:color="auto"/>
              <w:bottom w:val="single" w:sz="4" w:space="0" w:color="auto"/>
            </w:tcBorders>
            <w:shd w:val="clear" w:color="auto" w:fill="1F1F5F" w:themeFill="text1"/>
            <w:noWrap/>
            <w:tcMar>
              <w:top w:w="108" w:type="dxa"/>
              <w:bottom w:w="108" w:type="dxa"/>
            </w:tcMar>
          </w:tcPr>
          <w:p w14:paraId="5763945E" w14:textId="77777777" w:rsidR="007D48A4" w:rsidRPr="004A3CC9" w:rsidRDefault="00291B78" w:rsidP="00291B78">
            <w:pPr>
              <w:rPr>
                <w:rStyle w:val="Questionlabel"/>
                <w:color w:val="1F1F5F" w:themeColor="text1"/>
              </w:rPr>
            </w:pPr>
            <w:r w:rsidRPr="00AB0340">
              <w:rPr>
                <w:lang w:val="en-US"/>
              </w:rPr>
              <w:t xml:space="preserve">I </w:t>
            </w:r>
            <w:r>
              <w:rPr>
                <w:lang w:val="en-US"/>
              </w:rPr>
              <w:t xml:space="preserve">am </w:t>
            </w:r>
            <w:r w:rsidRPr="00AB0340">
              <w:rPr>
                <w:lang w:val="en-US"/>
              </w:rPr>
              <w:t>apply</w:t>
            </w:r>
            <w:r>
              <w:rPr>
                <w:lang w:val="en-US"/>
              </w:rPr>
              <w:t>ing</w:t>
            </w:r>
            <w:r w:rsidRPr="00AB0340">
              <w:rPr>
                <w:lang w:val="en-US"/>
              </w:rPr>
              <w:t xml:space="preserve"> for (</w:t>
            </w:r>
            <w:r>
              <w:rPr>
                <w:lang w:val="en-US"/>
              </w:rPr>
              <w:t>please answer Yes or No</w:t>
            </w:r>
            <w:r w:rsidRPr="00AB0340">
              <w:rPr>
                <w:lang w:val="en-US"/>
              </w:rPr>
              <w:t>)</w:t>
            </w:r>
          </w:p>
        </w:tc>
      </w:tr>
      <w:tr w:rsidR="007D48A4" w:rsidRPr="00EA6711" w14:paraId="2E24D596" w14:textId="77777777" w:rsidTr="0017753B">
        <w:trPr>
          <w:gridAfter w:val="1"/>
          <w:wAfter w:w="45" w:type="dxa"/>
          <w:trHeight w:val="337"/>
        </w:trPr>
        <w:tc>
          <w:tcPr>
            <w:tcW w:w="2587" w:type="dxa"/>
            <w:gridSpan w:val="3"/>
            <w:tcBorders>
              <w:top w:val="single" w:sz="4" w:space="0" w:color="auto"/>
              <w:bottom w:val="single" w:sz="4" w:space="0" w:color="auto"/>
            </w:tcBorders>
            <w:noWrap/>
            <w:tcMar>
              <w:top w:w="108" w:type="dxa"/>
              <w:bottom w:w="108" w:type="dxa"/>
            </w:tcMar>
          </w:tcPr>
          <w:p w14:paraId="04135E1E" w14:textId="77777777" w:rsidR="007D48A4" w:rsidRPr="00EA6711" w:rsidRDefault="00291B78" w:rsidP="007D48A4">
            <w:pPr>
              <w:rPr>
                <w:rFonts w:ascii="Arial" w:hAnsi="Arial"/>
              </w:rPr>
            </w:pPr>
            <w:r w:rsidRPr="00EA6711">
              <w:rPr>
                <w:rStyle w:val="Questionlabel"/>
                <w:b w:val="0"/>
              </w:rPr>
              <w:t>New Registration</w:t>
            </w:r>
          </w:p>
        </w:tc>
        <w:tc>
          <w:tcPr>
            <w:tcW w:w="2587" w:type="dxa"/>
            <w:gridSpan w:val="5"/>
            <w:tcBorders>
              <w:top w:val="single" w:sz="4" w:space="0" w:color="auto"/>
              <w:bottom w:val="single" w:sz="4" w:space="0" w:color="auto"/>
            </w:tcBorders>
            <w:noWrap/>
            <w:tcMar>
              <w:top w:w="108" w:type="dxa"/>
              <w:bottom w:w="108" w:type="dxa"/>
            </w:tcMar>
          </w:tcPr>
          <w:p w14:paraId="760E4CAF" w14:textId="77777777" w:rsidR="007D48A4" w:rsidRPr="00EA6711" w:rsidRDefault="007D48A4" w:rsidP="002C0BEF"/>
        </w:tc>
        <w:tc>
          <w:tcPr>
            <w:tcW w:w="2587" w:type="dxa"/>
            <w:gridSpan w:val="4"/>
            <w:tcBorders>
              <w:top w:val="single" w:sz="4" w:space="0" w:color="auto"/>
              <w:bottom w:val="single" w:sz="4" w:space="0" w:color="auto"/>
            </w:tcBorders>
            <w:noWrap/>
            <w:tcMar>
              <w:top w:w="108" w:type="dxa"/>
              <w:bottom w:w="108" w:type="dxa"/>
            </w:tcMar>
          </w:tcPr>
          <w:p w14:paraId="1DA0C0B9" w14:textId="77777777" w:rsidR="007D48A4" w:rsidRPr="00EA6711" w:rsidRDefault="00291B78" w:rsidP="00DD13FA">
            <w:pPr>
              <w:rPr>
                <w:rFonts w:ascii="Arial" w:hAnsi="Arial"/>
              </w:rPr>
            </w:pPr>
            <w:r w:rsidRPr="00EA6711">
              <w:rPr>
                <w:rStyle w:val="Questionlabel"/>
                <w:b w:val="0"/>
              </w:rPr>
              <w:t>Renewal of Registration</w:t>
            </w:r>
          </w:p>
        </w:tc>
        <w:tc>
          <w:tcPr>
            <w:tcW w:w="2587" w:type="dxa"/>
            <w:gridSpan w:val="4"/>
            <w:tcBorders>
              <w:top w:val="single" w:sz="4" w:space="0" w:color="auto"/>
              <w:bottom w:val="single" w:sz="4" w:space="0" w:color="auto"/>
            </w:tcBorders>
            <w:noWrap/>
            <w:tcMar>
              <w:top w:w="108" w:type="dxa"/>
              <w:bottom w:w="108" w:type="dxa"/>
            </w:tcMar>
          </w:tcPr>
          <w:p w14:paraId="3B0E4975" w14:textId="77777777" w:rsidR="007D48A4" w:rsidRPr="00EA6711" w:rsidRDefault="007D48A4" w:rsidP="002C0BEF"/>
        </w:tc>
      </w:tr>
      <w:tr w:rsidR="007D48A4" w:rsidRPr="007A5EFD" w14:paraId="0B1220E2" w14:textId="77777777" w:rsidTr="0017753B">
        <w:trPr>
          <w:gridAfter w:val="1"/>
          <w:wAfter w:w="45" w:type="dxa"/>
          <w:trHeight w:val="195"/>
        </w:trPr>
        <w:tc>
          <w:tcPr>
            <w:tcW w:w="10348" w:type="dxa"/>
            <w:gridSpan w:val="16"/>
            <w:tcBorders>
              <w:top w:val="single" w:sz="4" w:space="0" w:color="auto"/>
              <w:bottom w:val="single" w:sz="4" w:space="0" w:color="auto"/>
            </w:tcBorders>
            <w:shd w:val="clear" w:color="auto" w:fill="1F1F5F" w:themeFill="text1"/>
            <w:noWrap/>
            <w:tcMar>
              <w:top w:w="108" w:type="dxa"/>
              <w:bottom w:w="108" w:type="dxa"/>
            </w:tcMar>
          </w:tcPr>
          <w:p w14:paraId="5622AB4A" w14:textId="77777777" w:rsidR="007D48A4" w:rsidRPr="00291B78" w:rsidRDefault="00291B78" w:rsidP="00291B78">
            <w:pPr>
              <w:ind w:left="503" w:hanging="503"/>
              <w:rPr>
                <w:rStyle w:val="Questionlabel"/>
                <w:bCs w:val="0"/>
                <w:sz w:val="24"/>
              </w:rPr>
            </w:pPr>
            <w:r w:rsidRPr="00006503">
              <w:rPr>
                <w:b/>
                <w:sz w:val="24"/>
              </w:rPr>
              <w:t>1.</w:t>
            </w:r>
            <w:r w:rsidRPr="00006503">
              <w:rPr>
                <w:b/>
                <w:sz w:val="24"/>
              </w:rPr>
              <w:tab/>
              <w:t xml:space="preserve">Details </w:t>
            </w:r>
            <w:r w:rsidRPr="00291B78">
              <w:rPr>
                <w:lang w:val="en-US"/>
              </w:rPr>
              <w:t>of</w:t>
            </w:r>
            <w:r w:rsidRPr="00006503">
              <w:rPr>
                <w:b/>
                <w:sz w:val="24"/>
              </w:rPr>
              <w:t xml:space="preserve"> applicant</w:t>
            </w:r>
          </w:p>
        </w:tc>
      </w:tr>
      <w:tr w:rsidR="007D48A4" w:rsidRPr="007A5EFD" w14:paraId="3E8ED0A6" w14:textId="77777777" w:rsidTr="0017753B">
        <w:trPr>
          <w:gridAfter w:val="1"/>
          <w:wAfter w:w="45" w:type="dxa"/>
          <w:trHeight w:val="145"/>
        </w:trPr>
        <w:tc>
          <w:tcPr>
            <w:tcW w:w="2597" w:type="dxa"/>
            <w:gridSpan w:val="4"/>
            <w:tcBorders>
              <w:top w:val="single" w:sz="4" w:space="0" w:color="auto"/>
              <w:bottom w:val="single" w:sz="4" w:space="0" w:color="auto"/>
            </w:tcBorders>
            <w:noWrap/>
            <w:tcMar>
              <w:top w:w="108" w:type="dxa"/>
              <w:bottom w:w="108" w:type="dxa"/>
            </w:tcMar>
          </w:tcPr>
          <w:p w14:paraId="51844043" w14:textId="77777777" w:rsidR="007D48A4" w:rsidRPr="00EA6711" w:rsidRDefault="00291B78" w:rsidP="00DD13FA">
            <w:pPr>
              <w:rPr>
                <w:rStyle w:val="Questionlabel"/>
                <w:b w:val="0"/>
              </w:rPr>
            </w:pPr>
            <w:r w:rsidRPr="00EA6711">
              <w:rPr>
                <w:rStyle w:val="Questionlabel"/>
                <w:b w:val="0"/>
              </w:rPr>
              <w:t>Name of Applicant</w:t>
            </w:r>
          </w:p>
        </w:tc>
        <w:tc>
          <w:tcPr>
            <w:tcW w:w="7751" w:type="dxa"/>
            <w:gridSpan w:val="12"/>
            <w:tcBorders>
              <w:top w:val="single" w:sz="4" w:space="0" w:color="auto"/>
              <w:bottom w:val="single" w:sz="4" w:space="0" w:color="auto"/>
            </w:tcBorders>
            <w:noWrap/>
            <w:tcMar>
              <w:top w:w="108" w:type="dxa"/>
              <w:bottom w:w="108" w:type="dxa"/>
            </w:tcMar>
          </w:tcPr>
          <w:p w14:paraId="59A23317" w14:textId="77777777" w:rsidR="007D48A4" w:rsidRPr="002C0BEF" w:rsidRDefault="007D48A4" w:rsidP="002C0BEF"/>
        </w:tc>
      </w:tr>
      <w:tr w:rsidR="00291B78" w:rsidRPr="007A5EFD" w14:paraId="1E09C4AF" w14:textId="77777777" w:rsidTr="0017753B">
        <w:trPr>
          <w:gridAfter w:val="1"/>
          <w:wAfter w:w="45" w:type="dxa"/>
          <w:trHeight w:val="223"/>
        </w:trPr>
        <w:tc>
          <w:tcPr>
            <w:tcW w:w="2597" w:type="dxa"/>
            <w:gridSpan w:val="4"/>
            <w:tcBorders>
              <w:top w:val="single" w:sz="4" w:space="0" w:color="auto"/>
              <w:bottom w:val="single" w:sz="4" w:space="0" w:color="auto"/>
            </w:tcBorders>
            <w:noWrap/>
            <w:tcMar>
              <w:top w:w="108" w:type="dxa"/>
              <w:bottom w:w="108" w:type="dxa"/>
            </w:tcMar>
          </w:tcPr>
          <w:p w14:paraId="07E73B3D" w14:textId="77777777" w:rsidR="00291B78" w:rsidRPr="00EA6711" w:rsidRDefault="00291B78" w:rsidP="00291B78">
            <w:pPr>
              <w:rPr>
                <w:rStyle w:val="Questionlabel"/>
                <w:b w:val="0"/>
              </w:rPr>
            </w:pPr>
            <w:r w:rsidRPr="00EA6711">
              <w:rPr>
                <w:rStyle w:val="Questionlabel"/>
                <w:b w:val="0"/>
              </w:rPr>
              <w:t>Name of organisation</w:t>
            </w:r>
          </w:p>
        </w:tc>
        <w:tc>
          <w:tcPr>
            <w:tcW w:w="7751" w:type="dxa"/>
            <w:gridSpan w:val="12"/>
            <w:tcBorders>
              <w:top w:val="single" w:sz="4" w:space="0" w:color="auto"/>
              <w:bottom w:val="single" w:sz="4" w:space="0" w:color="auto"/>
            </w:tcBorders>
            <w:noWrap/>
            <w:tcMar>
              <w:top w:w="108" w:type="dxa"/>
              <w:bottom w:w="108" w:type="dxa"/>
            </w:tcMar>
          </w:tcPr>
          <w:p w14:paraId="4CD838D9" w14:textId="77777777" w:rsidR="00291B78" w:rsidRPr="002C0BEF" w:rsidRDefault="00291B78" w:rsidP="00291B78"/>
        </w:tc>
      </w:tr>
      <w:tr w:rsidR="00291B78" w:rsidRPr="007A5EFD" w14:paraId="0B96C2E1" w14:textId="77777777" w:rsidTr="0017753B">
        <w:trPr>
          <w:gridAfter w:val="1"/>
          <w:wAfter w:w="45" w:type="dxa"/>
          <w:trHeight w:val="223"/>
        </w:trPr>
        <w:tc>
          <w:tcPr>
            <w:tcW w:w="2597" w:type="dxa"/>
            <w:gridSpan w:val="4"/>
            <w:tcBorders>
              <w:top w:val="single" w:sz="4" w:space="0" w:color="auto"/>
              <w:bottom w:val="single" w:sz="4" w:space="0" w:color="auto"/>
            </w:tcBorders>
            <w:noWrap/>
            <w:tcMar>
              <w:top w:w="108" w:type="dxa"/>
              <w:bottom w:w="108" w:type="dxa"/>
            </w:tcMar>
          </w:tcPr>
          <w:p w14:paraId="77CB3DF8" w14:textId="77777777" w:rsidR="00291B78" w:rsidRPr="00EA6711" w:rsidRDefault="00291B78" w:rsidP="00291B78">
            <w:pPr>
              <w:rPr>
                <w:rStyle w:val="Questionlabel"/>
                <w:b w:val="0"/>
              </w:rPr>
            </w:pPr>
            <w:r w:rsidRPr="00EA6711">
              <w:rPr>
                <w:rStyle w:val="Questionlabel"/>
                <w:b w:val="0"/>
              </w:rPr>
              <w:t>Position/Title</w:t>
            </w:r>
          </w:p>
        </w:tc>
        <w:tc>
          <w:tcPr>
            <w:tcW w:w="7751" w:type="dxa"/>
            <w:gridSpan w:val="12"/>
            <w:tcBorders>
              <w:top w:val="single" w:sz="4" w:space="0" w:color="auto"/>
              <w:bottom w:val="single" w:sz="4" w:space="0" w:color="auto"/>
            </w:tcBorders>
            <w:noWrap/>
            <w:tcMar>
              <w:top w:w="108" w:type="dxa"/>
              <w:bottom w:w="108" w:type="dxa"/>
            </w:tcMar>
          </w:tcPr>
          <w:p w14:paraId="4B154F79" w14:textId="77777777" w:rsidR="00291B78" w:rsidRPr="002C0BEF" w:rsidRDefault="00291B78" w:rsidP="00291B78"/>
        </w:tc>
      </w:tr>
      <w:tr w:rsidR="00291B78" w:rsidRPr="007A5EFD" w14:paraId="5EB5FBED" w14:textId="77777777" w:rsidTr="0017753B">
        <w:trPr>
          <w:gridAfter w:val="1"/>
          <w:wAfter w:w="45" w:type="dxa"/>
          <w:trHeight w:val="509"/>
        </w:trPr>
        <w:tc>
          <w:tcPr>
            <w:tcW w:w="2597" w:type="dxa"/>
            <w:gridSpan w:val="4"/>
            <w:tcBorders>
              <w:top w:val="single" w:sz="4" w:space="0" w:color="auto"/>
              <w:bottom w:val="single" w:sz="4" w:space="0" w:color="auto"/>
            </w:tcBorders>
            <w:noWrap/>
            <w:tcMar>
              <w:top w:w="108" w:type="dxa"/>
              <w:bottom w:w="108" w:type="dxa"/>
            </w:tcMar>
          </w:tcPr>
          <w:p w14:paraId="31BEF720" w14:textId="77777777" w:rsidR="00291B78" w:rsidRPr="00EA6711" w:rsidRDefault="00291B78" w:rsidP="00291B78">
            <w:pPr>
              <w:rPr>
                <w:rStyle w:val="Questionlabel"/>
                <w:b w:val="0"/>
              </w:rPr>
            </w:pPr>
            <w:r w:rsidRPr="00EA6711">
              <w:rPr>
                <w:rStyle w:val="Questionlabel"/>
                <w:b w:val="0"/>
              </w:rPr>
              <w:t xml:space="preserve">Registration No </w:t>
            </w:r>
            <w:r w:rsidRPr="00EA6711">
              <w:rPr>
                <w:rStyle w:val="Questionlabel"/>
                <w:b w:val="0"/>
                <w:sz w:val="16"/>
              </w:rPr>
              <w:t>(if renewal)</w:t>
            </w:r>
          </w:p>
        </w:tc>
        <w:tc>
          <w:tcPr>
            <w:tcW w:w="7751" w:type="dxa"/>
            <w:gridSpan w:val="12"/>
            <w:tcBorders>
              <w:top w:val="single" w:sz="4" w:space="0" w:color="auto"/>
              <w:bottom w:val="single" w:sz="4" w:space="0" w:color="auto"/>
            </w:tcBorders>
            <w:noWrap/>
            <w:tcMar>
              <w:top w:w="108" w:type="dxa"/>
              <w:bottom w:w="108" w:type="dxa"/>
            </w:tcMar>
          </w:tcPr>
          <w:p w14:paraId="061B41BF" w14:textId="77777777" w:rsidR="00291B78" w:rsidRPr="002C0BEF" w:rsidRDefault="00291B78" w:rsidP="00291B78"/>
        </w:tc>
      </w:tr>
      <w:tr w:rsidR="00516A4C" w:rsidRPr="007A5EFD" w14:paraId="7545038F" w14:textId="77777777" w:rsidTr="0017753B">
        <w:trPr>
          <w:gridAfter w:val="1"/>
          <w:wAfter w:w="45" w:type="dxa"/>
          <w:trHeight w:val="223"/>
        </w:trPr>
        <w:tc>
          <w:tcPr>
            <w:tcW w:w="2597" w:type="dxa"/>
            <w:gridSpan w:val="4"/>
            <w:tcBorders>
              <w:top w:val="single" w:sz="4" w:space="0" w:color="auto"/>
              <w:bottom w:val="single" w:sz="4" w:space="0" w:color="auto"/>
            </w:tcBorders>
            <w:noWrap/>
            <w:tcMar>
              <w:top w:w="108" w:type="dxa"/>
              <w:bottom w:w="108" w:type="dxa"/>
            </w:tcMar>
          </w:tcPr>
          <w:p w14:paraId="068E8E24" w14:textId="77777777" w:rsidR="00516A4C" w:rsidRPr="00516A4C" w:rsidRDefault="00516A4C" w:rsidP="0053775D">
            <w:pPr>
              <w:rPr>
                <w:rStyle w:val="Questionlabel"/>
                <w:b w:val="0"/>
              </w:rPr>
            </w:pPr>
            <w:r w:rsidRPr="00516A4C">
              <w:rPr>
                <w:rStyle w:val="Questionlabel"/>
                <w:b w:val="0"/>
              </w:rPr>
              <w:t>Current Registration Expiry Date</w:t>
            </w:r>
          </w:p>
        </w:tc>
        <w:tc>
          <w:tcPr>
            <w:tcW w:w="7751" w:type="dxa"/>
            <w:gridSpan w:val="12"/>
            <w:tcBorders>
              <w:top w:val="single" w:sz="4" w:space="0" w:color="auto"/>
              <w:bottom w:val="single" w:sz="4" w:space="0" w:color="auto"/>
            </w:tcBorders>
            <w:noWrap/>
            <w:tcMar>
              <w:top w:w="108" w:type="dxa"/>
              <w:bottom w:w="108" w:type="dxa"/>
            </w:tcMar>
          </w:tcPr>
          <w:p w14:paraId="25EFA2CB" w14:textId="77777777" w:rsidR="00516A4C" w:rsidRPr="002C0BEF" w:rsidRDefault="00516A4C" w:rsidP="0053775D">
            <w:r>
              <w:t xml:space="preserve">        /        /20</w:t>
            </w:r>
          </w:p>
        </w:tc>
      </w:tr>
      <w:tr w:rsidR="00A356A8" w:rsidRPr="007A5EFD" w14:paraId="6058DDC5" w14:textId="77777777" w:rsidTr="0017753B">
        <w:trPr>
          <w:gridAfter w:val="1"/>
          <w:wAfter w:w="45" w:type="dxa"/>
          <w:trHeight w:val="223"/>
        </w:trPr>
        <w:tc>
          <w:tcPr>
            <w:tcW w:w="2597" w:type="dxa"/>
            <w:gridSpan w:val="4"/>
            <w:tcBorders>
              <w:top w:val="single" w:sz="4" w:space="0" w:color="auto"/>
              <w:bottom w:val="single" w:sz="4" w:space="0" w:color="auto"/>
            </w:tcBorders>
            <w:noWrap/>
            <w:tcMar>
              <w:top w:w="108" w:type="dxa"/>
              <w:bottom w:w="108" w:type="dxa"/>
            </w:tcMar>
          </w:tcPr>
          <w:p w14:paraId="73A67F87" w14:textId="77777777" w:rsidR="00A356A8" w:rsidRPr="00EA6711" w:rsidRDefault="00A356A8" w:rsidP="00A356A8">
            <w:pPr>
              <w:rPr>
                <w:rStyle w:val="Questionlabel"/>
                <w:b w:val="0"/>
              </w:rPr>
            </w:pPr>
            <w:r>
              <w:rPr>
                <w:rStyle w:val="Questionlabel"/>
                <w:b w:val="0"/>
              </w:rPr>
              <w:t>Applicants Address</w:t>
            </w:r>
          </w:p>
        </w:tc>
        <w:tc>
          <w:tcPr>
            <w:tcW w:w="7751" w:type="dxa"/>
            <w:gridSpan w:val="12"/>
            <w:tcBorders>
              <w:top w:val="single" w:sz="4" w:space="0" w:color="auto"/>
              <w:bottom w:val="single" w:sz="4" w:space="0" w:color="auto"/>
            </w:tcBorders>
            <w:noWrap/>
            <w:tcMar>
              <w:top w:w="108" w:type="dxa"/>
              <w:bottom w:w="108" w:type="dxa"/>
            </w:tcMar>
          </w:tcPr>
          <w:p w14:paraId="5577648A" w14:textId="77777777" w:rsidR="00A356A8" w:rsidRPr="002C0BEF" w:rsidRDefault="00A356A8" w:rsidP="005E1099"/>
        </w:tc>
      </w:tr>
      <w:tr w:rsidR="00291B78" w:rsidRPr="007A5EFD" w14:paraId="6D269454" w14:textId="77777777" w:rsidTr="0017753B">
        <w:trPr>
          <w:gridAfter w:val="1"/>
          <w:wAfter w:w="45" w:type="dxa"/>
          <w:trHeight w:val="223"/>
        </w:trPr>
        <w:tc>
          <w:tcPr>
            <w:tcW w:w="2597" w:type="dxa"/>
            <w:gridSpan w:val="4"/>
            <w:tcBorders>
              <w:top w:val="single" w:sz="4" w:space="0" w:color="auto"/>
              <w:bottom w:val="single" w:sz="4" w:space="0" w:color="auto"/>
            </w:tcBorders>
            <w:noWrap/>
            <w:tcMar>
              <w:top w:w="108" w:type="dxa"/>
              <w:bottom w:w="108" w:type="dxa"/>
            </w:tcMar>
          </w:tcPr>
          <w:p w14:paraId="4C40AE06" w14:textId="77777777" w:rsidR="00291B78" w:rsidRPr="00EA6711" w:rsidRDefault="00291B78" w:rsidP="00291B78">
            <w:pPr>
              <w:rPr>
                <w:rStyle w:val="Questionlabel"/>
                <w:b w:val="0"/>
              </w:rPr>
            </w:pPr>
            <w:r w:rsidRPr="00EA6711">
              <w:rPr>
                <w:rStyle w:val="Questionlabel"/>
                <w:b w:val="0"/>
              </w:rPr>
              <w:t>ABN</w:t>
            </w:r>
          </w:p>
        </w:tc>
        <w:tc>
          <w:tcPr>
            <w:tcW w:w="7751" w:type="dxa"/>
            <w:gridSpan w:val="12"/>
            <w:tcBorders>
              <w:top w:val="single" w:sz="4" w:space="0" w:color="auto"/>
              <w:bottom w:val="single" w:sz="4" w:space="0" w:color="auto"/>
            </w:tcBorders>
            <w:noWrap/>
            <w:tcMar>
              <w:top w:w="108" w:type="dxa"/>
              <w:bottom w:w="108" w:type="dxa"/>
            </w:tcMar>
          </w:tcPr>
          <w:p w14:paraId="686105C0" w14:textId="77777777" w:rsidR="00291B78" w:rsidRPr="002C0BEF" w:rsidRDefault="00291B78" w:rsidP="00291B78"/>
        </w:tc>
      </w:tr>
      <w:tr w:rsidR="00291B78" w:rsidRPr="007A5EFD" w14:paraId="058CB738" w14:textId="77777777" w:rsidTr="0017753B">
        <w:trPr>
          <w:gridAfter w:val="1"/>
          <w:wAfter w:w="45" w:type="dxa"/>
          <w:trHeight w:val="223"/>
        </w:trPr>
        <w:tc>
          <w:tcPr>
            <w:tcW w:w="2597" w:type="dxa"/>
            <w:gridSpan w:val="4"/>
            <w:tcBorders>
              <w:top w:val="single" w:sz="4" w:space="0" w:color="auto"/>
              <w:bottom w:val="single" w:sz="4" w:space="0" w:color="auto"/>
            </w:tcBorders>
            <w:noWrap/>
            <w:tcMar>
              <w:top w:w="108" w:type="dxa"/>
              <w:bottom w:w="108" w:type="dxa"/>
            </w:tcMar>
          </w:tcPr>
          <w:p w14:paraId="7C1544D6" w14:textId="77777777" w:rsidR="00291B78" w:rsidRPr="00EA6711" w:rsidRDefault="00291B78" w:rsidP="00291B78">
            <w:pPr>
              <w:rPr>
                <w:rStyle w:val="Questionlabel"/>
                <w:b w:val="0"/>
              </w:rPr>
            </w:pPr>
            <w:r w:rsidRPr="00EA6711">
              <w:rPr>
                <w:rStyle w:val="Questionlabel"/>
                <w:b w:val="0"/>
              </w:rPr>
              <w:t>Telephone</w:t>
            </w:r>
          </w:p>
        </w:tc>
        <w:tc>
          <w:tcPr>
            <w:tcW w:w="7751" w:type="dxa"/>
            <w:gridSpan w:val="12"/>
            <w:tcBorders>
              <w:top w:val="single" w:sz="4" w:space="0" w:color="auto"/>
              <w:bottom w:val="single" w:sz="4" w:space="0" w:color="auto"/>
            </w:tcBorders>
            <w:noWrap/>
            <w:tcMar>
              <w:top w:w="108" w:type="dxa"/>
              <w:bottom w:w="108" w:type="dxa"/>
            </w:tcMar>
          </w:tcPr>
          <w:p w14:paraId="56FEBC5A" w14:textId="77777777" w:rsidR="00291B78" w:rsidRPr="002C0BEF" w:rsidRDefault="00291B78" w:rsidP="00291B78"/>
        </w:tc>
      </w:tr>
      <w:tr w:rsidR="00291B78" w:rsidRPr="007A5EFD" w14:paraId="4218E83E" w14:textId="77777777" w:rsidTr="0017753B">
        <w:trPr>
          <w:gridAfter w:val="1"/>
          <w:wAfter w:w="45" w:type="dxa"/>
          <w:trHeight w:val="223"/>
        </w:trPr>
        <w:tc>
          <w:tcPr>
            <w:tcW w:w="2597" w:type="dxa"/>
            <w:gridSpan w:val="4"/>
            <w:tcBorders>
              <w:top w:val="single" w:sz="4" w:space="0" w:color="auto"/>
              <w:bottom w:val="single" w:sz="4" w:space="0" w:color="auto"/>
            </w:tcBorders>
            <w:noWrap/>
            <w:tcMar>
              <w:top w:w="108" w:type="dxa"/>
              <w:bottom w:w="108" w:type="dxa"/>
            </w:tcMar>
          </w:tcPr>
          <w:p w14:paraId="025D8FC0" w14:textId="77777777" w:rsidR="00291B78" w:rsidRPr="00EA6711" w:rsidRDefault="00710433" w:rsidP="00291B78">
            <w:pPr>
              <w:rPr>
                <w:rStyle w:val="Questionlabel"/>
                <w:b w:val="0"/>
              </w:rPr>
            </w:pPr>
            <w:r>
              <w:rPr>
                <w:rStyle w:val="Questionlabel"/>
                <w:b w:val="0"/>
              </w:rPr>
              <w:t>Em</w:t>
            </w:r>
            <w:r w:rsidR="00291B78" w:rsidRPr="00EA6711">
              <w:rPr>
                <w:rStyle w:val="Questionlabel"/>
                <w:b w:val="0"/>
              </w:rPr>
              <w:t>ail</w:t>
            </w:r>
          </w:p>
        </w:tc>
        <w:tc>
          <w:tcPr>
            <w:tcW w:w="7751" w:type="dxa"/>
            <w:gridSpan w:val="12"/>
            <w:tcBorders>
              <w:top w:val="single" w:sz="4" w:space="0" w:color="auto"/>
              <w:bottom w:val="single" w:sz="4" w:space="0" w:color="auto"/>
            </w:tcBorders>
            <w:noWrap/>
            <w:tcMar>
              <w:top w:w="108" w:type="dxa"/>
              <w:bottom w:w="108" w:type="dxa"/>
            </w:tcMar>
          </w:tcPr>
          <w:p w14:paraId="5A607943" w14:textId="77777777" w:rsidR="00291B78" w:rsidRPr="002C0BEF" w:rsidRDefault="00291B78" w:rsidP="00291B78"/>
        </w:tc>
      </w:tr>
      <w:tr w:rsidR="00291B78" w:rsidRPr="007A5EFD" w14:paraId="1BBBA450" w14:textId="77777777" w:rsidTr="0017753B">
        <w:trPr>
          <w:gridAfter w:val="1"/>
          <w:wAfter w:w="45" w:type="dxa"/>
          <w:trHeight w:val="195"/>
        </w:trPr>
        <w:tc>
          <w:tcPr>
            <w:tcW w:w="10348" w:type="dxa"/>
            <w:gridSpan w:val="16"/>
            <w:tcBorders>
              <w:top w:val="single" w:sz="4" w:space="0" w:color="auto"/>
              <w:bottom w:val="single" w:sz="4" w:space="0" w:color="auto"/>
            </w:tcBorders>
            <w:shd w:val="clear" w:color="auto" w:fill="1F1F5F" w:themeFill="text1"/>
            <w:noWrap/>
            <w:tcMar>
              <w:top w:w="108" w:type="dxa"/>
              <w:bottom w:w="108" w:type="dxa"/>
            </w:tcMar>
          </w:tcPr>
          <w:p w14:paraId="50926864" w14:textId="77777777" w:rsidR="00291B78" w:rsidRPr="00291B78" w:rsidRDefault="00291B78" w:rsidP="00291B78">
            <w:pPr>
              <w:ind w:left="503" w:hanging="503"/>
              <w:rPr>
                <w:rStyle w:val="Questionlabel"/>
                <w:bCs w:val="0"/>
                <w:sz w:val="24"/>
              </w:rPr>
            </w:pPr>
            <w:r w:rsidRPr="00006503">
              <w:rPr>
                <w:b/>
                <w:sz w:val="24"/>
              </w:rPr>
              <w:t>2.</w:t>
            </w:r>
            <w:r w:rsidRPr="00006503">
              <w:rPr>
                <w:b/>
                <w:sz w:val="24"/>
              </w:rPr>
              <w:tab/>
              <w:t>Address of premises where use, or allow an animal to be used, for scientific purposes is to be conducted</w:t>
            </w:r>
          </w:p>
        </w:tc>
      </w:tr>
      <w:tr w:rsidR="00291B78" w:rsidRPr="007A5EFD" w14:paraId="644B9B11" w14:textId="77777777" w:rsidTr="0017753B">
        <w:trPr>
          <w:gridAfter w:val="1"/>
          <w:wAfter w:w="45" w:type="dxa"/>
          <w:trHeight w:val="145"/>
        </w:trPr>
        <w:tc>
          <w:tcPr>
            <w:tcW w:w="2597" w:type="dxa"/>
            <w:gridSpan w:val="4"/>
            <w:tcBorders>
              <w:top w:val="single" w:sz="4" w:space="0" w:color="auto"/>
              <w:bottom w:val="single" w:sz="4" w:space="0" w:color="auto"/>
            </w:tcBorders>
            <w:noWrap/>
            <w:tcMar>
              <w:top w:w="108" w:type="dxa"/>
              <w:bottom w:w="108" w:type="dxa"/>
            </w:tcMar>
          </w:tcPr>
          <w:p w14:paraId="089B5EB1" w14:textId="77777777" w:rsidR="00291B78" w:rsidRPr="00EA6711" w:rsidRDefault="00291B78" w:rsidP="00FE7BAF">
            <w:pPr>
              <w:rPr>
                <w:rStyle w:val="Questionlabel"/>
              </w:rPr>
            </w:pPr>
            <w:r w:rsidRPr="00EA6711">
              <w:t>Location/street address</w:t>
            </w:r>
            <w:r w:rsidRPr="00EA6711">
              <w:br/>
              <w:t>Premises 1</w:t>
            </w:r>
          </w:p>
        </w:tc>
        <w:tc>
          <w:tcPr>
            <w:tcW w:w="7751" w:type="dxa"/>
            <w:gridSpan w:val="12"/>
            <w:tcBorders>
              <w:top w:val="single" w:sz="4" w:space="0" w:color="auto"/>
              <w:bottom w:val="single" w:sz="4" w:space="0" w:color="auto"/>
            </w:tcBorders>
            <w:noWrap/>
            <w:tcMar>
              <w:top w:w="108" w:type="dxa"/>
              <w:bottom w:w="108" w:type="dxa"/>
            </w:tcMar>
          </w:tcPr>
          <w:p w14:paraId="4B8C66AB" w14:textId="77777777" w:rsidR="00291B78" w:rsidRPr="002C0BEF" w:rsidRDefault="00291B78" w:rsidP="00FE7BAF"/>
        </w:tc>
      </w:tr>
      <w:tr w:rsidR="00291B78" w:rsidRPr="007A5EFD" w14:paraId="2EA4F71D" w14:textId="77777777" w:rsidTr="0017753B">
        <w:trPr>
          <w:gridAfter w:val="1"/>
          <w:wAfter w:w="45" w:type="dxa"/>
          <w:trHeight w:val="223"/>
        </w:trPr>
        <w:tc>
          <w:tcPr>
            <w:tcW w:w="2597" w:type="dxa"/>
            <w:gridSpan w:val="4"/>
            <w:tcBorders>
              <w:top w:val="single" w:sz="4" w:space="0" w:color="auto"/>
              <w:bottom w:val="single" w:sz="4" w:space="0" w:color="auto"/>
            </w:tcBorders>
            <w:noWrap/>
            <w:tcMar>
              <w:top w:w="108" w:type="dxa"/>
              <w:bottom w:w="108" w:type="dxa"/>
            </w:tcMar>
          </w:tcPr>
          <w:p w14:paraId="4388B910" w14:textId="77777777" w:rsidR="00291B78" w:rsidRPr="00EA6711" w:rsidRDefault="00C05C21" w:rsidP="00FE7BAF">
            <w:pPr>
              <w:rPr>
                <w:rStyle w:val="Questionlabel"/>
              </w:rPr>
            </w:pPr>
            <w:r w:rsidRPr="00EA6711">
              <w:t>Location/street address</w:t>
            </w:r>
            <w:r w:rsidRPr="00EA6711">
              <w:br/>
              <w:t>Premises 2</w:t>
            </w:r>
          </w:p>
        </w:tc>
        <w:tc>
          <w:tcPr>
            <w:tcW w:w="7751" w:type="dxa"/>
            <w:gridSpan w:val="12"/>
            <w:tcBorders>
              <w:top w:val="single" w:sz="4" w:space="0" w:color="auto"/>
              <w:bottom w:val="single" w:sz="4" w:space="0" w:color="auto"/>
            </w:tcBorders>
            <w:noWrap/>
            <w:tcMar>
              <w:top w:w="108" w:type="dxa"/>
              <w:bottom w:w="108" w:type="dxa"/>
            </w:tcMar>
          </w:tcPr>
          <w:p w14:paraId="6F306524" w14:textId="77777777" w:rsidR="00291B78" w:rsidRPr="002C0BEF" w:rsidRDefault="00291B78" w:rsidP="00FE7BAF"/>
        </w:tc>
      </w:tr>
      <w:tr w:rsidR="00A74FFA" w:rsidRPr="007A5EFD" w14:paraId="086B008D" w14:textId="77777777" w:rsidTr="0017753B">
        <w:trPr>
          <w:gridAfter w:val="1"/>
          <w:wAfter w:w="45" w:type="dxa"/>
          <w:trHeight w:val="223"/>
        </w:trPr>
        <w:tc>
          <w:tcPr>
            <w:tcW w:w="2597" w:type="dxa"/>
            <w:gridSpan w:val="4"/>
            <w:tcBorders>
              <w:top w:val="single" w:sz="4" w:space="0" w:color="auto"/>
              <w:bottom w:val="single" w:sz="4" w:space="0" w:color="auto"/>
            </w:tcBorders>
            <w:noWrap/>
            <w:tcMar>
              <w:top w:w="108" w:type="dxa"/>
              <w:bottom w:w="108" w:type="dxa"/>
            </w:tcMar>
          </w:tcPr>
          <w:p w14:paraId="09A8CFB5" w14:textId="77777777" w:rsidR="00A74FFA" w:rsidRPr="00EA6711" w:rsidRDefault="00A74FFA" w:rsidP="00FE7BAF">
            <w:pPr>
              <w:rPr>
                <w:rStyle w:val="Questionlabel"/>
              </w:rPr>
            </w:pPr>
            <w:r w:rsidRPr="00EA6711">
              <w:t>Location/street address</w:t>
            </w:r>
            <w:r w:rsidRPr="00EA6711">
              <w:br/>
              <w:t>Premises 3</w:t>
            </w:r>
          </w:p>
        </w:tc>
        <w:tc>
          <w:tcPr>
            <w:tcW w:w="7751" w:type="dxa"/>
            <w:gridSpan w:val="12"/>
            <w:tcBorders>
              <w:top w:val="single" w:sz="4" w:space="0" w:color="auto"/>
              <w:bottom w:val="single" w:sz="4" w:space="0" w:color="auto"/>
            </w:tcBorders>
            <w:noWrap/>
            <w:tcMar>
              <w:top w:w="108" w:type="dxa"/>
              <w:bottom w:w="108" w:type="dxa"/>
            </w:tcMar>
          </w:tcPr>
          <w:p w14:paraId="2C3500C3" w14:textId="77777777" w:rsidR="00A74FFA" w:rsidRPr="002C0BEF" w:rsidRDefault="00A74FFA" w:rsidP="00FE7BAF"/>
        </w:tc>
      </w:tr>
      <w:tr w:rsidR="00291B78" w:rsidRPr="007A5EFD" w14:paraId="1622B7EF" w14:textId="77777777" w:rsidTr="0017753B">
        <w:trPr>
          <w:gridAfter w:val="1"/>
          <w:wAfter w:w="45" w:type="dxa"/>
          <w:trHeight w:val="223"/>
        </w:trPr>
        <w:tc>
          <w:tcPr>
            <w:tcW w:w="2597" w:type="dxa"/>
            <w:gridSpan w:val="4"/>
            <w:tcBorders>
              <w:top w:val="single" w:sz="4" w:space="0" w:color="auto"/>
              <w:bottom w:val="single" w:sz="4" w:space="0" w:color="auto"/>
            </w:tcBorders>
            <w:noWrap/>
            <w:tcMar>
              <w:top w:w="108" w:type="dxa"/>
              <w:bottom w:w="108" w:type="dxa"/>
            </w:tcMar>
          </w:tcPr>
          <w:p w14:paraId="0C00CE2F" w14:textId="77777777" w:rsidR="00291B78" w:rsidRPr="00EA6711" w:rsidRDefault="00C05C21" w:rsidP="00FE7BAF">
            <w:pPr>
              <w:rPr>
                <w:rStyle w:val="Questionlabel"/>
              </w:rPr>
            </w:pPr>
            <w:r w:rsidRPr="00EA6711">
              <w:t>Lo</w:t>
            </w:r>
            <w:r w:rsidR="00A74FFA" w:rsidRPr="00EA6711">
              <w:t>cation/street address</w:t>
            </w:r>
            <w:r w:rsidR="00A74FFA" w:rsidRPr="00EA6711">
              <w:br/>
              <w:t>Premises 4</w:t>
            </w:r>
          </w:p>
        </w:tc>
        <w:tc>
          <w:tcPr>
            <w:tcW w:w="7751" w:type="dxa"/>
            <w:gridSpan w:val="12"/>
            <w:tcBorders>
              <w:top w:val="single" w:sz="4" w:space="0" w:color="auto"/>
              <w:bottom w:val="single" w:sz="4" w:space="0" w:color="auto"/>
            </w:tcBorders>
            <w:noWrap/>
            <w:tcMar>
              <w:top w:w="108" w:type="dxa"/>
              <w:bottom w:w="108" w:type="dxa"/>
            </w:tcMar>
          </w:tcPr>
          <w:p w14:paraId="15F293F4" w14:textId="77777777" w:rsidR="00291B78" w:rsidRPr="002C0BEF" w:rsidRDefault="00291B78" w:rsidP="00FE7BAF"/>
        </w:tc>
      </w:tr>
      <w:tr w:rsidR="00A311FC" w:rsidRPr="007A5EFD" w14:paraId="39CCC8BC" w14:textId="77777777" w:rsidTr="0017753B">
        <w:trPr>
          <w:gridAfter w:val="1"/>
          <w:wAfter w:w="45" w:type="dxa"/>
          <w:trHeight w:val="195"/>
        </w:trPr>
        <w:tc>
          <w:tcPr>
            <w:tcW w:w="10348" w:type="dxa"/>
            <w:gridSpan w:val="16"/>
            <w:tcBorders>
              <w:top w:val="single" w:sz="4" w:space="0" w:color="auto"/>
              <w:bottom w:val="single" w:sz="4" w:space="0" w:color="auto"/>
            </w:tcBorders>
            <w:shd w:val="clear" w:color="auto" w:fill="1F1F5F" w:themeFill="text1"/>
            <w:noWrap/>
            <w:tcMar>
              <w:top w:w="108" w:type="dxa"/>
              <w:bottom w:w="108" w:type="dxa"/>
            </w:tcMar>
          </w:tcPr>
          <w:p w14:paraId="4CF6F975" w14:textId="77777777" w:rsidR="00A311FC" w:rsidRPr="00291B78" w:rsidRDefault="00A311FC" w:rsidP="00B915B2">
            <w:pPr>
              <w:keepNext/>
              <w:ind w:left="505" w:hanging="505"/>
              <w:rPr>
                <w:rStyle w:val="Questionlabel"/>
                <w:bCs w:val="0"/>
                <w:sz w:val="24"/>
              </w:rPr>
            </w:pPr>
            <w:r>
              <w:rPr>
                <w:b/>
                <w:sz w:val="24"/>
              </w:rPr>
              <w:lastRenderedPageBreak/>
              <w:t>3</w:t>
            </w:r>
            <w:r w:rsidRPr="00006503">
              <w:rPr>
                <w:b/>
                <w:sz w:val="24"/>
              </w:rPr>
              <w:t>.</w:t>
            </w:r>
            <w:r w:rsidRPr="00006503">
              <w:rPr>
                <w:b/>
                <w:sz w:val="24"/>
              </w:rPr>
              <w:tab/>
            </w:r>
            <w:r w:rsidRPr="00006503">
              <w:rPr>
                <w:b/>
                <w:sz w:val="24"/>
                <w:lang w:val="en-US"/>
              </w:rPr>
              <w:t xml:space="preserve">Specify the type of activity involving </w:t>
            </w:r>
            <w:r w:rsidRPr="00006503">
              <w:rPr>
                <w:b/>
                <w:sz w:val="24"/>
              </w:rPr>
              <w:t xml:space="preserve">the use, or allow an animal to be used, for scientific purposes </w:t>
            </w:r>
            <w:r w:rsidRPr="00006503">
              <w:rPr>
                <w:b/>
                <w:sz w:val="24"/>
                <w:lang w:val="en-US"/>
              </w:rPr>
              <w:t xml:space="preserve">to be conducted, or allowed to be conducted, by the registered </w:t>
            </w:r>
            <w:r w:rsidR="00B915B2">
              <w:rPr>
                <w:b/>
                <w:lang w:val="en-US"/>
              </w:rPr>
              <w:t>person</w:t>
            </w:r>
            <w:r w:rsidR="00B915B2">
              <w:rPr>
                <w:b/>
                <w:lang w:val="en-US"/>
              </w:rPr>
              <w:br/>
            </w:r>
            <w:r w:rsidR="00B915B2" w:rsidRPr="00B915B2">
              <w:rPr>
                <w:b/>
                <w:sz w:val="18"/>
                <w:lang w:val="en-US"/>
              </w:rPr>
              <w:t>Please a</w:t>
            </w:r>
            <w:r w:rsidRPr="00B915B2">
              <w:rPr>
                <w:b/>
                <w:sz w:val="18"/>
                <w:lang w:val="en-US"/>
              </w:rPr>
              <w:t>nswer Yes or No</w:t>
            </w:r>
          </w:p>
        </w:tc>
      </w:tr>
      <w:tr w:rsidR="00865D7E" w:rsidRPr="007A5EFD" w14:paraId="6036E1E3" w14:textId="77777777" w:rsidTr="0017753B">
        <w:trPr>
          <w:gridAfter w:val="1"/>
          <w:wAfter w:w="45" w:type="dxa"/>
          <w:trHeight w:val="145"/>
        </w:trPr>
        <w:tc>
          <w:tcPr>
            <w:tcW w:w="3731" w:type="dxa"/>
            <w:gridSpan w:val="6"/>
            <w:tcBorders>
              <w:top w:val="single" w:sz="4" w:space="0" w:color="auto"/>
              <w:bottom w:val="single" w:sz="4" w:space="0" w:color="auto"/>
            </w:tcBorders>
            <w:noWrap/>
            <w:tcMar>
              <w:top w:w="108" w:type="dxa"/>
              <w:bottom w:w="108" w:type="dxa"/>
            </w:tcMar>
          </w:tcPr>
          <w:p w14:paraId="003D95DD" w14:textId="77777777" w:rsidR="00865D7E" w:rsidRPr="002C0BEF" w:rsidRDefault="00865D7E" w:rsidP="00FE7BAF">
            <w:r>
              <w:t>Teaching</w:t>
            </w:r>
          </w:p>
        </w:tc>
        <w:tc>
          <w:tcPr>
            <w:tcW w:w="1443" w:type="dxa"/>
            <w:gridSpan w:val="2"/>
            <w:tcBorders>
              <w:top w:val="single" w:sz="4" w:space="0" w:color="auto"/>
              <w:bottom w:val="single" w:sz="4" w:space="0" w:color="auto"/>
            </w:tcBorders>
          </w:tcPr>
          <w:p w14:paraId="55AAF04A" w14:textId="77777777" w:rsidR="00865D7E" w:rsidRPr="002C0BEF" w:rsidRDefault="00865D7E" w:rsidP="00FE7BAF"/>
        </w:tc>
        <w:tc>
          <w:tcPr>
            <w:tcW w:w="3802" w:type="dxa"/>
            <w:gridSpan w:val="7"/>
            <w:tcBorders>
              <w:top w:val="single" w:sz="4" w:space="0" w:color="auto"/>
              <w:bottom w:val="single" w:sz="4" w:space="0" w:color="auto"/>
            </w:tcBorders>
          </w:tcPr>
          <w:p w14:paraId="19D118C9" w14:textId="77777777" w:rsidR="00865D7E" w:rsidRPr="002C0BEF" w:rsidRDefault="00865D7E" w:rsidP="00FE7BAF">
            <w:r w:rsidRPr="00006503">
              <w:t>Performing field trials</w:t>
            </w:r>
          </w:p>
        </w:tc>
        <w:tc>
          <w:tcPr>
            <w:tcW w:w="1372" w:type="dxa"/>
            <w:tcBorders>
              <w:top w:val="single" w:sz="4" w:space="0" w:color="auto"/>
              <w:bottom w:val="single" w:sz="4" w:space="0" w:color="auto"/>
            </w:tcBorders>
          </w:tcPr>
          <w:p w14:paraId="05B086FA" w14:textId="77777777" w:rsidR="00865D7E" w:rsidRPr="002C0BEF" w:rsidRDefault="00865D7E" w:rsidP="00FE7BAF"/>
        </w:tc>
      </w:tr>
      <w:tr w:rsidR="00865D7E" w:rsidRPr="007A5EFD" w14:paraId="39C37764" w14:textId="77777777" w:rsidTr="0017753B">
        <w:trPr>
          <w:gridAfter w:val="1"/>
          <w:wAfter w:w="45" w:type="dxa"/>
          <w:trHeight w:val="145"/>
        </w:trPr>
        <w:tc>
          <w:tcPr>
            <w:tcW w:w="3731" w:type="dxa"/>
            <w:gridSpan w:val="6"/>
            <w:tcBorders>
              <w:top w:val="single" w:sz="4" w:space="0" w:color="auto"/>
              <w:bottom w:val="single" w:sz="4" w:space="0" w:color="auto"/>
            </w:tcBorders>
            <w:noWrap/>
            <w:tcMar>
              <w:top w:w="108" w:type="dxa"/>
              <w:bottom w:w="108" w:type="dxa"/>
            </w:tcMar>
          </w:tcPr>
          <w:p w14:paraId="34849CBB" w14:textId="77777777" w:rsidR="00865D7E" w:rsidRDefault="00865D7E" w:rsidP="00FE7BAF">
            <w:r w:rsidRPr="00006503">
              <w:t>Conducting environmental studies</w:t>
            </w:r>
          </w:p>
        </w:tc>
        <w:tc>
          <w:tcPr>
            <w:tcW w:w="1443" w:type="dxa"/>
            <w:gridSpan w:val="2"/>
            <w:tcBorders>
              <w:top w:val="single" w:sz="4" w:space="0" w:color="auto"/>
              <w:bottom w:val="single" w:sz="4" w:space="0" w:color="auto"/>
            </w:tcBorders>
          </w:tcPr>
          <w:p w14:paraId="5E7D6E8D" w14:textId="77777777" w:rsidR="00865D7E" w:rsidRPr="002C0BEF" w:rsidRDefault="00865D7E" w:rsidP="00FE7BAF"/>
        </w:tc>
        <w:tc>
          <w:tcPr>
            <w:tcW w:w="3802" w:type="dxa"/>
            <w:gridSpan w:val="7"/>
            <w:tcBorders>
              <w:top w:val="single" w:sz="4" w:space="0" w:color="auto"/>
              <w:bottom w:val="single" w:sz="4" w:space="0" w:color="auto"/>
            </w:tcBorders>
          </w:tcPr>
          <w:p w14:paraId="0D06EF0B" w14:textId="77777777" w:rsidR="00865D7E" w:rsidRPr="00006503" w:rsidRDefault="00865D7E" w:rsidP="00FE7BAF">
            <w:r w:rsidRPr="00006503">
              <w:t>Testing products</w:t>
            </w:r>
          </w:p>
        </w:tc>
        <w:tc>
          <w:tcPr>
            <w:tcW w:w="1372" w:type="dxa"/>
            <w:tcBorders>
              <w:top w:val="single" w:sz="4" w:space="0" w:color="auto"/>
              <w:bottom w:val="single" w:sz="4" w:space="0" w:color="auto"/>
            </w:tcBorders>
          </w:tcPr>
          <w:p w14:paraId="5E0D27FA" w14:textId="77777777" w:rsidR="00865D7E" w:rsidRPr="002C0BEF" w:rsidRDefault="00865D7E" w:rsidP="00FE7BAF"/>
        </w:tc>
      </w:tr>
      <w:tr w:rsidR="00865D7E" w:rsidRPr="007A5EFD" w14:paraId="3D3EA6CC" w14:textId="77777777" w:rsidTr="0017753B">
        <w:trPr>
          <w:gridAfter w:val="1"/>
          <w:wAfter w:w="45" w:type="dxa"/>
          <w:trHeight w:val="145"/>
        </w:trPr>
        <w:tc>
          <w:tcPr>
            <w:tcW w:w="3731" w:type="dxa"/>
            <w:gridSpan w:val="6"/>
            <w:tcBorders>
              <w:top w:val="single" w:sz="4" w:space="0" w:color="auto"/>
              <w:bottom w:val="single" w:sz="4" w:space="0" w:color="auto"/>
            </w:tcBorders>
            <w:noWrap/>
            <w:tcMar>
              <w:top w:w="108" w:type="dxa"/>
              <w:bottom w:w="108" w:type="dxa"/>
            </w:tcMar>
          </w:tcPr>
          <w:p w14:paraId="1AC7FB71" w14:textId="77777777" w:rsidR="00865D7E" w:rsidRPr="00006503" w:rsidRDefault="00865D7E" w:rsidP="00FE7BAF">
            <w:r w:rsidRPr="00006503">
              <w:t>Producing biological products</w:t>
            </w:r>
          </w:p>
        </w:tc>
        <w:tc>
          <w:tcPr>
            <w:tcW w:w="1443" w:type="dxa"/>
            <w:gridSpan w:val="2"/>
            <w:tcBorders>
              <w:top w:val="single" w:sz="4" w:space="0" w:color="auto"/>
              <w:bottom w:val="single" w:sz="4" w:space="0" w:color="auto"/>
            </w:tcBorders>
          </w:tcPr>
          <w:p w14:paraId="0505D5CD" w14:textId="77777777" w:rsidR="00865D7E" w:rsidRPr="002C0BEF" w:rsidRDefault="00865D7E" w:rsidP="00FE7BAF"/>
        </w:tc>
        <w:tc>
          <w:tcPr>
            <w:tcW w:w="3802" w:type="dxa"/>
            <w:gridSpan w:val="7"/>
            <w:tcBorders>
              <w:top w:val="single" w:sz="4" w:space="0" w:color="auto"/>
              <w:bottom w:val="single" w:sz="4" w:space="0" w:color="auto"/>
            </w:tcBorders>
          </w:tcPr>
          <w:p w14:paraId="4BE7D258" w14:textId="77777777" w:rsidR="00865D7E" w:rsidRPr="00006503" w:rsidRDefault="00865D7E" w:rsidP="00FE7BAF"/>
        </w:tc>
        <w:tc>
          <w:tcPr>
            <w:tcW w:w="1372" w:type="dxa"/>
            <w:tcBorders>
              <w:top w:val="single" w:sz="4" w:space="0" w:color="auto"/>
              <w:bottom w:val="single" w:sz="4" w:space="0" w:color="auto"/>
            </w:tcBorders>
          </w:tcPr>
          <w:p w14:paraId="177D4EA4" w14:textId="77777777" w:rsidR="00865D7E" w:rsidRPr="002C0BEF" w:rsidRDefault="00865D7E" w:rsidP="00FE7BAF"/>
        </w:tc>
      </w:tr>
      <w:tr w:rsidR="00865D7E" w:rsidRPr="007A5EFD" w14:paraId="3A63F73C" w14:textId="77777777" w:rsidTr="0017753B">
        <w:trPr>
          <w:gridAfter w:val="1"/>
          <w:wAfter w:w="45" w:type="dxa"/>
          <w:trHeight w:val="145"/>
        </w:trPr>
        <w:tc>
          <w:tcPr>
            <w:tcW w:w="8976" w:type="dxa"/>
            <w:gridSpan w:val="15"/>
            <w:tcBorders>
              <w:top w:val="single" w:sz="4" w:space="0" w:color="auto"/>
              <w:bottom w:val="single" w:sz="4" w:space="0" w:color="auto"/>
            </w:tcBorders>
            <w:noWrap/>
            <w:tcMar>
              <w:top w:w="108" w:type="dxa"/>
              <w:bottom w:w="108" w:type="dxa"/>
            </w:tcMar>
          </w:tcPr>
          <w:p w14:paraId="3A54E96F" w14:textId="436A601E" w:rsidR="0017753B" w:rsidRPr="0017753B" w:rsidRDefault="00865D7E" w:rsidP="00FE7BAF">
            <w:r w:rsidRPr="00006503">
              <w:t>Engaging in research, including research related to creating or breeding a new animal line where the impact on animal welfare is unknown or uncertain</w:t>
            </w:r>
            <w:r w:rsidR="0017753B">
              <w:br/>
            </w:r>
          </w:p>
          <w:p w14:paraId="2791A2F2" w14:textId="375B0829" w:rsidR="00865D7E" w:rsidRPr="00006503" w:rsidRDefault="0017753B" w:rsidP="00FE7BAF">
            <w:r w:rsidRPr="0017753B">
              <w:rPr>
                <w:sz w:val="18"/>
                <w:szCs w:val="18"/>
                <w:lang w:val="en-US"/>
              </w:rPr>
              <w:t>Research means to obtain fact or principles for a scientific purpose by conducting one or more experiments, procedures, tests or studies involving an animal or subjecting an animal to surgical, medical psychological, biological, chemical or physical treatment.</w:t>
            </w:r>
          </w:p>
        </w:tc>
        <w:tc>
          <w:tcPr>
            <w:tcW w:w="1372" w:type="dxa"/>
            <w:tcBorders>
              <w:top w:val="single" w:sz="4" w:space="0" w:color="auto"/>
              <w:bottom w:val="single" w:sz="4" w:space="0" w:color="auto"/>
            </w:tcBorders>
          </w:tcPr>
          <w:p w14:paraId="1924F8A8" w14:textId="77777777" w:rsidR="00865D7E" w:rsidRPr="002C0BEF" w:rsidRDefault="00865D7E" w:rsidP="00FE7BAF"/>
        </w:tc>
      </w:tr>
      <w:tr w:rsidR="00865D7E" w:rsidRPr="007A5EFD" w14:paraId="15803190" w14:textId="77777777" w:rsidTr="0017753B">
        <w:trPr>
          <w:gridAfter w:val="1"/>
          <w:wAfter w:w="45" w:type="dxa"/>
          <w:trHeight w:val="1523"/>
        </w:trPr>
        <w:tc>
          <w:tcPr>
            <w:tcW w:w="10348" w:type="dxa"/>
            <w:gridSpan w:val="16"/>
            <w:tcBorders>
              <w:top w:val="single" w:sz="4" w:space="0" w:color="auto"/>
              <w:bottom w:val="single" w:sz="4" w:space="0" w:color="auto"/>
            </w:tcBorders>
            <w:noWrap/>
            <w:tcMar>
              <w:top w:w="108" w:type="dxa"/>
              <w:bottom w:w="108" w:type="dxa"/>
            </w:tcMar>
          </w:tcPr>
          <w:p w14:paraId="475B52B1" w14:textId="77777777" w:rsidR="00865D7E" w:rsidRPr="002C0BEF" w:rsidRDefault="00865D7E" w:rsidP="00FE7BAF"/>
        </w:tc>
      </w:tr>
      <w:tr w:rsidR="00865D7E" w:rsidRPr="007A5EFD" w14:paraId="20A92A51" w14:textId="77777777" w:rsidTr="0017753B">
        <w:trPr>
          <w:gridAfter w:val="1"/>
          <w:wAfter w:w="45" w:type="dxa"/>
          <w:trHeight w:val="145"/>
        </w:trPr>
        <w:tc>
          <w:tcPr>
            <w:tcW w:w="10348" w:type="dxa"/>
            <w:gridSpan w:val="16"/>
            <w:tcBorders>
              <w:top w:val="single" w:sz="4" w:space="0" w:color="auto"/>
              <w:bottom w:val="single" w:sz="4" w:space="0" w:color="auto"/>
            </w:tcBorders>
            <w:noWrap/>
            <w:tcMar>
              <w:top w:w="108" w:type="dxa"/>
              <w:bottom w:w="108" w:type="dxa"/>
            </w:tcMar>
          </w:tcPr>
          <w:p w14:paraId="71FA0BF2" w14:textId="77777777" w:rsidR="00865D7E" w:rsidRPr="002C0BEF" w:rsidRDefault="00865D7E" w:rsidP="00FE7BAF">
            <w:r w:rsidRPr="00006503">
              <w:t>Other activity performed to acquire, develop or demonstrate knowledge techniques in an area of science*</w:t>
            </w:r>
          </w:p>
        </w:tc>
      </w:tr>
      <w:tr w:rsidR="00865D7E" w:rsidRPr="007A5EFD" w14:paraId="059E7B9F" w14:textId="77777777" w:rsidTr="0017753B">
        <w:trPr>
          <w:gridAfter w:val="1"/>
          <w:wAfter w:w="45" w:type="dxa"/>
          <w:trHeight w:val="2085"/>
        </w:trPr>
        <w:tc>
          <w:tcPr>
            <w:tcW w:w="10348" w:type="dxa"/>
            <w:gridSpan w:val="16"/>
            <w:tcBorders>
              <w:top w:val="single" w:sz="4" w:space="0" w:color="auto"/>
              <w:bottom w:val="single" w:sz="4" w:space="0" w:color="auto"/>
            </w:tcBorders>
            <w:noWrap/>
            <w:tcMar>
              <w:top w:w="108" w:type="dxa"/>
              <w:bottom w:w="108" w:type="dxa"/>
            </w:tcMar>
          </w:tcPr>
          <w:p w14:paraId="14C93261" w14:textId="77777777" w:rsidR="00EA6711" w:rsidRPr="002C0BEF" w:rsidRDefault="00865D7E" w:rsidP="00EA6711">
            <w:r>
              <w:t>*Please Specify</w:t>
            </w:r>
            <w:r w:rsidR="00EA6711">
              <w:t>:</w:t>
            </w:r>
          </w:p>
        </w:tc>
      </w:tr>
      <w:tr w:rsidR="00865D7E" w:rsidRPr="007A5EFD" w14:paraId="154EB50E" w14:textId="77777777" w:rsidTr="0017753B">
        <w:trPr>
          <w:gridAfter w:val="1"/>
          <w:wAfter w:w="45" w:type="dxa"/>
          <w:trHeight w:val="195"/>
        </w:trPr>
        <w:tc>
          <w:tcPr>
            <w:tcW w:w="10348" w:type="dxa"/>
            <w:gridSpan w:val="16"/>
            <w:tcBorders>
              <w:top w:val="single" w:sz="4" w:space="0" w:color="auto"/>
              <w:bottom w:val="single" w:sz="4" w:space="0" w:color="auto"/>
            </w:tcBorders>
            <w:shd w:val="clear" w:color="auto" w:fill="1F1F5F" w:themeFill="text1"/>
            <w:noWrap/>
            <w:tcMar>
              <w:top w:w="108" w:type="dxa"/>
              <w:bottom w:w="108" w:type="dxa"/>
            </w:tcMar>
          </w:tcPr>
          <w:p w14:paraId="1CB657B6" w14:textId="77777777" w:rsidR="00865D7E" w:rsidRDefault="00865D7E" w:rsidP="00865D7E">
            <w:pPr>
              <w:ind w:left="503" w:hanging="503"/>
              <w:rPr>
                <w:spacing w:val="-2"/>
                <w:sz w:val="20"/>
              </w:rPr>
            </w:pPr>
            <w:r>
              <w:rPr>
                <w:b/>
                <w:sz w:val="24"/>
              </w:rPr>
              <w:t>4.</w:t>
            </w:r>
            <w:r>
              <w:rPr>
                <w:b/>
                <w:sz w:val="24"/>
              </w:rPr>
              <w:tab/>
            </w:r>
            <w:r w:rsidRPr="00006503">
              <w:rPr>
                <w:b/>
                <w:sz w:val="24"/>
              </w:rPr>
              <w:t xml:space="preserve">Has </w:t>
            </w:r>
            <w:r w:rsidRPr="00865D7E">
              <w:rPr>
                <w:b/>
                <w:sz w:val="24"/>
                <w:lang w:val="en-US"/>
              </w:rPr>
              <w:t>the</w:t>
            </w:r>
            <w:r w:rsidRPr="00006503">
              <w:rPr>
                <w:b/>
                <w:sz w:val="24"/>
              </w:rPr>
              <w:t xml:space="preserve"> applicant* ever been involved in a disqualifying event**?</w:t>
            </w:r>
            <w:r w:rsidR="00B915B2">
              <w:rPr>
                <w:b/>
                <w:sz w:val="24"/>
              </w:rPr>
              <w:t xml:space="preserve"> </w:t>
            </w:r>
            <w:r w:rsidR="00B915B2" w:rsidRPr="00B915B2">
              <w:rPr>
                <w:sz w:val="20"/>
              </w:rPr>
              <w:t>If</w:t>
            </w:r>
            <w:r w:rsidR="00B915B2" w:rsidRPr="00B915B2">
              <w:rPr>
                <w:spacing w:val="-2"/>
                <w:sz w:val="20"/>
              </w:rPr>
              <w:t xml:space="preserve"> </w:t>
            </w:r>
            <w:r w:rsidR="00B915B2" w:rsidRPr="00B915B2">
              <w:rPr>
                <w:sz w:val="20"/>
              </w:rPr>
              <w:t>‘Yes’,</w:t>
            </w:r>
            <w:r w:rsidR="00B915B2" w:rsidRPr="00B915B2">
              <w:rPr>
                <w:spacing w:val="-3"/>
                <w:sz w:val="20"/>
              </w:rPr>
              <w:t xml:space="preserve"> </w:t>
            </w:r>
            <w:r w:rsidR="00B915B2" w:rsidRPr="00B915B2">
              <w:rPr>
                <w:sz w:val="20"/>
              </w:rPr>
              <w:t>please</w:t>
            </w:r>
            <w:r w:rsidR="00B915B2" w:rsidRPr="00B915B2">
              <w:rPr>
                <w:spacing w:val="-4"/>
                <w:sz w:val="20"/>
              </w:rPr>
              <w:t xml:space="preserve"> </w:t>
            </w:r>
            <w:r w:rsidR="00B915B2" w:rsidRPr="00B915B2">
              <w:rPr>
                <w:sz w:val="20"/>
              </w:rPr>
              <w:t>provide</w:t>
            </w:r>
            <w:r w:rsidR="00B915B2" w:rsidRPr="00B915B2">
              <w:rPr>
                <w:spacing w:val="-10"/>
                <w:sz w:val="20"/>
              </w:rPr>
              <w:t xml:space="preserve"> </w:t>
            </w:r>
            <w:r w:rsidR="00B915B2" w:rsidRPr="00B915B2">
              <w:rPr>
                <w:spacing w:val="-2"/>
                <w:sz w:val="20"/>
              </w:rPr>
              <w:t>details</w:t>
            </w:r>
          </w:p>
          <w:p w14:paraId="2501668D" w14:textId="77777777" w:rsidR="0017753B" w:rsidRDefault="0017753B" w:rsidP="0017753B">
            <w:pPr>
              <w:rPr>
                <w:sz w:val="18"/>
                <w:szCs w:val="18"/>
              </w:rPr>
            </w:pPr>
          </w:p>
          <w:p w14:paraId="22C61CCF" w14:textId="668C0750" w:rsidR="0017753B" w:rsidRPr="0017753B" w:rsidRDefault="0017753B" w:rsidP="0017753B">
            <w:pPr>
              <w:rPr>
                <w:sz w:val="18"/>
                <w:szCs w:val="18"/>
              </w:rPr>
            </w:pPr>
            <w:r w:rsidRPr="0017753B">
              <w:rPr>
                <w:sz w:val="18"/>
                <w:szCs w:val="18"/>
              </w:rPr>
              <w:t>If the applicant is a body corporate, whether any of its executive officers or another body corporate of which any of its executive officers are, or have been, an executive officer, have been involved in a disqualifying event (see Animal Protection Act 2018 Part 4 Division 2 s 42 (3)</w:t>
            </w:r>
          </w:p>
          <w:p w14:paraId="2C989B78" w14:textId="77777777" w:rsidR="0017753B" w:rsidRDefault="0017753B" w:rsidP="0017753B">
            <w:pPr>
              <w:rPr>
                <w:sz w:val="18"/>
                <w:szCs w:val="18"/>
              </w:rPr>
            </w:pPr>
          </w:p>
          <w:p w14:paraId="2BF94812" w14:textId="41C7E492" w:rsidR="00D17135" w:rsidRPr="0017753B" w:rsidRDefault="0017753B" w:rsidP="0017753B">
            <w:pPr>
              <w:rPr>
                <w:sz w:val="18"/>
                <w:szCs w:val="18"/>
              </w:rPr>
            </w:pPr>
            <w:r w:rsidRPr="0017753B">
              <w:rPr>
                <w:sz w:val="18"/>
                <w:szCs w:val="18"/>
              </w:rPr>
              <w:t>A ‘disqualifying event’ means a finding of guilty for an animal welfare offence or the suspension or cancellation of a registration under Animal Protection Act 2018 Part 4 Division 2 s 47 or an approval under Animal Protection Act 2018 Part 4 Division 4 s 65 or equivalent Australian law (see Animal Protection Act 2018 Part 4)</w:t>
            </w:r>
          </w:p>
        </w:tc>
      </w:tr>
      <w:tr w:rsidR="00DC6A27" w:rsidRPr="007A5EFD" w14:paraId="05A4830E" w14:textId="77777777" w:rsidTr="0017753B">
        <w:trPr>
          <w:gridAfter w:val="1"/>
          <w:wAfter w:w="45" w:type="dxa"/>
          <w:trHeight w:val="2570"/>
        </w:trPr>
        <w:tc>
          <w:tcPr>
            <w:tcW w:w="10348" w:type="dxa"/>
            <w:gridSpan w:val="16"/>
            <w:tcBorders>
              <w:top w:val="single" w:sz="4" w:space="0" w:color="auto"/>
              <w:bottom w:val="single" w:sz="4" w:space="0" w:color="auto"/>
            </w:tcBorders>
            <w:noWrap/>
            <w:tcMar>
              <w:top w:w="108" w:type="dxa"/>
              <w:bottom w:w="108" w:type="dxa"/>
            </w:tcMar>
          </w:tcPr>
          <w:p w14:paraId="07849DC0" w14:textId="77777777" w:rsidR="00DC6A27" w:rsidRPr="002C0BEF" w:rsidRDefault="00DC6A27" w:rsidP="00FE7BAF"/>
        </w:tc>
      </w:tr>
      <w:tr w:rsidR="00865D7E" w:rsidRPr="007A5EFD" w14:paraId="0931371D" w14:textId="77777777" w:rsidTr="0017753B">
        <w:trPr>
          <w:gridBefore w:val="1"/>
          <w:wBefore w:w="45" w:type="dxa"/>
          <w:trHeight w:val="195"/>
        </w:trPr>
        <w:tc>
          <w:tcPr>
            <w:tcW w:w="10348" w:type="dxa"/>
            <w:gridSpan w:val="16"/>
            <w:tcBorders>
              <w:top w:val="single" w:sz="4" w:space="0" w:color="auto"/>
              <w:bottom w:val="single" w:sz="4" w:space="0" w:color="auto"/>
            </w:tcBorders>
            <w:shd w:val="clear" w:color="auto" w:fill="1F1F5F" w:themeFill="text1"/>
            <w:noWrap/>
            <w:tcMar>
              <w:top w:w="108" w:type="dxa"/>
              <w:bottom w:w="108" w:type="dxa"/>
            </w:tcMar>
          </w:tcPr>
          <w:p w14:paraId="2A3688F7" w14:textId="77777777" w:rsidR="00865D7E" w:rsidRPr="00291B78" w:rsidRDefault="00B915B2" w:rsidP="00B915B2">
            <w:pPr>
              <w:ind w:left="503" w:hanging="503"/>
              <w:rPr>
                <w:rStyle w:val="Questionlabel"/>
                <w:bCs w:val="0"/>
                <w:sz w:val="24"/>
              </w:rPr>
            </w:pPr>
            <w:r w:rsidRPr="00006503">
              <w:rPr>
                <w:b/>
                <w:sz w:val="24"/>
              </w:rPr>
              <w:lastRenderedPageBreak/>
              <w:t>5.</w:t>
            </w:r>
            <w:r w:rsidRPr="00006503">
              <w:rPr>
                <w:b/>
                <w:sz w:val="24"/>
              </w:rPr>
              <w:tab/>
              <w:t xml:space="preserve">Outline the experience and competency of the applicant in </w:t>
            </w:r>
            <w:r w:rsidRPr="00006503">
              <w:rPr>
                <w:b/>
                <w:sz w:val="24"/>
                <w:lang w:val="en-US"/>
              </w:rPr>
              <w:t>in complying or overseeing compliance with the scientific use code</w:t>
            </w:r>
          </w:p>
        </w:tc>
      </w:tr>
      <w:tr w:rsidR="00B915B2" w:rsidRPr="007A5EFD" w14:paraId="0CB9219D" w14:textId="77777777" w:rsidTr="0017753B">
        <w:trPr>
          <w:gridBefore w:val="1"/>
          <w:wBefore w:w="45" w:type="dxa"/>
          <w:trHeight w:val="1080"/>
        </w:trPr>
        <w:tc>
          <w:tcPr>
            <w:tcW w:w="10348" w:type="dxa"/>
            <w:gridSpan w:val="16"/>
            <w:tcBorders>
              <w:top w:val="single" w:sz="4" w:space="0" w:color="auto"/>
              <w:bottom w:val="single" w:sz="4" w:space="0" w:color="auto"/>
            </w:tcBorders>
            <w:noWrap/>
            <w:tcMar>
              <w:top w:w="108" w:type="dxa"/>
              <w:bottom w:w="108" w:type="dxa"/>
            </w:tcMar>
          </w:tcPr>
          <w:p w14:paraId="401BFCAC" w14:textId="77777777" w:rsidR="00B915B2" w:rsidRPr="002C0BEF" w:rsidRDefault="00B915B2" w:rsidP="00FE7BAF"/>
        </w:tc>
      </w:tr>
      <w:tr w:rsidR="00865D7E" w:rsidRPr="007A5EFD" w14:paraId="20897AAE" w14:textId="77777777" w:rsidTr="0017753B">
        <w:trPr>
          <w:gridBefore w:val="1"/>
          <w:wBefore w:w="45" w:type="dxa"/>
          <w:trHeight w:val="195"/>
        </w:trPr>
        <w:tc>
          <w:tcPr>
            <w:tcW w:w="10348" w:type="dxa"/>
            <w:gridSpan w:val="16"/>
            <w:tcBorders>
              <w:top w:val="single" w:sz="4" w:space="0" w:color="auto"/>
              <w:bottom w:val="single" w:sz="4" w:space="0" w:color="auto"/>
            </w:tcBorders>
            <w:shd w:val="clear" w:color="auto" w:fill="1F1F5F" w:themeFill="text1"/>
            <w:noWrap/>
            <w:tcMar>
              <w:top w:w="108" w:type="dxa"/>
              <w:bottom w:w="108" w:type="dxa"/>
            </w:tcMar>
          </w:tcPr>
          <w:p w14:paraId="354B3052" w14:textId="77777777" w:rsidR="00865D7E" w:rsidRPr="00291B78" w:rsidRDefault="00B915B2" w:rsidP="00FE7BAF">
            <w:pPr>
              <w:ind w:left="503" w:hanging="503"/>
              <w:rPr>
                <w:rStyle w:val="Questionlabel"/>
                <w:bCs w:val="0"/>
                <w:sz w:val="24"/>
              </w:rPr>
            </w:pPr>
            <w:r>
              <w:rPr>
                <w:b/>
                <w:sz w:val="24"/>
                <w:lang w:val="en-US"/>
              </w:rPr>
              <w:t>6.</w:t>
            </w:r>
            <w:r>
              <w:rPr>
                <w:b/>
                <w:sz w:val="24"/>
                <w:lang w:val="en-US"/>
              </w:rPr>
              <w:tab/>
            </w:r>
            <w:r w:rsidRPr="00006503">
              <w:rPr>
                <w:b/>
                <w:sz w:val="24"/>
                <w:lang w:val="en-US"/>
              </w:rPr>
              <w:t>It is a condition of the Registration that the scientific use of animals to be conducted, is overseen by an accredited animal ethics committee (AEC)</w:t>
            </w:r>
          </w:p>
        </w:tc>
      </w:tr>
      <w:tr w:rsidR="00B915B2" w:rsidRPr="007A5EFD" w14:paraId="4C5E95B1" w14:textId="77777777" w:rsidTr="0017753B">
        <w:trPr>
          <w:gridBefore w:val="1"/>
          <w:wBefore w:w="45" w:type="dxa"/>
          <w:trHeight w:val="145"/>
        </w:trPr>
        <w:tc>
          <w:tcPr>
            <w:tcW w:w="10348" w:type="dxa"/>
            <w:gridSpan w:val="16"/>
            <w:tcBorders>
              <w:top w:val="single" w:sz="4" w:space="0" w:color="auto"/>
              <w:bottom w:val="single" w:sz="4" w:space="0" w:color="auto"/>
            </w:tcBorders>
            <w:noWrap/>
            <w:tcMar>
              <w:top w:w="108" w:type="dxa"/>
              <w:bottom w:w="108" w:type="dxa"/>
            </w:tcMar>
          </w:tcPr>
          <w:p w14:paraId="5534243A" w14:textId="77777777" w:rsidR="00B915B2" w:rsidRPr="002C0BEF" w:rsidRDefault="00B915B2" w:rsidP="00B915B2">
            <w:pPr>
              <w:ind w:left="496" w:hanging="567"/>
            </w:pPr>
            <w:r>
              <w:rPr>
                <w:b/>
                <w:sz w:val="24"/>
                <w:lang w:val="en-US"/>
              </w:rPr>
              <w:t>a.</w:t>
            </w:r>
            <w:r>
              <w:rPr>
                <w:b/>
                <w:sz w:val="24"/>
                <w:lang w:val="en-US"/>
              </w:rPr>
              <w:tab/>
            </w:r>
            <w:r w:rsidRPr="00006503">
              <w:rPr>
                <w:b/>
                <w:sz w:val="24"/>
                <w:lang w:val="en-US"/>
              </w:rPr>
              <w:t>State the name of the accredited animal ethics committee which will oversee the use of animals for scientific purposes to be conducted</w:t>
            </w:r>
          </w:p>
        </w:tc>
      </w:tr>
      <w:tr w:rsidR="00B915B2" w:rsidRPr="007A5EFD" w14:paraId="48737643" w14:textId="77777777" w:rsidTr="0017753B">
        <w:trPr>
          <w:gridBefore w:val="1"/>
          <w:wBefore w:w="45" w:type="dxa"/>
          <w:trHeight w:val="783"/>
        </w:trPr>
        <w:tc>
          <w:tcPr>
            <w:tcW w:w="10348" w:type="dxa"/>
            <w:gridSpan w:val="16"/>
            <w:tcBorders>
              <w:top w:val="single" w:sz="4" w:space="0" w:color="auto"/>
              <w:bottom w:val="single" w:sz="4" w:space="0" w:color="auto"/>
            </w:tcBorders>
            <w:noWrap/>
            <w:tcMar>
              <w:top w:w="108" w:type="dxa"/>
              <w:bottom w:w="108" w:type="dxa"/>
            </w:tcMar>
          </w:tcPr>
          <w:p w14:paraId="63A19239" w14:textId="77777777" w:rsidR="00B915B2" w:rsidRPr="002C0BEF" w:rsidRDefault="00B915B2" w:rsidP="00FE7BAF"/>
        </w:tc>
      </w:tr>
      <w:tr w:rsidR="00B915B2" w:rsidRPr="00B915B2" w14:paraId="05DC4F8A" w14:textId="77777777" w:rsidTr="0017753B">
        <w:trPr>
          <w:gridBefore w:val="1"/>
          <w:wBefore w:w="45" w:type="dxa"/>
          <w:trHeight w:val="145"/>
        </w:trPr>
        <w:tc>
          <w:tcPr>
            <w:tcW w:w="10348" w:type="dxa"/>
            <w:gridSpan w:val="16"/>
            <w:tcBorders>
              <w:top w:val="single" w:sz="4" w:space="0" w:color="auto"/>
              <w:bottom w:val="single" w:sz="4" w:space="0" w:color="auto"/>
            </w:tcBorders>
            <w:noWrap/>
            <w:tcMar>
              <w:top w:w="108" w:type="dxa"/>
              <w:bottom w:w="108" w:type="dxa"/>
            </w:tcMar>
          </w:tcPr>
          <w:p w14:paraId="108CD537" w14:textId="77777777" w:rsidR="00B915B2" w:rsidRPr="00B915B2" w:rsidRDefault="00DC6A27" w:rsidP="00FE7BAF">
            <w:pPr>
              <w:ind w:left="496" w:hanging="567"/>
              <w:rPr>
                <w:b/>
                <w:sz w:val="24"/>
                <w:lang w:val="en-US"/>
              </w:rPr>
            </w:pPr>
            <w:r>
              <w:rPr>
                <w:b/>
                <w:sz w:val="24"/>
                <w:lang w:val="en-US"/>
              </w:rPr>
              <w:t>b</w:t>
            </w:r>
            <w:r w:rsidR="00B915B2">
              <w:rPr>
                <w:b/>
                <w:sz w:val="24"/>
                <w:lang w:val="en-US"/>
              </w:rPr>
              <w:t>.</w:t>
            </w:r>
            <w:r w:rsidR="00B915B2">
              <w:rPr>
                <w:b/>
                <w:sz w:val="24"/>
                <w:lang w:val="en-US"/>
              </w:rPr>
              <w:tab/>
            </w:r>
            <w:r w:rsidR="00B915B2" w:rsidRPr="00B915B2">
              <w:rPr>
                <w:b/>
                <w:sz w:val="24"/>
                <w:lang w:val="en-US"/>
              </w:rPr>
              <w:t>Details of nominated AEC contact</w:t>
            </w:r>
          </w:p>
        </w:tc>
      </w:tr>
      <w:tr w:rsidR="00A74FFA" w:rsidRPr="007A5EFD" w14:paraId="05B50822" w14:textId="77777777" w:rsidTr="0017753B">
        <w:trPr>
          <w:gridBefore w:val="1"/>
          <w:wBefore w:w="45" w:type="dxa"/>
          <w:trHeight w:val="145"/>
        </w:trPr>
        <w:tc>
          <w:tcPr>
            <w:tcW w:w="2597" w:type="dxa"/>
            <w:gridSpan w:val="4"/>
            <w:tcBorders>
              <w:top w:val="single" w:sz="4" w:space="0" w:color="auto"/>
              <w:bottom w:val="single" w:sz="4" w:space="0" w:color="auto"/>
            </w:tcBorders>
            <w:noWrap/>
            <w:tcMar>
              <w:top w:w="108" w:type="dxa"/>
              <w:bottom w:w="108" w:type="dxa"/>
            </w:tcMar>
          </w:tcPr>
          <w:p w14:paraId="6FE40938" w14:textId="77777777" w:rsidR="00A74FFA" w:rsidRPr="00EA6711" w:rsidRDefault="00A74FFA" w:rsidP="00A74FFA">
            <w:pPr>
              <w:rPr>
                <w:rStyle w:val="Questionlabel"/>
                <w:b w:val="0"/>
              </w:rPr>
            </w:pPr>
            <w:r w:rsidRPr="00EA6711">
              <w:rPr>
                <w:rStyle w:val="Questionlabel"/>
                <w:b w:val="0"/>
              </w:rPr>
              <w:t xml:space="preserve">Name </w:t>
            </w:r>
          </w:p>
        </w:tc>
        <w:tc>
          <w:tcPr>
            <w:tcW w:w="7751" w:type="dxa"/>
            <w:gridSpan w:val="12"/>
            <w:tcBorders>
              <w:top w:val="single" w:sz="4" w:space="0" w:color="auto"/>
              <w:bottom w:val="single" w:sz="4" w:space="0" w:color="auto"/>
            </w:tcBorders>
            <w:noWrap/>
            <w:tcMar>
              <w:top w:w="108" w:type="dxa"/>
              <w:bottom w:w="108" w:type="dxa"/>
            </w:tcMar>
          </w:tcPr>
          <w:p w14:paraId="1A428A01" w14:textId="77777777" w:rsidR="00A74FFA" w:rsidRPr="002C0BEF" w:rsidRDefault="00A74FFA" w:rsidP="00FE7BAF"/>
        </w:tc>
      </w:tr>
      <w:tr w:rsidR="00A74FFA" w:rsidRPr="007A5EFD" w14:paraId="1A8E800E" w14:textId="77777777" w:rsidTr="0017753B">
        <w:trPr>
          <w:gridBefore w:val="1"/>
          <w:wBefore w:w="45" w:type="dxa"/>
          <w:trHeight w:val="223"/>
        </w:trPr>
        <w:tc>
          <w:tcPr>
            <w:tcW w:w="2597" w:type="dxa"/>
            <w:gridSpan w:val="4"/>
            <w:tcBorders>
              <w:top w:val="single" w:sz="4" w:space="0" w:color="auto"/>
              <w:bottom w:val="single" w:sz="4" w:space="0" w:color="auto"/>
            </w:tcBorders>
            <w:noWrap/>
            <w:tcMar>
              <w:top w:w="108" w:type="dxa"/>
              <w:bottom w:w="108" w:type="dxa"/>
            </w:tcMar>
          </w:tcPr>
          <w:p w14:paraId="0D05A392" w14:textId="77777777" w:rsidR="00A74FFA" w:rsidRPr="00EA6711" w:rsidRDefault="00A74FFA" w:rsidP="00FE7BAF">
            <w:pPr>
              <w:rPr>
                <w:rStyle w:val="Questionlabel"/>
                <w:b w:val="0"/>
              </w:rPr>
            </w:pPr>
            <w:r w:rsidRPr="00EA6711">
              <w:rPr>
                <w:rStyle w:val="Questionlabel"/>
                <w:b w:val="0"/>
              </w:rPr>
              <w:t>Title</w:t>
            </w:r>
          </w:p>
        </w:tc>
        <w:tc>
          <w:tcPr>
            <w:tcW w:w="7751" w:type="dxa"/>
            <w:gridSpan w:val="12"/>
            <w:tcBorders>
              <w:top w:val="single" w:sz="4" w:space="0" w:color="auto"/>
              <w:bottom w:val="single" w:sz="4" w:space="0" w:color="auto"/>
            </w:tcBorders>
            <w:noWrap/>
            <w:tcMar>
              <w:top w:w="108" w:type="dxa"/>
              <w:bottom w:w="108" w:type="dxa"/>
            </w:tcMar>
          </w:tcPr>
          <w:p w14:paraId="2C60D9C1" w14:textId="77777777" w:rsidR="00A74FFA" w:rsidRPr="002C0BEF" w:rsidRDefault="00A74FFA" w:rsidP="00FE7BAF"/>
        </w:tc>
      </w:tr>
      <w:tr w:rsidR="00A74FFA" w:rsidRPr="007A5EFD" w14:paraId="4B1C6993" w14:textId="77777777" w:rsidTr="0017753B">
        <w:trPr>
          <w:gridBefore w:val="1"/>
          <w:wBefore w:w="45" w:type="dxa"/>
          <w:trHeight w:val="223"/>
        </w:trPr>
        <w:tc>
          <w:tcPr>
            <w:tcW w:w="2597" w:type="dxa"/>
            <w:gridSpan w:val="4"/>
            <w:tcBorders>
              <w:top w:val="single" w:sz="4" w:space="0" w:color="auto"/>
              <w:bottom w:val="single" w:sz="4" w:space="0" w:color="auto"/>
            </w:tcBorders>
            <w:noWrap/>
            <w:tcMar>
              <w:top w:w="108" w:type="dxa"/>
              <w:bottom w:w="108" w:type="dxa"/>
            </w:tcMar>
          </w:tcPr>
          <w:p w14:paraId="67D362BD" w14:textId="77777777" w:rsidR="00A74FFA" w:rsidRPr="00EA6711" w:rsidRDefault="00A74FFA" w:rsidP="00FE7BAF">
            <w:pPr>
              <w:rPr>
                <w:rStyle w:val="Questionlabel"/>
                <w:b w:val="0"/>
              </w:rPr>
            </w:pPr>
            <w:r w:rsidRPr="00EA6711">
              <w:rPr>
                <w:rStyle w:val="Questionlabel"/>
                <w:b w:val="0"/>
              </w:rPr>
              <w:t>Address</w:t>
            </w:r>
          </w:p>
        </w:tc>
        <w:tc>
          <w:tcPr>
            <w:tcW w:w="7751" w:type="dxa"/>
            <w:gridSpan w:val="12"/>
            <w:tcBorders>
              <w:top w:val="single" w:sz="4" w:space="0" w:color="auto"/>
              <w:bottom w:val="single" w:sz="4" w:space="0" w:color="auto"/>
            </w:tcBorders>
            <w:noWrap/>
            <w:tcMar>
              <w:top w:w="108" w:type="dxa"/>
              <w:bottom w:w="108" w:type="dxa"/>
            </w:tcMar>
          </w:tcPr>
          <w:p w14:paraId="337FDBB4" w14:textId="77777777" w:rsidR="00A74FFA" w:rsidRPr="002C0BEF" w:rsidRDefault="00A74FFA" w:rsidP="00FE7BAF"/>
        </w:tc>
      </w:tr>
      <w:tr w:rsidR="00A74FFA" w:rsidRPr="007A5EFD" w14:paraId="7850F29F" w14:textId="77777777" w:rsidTr="0017753B">
        <w:trPr>
          <w:gridBefore w:val="1"/>
          <w:wBefore w:w="45" w:type="dxa"/>
          <w:trHeight w:val="223"/>
        </w:trPr>
        <w:tc>
          <w:tcPr>
            <w:tcW w:w="2597" w:type="dxa"/>
            <w:gridSpan w:val="4"/>
            <w:tcBorders>
              <w:top w:val="single" w:sz="4" w:space="0" w:color="auto"/>
              <w:bottom w:val="single" w:sz="4" w:space="0" w:color="auto"/>
            </w:tcBorders>
            <w:noWrap/>
            <w:tcMar>
              <w:top w:w="108" w:type="dxa"/>
              <w:bottom w:w="108" w:type="dxa"/>
            </w:tcMar>
          </w:tcPr>
          <w:p w14:paraId="1C0AF66F" w14:textId="77777777" w:rsidR="00A74FFA" w:rsidRPr="00EA6711" w:rsidRDefault="00A74FFA" w:rsidP="00FE7BAF">
            <w:pPr>
              <w:rPr>
                <w:rStyle w:val="Questionlabel"/>
                <w:b w:val="0"/>
              </w:rPr>
            </w:pPr>
            <w:r w:rsidRPr="00EA6711">
              <w:rPr>
                <w:rStyle w:val="Questionlabel"/>
                <w:b w:val="0"/>
              </w:rPr>
              <w:t>Telephone</w:t>
            </w:r>
          </w:p>
        </w:tc>
        <w:tc>
          <w:tcPr>
            <w:tcW w:w="7751" w:type="dxa"/>
            <w:gridSpan w:val="12"/>
            <w:tcBorders>
              <w:top w:val="single" w:sz="4" w:space="0" w:color="auto"/>
              <w:bottom w:val="single" w:sz="4" w:space="0" w:color="auto"/>
            </w:tcBorders>
            <w:noWrap/>
            <w:tcMar>
              <w:top w:w="108" w:type="dxa"/>
              <w:bottom w:w="108" w:type="dxa"/>
            </w:tcMar>
          </w:tcPr>
          <w:p w14:paraId="6B9CC57B" w14:textId="77777777" w:rsidR="00A74FFA" w:rsidRPr="002C0BEF" w:rsidRDefault="00A74FFA" w:rsidP="00FE7BAF"/>
        </w:tc>
      </w:tr>
      <w:tr w:rsidR="00A74FFA" w:rsidRPr="007A5EFD" w14:paraId="1890D2CC" w14:textId="77777777" w:rsidTr="0017753B">
        <w:trPr>
          <w:gridBefore w:val="1"/>
          <w:wBefore w:w="45" w:type="dxa"/>
          <w:trHeight w:val="223"/>
        </w:trPr>
        <w:tc>
          <w:tcPr>
            <w:tcW w:w="2597" w:type="dxa"/>
            <w:gridSpan w:val="4"/>
            <w:tcBorders>
              <w:top w:val="single" w:sz="4" w:space="0" w:color="auto"/>
              <w:bottom w:val="single" w:sz="4" w:space="0" w:color="auto"/>
            </w:tcBorders>
            <w:noWrap/>
            <w:tcMar>
              <w:top w:w="108" w:type="dxa"/>
              <w:bottom w:w="108" w:type="dxa"/>
            </w:tcMar>
          </w:tcPr>
          <w:p w14:paraId="5478B02D" w14:textId="77777777" w:rsidR="00A74FFA" w:rsidRPr="00EA6711" w:rsidRDefault="00710433" w:rsidP="00FE7BAF">
            <w:pPr>
              <w:rPr>
                <w:rStyle w:val="Questionlabel"/>
                <w:b w:val="0"/>
              </w:rPr>
            </w:pPr>
            <w:r>
              <w:rPr>
                <w:rStyle w:val="Questionlabel"/>
                <w:b w:val="0"/>
              </w:rPr>
              <w:t>Email</w:t>
            </w:r>
          </w:p>
        </w:tc>
        <w:tc>
          <w:tcPr>
            <w:tcW w:w="7751" w:type="dxa"/>
            <w:gridSpan w:val="12"/>
            <w:tcBorders>
              <w:top w:val="single" w:sz="4" w:space="0" w:color="auto"/>
              <w:bottom w:val="single" w:sz="4" w:space="0" w:color="auto"/>
            </w:tcBorders>
            <w:noWrap/>
            <w:tcMar>
              <w:top w:w="108" w:type="dxa"/>
              <w:bottom w:w="108" w:type="dxa"/>
            </w:tcMar>
          </w:tcPr>
          <w:p w14:paraId="350B9646" w14:textId="77777777" w:rsidR="00A74FFA" w:rsidRPr="002C0BEF" w:rsidRDefault="00A74FFA" w:rsidP="00FE7BAF"/>
        </w:tc>
      </w:tr>
      <w:tr w:rsidR="00865D7E" w:rsidRPr="007A5EFD" w14:paraId="5CC56BDA" w14:textId="77777777" w:rsidTr="0017753B">
        <w:trPr>
          <w:gridBefore w:val="1"/>
          <w:wBefore w:w="45" w:type="dxa"/>
          <w:trHeight w:val="195"/>
        </w:trPr>
        <w:tc>
          <w:tcPr>
            <w:tcW w:w="10348" w:type="dxa"/>
            <w:gridSpan w:val="16"/>
            <w:tcBorders>
              <w:top w:val="single" w:sz="4" w:space="0" w:color="auto"/>
              <w:bottom w:val="single" w:sz="4" w:space="0" w:color="auto"/>
            </w:tcBorders>
            <w:shd w:val="clear" w:color="auto" w:fill="1F1F5F" w:themeFill="text1"/>
            <w:noWrap/>
            <w:tcMar>
              <w:top w:w="108" w:type="dxa"/>
              <w:bottom w:w="108" w:type="dxa"/>
            </w:tcMar>
          </w:tcPr>
          <w:p w14:paraId="06F3AE03" w14:textId="77777777" w:rsidR="00A74FFA" w:rsidRDefault="00A74FFA" w:rsidP="00FE7BAF">
            <w:pPr>
              <w:ind w:left="503" w:hanging="503"/>
              <w:rPr>
                <w:b/>
                <w:sz w:val="24"/>
                <w:lang w:val="en-US"/>
              </w:rPr>
            </w:pPr>
            <w:r>
              <w:rPr>
                <w:b/>
                <w:sz w:val="24"/>
                <w:lang w:val="en-US"/>
              </w:rPr>
              <w:t>7.</w:t>
            </w:r>
            <w:r>
              <w:rPr>
                <w:b/>
                <w:sz w:val="24"/>
                <w:lang w:val="en-US"/>
              </w:rPr>
              <w:tab/>
            </w:r>
            <w:r w:rsidRPr="00006503">
              <w:rPr>
                <w:b/>
                <w:sz w:val="24"/>
                <w:lang w:val="en-US"/>
              </w:rPr>
              <w:t>The Registered Person will be required to submit an activity statement of animal usage for every financial year</w:t>
            </w:r>
          </w:p>
          <w:p w14:paraId="4D674AA8" w14:textId="77777777" w:rsidR="00A74FFA" w:rsidRDefault="00A74FFA" w:rsidP="00A74FFA">
            <w:pPr>
              <w:ind w:left="503" w:hanging="503"/>
              <w:rPr>
                <w:b/>
                <w:sz w:val="24"/>
                <w:lang w:val="en-US"/>
              </w:rPr>
            </w:pPr>
            <w:r>
              <w:rPr>
                <w:b/>
                <w:sz w:val="24"/>
                <w:lang w:val="en-US"/>
              </w:rPr>
              <w:tab/>
            </w:r>
            <w:r w:rsidRPr="00006503">
              <w:rPr>
                <w:b/>
                <w:sz w:val="24"/>
                <w:lang w:val="en-US"/>
              </w:rPr>
              <w:t>An electronic reporting form will be sent to the Registered Person annually</w:t>
            </w:r>
          </w:p>
          <w:p w14:paraId="0EA7F743" w14:textId="77777777" w:rsidR="00865D7E" w:rsidRPr="00291B78" w:rsidRDefault="00A74FFA" w:rsidP="00A74FFA">
            <w:pPr>
              <w:ind w:left="503" w:hanging="503"/>
              <w:rPr>
                <w:rStyle w:val="Questionlabel"/>
                <w:bCs w:val="0"/>
                <w:sz w:val="24"/>
              </w:rPr>
            </w:pPr>
            <w:r>
              <w:rPr>
                <w:b/>
                <w:sz w:val="24"/>
                <w:lang w:val="en-US"/>
              </w:rPr>
              <w:tab/>
            </w:r>
            <w:r w:rsidRPr="00006503">
              <w:rPr>
                <w:b/>
                <w:sz w:val="24"/>
                <w:lang w:val="en-US"/>
              </w:rPr>
              <w:t>Please provide contact details of the person who will be responsible for reporting the data to the Animal Welfare Authority</w:t>
            </w:r>
          </w:p>
        </w:tc>
      </w:tr>
      <w:tr w:rsidR="00A74FFA" w:rsidRPr="007A5EFD" w14:paraId="121CAC9B" w14:textId="77777777" w:rsidTr="0017753B">
        <w:trPr>
          <w:gridBefore w:val="1"/>
          <w:wBefore w:w="45" w:type="dxa"/>
          <w:trHeight w:val="145"/>
        </w:trPr>
        <w:tc>
          <w:tcPr>
            <w:tcW w:w="2597" w:type="dxa"/>
            <w:gridSpan w:val="4"/>
            <w:tcBorders>
              <w:top w:val="single" w:sz="4" w:space="0" w:color="auto"/>
              <w:bottom w:val="single" w:sz="4" w:space="0" w:color="auto"/>
            </w:tcBorders>
            <w:noWrap/>
            <w:tcMar>
              <w:top w:w="108" w:type="dxa"/>
              <w:bottom w:w="108" w:type="dxa"/>
            </w:tcMar>
          </w:tcPr>
          <w:p w14:paraId="1CC771F9" w14:textId="77777777" w:rsidR="00A74FFA" w:rsidRPr="00EA6711" w:rsidRDefault="00A74FFA" w:rsidP="00FE7BAF">
            <w:pPr>
              <w:rPr>
                <w:rStyle w:val="Questionlabel"/>
                <w:b w:val="0"/>
              </w:rPr>
            </w:pPr>
            <w:r w:rsidRPr="00EA6711">
              <w:rPr>
                <w:rStyle w:val="Questionlabel"/>
                <w:b w:val="0"/>
              </w:rPr>
              <w:t xml:space="preserve">Name </w:t>
            </w:r>
          </w:p>
        </w:tc>
        <w:tc>
          <w:tcPr>
            <w:tcW w:w="7751" w:type="dxa"/>
            <w:gridSpan w:val="12"/>
            <w:tcBorders>
              <w:top w:val="single" w:sz="4" w:space="0" w:color="auto"/>
              <w:bottom w:val="single" w:sz="4" w:space="0" w:color="auto"/>
            </w:tcBorders>
            <w:noWrap/>
            <w:tcMar>
              <w:top w:w="108" w:type="dxa"/>
              <w:bottom w:w="108" w:type="dxa"/>
            </w:tcMar>
          </w:tcPr>
          <w:p w14:paraId="2A6C26E3" w14:textId="77777777" w:rsidR="00A74FFA" w:rsidRPr="002C0BEF" w:rsidRDefault="00A74FFA" w:rsidP="00FE7BAF"/>
        </w:tc>
      </w:tr>
      <w:tr w:rsidR="00A74FFA" w:rsidRPr="007A5EFD" w14:paraId="50D4CA02" w14:textId="77777777" w:rsidTr="0017753B">
        <w:trPr>
          <w:gridBefore w:val="1"/>
          <w:wBefore w:w="45" w:type="dxa"/>
          <w:trHeight w:val="223"/>
        </w:trPr>
        <w:tc>
          <w:tcPr>
            <w:tcW w:w="2597" w:type="dxa"/>
            <w:gridSpan w:val="4"/>
            <w:tcBorders>
              <w:top w:val="single" w:sz="4" w:space="0" w:color="auto"/>
              <w:bottom w:val="single" w:sz="4" w:space="0" w:color="auto"/>
            </w:tcBorders>
            <w:noWrap/>
            <w:tcMar>
              <w:top w:w="108" w:type="dxa"/>
              <w:bottom w:w="108" w:type="dxa"/>
            </w:tcMar>
          </w:tcPr>
          <w:p w14:paraId="71167D7D" w14:textId="77777777" w:rsidR="00A74FFA" w:rsidRPr="00EA6711" w:rsidRDefault="00A74FFA" w:rsidP="00FE7BAF">
            <w:pPr>
              <w:rPr>
                <w:rStyle w:val="Questionlabel"/>
                <w:b w:val="0"/>
              </w:rPr>
            </w:pPr>
            <w:r w:rsidRPr="00EA6711">
              <w:rPr>
                <w:rStyle w:val="Questionlabel"/>
                <w:b w:val="0"/>
              </w:rPr>
              <w:t>Position / Title</w:t>
            </w:r>
          </w:p>
        </w:tc>
        <w:tc>
          <w:tcPr>
            <w:tcW w:w="7751" w:type="dxa"/>
            <w:gridSpan w:val="12"/>
            <w:tcBorders>
              <w:top w:val="single" w:sz="4" w:space="0" w:color="auto"/>
              <w:bottom w:val="single" w:sz="4" w:space="0" w:color="auto"/>
            </w:tcBorders>
            <w:noWrap/>
            <w:tcMar>
              <w:top w:w="108" w:type="dxa"/>
              <w:bottom w:w="108" w:type="dxa"/>
            </w:tcMar>
          </w:tcPr>
          <w:p w14:paraId="06D913AF" w14:textId="77777777" w:rsidR="00A74FFA" w:rsidRPr="002C0BEF" w:rsidRDefault="00A74FFA" w:rsidP="00FE7BAF"/>
        </w:tc>
      </w:tr>
      <w:tr w:rsidR="00A74FFA" w:rsidRPr="007A5EFD" w14:paraId="58C48CAF" w14:textId="77777777" w:rsidTr="0017753B">
        <w:trPr>
          <w:gridBefore w:val="1"/>
          <w:wBefore w:w="45" w:type="dxa"/>
          <w:trHeight w:val="223"/>
        </w:trPr>
        <w:tc>
          <w:tcPr>
            <w:tcW w:w="2597" w:type="dxa"/>
            <w:gridSpan w:val="4"/>
            <w:tcBorders>
              <w:top w:val="single" w:sz="4" w:space="0" w:color="auto"/>
              <w:bottom w:val="single" w:sz="4" w:space="0" w:color="auto"/>
            </w:tcBorders>
            <w:noWrap/>
            <w:tcMar>
              <w:top w:w="108" w:type="dxa"/>
              <w:bottom w:w="108" w:type="dxa"/>
            </w:tcMar>
          </w:tcPr>
          <w:p w14:paraId="0E5699BA" w14:textId="77777777" w:rsidR="00A74FFA" w:rsidRPr="00EA6711" w:rsidRDefault="00A74FFA" w:rsidP="00FE7BAF">
            <w:pPr>
              <w:rPr>
                <w:rStyle w:val="Questionlabel"/>
                <w:b w:val="0"/>
              </w:rPr>
            </w:pPr>
            <w:r w:rsidRPr="00EA6711">
              <w:rPr>
                <w:rStyle w:val="Questionlabel"/>
                <w:b w:val="0"/>
              </w:rPr>
              <w:t>Address</w:t>
            </w:r>
          </w:p>
        </w:tc>
        <w:tc>
          <w:tcPr>
            <w:tcW w:w="7751" w:type="dxa"/>
            <w:gridSpan w:val="12"/>
            <w:tcBorders>
              <w:top w:val="single" w:sz="4" w:space="0" w:color="auto"/>
              <w:bottom w:val="single" w:sz="4" w:space="0" w:color="auto"/>
            </w:tcBorders>
            <w:noWrap/>
            <w:tcMar>
              <w:top w:w="108" w:type="dxa"/>
              <w:bottom w:w="108" w:type="dxa"/>
            </w:tcMar>
          </w:tcPr>
          <w:p w14:paraId="2B5436BC" w14:textId="77777777" w:rsidR="00A74FFA" w:rsidRPr="002C0BEF" w:rsidRDefault="00A74FFA" w:rsidP="00FE7BAF"/>
        </w:tc>
      </w:tr>
      <w:tr w:rsidR="00A74FFA" w:rsidRPr="007A5EFD" w14:paraId="16CAB8D2" w14:textId="77777777" w:rsidTr="0017753B">
        <w:trPr>
          <w:gridBefore w:val="1"/>
          <w:wBefore w:w="45" w:type="dxa"/>
          <w:trHeight w:val="223"/>
        </w:trPr>
        <w:tc>
          <w:tcPr>
            <w:tcW w:w="2597" w:type="dxa"/>
            <w:gridSpan w:val="4"/>
            <w:tcBorders>
              <w:top w:val="single" w:sz="4" w:space="0" w:color="auto"/>
              <w:bottom w:val="single" w:sz="4" w:space="0" w:color="auto"/>
            </w:tcBorders>
            <w:noWrap/>
            <w:tcMar>
              <w:top w:w="108" w:type="dxa"/>
              <w:bottom w:w="108" w:type="dxa"/>
            </w:tcMar>
          </w:tcPr>
          <w:p w14:paraId="0755ECDF" w14:textId="77777777" w:rsidR="00A74FFA" w:rsidRPr="00EA6711" w:rsidRDefault="00A74FFA" w:rsidP="00FE7BAF">
            <w:pPr>
              <w:rPr>
                <w:rStyle w:val="Questionlabel"/>
                <w:b w:val="0"/>
              </w:rPr>
            </w:pPr>
            <w:r w:rsidRPr="00EA6711">
              <w:rPr>
                <w:rStyle w:val="Questionlabel"/>
                <w:b w:val="0"/>
              </w:rPr>
              <w:t>Telephone</w:t>
            </w:r>
          </w:p>
        </w:tc>
        <w:tc>
          <w:tcPr>
            <w:tcW w:w="7751" w:type="dxa"/>
            <w:gridSpan w:val="12"/>
            <w:tcBorders>
              <w:top w:val="single" w:sz="4" w:space="0" w:color="auto"/>
              <w:bottom w:val="single" w:sz="4" w:space="0" w:color="auto"/>
            </w:tcBorders>
            <w:noWrap/>
            <w:tcMar>
              <w:top w:w="108" w:type="dxa"/>
              <w:bottom w:w="108" w:type="dxa"/>
            </w:tcMar>
          </w:tcPr>
          <w:p w14:paraId="066CCB95" w14:textId="77777777" w:rsidR="00A74FFA" w:rsidRPr="002C0BEF" w:rsidRDefault="00A74FFA" w:rsidP="00FE7BAF"/>
        </w:tc>
      </w:tr>
      <w:tr w:rsidR="00A74FFA" w:rsidRPr="007A5EFD" w14:paraId="4A338F65" w14:textId="77777777" w:rsidTr="0017753B">
        <w:trPr>
          <w:gridBefore w:val="1"/>
          <w:wBefore w:w="45" w:type="dxa"/>
          <w:trHeight w:val="223"/>
        </w:trPr>
        <w:tc>
          <w:tcPr>
            <w:tcW w:w="2597" w:type="dxa"/>
            <w:gridSpan w:val="4"/>
            <w:tcBorders>
              <w:top w:val="single" w:sz="4" w:space="0" w:color="auto"/>
              <w:bottom w:val="single" w:sz="4" w:space="0" w:color="auto"/>
            </w:tcBorders>
            <w:noWrap/>
            <w:tcMar>
              <w:top w:w="108" w:type="dxa"/>
              <w:bottom w:w="108" w:type="dxa"/>
            </w:tcMar>
          </w:tcPr>
          <w:p w14:paraId="7A2111C6" w14:textId="77777777" w:rsidR="00A74FFA" w:rsidRPr="00EA6711" w:rsidRDefault="00710433" w:rsidP="00FE7BAF">
            <w:pPr>
              <w:rPr>
                <w:rStyle w:val="Questionlabel"/>
                <w:b w:val="0"/>
              </w:rPr>
            </w:pPr>
            <w:r>
              <w:rPr>
                <w:rStyle w:val="Questionlabel"/>
                <w:b w:val="0"/>
              </w:rPr>
              <w:t>Email</w:t>
            </w:r>
          </w:p>
        </w:tc>
        <w:tc>
          <w:tcPr>
            <w:tcW w:w="7751" w:type="dxa"/>
            <w:gridSpan w:val="12"/>
            <w:tcBorders>
              <w:top w:val="single" w:sz="4" w:space="0" w:color="auto"/>
              <w:bottom w:val="single" w:sz="4" w:space="0" w:color="auto"/>
            </w:tcBorders>
            <w:noWrap/>
            <w:tcMar>
              <w:top w:w="108" w:type="dxa"/>
              <w:bottom w:w="108" w:type="dxa"/>
            </w:tcMar>
          </w:tcPr>
          <w:p w14:paraId="61B3CFB0" w14:textId="77777777" w:rsidR="00A74FFA" w:rsidRPr="002C0BEF" w:rsidRDefault="00A74FFA" w:rsidP="00FE7BAF"/>
        </w:tc>
      </w:tr>
      <w:tr w:rsidR="00865D7E" w:rsidRPr="007A5EFD" w14:paraId="1E0FF99C" w14:textId="77777777" w:rsidTr="0017753B">
        <w:trPr>
          <w:gridBefore w:val="1"/>
          <w:wBefore w:w="45" w:type="dxa"/>
          <w:trHeight w:val="195"/>
        </w:trPr>
        <w:tc>
          <w:tcPr>
            <w:tcW w:w="10348" w:type="dxa"/>
            <w:gridSpan w:val="16"/>
            <w:tcBorders>
              <w:top w:val="single" w:sz="4" w:space="0" w:color="auto"/>
              <w:bottom w:val="single" w:sz="4" w:space="0" w:color="auto"/>
            </w:tcBorders>
            <w:shd w:val="clear" w:color="auto" w:fill="1F1F5F" w:themeFill="text1"/>
            <w:noWrap/>
            <w:tcMar>
              <w:top w:w="108" w:type="dxa"/>
              <w:bottom w:w="108" w:type="dxa"/>
            </w:tcMar>
          </w:tcPr>
          <w:p w14:paraId="3710E438" w14:textId="77777777" w:rsidR="00865D7E" w:rsidRPr="00291B78" w:rsidRDefault="00A74FFA" w:rsidP="00A74FFA">
            <w:pPr>
              <w:rPr>
                <w:rStyle w:val="Questionlabel"/>
                <w:bCs w:val="0"/>
                <w:sz w:val="24"/>
              </w:rPr>
            </w:pPr>
            <w:r>
              <w:rPr>
                <w:b/>
                <w:sz w:val="24"/>
              </w:rPr>
              <w:t>Signature of the applicant</w:t>
            </w:r>
          </w:p>
        </w:tc>
      </w:tr>
      <w:tr w:rsidR="00A74FFA" w:rsidRPr="007A5EFD" w14:paraId="71A88C02" w14:textId="77777777" w:rsidTr="0017753B">
        <w:trPr>
          <w:gridBefore w:val="1"/>
          <w:wBefore w:w="45" w:type="dxa"/>
          <w:trHeight w:val="223"/>
        </w:trPr>
        <w:tc>
          <w:tcPr>
            <w:tcW w:w="2597" w:type="dxa"/>
            <w:gridSpan w:val="4"/>
            <w:tcBorders>
              <w:top w:val="single" w:sz="4" w:space="0" w:color="auto"/>
              <w:bottom w:val="single" w:sz="4" w:space="0" w:color="auto"/>
            </w:tcBorders>
            <w:noWrap/>
            <w:tcMar>
              <w:top w:w="108" w:type="dxa"/>
              <w:bottom w:w="108" w:type="dxa"/>
            </w:tcMar>
          </w:tcPr>
          <w:p w14:paraId="65E7912A" w14:textId="77777777" w:rsidR="00A74FFA" w:rsidRPr="00EA6711" w:rsidRDefault="00A74FFA" w:rsidP="00FE7BAF">
            <w:pPr>
              <w:rPr>
                <w:rStyle w:val="Questionlabel"/>
                <w:b w:val="0"/>
              </w:rPr>
            </w:pPr>
            <w:r w:rsidRPr="00EA6711">
              <w:rPr>
                <w:rStyle w:val="Questionlabel"/>
                <w:b w:val="0"/>
              </w:rPr>
              <w:t>Name</w:t>
            </w:r>
          </w:p>
        </w:tc>
        <w:tc>
          <w:tcPr>
            <w:tcW w:w="7751" w:type="dxa"/>
            <w:gridSpan w:val="12"/>
            <w:tcBorders>
              <w:top w:val="single" w:sz="4" w:space="0" w:color="auto"/>
              <w:bottom w:val="single" w:sz="4" w:space="0" w:color="auto"/>
            </w:tcBorders>
            <w:noWrap/>
            <w:tcMar>
              <w:top w:w="108" w:type="dxa"/>
              <w:bottom w:w="108" w:type="dxa"/>
            </w:tcMar>
          </w:tcPr>
          <w:p w14:paraId="7FB8DAA3" w14:textId="77777777" w:rsidR="00A74FFA" w:rsidRPr="00EA6711" w:rsidRDefault="00A74FFA" w:rsidP="00FE7BAF"/>
        </w:tc>
      </w:tr>
      <w:tr w:rsidR="00A74FFA" w:rsidRPr="007A5EFD" w14:paraId="351ABE80" w14:textId="77777777" w:rsidTr="0017753B">
        <w:trPr>
          <w:gridBefore w:val="1"/>
          <w:wBefore w:w="45" w:type="dxa"/>
          <w:trHeight w:val="695"/>
        </w:trPr>
        <w:tc>
          <w:tcPr>
            <w:tcW w:w="2597" w:type="dxa"/>
            <w:gridSpan w:val="4"/>
            <w:tcBorders>
              <w:top w:val="single" w:sz="4" w:space="0" w:color="auto"/>
              <w:bottom w:val="single" w:sz="4" w:space="0" w:color="auto"/>
            </w:tcBorders>
            <w:noWrap/>
            <w:tcMar>
              <w:top w:w="108" w:type="dxa"/>
              <w:bottom w:w="108" w:type="dxa"/>
            </w:tcMar>
          </w:tcPr>
          <w:p w14:paraId="6A101F09" w14:textId="77777777" w:rsidR="00A74FFA" w:rsidRPr="00EA6711" w:rsidRDefault="00A74FFA" w:rsidP="00FE7BAF">
            <w:pPr>
              <w:rPr>
                <w:rStyle w:val="Questionlabel"/>
                <w:b w:val="0"/>
              </w:rPr>
            </w:pPr>
            <w:r w:rsidRPr="00EA6711">
              <w:rPr>
                <w:rStyle w:val="Questionlabel"/>
                <w:b w:val="0"/>
              </w:rPr>
              <w:t>Signature</w:t>
            </w:r>
          </w:p>
        </w:tc>
        <w:tc>
          <w:tcPr>
            <w:tcW w:w="4391" w:type="dxa"/>
            <w:gridSpan w:val="6"/>
            <w:tcBorders>
              <w:top w:val="single" w:sz="4" w:space="0" w:color="auto"/>
              <w:bottom w:val="single" w:sz="4" w:space="0" w:color="auto"/>
            </w:tcBorders>
            <w:noWrap/>
            <w:tcMar>
              <w:top w:w="108" w:type="dxa"/>
              <w:bottom w:w="108" w:type="dxa"/>
            </w:tcMar>
          </w:tcPr>
          <w:p w14:paraId="07839548" w14:textId="77777777" w:rsidR="00A74FFA" w:rsidRPr="00EA6711" w:rsidRDefault="00A74FFA" w:rsidP="00FE7BAF"/>
        </w:tc>
        <w:tc>
          <w:tcPr>
            <w:tcW w:w="1275" w:type="dxa"/>
            <w:gridSpan w:val="3"/>
            <w:tcBorders>
              <w:top w:val="single" w:sz="4" w:space="0" w:color="auto"/>
              <w:bottom w:val="single" w:sz="4" w:space="0" w:color="auto"/>
            </w:tcBorders>
          </w:tcPr>
          <w:p w14:paraId="5E02AC0B" w14:textId="77777777" w:rsidR="00A74FFA" w:rsidRPr="00EA6711" w:rsidRDefault="00A74FFA" w:rsidP="00FE7BAF">
            <w:r w:rsidRPr="00EA6711">
              <w:t>Date</w:t>
            </w:r>
          </w:p>
        </w:tc>
        <w:tc>
          <w:tcPr>
            <w:tcW w:w="2085" w:type="dxa"/>
            <w:gridSpan w:val="3"/>
            <w:tcBorders>
              <w:top w:val="single" w:sz="4" w:space="0" w:color="auto"/>
              <w:bottom w:val="single" w:sz="4" w:space="0" w:color="auto"/>
            </w:tcBorders>
          </w:tcPr>
          <w:p w14:paraId="278F0760" w14:textId="77777777" w:rsidR="00A74FFA" w:rsidRPr="002C0BEF" w:rsidRDefault="00796AC0" w:rsidP="00FE7BAF">
            <w:r>
              <w:t xml:space="preserve">        /        /2024</w:t>
            </w:r>
          </w:p>
        </w:tc>
      </w:tr>
      <w:tr w:rsidR="007D48A4" w:rsidRPr="00E10289" w14:paraId="66019601" w14:textId="77777777" w:rsidTr="0017753B">
        <w:trPr>
          <w:gridAfter w:val="1"/>
          <w:wAfter w:w="45" w:type="dxa"/>
          <w:trHeight w:val="27"/>
        </w:trPr>
        <w:tc>
          <w:tcPr>
            <w:tcW w:w="10348" w:type="dxa"/>
            <w:gridSpan w:val="16"/>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5E0AF90F" w14:textId="77777777" w:rsidR="007D48A4" w:rsidRPr="00E10289" w:rsidRDefault="00E10289" w:rsidP="00DD13FA">
            <w:pPr>
              <w:rPr>
                <w:rStyle w:val="Questionlabel"/>
                <w:b w:val="0"/>
              </w:rPr>
            </w:pPr>
            <w:r w:rsidRPr="00E10289">
              <w:rPr>
                <w:b/>
              </w:rPr>
              <w:lastRenderedPageBreak/>
              <w:t>Select a payment option for the application fee</w:t>
            </w:r>
          </w:p>
        </w:tc>
      </w:tr>
      <w:tr w:rsidR="00516A4C" w:rsidRPr="007A5EFD" w14:paraId="10CFE61F" w14:textId="77777777" w:rsidTr="0017753B">
        <w:trPr>
          <w:gridAfter w:val="1"/>
          <w:wAfter w:w="45" w:type="dxa"/>
          <w:trHeight w:val="27"/>
        </w:trPr>
        <w:tc>
          <w:tcPr>
            <w:tcW w:w="10348" w:type="dxa"/>
            <w:gridSpan w:val="16"/>
            <w:tcBorders>
              <w:top w:val="single" w:sz="4" w:space="0" w:color="auto"/>
              <w:left w:val="single" w:sz="4" w:space="0" w:color="auto"/>
              <w:bottom w:val="single" w:sz="4" w:space="0" w:color="auto"/>
              <w:right w:val="single" w:sz="4" w:space="0" w:color="auto"/>
            </w:tcBorders>
            <w:noWrap/>
            <w:tcMar>
              <w:top w:w="108" w:type="dxa"/>
              <w:bottom w:w="108" w:type="dxa"/>
            </w:tcMar>
          </w:tcPr>
          <w:p w14:paraId="65E4913B" w14:textId="77777777" w:rsidR="00516A4C" w:rsidRPr="00D36B86" w:rsidRDefault="00516A4C" w:rsidP="00E10289">
            <w:pPr>
              <w:spacing w:before="120" w:after="120"/>
              <w:rPr>
                <w:b/>
              </w:rPr>
            </w:pPr>
            <w:r w:rsidRPr="00D36B86">
              <w:rPr>
                <w:b/>
              </w:rPr>
              <w:t>RTM Direct</w:t>
            </w:r>
          </w:p>
          <w:p w14:paraId="0CA481B8" w14:textId="77777777" w:rsidR="00516A4C" w:rsidRDefault="00516A4C" w:rsidP="00E10289">
            <w:pPr>
              <w:spacing w:before="120" w:after="120"/>
            </w:pPr>
            <w:r>
              <w:t>Contact the Receiver of Territory Monies (RTM) by phoning (08) 8999 1628 and quote the cost code 92HC1N01D / Standard Class 131111.</w:t>
            </w:r>
          </w:p>
          <w:p w14:paraId="1E1117EF" w14:textId="77777777" w:rsidR="00516A4C" w:rsidRPr="002C0BEF" w:rsidRDefault="00516A4C" w:rsidP="00CE6191">
            <w:r>
              <w:t xml:space="preserve">Instruct the RTM to send copy of the scanned receipt through to: </w:t>
            </w:r>
            <w:hyperlink r:id="rId9" w:history="1">
              <w:r w:rsidRPr="00DF0492">
                <w:rPr>
                  <w:rStyle w:val="Hyperlink"/>
                </w:rPr>
                <w:t>animalwelfare@nt.gov.au</w:t>
              </w:r>
            </w:hyperlink>
          </w:p>
        </w:tc>
      </w:tr>
      <w:tr w:rsidR="00872B4E" w:rsidRPr="007A5EFD" w14:paraId="617FE7AB" w14:textId="77777777" w:rsidTr="0017753B">
        <w:trPr>
          <w:gridAfter w:val="1"/>
          <w:wAfter w:w="45" w:type="dxa"/>
          <w:trHeight w:val="6088"/>
        </w:trPr>
        <w:tc>
          <w:tcPr>
            <w:tcW w:w="10348" w:type="dxa"/>
            <w:gridSpan w:val="16"/>
            <w:tcBorders>
              <w:top w:val="nil"/>
              <w:left w:val="nil"/>
              <w:bottom w:val="nil"/>
              <w:right w:val="nil"/>
            </w:tcBorders>
            <w:noWrap/>
            <w:tcMar>
              <w:left w:w="0" w:type="dxa"/>
              <w:right w:w="0" w:type="dxa"/>
            </w:tcMar>
          </w:tcPr>
          <w:p w14:paraId="12BBF2E1" w14:textId="77777777" w:rsidR="00E10289" w:rsidRPr="0081042E" w:rsidRDefault="00E10289" w:rsidP="00E10289">
            <w:pPr>
              <w:pStyle w:val="Heading2"/>
              <w:spacing w:before="120" w:after="120"/>
              <w:jc w:val="both"/>
              <w:rPr>
                <w:rFonts w:ascii="Lato" w:hAnsi="Lato"/>
                <w:sz w:val="24"/>
              </w:rPr>
            </w:pPr>
            <w:r w:rsidRPr="0081042E">
              <w:rPr>
                <w:rFonts w:ascii="Lato" w:hAnsi="Lato"/>
                <w:sz w:val="24"/>
              </w:rPr>
              <w:t>Privacy statement</w:t>
            </w:r>
          </w:p>
          <w:p w14:paraId="4F615D61" w14:textId="77777777" w:rsidR="00E10289" w:rsidRPr="0081042E" w:rsidRDefault="00E10289" w:rsidP="00E10289">
            <w:pPr>
              <w:spacing w:after="120"/>
              <w:jc w:val="both"/>
              <w:rPr>
                <w:sz w:val="16"/>
              </w:rPr>
            </w:pPr>
            <w:r w:rsidRPr="0081042E">
              <w:rPr>
                <w:sz w:val="16"/>
              </w:rPr>
              <w:t xml:space="preserve">The Department of Industry, Tourism and Trade respects and is committed to safeguarding the confidentiality and privacy of the information that it collects and handles, in accordance with the </w:t>
            </w:r>
            <w:r w:rsidRPr="0081042E">
              <w:rPr>
                <w:rStyle w:val="Emphasis"/>
                <w:sz w:val="16"/>
              </w:rPr>
              <w:t>Northern Territory Information Act 2002</w:t>
            </w:r>
            <w:r w:rsidRPr="0081042E">
              <w:rPr>
                <w:sz w:val="16"/>
              </w:rPr>
              <w:t>.</w:t>
            </w:r>
          </w:p>
          <w:p w14:paraId="6548428E" w14:textId="77777777" w:rsidR="00E10289" w:rsidRPr="0081042E" w:rsidRDefault="00E10289" w:rsidP="00E10289">
            <w:pPr>
              <w:spacing w:after="120"/>
              <w:jc w:val="both"/>
              <w:rPr>
                <w:sz w:val="16"/>
              </w:rPr>
            </w:pPr>
            <w:r w:rsidRPr="0081042E">
              <w:rPr>
                <w:sz w:val="16"/>
              </w:rPr>
              <w:t>You have been asked to provide personal information necessary for us to process this due diligence request. You do not have to provide your personal information but if you choose not to it may affect your ability to obtain this request.</w:t>
            </w:r>
          </w:p>
          <w:p w14:paraId="202E2624" w14:textId="77777777" w:rsidR="00E10289" w:rsidRPr="0081042E" w:rsidRDefault="00E10289" w:rsidP="00E10289">
            <w:pPr>
              <w:spacing w:after="120"/>
              <w:jc w:val="both"/>
              <w:rPr>
                <w:sz w:val="16"/>
              </w:rPr>
            </w:pPr>
            <w:r w:rsidRPr="0081042E">
              <w:rPr>
                <w:sz w:val="16"/>
              </w:rPr>
              <w:t>The information you provide will be accessible to DITT and will only be used to provide a department service or program. We will not disclose your personal information to third parties unless:</w:t>
            </w:r>
          </w:p>
          <w:p w14:paraId="257A03C7" w14:textId="77777777" w:rsidR="00E10289" w:rsidRPr="0081042E" w:rsidRDefault="00E10289" w:rsidP="00E10289">
            <w:pPr>
              <w:pStyle w:val="ListParagraph"/>
              <w:numPr>
                <w:ilvl w:val="0"/>
                <w:numId w:val="13"/>
              </w:numPr>
              <w:ind w:left="567" w:hanging="283"/>
              <w:contextualSpacing/>
              <w:jc w:val="both"/>
              <w:rPr>
                <w:sz w:val="16"/>
              </w:rPr>
            </w:pPr>
            <w:r w:rsidRPr="0081042E">
              <w:rPr>
                <w:sz w:val="16"/>
              </w:rPr>
              <w:t>authorised or required by law to do so;</w:t>
            </w:r>
          </w:p>
          <w:p w14:paraId="54EFB4D2" w14:textId="77777777" w:rsidR="00E10289" w:rsidRPr="0081042E" w:rsidRDefault="00E10289" w:rsidP="00E10289">
            <w:pPr>
              <w:pStyle w:val="ListParagraph"/>
              <w:numPr>
                <w:ilvl w:val="0"/>
                <w:numId w:val="13"/>
              </w:numPr>
              <w:ind w:left="567" w:hanging="283"/>
              <w:contextualSpacing/>
              <w:jc w:val="both"/>
              <w:rPr>
                <w:sz w:val="16"/>
              </w:rPr>
            </w:pPr>
            <w:r w:rsidRPr="0081042E">
              <w:rPr>
                <w:sz w:val="16"/>
              </w:rPr>
              <w:t>you have given us your consent to share your personal information for a specific purpose.</w:t>
            </w:r>
          </w:p>
          <w:p w14:paraId="0AF8B9BA" w14:textId="77777777" w:rsidR="00E10289" w:rsidRPr="0081042E" w:rsidRDefault="00E10289" w:rsidP="00E10289">
            <w:pPr>
              <w:spacing w:after="120"/>
              <w:jc w:val="both"/>
              <w:rPr>
                <w:sz w:val="16"/>
              </w:rPr>
            </w:pPr>
            <w:r w:rsidRPr="0081042E">
              <w:rPr>
                <w:sz w:val="16"/>
              </w:rPr>
              <w:t xml:space="preserve">You may request access to the personal information we hold about you. To find out more read our </w:t>
            </w:r>
            <w:hyperlink r:id="rId10" w:tgtFrame="_blank" w:history="1">
              <w:r w:rsidRPr="0081042E">
                <w:rPr>
                  <w:rStyle w:val="Hyperlink"/>
                  <w:sz w:val="16"/>
                </w:rPr>
                <w:t>privacy policy</w:t>
              </w:r>
            </w:hyperlink>
            <w:r w:rsidRPr="0081042E">
              <w:rPr>
                <w:sz w:val="16"/>
              </w:rPr>
              <w:t xml:space="preserve"> </w:t>
            </w:r>
            <w:hyperlink w:anchor="_ftn1" w:tgtFrame="_blank" w:history="1">
              <w:r w:rsidRPr="0081042E">
                <w:rPr>
                  <w:rStyle w:val="Hyperlink"/>
                  <w:sz w:val="16"/>
                </w:rPr>
                <w:t>[1]</w:t>
              </w:r>
            </w:hyperlink>
            <w:r w:rsidRPr="0081042E">
              <w:rPr>
                <w:sz w:val="16"/>
              </w:rPr>
              <w:t>.</w:t>
            </w:r>
          </w:p>
          <w:p w14:paraId="02F9DB75" w14:textId="77777777" w:rsidR="00E10289" w:rsidRPr="0081042E" w:rsidRDefault="00E10289" w:rsidP="00E10289">
            <w:pPr>
              <w:spacing w:after="0"/>
              <w:jc w:val="both"/>
              <w:rPr>
                <w:sz w:val="16"/>
              </w:rPr>
            </w:pPr>
            <w:r w:rsidRPr="0081042E">
              <w:rPr>
                <w:sz w:val="16"/>
              </w:rPr>
              <w:t xml:space="preserve">If you want more information about the Northern Territory’s privacy laws, please refer to the </w:t>
            </w:r>
            <w:r w:rsidRPr="0081042E">
              <w:rPr>
                <w:rStyle w:val="Emphasis"/>
                <w:sz w:val="16"/>
              </w:rPr>
              <w:t>Northern Territory Information Act 2002</w:t>
            </w:r>
            <w:r w:rsidRPr="0081042E">
              <w:rPr>
                <w:sz w:val="16"/>
              </w:rPr>
              <w:t xml:space="preserve">, or the </w:t>
            </w:r>
            <w:hyperlink r:id="rId11" w:tgtFrame="_blank" w:history="1">
              <w:r w:rsidRPr="0081042E">
                <w:rPr>
                  <w:rStyle w:val="Hyperlink"/>
                  <w:sz w:val="16"/>
                </w:rPr>
                <w:t>Office of the Information Commissioner NT</w:t>
              </w:r>
            </w:hyperlink>
            <w:r w:rsidRPr="0081042E">
              <w:rPr>
                <w:sz w:val="16"/>
              </w:rPr>
              <w:t xml:space="preserve"> </w:t>
            </w:r>
            <w:hyperlink w:anchor="_ftn2" w:tgtFrame="_blank" w:history="1">
              <w:r w:rsidRPr="0081042E">
                <w:rPr>
                  <w:rStyle w:val="Hyperlink"/>
                  <w:sz w:val="16"/>
                </w:rPr>
                <w:t>[2]</w:t>
              </w:r>
            </w:hyperlink>
            <w:r w:rsidRPr="0081042E">
              <w:rPr>
                <w:sz w:val="16"/>
              </w:rPr>
              <w:t>.</w:t>
            </w:r>
          </w:p>
          <w:p w14:paraId="4664C489" w14:textId="77777777" w:rsidR="009B1BF1" w:rsidRPr="00814AF6" w:rsidRDefault="00E10289" w:rsidP="0026532D">
            <w:pPr>
              <w:pStyle w:val="Heading1"/>
              <w:keepNext w:val="0"/>
              <w:keepLines w:val="0"/>
              <w:widowControl w:val="0"/>
            </w:pPr>
            <w:r>
              <w:t>Lodging the application</w:t>
            </w:r>
          </w:p>
          <w:p w14:paraId="22D49BFB" w14:textId="77777777" w:rsidR="00E10289" w:rsidRDefault="00E10289" w:rsidP="00E10289">
            <w:pPr>
              <w:spacing w:after="120"/>
            </w:pPr>
            <w:r w:rsidRPr="000671DD">
              <w:t xml:space="preserve">Submit completed application to: </w:t>
            </w:r>
          </w:p>
          <w:p w14:paraId="5170BF5A" w14:textId="77777777" w:rsidR="00E10289" w:rsidRDefault="00E10289" w:rsidP="00E10289">
            <w:pPr>
              <w:spacing w:after="120"/>
            </w:pPr>
            <w:r w:rsidRPr="000671DD">
              <w:t xml:space="preserve">Animal Welfare </w:t>
            </w:r>
            <w:r w:rsidR="00CE6191">
              <w:t>Unit</w:t>
            </w:r>
            <w:r>
              <w:br/>
            </w:r>
            <w:r w:rsidRPr="000671DD">
              <w:t>Department of Industry, Tourism and Trade</w:t>
            </w:r>
            <w:r>
              <w:br/>
            </w:r>
            <w:r w:rsidRPr="000671DD">
              <w:t>GPO Box 3000, Darwin NT 0800</w:t>
            </w:r>
          </w:p>
          <w:p w14:paraId="6D69D15C" w14:textId="77777777" w:rsidR="00E10289" w:rsidRDefault="00E10289" w:rsidP="00E10289">
            <w:pPr>
              <w:spacing w:after="120"/>
            </w:pPr>
            <w:r w:rsidRPr="000671DD">
              <w:t xml:space="preserve">Email: </w:t>
            </w:r>
            <w:hyperlink r:id="rId12" w:history="1">
              <w:r w:rsidRPr="00DF0492">
                <w:rPr>
                  <w:rStyle w:val="Hyperlink"/>
                </w:rPr>
                <w:t>animalwelfare@nt.gov.au</w:t>
              </w:r>
            </w:hyperlink>
            <w:r>
              <w:t xml:space="preserve"> </w:t>
            </w:r>
          </w:p>
          <w:p w14:paraId="0F91A552" w14:textId="77777777" w:rsidR="00EA6711" w:rsidRPr="00F15931" w:rsidRDefault="00E10289" w:rsidP="00E10289">
            <w:pPr>
              <w:widowControl w:val="0"/>
            </w:pPr>
            <w:r w:rsidRPr="000671DD">
              <w:t>Telephone: 1300 720 386</w:t>
            </w:r>
          </w:p>
        </w:tc>
      </w:tr>
      <w:tr w:rsidR="00E10289" w:rsidRPr="00E10289" w14:paraId="06B66DE4" w14:textId="77777777" w:rsidTr="0017753B">
        <w:trPr>
          <w:gridAfter w:val="1"/>
          <w:wAfter w:w="45" w:type="dxa"/>
          <w:trHeight w:val="27"/>
        </w:trPr>
        <w:tc>
          <w:tcPr>
            <w:tcW w:w="10348" w:type="dxa"/>
            <w:gridSpan w:val="16"/>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02E783C2" w14:textId="77777777" w:rsidR="00E10289" w:rsidRPr="0017753B" w:rsidRDefault="00E10289" w:rsidP="00FE7BAF">
            <w:pPr>
              <w:rPr>
                <w:rStyle w:val="Questionlabel"/>
                <w:bCs w:val="0"/>
              </w:rPr>
            </w:pPr>
            <w:r w:rsidRPr="0017753B">
              <w:rPr>
                <w:rFonts w:ascii="LatoLatin Black" w:hAnsi="LatoLatin Black"/>
                <w:bCs/>
                <w:sz w:val="32"/>
              </w:rPr>
              <w:t>OFFICE USE ONLY</w:t>
            </w:r>
          </w:p>
        </w:tc>
      </w:tr>
      <w:tr w:rsidR="00E10289" w:rsidRPr="007A5EFD" w14:paraId="6A489683" w14:textId="77777777" w:rsidTr="0017753B">
        <w:trPr>
          <w:gridBefore w:val="1"/>
          <w:wBefore w:w="45" w:type="dxa"/>
          <w:trHeight w:val="145"/>
        </w:trPr>
        <w:tc>
          <w:tcPr>
            <w:tcW w:w="2597" w:type="dxa"/>
            <w:gridSpan w:val="4"/>
            <w:tcBorders>
              <w:top w:val="single" w:sz="4" w:space="0" w:color="auto"/>
              <w:bottom w:val="single" w:sz="4" w:space="0" w:color="auto"/>
            </w:tcBorders>
            <w:noWrap/>
            <w:tcMar>
              <w:top w:w="108" w:type="dxa"/>
              <w:bottom w:w="108" w:type="dxa"/>
            </w:tcMar>
          </w:tcPr>
          <w:p w14:paraId="1FA27117" w14:textId="77777777" w:rsidR="00E10289" w:rsidRPr="00EA6711" w:rsidRDefault="00E10289" w:rsidP="00FE7BAF">
            <w:pPr>
              <w:rPr>
                <w:rStyle w:val="Questionlabel"/>
              </w:rPr>
            </w:pPr>
            <w:r w:rsidRPr="00EA6711">
              <w:t>Application fee paid</w:t>
            </w:r>
          </w:p>
        </w:tc>
        <w:tc>
          <w:tcPr>
            <w:tcW w:w="7751" w:type="dxa"/>
            <w:gridSpan w:val="12"/>
            <w:tcBorders>
              <w:top w:val="single" w:sz="4" w:space="0" w:color="auto"/>
              <w:bottom w:val="single" w:sz="4" w:space="0" w:color="auto"/>
            </w:tcBorders>
            <w:noWrap/>
            <w:tcMar>
              <w:top w:w="108" w:type="dxa"/>
              <w:bottom w:w="108" w:type="dxa"/>
            </w:tcMar>
          </w:tcPr>
          <w:p w14:paraId="35D93EBD" w14:textId="77777777" w:rsidR="00E10289" w:rsidRPr="00EA6711" w:rsidRDefault="00000000" w:rsidP="00FE7BAF">
            <w:sdt>
              <w:sdtPr>
                <w:id w:val="-541984873"/>
                <w14:checkbox>
                  <w14:checked w14:val="0"/>
                  <w14:checkedState w14:val="2612" w14:font="MS Gothic"/>
                  <w14:uncheckedState w14:val="2610" w14:font="MS Gothic"/>
                </w14:checkbox>
              </w:sdtPr>
              <w:sdtContent>
                <w:r w:rsidR="00914A5F">
                  <w:rPr>
                    <w:rFonts w:ascii="MS Gothic" w:eastAsia="MS Gothic" w:hAnsi="MS Gothic" w:hint="eastAsia"/>
                  </w:rPr>
                  <w:t>☐</w:t>
                </w:r>
              </w:sdtContent>
            </w:sdt>
            <w:r w:rsidR="00914A5F">
              <w:t xml:space="preserve"> Yes </w:t>
            </w:r>
            <w:sdt>
              <w:sdtPr>
                <w:id w:val="-167186018"/>
                <w14:checkbox>
                  <w14:checked w14:val="0"/>
                  <w14:checkedState w14:val="2612" w14:font="MS Gothic"/>
                  <w14:uncheckedState w14:val="2610" w14:font="MS Gothic"/>
                </w14:checkbox>
              </w:sdtPr>
              <w:sdtContent>
                <w:r w:rsidR="00914A5F">
                  <w:rPr>
                    <w:rFonts w:ascii="MS Gothic" w:eastAsia="MS Gothic" w:hAnsi="MS Gothic" w:hint="eastAsia"/>
                  </w:rPr>
                  <w:t>☐</w:t>
                </w:r>
              </w:sdtContent>
            </w:sdt>
            <w:r w:rsidR="00914A5F">
              <w:t xml:space="preserve"> No – Amount $</w:t>
            </w:r>
          </w:p>
        </w:tc>
      </w:tr>
      <w:tr w:rsidR="00914A5F" w:rsidRPr="007A5EFD" w14:paraId="483208A6" w14:textId="77777777" w:rsidTr="0017753B">
        <w:trPr>
          <w:gridBefore w:val="1"/>
          <w:wBefore w:w="45" w:type="dxa"/>
          <w:trHeight w:val="223"/>
        </w:trPr>
        <w:tc>
          <w:tcPr>
            <w:tcW w:w="2597" w:type="dxa"/>
            <w:gridSpan w:val="4"/>
            <w:tcBorders>
              <w:top w:val="single" w:sz="4" w:space="0" w:color="auto"/>
              <w:bottom w:val="single" w:sz="4" w:space="0" w:color="auto"/>
            </w:tcBorders>
            <w:noWrap/>
            <w:tcMar>
              <w:top w:w="108" w:type="dxa"/>
              <w:bottom w:w="108" w:type="dxa"/>
            </w:tcMar>
          </w:tcPr>
          <w:p w14:paraId="7DC30A6F" w14:textId="77777777" w:rsidR="00914A5F" w:rsidRPr="00EA6711" w:rsidRDefault="00914A5F" w:rsidP="00FE7BAF">
            <w:pPr>
              <w:rPr>
                <w:rStyle w:val="Questionlabel"/>
                <w:b w:val="0"/>
              </w:rPr>
            </w:pPr>
            <w:r w:rsidRPr="00EA6711">
              <w:rPr>
                <w:rStyle w:val="Questionlabel"/>
                <w:b w:val="0"/>
              </w:rPr>
              <w:t>Application</w:t>
            </w:r>
          </w:p>
        </w:tc>
        <w:tc>
          <w:tcPr>
            <w:tcW w:w="3802" w:type="dxa"/>
            <w:gridSpan w:val="4"/>
            <w:tcBorders>
              <w:top w:val="single" w:sz="4" w:space="0" w:color="auto"/>
              <w:bottom w:val="single" w:sz="4" w:space="0" w:color="auto"/>
            </w:tcBorders>
            <w:noWrap/>
            <w:tcMar>
              <w:top w:w="108" w:type="dxa"/>
              <w:bottom w:w="108" w:type="dxa"/>
            </w:tcMar>
          </w:tcPr>
          <w:p w14:paraId="3E744547" w14:textId="77777777" w:rsidR="00914A5F" w:rsidRPr="00EA6711" w:rsidRDefault="00000000" w:rsidP="00FE7BAF">
            <w:sdt>
              <w:sdtPr>
                <w:id w:val="362569506"/>
                <w14:checkbox>
                  <w14:checked w14:val="0"/>
                  <w14:checkedState w14:val="2612" w14:font="MS Gothic"/>
                  <w14:uncheckedState w14:val="2610" w14:font="MS Gothic"/>
                </w14:checkbox>
              </w:sdtPr>
              <w:sdtContent>
                <w:r w:rsidR="00914A5F">
                  <w:rPr>
                    <w:rFonts w:ascii="MS Gothic" w:eastAsia="MS Gothic" w:hAnsi="MS Gothic" w:hint="eastAsia"/>
                  </w:rPr>
                  <w:t>☐</w:t>
                </w:r>
              </w:sdtContent>
            </w:sdt>
            <w:r w:rsidR="00914A5F">
              <w:t xml:space="preserve"> Approved </w:t>
            </w:r>
            <w:sdt>
              <w:sdtPr>
                <w:id w:val="2145470050"/>
                <w14:checkbox>
                  <w14:checked w14:val="0"/>
                  <w14:checkedState w14:val="2612" w14:font="MS Gothic"/>
                  <w14:uncheckedState w14:val="2610" w14:font="MS Gothic"/>
                </w14:checkbox>
              </w:sdtPr>
              <w:sdtContent>
                <w:r w:rsidR="00914A5F">
                  <w:rPr>
                    <w:rFonts w:ascii="MS Gothic" w:eastAsia="MS Gothic" w:hAnsi="MS Gothic" w:hint="eastAsia"/>
                  </w:rPr>
                  <w:t>☐</w:t>
                </w:r>
              </w:sdtContent>
            </w:sdt>
            <w:r w:rsidR="00914A5F">
              <w:t xml:space="preserve"> Not Approved</w:t>
            </w:r>
          </w:p>
        </w:tc>
        <w:tc>
          <w:tcPr>
            <w:tcW w:w="3949" w:type="dxa"/>
            <w:gridSpan w:val="8"/>
            <w:tcBorders>
              <w:top w:val="single" w:sz="4" w:space="0" w:color="auto"/>
              <w:bottom w:val="single" w:sz="4" w:space="0" w:color="auto"/>
            </w:tcBorders>
          </w:tcPr>
          <w:p w14:paraId="0D927F80" w14:textId="77777777" w:rsidR="00914A5F" w:rsidRPr="00EA6711" w:rsidRDefault="00000000" w:rsidP="00FE7BAF">
            <w:sdt>
              <w:sdtPr>
                <w:id w:val="1831250770"/>
                <w14:checkbox>
                  <w14:checked w14:val="0"/>
                  <w14:checkedState w14:val="2612" w14:font="MS Gothic"/>
                  <w14:uncheckedState w14:val="2610" w14:font="MS Gothic"/>
                </w14:checkbox>
              </w:sdtPr>
              <w:sdtContent>
                <w:r w:rsidR="00914A5F">
                  <w:rPr>
                    <w:rFonts w:ascii="MS Gothic" w:eastAsia="MS Gothic" w:hAnsi="MS Gothic" w:hint="eastAsia"/>
                  </w:rPr>
                  <w:t>☐</w:t>
                </w:r>
              </w:sdtContent>
            </w:sdt>
            <w:r w:rsidR="00914A5F">
              <w:t xml:space="preserve"> Ethics Committee Contacted</w:t>
            </w:r>
          </w:p>
        </w:tc>
      </w:tr>
      <w:tr w:rsidR="00E10289" w:rsidRPr="007A5EFD" w14:paraId="26D0F6DE" w14:textId="77777777" w:rsidTr="0017753B">
        <w:trPr>
          <w:gridBefore w:val="1"/>
          <w:wBefore w:w="45" w:type="dxa"/>
          <w:trHeight w:val="223"/>
        </w:trPr>
        <w:tc>
          <w:tcPr>
            <w:tcW w:w="2597" w:type="dxa"/>
            <w:gridSpan w:val="4"/>
            <w:tcBorders>
              <w:top w:val="single" w:sz="4" w:space="0" w:color="auto"/>
              <w:bottom w:val="single" w:sz="4" w:space="0" w:color="auto"/>
            </w:tcBorders>
            <w:noWrap/>
            <w:tcMar>
              <w:top w:w="108" w:type="dxa"/>
              <w:bottom w:w="108" w:type="dxa"/>
            </w:tcMar>
          </w:tcPr>
          <w:p w14:paraId="42829628" w14:textId="77777777" w:rsidR="00E10289" w:rsidRPr="00EA6711" w:rsidRDefault="00E10289" w:rsidP="00E10289">
            <w:pPr>
              <w:rPr>
                <w:rStyle w:val="Questionlabel"/>
                <w:b w:val="0"/>
              </w:rPr>
            </w:pPr>
            <w:r w:rsidRPr="00EA6711">
              <w:rPr>
                <w:rStyle w:val="Questionlabel"/>
                <w:b w:val="0"/>
              </w:rPr>
              <w:t>Registration Number</w:t>
            </w:r>
          </w:p>
        </w:tc>
        <w:tc>
          <w:tcPr>
            <w:tcW w:w="4065" w:type="dxa"/>
            <w:gridSpan w:val="5"/>
            <w:tcBorders>
              <w:top w:val="single" w:sz="4" w:space="0" w:color="auto"/>
              <w:bottom w:val="single" w:sz="4" w:space="0" w:color="auto"/>
            </w:tcBorders>
            <w:noWrap/>
            <w:tcMar>
              <w:top w:w="108" w:type="dxa"/>
              <w:bottom w:w="108" w:type="dxa"/>
            </w:tcMar>
          </w:tcPr>
          <w:p w14:paraId="26C74BCF" w14:textId="77777777" w:rsidR="00E10289" w:rsidRPr="00EA6711" w:rsidRDefault="00E10289" w:rsidP="00E10289"/>
        </w:tc>
        <w:tc>
          <w:tcPr>
            <w:tcW w:w="1558" w:type="dxa"/>
            <w:gridSpan w:val="3"/>
            <w:tcBorders>
              <w:top w:val="single" w:sz="4" w:space="0" w:color="auto"/>
              <w:bottom w:val="single" w:sz="4" w:space="0" w:color="auto"/>
            </w:tcBorders>
          </w:tcPr>
          <w:p w14:paraId="46B3FE6B" w14:textId="77777777" w:rsidR="00E10289" w:rsidRPr="00EA6711" w:rsidRDefault="00E10289" w:rsidP="00E10289">
            <w:r w:rsidRPr="00EA6711">
              <w:t>Expiry Date</w:t>
            </w:r>
          </w:p>
        </w:tc>
        <w:tc>
          <w:tcPr>
            <w:tcW w:w="2128" w:type="dxa"/>
            <w:gridSpan w:val="4"/>
            <w:tcBorders>
              <w:top w:val="single" w:sz="4" w:space="0" w:color="auto"/>
              <w:bottom w:val="single" w:sz="4" w:space="0" w:color="auto"/>
            </w:tcBorders>
          </w:tcPr>
          <w:p w14:paraId="02342DE2" w14:textId="77777777" w:rsidR="00E10289" w:rsidRPr="00EA6711" w:rsidRDefault="00796AC0" w:rsidP="00E10289">
            <w:r>
              <w:t xml:space="preserve">        /        /20</w:t>
            </w:r>
          </w:p>
        </w:tc>
      </w:tr>
      <w:tr w:rsidR="00E10289" w:rsidRPr="007A5EFD" w14:paraId="59405279" w14:textId="77777777" w:rsidTr="0017753B">
        <w:trPr>
          <w:gridBefore w:val="1"/>
          <w:wBefore w:w="45" w:type="dxa"/>
          <w:trHeight w:val="182"/>
        </w:trPr>
        <w:tc>
          <w:tcPr>
            <w:tcW w:w="2597" w:type="dxa"/>
            <w:gridSpan w:val="4"/>
            <w:vMerge w:val="restart"/>
            <w:tcBorders>
              <w:top w:val="single" w:sz="4" w:space="0" w:color="auto"/>
            </w:tcBorders>
            <w:noWrap/>
            <w:tcMar>
              <w:top w:w="108" w:type="dxa"/>
              <w:bottom w:w="108" w:type="dxa"/>
            </w:tcMar>
          </w:tcPr>
          <w:p w14:paraId="399B6C3B" w14:textId="77777777" w:rsidR="00E10289" w:rsidRPr="00EA6711" w:rsidRDefault="00A356A8" w:rsidP="00A356A8">
            <w:pPr>
              <w:spacing w:after="120"/>
            </w:pPr>
            <w:r>
              <w:t>Approved by CEO Delegate</w:t>
            </w:r>
          </w:p>
        </w:tc>
        <w:tc>
          <w:tcPr>
            <w:tcW w:w="2081" w:type="dxa"/>
            <w:gridSpan w:val="2"/>
            <w:tcBorders>
              <w:top w:val="single" w:sz="4" w:space="0" w:color="auto"/>
              <w:bottom w:val="single" w:sz="4" w:space="0" w:color="auto"/>
            </w:tcBorders>
            <w:noWrap/>
            <w:tcMar>
              <w:top w:w="108" w:type="dxa"/>
              <w:bottom w:w="108" w:type="dxa"/>
            </w:tcMar>
          </w:tcPr>
          <w:p w14:paraId="1A93EC27" w14:textId="77777777" w:rsidR="00E10289" w:rsidRPr="00EA6711" w:rsidRDefault="00E10289" w:rsidP="00A356A8">
            <w:r w:rsidRPr="00EA6711">
              <w:t>Name</w:t>
            </w:r>
          </w:p>
        </w:tc>
        <w:tc>
          <w:tcPr>
            <w:tcW w:w="5670" w:type="dxa"/>
            <w:gridSpan w:val="10"/>
            <w:tcBorders>
              <w:top w:val="single" w:sz="4" w:space="0" w:color="auto"/>
              <w:bottom w:val="single" w:sz="4" w:space="0" w:color="auto"/>
            </w:tcBorders>
          </w:tcPr>
          <w:p w14:paraId="37D74A0B" w14:textId="77777777" w:rsidR="00E10289" w:rsidRPr="00EA6711" w:rsidRDefault="00E10289" w:rsidP="00A356A8"/>
        </w:tc>
      </w:tr>
      <w:tr w:rsidR="00E10289" w:rsidRPr="007A5EFD" w14:paraId="4C34D1C4" w14:textId="77777777" w:rsidTr="0017753B">
        <w:trPr>
          <w:gridBefore w:val="1"/>
          <w:wBefore w:w="45" w:type="dxa"/>
          <w:trHeight w:val="969"/>
        </w:trPr>
        <w:tc>
          <w:tcPr>
            <w:tcW w:w="2597" w:type="dxa"/>
            <w:gridSpan w:val="4"/>
            <w:vMerge/>
            <w:tcBorders>
              <w:bottom w:val="single" w:sz="4" w:space="0" w:color="auto"/>
            </w:tcBorders>
            <w:noWrap/>
            <w:tcMar>
              <w:top w:w="108" w:type="dxa"/>
              <w:bottom w:w="108" w:type="dxa"/>
            </w:tcMar>
          </w:tcPr>
          <w:p w14:paraId="13A8DAEE" w14:textId="77777777" w:rsidR="00E10289" w:rsidRPr="00EA6711" w:rsidRDefault="00E10289" w:rsidP="00E10289">
            <w:pPr>
              <w:spacing w:before="120" w:after="120"/>
            </w:pPr>
          </w:p>
        </w:tc>
        <w:tc>
          <w:tcPr>
            <w:tcW w:w="2081" w:type="dxa"/>
            <w:gridSpan w:val="2"/>
            <w:tcBorders>
              <w:top w:val="single" w:sz="4" w:space="0" w:color="auto"/>
              <w:bottom w:val="single" w:sz="4" w:space="0" w:color="auto"/>
            </w:tcBorders>
            <w:noWrap/>
            <w:tcMar>
              <w:top w:w="108" w:type="dxa"/>
              <w:bottom w:w="108" w:type="dxa"/>
            </w:tcMar>
          </w:tcPr>
          <w:p w14:paraId="4FE39050" w14:textId="77777777" w:rsidR="00E10289" w:rsidRPr="00EA6711" w:rsidRDefault="00E10289" w:rsidP="00E10289">
            <w:r w:rsidRPr="00EA6711">
              <w:t>Signature</w:t>
            </w:r>
          </w:p>
        </w:tc>
        <w:tc>
          <w:tcPr>
            <w:tcW w:w="5670" w:type="dxa"/>
            <w:gridSpan w:val="10"/>
            <w:tcBorders>
              <w:top w:val="single" w:sz="4" w:space="0" w:color="auto"/>
              <w:bottom w:val="single" w:sz="4" w:space="0" w:color="auto"/>
            </w:tcBorders>
          </w:tcPr>
          <w:p w14:paraId="68241B36" w14:textId="77777777" w:rsidR="00E10289" w:rsidRPr="00EA6711" w:rsidRDefault="00E10289" w:rsidP="00E10289"/>
        </w:tc>
      </w:tr>
      <w:tr w:rsidR="00E10289" w:rsidRPr="007A5EFD" w14:paraId="1FDBC4BA" w14:textId="77777777" w:rsidTr="0017753B">
        <w:trPr>
          <w:gridBefore w:val="1"/>
          <w:wBefore w:w="45" w:type="dxa"/>
          <w:trHeight w:val="223"/>
        </w:trPr>
        <w:tc>
          <w:tcPr>
            <w:tcW w:w="2597" w:type="dxa"/>
            <w:gridSpan w:val="4"/>
            <w:tcBorders>
              <w:top w:val="single" w:sz="4" w:space="0" w:color="auto"/>
              <w:bottom w:val="single" w:sz="4" w:space="0" w:color="auto"/>
            </w:tcBorders>
            <w:noWrap/>
            <w:tcMar>
              <w:top w:w="108" w:type="dxa"/>
              <w:bottom w:w="108" w:type="dxa"/>
            </w:tcMar>
          </w:tcPr>
          <w:p w14:paraId="21601C4E" w14:textId="77777777" w:rsidR="00E10289" w:rsidRPr="00EA6711" w:rsidRDefault="00E10289" w:rsidP="00E10289">
            <w:pPr>
              <w:rPr>
                <w:rStyle w:val="Questionlabel"/>
                <w:b w:val="0"/>
              </w:rPr>
            </w:pPr>
            <w:r w:rsidRPr="00EA6711">
              <w:rPr>
                <w:rStyle w:val="Questionlabel"/>
                <w:b w:val="0"/>
              </w:rPr>
              <w:t>Date Granted</w:t>
            </w:r>
          </w:p>
        </w:tc>
        <w:tc>
          <w:tcPr>
            <w:tcW w:w="7751" w:type="dxa"/>
            <w:gridSpan w:val="12"/>
            <w:tcBorders>
              <w:top w:val="single" w:sz="4" w:space="0" w:color="auto"/>
              <w:bottom w:val="single" w:sz="4" w:space="0" w:color="auto"/>
            </w:tcBorders>
            <w:noWrap/>
            <w:tcMar>
              <w:top w:w="108" w:type="dxa"/>
              <w:bottom w:w="108" w:type="dxa"/>
            </w:tcMar>
          </w:tcPr>
          <w:p w14:paraId="7F2A967A" w14:textId="77777777" w:rsidR="00E10289" w:rsidRPr="00EA6711" w:rsidRDefault="00796AC0" w:rsidP="00E10289">
            <w:r>
              <w:t xml:space="preserve">        /        /2024</w:t>
            </w:r>
          </w:p>
        </w:tc>
      </w:tr>
      <w:tr w:rsidR="00EA6711" w:rsidRPr="007A5EFD" w14:paraId="3021B13E" w14:textId="77777777" w:rsidTr="0017753B">
        <w:trPr>
          <w:gridBefore w:val="1"/>
          <w:wBefore w:w="45" w:type="dxa"/>
          <w:trHeight w:val="699"/>
        </w:trPr>
        <w:tc>
          <w:tcPr>
            <w:tcW w:w="2597" w:type="dxa"/>
            <w:gridSpan w:val="4"/>
            <w:tcBorders>
              <w:top w:val="single" w:sz="4" w:space="0" w:color="auto"/>
              <w:bottom w:val="single" w:sz="4" w:space="0" w:color="auto"/>
            </w:tcBorders>
            <w:noWrap/>
            <w:tcMar>
              <w:top w:w="108" w:type="dxa"/>
              <w:bottom w:w="108" w:type="dxa"/>
            </w:tcMar>
          </w:tcPr>
          <w:p w14:paraId="4D16D788" w14:textId="77777777" w:rsidR="00EA6711" w:rsidRPr="00EA6711" w:rsidRDefault="00EA6711" w:rsidP="00E10289">
            <w:pPr>
              <w:rPr>
                <w:rStyle w:val="Questionlabel"/>
                <w:b w:val="0"/>
              </w:rPr>
            </w:pPr>
            <w:r w:rsidRPr="00EA6711">
              <w:rPr>
                <w:rStyle w:val="Questionlabel"/>
                <w:b w:val="0"/>
              </w:rPr>
              <w:t>Comments</w:t>
            </w:r>
          </w:p>
        </w:tc>
        <w:tc>
          <w:tcPr>
            <w:tcW w:w="7751" w:type="dxa"/>
            <w:gridSpan w:val="12"/>
            <w:tcBorders>
              <w:top w:val="single" w:sz="4" w:space="0" w:color="auto"/>
              <w:bottom w:val="single" w:sz="4" w:space="0" w:color="auto"/>
            </w:tcBorders>
            <w:noWrap/>
            <w:tcMar>
              <w:top w:w="108" w:type="dxa"/>
              <w:bottom w:w="108" w:type="dxa"/>
            </w:tcMar>
          </w:tcPr>
          <w:p w14:paraId="00574C95" w14:textId="77777777" w:rsidR="00EA6711" w:rsidRPr="00EA6711" w:rsidRDefault="00EA6711" w:rsidP="00E10289"/>
        </w:tc>
      </w:tr>
      <w:tr w:rsidR="00E10289" w:rsidRPr="007A5EFD" w14:paraId="73BBC70F" w14:textId="77777777" w:rsidTr="0017753B">
        <w:trPr>
          <w:gridAfter w:val="1"/>
          <w:wAfter w:w="45" w:type="dxa"/>
          <w:trHeight w:val="28"/>
        </w:trPr>
        <w:tc>
          <w:tcPr>
            <w:tcW w:w="10348" w:type="dxa"/>
            <w:gridSpan w:val="16"/>
            <w:tcBorders>
              <w:top w:val="nil"/>
              <w:left w:val="nil"/>
              <w:bottom w:val="nil"/>
              <w:right w:val="nil"/>
            </w:tcBorders>
            <w:noWrap/>
            <w:tcMar>
              <w:left w:w="0" w:type="dxa"/>
              <w:right w:w="0" w:type="dxa"/>
            </w:tcMar>
          </w:tcPr>
          <w:p w14:paraId="17996B73" w14:textId="77777777" w:rsidR="00E10289" w:rsidRPr="002C21A2" w:rsidRDefault="00E10289" w:rsidP="00E10289">
            <w:pPr>
              <w:pStyle w:val="Subtitle0"/>
              <w:spacing w:after="0"/>
              <w:rPr>
                <w:rStyle w:val="Hidden"/>
              </w:rPr>
            </w:pPr>
            <w:r w:rsidRPr="002C21A2">
              <w:rPr>
                <w:rStyle w:val="Hidden"/>
              </w:rPr>
              <w:t>End of form</w:t>
            </w:r>
          </w:p>
        </w:tc>
      </w:tr>
    </w:tbl>
    <w:p w14:paraId="05D071B4" w14:textId="77777777" w:rsidR="007A5EFD" w:rsidRPr="00EA6711" w:rsidRDefault="007A5EFD" w:rsidP="00EA6711">
      <w:pPr>
        <w:spacing w:after="0"/>
        <w:rPr>
          <w:sz w:val="4"/>
        </w:rPr>
      </w:pPr>
    </w:p>
    <w:sectPr w:rsidR="007A5EFD" w:rsidRPr="00EA6711" w:rsidSect="00E10289">
      <w:headerReference w:type="default" r:id="rId13"/>
      <w:footerReference w:type="default" r:id="rId14"/>
      <w:headerReference w:type="first" r:id="rId15"/>
      <w:footerReference w:type="first" r:id="rId16"/>
      <w:pgSz w:w="11906" w:h="16838" w:code="9"/>
      <w:pgMar w:top="794" w:right="991" w:bottom="794" w:left="794" w:header="794" w:footer="2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E27D6" w14:textId="77777777" w:rsidR="00D1502A" w:rsidRDefault="00D1502A" w:rsidP="007332FF">
      <w:r>
        <w:separator/>
      </w:r>
    </w:p>
  </w:endnote>
  <w:endnote w:type="continuationSeparator" w:id="0">
    <w:p w14:paraId="42805BC8" w14:textId="77777777" w:rsidR="00D1502A" w:rsidRDefault="00D1502A"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Latin Black">
    <w:panose1 w:val="020F0502020204030203"/>
    <w:charset w:val="00"/>
    <w:family w:val="swiss"/>
    <w:pitch w:val="variable"/>
    <w:sig w:usb0="A00000A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3C0C2" w14:textId="77777777" w:rsidR="002645D5" w:rsidRPr="00B915B2" w:rsidRDefault="002645D5" w:rsidP="002645D5">
    <w:pPr>
      <w:spacing w:after="0"/>
      <w:rPr>
        <w:sz w:val="6"/>
      </w:rPr>
    </w:pPr>
  </w:p>
  <w:tbl>
    <w:tblPr>
      <w:tblW w:w="10206"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206"/>
    </w:tblGrid>
    <w:tr w:rsidR="002645D5" w:rsidRPr="00132658" w14:paraId="1428C43F" w14:textId="77777777" w:rsidTr="00E10289">
      <w:trPr>
        <w:cantSplit/>
        <w:trHeight w:hRule="exact" w:val="571"/>
      </w:trPr>
      <w:tc>
        <w:tcPr>
          <w:tcW w:w="10206" w:type="dxa"/>
          <w:vAlign w:val="bottom"/>
        </w:tcPr>
        <w:p w14:paraId="16369816" w14:textId="77777777" w:rsidR="002645D5" w:rsidRDefault="00B915B2" w:rsidP="00A74FFA">
          <w:pPr>
            <w:tabs>
              <w:tab w:val="right" w:pos="10315"/>
            </w:tabs>
            <w:spacing w:after="0"/>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r w:rsidRPr="00AB0340">
            <w:rPr>
              <w:sz w:val="20"/>
            </w:rPr>
            <w:t>DEPARTMENT</w:t>
          </w:r>
          <w:r w:rsidRPr="00AB0340">
            <w:rPr>
              <w:spacing w:val="-6"/>
              <w:sz w:val="20"/>
            </w:rPr>
            <w:t xml:space="preserve"> </w:t>
          </w:r>
          <w:r w:rsidRPr="00AB0340">
            <w:rPr>
              <w:sz w:val="20"/>
            </w:rPr>
            <w:t>OF</w:t>
          </w:r>
          <w:r w:rsidRPr="00AB0340">
            <w:rPr>
              <w:spacing w:val="-7"/>
              <w:sz w:val="20"/>
            </w:rPr>
            <w:t xml:space="preserve"> </w:t>
          </w:r>
          <w:r w:rsidRPr="00AB0340">
            <w:rPr>
              <w:b/>
              <w:sz w:val="20"/>
            </w:rPr>
            <w:t>INDUSTRY, TOURISM AND TRADE</w:t>
          </w:r>
          <w:r w:rsidRPr="001B3D22">
            <w:rPr>
              <w:rStyle w:val="PageNumber"/>
            </w:rPr>
            <w:t xml:space="preserve"> </w:t>
          </w:r>
          <w:r>
            <w:rPr>
              <w:rStyle w:val="PageNumber"/>
            </w:rPr>
            <w:tab/>
          </w: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710433">
            <w:rPr>
              <w:rStyle w:val="PageNumber"/>
              <w:noProof/>
            </w:rPr>
            <w:t>2</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710433">
            <w:rPr>
              <w:rStyle w:val="PageNumber"/>
              <w:noProof/>
            </w:rPr>
            <w:t>4</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47755404" w14:textId="77777777" w:rsidR="00A74FFA" w:rsidRDefault="00A74FFA" w:rsidP="00B915B2">
          <w:pPr>
            <w:tabs>
              <w:tab w:val="right" w:pos="10317"/>
            </w:tabs>
            <w:spacing w:after="0"/>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7B24F6FD" w14:textId="77777777" w:rsidR="00A74FFA" w:rsidRDefault="00A74FFA" w:rsidP="00B915B2">
          <w:pPr>
            <w:tabs>
              <w:tab w:val="right" w:pos="10317"/>
            </w:tabs>
            <w:spacing w:after="0"/>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54244A6F" w14:textId="77777777" w:rsidR="00A74FFA" w:rsidRDefault="00A74FFA" w:rsidP="00B915B2">
          <w:pPr>
            <w:tabs>
              <w:tab w:val="right" w:pos="10317"/>
            </w:tabs>
            <w:spacing w:after="0"/>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0F486E5A" w14:textId="77777777" w:rsidR="00A74FFA" w:rsidRDefault="00A74FFA" w:rsidP="00B915B2">
          <w:pPr>
            <w:tabs>
              <w:tab w:val="right" w:pos="10317"/>
            </w:tabs>
            <w:spacing w:after="0"/>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68BE26FE" w14:textId="77777777" w:rsidR="00A74FFA" w:rsidRDefault="00A74FFA" w:rsidP="00B915B2">
          <w:pPr>
            <w:tabs>
              <w:tab w:val="right" w:pos="10317"/>
            </w:tabs>
            <w:spacing w:after="0"/>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61EAD63B" w14:textId="77777777" w:rsidR="00A74FFA" w:rsidRDefault="00A74FFA" w:rsidP="00B915B2">
          <w:pPr>
            <w:tabs>
              <w:tab w:val="right" w:pos="10317"/>
            </w:tabs>
            <w:spacing w:after="0"/>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09298E39" w14:textId="77777777" w:rsidR="00A74FFA" w:rsidRDefault="00A74FFA" w:rsidP="00B915B2">
          <w:pPr>
            <w:tabs>
              <w:tab w:val="right" w:pos="10317"/>
            </w:tabs>
            <w:spacing w:after="0"/>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1A41CCB1" w14:textId="77777777" w:rsidR="00A74FFA" w:rsidRDefault="00A74FFA" w:rsidP="00B915B2">
          <w:pPr>
            <w:tabs>
              <w:tab w:val="right" w:pos="10317"/>
            </w:tabs>
            <w:spacing w:after="0"/>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69566DAD" w14:textId="77777777" w:rsidR="00A74FFA" w:rsidRDefault="00A74FFA" w:rsidP="00B915B2">
          <w:pPr>
            <w:tabs>
              <w:tab w:val="right" w:pos="10317"/>
            </w:tabs>
            <w:spacing w:after="0"/>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33BA7BB6" w14:textId="77777777" w:rsidR="00A74FFA" w:rsidRPr="00B915B2" w:rsidRDefault="00A74FFA" w:rsidP="00B915B2">
          <w:pPr>
            <w:tabs>
              <w:tab w:val="right" w:pos="10317"/>
            </w:tabs>
            <w:spacing w:after="0"/>
            <w:rPr>
              <w:rStyle w:val="PageNumbe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tc>
    </w:tr>
  </w:tbl>
  <w:p w14:paraId="7AFD512B" w14:textId="77777777" w:rsidR="002645D5" w:rsidRPr="00B11C67" w:rsidRDefault="002645D5" w:rsidP="002645D5">
    <w:pPr>
      <w:pStyle w:val="Footer"/>
      <w:rPr>
        <w:sz w:val="4"/>
        <w:szCs w:val="4"/>
      </w:rPr>
    </w:pPr>
  </w:p>
  <w:p w14:paraId="631FC5DF" w14:textId="77777777"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987D" w14:textId="77777777" w:rsidR="0087320B" w:rsidRPr="00C05C21" w:rsidRDefault="0087320B" w:rsidP="0087320B">
    <w:pPr>
      <w:spacing w:after="0"/>
      <w:rPr>
        <w:sz w:val="6"/>
      </w:rPr>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14:paraId="15AA0EC5" w14:textId="77777777" w:rsidTr="00C05C21">
      <w:trPr>
        <w:cantSplit/>
        <w:trHeight w:hRule="exact" w:val="868"/>
      </w:trPr>
      <w:tc>
        <w:tcPr>
          <w:tcW w:w="7767" w:type="dxa"/>
          <w:tcBorders>
            <w:top w:val="single" w:sz="4" w:space="0" w:color="auto"/>
          </w:tcBorders>
          <w:vAlign w:val="bottom"/>
        </w:tcPr>
        <w:p w14:paraId="7026D93C" w14:textId="77777777" w:rsidR="00C05C21" w:rsidRDefault="00C05C21" w:rsidP="002645D5">
          <w:pPr>
            <w:spacing w:after="0"/>
            <w:rPr>
              <w:rStyle w:val="PageNumber"/>
            </w:rPr>
          </w:pPr>
          <w:r w:rsidRPr="00AB0340">
            <w:rPr>
              <w:sz w:val="20"/>
            </w:rPr>
            <w:t>DEPARTMENT</w:t>
          </w:r>
          <w:r w:rsidRPr="00AB0340">
            <w:rPr>
              <w:spacing w:val="-6"/>
              <w:sz w:val="20"/>
            </w:rPr>
            <w:t xml:space="preserve"> </w:t>
          </w:r>
          <w:r w:rsidRPr="00AB0340">
            <w:rPr>
              <w:sz w:val="20"/>
            </w:rPr>
            <w:t>OF</w:t>
          </w:r>
          <w:r w:rsidRPr="00AB0340">
            <w:rPr>
              <w:spacing w:val="-7"/>
              <w:sz w:val="20"/>
            </w:rPr>
            <w:t xml:space="preserve"> </w:t>
          </w:r>
          <w:r w:rsidRPr="00AB0340">
            <w:rPr>
              <w:b/>
              <w:sz w:val="20"/>
            </w:rPr>
            <w:t>INDUSTRY, TOURISM AND TRADE</w:t>
          </w:r>
          <w:r w:rsidRPr="001B3D22">
            <w:rPr>
              <w:rStyle w:val="PageNumber"/>
            </w:rPr>
            <w:t xml:space="preserve"> </w:t>
          </w:r>
        </w:p>
        <w:p w14:paraId="1D68CD3B" w14:textId="77777777" w:rsidR="002645D5" w:rsidRDefault="002645D5" w:rsidP="002645D5">
          <w:pPr>
            <w:spacing w:after="0"/>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710433">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710433">
            <w:rPr>
              <w:rStyle w:val="PageNumber"/>
              <w:noProof/>
            </w:rPr>
            <w:t>4</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589622C7" w14:textId="77777777" w:rsidR="00C05C21" w:rsidRPr="00CE30CF" w:rsidRDefault="00C05C21" w:rsidP="002645D5">
          <w:pPr>
            <w:spacing w:after="0"/>
            <w:rPr>
              <w:rStyle w:val="PageNumber"/>
            </w:rPr>
          </w:pPr>
        </w:p>
      </w:tc>
      <w:tc>
        <w:tcPr>
          <w:tcW w:w="2551" w:type="dxa"/>
          <w:tcBorders>
            <w:top w:val="single" w:sz="4" w:space="0" w:color="auto"/>
          </w:tcBorders>
          <w:vAlign w:val="bottom"/>
        </w:tcPr>
        <w:p w14:paraId="12C11E0A" w14:textId="77777777" w:rsidR="002645D5" w:rsidRPr="001E14EB" w:rsidRDefault="00661D1D" w:rsidP="002645D5">
          <w:pPr>
            <w:spacing w:after="0"/>
            <w:jc w:val="right"/>
          </w:pPr>
          <w:r>
            <w:rPr>
              <w:noProof/>
              <w:sz w:val="19"/>
              <w:lang w:eastAsia="en-AU"/>
            </w:rPr>
            <w:drawing>
              <wp:anchor distT="0" distB="0" distL="114300" distR="114300" simplePos="0" relativeHeight="251658240" behindDoc="0" locked="0" layoutInCell="1" allowOverlap="1" wp14:anchorId="7F18F9A2" wp14:editId="7C2DB2D6">
                <wp:simplePos x="0" y="0"/>
                <wp:positionH relativeFrom="column">
                  <wp:posOffset>36195</wp:posOffset>
                </wp:positionH>
                <wp:positionV relativeFrom="paragraph">
                  <wp:posOffset>14605</wp:posOffset>
                </wp:positionV>
                <wp:extent cx="1574165" cy="561340"/>
                <wp:effectExtent l="0" t="0" r="6985" b="0"/>
                <wp:wrapNone/>
                <wp:docPr id="34" name="Picture 3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165" cy="561340"/>
                        </a:xfrm>
                        <a:prstGeom prst="rect">
                          <a:avLst/>
                        </a:prstGeom>
                      </pic:spPr>
                    </pic:pic>
                  </a:graphicData>
                </a:graphic>
                <wp14:sizeRelH relativeFrom="page">
                  <wp14:pctWidth>0</wp14:pctWidth>
                </wp14:sizeRelH>
                <wp14:sizeRelV relativeFrom="page">
                  <wp14:pctHeight>0</wp14:pctHeight>
                </wp14:sizeRelV>
              </wp:anchor>
            </w:drawing>
          </w:r>
          <w:r w:rsidR="002645D5" w:rsidRPr="00785C24">
            <w:rPr>
              <w:rStyle w:val="PageNumber"/>
              <w:noProof/>
              <w:lang w:eastAsia="en-AU"/>
            </w:rPr>
            <w:t xml:space="preserve"> </w:t>
          </w:r>
        </w:p>
      </w:tc>
    </w:tr>
  </w:tbl>
  <w:p w14:paraId="38056AB1" w14:textId="77777777"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CBC5E" w14:textId="77777777" w:rsidR="00D1502A" w:rsidRDefault="00D1502A" w:rsidP="007332FF">
      <w:r>
        <w:separator/>
      </w:r>
    </w:p>
  </w:footnote>
  <w:footnote w:type="continuationSeparator" w:id="0">
    <w:p w14:paraId="5403EF7F" w14:textId="77777777" w:rsidR="00D1502A" w:rsidRDefault="00D1502A"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F51B6" w14:textId="77777777" w:rsidR="00983000" w:rsidRPr="00162207" w:rsidRDefault="00000000" w:rsidP="00E10289">
    <w:pPr>
      <w:pStyle w:val="Header"/>
      <w:ind w:right="-85"/>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Content>
        <w:r w:rsidR="00291B78">
          <w:rPr>
            <w:rStyle w:val="HeaderChar"/>
          </w:rPr>
          <w:t>Application for registration to use, or allow an animal to be</w:t>
        </w:r>
        <w:r w:rsidR="00B915B2">
          <w:rPr>
            <w:rStyle w:val="HeaderChar"/>
          </w:rPr>
          <w:t xml:space="preserve"> used, for scientific purposes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Cs w:val="0"/>
        <w:sz w:val="48"/>
        <w:lang w:eastAsia="en-AU"/>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Content>
      <w:p w14:paraId="1E3749B2" w14:textId="0C21658E" w:rsidR="00A53CF0" w:rsidRPr="00B915B2" w:rsidRDefault="00291B78" w:rsidP="00A53CF0">
        <w:pPr>
          <w:pStyle w:val="Title"/>
          <w:rPr>
            <w:sz w:val="48"/>
          </w:rPr>
        </w:pPr>
        <w:r w:rsidRPr="00D17135">
          <w:rPr>
            <w:bCs w:val="0"/>
            <w:sz w:val="48"/>
            <w:lang w:eastAsia="en-AU"/>
          </w:rPr>
          <w:t>Application for registration to use, or allow an animal to be used, for scientific purposes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2D40FD9"/>
    <w:multiLevelType w:val="hybridMultilevel"/>
    <w:tmpl w:val="8CEC9B3E"/>
    <w:lvl w:ilvl="0" w:tplc="566E30EE">
      <w:start w:val="3"/>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BE61945"/>
    <w:multiLevelType w:val="multilevel"/>
    <w:tmpl w:val="3928FD02"/>
    <w:name w:val="NTG Table Bullet List332222222222222222"/>
    <w:numStyleLink w:val="Bulletlist"/>
  </w:abstractNum>
  <w:abstractNum w:abstractNumId="22"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FD3A20"/>
    <w:multiLevelType w:val="multilevel"/>
    <w:tmpl w:val="3E5E177A"/>
    <w:name w:val="NTG Table Bullet List3322222222222"/>
    <w:numStyleLink w:val="Tablenumberlist"/>
  </w:abstractNum>
  <w:abstractNum w:abstractNumId="2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5" w15:restartNumberingAfterBreak="0">
    <w:nsid w:val="4CDF3C43"/>
    <w:multiLevelType w:val="hybridMultilevel"/>
    <w:tmpl w:val="34921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3842BC6"/>
    <w:multiLevelType w:val="multilevel"/>
    <w:tmpl w:val="0C78A7AC"/>
    <w:numStyleLink w:val="Tablebulletlist"/>
  </w:abstractNum>
  <w:abstractNum w:abstractNumId="2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6DA2CAE"/>
    <w:multiLevelType w:val="multilevel"/>
    <w:tmpl w:val="3E5E177A"/>
    <w:name w:val="NTG Table Bullet List332222222222222"/>
    <w:numStyleLink w:val="Tablenumberlist"/>
  </w:abstractNum>
  <w:abstractNum w:abstractNumId="30" w15:restartNumberingAfterBreak="0">
    <w:nsid w:val="583359D9"/>
    <w:multiLevelType w:val="multilevel"/>
    <w:tmpl w:val="3E5E177A"/>
    <w:name w:val="NTG Table Bullet List332222222"/>
    <w:numStyleLink w:val="Tablenumberlist"/>
  </w:abstractNum>
  <w:abstractNum w:abstractNumId="31" w15:restartNumberingAfterBreak="0">
    <w:nsid w:val="5B9A5FFE"/>
    <w:multiLevelType w:val="multilevel"/>
    <w:tmpl w:val="0C78A7AC"/>
    <w:name w:val="NTG Table Bullet List33222222222222"/>
    <w:numStyleLink w:val="Tablebulletlist"/>
  </w:abstractNum>
  <w:abstractNum w:abstractNumId="32" w15:restartNumberingAfterBreak="0">
    <w:nsid w:val="5D444259"/>
    <w:multiLevelType w:val="multilevel"/>
    <w:tmpl w:val="0C78A7AC"/>
    <w:name w:val="NTG Table Bullet List332222"/>
    <w:numStyleLink w:val="Tablebulletlist"/>
  </w:abstractNum>
  <w:abstractNum w:abstractNumId="33" w15:restartNumberingAfterBreak="0">
    <w:nsid w:val="69262556"/>
    <w:multiLevelType w:val="multilevel"/>
    <w:tmpl w:val="3E5E177A"/>
    <w:name w:val="NTG Table Bullet List3322222222222222"/>
    <w:numStyleLink w:val="Tablenumberlist"/>
  </w:abstractNum>
  <w:abstractNum w:abstractNumId="34"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453664D"/>
    <w:multiLevelType w:val="multilevel"/>
    <w:tmpl w:val="0C78A7AC"/>
    <w:name w:val="NTG Table Bullet List3322222222222222222"/>
    <w:numStyleLink w:val="Tablebulletlist"/>
  </w:abstractNum>
  <w:abstractNum w:abstractNumId="36" w15:restartNumberingAfterBreak="0">
    <w:nsid w:val="76141D1E"/>
    <w:multiLevelType w:val="multilevel"/>
    <w:tmpl w:val="0C78A7AC"/>
    <w:name w:val="NTG Table Bullet List332222222222"/>
    <w:numStyleLink w:val="Tablebulletlist"/>
  </w:abstractNum>
  <w:abstractNum w:abstractNumId="37"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1421296983">
    <w:abstractNumId w:val="20"/>
  </w:num>
  <w:num w:numId="2" w16cid:durableId="1083574237">
    <w:abstractNumId w:val="12"/>
  </w:num>
  <w:num w:numId="3" w16cid:durableId="716246240">
    <w:abstractNumId w:val="38"/>
  </w:num>
  <w:num w:numId="4" w16cid:durableId="1310401694">
    <w:abstractNumId w:val="24"/>
  </w:num>
  <w:num w:numId="5" w16cid:durableId="540285802">
    <w:abstractNumId w:val="16"/>
  </w:num>
  <w:num w:numId="6" w16cid:durableId="1037437170">
    <w:abstractNumId w:val="8"/>
  </w:num>
  <w:num w:numId="7" w16cid:durableId="1187406148">
    <w:abstractNumId w:val="27"/>
  </w:num>
  <w:num w:numId="8" w16cid:durableId="979387620">
    <w:abstractNumId w:val="15"/>
  </w:num>
  <w:num w:numId="9" w16cid:durableId="419108519">
    <w:abstractNumId w:val="37"/>
  </w:num>
  <w:num w:numId="10" w16cid:durableId="988754177">
    <w:abstractNumId w:val="22"/>
  </w:num>
  <w:num w:numId="11" w16cid:durableId="1955356388">
    <w:abstractNumId w:val="34"/>
  </w:num>
  <w:num w:numId="12" w16cid:durableId="527060332">
    <w:abstractNumId w:val="4"/>
  </w:num>
  <w:num w:numId="13" w16cid:durableId="304896422">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D9C"/>
    <w:rsid w:val="00001DDF"/>
    <w:rsid w:val="0000322D"/>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343E2"/>
    <w:rsid w:val="00150DC0"/>
    <w:rsid w:val="00156CD4"/>
    <w:rsid w:val="0016153B"/>
    <w:rsid w:val="00162207"/>
    <w:rsid w:val="00164A3E"/>
    <w:rsid w:val="00166FF6"/>
    <w:rsid w:val="001727C8"/>
    <w:rsid w:val="00172B65"/>
    <w:rsid w:val="00176123"/>
    <w:rsid w:val="0017753B"/>
    <w:rsid w:val="00181620"/>
    <w:rsid w:val="001827F3"/>
    <w:rsid w:val="00187130"/>
    <w:rsid w:val="001957AD"/>
    <w:rsid w:val="00196739"/>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384"/>
    <w:rsid w:val="001D7C37"/>
    <w:rsid w:val="001D7CA4"/>
    <w:rsid w:val="001E057F"/>
    <w:rsid w:val="001E14EB"/>
    <w:rsid w:val="001F59E6"/>
    <w:rsid w:val="00202D7E"/>
    <w:rsid w:val="00203F1C"/>
    <w:rsid w:val="002044FA"/>
    <w:rsid w:val="00206936"/>
    <w:rsid w:val="00206C6F"/>
    <w:rsid w:val="00206FBD"/>
    <w:rsid w:val="00207746"/>
    <w:rsid w:val="00230031"/>
    <w:rsid w:val="00235C01"/>
    <w:rsid w:val="00247343"/>
    <w:rsid w:val="002645D5"/>
    <w:rsid w:val="0026532D"/>
    <w:rsid w:val="00265C56"/>
    <w:rsid w:val="002716CD"/>
    <w:rsid w:val="00274D4B"/>
    <w:rsid w:val="002806F5"/>
    <w:rsid w:val="00281577"/>
    <w:rsid w:val="00284EF4"/>
    <w:rsid w:val="00291B78"/>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4D9C"/>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96934"/>
    <w:rsid w:val="004A07A5"/>
    <w:rsid w:val="004A0EBA"/>
    <w:rsid w:val="004A2538"/>
    <w:rsid w:val="004A331E"/>
    <w:rsid w:val="004A3CC9"/>
    <w:rsid w:val="004A5020"/>
    <w:rsid w:val="004B0C15"/>
    <w:rsid w:val="004B35EA"/>
    <w:rsid w:val="004B397D"/>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16A4C"/>
    <w:rsid w:val="00520499"/>
    <w:rsid w:val="0052341C"/>
    <w:rsid w:val="005249F5"/>
    <w:rsid w:val="005260F7"/>
    <w:rsid w:val="00543BD1"/>
    <w:rsid w:val="00556113"/>
    <w:rsid w:val="005621C4"/>
    <w:rsid w:val="00564C12"/>
    <w:rsid w:val="005654B8"/>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77C7"/>
    <w:rsid w:val="00620675"/>
    <w:rsid w:val="00622910"/>
    <w:rsid w:val="006254B6"/>
    <w:rsid w:val="00627FC8"/>
    <w:rsid w:val="00640C4C"/>
    <w:rsid w:val="006433C3"/>
    <w:rsid w:val="00650F5B"/>
    <w:rsid w:val="00661D1D"/>
    <w:rsid w:val="00665916"/>
    <w:rsid w:val="006670D7"/>
    <w:rsid w:val="006719EA"/>
    <w:rsid w:val="00671F13"/>
    <w:rsid w:val="0067400A"/>
    <w:rsid w:val="006847AD"/>
    <w:rsid w:val="0069114B"/>
    <w:rsid w:val="006944C1"/>
    <w:rsid w:val="006A756A"/>
    <w:rsid w:val="006B7FE0"/>
    <w:rsid w:val="006C71CA"/>
    <w:rsid w:val="006D66F7"/>
    <w:rsid w:val="006E283C"/>
    <w:rsid w:val="006E65DD"/>
    <w:rsid w:val="00705C9D"/>
    <w:rsid w:val="00705F13"/>
    <w:rsid w:val="0071043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96AC0"/>
    <w:rsid w:val="007A5EFD"/>
    <w:rsid w:val="007A6A4F"/>
    <w:rsid w:val="007B03F5"/>
    <w:rsid w:val="007B5C09"/>
    <w:rsid w:val="007B5DA2"/>
    <w:rsid w:val="007C0966"/>
    <w:rsid w:val="007C19E7"/>
    <w:rsid w:val="007C5CFD"/>
    <w:rsid w:val="007C6D9F"/>
    <w:rsid w:val="007D4893"/>
    <w:rsid w:val="007D48A4"/>
    <w:rsid w:val="007E70CF"/>
    <w:rsid w:val="007E74A4"/>
    <w:rsid w:val="007F0F29"/>
    <w:rsid w:val="007F1B6F"/>
    <w:rsid w:val="007F263F"/>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50ADB"/>
    <w:rsid w:val="00854EC1"/>
    <w:rsid w:val="0085797F"/>
    <w:rsid w:val="00860028"/>
    <w:rsid w:val="00861DC3"/>
    <w:rsid w:val="00865D7E"/>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E03FC"/>
    <w:rsid w:val="008E4F9E"/>
    <w:rsid w:val="008E510B"/>
    <w:rsid w:val="008F3875"/>
    <w:rsid w:val="00902B13"/>
    <w:rsid w:val="00911941"/>
    <w:rsid w:val="00914A5F"/>
    <w:rsid w:val="0092024D"/>
    <w:rsid w:val="00925146"/>
    <w:rsid w:val="00925F0F"/>
    <w:rsid w:val="00932F6B"/>
    <w:rsid w:val="00934E5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1BF1"/>
    <w:rsid w:val="009B53DF"/>
    <w:rsid w:val="009B6657"/>
    <w:rsid w:val="009B6966"/>
    <w:rsid w:val="009D0EB5"/>
    <w:rsid w:val="009D14F9"/>
    <w:rsid w:val="009D2B74"/>
    <w:rsid w:val="009D63FF"/>
    <w:rsid w:val="009E175D"/>
    <w:rsid w:val="009E1E56"/>
    <w:rsid w:val="009E21B3"/>
    <w:rsid w:val="009E3CC2"/>
    <w:rsid w:val="009F06BD"/>
    <w:rsid w:val="009F2A4D"/>
    <w:rsid w:val="00A00828"/>
    <w:rsid w:val="00A03290"/>
    <w:rsid w:val="00A0387E"/>
    <w:rsid w:val="00A05BFD"/>
    <w:rsid w:val="00A07490"/>
    <w:rsid w:val="00A10655"/>
    <w:rsid w:val="00A12B64"/>
    <w:rsid w:val="00A22C38"/>
    <w:rsid w:val="00A22D3C"/>
    <w:rsid w:val="00A25193"/>
    <w:rsid w:val="00A26E80"/>
    <w:rsid w:val="00A311FC"/>
    <w:rsid w:val="00A31AE8"/>
    <w:rsid w:val="00A356A8"/>
    <w:rsid w:val="00A3739D"/>
    <w:rsid w:val="00A3761F"/>
    <w:rsid w:val="00A37DDA"/>
    <w:rsid w:val="00A45005"/>
    <w:rsid w:val="00A53CF0"/>
    <w:rsid w:val="00A66DD9"/>
    <w:rsid w:val="00A74FFA"/>
    <w:rsid w:val="00A7620F"/>
    <w:rsid w:val="00A76790"/>
    <w:rsid w:val="00A925EC"/>
    <w:rsid w:val="00A929AA"/>
    <w:rsid w:val="00A92B6B"/>
    <w:rsid w:val="00AA541E"/>
    <w:rsid w:val="00AD0DA4"/>
    <w:rsid w:val="00AD4169"/>
    <w:rsid w:val="00AE193F"/>
    <w:rsid w:val="00AE25C6"/>
    <w:rsid w:val="00AE2A8A"/>
    <w:rsid w:val="00AE306C"/>
    <w:rsid w:val="00AF28C1"/>
    <w:rsid w:val="00B02EF1"/>
    <w:rsid w:val="00B07C97"/>
    <w:rsid w:val="00B11C67"/>
    <w:rsid w:val="00B15754"/>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729CA"/>
    <w:rsid w:val="00B73911"/>
    <w:rsid w:val="00B81261"/>
    <w:rsid w:val="00B8223E"/>
    <w:rsid w:val="00B832AE"/>
    <w:rsid w:val="00B86678"/>
    <w:rsid w:val="00B915B2"/>
    <w:rsid w:val="00B92F9B"/>
    <w:rsid w:val="00B941B3"/>
    <w:rsid w:val="00B96513"/>
    <w:rsid w:val="00BA1A56"/>
    <w:rsid w:val="00BA1D47"/>
    <w:rsid w:val="00BA4EED"/>
    <w:rsid w:val="00BA66F0"/>
    <w:rsid w:val="00BB2239"/>
    <w:rsid w:val="00BB2AE7"/>
    <w:rsid w:val="00BB6464"/>
    <w:rsid w:val="00BC1BB8"/>
    <w:rsid w:val="00BD7FE1"/>
    <w:rsid w:val="00BE37CA"/>
    <w:rsid w:val="00BE6144"/>
    <w:rsid w:val="00BE635A"/>
    <w:rsid w:val="00BF17E9"/>
    <w:rsid w:val="00BF2ABB"/>
    <w:rsid w:val="00BF5099"/>
    <w:rsid w:val="00C05C21"/>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5E81"/>
    <w:rsid w:val="00C86609"/>
    <w:rsid w:val="00C92B4C"/>
    <w:rsid w:val="00C954F6"/>
    <w:rsid w:val="00C96318"/>
    <w:rsid w:val="00CA36A0"/>
    <w:rsid w:val="00CA6BC5"/>
    <w:rsid w:val="00CC2F1A"/>
    <w:rsid w:val="00CC571B"/>
    <w:rsid w:val="00CC61CD"/>
    <w:rsid w:val="00CC6C02"/>
    <w:rsid w:val="00CC737B"/>
    <w:rsid w:val="00CD5011"/>
    <w:rsid w:val="00CD719F"/>
    <w:rsid w:val="00CE6191"/>
    <w:rsid w:val="00CE640F"/>
    <w:rsid w:val="00CE76BC"/>
    <w:rsid w:val="00CF540E"/>
    <w:rsid w:val="00D02F07"/>
    <w:rsid w:val="00D1502A"/>
    <w:rsid w:val="00D15D88"/>
    <w:rsid w:val="00D17135"/>
    <w:rsid w:val="00D24109"/>
    <w:rsid w:val="00D27D49"/>
    <w:rsid w:val="00D27EBE"/>
    <w:rsid w:val="00D32BCF"/>
    <w:rsid w:val="00D34336"/>
    <w:rsid w:val="00D35D55"/>
    <w:rsid w:val="00D36A49"/>
    <w:rsid w:val="00D517C6"/>
    <w:rsid w:val="00D5309E"/>
    <w:rsid w:val="00D71D84"/>
    <w:rsid w:val="00D72464"/>
    <w:rsid w:val="00D72A57"/>
    <w:rsid w:val="00D768EB"/>
    <w:rsid w:val="00D81E17"/>
    <w:rsid w:val="00D82D1E"/>
    <w:rsid w:val="00D832D9"/>
    <w:rsid w:val="00D83EC2"/>
    <w:rsid w:val="00D90F00"/>
    <w:rsid w:val="00D975C0"/>
    <w:rsid w:val="00DA5285"/>
    <w:rsid w:val="00DB191D"/>
    <w:rsid w:val="00DB4F91"/>
    <w:rsid w:val="00DB6D0A"/>
    <w:rsid w:val="00DC06BE"/>
    <w:rsid w:val="00DC1F0F"/>
    <w:rsid w:val="00DC3117"/>
    <w:rsid w:val="00DC5DD9"/>
    <w:rsid w:val="00DC6A27"/>
    <w:rsid w:val="00DC6D2D"/>
    <w:rsid w:val="00DD4E59"/>
    <w:rsid w:val="00DE33B5"/>
    <w:rsid w:val="00DE5E18"/>
    <w:rsid w:val="00DF0487"/>
    <w:rsid w:val="00DF5EA4"/>
    <w:rsid w:val="00E02681"/>
    <w:rsid w:val="00E02792"/>
    <w:rsid w:val="00E034D8"/>
    <w:rsid w:val="00E04CC0"/>
    <w:rsid w:val="00E10289"/>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5401A"/>
    <w:rsid w:val="00E61BA2"/>
    <w:rsid w:val="00E63864"/>
    <w:rsid w:val="00E6403F"/>
    <w:rsid w:val="00E75451"/>
    <w:rsid w:val="00E770C4"/>
    <w:rsid w:val="00E84C5A"/>
    <w:rsid w:val="00E861DB"/>
    <w:rsid w:val="00E908F1"/>
    <w:rsid w:val="00E93406"/>
    <w:rsid w:val="00E956C5"/>
    <w:rsid w:val="00E95C39"/>
    <w:rsid w:val="00EA2C39"/>
    <w:rsid w:val="00EA6711"/>
    <w:rsid w:val="00EB0A3C"/>
    <w:rsid w:val="00EB0A96"/>
    <w:rsid w:val="00EB3C4A"/>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467B9"/>
    <w:rsid w:val="00F5696E"/>
    <w:rsid w:val="00F60EFF"/>
    <w:rsid w:val="00F67D2D"/>
    <w:rsid w:val="00F858F2"/>
    <w:rsid w:val="00F860CC"/>
    <w:rsid w:val="00F94398"/>
    <w:rsid w:val="00FB2B56"/>
    <w:rsid w:val="00FB3CC5"/>
    <w:rsid w:val="00FB55D5"/>
    <w:rsid w:val="00FB7F9B"/>
    <w:rsid w:val="00FC12BF"/>
    <w:rsid w:val="00FC2C60"/>
    <w:rsid w:val="00FD3E6F"/>
    <w:rsid w:val="00FD51B9"/>
    <w:rsid w:val="00FD5849"/>
    <w:rsid w:val="00FE03E4"/>
    <w:rsid w:val="00FE2A39"/>
    <w:rsid w:val="00FF39CF"/>
    <w:rsid w:val="00FF6992"/>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0A964"/>
  <w15:docId w15:val="{6382B367-DC3B-44F8-A648-02E26902B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6A8"/>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character" w:styleId="FollowedHyperlink">
    <w:name w:val="FollowedHyperlink"/>
    <w:basedOn w:val="DefaultParagraphFont"/>
    <w:uiPriority w:val="99"/>
    <w:semiHidden/>
    <w:unhideWhenUsed/>
    <w:rsid w:val="001D7384"/>
    <w:rPr>
      <w:color w:val="8C4799" w:themeColor="followedHyperlink"/>
      <w:u w:val="single"/>
    </w:rPr>
  </w:style>
  <w:style w:type="paragraph" w:styleId="FootnoteText">
    <w:name w:val="footnote text"/>
    <w:basedOn w:val="Normal"/>
    <w:link w:val="FootnoteTextChar"/>
    <w:uiPriority w:val="99"/>
    <w:semiHidden/>
    <w:unhideWhenUsed/>
    <w:rsid w:val="006E65DD"/>
    <w:pPr>
      <w:spacing w:after="0"/>
    </w:pPr>
    <w:rPr>
      <w:sz w:val="20"/>
    </w:rPr>
  </w:style>
  <w:style w:type="character" w:customStyle="1" w:styleId="FootnoteTextChar">
    <w:name w:val="Footnote Text Char"/>
    <w:basedOn w:val="DefaultParagraphFont"/>
    <w:link w:val="FootnoteText"/>
    <w:uiPriority w:val="99"/>
    <w:semiHidden/>
    <w:rsid w:val="006E65DD"/>
    <w:rPr>
      <w:sz w:val="20"/>
    </w:rPr>
  </w:style>
  <w:style w:type="character" w:styleId="FootnoteReference">
    <w:name w:val="footnote reference"/>
    <w:basedOn w:val="DefaultParagraphFont"/>
    <w:uiPriority w:val="99"/>
    <w:semiHidden/>
    <w:unhideWhenUsed/>
    <w:rsid w:val="006E65DD"/>
    <w:rPr>
      <w:vertAlign w:val="superscript"/>
    </w:rPr>
  </w:style>
  <w:style w:type="character" w:styleId="Emphasis">
    <w:name w:val="Emphasis"/>
    <w:basedOn w:val="DefaultParagraphFont"/>
    <w:uiPriority w:val="20"/>
    <w:qFormat/>
    <w:rsid w:val="00E102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nimalwelfare@nt.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focomm.nt.gov.a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industry.nt.gov.au/publications/business/policies/privacy-policy" TargetMode="External"/><Relationship Id="rId4" Type="http://schemas.openxmlformats.org/officeDocument/2006/relationships/styles" Target="styles.xml"/><Relationship Id="rId9" Type="http://schemas.openxmlformats.org/officeDocument/2006/relationships/hyperlink" Target="mailto:animalwelfare@nt.gov.a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6C618A-E8BF-408E-BF45-9509A4EAA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867</Words>
  <Characters>4544</Characters>
  <Application>Microsoft Office Word</Application>
  <DocSecurity>0</DocSecurity>
  <Lines>169</Lines>
  <Paragraphs>91</Paragraphs>
  <ScaleCrop>false</ScaleCrop>
  <HeadingPairs>
    <vt:vector size="2" baseType="variant">
      <vt:variant>
        <vt:lpstr>Title</vt:lpstr>
      </vt:variant>
      <vt:variant>
        <vt:i4>1</vt:i4>
      </vt:variant>
    </vt:vector>
  </HeadingPairs>
  <TitlesOfParts>
    <vt:vector size="1" baseType="lpstr">
      <vt:lpstr>Application for registration to use, or allow an animal to be used, for scientific purposes</vt:lpstr>
    </vt:vector>
  </TitlesOfParts>
  <Company>&lt;NAME&gt;</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registration to use, or allow an animal to be used, for scientific purposes</dc:title>
  <dc:creator>NorthernTerritoryGovernment@ntgov.onmicrosoft.com</dc:creator>
  <cp:lastModifiedBy>Julie-Anne Felton</cp:lastModifiedBy>
  <cp:revision>3</cp:revision>
  <cp:lastPrinted>2023-05-05T02:24:00Z</cp:lastPrinted>
  <dcterms:created xsi:type="dcterms:W3CDTF">2024-07-02T23:28:00Z</dcterms:created>
  <dcterms:modified xsi:type="dcterms:W3CDTF">2024-07-02T23:28:00Z</dcterms:modified>
</cp:coreProperties>
</file>