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2078"/>
        <w:gridCol w:w="274"/>
        <w:gridCol w:w="3270"/>
        <w:gridCol w:w="277"/>
        <w:gridCol w:w="333"/>
        <w:gridCol w:w="479"/>
        <w:gridCol w:w="64"/>
        <w:gridCol w:w="751"/>
        <w:gridCol w:w="517"/>
        <w:gridCol w:w="2070"/>
      </w:tblGrid>
      <w:tr w:rsidR="009B1BF1" w:rsidRPr="007A5EFD" w14:paraId="5C3735A4" w14:textId="77777777" w:rsidTr="00AD33FC">
        <w:trPr>
          <w:trHeight w:val="20"/>
        </w:trPr>
        <w:tc>
          <w:tcPr>
            <w:tcW w:w="235" w:type="dxa"/>
            <w:tcBorders>
              <w:top w:val="nil"/>
              <w:left w:val="nil"/>
              <w:bottom w:val="nil"/>
              <w:right w:val="nil"/>
            </w:tcBorders>
            <w:shd w:val="clear" w:color="auto" w:fill="FFFFFF" w:themeFill="background1"/>
            <w:noWrap/>
            <w:tcMar>
              <w:left w:w="0" w:type="dxa"/>
              <w:right w:w="0" w:type="dxa"/>
            </w:tcMar>
          </w:tcPr>
          <w:p w14:paraId="012B91EB" w14:textId="77777777" w:rsidR="009B1BF1" w:rsidRPr="002C21A2" w:rsidRDefault="009B1BF1" w:rsidP="002C21A2">
            <w:pPr>
              <w:spacing w:after="0"/>
              <w:rPr>
                <w:rStyle w:val="Hidden"/>
              </w:rPr>
            </w:pPr>
          </w:p>
        </w:tc>
        <w:tc>
          <w:tcPr>
            <w:tcW w:w="10113" w:type="dxa"/>
            <w:gridSpan w:val="10"/>
            <w:tcBorders>
              <w:top w:val="nil"/>
              <w:left w:val="nil"/>
              <w:bottom w:val="nil"/>
              <w:right w:val="nil"/>
            </w:tcBorders>
            <w:shd w:val="clear" w:color="auto" w:fill="FFFFFF" w:themeFill="background1"/>
          </w:tcPr>
          <w:p w14:paraId="7F899572"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3E8A606F" w14:textId="77777777" w:rsidTr="00AD33FC">
        <w:trPr>
          <w:trHeight w:val="344"/>
        </w:trPr>
        <w:tc>
          <w:tcPr>
            <w:tcW w:w="10348" w:type="dxa"/>
            <w:gridSpan w:val="11"/>
            <w:tcBorders>
              <w:top w:val="nil"/>
              <w:left w:val="nil"/>
              <w:bottom w:val="nil"/>
              <w:right w:val="nil"/>
            </w:tcBorders>
            <w:shd w:val="clear" w:color="auto" w:fill="FFFFFF" w:themeFill="background1"/>
            <w:noWrap/>
            <w:tcMar>
              <w:left w:w="0" w:type="dxa"/>
              <w:right w:w="0" w:type="dxa"/>
            </w:tcMar>
            <w:vAlign w:val="center"/>
          </w:tcPr>
          <w:p w14:paraId="4D11CA4A" w14:textId="705B3F09" w:rsidR="00A3761F" w:rsidRPr="00A3761F" w:rsidRDefault="00AD33FC" w:rsidP="00A3761F">
            <w:pPr>
              <w:pStyle w:val="Subtitle0"/>
            </w:pPr>
            <w:r w:rsidRPr="00AD33FC">
              <w:t>Approved form under regulation 53(3) of the Liquor Regulations 2019</w:t>
            </w:r>
          </w:p>
        </w:tc>
      </w:tr>
      <w:tr w:rsidR="00872B4E" w:rsidRPr="007A5EFD" w14:paraId="5589B652" w14:textId="77777777" w:rsidTr="00B1535E">
        <w:trPr>
          <w:trHeight w:val="1762"/>
        </w:trPr>
        <w:tc>
          <w:tcPr>
            <w:tcW w:w="10348" w:type="dxa"/>
            <w:gridSpan w:val="11"/>
            <w:tcBorders>
              <w:top w:val="nil"/>
              <w:left w:val="nil"/>
              <w:bottom w:val="single" w:sz="4" w:space="0" w:color="auto"/>
              <w:right w:val="nil"/>
            </w:tcBorders>
            <w:shd w:val="clear" w:color="auto" w:fill="FFFFFF" w:themeFill="background1"/>
            <w:noWrap/>
            <w:tcMar>
              <w:left w:w="0" w:type="dxa"/>
              <w:right w:w="0" w:type="dxa"/>
            </w:tcMar>
          </w:tcPr>
          <w:p w14:paraId="5DA25D36" w14:textId="5FB16A9B" w:rsidR="00872B4E" w:rsidRPr="00872B4E" w:rsidRDefault="00872B4E" w:rsidP="00872B4E">
            <w:pPr>
              <w:pStyle w:val="Heading1"/>
              <w:rPr>
                <w:rFonts w:eastAsia="Calibri"/>
              </w:rPr>
            </w:pPr>
            <w:r w:rsidRPr="00872B4E">
              <w:rPr>
                <w:rFonts w:eastAsia="Calibri"/>
              </w:rPr>
              <w:t>Before you fill in the form</w:t>
            </w:r>
          </w:p>
          <w:p w14:paraId="38DEC71F" w14:textId="091AE4F8" w:rsidR="00B31D3A" w:rsidRPr="00872B4E" w:rsidRDefault="00AD33FC" w:rsidP="00AB670A">
            <w:pPr>
              <w:spacing w:after="0"/>
            </w:pPr>
            <w:r w:rsidRPr="00AD33FC">
              <w:t xml:space="preserve">Type your answers or use clear, printed writing. Attach extra pages if your answers do not fit into the space provided. If you need help with this form, call Licensing NT on 08 8999 1800 or email </w:t>
            </w:r>
            <w:hyperlink r:id="rId9" w:history="1">
              <w:r w:rsidRPr="008B6D47">
                <w:rPr>
                  <w:rStyle w:val="Hyperlink"/>
                </w:rPr>
                <w:t>DirectorLiquorLicensing.DITT@nt.gov.au</w:t>
              </w:r>
            </w:hyperlink>
            <w:r w:rsidR="00872B4E" w:rsidRPr="00872B4E">
              <w:t>.</w:t>
            </w:r>
            <w:r>
              <w:t xml:space="preserve"> </w:t>
            </w:r>
          </w:p>
        </w:tc>
      </w:tr>
      <w:tr w:rsidR="00AE2A8A" w:rsidRPr="007A5EFD" w14:paraId="0C7DC895" w14:textId="77777777" w:rsidTr="00AD33FC">
        <w:trPr>
          <w:trHeight w:val="191"/>
        </w:trPr>
        <w:tc>
          <w:tcPr>
            <w:tcW w:w="10348" w:type="dxa"/>
            <w:gridSpan w:val="11"/>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1F243B43" w14:textId="77777777" w:rsidR="00AE2A8A" w:rsidRDefault="00AE2A8A" w:rsidP="00AE2A8A">
            <w:r w:rsidRPr="004A3CC9">
              <w:t xml:space="preserve">Fields marked with </w:t>
            </w:r>
            <w:r w:rsidR="001727C8">
              <w:t xml:space="preserve">an </w:t>
            </w:r>
            <w:r w:rsidRPr="004A3CC9">
              <w:t>asterisk (</w:t>
            </w:r>
            <w:r w:rsidRPr="001827F3">
              <w:rPr>
                <w:rStyle w:val="Requiredfieldmark"/>
              </w:rPr>
              <w:t>*</w:t>
            </w:r>
            <w:r w:rsidRPr="004A3CC9">
              <w:t xml:space="preserve">) are </w:t>
            </w:r>
            <w:r w:rsidR="001727C8">
              <w:t>required</w:t>
            </w:r>
            <w:r w:rsidRPr="004A3CC9">
              <w:t>.</w:t>
            </w:r>
          </w:p>
          <w:p w14:paraId="4C023A27" w14:textId="77777777" w:rsidR="00AE2A8A" w:rsidRPr="00872B4E" w:rsidRDefault="00AE2A8A" w:rsidP="00AE2A8A">
            <w:r w:rsidRPr="004A3CC9">
              <w:t xml:space="preserve">Fields marked with </w:t>
            </w:r>
            <w:r w:rsidR="001727C8">
              <w:t xml:space="preserve">a </w:t>
            </w:r>
            <w:r w:rsidRPr="004A3CC9">
              <w:t xml:space="preserve">caret (^) are </w:t>
            </w:r>
            <w:r w:rsidR="00D32BCF">
              <w:t xml:space="preserve">for </w:t>
            </w:r>
            <w:r w:rsidRPr="004A3CC9">
              <w:t>office use only.</w:t>
            </w:r>
          </w:p>
        </w:tc>
      </w:tr>
      <w:tr w:rsidR="007D48A4" w:rsidRPr="007A5EFD" w14:paraId="0C8E27C7" w14:textId="77777777" w:rsidTr="00AD33FC">
        <w:trPr>
          <w:trHeight w:val="27"/>
        </w:trPr>
        <w:tc>
          <w:tcPr>
            <w:tcW w:w="10348" w:type="dxa"/>
            <w:gridSpan w:val="11"/>
            <w:tcBorders>
              <w:top w:val="single" w:sz="4" w:space="0" w:color="auto"/>
              <w:bottom w:val="single" w:sz="4" w:space="0" w:color="auto"/>
            </w:tcBorders>
            <w:shd w:val="clear" w:color="auto" w:fill="1F1F5F" w:themeFill="text1"/>
            <w:noWrap/>
            <w:tcMar>
              <w:top w:w="108" w:type="dxa"/>
              <w:bottom w:w="108" w:type="dxa"/>
            </w:tcMar>
          </w:tcPr>
          <w:p w14:paraId="5084AA82" w14:textId="538C8C0C" w:rsidR="007D48A4" w:rsidRPr="004A3CC9" w:rsidRDefault="00AD33FC" w:rsidP="00DD13FA">
            <w:pPr>
              <w:rPr>
                <w:rStyle w:val="Questionlabel"/>
                <w:color w:val="1F1F5F" w:themeColor="text1"/>
              </w:rPr>
            </w:pPr>
            <w:r>
              <w:rPr>
                <w:rStyle w:val="Questionlabel"/>
                <w:color w:val="FFFFFF" w:themeColor="background1"/>
              </w:rPr>
              <w:t>Licensee details</w:t>
            </w:r>
          </w:p>
        </w:tc>
      </w:tr>
      <w:tr w:rsidR="00C70740" w:rsidRPr="007A5EFD" w14:paraId="657A13E1" w14:textId="77777777" w:rsidTr="00EA10EE">
        <w:trPr>
          <w:trHeight w:val="337"/>
        </w:trPr>
        <w:tc>
          <w:tcPr>
            <w:tcW w:w="2313" w:type="dxa"/>
            <w:gridSpan w:val="2"/>
            <w:tcBorders>
              <w:top w:val="single" w:sz="4" w:space="0" w:color="auto"/>
              <w:bottom w:val="single" w:sz="4" w:space="0" w:color="auto"/>
            </w:tcBorders>
            <w:noWrap/>
            <w:tcMar>
              <w:top w:w="108" w:type="dxa"/>
              <w:bottom w:w="108" w:type="dxa"/>
            </w:tcMar>
          </w:tcPr>
          <w:p w14:paraId="4498BC02" w14:textId="5D6729DC" w:rsidR="00C70740" w:rsidRPr="007A5EFD" w:rsidRDefault="00C70740" w:rsidP="007D48A4">
            <w:pPr>
              <w:rPr>
                <w:rFonts w:ascii="Arial" w:hAnsi="Arial"/>
                <w:b/>
              </w:rPr>
            </w:pPr>
            <w:r>
              <w:rPr>
                <w:rStyle w:val="Questionlabel"/>
              </w:rPr>
              <w:t>Full name</w:t>
            </w:r>
            <w:r w:rsidRPr="001827F3">
              <w:rPr>
                <w:rStyle w:val="Requiredfieldmark"/>
              </w:rPr>
              <w:t>*</w:t>
            </w:r>
          </w:p>
        </w:tc>
        <w:tc>
          <w:tcPr>
            <w:tcW w:w="8035" w:type="dxa"/>
            <w:gridSpan w:val="9"/>
            <w:tcBorders>
              <w:top w:val="single" w:sz="4" w:space="0" w:color="auto"/>
              <w:bottom w:val="single" w:sz="4" w:space="0" w:color="auto"/>
            </w:tcBorders>
            <w:noWrap/>
            <w:tcMar>
              <w:top w:w="108" w:type="dxa"/>
              <w:bottom w:w="108" w:type="dxa"/>
            </w:tcMar>
          </w:tcPr>
          <w:p w14:paraId="545895DD" w14:textId="77777777" w:rsidR="00C70740" w:rsidRPr="002C0BEF" w:rsidRDefault="00C70740" w:rsidP="002C0BEF"/>
        </w:tc>
      </w:tr>
      <w:tr w:rsidR="007D48A4" w:rsidRPr="007A5EFD" w14:paraId="61A26C2D" w14:textId="77777777" w:rsidTr="00177524">
        <w:trPr>
          <w:trHeight w:val="27"/>
        </w:trPr>
        <w:tc>
          <w:tcPr>
            <w:tcW w:w="2313" w:type="dxa"/>
            <w:gridSpan w:val="2"/>
            <w:tcBorders>
              <w:top w:val="single" w:sz="4" w:space="0" w:color="auto"/>
              <w:bottom w:val="single" w:sz="4" w:space="0" w:color="auto"/>
            </w:tcBorders>
            <w:noWrap/>
            <w:tcMar>
              <w:top w:w="108" w:type="dxa"/>
              <w:bottom w:w="108" w:type="dxa"/>
            </w:tcMar>
          </w:tcPr>
          <w:p w14:paraId="17597B5A" w14:textId="59BDB20A" w:rsidR="007D48A4" w:rsidRPr="007A5EFD" w:rsidRDefault="00C70740" w:rsidP="00DD13FA">
            <w:pPr>
              <w:rPr>
                <w:rStyle w:val="Questionlabel"/>
              </w:rPr>
            </w:pPr>
            <w:r>
              <w:rPr>
                <w:rStyle w:val="Questionlabel"/>
              </w:rPr>
              <w:t>Phone</w:t>
            </w:r>
            <w:r w:rsidRPr="001827F3">
              <w:rPr>
                <w:rStyle w:val="Requiredfieldmark"/>
              </w:rPr>
              <w:t>*</w:t>
            </w:r>
          </w:p>
        </w:tc>
        <w:tc>
          <w:tcPr>
            <w:tcW w:w="3544" w:type="dxa"/>
            <w:gridSpan w:val="2"/>
            <w:tcBorders>
              <w:top w:val="single" w:sz="4" w:space="0" w:color="auto"/>
              <w:bottom w:val="single" w:sz="4" w:space="0" w:color="auto"/>
            </w:tcBorders>
            <w:noWrap/>
            <w:tcMar>
              <w:top w:w="108" w:type="dxa"/>
              <w:bottom w:w="108" w:type="dxa"/>
            </w:tcMar>
          </w:tcPr>
          <w:p w14:paraId="5EDDF2A7" w14:textId="77777777" w:rsidR="007D48A4" w:rsidRPr="002C0BEF" w:rsidRDefault="007D48A4" w:rsidP="002C0BEF"/>
        </w:tc>
        <w:tc>
          <w:tcPr>
            <w:tcW w:w="1089" w:type="dxa"/>
            <w:gridSpan w:val="3"/>
            <w:tcBorders>
              <w:top w:val="single" w:sz="4" w:space="0" w:color="auto"/>
              <w:bottom w:val="single" w:sz="4" w:space="0" w:color="auto"/>
            </w:tcBorders>
            <w:noWrap/>
            <w:tcMar>
              <w:top w:w="108" w:type="dxa"/>
              <w:bottom w:w="108" w:type="dxa"/>
            </w:tcMar>
          </w:tcPr>
          <w:p w14:paraId="03B2CB09" w14:textId="1909F8A7" w:rsidR="007D48A4" w:rsidRPr="007A5EFD" w:rsidRDefault="00C70740" w:rsidP="00DD13FA">
            <w:pPr>
              <w:rPr>
                <w:rStyle w:val="Questionlabel"/>
              </w:rPr>
            </w:pPr>
            <w:r>
              <w:rPr>
                <w:rStyle w:val="Questionlabel"/>
              </w:rPr>
              <w:t>Fax</w:t>
            </w:r>
            <w:r w:rsidRPr="001827F3">
              <w:rPr>
                <w:rStyle w:val="Requiredfieldmark"/>
              </w:rPr>
              <w:t>*</w:t>
            </w:r>
          </w:p>
        </w:tc>
        <w:tc>
          <w:tcPr>
            <w:tcW w:w="3402" w:type="dxa"/>
            <w:gridSpan w:val="4"/>
            <w:tcBorders>
              <w:top w:val="single" w:sz="4" w:space="0" w:color="auto"/>
              <w:bottom w:val="single" w:sz="4" w:space="0" w:color="auto"/>
            </w:tcBorders>
            <w:noWrap/>
            <w:tcMar>
              <w:top w:w="108" w:type="dxa"/>
              <w:bottom w:w="108" w:type="dxa"/>
            </w:tcMar>
          </w:tcPr>
          <w:p w14:paraId="7D23CDFD" w14:textId="238B706B" w:rsidR="007D48A4" w:rsidRPr="002C0BEF" w:rsidRDefault="007D48A4" w:rsidP="002C0BEF"/>
        </w:tc>
      </w:tr>
      <w:tr w:rsidR="00177524" w:rsidRPr="007A5EFD" w14:paraId="36790D17" w14:textId="77777777" w:rsidTr="0076330F">
        <w:trPr>
          <w:trHeight w:val="27"/>
        </w:trPr>
        <w:tc>
          <w:tcPr>
            <w:tcW w:w="2313" w:type="dxa"/>
            <w:gridSpan w:val="2"/>
            <w:tcBorders>
              <w:top w:val="single" w:sz="4" w:space="0" w:color="auto"/>
              <w:bottom w:val="single" w:sz="4" w:space="0" w:color="auto"/>
            </w:tcBorders>
            <w:noWrap/>
            <w:tcMar>
              <w:top w:w="108" w:type="dxa"/>
              <w:bottom w:w="108" w:type="dxa"/>
            </w:tcMar>
          </w:tcPr>
          <w:p w14:paraId="5F8D6EB4" w14:textId="449B68A2" w:rsidR="00177524" w:rsidRDefault="00177524" w:rsidP="00DD13FA">
            <w:pPr>
              <w:rPr>
                <w:rStyle w:val="Questionlabel"/>
              </w:rPr>
            </w:pPr>
            <w:r>
              <w:rPr>
                <w:rStyle w:val="Questionlabel"/>
              </w:rPr>
              <w:t>Email address</w:t>
            </w:r>
            <w:r w:rsidRPr="001827F3">
              <w:rPr>
                <w:rStyle w:val="Requiredfieldmark"/>
              </w:rPr>
              <w:t>*</w:t>
            </w:r>
          </w:p>
        </w:tc>
        <w:tc>
          <w:tcPr>
            <w:tcW w:w="8035" w:type="dxa"/>
            <w:gridSpan w:val="9"/>
            <w:tcBorders>
              <w:top w:val="single" w:sz="4" w:space="0" w:color="auto"/>
              <w:bottom w:val="single" w:sz="4" w:space="0" w:color="auto"/>
            </w:tcBorders>
            <w:noWrap/>
            <w:tcMar>
              <w:top w:w="108" w:type="dxa"/>
              <w:bottom w:w="108" w:type="dxa"/>
            </w:tcMar>
          </w:tcPr>
          <w:p w14:paraId="6C7097B6" w14:textId="77777777" w:rsidR="00177524" w:rsidRPr="002C0BEF" w:rsidRDefault="00177524" w:rsidP="002C0BEF"/>
        </w:tc>
      </w:tr>
      <w:tr w:rsidR="00177524" w:rsidRPr="007A5EFD" w14:paraId="2FC19544" w14:textId="77777777" w:rsidTr="00C44B65">
        <w:trPr>
          <w:trHeight w:val="27"/>
        </w:trPr>
        <w:tc>
          <w:tcPr>
            <w:tcW w:w="2313" w:type="dxa"/>
            <w:gridSpan w:val="2"/>
            <w:tcBorders>
              <w:top w:val="single" w:sz="4" w:space="0" w:color="auto"/>
              <w:bottom w:val="single" w:sz="4" w:space="0" w:color="auto"/>
            </w:tcBorders>
            <w:noWrap/>
            <w:tcMar>
              <w:top w:w="108" w:type="dxa"/>
              <w:bottom w:w="108" w:type="dxa"/>
            </w:tcMar>
          </w:tcPr>
          <w:p w14:paraId="49575531" w14:textId="549E2145" w:rsidR="00177524" w:rsidRDefault="00177524" w:rsidP="00DD13FA">
            <w:pPr>
              <w:rPr>
                <w:rStyle w:val="Questionlabel"/>
              </w:rPr>
            </w:pPr>
            <w:r>
              <w:rPr>
                <w:rStyle w:val="Questionlabel"/>
              </w:rPr>
              <w:t>Licence no.</w:t>
            </w:r>
            <w:r w:rsidRPr="001827F3">
              <w:rPr>
                <w:rStyle w:val="Requiredfieldmark"/>
              </w:rPr>
              <w:t>*</w:t>
            </w:r>
          </w:p>
        </w:tc>
        <w:tc>
          <w:tcPr>
            <w:tcW w:w="8035" w:type="dxa"/>
            <w:gridSpan w:val="9"/>
            <w:tcBorders>
              <w:top w:val="single" w:sz="4" w:space="0" w:color="auto"/>
              <w:bottom w:val="single" w:sz="4" w:space="0" w:color="auto"/>
            </w:tcBorders>
            <w:noWrap/>
            <w:tcMar>
              <w:top w:w="108" w:type="dxa"/>
              <w:bottom w:w="108" w:type="dxa"/>
            </w:tcMar>
          </w:tcPr>
          <w:p w14:paraId="45502C55" w14:textId="77777777" w:rsidR="00177524" w:rsidRPr="002C0BEF" w:rsidRDefault="00177524" w:rsidP="002C0BEF"/>
        </w:tc>
      </w:tr>
      <w:tr w:rsidR="007D48A4" w:rsidRPr="007A5EFD" w14:paraId="046BD46B" w14:textId="77777777" w:rsidTr="00AD33FC">
        <w:trPr>
          <w:trHeight w:val="195"/>
        </w:trPr>
        <w:tc>
          <w:tcPr>
            <w:tcW w:w="10348" w:type="dxa"/>
            <w:gridSpan w:val="11"/>
            <w:tcBorders>
              <w:top w:val="single" w:sz="4" w:space="0" w:color="auto"/>
              <w:bottom w:val="single" w:sz="4" w:space="0" w:color="auto"/>
            </w:tcBorders>
            <w:shd w:val="clear" w:color="auto" w:fill="1F1F5F" w:themeFill="text1"/>
            <w:noWrap/>
            <w:tcMar>
              <w:top w:w="108" w:type="dxa"/>
              <w:bottom w:w="108" w:type="dxa"/>
            </w:tcMar>
          </w:tcPr>
          <w:p w14:paraId="2F1CF18F" w14:textId="60509F84" w:rsidR="007D48A4" w:rsidRPr="007A5EFD" w:rsidRDefault="00C70740" w:rsidP="00DD13FA">
            <w:pPr>
              <w:rPr>
                <w:rStyle w:val="Questionlabel"/>
              </w:rPr>
            </w:pPr>
            <w:r>
              <w:rPr>
                <w:rStyle w:val="Questionlabel"/>
                <w:color w:val="FFFFFF" w:themeColor="background1"/>
              </w:rPr>
              <w:t>Licensed premises details</w:t>
            </w:r>
          </w:p>
        </w:tc>
      </w:tr>
      <w:tr w:rsidR="007D48A4" w:rsidRPr="007A5EFD" w14:paraId="7486A287" w14:textId="77777777" w:rsidTr="00EA10EE">
        <w:trPr>
          <w:trHeight w:val="145"/>
        </w:trPr>
        <w:tc>
          <w:tcPr>
            <w:tcW w:w="2313" w:type="dxa"/>
            <w:gridSpan w:val="2"/>
            <w:tcBorders>
              <w:top w:val="single" w:sz="4" w:space="0" w:color="auto"/>
              <w:bottom w:val="single" w:sz="4" w:space="0" w:color="auto"/>
            </w:tcBorders>
            <w:noWrap/>
            <w:tcMar>
              <w:top w:w="108" w:type="dxa"/>
              <w:bottom w:w="108" w:type="dxa"/>
            </w:tcMar>
          </w:tcPr>
          <w:p w14:paraId="37C0BBB4" w14:textId="44053B6D" w:rsidR="007D48A4" w:rsidRPr="007A5EFD" w:rsidRDefault="00C70740" w:rsidP="00DD13FA">
            <w:pPr>
              <w:rPr>
                <w:rStyle w:val="Questionlabel"/>
              </w:rPr>
            </w:pPr>
            <w:r>
              <w:rPr>
                <w:rStyle w:val="Questionlabel"/>
              </w:rPr>
              <w:t>Full name of licensed premises</w:t>
            </w:r>
            <w:r w:rsidRPr="001827F3">
              <w:rPr>
                <w:rStyle w:val="Requiredfieldmark"/>
              </w:rPr>
              <w:t>*</w:t>
            </w:r>
          </w:p>
        </w:tc>
        <w:tc>
          <w:tcPr>
            <w:tcW w:w="8035" w:type="dxa"/>
            <w:gridSpan w:val="9"/>
            <w:tcBorders>
              <w:top w:val="single" w:sz="4" w:space="0" w:color="auto"/>
              <w:bottom w:val="single" w:sz="4" w:space="0" w:color="auto"/>
            </w:tcBorders>
            <w:noWrap/>
            <w:tcMar>
              <w:top w:w="108" w:type="dxa"/>
              <w:bottom w:w="108" w:type="dxa"/>
            </w:tcMar>
          </w:tcPr>
          <w:p w14:paraId="77EDB005" w14:textId="77777777" w:rsidR="007D48A4" w:rsidRPr="002C0BEF" w:rsidRDefault="007D48A4" w:rsidP="002C0BEF"/>
        </w:tc>
      </w:tr>
      <w:tr w:rsidR="007D48A4" w:rsidRPr="007A5EFD" w14:paraId="43127909" w14:textId="77777777" w:rsidTr="00EA10EE">
        <w:trPr>
          <w:trHeight w:val="223"/>
        </w:trPr>
        <w:tc>
          <w:tcPr>
            <w:tcW w:w="2313" w:type="dxa"/>
            <w:gridSpan w:val="2"/>
            <w:tcBorders>
              <w:top w:val="single" w:sz="4" w:space="0" w:color="auto"/>
              <w:bottom w:val="single" w:sz="4" w:space="0" w:color="auto"/>
            </w:tcBorders>
            <w:noWrap/>
            <w:tcMar>
              <w:top w:w="108" w:type="dxa"/>
              <w:bottom w:w="108" w:type="dxa"/>
            </w:tcMar>
          </w:tcPr>
          <w:p w14:paraId="6C1618D7" w14:textId="504D9674" w:rsidR="007D48A4" w:rsidRPr="007A5EFD" w:rsidRDefault="00C70740" w:rsidP="00DD13FA">
            <w:pPr>
              <w:rPr>
                <w:rStyle w:val="Questionlabel"/>
              </w:rPr>
            </w:pPr>
            <w:r>
              <w:rPr>
                <w:rStyle w:val="Questionlabel"/>
              </w:rPr>
              <w:t>Address of licensed premises</w:t>
            </w:r>
            <w:r w:rsidRPr="001827F3">
              <w:rPr>
                <w:rStyle w:val="Requiredfieldmark"/>
              </w:rPr>
              <w:t>*</w:t>
            </w:r>
          </w:p>
        </w:tc>
        <w:tc>
          <w:tcPr>
            <w:tcW w:w="8035" w:type="dxa"/>
            <w:gridSpan w:val="9"/>
            <w:tcBorders>
              <w:top w:val="single" w:sz="4" w:space="0" w:color="auto"/>
              <w:bottom w:val="single" w:sz="4" w:space="0" w:color="auto"/>
            </w:tcBorders>
            <w:noWrap/>
            <w:tcMar>
              <w:top w:w="108" w:type="dxa"/>
              <w:bottom w:w="108" w:type="dxa"/>
            </w:tcMar>
          </w:tcPr>
          <w:p w14:paraId="26C3DD6D" w14:textId="77777777" w:rsidR="007D48A4" w:rsidRPr="002C0BEF" w:rsidRDefault="007D48A4" w:rsidP="002C0BEF"/>
        </w:tc>
      </w:tr>
      <w:tr w:rsidR="00C70740" w:rsidRPr="007A5EFD" w14:paraId="41413193" w14:textId="77777777" w:rsidTr="00C70740">
        <w:trPr>
          <w:trHeight w:val="223"/>
        </w:trPr>
        <w:tc>
          <w:tcPr>
            <w:tcW w:w="10348" w:type="dxa"/>
            <w:gridSpan w:val="11"/>
            <w:tcBorders>
              <w:top w:val="single" w:sz="4" w:space="0" w:color="auto"/>
              <w:bottom w:val="single" w:sz="4" w:space="0" w:color="auto"/>
            </w:tcBorders>
            <w:shd w:val="clear" w:color="auto" w:fill="1F1F5F" w:themeFill="text1"/>
            <w:noWrap/>
            <w:tcMar>
              <w:top w:w="108" w:type="dxa"/>
              <w:bottom w:w="108" w:type="dxa"/>
            </w:tcMar>
          </w:tcPr>
          <w:p w14:paraId="3C8B2618" w14:textId="3229EF05" w:rsidR="00C70740" w:rsidRPr="00C70740" w:rsidRDefault="00C70740" w:rsidP="002C0BEF">
            <w:pPr>
              <w:rPr>
                <w:b/>
                <w:bCs/>
              </w:rPr>
            </w:pPr>
            <w:r>
              <w:rPr>
                <w:b/>
                <w:bCs/>
              </w:rPr>
              <w:t>Applicant</w:t>
            </w:r>
            <w:r w:rsidRPr="00C70740">
              <w:rPr>
                <w:b/>
                <w:bCs/>
              </w:rPr>
              <w:t xml:space="preserve"> details</w:t>
            </w:r>
          </w:p>
        </w:tc>
      </w:tr>
      <w:tr w:rsidR="00C70740" w:rsidRPr="007A5EFD" w14:paraId="4B7116FD" w14:textId="77777777" w:rsidTr="00EA10EE">
        <w:trPr>
          <w:trHeight w:val="223"/>
        </w:trPr>
        <w:tc>
          <w:tcPr>
            <w:tcW w:w="2313" w:type="dxa"/>
            <w:gridSpan w:val="2"/>
            <w:tcBorders>
              <w:top w:val="single" w:sz="4" w:space="0" w:color="auto"/>
              <w:bottom w:val="single" w:sz="4" w:space="0" w:color="auto"/>
            </w:tcBorders>
            <w:noWrap/>
            <w:tcMar>
              <w:top w:w="108" w:type="dxa"/>
              <w:bottom w:w="108" w:type="dxa"/>
            </w:tcMar>
            <w:vAlign w:val="center"/>
          </w:tcPr>
          <w:p w14:paraId="458B67EF" w14:textId="6B8A6284" w:rsidR="00C70740" w:rsidRPr="00C70740" w:rsidRDefault="00C70740" w:rsidP="00C70740">
            <w:pPr>
              <w:rPr>
                <w:b/>
                <w:bCs/>
              </w:rPr>
            </w:pPr>
            <w:r>
              <w:rPr>
                <w:b/>
              </w:rPr>
              <w:t>Full name</w:t>
            </w:r>
            <w:r w:rsidRPr="001827F3">
              <w:rPr>
                <w:rStyle w:val="Requiredfieldmark"/>
              </w:rPr>
              <w:t>*</w:t>
            </w:r>
          </w:p>
        </w:tc>
        <w:tc>
          <w:tcPr>
            <w:tcW w:w="8035" w:type="dxa"/>
            <w:gridSpan w:val="9"/>
            <w:tcBorders>
              <w:top w:val="single" w:sz="4" w:space="0" w:color="auto"/>
              <w:bottom w:val="single" w:sz="4" w:space="0" w:color="auto"/>
            </w:tcBorders>
          </w:tcPr>
          <w:p w14:paraId="39068D8C" w14:textId="66E04A33" w:rsidR="00C70740" w:rsidRPr="00C70740" w:rsidRDefault="00C70740" w:rsidP="00C70740">
            <w:pPr>
              <w:rPr>
                <w:b/>
                <w:bCs/>
              </w:rPr>
            </w:pPr>
          </w:p>
        </w:tc>
      </w:tr>
      <w:tr w:rsidR="00C70740" w:rsidRPr="007A5EFD" w14:paraId="15D8F9C0" w14:textId="77777777" w:rsidTr="00EA10EE">
        <w:trPr>
          <w:trHeight w:val="223"/>
        </w:trPr>
        <w:tc>
          <w:tcPr>
            <w:tcW w:w="2313" w:type="dxa"/>
            <w:gridSpan w:val="2"/>
            <w:tcBorders>
              <w:top w:val="single" w:sz="4" w:space="0" w:color="auto"/>
              <w:bottom w:val="single" w:sz="4" w:space="0" w:color="auto"/>
            </w:tcBorders>
            <w:noWrap/>
            <w:tcMar>
              <w:top w:w="108" w:type="dxa"/>
              <w:bottom w:w="108" w:type="dxa"/>
            </w:tcMar>
            <w:vAlign w:val="center"/>
          </w:tcPr>
          <w:p w14:paraId="768D605A" w14:textId="0AD1F41C" w:rsidR="00C70740" w:rsidRPr="00C70740" w:rsidRDefault="00C70740" w:rsidP="00C70740">
            <w:pPr>
              <w:rPr>
                <w:b/>
                <w:bCs/>
              </w:rPr>
            </w:pPr>
            <w:r>
              <w:rPr>
                <w:b/>
              </w:rPr>
              <w:t>Address</w:t>
            </w:r>
            <w:r w:rsidRPr="001827F3">
              <w:rPr>
                <w:rStyle w:val="Requiredfieldmark"/>
              </w:rPr>
              <w:t>*</w:t>
            </w:r>
          </w:p>
        </w:tc>
        <w:tc>
          <w:tcPr>
            <w:tcW w:w="8035" w:type="dxa"/>
            <w:gridSpan w:val="9"/>
            <w:tcBorders>
              <w:top w:val="single" w:sz="4" w:space="0" w:color="auto"/>
              <w:bottom w:val="single" w:sz="4" w:space="0" w:color="auto"/>
            </w:tcBorders>
          </w:tcPr>
          <w:p w14:paraId="77085605" w14:textId="77777777" w:rsidR="00C70740" w:rsidRPr="00C70740" w:rsidRDefault="00C70740" w:rsidP="00C70740">
            <w:pPr>
              <w:rPr>
                <w:b/>
                <w:bCs/>
              </w:rPr>
            </w:pPr>
          </w:p>
        </w:tc>
      </w:tr>
      <w:tr w:rsidR="00C70740" w:rsidRPr="007A5EFD" w14:paraId="74A59010" w14:textId="77777777" w:rsidTr="00EA10EE">
        <w:trPr>
          <w:trHeight w:val="223"/>
        </w:trPr>
        <w:tc>
          <w:tcPr>
            <w:tcW w:w="2313" w:type="dxa"/>
            <w:gridSpan w:val="2"/>
            <w:tcBorders>
              <w:top w:val="single" w:sz="4" w:space="0" w:color="auto"/>
              <w:bottom w:val="single" w:sz="4" w:space="0" w:color="auto"/>
            </w:tcBorders>
            <w:noWrap/>
            <w:tcMar>
              <w:top w:w="108" w:type="dxa"/>
              <w:bottom w:w="108" w:type="dxa"/>
            </w:tcMar>
            <w:vAlign w:val="center"/>
          </w:tcPr>
          <w:p w14:paraId="4CB6F49B" w14:textId="168FC00A" w:rsidR="00C70740" w:rsidRPr="00C70740" w:rsidRDefault="00C70740" w:rsidP="00C70740">
            <w:pPr>
              <w:rPr>
                <w:b/>
                <w:bCs/>
              </w:rPr>
            </w:pPr>
            <w:r>
              <w:rPr>
                <w:b/>
              </w:rPr>
              <w:t>Authority to act</w:t>
            </w:r>
            <w:r w:rsidRPr="001827F3">
              <w:rPr>
                <w:rStyle w:val="Requiredfieldmark"/>
              </w:rPr>
              <w:t>*</w:t>
            </w:r>
          </w:p>
        </w:tc>
        <w:tc>
          <w:tcPr>
            <w:tcW w:w="8035" w:type="dxa"/>
            <w:gridSpan w:val="9"/>
            <w:tcBorders>
              <w:top w:val="single" w:sz="4" w:space="0" w:color="auto"/>
              <w:bottom w:val="single" w:sz="4" w:space="0" w:color="auto"/>
            </w:tcBorders>
          </w:tcPr>
          <w:p w14:paraId="2EE07998" w14:textId="77777777" w:rsidR="00C70740" w:rsidRPr="00C70740" w:rsidRDefault="00C70740" w:rsidP="00C70740">
            <w:pPr>
              <w:rPr>
                <w:b/>
                <w:bCs/>
              </w:rPr>
            </w:pPr>
          </w:p>
        </w:tc>
      </w:tr>
      <w:tr w:rsidR="00C70740" w:rsidRPr="007A5EFD" w14:paraId="1591E176" w14:textId="77777777" w:rsidTr="00AD33FC">
        <w:trPr>
          <w:trHeight w:val="27"/>
        </w:trPr>
        <w:tc>
          <w:tcPr>
            <w:tcW w:w="10348"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F262623" w14:textId="272DF64F" w:rsidR="00C70740" w:rsidRPr="003F07E7" w:rsidRDefault="00C70740" w:rsidP="00DD13FA">
            <w:pPr>
              <w:rPr>
                <w:rStyle w:val="Questionlabel"/>
                <w:color w:val="FFFFFF" w:themeColor="background1"/>
              </w:rPr>
            </w:pPr>
            <w:r>
              <w:rPr>
                <w:rStyle w:val="Questionlabel"/>
                <w:color w:val="FFFFFF" w:themeColor="background1"/>
              </w:rPr>
              <w:t>Declaration</w:t>
            </w:r>
          </w:p>
        </w:tc>
      </w:tr>
      <w:tr w:rsidR="00C70740" w:rsidRPr="007A5EFD" w14:paraId="21D22986" w14:textId="77777777" w:rsidTr="00304DF2">
        <w:trPr>
          <w:trHeight w:val="27"/>
        </w:trPr>
        <w:tc>
          <w:tcPr>
            <w:tcW w:w="7761"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5EDA9FA2" w14:textId="215DF706" w:rsidR="00C70740" w:rsidRPr="00C70740" w:rsidRDefault="00C70740" w:rsidP="00C70740">
            <w:pPr>
              <w:rPr>
                <w:rStyle w:val="Questionlabel"/>
              </w:rPr>
            </w:pPr>
            <w:r w:rsidRPr="00C70740">
              <w:rPr>
                <w:b/>
                <w:spacing w:val="-1"/>
              </w:rPr>
              <w:t>I declare the licensee is compliant with the regulation, that the sales of liquor by the licensee on the licensed premises does not exceed 25% of the gross value of the sales (excl. GST) of all products sold by the licensee during the preceding quarter, at the licensed premises and any adjacent area where non-liquor products are sold</w:t>
            </w:r>
            <w:r w:rsidRPr="001827F3">
              <w:rPr>
                <w:rStyle w:val="Requiredfieldmark"/>
              </w:rPr>
              <w:t>*</w:t>
            </w:r>
          </w:p>
        </w:tc>
        <w:tc>
          <w:tcPr>
            <w:tcW w:w="2587" w:type="dxa"/>
            <w:gridSpan w:val="2"/>
            <w:tcBorders>
              <w:top w:val="single" w:sz="4" w:space="0" w:color="auto"/>
              <w:left w:val="single" w:sz="4" w:space="0" w:color="auto"/>
              <w:bottom w:val="single" w:sz="4" w:space="0" w:color="auto"/>
              <w:right w:val="single" w:sz="4" w:space="0" w:color="auto"/>
            </w:tcBorders>
          </w:tcPr>
          <w:p w14:paraId="58B13885" w14:textId="3A845889" w:rsidR="00C70740" w:rsidRPr="00C70740" w:rsidRDefault="00C70740" w:rsidP="00C70740">
            <w:pPr>
              <w:rPr>
                <w:rStyle w:val="Questionlabel"/>
                <w:b w:val="0"/>
                <w:bCs w:val="0"/>
              </w:rPr>
            </w:pPr>
            <w:r w:rsidRPr="00C70740">
              <w:rPr>
                <w:rStyle w:val="Questionlabel"/>
                <w:b w:val="0"/>
                <w:bCs w:val="0"/>
              </w:rPr>
              <w:t>Yes / No</w:t>
            </w:r>
          </w:p>
        </w:tc>
      </w:tr>
      <w:tr w:rsidR="00C70740" w:rsidRPr="007A5EFD" w14:paraId="5B646ADA" w14:textId="77777777" w:rsidTr="00EE09B7">
        <w:trPr>
          <w:trHeight w:val="27"/>
        </w:trPr>
        <w:tc>
          <w:tcPr>
            <w:tcW w:w="7761"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67A23F26" w14:textId="5C4CE788" w:rsidR="00C70740" w:rsidRDefault="00C70740" w:rsidP="00C70740">
            <w:pPr>
              <w:rPr>
                <w:rStyle w:val="Questionlabel"/>
                <w:color w:val="FFFFFF" w:themeColor="background1"/>
              </w:rPr>
            </w:pPr>
            <w:r>
              <w:rPr>
                <w:b/>
              </w:rPr>
              <w:lastRenderedPageBreak/>
              <w:t>This declaration is made for the quarter</w:t>
            </w:r>
            <w:r w:rsidRPr="001827F3">
              <w:rPr>
                <w:rStyle w:val="Requiredfieldmark"/>
              </w:rPr>
              <w:t>*</w:t>
            </w:r>
          </w:p>
        </w:tc>
        <w:tc>
          <w:tcPr>
            <w:tcW w:w="2587" w:type="dxa"/>
            <w:gridSpan w:val="2"/>
            <w:tcBorders>
              <w:top w:val="single" w:sz="4" w:space="0" w:color="auto"/>
              <w:left w:val="single" w:sz="4" w:space="0" w:color="auto"/>
              <w:bottom w:val="single" w:sz="4" w:space="0" w:color="auto"/>
              <w:right w:val="single" w:sz="4" w:space="0" w:color="auto"/>
            </w:tcBorders>
          </w:tcPr>
          <w:p w14:paraId="565D7BD4" w14:textId="77777777" w:rsidR="00C70740" w:rsidRDefault="00C70740" w:rsidP="00C70740">
            <w:pPr>
              <w:rPr>
                <w:rStyle w:val="Questionlabel"/>
                <w:color w:val="FFFFFF" w:themeColor="background1"/>
              </w:rPr>
            </w:pPr>
          </w:p>
        </w:tc>
      </w:tr>
      <w:tr w:rsidR="00C70740" w:rsidRPr="007A5EFD" w14:paraId="568DC905" w14:textId="77777777" w:rsidTr="00EE09B7">
        <w:trPr>
          <w:trHeight w:val="27"/>
        </w:trPr>
        <w:tc>
          <w:tcPr>
            <w:tcW w:w="7761"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0F6AF03E" w14:textId="7DCB6590" w:rsidR="00C70740" w:rsidRDefault="00C70740" w:rsidP="00C70740">
            <w:pPr>
              <w:rPr>
                <w:rStyle w:val="Questionlabel"/>
                <w:color w:val="FFFFFF" w:themeColor="background1"/>
              </w:rPr>
            </w:pPr>
            <w:r>
              <w:rPr>
                <w:b/>
              </w:rPr>
              <w:t>The gross value of the sale (excl. GST) of all products by the licensee is</w:t>
            </w:r>
            <w:r w:rsidRPr="001827F3">
              <w:rPr>
                <w:rStyle w:val="Requiredfieldmark"/>
              </w:rPr>
              <w:t>*</w:t>
            </w:r>
          </w:p>
        </w:tc>
        <w:tc>
          <w:tcPr>
            <w:tcW w:w="2587" w:type="dxa"/>
            <w:gridSpan w:val="2"/>
            <w:tcBorders>
              <w:top w:val="single" w:sz="4" w:space="0" w:color="auto"/>
              <w:left w:val="single" w:sz="4" w:space="0" w:color="auto"/>
              <w:bottom w:val="single" w:sz="4" w:space="0" w:color="auto"/>
              <w:right w:val="single" w:sz="4" w:space="0" w:color="auto"/>
            </w:tcBorders>
          </w:tcPr>
          <w:p w14:paraId="148F3FC3" w14:textId="384C75B3" w:rsidR="00C70740" w:rsidRPr="00C70740" w:rsidRDefault="00C70740" w:rsidP="00C70740">
            <w:pPr>
              <w:rPr>
                <w:rStyle w:val="Questionlabel"/>
                <w:b w:val="0"/>
                <w:bCs w:val="0"/>
              </w:rPr>
            </w:pPr>
            <w:r>
              <w:rPr>
                <w:rStyle w:val="Questionlabel"/>
                <w:b w:val="0"/>
                <w:bCs w:val="0"/>
              </w:rPr>
              <w:t>$</w:t>
            </w:r>
          </w:p>
        </w:tc>
      </w:tr>
      <w:tr w:rsidR="00C70740" w:rsidRPr="007A5EFD" w14:paraId="166E0A64" w14:textId="77777777" w:rsidTr="00EE09B7">
        <w:trPr>
          <w:trHeight w:val="27"/>
        </w:trPr>
        <w:tc>
          <w:tcPr>
            <w:tcW w:w="7761"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66B95F7F" w14:textId="6119D437" w:rsidR="00C70740" w:rsidRDefault="00C70740" w:rsidP="00C70740">
            <w:pPr>
              <w:rPr>
                <w:rStyle w:val="Questionlabel"/>
                <w:color w:val="FFFFFF" w:themeColor="background1"/>
              </w:rPr>
            </w:pPr>
            <w:r>
              <w:rPr>
                <w:b/>
              </w:rPr>
              <w:t>The gross value of the sale (excl. GST) of liquor by the licensee is</w:t>
            </w:r>
            <w:r w:rsidRPr="001827F3">
              <w:rPr>
                <w:rStyle w:val="Requiredfieldmark"/>
              </w:rPr>
              <w:t>*</w:t>
            </w:r>
          </w:p>
        </w:tc>
        <w:tc>
          <w:tcPr>
            <w:tcW w:w="2587" w:type="dxa"/>
            <w:gridSpan w:val="2"/>
            <w:tcBorders>
              <w:top w:val="single" w:sz="4" w:space="0" w:color="auto"/>
              <w:left w:val="single" w:sz="4" w:space="0" w:color="auto"/>
              <w:bottom w:val="single" w:sz="4" w:space="0" w:color="auto"/>
              <w:right w:val="single" w:sz="4" w:space="0" w:color="auto"/>
            </w:tcBorders>
          </w:tcPr>
          <w:p w14:paraId="70916F77" w14:textId="4D072C24" w:rsidR="00C70740" w:rsidRPr="00C70740" w:rsidRDefault="00C70740" w:rsidP="00C70740">
            <w:pPr>
              <w:rPr>
                <w:rStyle w:val="Questionlabel"/>
                <w:b w:val="0"/>
                <w:bCs w:val="0"/>
              </w:rPr>
            </w:pPr>
            <w:r>
              <w:rPr>
                <w:rStyle w:val="Questionlabel"/>
                <w:b w:val="0"/>
                <w:bCs w:val="0"/>
              </w:rPr>
              <w:t>$</w:t>
            </w:r>
          </w:p>
        </w:tc>
      </w:tr>
      <w:tr w:rsidR="00C70740" w:rsidRPr="007A5EFD" w14:paraId="2C1047F9" w14:textId="77777777" w:rsidTr="00F71D5E">
        <w:trPr>
          <w:trHeight w:val="27"/>
        </w:trPr>
        <w:tc>
          <w:tcPr>
            <w:tcW w:w="7761"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1BC13396" w14:textId="0F2A8C08" w:rsidR="00C70740" w:rsidRDefault="00C70740" w:rsidP="00C70740">
            <w:pPr>
              <w:rPr>
                <w:b/>
              </w:rPr>
            </w:pPr>
            <w:r>
              <w:rPr>
                <w:b/>
              </w:rPr>
              <w:t>The percentage of the sale of liquor by the licensee is</w:t>
            </w:r>
            <w:r w:rsidRPr="001827F3">
              <w:rPr>
                <w:rStyle w:val="Requiredfieldmark"/>
              </w:rPr>
              <w:t>*</w:t>
            </w:r>
          </w:p>
        </w:tc>
        <w:tc>
          <w:tcPr>
            <w:tcW w:w="2587" w:type="dxa"/>
            <w:gridSpan w:val="2"/>
            <w:tcBorders>
              <w:top w:val="single" w:sz="4" w:space="0" w:color="auto"/>
              <w:left w:val="single" w:sz="4" w:space="0" w:color="auto"/>
              <w:bottom w:val="single" w:sz="4" w:space="0" w:color="auto"/>
              <w:right w:val="single" w:sz="4" w:space="0" w:color="auto"/>
            </w:tcBorders>
            <w:vAlign w:val="center"/>
          </w:tcPr>
          <w:p w14:paraId="5DE4C2C1" w14:textId="74842DE1" w:rsidR="00C70740" w:rsidRPr="00EA10EE" w:rsidRDefault="00EA10EE" w:rsidP="00C70740">
            <w:pPr>
              <w:rPr>
                <w:rStyle w:val="Questionlabel"/>
                <w:b w:val="0"/>
                <w:bCs w:val="0"/>
                <w:color w:val="FFFFFF" w:themeColor="background1"/>
              </w:rPr>
            </w:pPr>
            <w:r w:rsidRPr="00EA10EE">
              <w:rPr>
                <w:rStyle w:val="Questionlabel"/>
                <w:b w:val="0"/>
                <w:bCs w:val="0"/>
              </w:rPr>
              <w:t xml:space="preserve">                                      % </w:t>
            </w:r>
          </w:p>
        </w:tc>
      </w:tr>
      <w:tr w:rsidR="00C70740" w:rsidRPr="007A5EFD" w14:paraId="2FFC6F33" w14:textId="77777777" w:rsidTr="00AD64CD">
        <w:trPr>
          <w:trHeight w:val="27"/>
        </w:trPr>
        <w:tc>
          <w:tcPr>
            <w:tcW w:w="10348"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53D51110" w14:textId="5FEE7193" w:rsidR="00C70740" w:rsidRPr="00C70740" w:rsidRDefault="00C70740" w:rsidP="00C70740">
            <w:pPr>
              <w:rPr>
                <w:rStyle w:val="Questionlabel"/>
              </w:rPr>
            </w:pPr>
            <w:r w:rsidRPr="00C70740">
              <w:rPr>
                <w:rStyle w:val="Questionlabel"/>
              </w:rPr>
              <w:t>If not compliant</w:t>
            </w:r>
            <w:r>
              <w:rPr>
                <w:rStyle w:val="Questionlabel"/>
              </w:rPr>
              <w:t>,</w:t>
            </w:r>
            <w:r w:rsidRPr="00C70740">
              <w:rPr>
                <w:rStyle w:val="Questionlabel"/>
              </w:rPr>
              <w:t xml:space="preserve"> please give details as to why the licensee is not compliant and what action is being taken to ensure compliance in the future</w:t>
            </w:r>
            <w:r>
              <w:rPr>
                <w:rStyle w:val="Questionlabel"/>
              </w:rPr>
              <w:t xml:space="preserve"> </w:t>
            </w:r>
            <w:r w:rsidRPr="00C70740">
              <w:rPr>
                <w:rStyle w:val="Questionlabel"/>
                <w:b w:val="0"/>
                <w:bCs w:val="0"/>
              </w:rPr>
              <w:t xml:space="preserve">(attach any materials in support of this </w:t>
            </w:r>
            <w:proofErr w:type="gramStart"/>
            <w:r w:rsidRPr="00C70740">
              <w:rPr>
                <w:rStyle w:val="Questionlabel"/>
                <w:b w:val="0"/>
                <w:bCs w:val="0"/>
              </w:rPr>
              <w:t>claim)</w:t>
            </w:r>
            <w:r w:rsidRPr="001827F3">
              <w:rPr>
                <w:rStyle w:val="Requiredfieldmark"/>
              </w:rPr>
              <w:t>*</w:t>
            </w:r>
            <w:proofErr w:type="gramEnd"/>
          </w:p>
        </w:tc>
      </w:tr>
      <w:tr w:rsidR="00C70740" w:rsidRPr="007A5EFD" w14:paraId="4B1615E3" w14:textId="77777777" w:rsidTr="00C70740">
        <w:trPr>
          <w:trHeight w:val="1544"/>
        </w:trPr>
        <w:tc>
          <w:tcPr>
            <w:tcW w:w="10348"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5032E207" w14:textId="77777777" w:rsidR="00C70740" w:rsidRPr="00C70740" w:rsidRDefault="00C70740" w:rsidP="00C70740">
            <w:pPr>
              <w:rPr>
                <w:rStyle w:val="Questionlabel"/>
              </w:rPr>
            </w:pPr>
          </w:p>
        </w:tc>
      </w:tr>
      <w:tr w:rsidR="00C70740" w:rsidRPr="007A5EFD" w14:paraId="1B47F3C7" w14:textId="77777777" w:rsidTr="00104A63">
        <w:trPr>
          <w:trHeight w:val="15"/>
        </w:trPr>
        <w:tc>
          <w:tcPr>
            <w:tcW w:w="2587"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740A3BB1" w14:textId="2906F2B6" w:rsidR="00C70740" w:rsidRPr="00C70740" w:rsidRDefault="00C70740" w:rsidP="00C70740">
            <w:pPr>
              <w:rPr>
                <w:rStyle w:val="Questionlabel"/>
              </w:rPr>
            </w:pPr>
            <w:r>
              <w:rPr>
                <w:rStyle w:val="Questionlabel"/>
              </w:rPr>
              <w:t>Signature of declarant</w:t>
            </w:r>
            <w:r w:rsidRPr="001827F3">
              <w:rPr>
                <w:rStyle w:val="Requiredfieldmark"/>
              </w:rPr>
              <w:t>*</w:t>
            </w:r>
          </w:p>
        </w:tc>
        <w:tc>
          <w:tcPr>
            <w:tcW w:w="3880" w:type="dxa"/>
            <w:gridSpan w:val="3"/>
            <w:tcBorders>
              <w:top w:val="single" w:sz="4" w:space="0" w:color="auto"/>
              <w:left w:val="single" w:sz="4" w:space="0" w:color="auto"/>
              <w:bottom w:val="single" w:sz="4" w:space="0" w:color="auto"/>
              <w:right w:val="single" w:sz="4" w:space="0" w:color="auto"/>
            </w:tcBorders>
            <w:vAlign w:val="center"/>
          </w:tcPr>
          <w:p w14:paraId="4CE391A5" w14:textId="222B71E3" w:rsidR="00C70740" w:rsidRPr="00C70740" w:rsidRDefault="00C70740" w:rsidP="00C70740">
            <w:pPr>
              <w:rPr>
                <w:rStyle w:val="Questionlabel"/>
              </w:rPr>
            </w:pPr>
          </w:p>
        </w:tc>
        <w:tc>
          <w:tcPr>
            <w:tcW w:w="1294" w:type="dxa"/>
            <w:gridSpan w:val="3"/>
            <w:tcBorders>
              <w:top w:val="single" w:sz="4" w:space="0" w:color="auto"/>
              <w:left w:val="single" w:sz="4" w:space="0" w:color="auto"/>
              <w:bottom w:val="single" w:sz="4" w:space="0" w:color="auto"/>
              <w:right w:val="single" w:sz="4" w:space="0" w:color="auto"/>
            </w:tcBorders>
            <w:vAlign w:val="center"/>
          </w:tcPr>
          <w:p w14:paraId="0419D1A6" w14:textId="0A99FA00" w:rsidR="00C70740" w:rsidRPr="00C70740" w:rsidRDefault="00C70740" w:rsidP="00C70740">
            <w:pPr>
              <w:rPr>
                <w:rStyle w:val="Questionlabel"/>
              </w:rPr>
            </w:pPr>
            <w:r>
              <w:rPr>
                <w:rStyle w:val="Questionlabel"/>
              </w:rPr>
              <w:t>Date</w:t>
            </w:r>
            <w:r w:rsidRPr="001827F3">
              <w:rPr>
                <w:rStyle w:val="Requiredfieldmark"/>
              </w:rPr>
              <w:t>*</w:t>
            </w:r>
          </w:p>
        </w:tc>
        <w:tc>
          <w:tcPr>
            <w:tcW w:w="2587" w:type="dxa"/>
            <w:gridSpan w:val="2"/>
            <w:tcBorders>
              <w:top w:val="single" w:sz="4" w:space="0" w:color="auto"/>
              <w:left w:val="single" w:sz="4" w:space="0" w:color="auto"/>
              <w:bottom w:val="single" w:sz="4" w:space="0" w:color="auto"/>
              <w:right w:val="single" w:sz="4" w:space="0" w:color="auto"/>
            </w:tcBorders>
            <w:vAlign w:val="center"/>
          </w:tcPr>
          <w:p w14:paraId="0F967D0C" w14:textId="4FB1D376" w:rsidR="00C70740" w:rsidRPr="00C70740" w:rsidRDefault="00C70740" w:rsidP="00C70740">
            <w:pPr>
              <w:rPr>
                <w:rStyle w:val="Questionlabel"/>
              </w:rPr>
            </w:pPr>
          </w:p>
        </w:tc>
      </w:tr>
      <w:tr w:rsidR="007D48A4" w:rsidRPr="007A5EFD" w14:paraId="20031BF0" w14:textId="77777777" w:rsidTr="00AD33FC">
        <w:trPr>
          <w:trHeight w:val="27"/>
        </w:trPr>
        <w:tc>
          <w:tcPr>
            <w:tcW w:w="10348"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6BA3153" w14:textId="55671A32" w:rsidR="007D48A4" w:rsidRPr="007A5EFD" w:rsidRDefault="007D48A4" w:rsidP="00DD13FA">
            <w:pPr>
              <w:rPr>
                <w:rStyle w:val="Questionlabel"/>
              </w:rPr>
            </w:pPr>
            <w:r w:rsidRPr="003F07E7">
              <w:rPr>
                <w:rStyle w:val="Questionlabel"/>
                <w:color w:val="FFFFFF" w:themeColor="background1"/>
              </w:rPr>
              <w:t>Office use only^</w:t>
            </w:r>
          </w:p>
        </w:tc>
      </w:tr>
      <w:tr w:rsidR="00EA10EE" w:rsidRPr="007A5EFD" w14:paraId="080855D6" w14:textId="77777777" w:rsidTr="0094534A">
        <w:trPr>
          <w:trHeight w:val="27"/>
        </w:trPr>
        <w:tc>
          <w:tcPr>
            <w:tcW w:w="8278"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79A884A0" w14:textId="359CE61F" w:rsidR="00EA10EE" w:rsidRPr="002C0BEF" w:rsidRDefault="00EA10EE" w:rsidP="00EA10EE">
            <w:r>
              <w:rPr>
                <w:b/>
              </w:rPr>
              <w:t xml:space="preserve">Is the licensee compliant with the </w:t>
            </w:r>
            <w:proofErr w:type="gramStart"/>
            <w:r>
              <w:rPr>
                <w:b/>
              </w:rPr>
              <w:t>regulation?^</w:t>
            </w:r>
            <w:proofErr w:type="gramEnd"/>
          </w:p>
        </w:tc>
        <w:tc>
          <w:tcPr>
            <w:tcW w:w="2070" w:type="dxa"/>
            <w:tcBorders>
              <w:top w:val="single" w:sz="4" w:space="0" w:color="auto"/>
              <w:left w:val="single" w:sz="4" w:space="0" w:color="auto"/>
              <w:bottom w:val="single" w:sz="4" w:space="0" w:color="auto"/>
              <w:right w:val="single" w:sz="4" w:space="0" w:color="auto"/>
            </w:tcBorders>
            <w:vAlign w:val="center"/>
          </w:tcPr>
          <w:p w14:paraId="59F78724" w14:textId="41AEEC35" w:rsidR="00EA10EE" w:rsidRPr="002C0BEF" w:rsidRDefault="00EA10EE" w:rsidP="00EA10EE">
            <w:r>
              <w:t>Yes / No</w:t>
            </w:r>
          </w:p>
        </w:tc>
      </w:tr>
      <w:tr w:rsidR="00EA10EE" w:rsidRPr="007A5EFD" w14:paraId="02834F87" w14:textId="77777777" w:rsidTr="0094534A">
        <w:trPr>
          <w:trHeight w:val="27"/>
        </w:trPr>
        <w:tc>
          <w:tcPr>
            <w:tcW w:w="8278"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39C57DD4" w14:textId="0D08C0E0" w:rsidR="00EA10EE" w:rsidRPr="002C0BEF" w:rsidRDefault="00EA10EE" w:rsidP="00EA10EE">
            <w:r>
              <w:rPr>
                <w:b/>
              </w:rPr>
              <w:t xml:space="preserve">If not compliant, is action being taken against the </w:t>
            </w:r>
            <w:proofErr w:type="gramStart"/>
            <w:r>
              <w:rPr>
                <w:b/>
              </w:rPr>
              <w:t>licensee?</w:t>
            </w:r>
            <w:r>
              <w:rPr>
                <w:rFonts w:ascii="Verdana" w:hAnsi="Verdana"/>
                <w:b/>
                <w:sz w:val="24"/>
              </w:rPr>
              <w:t>^</w:t>
            </w:r>
            <w:proofErr w:type="gramEnd"/>
          </w:p>
        </w:tc>
        <w:tc>
          <w:tcPr>
            <w:tcW w:w="2070" w:type="dxa"/>
            <w:tcBorders>
              <w:top w:val="single" w:sz="4" w:space="0" w:color="auto"/>
              <w:left w:val="single" w:sz="4" w:space="0" w:color="auto"/>
              <w:bottom w:val="single" w:sz="4" w:space="0" w:color="auto"/>
              <w:right w:val="single" w:sz="4" w:space="0" w:color="auto"/>
            </w:tcBorders>
            <w:vAlign w:val="center"/>
          </w:tcPr>
          <w:p w14:paraId="6878EF5A" w14:textId="4F87B598" w:rsidR="00EA10EE" w:rsidRDefault="00EA10EE" w:rsidP="00EA10EE">
            <w:r>
              <w:t>Yes / No</w:t>
            </w:r>
          </w:p>
        </w:tc>
      </w:tr>
      <w:tr w:rsidR="00EA10EE" w:rsidRPr="007A5EFD" w14:paraId="5799758E" w14:textId="77777777" w:rsidTr="00EA10EE">
        <w:trPr>
          <w:trHeight w:val="27"/>
        </w:trPr>
        <w:tc>
          <w:tcPr>
            <w:tcW w:w="2313" w:type="dxa"/>
            <w:gridSpan w:val="2"/>
            <w:tcBorders>
              <w:top w:val="single" w:sz="4" w:space="0" w:color="auto"/>
              <w:left w:val="single" w:sz="4" w:space="0" w:color="auto"/>
              <w:bottom w:val="single" w:sz="4" w:space="0" w:color="auto"/>
            </w:tcBorders>
            <w:noWrap/>
            <w:tcMar>
              <w:top w:w="108" w:type="dxa"/>
              <w:bottom w:w="108" w:type="dxa"/>
            </w:tcMar>
          </w:tcPr>
          <w:p w14:paraId="104C4CD1" w14:textId="51E55E21" w:rsidR="00EA10EE" w:rsidRPr="007A5EFD" w:rsidRDefault="00EA10EE" w:rsidP="00EA10EE">
            <w:pPr>
              <w:rPr>
                <w:rStyle w:val="Questionlabel"/>
              </w:rPr>
            </w:pPr>
            <w:r w:rsidRPr="00EA10EE">
              <w:rPr>
                <w:rStyle w:val="Questionlabel"/>
              </w:rPr>
              <w:t>Comments and details of any further action to be taken</w:t>
            </w:r>
            <w:r>
              <w:rPr>
                <w:rFonts w:ascii="Verdana" w:hAnsi="Verdana"/>
                <w:b/>
                <w:sz w:val="24"/>
              </w:rPr>
              <w:t>^</w:t>
            </w:r>
          </w:p>
        </w:tc>
        <w:tc>
          <w:tcPr>
            <w:tcW w:w="8035" w:type="dxa"/>
            <w:gridSpan w:val="9"/>
            <w:tcBorders>
              <w:top w:val="single" w:sz="4" w:space="0" w:color="auto"/>
              <w:bottom w:val="single" w:sz="4" w:space="0" w:color="auto"/>
              <w:right w:val="single" w:sz="4" w:space="0" w:color="auto"/>
            </w:tcBorders>
            <w:noWrap/>
            <w:tcMar>
              <w:top w:w="108" w:type="dxa"/>
              <w:bottom w:w="108" w:type="dxa"/>
            </w:tcMar>
          </w:tcPr>
          <w:p w14:paraId="5A2BA658" w14:textId="77777777" w:rsidR="00EA10EE" w:rsidRPr="002C0BEF" w:rsidRDefault="00EA10EE" w:rsidP="002C0BEF"/>
        </w:tc>
      </w:tr>
      <w:tr w:rsidR="007D48A4" w:rsidRPr="007A5EFD" w14:paraId="1539CBF2" w14:textId="77777777" w:rsidTr="00EA10EE">
        <w:trPr>
          <w:trHeight w:val="27"/>
        </w:trPr>
        <w:tc>
          <w:tcPr>
            <w:tcW w:w="2313" w:type="dxa"/>
            <w:gridSpan w:val="2"/>
            <w:tcBorders>
              <w:top w:val="single" w:sz="4" w:space="0" w:color="auto"/>
              <w:left w:val="single" w:sz="4" w:space="0" w:color="auto"/>
              <w:bottom w:val="single" w:sz="4" w:space="0" w:color="auto"/>
            </w:tcBorders>
            <w:noWrap/>
            <w:tcMar>
              <w:top w:w="108" w:type="dxa"/>
              <w:bottom w:w="108" w:type="dxa"/>
            </w:tcMar>
          </w:tcPr>
          <w:p w14:paraId="32539769" w14:textId="487CEC54" w:rsidR="007D48A4" w:rsidRPr="007A5EFD" w:rsidRDefault="00EA10EE" w:rsidP="00DD13FA">
            <w:pPr>
              <w:rPr>
                <w:rStyle w:val="Questionlabel"/>
              </w:rPr>
            </w:pPr>
            <w:r>
              <w:rPr>
                <w:rStyle w:val="Questionlabel"/>
              </w:rPr>
              <w:t>Action officer</w:t>
            </w:r>
            <w:r w:rsidR="007D48A4" w:rsidRPr="007A5EFD">
              <w:rPr>
                <w:rStyle w:val="Questionlabel"/>
              </w:rPr>
              <w:t>^</w:t>
            </w:r>
          </w:p>
        </w:tc>
        <w:tc>
          <w:tcPr>
            <w:tcW w:w="8035" w:type="dxa"/>
            <w:gridSpan w:val="9"/>
            <w:tcBorders>
              <w:top w:val="single" w:sz="4" w:space="0" w:color="auto"/>
              <w:bottom w:val="single" w:sz="4" w:space="0" w:color="auto"/>
              <w:right w:val="single" w:sz="4" w:space="0" w:color="auto"/>
            </w:tcBorders>
            <w:noWrap/>
            <w:tcMar>
              <w:top w:w="108" w:type="dxa"/>
              <w:bottom w:w="108" w:type="dxa"/>
            </w:tcMar>
          </w:tcPr>
          <w:p w14:paraId="4BE46D16" w14:textId="77777777" w:rsidR="007D48A4" w:rsidRPr="002C0BEF" w:rsidRDefault="007D48A4" w:rsidP="002C0BEF"/>
        </w:tc>
      </w:tr>
      <w:tr w:rsidR="00EA10EE" w:rsidRPr="007A5EFD" w14:paraId="259BDEFE" w14:textId="77777777" w:rsidTr="00EA10EE">
        <w:trPr>
          <w:trHeight w:val="27"/>
        </w:trPr>
        <w:tc>
          <w:tcPr>
            <w:tcW w:w="2313" w:type="dxa"/>
            <w:gridSpan w:val="2"/>
            <w:tcBorders>
              <w:top w:val="single" w:sz="4" w:space="0" w:color="auto"/>
              <w:left w:val="single" w:sz="4" w:space="0" w:color="auto"/>
              <w:bottom w:val="single" w:sz="4" w:space="0" w:color="auto"/>
            </w:tcBorders>
            <w:noWrap/>
            <w:tcMar>
              <w:top w:w="108" w:type="dxa"/>
              <w:bottom w:w="108" w:type="dxa"/>
            </w:tcMar>
          </w:tcPr>
          <w:p w14:paraId="40D52DF1" w14:textId="5FCFEA5E" w:rsidR="00EA10EE" w:rsidRPr="007A5EFD" w:rsidRDefault="00EA10EE" w:rsidP="00DD13FA">
            <w:pPr>
              <w:rPr>
                <w:rStyle w:val="Questionlabel"/>
              </w:rPr>
            </w:pPr>
            <w:r>
              <w:rPr>
                <w:rStyle w:val="Questionlabel"/>
              </w:rPr>
              <w:t>Position title^</w:t>
            </w:r>
          </w:p>
        </w:tc>
        <w:tc>
          <w:tcPr>
            <w:tcW w:w="8035" w:type="dxa"/>
            <w:gridSpan w:val="9"/>
            <w:tcBorders>
              <w:top w:val="single" w:sz="4" w:space="0" w:color="auto"/>
              <w:bottom w:val="single" w:sz="4" w:space="0" w:color="auto"/>
              <w:right w:val="single" w:sz="4" w:space="0" w:color="auto"/>
            </w:tcBorders>
            <w:noWrap/>
            <w:tcMar>
              <w:top w:w="108" w:type="dxa"/>
              <w:bottom w:w="108" w:type="dxa"/>
            </w:tcMar>
          </w:tcPr>
          <w:p w14:paraId="4F8111FC" w14:textId="77777777" w:rsidR="00EA10EE" w:rsidRPr="002C0BEF" w:rsidRDefault="00EA10EE" w:rsidP="002C0BEF"/>
        </w:tc>
      </w:tr>
      <w:tr w:rsidR="00EA10EE" w:rsidRPr="007A5EFD" w14:paraId="33A3C8D3" w14:textId="77777777" w:rsidTr="00A3494A">
        <w:trPr>
          <w:trHeight w:val="27"/>
        </w:trPr>
        <w:tc>
          <w:tcPr>
            <w:tcW w:w="2313" w:type="dxa"/>
            <w:gridSpan w:val="2"/>
            <w:tcBorders>
              <w:top w:val="single" w:sz="4" w:space="0" w:color="auto"/>
              <w:left w:val="single" w:sz="4" w:space="0" w:color="auto"/>
              <w:bottom w:val="single" w:sz="4" w:space="0" w:color="auto"/>
            </w:tcBorders>
            <w:noWrap/>
            <w:tcMar>
              <w:top w:w="108" w:type="dxa"/>
              <w:bottom w:w="108" w:type="dxa"/>
            </w:tcMar>
          </w:tcPr>
          <w:p w14:paraId="6551CC6B" w14:textId="64777089" w:rsidR="00EA10EE" w:rsidRPr="007A5EFD" w:rsidRDefault="00EA10EE" w:rsidP="00DD13FA">
            <w:pPr>
              <w:rPr>
                <w:rStyle w:val="Questionlabel"/>
              </w:rPr>
            </w:pPr>
            <w:r>
              <w:rPr>
                <w:rStyle w:val="Questionlabel"/>
              </w:rPr>
              <w:t>Signature</w:t>
            </w:r>
            <w:r w:rsidRPr="007A5EFD">
              <w:rPr>
                <w:rStyle w:val="Questionlabel"/>
              </w:rPr>
              <w:t>^</w:t>
            </w:r>
          </w:p>
        </w:tc>
        <w:tc>
          <w:tcPr>
            <w:tcW w:w="3821" w:type="dxa"/>
            <w:gridSpan w:val="3"/>
            <w:tcBorders>
              <w:top w:val="single" w:sz="4" w:space="0" w:color="auto"/>
              <w:bottom w:val="single" w:sz="4" w:space="0" w:color="auto"/>
              <w:right w:val="single" w:sz="4" w:space="0" w:color="auto"/>
            </w:tcBorders>
            <w:noWrap/>
            <w:tcMar>
              <w:top w:w="108" w:type="dxa"/>
              <w:bottom w:w="108" w:type="dxa"/>
            </w:tcMar>
          </w:tcPr>
          <w:p w14:paraId="03CA1402" w14:textId="6C53A17A" w:rsidR="00EA10EE" w:rsidRPr="007A5EFD" w:rsidRDefault="00EA10EE" w:rsidP="00F822EB">
            <w:pPr>
              <w:rPr>
                <w:rStyle w:val="Questionlabel"/>
              </w:rPr>
            </w:pPr>
          </w:p>
        </w:tc>
        <w:tc>
          <w:tcPr>
            <w:tcW w:w="876" w:type="dxa"/>
            <w:gridSpan w:val="3"/>
            <w:tcBorders>
              <w:top w:val="single" w:sz="4" w:space="0" w:color="auto"/>
              <w:bottom w:val="single" w:sz="4" w:space="0" w:color="auto"/>
              <w:right w:val="single" w:sz="4" w:space="0" w:color="auto"/>
            </w:tcBorders>
          </w:tcPr>
          <w:p w14:paraId="641E313E" w14:textId="6E2DC10A" w:rsidR="00EA10EE" w:rsidRPr="007A5EFD" w:rsidRDefault="00EA10EE" w:rsidP="00F822EB">
            <w:pPr>
              <w:rPr>
                <w:rStyle w:val="Questionlabel"/>
              </w:rPr>
            </w:pPr>
            <w:r>
              <w:rPr>
                <w:rStyle w:val="Questionlabel"/>
              </w:rPr>
              <w:t>Date</w:t>
            </w:r>
            <w:r w:rsidRPr="007A5EFD">
              <w:rPr>
                <w:rStyle w:val="Questionlabel"/>
              </w:rPr>
              <w:t>^</w:t>
            </w:r>
          </w:p>
        </w:tc>
        <w:tc>
          <w:tcPr>
            <w:tcW w:w="3338" w:type="dxa"/>
            <w:gridSpan w:val="3"/>
            <w:tcBorders>
              <w:top w:val="single" w:sz="4" w:space="0" w:color="auto"/>
              <w:bottom w:val="single" w:sz="4" w:space="0" w:color="auto"/>
              <w:right w:val="single" w:sz="4" w:space="0" w:color="auto"/>
            </w:tcBorders>
            <w:tcMar>
              <w:top w:w="108" w:type="dxa"/>
              <w:bottom w:w="108" w:type="dxa"/>
            </w:tcMar>
          </w:tcPr>
          <w:p w14:paraId="7554072A" w14:textId="77777777" w:rsidR="00EA10EE" w:rsidRPr="002C0BEF" w:rsidRDefault="00EA10EE" w:rsidP="002C0BEF"/>
        </w:tc>
      </w:tr>
      <w:tr w:rsidR="00872B4E" w:rsidRPr="007A5EFD" w14:paraId="647EFF3C" w14:textId="77777777" w:rsidTr="00AD33FC">
        <w:trPr>
          <w:trHeight w:val="727"/>
        </w:trPr>
        <w:tc>
          <w:tcPr>
            <w:tcW w:w="10348" w:type="dxa"/>
            <w:gridSpan w:val="11"/>
            <w:tcBorders>
              <w:top w:val="nil"/>
              <w:left w:val="nil"/>
              <w:bottom w:val="nil"/>
              <w:right w:val="nil"/>
            </w:tcBorders>
            <w:noWrap/>
            <w:tcMar>
              <w:left w:w="0" w:type="dxa"/>
              <w:right w:w="0" w:type="dxa"/>
            </w:tcMar>
          </w:tcPr>
          <w:p w14:paraId="2D5C1627" w14:textId="42A35BEF" w:rsidR="001D7384" w:rsidRDefault="00EA10EE" w:rsidP="0026532D">
            <w:pPr>
              <w:pStyle w:val="Heading1"/>
              <w:keepNext w:val="0"/>
              <w:keepLines w:val="0"/>
              <w:widowControl w:val="0"/>
            </w:pPr>
            <w:r>
              <w:lastRenderedPageBreak/>
              <w:t>Privacy statement</w:t>
            </w:r>
          </w:p>
          <w:p w14:paraId="100AB2FF" w14:textId="6825C593" w:rsidR="00EA10EE" w:rsidRPr="00EA10EE" w:rsidRDefault="00EA10EE" w:rsidP="00EA10EE">
            <w:pPr>
              <w:pStyle w:val="Heading2"/>
            </w:pPr>
            <w:r>
              <w:t>For the applicant</w:t>
            </w:r>
          </w:p>
          <w:p w14:paraId="24515BB3" w14:textId="77777777" w:rsidR="00EA10EE" w:rsidRDefault="00EA10EE" w:rsidP="00EA10EE">
            <w:r>
              <w:t>You have been asked to provide personal information as part of this application. You do not have to provide us with your personal information but if you choose not to, we might not be able to accept or process your application, or your application may be refused.</w:t>
            </w:r>
          </w:p>
          <w:p w14:paraId="393400E5" w14:textId="76DDF682" w:rsidR="006E65DD" w:rsidRDefault="00EA10EE" w:rsidP="00EA10EE">
            <w:r>
              <w:t>As part of this application, you are also providing personal information about other persons (‘third parties’). Please ensure that you let all third parties know that you are providing their information as part of your application, and ensure they are aware of the information set out below</w:t>
            </w:r>
            <w:r w:rsidR="006E65DD">
              <w:t>.</w:t>
            </w:r>
          </w:p>
          <w:p w14:paraId="3C46DC0D" w14:textId="5E7496B5" w:rsidR="00EA10EE" w:rsidRDefault="00EA10EE" w:rsidP="00EA10EE">
            <w:pPr>
              <w:pStyle w:val="Heading2"/>
            </w:pPr>
            <w:r>
              <w:t>For the applicant and third parties</w:t>
            </w:r>
          </w:p>
          <w:p w14:paraId="0893D59E" w14:textId="77777777" w:rsidR="00EA10EE" w:rsidRDefault="00EA10EE" w:rsidP="00EA10EE">
            <w:r>
              <w:t xml:space="preserve">We collect and use your personal information to process and manage this application (and, if approved, any subsequent licence/registration) under the </w:t>
            </w:r>
            <w:r w:rsidRPr="00EA10EE">
              <w:rPr>
                <w:i/>
                <w:iCs/>
              </w:rPr>
              <w:t>Liquor Act 2019</w:t>
            </w:r>
            <w:r>
              <w:rPr>
                <w:rStyle w:val="FootnoteReference"/>
              </w:rPr>
              <w:footnoteReference w:id="1"/>
            </w:r>
            <w:r>
              <w:t>. Third party information is required by law to enable consideration of the applicant’s suitability to hold a licence / registration. If the applicant does not provide this information, it may affect their ability to obtain and maintain a licence / registration.</w:t>
            </w:r>
          </w:p>
          <w:p w14:paraId="26F31754" w14:textId="77777777" w:rsidR="00EA10EE" w:rsidRDefault="00EA10EE" w:rsidP="00EA10EE"/>
          <w:p w14:paraId="16324828" w14:textId="77777777" w:rsidR="00EA10EE" w:rsidRDefault="00EA10EE" w:rsidP="00EA10EE">
            <w:r>
              <w:t>We may share your information with the Liquor Commission, NT Police, Fire and Emergency Services, local council, the Department of Health and/or other authorities or people, but only if we are required or authorised by law to do so. We will also not use your personal information unless that use is required or authorised by law.</w:t>
            </w:r>
          </w:p>
          <w:p w14:paraId="7DBDBB2F" w14:textId="77777777" w:rsidR="00EA10EE" w:rsidRDefault="00EA10EE" w:rsidP="00EA10EE"/>
          <w:p w14:paraId="10068091" w14:textId="1682C600" w:rsidR="0026532D" w:rsidRPr="00F15931" w:rsidRDefault="00EA10EE" w:rsidP="00EA10EE">
            <w:r>
              <w:t>You have a right to access the information we hold about you. To learn more about this, or if you would like to access or correct the information, we hold about you or make a privacy complaint about us, go to the Department of the Attorney-General and Justice</w:t>
            </w:r>
            <w:r>
              <w:rPr>
                <w:rStyle w:val="FootnoteReference"/>
              </w:rPr>
              <w:footnoteReference w:id="2"/>
            </w:r>
            <w:r>
              <w:t xml:space="preserve">. To specifically discuss how your information is used and shared by Licensing NT, you can contact us on 08 8999 1800 or </w:t>
            </w:r>
            <w:hyperlink r:id="rId10" w:history="1">
              <w:r w:rsidRPr="0019236F">
                <w:rPr>
                  <w:rStyle w:val="Hyperlink"/>
                </w:rPr>
                <w:t>DirectorLiquorLicensing.DITT@nt.gov.au</w:t>
              </w:r>
            </w:hyperlink>
            <w:r>
              <w:t xml:space="preserve">. </w:t>
            </w:r>
          </w:p>
        </w:tc>
      </w:tr>
      <w:tr w:rsidR="00872B4E" w:rsidRPr="007A5EFD" w14:paraId="1C1FA392" w14:textId="77777777" w:rsidTr="00AD33FC">
        <w:trPr>
          <w:trHeight w:val="28"/>
        </w:trPr>
        <w:tc>
          <w:tcPr>
            <w:tcW w:w="10348" w:type="dxa"/>
            <w:gridSpan w:val="11"/>
            <w:tcBorders>
              <w:top w:val="nil"/>
              <w:left w:val="nil"/>
              <w:bottom w:val="nil"/>
              <w:right w:val="nil"/>
            </w:tcBorders>
            <w:noWrap/>
            <w:tcMar>
              <w:left w:w="0" w:type="dxa"/>
              <w:right w:w="0" w:type="dxa"/>
            </w:tcMar>
          </w:tcPr>
          <w:p w14:paraId="7712825A" w14:textId="77777777" w:rsidR="00872B4E" w:rsidRPr="002C21A2" w:rsidRDefault="009B1BF1" w:rsidP="002C21A2">
            <w:pPr>
              <w:pStyle w:val="Subtitle0"/>
              <w:spacing w:after="0"/>
              <w:rPr>
                <w:rStyle w:val="Hidden"/>
              </w:rPr>
            </w:pPr>
            <w:r w:rsidRPr="002C21A2">
              <w:rPr>
                <w:rStyle w:val="Hidden"/>
              </w:rPr>
              <w:t>End of form</w:t>
            </w:r>
          </w:p>
        </w:tc>
      </w:tr>
    </w:tbl>
    <w:p w14:paraId="04D2C8AC" w14:textId="77777777" w:rsidR="007A5EFD" w:rsidRDefault="007A5EFD" w:rsidP="009B1BF1"/>
    <w:sectPr w:rsidR="007A5EFD" w:rsidSect="00CC571B">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C2ED" w14:textId="77777777" w:rsidR="00DF3BBF" w:rsidRDefault="00DF3BBF" w:rsidP="007332FF">
      <w:r>
        <w:separator/>
      </w:r>
    </w:p>
  </w:endnote>
  <w:endnote w:type="continuationSeparator" w:id="0">
    <w:p w14:paraId="37DDE7E3" w14:textId="77777777" w:rsidR="00DF3BBF" w:rsidRDefault="00DF3BB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A971"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569D4D33" w14:textId="77777777" w:rsidTr="001B3D22">
      <w:trPr>
        <w:cantSplit/>
        <w:trHeight w:hRule="exact" w:val="850"/>
      </w:trPr>
      <w:tc>
        <w:tcPr>
          <w:tcW w:w="10318" w:type="dxa"/>
          <w:vAlign w:val="bottom"/>
        </w:tcPr>
        <w:p w14:paraId="06772C78" w14:textId="54214EEC"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Content>
              <w:r w:rsidR="00EA10EE">
                <w:rPr>
                  <w:rStyle w:val="PageNumber"/>
                  <w:b/>
                </w:rPr>
                <w:t>Industry, Tourism and Trade</w:t>
              </w:r>
            </w:sdtContent>
          </w:sdt>
        </w:p>
        <w:p w14:paraId="24F1B7F6" w14:textId="31408A34" w:rsidR="001B3D22" w:rsidRDefault="0000000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4-01-31T00:00:00Z">
                <w:dateFormat w:val="d MMMM yyyy"/>
                <w:lid w:val="en-AU"/>
                <w:storeMappedDataAs w:val="dateTime"/>
                <w:calendar w:val="gregorian"/>
              </w:date>
            </w:sdtPr>
            <w:sdtContent>
              <w:r w:rsidR="00EA10EE">
                <w:rPr>
                  <w:rStyle w:val="PageNumber"/>
                </w:rPr>
                <w:t>31 January 2024</w:t>
              </w:r>
            </w:sdtContent>
          </w:sdt>
        </w:p>
        <w:p w14:paraId="682B0CF7" w14:textId="77777777"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161A4">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161A4">
            <w:rPr>
              <w:rStyle w:val="PageNumber"/>
              <w:noProof/>
            </w:rPr>
            <w:t>2</w:t>
          </w:r>
          <w:r w:rsidRPr="00AC4488">
            <w:rPr>
              <w:rStyle w:val="PageNumber"/>
            </w:rPr>
            <w:fldChar w:fldCharType="end"/>
          </w:r>
        </w:p>
      </w:tc>
    </w:tr>
  </w:tbl>
  <w:p w14:paraId="6BA785D3" w14:textId="77777777" w:rsidR="002645D5" w:rsidRPr="00B11C67" w:rsidRDefault="002645D5" w:rsidP="002645D5">
    <w:pPr>
      <w:pStyle w:val="Footer"/>
      <w:rPr>
        <w:sz w:val="4"/>
        <w:szCs w:val="4"/>
      </w:rPr>
    </w:pPr>
  </w:p>
  <w:p w14:paraId="14C5E9DD"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402D"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0F142E08" w14:textId="77777777" w:rsidTr="0087320B">
      <w:trPr>
        <w:cantSplit/>
        <w:trHeight w:hRule="exact" w:val="1134"/>
      </w:trPr>
      <w:tc>
        <w:tcPr>
          <w:tcW w:w="7767" w:type="dxa"/>
          <w:tcBorders>
            <w:top w:val="single" w:sz="4" w:space="0" w:color="auto"/>
          </w:tcBorders>
          <w:vAlign w:val="bottom"/>
        </w:tcPr>
        <w:p w14:paraId="7D45C59A" w14:textId="03937A5C"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sidR="00EA10EE">
                <w:rPr>
                  <w:rStyle w:val="PageNumber"/>
                  <w:b/>
                </w:rPr>
                <w:t>Industry, Tourism and Trade</w:t>
              </w:r>
            </w:sdtContent>
          </w:sdt>
        </w:p>
        <w:p w14:paraId="78BA9B2E" w14:textId="60008C08" w:rsidR="00A66DD9" w:rsidRPr="001B3D22" w:rsidRDefault="0000000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1-31T00:00:00Z">
                <w:dateFormat w:val="d MMMM yyyy"/>
                <w:lid w:val="en-AU"/>
                <w:storeMappedDataAs w:val="dateTime"/>
                <w:calendar w:val="gregorian"/>
              </w:date>
            </w:sdtPr>
            <w:sdtContent>
              <w:r w:rsidR="00EA10EE">
                <w:rPr>
                  <w:rStyle w:val="PageNumber"/>
                </w:rPr>
                <w:t>31 January 2024</w:t>
              </w:r>
            </w:sdtContent>
          </w:sdt>
        </w:p>
        <w:p w14:paraId="29E025D4" w14:textId="77777777"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1161A4">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1161A4">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17180212" w14:textId="77777777" w:rsidR="002645D5" w:rsidRPr="001E14EB" w:rsidRDefault="00661D1D" w:rsidP="002645D5">
          <w:pPr>
            <w:spacing w:after="0"/>
            <w:jc w:val="right"/>
          </w:pPr>
          <w:r>
            <w:rPr>
              <w:noProof/>
              <w:sz w:val="19"/>
              <w:lang w:eastAsia="en-AU"/>
            </w:rPr>
            <w:drawing>
              <wp:inline distT="0" distB="0" distL="0" distR="0" wp14:anchorId="42A15FF7" wp14:editId="43EB6836">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143692F2"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4E386" w14:textId="77777777" w:rsidR="00DF3BBF" w:rsidRDefault="00DF3BBF" w:rsidP="007332FF">
      <w:r>
        <w:separator/>
      </w:r>
    </w:p>
  </w:footnote>
  <w:footnote w:type="continuationSeparator" w:id="0">
    <w:p w14:paraId="3CB885CB" w14:textId="77777777" w:rsidR="00DF3BBF" w:rsidRDefault="00DF3BBF" w:rsidP="007332FF">
      <w:r>
        <w:continuationSeparator/>
      </w:r>
    </w:p>
  </w:footnote>
  <w:footnote w:id="1">
    <w:p w14:paraId="5B782A45" w14:textId="3615E4A5" w:rsidR="00EA10EE" w:rsidRDefault="00EA10EE">
      <w:pPr>
        <w:pStyle w:val="FootnoteText"/>
      </w:pPr>
      <w:r>
        <w:rPr>
          <w:rStyle w:val="FootnoteReference"/>
        </w:rPr>
        <w:footnoteRef/>
      </w:r>
      <w:r>
        <w:t xml:space="preserve"> </w:t>
      </w:r>
      <w:hyperlink r:id="rId1" w:history="1">
        <w:r w:rsidRPr="0019236F">
          <w:rPr>
            <w:rStyle w:val="Hyperlink"/>
            <w:sz w:val="20"/>
          </w:rPr>
          <w:t>https://legislation.nt.gov.au/Legislation/LIQUOR-ACT-2019</w:t>
        </w:r>
      </w:hyperlink>
      <w:r>
        <w:t xml:space="preserve"> </w:t>
      </w:r>
    </w:p>
  </w:footnote>
  <w:footnote w:id="2">
    <w:p w14:paraId="2125172B" w14:textId="26EBDA05" w:rsidR="00EA10EE" w:rsidRDefault="00EA10EE">
      <w:pPr>
        <w:pStyle w:val="FootnoteText"/>
      </w:pPr>
      <w:r>
        <w:rPr>
          <w:rStyle w:val="FootnoteReference"/>
        </w:rPr>
        <w:footnoteRef/>
      </w:r>
      <w:r>
        <w:t xml:space="preserve"> </w:t>
      </w:r>
      <w:hyperlink r:id="rId2" w:history="1">
        <w:r w:rsidRPr="0019236F">
          <w:rPr>
            <w:rStyle w:val="Hyperlink"/>
            <w:sz w:val="20"/>
          </w:rPr>
          <w:t>https://justice.nt.gov.au/access-to-information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64C2" w14:textId="7D733648" w:rsidR="00983000"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AD33FC">
          <w:rPr>
            <w:rStyle w:val="HeaderChar"/>
          </w:rPr>
          <w:t>Grocery store ancillary declaration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0CB95772" w14:textId="70E50E4A" w:rsidR="00A53CF0" w:rsidRPr="00E908F1" w:rsidRDefault="00AD33FC" w:rsidP="00A53CF0">
        <w:pPr>
          <w:pStyle w:val="Title"/>
        </w:pPr>
        <w:r>
          <w:rPr>
            <w:rStyle w:val="TitleChar"/>
          </w:rPr>
          <w:t>Grocery store ancillary declaration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819688977">
    <w:abstractNumId w:val="19"/>
  </w:num>
  <w:num w:numId="2" w16cid:durableId="1073426945">
    <w:abstractNumId w:val="11"/>
  </w:num>
  <w:num w:numId="3" w16cid:durableId="465247288">
    <w:abstractNumId w:val="36"/>
  </w:num>
  <w:num w:numId="4" w16cid:durableId="737049699">
    <w:abstractNumId w:val="23"/>
  </w:num>
  <w:num w:numId="5" w16cid:durableId="308560441">
    <w:abstractNumId w:val="15"/>
  </w:num>
  <w:num w:numId="6" w16cid:durableId="496189045">
    <w:abstractNumId w:val="7"/>
  </w:num>
  <w:num w:numId="7" w16cid:durableId="119038774">
    <w:abstractNumId w:val="25"/>
  </w:num>
  <w:num w:numId="8" w16cid:durableId="519508408">
    <w:abstractNumId w:val="14"/>
  </w:num>
  <w:num w:numId="9" w16cid:durableId="2104379383">
    <w:abstractNumId w:val="35"/>
  </w:num>
  <w:num w:numId="10" w16cid:durableId="345639816">
    <w:abstractNumId w:val="21"/>
  </w:num>
  <w:num w:numId="11" w16cid:durableId="2100711658">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3FC"/>
    <w:rsid w:val="00001DDF"/>
    <w:rsid w:val="0000322D"/>
    <w:rsid w:val="00007670"/>
    <w:rsid w:val="00010665"/>
    <w:rsid w:val="00020347"/>
    <w:rsid w:val="0002393A"/>
    <w:rsid w:val="00027DB8"/>
    <w:rsid w:val="00031A96"/>
    <w:rsid w:val="00040BF3"/>
    <w:rsid w:val="0004211C"/>
    <w:rsid w:val="0004386F"/>
    <w:rsid w:val="00046C59"/>
    <w:rsid w:val="00051362"/>
    <w:rsid w:val="00051F45"/>
    <w:rsid w:val="00052953"/>
    <w:rsid w:val="0005341A"/>
    <w:rsid w:val="00056DEF"/>
    <w:rsid w:val="00056EDC"/>
    <w:rsid w:val="00062C76"/>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61A4"/>
    <w:rsid w:val="00117743"/>
    <w:rsid w:val="00117F5B"/>
    <w:rsid w:val="00132658"/>
    <w:rsid w:val="001343E2"/>
    <w:rsid w:val="00150DC0"/>
    <w:rsid w:val="00156CD4"/>
    <w:rsid w:val="0016153B"/>
    <w:rsid w:val="00162207"/>
    <w:rsid w:val="00164768"/>
    <w:rsid w:val="00164A3E"/>
    <w:rsid w:val="00166FF6"/>
    <w:rsid w:val="001727C8"/>
    <w:rsid w:val="00172B65"/>
    <w:rsid w:val="00176123"/>
    <w:rsid w:val="00177524"/>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384"/>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0C4C"/>
    <w:rsid w:val="006433C3"/>
    <w:rsid w:val="00650F5B"/>
    <w:rsid w:val="0066016D"/>
    <w:rsid w:val="00661D1D"/>
    <w:rsid w:val="00665916"/>
    <w:rsid w:val="006670D7"/>
    <w:rsid w:val="006719EA"/>
    <w:rsid w:val="00671F13"/>
    <w:rsid w:val="0067400A"/>
    <w:rsid w:val="006847AD"/>
    <w:rsid w:val="0069114B"/>
    <w:rsid w:val="006944C1"/>
    <w:rsid w:val="006A756A"/>
    <w:rsid w:val="006B7FE0"/>
    <w:rsid w:val="006D66F7"/>
    <w:rsid w:val="006E283C"/>
    <w:rsid w:val="006E65D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B670A"/>
    <w:rsid w:val="00AD0DA4"/>
    <w:rsid w:val="00AD33FC"/>
    <w:rsid w:val="00AD4169"/>
    <w:rsid w:val="00AE193F"/>
    <w:rsid w:val="00AE25C6"/>
    <w:rsid w:val="00AE2A8A"/>
    <w:rsid w:val="00AE306C"/>
    <w:rsid w:val="00AF28C1"/>
    <w:rsid w:val="00B02EF1"/>
    <w:rsid w:val="00B07C97"/>
    <w:rsid w:val="00B11C67"/>
    <w:rsid w:val="00B1535E"/>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36CCF"/>
    <w:rsid w:val="00C43519"/>
    <w:rsid w:val="00C45263"/>
    <w:rsid w:val="00C51537"/>
    <w:rsid w:val="00C52BC3"/>
    <w:rsid w:val="00C53ECF"/>
    <w:rsid w:val="00C61AFA"/>
    <w:rsid w:val="00C61D64"/>
    <w:rsid w:val="00C62099"/>
    <w:rsid w:val="00C64EA3"/>
    <w:rsid w:val="00C70740"/>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3BBF"/>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10EE"/>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A3CA1"/>
  <w15:docId w15:val="{3AC6C901-3ABD-48F1-9D4F-475EE1AB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 w:type="character" w:styleId="UnresolvedMention">
    <w:name w:val="Unresolved Mention"/>
    <w:basedOn w:val="DefaultParagraphFont"/>
    <w:uiPriority w:val="99"/>
    <w:semiHidden/>
    <w:unhideWhenUsed/>
    <w:rsid w:val="00AD3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irectorLiquorLicensing.DITT@nt.gov.au" TargetMode="External"/><Relationship Id="rId4" Type="http://schemas.openxmlformats.org/officeDocument/2006/relationships/styles" Target="styles.xml"/><Relationship Id="rId9" Type="http://schemas.openxmlformats.org/officeDocument/2006/relationships/hyperlink" Target="mailto:DirectorLiquorLicensing.DITT@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justice.nt.gov.au/access-to-information" TargetMode="External"/><Relationship Id="rId1" Type="http://schemas.openxmlformats.org/officeDocument/2006/relationships/hyperlink" Target="https://legislation.nt.gov.au/Legislation/LIQUOR-ACT-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540D05-6F24-4753-946B-239D17F1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31</TotalTime>
  <Pages>3</Pages>
  <Words>652</Words>
  <Characters>3247</Characters>
  <Application>Microsoft Office Word</Application>
  <DocSecurity>0</DocSecurity>
  <Lines>111</Lines>
  <Paragraphs>63</Paragraphs>
  <ScaleCrop>false</ScaleCrop>
  <HeadingPairs>
    <vt:vector size="2" baseType="variant">
      <vt:variant>
        <vt:lpstr>Title</vt:lpstr>
      </vt:variant>
      <vt:variant>
        <vt:i4>1</vt:i4>
      </vt:variant>
    </vt:vector>
  </HeadingPairs>
  <TitlesOfParts>
    <vt:vector size="1" baseType="lpstr">
      <vt:lpstr>Grocery store ancillary declaration</vt:lpstr>
    </vt:vector>
  </TitlesOfParts>
  <Company>Industry, Tourism and Trade</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Grocery store ancillary declaration</dc:title>
  <dc:creator>Northern Territory Government</dc:creator>
  <cp:lastModifiedBy>Valaree Chuah</cp:lastModifiedBy>
  <cp:revision>10</cp:revision>
  <cp:lastPrinted>2024-02-19T22:31:00Z</cp:lastPrinted>
  <dcterms:created xsi:type="dcterms:W3CDTF">2024-02-19T05:48:00Z</dcterms:created>
  <dcterms:modified xsi:type="dcterms:W3CDTF">2024-02-19T22:32:00Z</dcterms:modified>
</cp:coreProperties>
</file>