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A0" w:firstRow="1" w:lastRow="0" w:firstColumn="1" w:lastColumn="0" w:noHBand="0" w:noVBand="1"/>
      </w:tblPr>
      <w:tblGrid>
        <w:gridCol w:w="846"/>
        <w:gridCol w:w="3662"/>
        <w:gridCol w:w="2254"/>
        <w:gridCol w:w="2254"/>
      </w:tblGrid>
      <w:tr w:rsidR="00ED5E3C" w:rsidRPr="00545855" w14:paraId="56485F2B" w14:textId="77777777" w:rsidTr="00E76993">
        <w:tc>
          <w:tcPr>
            <w:tcW w:w="846" w:type="dxa"/>
            <w:vAlign w:val="center"/>
          </w:tcPr>
          <w:p w14:paraId="0A15719C" w14:textId="77777777" w:rsidR="00ED5E3C" w:rsidRPr="00545855" w:rsidRDefault="00ED5E3C" w:rsidP="00E76993">
            <w:pPr>
              <w:spacing w:before="60" w:after="60"/>
              <w:jc w:val="center"/>
              <w:rPr>
                <w:b/>
              </w:rPr>
            </w:pPr>
            <w:bookmarkStart w:id="0" w:name="_GoBack"/>
            <w:bookmarkEnd w:id="0"/>
            <w:r w:rsidRPr="00545855">
              <w:rPr>
                <w:b/>
              </w:rPr>
              <w:t>NO.</w:t>
            </w:r>
          </w:p>
        </w:tc>
        <w:tc>
          <w:tcPr>
            <w:tcW w:w="3662" w:type="dxa"/>
            <w:vAlign w:val="center"/>
          </w:tcPr>
          <w:p w14:paraId="73B43214" w14:textId="77777777" w:rsidR="00ED5E3C" w:rsidRPr="00545855" w:rsidRDefault="00ED5E3C" w:rsidP="00E76993">
            <w:pPr>
              <w:spacing w:before="60" w:after="60"/>
              <w:jc w:val="center"/>
              <w:rPr>
                <w:b/>
              </w:rPr>
            </w:pPr>
            <w:r w:rsidRPr="00545855">
              <w:rPr>
                <w:b/>
              </w:rPr>
              <w:t>DECLARATION AREA</w:t>
            </w:r>
          </w:p>
        </w:tc>
        <w:tc>
          <w:tcPr>
            <w:tcW w:w="2254" w:type="dxa"/>
            <w:vAlign w:val="center"/>
          </w:tcPr>
          <w:p w14:paraId="62F2233F" w14:textId="77777777" w:rsidR="00ED5E3C" w:rsidRPr="00545855" w:rsidRDefault="00ED5E3C" w:rsidP="00E76993">
            <w:pPr>
              <w:spacing w:before="60" w:after="60"/>
              <w:jc w:val="center"/>
              <w:rPr>
                <w:b/>
              </w:rPr>
            </w:pPr>
            <w:r w:rsidRPr="00545855">
              <w:rPr>
                <w:b/>
              </w:rPr>
              <w:t>RESTRICTION / CONDITIONS</w:t>
            </w:r>
          </w:p>
        </w:tc>
        <w:tc>
          <w:tcPr>
            <w:tcW w:w="2254" w:type="dxa"/>
            <w:vAlign w:val="center"/>
          </w:tcPr>
          <w:p w14:paraId="7E3F1CFF" w14:textId="77777777" w:rsidR="00ED5E3C" w:rsidRPr="00545855" w:rsidRDefault="00ED5E3C" w:rsidP="00E76993">
            <w:pPr>
              <w:spacing w:before="60" w:after="60"/>
              <w:jc w:val="center"/>
              <w:rPr>
                <w:b/>
              </w:rPr>
            </w:pPr>
            <w:r w:rsidRPr="00545855">
              <w:rPr>
                <w:b/>
              </w:rPr>
              <w:t>GAZETTE NOTICE</w:t>
            </w:r>
          </w:p>
        </w:tc>
      </w:tr>
      <w:tr w:rsidR="00ED5E3C" w14:paraId="18BA1D7D" w14:textId="77777777" w:rsidTr="00E76993">
        <w:tc>
          <w:tcPr>
            <w:tcW w:w="846" w:type="dxa"/>
          </w:tcPr>
          <w:p w14:paraId="3177CA44" w14:textId="77777777" w:rsidR="00ED5E3C" w:rsidRDefault="00ED5E3C" w:rsidP="00E76993">
            <w:pPr>
              <w:pStyle w:val="ListParagraph"/>
              <w:numPr>
                <w:ilvl w:val="0"/>
                <w:numId w:val="9"/>
              </w:numPr>
              <w:spacing w:before="60" w:after="60" w:line="240" w:lineRule="auto"/>
              <w:ind w:hanging="549"/>
            </w:pPr>
          </w:p>
        </w:tc>
        <w:tc>
          <w:tcPr>
            <w:tcW w:w="3662" w:type="dxa"/>
          </w:tcPr>
          <w:p w14:paraId="5B975DC8" w14:textId="77777777" w:rsidR="00ED5E3C" w:rsidRPr="004F2230" w:rsidRDefault="00ED5E3C" w:rsidP="00E76993">
            <w:pPr>
              <w:spacing w:before="60" w:after="60"/>
              <w:rPr>
                <w:b/>
              </w:rPr>
            </w:pPr>
            <w:r w:rsidRPr="004F2230">
              <w:rPr>
                <w:b/>
              </w:rPr>
              <w:t>ABBOTT’S CAMP (</w:t>
            </w:r>
            <w:proofErr w:type="spellStart"/>
            <w:r w:rsidRPr="004F2230">
              <w:rPr>
                <w:b/>
              </w:rPr>
              <w:t>Mpwetyerre</w:t>
            </w:r>
            <w:proofErr w:type="spellEnd"/>
            <w:r w:rsidRPr="004F2230">
              <w:rPr>
                <w:b/>
              </w:rPr>
              <w:t xml:space="preserve"> Town Camp)</w:t>
            </w:r>
          </w:p>
          <w:p w14:paraId="58F59BA5" w14:textId="77777777" w:rsidR="00ED5E3C" w:rsidRDefault="00ED5E3C" w:rsidP="00E76993">
            <w:pPr>
              <w:spacing w:before="60" w:after="60"/>
            </w:pPr>
            <w:r w:rsidRPr="004F2230">
              <w:t xml:space="preserve">1.5 hectares or thereabouts being </w:t>
            </w:r>
            <w:proofErr w:type="spellStart"/>
            <w:r w:rsidRPr="004F2230">
              <w:t>Mpwetyerre</w:t>
            </w:r>
            <w:proofErr w:type="spellEnd"/>
            <w:r w:rsidRPr="004F2230">
              <w:t xml:space="preserve"> Aboriginal Corporation Special Purpose Lease - Lot 2664 South Terrace - Town of Alice Springs</w:t>
            </w:r>
          </w:p>
        </w:tc>
        <w:tc>
          <w:tcPr>
            <w:tcW w:w="2254" w:type="dxa"/>
          </w:tcPr>
          <w:p w14:paraId="6160E88C" w14:textId="77777777" w:rsidR="00ED5E3C" w:rsidRDefault="00ED5E3C" w:rsidP="00E76993">
            <w:pPr>
              <w:spacing w:before="60" w:after="60"/>
            </w:pPr>
            <w:r>
              <w:t xml:space="preserve">Complete liquor prohibition, subject to permits. </w:t>
            </w:r>
          </w:p>
        </w:tc>
        <w:tc>
          <w:tcPr>
            <w:tcW w:w="2254" w:type="dxa"/>
          </w:tcPr>
          <w:p w14:paraId="5DC63A5E" w14:textId="77777777" w:rsidR="00ED5E3C" w:rsidRDefault="00ED5E3C" w:rsidP="00E76993">
            <w:pPr>
              <w:spacing w:before="60" w:after="60"/>
            </w:pPr>
            <w:r w:rsidRPr="004F2230">
              <w:t>G43 of 26/10/2005</w:t>
            </w:r>
          </w:p>
        </w:tc>
      </w:tr>
      <w:tr w:rsidR="00ED5E3C" w14:paraId="4ECB42A3" w14:textId="77777777" w:rsidTr="00E76993">
        <w:tc>
          <w:tcPr>
            <w:tcW w:w="846" w:type="dxa"/>
          </w:tcPr>
          <w:p w14:paraId="370A091F" w14:textId="77777777" w:rsidR="00ED5E3C" w:rsidRDefault="00ED5E3C" w:rsidP="00E76993">
            <w:pPr>
              <w:pStyle w:val="ListParagraph"/>
              <w:numPr>
                <w:ilvl w:val="0"/>
                <w:numId w:val="9"/>
              </w:numPr>
              <w:spacing w:before="60" w:after="60" w:line="240" w:lineRule="auto"/>
              <w:ind w:hanging="549"/>
            </w:pPr>
          </w:p>
        </w:tc>
        <w:tc>
          <w:tcPr>
            <w:tcW w:w="3662" w:type="dxa"/>
          </w:tcPr>
          <w:p w14:paraId="170CB365" w14:textId="77777777" w:rsidR="00ED5E3C" w:rsidRPr="004F2230" w:rsidRDefault="00ED5E3C" w:rsidP="00E76993">
            <w:pPr>
              <w:spacing w:before="60" w:after="60"/>
              <w:rPr>
                <w:b/>
              </w:rPr>
            </w:pPr>
            <w:r w:rsidRPr="004F2230">
              <w:rPr>
                <w:b/>
              </w:rPr>
              <w:t>ALCOOTA (</w:t>
            </w:r>
            <w:proofErr w:type="spellStart"/>
            <w:r w:rsidRPr="004F2230">
              <w:rPr>
                <w:b/>
              </w:rPr>
              <w:t>Engawala</w:t>
            </w:r>
            <w:proofErr w:type="spellEnd"/>
            <w:r w:rsidRPr="004F2230">
              <w:rPr>
                <w:b/>
              </w:rPr>
              <w:t>)</w:t>
            </w:r>
          </w:p>
          <w:p w14:paraId="5D4AE7F5" w14:textId="77777777" w:rsidR="00ED5E3C" w:rsidRDefault="00ED5E3C" w:rsidP="00E76993">
            <w:pPr>
              <w:spacing w:before="60" w:after="60"/>
            </w:pPr>
            <w:r w:rsidRPr="004F2230">
              <w:t xml:space="preserve">236.4 hectares more or less being Proposed NT </w:t>
            </w:r>
            <w:r>
              <w:t xml:space="preserve">Portion 1648. This area is near, </w:t>
            </w:r>
            <w:r w:rsidRPr="004F2230">
              <w:t>but does not includ</w:t>
            </w:r>
            <w:r>
              <w:t xml:space="preserve">e the </w:t>
            </w:r>
            <w:proofErr w:type="spellStart"/>
            <w:r>
              <w:t>Alcoota</w:t>
            </w:r>
            <w:proofErr w:type="spellEnd"/>
            <w:r>
              <w:t xml:space="preserve"> Station Homestead.</w:t>
            </w:r>
          </w:p>
        </w:tc>
        <w:tc>
          <w:tcPr>
            <w:tcW w:w="2254" w:type="dxa"/>
          </w:tcPr>
          <w:p w14:paraId="1DB179AC" w14:textId="77777777" w:rsidR="00ED5E3C" w:rsidRDefault="00ED5E3C" w:rsidP="00E76993">
            <w:pPr>
              <w:spacing w:before="60" w:after="60"/>
            </w:pPr>
            <w:r>
              <w:t>Complete liquor prohibition, subject to permits.</w:t>
            </w:r>
          </w:p>
        </w:tc>
        <w:tc>
          <w:tcPr>
            <w:tcW w:w="2254" w:type="dxa"/>
          </w:tcPr>
          <w:p w14:paraId="3C9582E4" w14:textId="77777777" w:rsidR="00ED5E3C" w:rsidRDefault="00ED5E3C" w:rsidP="00E76993">
            <w:pPr>
              <w:spacing w:before="60" w:after="60"/>
            </w:pPr>
            <w:r w:rsidRPr="004F2230">
              <w:t>G47 of 23/11/1979</w:t>
            </w:r>
          </w:p>
        </w:tc>
      </w:tr>
      <w:tr w:rsidR="00ED5E3C" w14:paraId="4EB9F622" w14:textId="77777777" w:rsidTr="00E76993">
        <w:tc>
          <w:tcPr>
            <w:tcW w:w="846" w:type="dxa"/>
          </w:tcPr>
          <w:p w14:paraId="66C850F0" w14:textId="77777777" w:rsidR="00ED5E3C" w:rsidRDefault="00ED5E3C" w:rsidP="00E76993">
            <w:pPr>
              <w:pStyle w:val="ListParagraph"/>
              <w:numPr>
                <w:ilvl w:val="0"/>
                <w:numId w:val="9"/>
              </w:numPr>
              <w:spacing w:before="60" w:after="60" w:line="240" w:lineRule="auto"/>
              <w:ind w:hanging="549"/>
            </w:pPr>
          </w:p>
        </w:tc>
        <w:tc>
          <w:tcPr>
            <w:tcW w:w="3662" w:type="dxa"/>
          </w:tcPr>
          <w:p w14:paraId="2DD5EC58" w14:textId="77777777" w:rsidR="00ED5E3C" w:rsidRPr="004F2230" w:rsidRDefault="00ED5E3C" w:rsidP="00E76993">
            <w:pPr>
              <w:spacing w:before="60" w:after="60"/>
              <w:rPr>
                <w:b/>
              </w:rPr>
            </w:pPr>
            <w:r w:rsidRPr="004F2230">
              <w:rPr>
                <w:b/>
              </w:rPr>
              <w:t>ALI CURUNG (Warrabri)</w:t>
            </w:r>
          </w:p>
          <w:p w14:paraId="02D8A7B1" w14:textId="77777777" w:rsidR="00ED5E3C" w:rsidRDefault="00ED5E3C" w:rsidP="00E76993">
            <w:pPr>
              <w:spacing w:before="60" w:after="60"/>
            </w:pPr>
            <w:r w:rsidRPr="004F2230">
              <w:t xml:space="preserve">440 square kilometres more or less being NT Portion 599. The area includes the Township of Warrabri (Ali </w:t>
            </w:r>
            <w:proofErr w:type="spellStart"/>
            <w:r w:rsidRPr="004F2230">
              <w:t>Curung</w:t>
            </w:r>
            <w:proofErr w:type="spellEnd"/>
            <w:r w:rsidRPr="004F2230">
              <w:t>).</w:t>
            </w:r>
          </w:p>
        </w:tc>
        <w:tc>
          <w:tcPr>
            <w:tcW w:w="2254" w:type="dxa"/>
          </w:tcPr>
          <w:p w14:paraId="4CA5DBDC" w14:textId="77777777" w:rsidR="00ED5E3C" w:rsidRDefault="00ED5E3C" w:rsidP="00E76993">
            <w:pPr>
              <w:spacing w:before="60" w:after="60"/>
            </w:pPr>
            <w:r>
              <w:t>Complete liquor prohibition, subject to permits.</w:t>
            </w:r>
          </w:p>
        </w:tc>
        <w:tc>
          <w:tcPr>
            <w:tcW w:w="2254" w:type="dxa"/>
          </w:tcPr>
          <w:p w14:paraId="11F0675C" w14:textId="77777777" w:rsidR="00ED5E3C" w:rsidRDefault="00ED5E3C" w:rsidP="00E76993">
            <w:pPr>
              <w:spacing w:before="60" w:after="60"/>
            </w:pPr>
            <w:r w:rsidRPr="004F2230">
              <w:t>G47 of 23/11/1979</w:t>
            </w:r>
          </w:p>
        </w:tc>
      </w:tr>
      <w:tr w:rsidR="00ED5E3C" w14:paraId="044D0AEE" w14:textId="77777777" w:rsidTr="00E76993">
        <w:tc>
          <w:tcPr>
            <w:tcW w:w="846" w:type="dxa"/>
          </w:tcPr>
          <w:p w14:paraId="4F245BA7" w14:textId="77777777" w:rsidR="00ED5E3C" w:rsidRDefault="00ED5E3C" w:rsidP="00E76993">
            <w:pPr>
              <w:pStyle w:val="ListParagraph"/>
              <w:numPr>
                <w:ilvl w:val="0"/>
                <w:numId w:val="9"/>
              </w:numPr>
              <w:spacing w:before="60" w:after="60" w:line="240" w:lineRule="auto"/>
              <w:ind w:hanging="549"/>
            </w:pPr>
          </w:p>
        </w:tc>
        <w:tc>
          <w:tcPr>
            <w:tcW w:w="3662" w:type="dxa"/>
          </w:tcPr>
          <w:p w14:paraId="40DD05B0" w14:textId="77777777" w:rsidR="00ED5E3C" w:rsidRDefault="00ED5E3C" w:rsidP="00E76993">
            <w:pPr>
              <w:spacing w:before="60" w:after="60"/>
              <w:rPr>
                <w:b/>
              </w:rPr>
            </w:pPr>
            <w:r w:rsidRPr="004F2230">
              <w:rPr>
                <w:b/>
              </w:rPr>
              <w:t xml:space="preserve">ALPURRURULAM (Lake Nash, Wart </w:t>
            </w:r>
            <w:proofErr w:type="spellStart"/>
            <w:r w:rsidRPr="004F2230">
              <w:rPr>
                <w:b/>
              </w:rPr>
              <w:t>Alparayetye</w:t>
            </w:r>
            <w:proofErr w:type="spellEnd"/>
            <w:r w:rsidRPr="004F2230">
              <w:rPr>
                <w:b/>
              </w:rPr>
              <w:t>)</w:t>
            </w:r>
          </w:p>
          <w:p w14:paraId="7A2FF99D" w14:textId="77777777" w:rsidR="00ED5E3C" w:rsidRPr="004F2230" w:rsidRDefault="00ED5E3C" w:rsidP="00E76993">
            <w:pPr>
              <w:spacing w:before="60" w:after="60"/>
            </w:pPr>
            <w:r w:rsidRPr="004F2230">
              <w:t xml:space="preserve">All that parcel of land within Lake Nash Pastoral Lease containing an area of 999.9 hectares or </w:t>
            </w:r>
            <w:proofErr w:type="spellStart"/>
            <w:r w:rsidRPr="004F2230">
              <w:t>therebouts</w:t>
            </w:r>
            <w:proofErr w:type="spellEnd"/>
            <w:r w:rsidRPr="004F2230">
              <w:t xml:space="preserve"> being NT Portion 1949.</w:t>
            </w:r>
          </w:p>
        </w:tc>
        <w:tc>
          <w:tcPr>
            <w:tcW w:w="2254" w:type="dxa"/>
          </w:tcPr>
          <w:p w14:paraId="1D880395" w14:textId="77777777" w:rsidR="00ED5E3C" w:rsidRDefault="00ED5E3C" w:rsidP="00E76993">
            <w:pPr>
              <w:spacing w:before="60" w:after="60"/>
            </w:pPr>
            <w:r>
              <w:t>Complete liquor prohibition, subject to permits.</w:t>
            </w:r>
          </w:p>
        </w:tc>
        <w:tc>
          <w:tcPr>
            <w:tcW w:w="2254" w:type="dxa"/>
          </w:tcPr>
          <w:p w14:paraId="05FE353D" w14:textId="77777777" w:rsidR="00ED5E3C" w:rsidRDefault="00ED5E3C" w:rsidP="00E76993">
            <w:pPr>
              <w:spacing w:before="60" w:after="60"/>
            </w:pPr>
            <w:r w:rsidRPr="004F2230">
              <w:t>G21 of 30/05/1990</w:t>
            </w:r>
          </w:p>
        </w:tc>
      </w:tr>
      <w:tr w:rsidR="00ED5E3C" w14:paraId="703883E5" w14:textId="77777777" w:rsidTr="00E76993">
        <w:tc>
          <w:tcPr>
            <w:tcW w:w="846" w:type="dxa"/>
          </w:tcPr>
          <w:p w14:paraId="1AA8EE8E" w14:textId="77777777" w:rsidR="00ED5E3C" w:rsidRDefault="00ED5E3C" w:rsidP="00E76993">
            <w:pPr>
              <w:pStyle w:val="ListParagraph"/>
              <w:numPr>
                <w:ilvl w:val="0"/>
                <w:numId w:val="9"/>
              </w:numPr>
              <w:spacing w:before="60" w:after="60" w:line="240" w:lineRule="auto"/>
              <w:ind w:hanging="549"/>
            </w:pPr>
          </w:p>
        </w:tc>
        <w:tc>
          <w:tcPr>
            <w:tcW w:w="3662" w:type="dxa"/>
          </w:tcPr>
          <w:p w14:paraId="5DD489DD" w14:textId="77777777" w:rsidR="00ED5E3C" w:rsidRPr="004F2230" w:rsidRDefault="00ED5E3C" w:rsidP="00E76993">
            <w:pPr>
              <w:spacing w:before="60" w:after="60"/>
              <w:rPr>
                <w:b/>
              </w:rPr>
            </w:pPr>
            <w:r w:rsidRPr="004F2230">
              <w:rPr>
                <w:b/>
              </w:rPr>
              <w:t>AMANBIDJI (</w:t>
            </w:r>
            <w:proofErr w:type="spellStart"/>
            <w:r w:rsidRPr="004F2230">
              <w:rPr>
                <w:b/>
              </w:rPr>
              <w:t>Kildurk</w:t>
            </w:r>
            <w:proofErr w:type="spellEnd"/>
            <w:r w:rsidRPr="004F2230">
              <w:rPr>
                <w:b/>
              </w:rPr>
              <w:t xml:space="preserve">, </w:t>
            </w:r>
            <w:proofErr w:type="spellStart"/>
            <w:r w:rsidRPr="004F2230">
              <w:rPr>
                <w:b/>
              </w:rPr>
              <w:t>Mailuni</w:t>
            </w:r>
            <w:proofErr w:type="spellEnd"/>
            <w:r w:rsidRPr="004F2230">
              <w:rPr>
                <w:b/>
              </w:rPr>
              <w:t>)</w:t>
            </w:r>
          </w:p>
          <w:p w14:paraId="3DB9B9AE" w14:textId="77777777" w:rsidR="00ED5E3C" w:rsidRDefault="00ED5E3C" w:rsidP="00E76993">
            <w:pPr>
              <w:spacing w:before="60" w:after="60"/>
            </w:pPr>
            <w:r w:rsidRPr="004F2230">
              <w:t xml:space="preserve">All that parcel of land being Pastoral Lease 706 and being NT Portion 846 containing an area of 2830 square kilometres bounded by the lines of PL 910 - Auvergne, NTP 3650 - Gregory National Park, PL 873 - </w:t>
            </w:r>
            <w:proofErr w:type="spellStart"/>
            <w:r w:rsidRPr="004F2230">
              <w:t>Limbuya</w:t>
            </w:r>
            <w:proofErr w:type="spellEnd"/>
            <w:r w:rsidRPr="004F2230">
              <w:t>, PL 998 - Waterloo and PPL 1013 Rosewood Pastoral Properties</w:t>
            </w:r>
          </w:p>
        </w:tc>
        <w:tc>
          <w:tcPr>
            <w:tcW w:w="2254" w:type="dxa"/>
          </w:tcPr>
          <w:p w14:paraId="19150C40" w14:textId="77777777" w:rsidR="00ED5E3C" w:rsidRDefault="00ED5E3C" w:rsidP="00E76993">
            <w:pPr>
              <w:spacing w:before="60" w:after="60"/>
            </w:pPr>
            <w:r>
              <w:t>Complete liquor prohibition, subject to permits.</w:t>
            </w:r>
          </w:p>
        </w:tc>
        <w:tc>
          <w:tcPr>
            <w:tcW w:w="2254" w:type="dxa"/>
          </w:tcPr>
          <w:p w14:paraId="5783A407" w14:textId="77777777" w:rsidR="00ED5E3C" w:rsidRDefault="00ED5E3C" w:rsidP="00E76993">
            <w:pPr>
              <w:spacing w:before="60" w:after="60"/>
            </w:pPr>
            <w:r w:rsidRPr="004F2230">
              <w:t>G39 of 03/10/1990</w:t>
            </w:r>
          </w:p>
        </w:tc>
      </w:tr>
      <w:tr w:rsidR="00ED5E3C" w14:paraId="479CC6CD" w14:textId="77777777" w:rsidTr="00E76993">
        <w:tc>
          <w:tcPr>
            <w:tcW w:w="846" w:type="dxa"/>
          </w:tcPr>
          <w:p w14:paraId="4328E2D9" w14:textId="77777777" w:rsidR="00ED5E3C" w:rsidRDefault="00ED5E3C" w:rsidP="00E76993">
            <w:pPr>
              <w:pStyle w:val="ListParagraph"/>
              <w:numPr>
                <w:ilvl w:val="0"/>
                <w:numId w:val="9"/>
              </w:numPr>
              <w:spacing w:before="60" w:after="60" w:line="240" w:lineRule="auto"/>
              <w:ind w:hanging="549"/>
            </w:pPr>
          </w:p>
        </w:tc>
        <w:tc>
          <w:tcPr>
            <w:tcW w:w="3662" w:type="dxa"/>
          </w:tcPr>
          <w:p w14:paraId="12938603" w14:textId="77777777" w:rsidR="00ED5E3C" w:rsidRPr="004F2230" w:rsidRDefault="00ED5E3C" w:rsidP="00E76993">
            <w:pPr>
              <w:spacing w:before="60" w:after="60"/>
              <w:rPr>
                <w:b/>
              </w:rPr>
            </w:pPr>
            <w:r w:rsidRPr="004F2230">
              <w:rPr>
                <w:b/>
              </w:rPr>
              <w:t>AMMAROO (</w:t>
            </w:r>
            <w:proofErr w:type="spellStart"/>
            <w:r w:rsidRPr="004F2230">
              <w:rPr>
                <w:b/>
              </w:rPr>
              <w:t>Atnwengerrpe</w:t>
            </w:r>
            <w:proofErr w:type="spellEnd"/>
            <w:r w:rsidRPr="004F2230">
              <w:rPr>
                <w:b/>
              </w:rPr>
              <w:t>)</w:t>
            </w:r>
          </w:p>
          <w:p w14:paraId="4088D923" w14:textId="77777777" w:rsidR="00ED5E3C" w:rsidRDefault="00ED5E3C" w:rsidP="00E76993">
            <w:pPr>
              <w:spacing w:before="60" w:after="60"/>
            </w:pPr>
            <w:r w:rsidRPr="004F2230">
              <w:t xml:space="preserve">All that parcel of land in the </w:t>
            </w:r>
            <w:proofErr w:type="spellStart"/>
            <w:r w:rsidRPr="004F2230">
              <w:t>Ammaroo</w:t>
            </w:r>
            <w:proofErr w:type="spellEnd"/>
            <w:r w:rsidRPr="004F2230">
              <w:t xml:space="preserve"> locality containing an area of 1578 hectares more or less being NT Portion 3802.</w:t>
            </w:r>
          </w:p>
        </w:tc>
        <w:tc>
          <w:tcPr>
            <w:tcW w:w="2254" w:type="dxa"/>
          </w:tcPr>
          <w:p w14:paraId="5CFEE875" w14:textId="77777777" w:rsidR="00ED5E3C" w:rsidRDefault="00ED5E3C" w:rsidP="00E76993">
            <w:pPr>
              <w:spacing w:before="60" w:after="60"/>
            </w:pPr>
            <w:r>
              <w:t>Complete liquor prohibition, subject to permits.</w:t>
            </w:r>
          </w:p>
        </w:tc>
        <w:tc>
          <w:tcPr>
            <w:tcW w:w="2254" w:type="dxa"/>
          </w:tcPr>
          <w:p w14:paraId="3A28BB0D" w14:textId="77777777" w:rsidR="00ED5E3C" w:rsidRDefault="00ED5E3C" w:rsidP="00E76993">
            <w:pPr>
              <w:spacing w:before="60" w:after="60"/>
            </w:pPr>
            <w:r w:rsidRPr="004F2230">
              <w:t>G29 of 21/07/1993</w:t>
            </w:r>
          </w:p>
        </w:tc>
      </w:tr>
      <w:tr w:rsidR="00ED5E3C" w14:paraId="24A92FDE" w14:textId="77777777" w:rsidTr="00E76993">
        <w:tc>
          <w:tcPr>
            <w:tcW w:w="846" w:type="dxa"/>
          </w:tcPr>
          <w:p w14:paraId="64838195" w14:textId="77777777" w:rsidR="00ED5E3C" w:rsidRDefault="00ED5E3C" w:rsidP="00E76993">
            <w:pPr>
              <w:pStyle w:val="ListParagraph"/>
              <w:numPr>
                <w:ilvl w:val="0"/>
                <w:numId w:val="9"/>
              </w:numPr>
              <w:spacing w:before="60" w:after="60" w:line="240" w:lineRule="auto"/>
              <w:ind w:hanging="549"/>
            </w:pPr>
          </w:p>
        </w:tc>
        <w:tc>
          <w:tcPr>
            <w:tcW w:w="3662" w:type="dxa"/>
          </w:tcPr>
          <w:p w14:paraId="240F2C8A" w14:textId="77777777" w:rsidR="00ED5E3C" w:rsidRDefault="00ED5E3C" w:rsidP="00E76993">
            <w:pPr>
              <w:spacing w:before="60" w:after="60"/>
            </w:pPr>
            <w:r w:rsidRPr="004F2230">
              <w:rPr>
                <w:b/>
              </w:rPr>
              <w:t>AHERRENGE</w:t>
            </w:r>
          </w:p>
          <w:p w14:paraId="752C63D3" w14:textId="77777777" w:rsidR="00ED5E3C" w:rsidRDefault="00ED5E3C" w:rsidP="00E76993">
            <w:pPr>
              <w:spacing w:before="60" w:after="60"/>
            </w:pPr>
            <w:r w:rsidRPr="004F2230">
              <w:t xml:space="preserve">All that parcel of land in the </w:t>
            </w:r>
            <w:proofErr w:type="spellStart"/>
            <w:r w:rsidRPr="004F2230">
              <w:t>Ammaroo</w:t>
            </w:r>
            <w:proofErr w:type="spellEnd"/>
            <w:r w:rsidRPr="004F2230">
              <w:t xml:space="preserve"> locality containing an area of 2771 hectares more or less being NT Portion 3834.</w:t>
            </w:r>
          </w:p>
          <w:p w14:paraId="42FE909C" w14:textId="77777777" w:rsidR="00ED5E3C" w:rsidRDefault="00ED5E3C" w:rsidP="00E76993">
            <w:pPr>
              <w:spacing w:before="60" w:after="60"/>
            </w:pPr>
          </w:p>
        </w:tc>
        <w:tc>
          <w:tcPr>
            <w:tcW w:w="2254" w:type="dxa"/>
          </w:tcPr>
          <w:p w14:paraId="3AFE8D5C" w14:textId="77777777" w:rsidR="00ED5E3C" w:rsidRDefault="00ED5E3C" w:rsidP="00E76993">
            <w:pPr>
              <w:spacing w:before="60" w:after="60"/>
            </w:pPr>
            <w:r>
              <w:t>Complete liquor prohibition, subject to permits.</w:t>
            </w:r>
          </w:p>
        </w:tc>
        <w:tc>
          <w:tcPr>
            <w:tcW w:w="2254" w:type="dxa"/>
          </w:tcPr>
          <w:p w14:paraId="5281D059" w14:textId="77777777" w:rsidR="00ED5E3C" w:rsidRDefault="00ED5E3C" w:rsidP="00E76993">
            <w:pPr>
              <w:spacing w:before="60" w:after="60"/>
            </w:pPr>
            <w:r>
              <w:t>G29 of 21/07/1993</w:t>
            </w:r>
          </w:p>
          <w:p w14:paraId="5922BC93" w14:textId="77777777" w:rsidR="00ED5E3C" w:rsidRDefault="00ED5E3C" w:rsidP="00E76993">
            <w:pPr>
              <w:spacing w:before="60" w:after="60"/>
            </w:pPr>
            <w:r w:rsidRPr="004F2230">
              <w:t>G33 of 18/08/1993</w:t>
            </w:r>
          </w:p>
        </w:tc>
      </w:tr>
      <w:tr w:rsidR="00ED5E3C" w14:paraId="60EBA9CC" w14:textId="77777777" w:rsidTr="00E76993">
        <w:tc>
          <w:tcPr>
            <w:tcW w:w="846" w:type="dxa"/>
          </w:tcPr>
          <w:p w14:paraId="099E10AC" w14:textId="77777777" w:rsidR="00ED5E3C" w:rsidRDefault="00ED5E3C" w:rsidP="00E76993">
            <w:pPr>
              <w:pStyle w:val="ListParagraph"/>
              <w:numPr>
                <w:ilvl w:val="0"/>
                <w:numId w:val="9"/>
              </w:numPr>
              <w:spacing w:before="60" w:after="60" w:line="240" w:lineRule="auto"/>
              <w:ind w:hanging="549"/>
            </w:pPr>
          </w:p>
        </w:tc>
        <w:tc>
          <w:tcPr>
            <w:tcW w:w="3662" w:type="dxa"/>
          </w:tcPr>
          <w:p w14:paraId="0FF252BB" w14:textId="77777777" w:rsidR="00ED5E3C" w:rsidRPr="004F2230" w:rsidRDefault="00ED5E3C" w:rsidP="00E76993">
            <w:pPr>
              <w:spacing w:before="60" w:after="60"/>
              <w:rPr>
                <w:b/>
              </w:rPr>
            </w:pPr>
            <w:r w:rsidRPr="004F2230">
              <w:rPr>
                <w:b/>
              </w:rPr>
              <w:t>ANGULA (Mulga Bore)</w:t>
            </w:r>
          </w:p>
          <w:p w14:paraId="5E5C84E8" w14:textId="77777777" w:rsidR="00ED5E3C" w:rsidRDefault="00ED5E3C" w:rsidP="00E76993">
            <w:pPr>
              <w:spacing w:before="60" w:after="60"/>
            </w:pPr>
            <w:r w:rsidRPr="004F2230">
              <w:t xml:space="preserve">All that parcel of land south of the </w:t>
            </w:r>
            <w:proofErr w:type="spellStart"/>
            <w:r w:rsidRPr="004F2230">
              <w:t>Sandover</w:t>
            </w:r>
            <w:proofErr w:type="spellEnd"/>
            <w:r w:rsidRPr="004F2230">
              <w:t xml:space="preserve"> Highway and within </w:t>
            </w:r>
            <w:proofErr w:type="spellStart"/>
            <w:r w:rsidRPr="004F2230">
              <w:t>Artartinga</w:t>
            </w:r>
            <w:proofErr w:type="spellEnd"/>
            <w:r w:rsidRPr="004F2230">
              <w:t xml:space="preserve"> Pastoral Lease containing an area of 7233 hec</w:t>
            </w:r>
            <w:r>
              <w:t>tares more or less being NTP 3252</w:t>
            </w:r>
            <w:r w:rsidRPr="004F2230">
              <w:t>.</w:t>
            </w:r>
          </w:p>
        </w:tc>
        <w:tc>
          <w:tcPr>
            <w:tcW w:w="2254" w:type="dxa"/>
          </w:tcPr>
          <w:p w14:paraId="1E63A23B" w14:textId="77777777" w:rsidR="00ED5E3C" w:rsidRDefault="00ED5E3C" w:rsidP="00E76993">
            <w:pPr>
              <w:spacing w:before="60" w:after="60"/>
            </w:pPr>
            <w:r>
              <w:t>Complete liquor prohibition, subject to permits.</w:t>
            </w:r>
          </w:p>
        </w:tc>
        <w:tc>
          <w:tcPr>
            <w:tcW w:w="2254" w:type="dxa"/>
          </w:tcPr>
          <w:p w14:paraId="6F538520" w14:textId="77777777" w:rsidR="00ED5E3C" w:rsidRDefault="00ED5E3C" w:rsidP="00E76993">
            <w:pPr>
              <w:spacing w:before="60" w:after="60"/>
            </w:pPr>
            <w:r w:rsidRPr="004F2230">
              <w:t>G35 of 06/09/1989</w:t>
            </w:r>
          </w:p>
          <w:p w14:paraId="722718B4" w14:textId="77777777" w:rsidR="00ED5E3C" w:rsidRDefault="00ED5E3C" w:rsidP="00E76993">
            <w:pPr>
              <w:spacing w:before="60" w:after="60"/>
            </w:pPr>
            <w:r w:rsidRPr="004F2230">
              <w:t>G37 of 20/09/1989</w:t>
            </w:r>
          </w:p>
        </w:tc>
      </w:tr>
      <w:tr w:rsidR="00ED5E3C" w14:paraId="4F1312EE" w14:textId="77777777" w:rsidTr="00E76993">
        <w:tc>
          <w:tcPr>
            <w:tcW w:w="846" w:type="dxa"/>
          </w:tcPr>
          <w:p w14:paraId="4BDDF36A" w14:textId="77777777" w:rsidR="00ED5E3C" w:rsidRDefault="00ED5E3C" w:rsidP="00E76993">
            <w:pPr>
              <w:pStyle w:val="ListParagraph"/>
              <w:numPr>
                <w:ilvl w:val="0"/>
                <w:numId w:val="9"/>
              </w:numPr>
              <w:spacing w:before="60" w:after="60" w:line="240" w:lineRule="auto"/>
              <w:ind w:hanging="549"/>
            </w:pPr>
          </w:p>
        </w:tc>
        <w:tc>
          <w:tcPr>
            <w:tcW w:w="3662" w:type="dxa"/>
          </w:tcPr>
          <w:p w14:paraId="1CD01076" w14:textId="77777777" w:rsidR="00ED5E3C" w:rsidRPr="004F2230" w:rsidRDefault="00ED5E3C" w:rsidP="00E76993">
            <w:pPr>
              <w:spacing w:before="60" w:after="60"/>
              <w:rPr>
                <w:b/>
              </w:rPr>
            </w:pPr>
            <w:r w:rsidRPr="004F2230">
              <w:rPr>
                <w:b/>
              </w:rPr>
              <w:t>ANIMBURRA (Aileron)</w:t>
            </w:r>
          </w:p>
          <w:p w14:paraId="7514485E" w14:textId="77777777" w:rsidR="00ED5E3C" w:rsidRDefault="00ED5E3C" w:rsidP="00E76993">
            <w:pPr>
              <w:spacing w:before="60" w:after="60"/>
            </w:pPr>
            <w:r w:rsidRPr="004F2230">
              <w:t>All that parcel of land within Aileron Pastoral Lease containing an area of 783.9 hectares or thereabouts being NT Portion 3697.</w:t>
            </w:r>
          </w:p>
        </w:tc>
        <w:tc>
          <w:tcPr>
            <w:tcW w:w="2254" w:type="dxa"/>
          </w:tcPr>
          <w:p w14:paraId="2629459F" w14:textId="77777777" w:rsidR="00ED5E3C" w:rsidRDefault="00ED5E3C" w:rsidP="00E76993">
            <w:pPr>
              <w:spacing w:before="60" w:after="60"/>
            </w:pPr>
            <w:r>
              <w:t>Complete liquor prohibition, subject to permits.</w:t>
            </w:r>
          </w:p>
        </w:tc>
        <w:tc>
          <w:tcPr>
            <w:tcW w:w="2254" w:type="dxa"/>
          </w:tcPr>
          <w:p w14:paraId="1860A7D3" w14:textId="77777777" w:rsidR="00ED5E3C" w:rsidRDefault="00ED5E3C" w:rsidP="00E76993">
            <w:pPr>
              <w:spacing w:before="60" w:after="60"/>
            </w:pPr>
            <w:r w:rsidRPr="004F2230">
              <w:t>G32 of 15/08/1990</w:t>
            </w:r>
          </w:p>
        </w:tc>
      </w:tr>
      <w:tr w:rsidR="00ED5E3C" w14:paraId="0913FD6B" w14:textId="77777777" w:rsidTr="00E76993">
        <w:tc>
          <w:tcPr>
            <w:tcW w:w="846" w:type="dxa"/>
          </w:tcPr>
          <w:p w14:paraId="29CA2707" w14:textId="77777777" w:rsidR="00ED5E3C" w:rsidRDefault="00ED5E3C" w:rsidP="00E76993">
            <w:pPr>
              <w:pStyle w:val="ListParagraph"/>
              <w:numPr>
                <w:ilvl w:val="0"/>
                <w:numId w:val="9"/>
              </w:numPr>
              <w:spacing w:before="60" w:after="60" w:line="240" w:lineRule="auto"/>
              <w:ind w:hanging="549"/>
            </w:pPr>
          </w:p>
        </w:tc>
        <w:tc>
          <w:tcPr>
            <w:tcW w:w="3662" w:type="dxa"/>
          </w:tcPr>
          <w:p w14:paraId="4B4806F7" w14:textId="77777777" w:rsidR="00ED5E3C" w:rsidRPr="004F2230" w:rsidRDefault="00ED5E3C" w:rsidP="00E76993">
            <w:pPr>
              <w:spacing w:before="60" w:after="60"/>
              <w:rPr>
                <w:b/>
              </w:rPr>
            </w:pPr>
            <w:r w:rsidRPr="004F2230">
              <w:rPr>
                <w:b/>
              </w:rPr>
              <w:t>ANNINGIE (</w:t>
            </w:r>
            <w:proofErr w:type="spellStart"/>
            <w:r w:rsidRPr="004F2230">
              <w:rPr>
                <w:b/>
              </w:rPr>
              <w:t>Yanginj</w:t>
            </w:r>
            <w:proofErr w:type="spellEnd"/>
            <w:r w:rsidRPr="004F2230">
              <w:rPr>
                <w:b/>
              </w:rPr>
              <w:t>)</w:t>
            </w:r>
          </w:p>
          <w:p w14:paraId="25402040" w14:textId="77777777" w:rsidR="00ED5E3C" w:rsidRDefault="00ED5E3C" w:rsidP="00E76993">
            <w:pPr>
              <w:spacing w:before="60" w:after="60"/>
            </w:pPr>
            <w:r w:rsidRPr="004F2230">
              <w:t xml:space="preserve">All that parcel of land containing an area of 4442 square kilometres more or less being PL 622 </w:t>
            </w:r>
            <w:proofErr w:type="spellStart"/>
            <w:r w:rsidRPr="004F2230">
              <w:t>Anningie</w:t>
            </w:r>
            <w:proofErr w:type="spellEnd"/>
            <w:r w:rsidRPr="004F2230">
              <w:t xml:space="preserve"> but excluding therefrom an area of radius 100 metres from the </w:t>
            </w:r>
            <w:proofErr w:type="spellStart"/>
            <w:r w:rsidRPr="004F2230">
              <w:t>Anningie</w:t>
            </w:r>
            <w:proofErr w:type="spellEnd"/>
            <w:r w:rsidRPr="004F2230">
              <w:t xml:space="preserve"> Station Homestead.</w:t>
            </w:r>
          </w:p>
        </w:tc>
        <w:tc>
          <w:tcPr>
            <w:tcW w:w="2254" w:type="dxa"/>
          </w:tcPr>
          <w:p w14:paraId="28220E05" w14:textId="77777777" w:rsidR="00ED5E3C" w:rsidRDefault="00ED5E3C" w:rsidP="00E76993">
            <w:pPr>
              <w:spacing w:before="60" w:after="60"/>
            </w:pPr>
            <w:r>
              <w:t>Complete liquor prohibition, subject to permits.</w:t>
            </w:r>
          </w:p>
        </w:tc>
        <w:tc>
          <w:tcPr>
            <w:tcW w:w="2254" w:type="dxa"/>
          </w:tcPr>
          <w:p w14:paraId="3D809655" w14:textId="77777777" w:rsidR="00ED5E3C" w:rsidRDefault="00ED5E3C" w:rsidP="00E76993">
            <w:pPr>
              <w:spacing w:before="60" w:after="60"/>
            </w:pPr>
            <w:r w:rsidRPr="004F2230">
              <w:t>G37 of 12/09/1980</w:t>
            </w:r>
          </w:p>
        </w:tc>
      </w:tr>
      <w:tr w:rsidR="00ED5E3C" w14:paraId="3D011E2E" w14:textId="77777777" w:rsidTr="00E76993">
        <w:tc>
          <w:tcPr>
            <w:tcW w:w="846" w:type="dxa"/>
          </w:tcPr>
          <w:p w14:paraId="5EEDB0BC" w14:textId="77777777" w:rsidR="00ED5E3C" w:rsidRDefault="00ED5E3C" w:rsidP="00E76993">
            <w:pPr>
              <w:pStyle w:val="ListParagraph"/>
              <w:numPr>
                <w:ilvl w:val="0"/>
                <w:numId w:val="9"/>
              </w:numPr>
              <w:spacing w:before="60" w:after="60" w:line="240" w:lineRule="auto"/>
              <w:ind w:hanging="549"/>
            </w:pPr>
          </w:p>
        </w:tc>
        <w:tc>
          <w:tcPr>
            <w:tcW w:w="3662" w:type="dxa"/>
          </w:tcPr>
          <w:p w14:paraId="5FA20558" w14:textId="77777777" w:rsidR="00ED5E3C" w:rsidRPr="004F2230" w:rsidRDefault="00ED5E3C" w:rsidP="00E76993">
            <w:pPr>
              <w:spacing w:before="60" w:after="60"/>
              <w:rPr>
                <w:b/>
              </w:rPr>
            </w:pPr>
            <w:r w:rsidRPr="004F2230">
              <w:rPr>
                <w:b/>
              </w:rPr>
              <w:t>ANYUNGYUMBA (Pine Hill)</w:t>
            </w:r>
          </w:p>
          <w:p w14:paraId="65B3F422" w14:textId="77777777" w:rsidR="00ED5E3C" w:rsidRDefault="00ED5E3C" w:rsidP="00E76993">
            <w:pPr>
              <w:spacing w:before="60" w:after="60"/>
            </w:pPr>
            <w:r w:rsidRPr="004F2230">
              <w:t>All that parcel of land in the Pine Hill locality containing an area of 7014 hectares more or less being NT Portion 3523.</w:t>
            </w:r>
          </w:p>
        </w:tc>
        <w:tc>
          <w:tcPr>
            <w:tcW w:w="2254" w:type="dxa"/>
          </w:tcPr>
          <w:p w14:paraId="43A99D29" w14:textId="77777777" w:rsidR="00ED5E3C" w:rsidRDefault="00ED5E3C" w:rsidP="00E76993">
            <w:pPr>
              <w:spacing w:before="60" w:after="60"/>
            </w:pPr>
            <w:r>
              <w:t>Complete liquor prohibition, subject to permits.</w:t>
            </w:r>
          </w:p>
        </w:tc>
        <w:tc>
          <w:tcPr>
            <w:tcW w:w="2254" w:type="dxa"/>
          </w:tcPr>
          <w:p w14:paraId="5CFEFB72" w14:textId="77777777" w:rsidR="00ED5E3C" w:rsidRDefault="00ED5E3C" w:rsidP="00E76993">
            <w:pPr>
              <w:spacing w:before="60" w:after="60"/>
            </w:pPr>
            <w:r w:rsidRPr="004F2230">
              <w:t>G36 of 09/09/1992</w:t>
            </w:r>
          </w:p>
        </w:tc>
      </w:tr>
      <w:tr w:rsidR="00ED5E3C" w14:paraId="007A7655" w14:textId="77777777" w:rsidTr="00E76993">
        <w:tc>
          <w:tcPr>
            <w:tcW w:w="846" w:type="dxa"/>
          </w:tcPr>
          <w:p w14:paraId="6EEF9569" w14:textId="77777777" w:rsidR="00ED5E3C" w:rsidRDefault="00ED5E3C" w:rsidP="00E76993">
            <w:pPr>
              <w:pStyle w:val="ListParagraph"/>
              <w:numPr>
                <w:ilvl w:val="0"/>
                <w:numId w:val="9"/>
              </w:numPr>
              <w:spacing w:before="60" w:after="60" w:line="240" w:lineRule="auto"/>
              <w:ind w:hanging="549"/>
            </w:pPr>
          </w:p>
        </w:tc>
        <w:tc>
          <w:tcPr>
            <w:tcW w:w="3662" w:type="dxa"/>
          </w:tcPr>
          <w:p w14:paraId="7843E104" w14:textId="77777777" w:rsidR="00ED5E3C" w:rsidRDefault="00ED5E3C" w:rsidP="00E76993">
            <w:pPr>
              <w:spacing w:before="60" w:after="60"/>
              <w:rPr>
                <w:b/>
              </w:rPr>
            </w:pPr>
            <w:r w:rsidRPr="004F2230">
              <w:rPr>
                <w:b/>
              </w:rPr>
              <w:t>APIWENTYE</w:t>
            </w:r>
          </w:p>
          <w:p w14:paraId="5F1C4AAA" w14:textId="77777777" w:rsidR="00ED5E3C" w:rsidRDefault="00ED5E3C" w:rsidP="00E76993">
            <w:pPr>
              <w:spacing w:before="60" w:after="60"/>
            </w:pPr>
            <w:r w:rsidRPr="004F2230">
              <w:t xml:space="preserve">All that parcel of land in the </w:t>
            </w:r>
            <w:proofErr w:type="spellStart"/>
            <w:r w:rsidRPr="004F2230">
              <w:t>Apiwentye</w:t>
            </w:r>
            <w:proofErr w:type="spellEnd"/>
            <w:r w:rsidRPr="004F2230">
              <w:t xml:space="preserve"> locality containing an area of 402 700 hectares or thereabouts being NT Portion 820.</w:t>
            </w:r>
          </w:p>
        </w:tc>
        <w:tc>
          <w:tcPr>
            <w:tcW w:w="2254" w:type="dxa"/>
          </w:tcPr>
          <w:p w14:paraId="5B695178" w14:textId="77777777" w:rsidR="00ED5E3C" w:rsidRDefault="00ED5E3C" w:rsidP="00E76993">
            <w:pPr>
              <w:spacing w:before="60" w:after="60"/>
            </w:pPr>
            <w:r>
              <w:t>Complete liquor prohibition, subject to permits.</w:t>
            </w:r>
          </w:p>
        </w:tc>
        <w:tc>
          <w:tcPr>
            <w:tcW w:w="2254" w:type="dxa"/>
          </w:tcPr>
          <w:p w14:paraId="72675024" w14:textId="77777777" w:rsidR="00ED5E3C" w:rsidRDefault="00ED5E3C" w:rsidP="00E76993">
            <w:pPr>
              <w:spacing w:before="60" w:after="60"/>
            </w:pPr>
            <w:r w:rsidRPr="004F2230">
              <w:t>G16 of 21/04/1993</w:t>
            </w:r>
          </w:p>
        </w:tc>
      </w:tr>
      <w:tr w:rsidR="00ED5E3C" w14:paraId="04EC0093" w14:textId="77777777" w:rsidTr="00E76993">
        <w:tc>
          <w:tcPr>
            <w:tcW w:w="846" w:type="dxa"/>
          </w:tcPr>
          <w:p w14:paraId="751A5B17" w14:textId="77777777" w:rsidR="00ED5E3C" w:rsidRDefault="00ED5E3C" w:rsidP="00E76993">
            <w:pPr>
              <w:pStyle w:val="ListParagraph"/>
              <w:numPr>
                <w:ilvl w:val="0"/>
                <w:numId w:val="9"/>
              </w:numPr>
              <w:spacing w:before="60" w:after="60" w:line="240" w:lineRule="auto"/>
              <w:ind w:hanging="549"/>
            </w:pPr>
          </w:p>
        </w:tc>
        <w:tc>
          <w:tcPr>
            <w:tcW w:w="3662" w:type="dxa"/>
          </w:tcPr>
          <w:p w14:paraId="0F2574C0" w14:textId="77777777" w:rsidR="00ED5E3C" w:rsidRPr="001551A1" w:rsidRDefault="00ED5E3C" w:rsidP="00E76993">
            <w:pPr>
              <w:spacing w:before="60" w:after="60"/>
              <w:rPr>
                <w:b/>
              </w:rPr>
            </w:pPr>
            <w:r w:rsidRPr="001551A1">
              <w:rPr>
                <w:b/>
              </w:rPr>
              <w:t>AREYONGA (</w:t>
            </w:r>
            <w:proofErr w:type="spellStart"/>
            <w:r w:rsidRPr="001551A1">
              <w:rPr>
                <w:b/>
              </w:rPr>
              <w:t>Utiju</w:t>
            </w:r>
            <w:proofErr w:type="spellEnd"/>
            <w:r w:rsidRPr="001551A1">
              <w:rPr>
                <w:b/>
              </w:rPr>
              <w:t>)</w:t>
            </w:r>
          </w:p>
          <w:p w14:paraId="2AFC9E47" w14:textId="77777777" w:rsidR="00ED5E3C" w:rsidRDefault="00ED5E3C" w:rsidP="00E76993">
            <w:pPr>
              <w:spacing w:before="60" w:after="60"/>
            </w:pPr>
            <w:r w:rsidRPr="001551A1">
              <w:t>All that parcel of land in the Hermannsburg locality bounded by lines with Aboriginal Reserve No. 1028 (as described in G45 of 14 October 1959).</w:t>
            </w:r>
          </w:p>
        </w:tc>
        <w:tc>
          <w:tcPr>
            <w:tcW w:w="2254" w:type="dxa"/>
          </w:tcPr>
          <w:p w14:paraId="3850C9EF" w14:textId="77777777" w:rsidR="00ED5E3C" w:rsidRDefault="00ED5E3C" w:rsidP="00E76993">
            <w:pPr>
              <w:spacing w:before="60" w:after="60"/>
            </w:pPr>
            <w:r>
              <w:t>Complete liquor prohibition, subject to permits.</w:t>
            </w:r>
          </w:p>
        </w:tc>
        <w:tc>
          <w:tcPr>
            <w:tcW w:w="2254" w:type="dxa"/>
          </w:tcPr>
          <w:p w14:paraId="0E5F9BE3" w14:textId="77777777" w:rsidR="00ED5E3C" w:rsidRDefault="00ED5E3C" w:rsidP="00E76993">
            <w:pPr>
              <w:spacing w:before="60" w:after="60"/>
            </w:pPr>
            <w:r w:rsidRPr="001551A1">
              <w:t>G37 of 12/09/1980</w:t>
            </w:r>
          </w:p>
        </w:tc>
      </w:tr>
      <w:tr w:rsidR="00ED5E3C" w14:paraId="35D4B8A7" w14:textId="77777777" w:rsidTr="00E76993">
        <w:tc>
          <w:tcPr>
            <w:tcW w:w="846" w:type="dxa"/>
          </w:tcPr>
          <w:p w14:paraId="6CDEC837" w14:textId="77777777" w:rsidR="00ED5E3C" w:rsidRDefault="00ED5E3C" w:rsidP="00E76993">
            <w:pPr>
              <w:pStyle w:val="ListParagraph"/>
              <w:numPr>
                <w:ilvl w:val="0"/>
                <w:numId w:val="9"/>
              </w:numPr>
              <w:spacing w:before="60" w:after="60" w:line="240" w:lineRule="auto"/>
              <w:ind w:hanging="549"/>
            </w:pPr>
          </w:p>
        </w:tc>
        <w:tc>
          <w:tcPr>
            <w:tcW w:w="3662" w:type="dxa"/>
          </w:tcPr>
          <w:p w14:paraId="39B3C464" w14:textId="77777777" w:rsidR="00ED5E3C" w:rsidRPr="00F16346" w:rsidRDefault="00ED5E3C" w:rsidP="00E76993">
            <w:pPr>
              <w:spacing w:before="60" w:after="60"/>
              <w:rPr>
                <w:b/>
              </w:rPr>
            </w:pPr>
            <w:r w:rsidRPr="00F16346">
              <w:rPr>
                <w:b/>
              </w:rPr>
              <w:t xml:space="preserve">ATITJERE (Harts Range, Mt </w:t>
            </w:r>
            <w:proofErr w:type="spellStart"/>
            <w:r w:rsidRPr="00F16346">
              <w:rPr>
                <w:b/>
              </w:rPr>
              <w:t>Riddock</w:t>
            </w:r>
            <w:proofErr w:type="spellEnd"/>
            <w:r w:rsidRPr="00F16346">
              <w:rPr>
                <w:b/>
              </w:rPr>
              <w:t>)</w:t>
            </w:r>
          </w:p>
          <w:p w14:paraId="40820513" w14:textId="77777777" w:rsidR="00ED5E3C" w:rsidRDefault="00ED5E3C" w:rsidP="00E76993">
            <w:pPr>
              <w:spacing w:before="60" w:after="60"/>
            </w:pPr>
            <w:r w:rsidRPr="00F16346">
              <w:t xml:space="preserve">All that parcel of land within Mt </w:t>
            </w:r>
            <w:proofErr w:type="spellStart"/>
            <w:r w:rsidRPr="00F16346">
              <w:t>Riddock</w:t>
            </w:r>
            <w:proofErr w:type="spellEnd"/>
            <w:r w:rsidRPr="00F16346">
              <w:t xml:space="preserve"> Pastoral Lease containing an area of 223.9 hectares more or less being NT Portion 2431.</w:t>
            </w:r>
          </w:p>
        </w:tc>
        <w:tc>
          <w:tcPr>
            <w:tcW w:w="2254" w:type="dxa"/>
          </w:tcPr>
          <w:p w14:paraId="57096E16" w14:textId="77777777" w:rsidR="00ED5E3C" w:rsidRDefault="00ED5E3C" w:rsidP="00E76993">
            <w:pPr>
              <w:spacing w:before="60" w:after="60"/>
            </w:pPr>
            <w:r>
              <w:t>Complete liquor prohibition, subject to permits.</w:t>
            </w:r>
          </w:p>
        </w:tc>
        <w:tc>
          <w:tcPr>
            <w:tcW w:w="2254" w:type="dxa"/>
          </w:tcPr>
          <w:p w14:paraId="1FD12713" w14:textId="77777777" w:rsidR="00ED5E3C" w:rsidRDefault="00ED5E3C" w:rsidP="00E76993">
            <w:pPr>
              <w:spacing w:before="60" w:after="60"/>
            </w:pPr>
            <w:r w:rsidRPr="00F16346">
              <w:t>G37 of 20/09/1989</w:t>
            </w:r>
          </w:p>
        </w:tc>
      </w:tr>
      <w:tr w:rsidR="00ED5E3C" w14:paraId="005D8359" w14:textId="77777777" w:rsidTr="00E76993">
        <w:tc>
          <w:tcPr>
            <w:tcW w:w="846" w:type="dxa"/>
          </w:tcPr>
          <w:p w14:paraId="3CBCB3B6" w14:textId="77777777" w:rsidR="00ED5E3C" w:rsidRDefault="00ED5E3C" w:rsidP="00E76993">
            <w:pPr>
              <w:pStyle w:val="ListParagraph"/>
              <w:numPr>
                <w:ilvl w:val="0"/>
                <w:numId w:val="9"/>
              </w:numPr>
              <w:spacing w:before="60" w:after="60" w:line="240" w:lineRule="auto"/>
              <w:ind w:hanging="549"/>
            </w:pPr>
          </w:p>
        </w:tc>
        <w:tc>
          <w:tcPr>
            <w:tcW w:w="3662" w:type="dxa"/>
          </w:tcPr>
          <w:p w14:paraId="2E472D2D" w14:textId="77777777" w:rsidR="00ED5E3C" w:rsidRDefault="00ED5E3C" w:rsidP="00E76993">
            <w:pPr>
              <w:spacing w:before="60" w:after="60"/>
            </w:pPr>
            <w:r w:rsidRPr="00F16346">
              <w:rPr>
                <w:b/>
              </w:rPr>
              <w:t>BANATJARL</w:t>
            </w:r>
          </w:p>
          <w:p w14:paraId="7B9CEBF0" w14:textId="77777777" w:rsidR="00ED5E3C" w:rsidRDefault="00ED5E3C" w:rsidP="00E76993">
            <w:pPr>
              <w:spacing w:before="60" w:after="60"/>
            </w:pPr>
            <w:r w:rsidRPr="00F16346">
              <w:t>All that parcel of land containing an area of 121 square kilometres more or less being NT Portion 1729.</w:t>
            </w:r>
          </w:p>
        </w:tc>
        <w:tc>
          <w:tcPr>
            <w:tcW w:w="2254" w:type="dxa"/>
          </w:tcPr>
          <w:p w14:paraId="4E145929" w14:textId="77777777" w:rsidR="00ED5E3C" w:rsidRDefault="00ED5E3C" w:rsidP="00E76993">
            <w:pPr>
              <w:spacing w:before="60" w:after="60"/>
            </w:pPr>
            <w:r>
              <w:t>Complete liquor prohibition, subject to permits.</w:t>
            </w:r>
          </w:p>
        </w:tc>
        <w:tc>
          <w:tcPr>
            <w:tcW w:w="2254" w:type="dxa"/>
          </w:tcPr>
          <w:p w14:paraId="7DAD6736" w14:textId="77777777" w:rsidR="00ED5E3C" w:rsidRDefault="00ED5E3C" w:rsidP="00E76993">
            <w:pPr>
              <w:spacing w:before="60" w:after="60"/>
            </w:pPr>
            <w:r w:rsidRPr="00F16346">
              <w:t>G27 of 06/07/2005</w:t>
            </w:r>
          </w:p>
        </w:tc>
      </w:tr>
      <w:tr w:rsidR="00ED5E3C" w14:paraId="65F35C94" w14:textId="77777777" w:rsidTr="00E76993">
        <w:tc>
          <w:tcPr>
            <w:tcW w:w="846" w:type="dxa"/>
          </w:tcPr>
          <w:p w14:paraId="1E84A335" w14:textId="77777777" w:rsidR="00ED5E3C" w:rsidRDefault="00ED5E3C" w:rsidP="00E76993">
            <w:pPr>
              <w:pStyle w:val="ListParagraph"/>
              <w:numPr>
                <w:ilvl w:val="0"/>
                <w:numId w:val="9"/>
              </w:numPr>
              <w:spacing w:before="60" w:after="60" w:line="240" w:lineRule="auto"/>
              <w:ind w:hanging="549"/>
            </w:pPr>
          </w:p>
        </w:tc>
        <w:tc>
          <w:tcPr>
            <w:tcW w:w="3662" w:type="dxa"/>
          </w:tcPr>
          <w:p w14:paraId="6175F2BB" w14:textId="77777777" w:rsidR="00ED5E3C" w:rsidRPr="00F16346" w:rsidRDefault="00ED5E3C" w:rsidP="00E76993">
            <w:pPr>
              <w:spacing w:before="60" w:after="60"/>
              <w:rPr>
                <w:b/>
              </w:rPr>
            </w:pPr>
            <w:r w:rsidRPr="00F16346">
              <w:rPr>
                <w:b/>
              </w:rPr>
              <w:t>BARAPUNTA (Emu Springs)</w:t>
            </w:r>
          </w:p>
          <w:p w14:paraId="04EDED4B" w14:textId="77777777" w:rsidR="00ED5E3C" w:rsidRDefault="00ED5E3C" w:rsidP="00E76993">
            <w:pPr>
              <w:spacing w:before="60" w:after="60"/>
            </w:pPr>
            <w:r w:rsidRPr="00F16346">
              <w:t xml:space="preserve">All that parcel of land near </w:t>
            </w:r>
            <w:proofErr w:type="spellStart"/>
            <w:r w:rsidRPr="00F16346">
              <w:t>Barrapunta</w:t>
            </w:r>
            <w:proofErr w:type="spellEnd"/>
            <w:r w:rsidRPr="00F16346">
              <w:t xml:space="preserve"> Community in Arnhem Land containing an area of 3.14 square kilometres more or less and contained within a circle of radius 1 kilometre centred at map grid co-ordinates 483 794 metres East and 8 545 576 metres North (WGS 84 Zone 53).</w:t>
            </w:r>
          </w:p>
        </w:tc>
        <w:tc>
          <w:tcPr>
            <w:tcW w:w="2254" w:type="dxa"/>
          </w:tcPr>
          <w:p w14:paraId="36B5054D" w14:textId="77777777" w:rsidR="00ED5E3C" w:rsidRDefault="00ED5E3C" w:rsidP="00E76993">
            <w:pPr>
              <w:spacing w:before="60" w:after="60"/>
            </w:pPr>
            <w:r>
              <w:t>Complete liquor prohibition, subject to permits.</w:t>
            </w:r>
          </w:p>
        </w:tc>
        <w:tc>
          <w:tcPr>
            <w:tcW w:w="2254" w:type="dxa"/>
          </w:tcPr>
          <w:p w14:paraId="59993782" w14:textId="77777777" w:rsidR="00ED5E3C" w:rsidRDefault="00ED5E3C" w:rsidP="00E76993">
            <w:pPr>
              <w:spacing w:before="60" w:after="60"/>
            </w:pPr>
            <w:r w:rsidRPr="00F16346">
              <w:t>G4 of 28/01/2004</w:t>
            </w:r>
          </w:p>
        </w:tc>
      </w:tr>
      <w:tr w:rsidR="00ED5E3C" w14:paraId="0554CBF6" w14:textId="77777777" w:rsidTr="00E76993">
        <w:tc>
          <w:tcPr>
            <w:tcW w:w="846" w:type="dxa"/>
          </w:tcPr>
          <w:p w14:paraId="44337840" w14:textId="77777777" w:rsidR="00ED5E3C" w:rsidRDefault="00ED5E3C" w:rsidP="00E76993">
            <w:pPr>
              <w:pStyle w:val="ListParagraph"/>
              <w:numPr>
                <w:ilvl w:val="0"/>
                <w:numId w:val="9"/>
              </w:numPr>
              <w:spacing w:before="60" w:after="60" w:line="240" w:lineRule="auto"/>
              <w:ind w:hanging="549"/>
            </w:pPr>
          </w:p>
        </w:tc>
        <w:tc>
          <w:tcPr>
            <w:tcW w:w="3662" w:type="dxa"/>
          </w:tcPr>
          <w:p w14:paraId="05990AF7" w14:textId="77777777" w:rsidR="00ED5E3C" w:rsidRPr="00F16346" w:rsidRDefault="00ED5E3C" w:rsidP="00E76993">
            <w:pPr>
              <w:spacing w:before="60" w:after="60"/>
              <w:rPr>
                <w:b/>
              </w:rPr>
            </w:pPr>
            <w:r w:rsidRPr="00F16346">
              <w:rPr>
                <w:b/>
              </w:rPr>
              <w:t xml:space="preserve">BARUNGA (Bamyili, </w:t>
            </w:r>
            <w:proofErr w:type="spellStart"/>
            <w:r w:rsidRPr="00F16346">
              <w:rPr>
                <w:b/>
              </w:rPr>
              <w:t>Bamuili</w:t>
            </w:r>
            <w:proofErr w:type="spellEnd"/>
            <w:r w:rsidRPr="00F16346">
              <w:rPr>
                <w:b/>
              </w:rPr>
              <w:t>)</w:t>
            </w:r>
          </w:p>
          <w:p w14:paraId="5B4665CB" w14:textId="77777777" w:rsidR="00ED5E3C" w:rsidRDefault="00ED5E3C" w:rsidP="00E76993">
            <w:pPr>
              <w:spacing w:before="60" w:after="60"/>
            </w:pPr>
            <w:r w:rsidRPr="00F16346">
              <w:t>All that parcel of land near Bamyili being part of NT Portion 1636 bounded by lines within the Eastern bank of Beswick Creek, southern boundary of Maranboy Commonage and northern boundary of former Pastoral Lease 158.</w:t>
            </w:r>
          </w:p>
        </w:tc>
        <w:tc>
          <w:tcPr>
            <w:tcW w:w="2254" w:type="dxa"/>
          </w:tcPr>
          <w:p w14:paraId="36BC0233" w14:textId="77777777" w:rsidR="00ED5E3C" w:rsidRDefault="00ED5E3C" w:rsidP="00E76993">
            <w:pPr>
              <w:spacing w:before="60" w:after="60"/>
            </w:pPr>
            <w:r>
              <w:t xml:space="preserve">Partial prohibition of liquor, subject to permits. </w:t>
            </w:r>
          </w:p>
          <w:p w14:paraId="65AD361E" w14:textId="77777777" w:rsidR="00ED5E3C" w:rsidRDefault="00ED5E3C" w:rsidP="00E76993">
            <w:pPr>
              <w:spacing w:before="60" w:after="60"/>
            </w:pPr>
            <w:r>
              <w:t xml:space="preserve">Beer permitted. </w:t>
            </w:r>
          </w:p>
        </w:tc>
        <w:tc>
          <w:tcPr>
            <w:tcW w:w="2254" w:type="dxa"/>
          </w:tcPr>
          <w:p w14:paraId="410203B3" w14:textId="77777777" w:rsidR="00ED5E3C" w:rsidRDefault="00ED5E3C" w:rsidP="00E76993">
            <w:pPr>
              <w:spacing w:before="60" w:after="60"/>
            </w:pPr>
            <w:r w:rsidRPr="00F16346">
              <w:t>G33 of 21/08/1981</w:t>
            </w:r>
          </w:p>
        </w:tc>
      </w:tr>
      <w:tr w:rsidR="00ED5E3C" w14:paraId="7C920B6A" w14:textId="77777777" w:rsidTr="00E76993">
        <w:tc>
          <w:tcPr>
            <w:tcW w:w="846" w:type="dxa"/>
          </w:tcPr>
          <w:p w14:paraId="21215F5B" w14:textId="77777777" w:rsidR="00ED5E3C" w:rsidRDefault="00ED5E3C" w:rsidP="00E76993">
            <w:pPr>
              <w:pStyle w:val="ListParagraph"/>
              <w:numPr>
                <w:ilvl w:val="0"/>
                <w:numId w:val="9"/>
              </w:numPr>
              <w:spacing w:before="60" w:after="60" w:line="240" w:lineRule="auto"/>
              <w:ind w:hanging="549"/>
            </w:pPr>
          </w:p>
        </w:tc>
        <w:tc>
          <w:tcPr>
            <w:tcW w:w="3662" w:type="dxa"/>
          </w:tcPr>
          <w:p w14:paraId="1853E85F" w14:textId="77777777" w:rsidR="00ED5E3C" w:rsidRPr="00F16346" w:rsidRDefault="00ED5E3C" w:rsidP="00E76993">
            <w:pPr>
              <w:spacing w:before="60" w:after="60"/>
              <w:rPr>
                <w:b/>
              </w:rPr>
            </w:pPr>
            <w:r w:rsidRPr="00F16346">
              <w:rPr>
                <w:b/>
              </w:rPr>
              <w:t xml:space="preserve">BATHURST ISLAND </w:t>
            </w:r>
          </w:p>
          <w:p w14:paraId="660654D5" w14:textId="77777777" w:rsidR="00ED5E3C" w:rsidRDefault="00ED5E3C" w:rsidP="00E76993">
            <w:pPr>
              <w:spacing w:before="60" w:after="60"/>
            </w:pPr>
            <w:r w:rsidRPr="00F16346">
              <w:t>All that parcel of land above low water mark in the Timor Sea, Northern Ter</w:t>
            </w:r>
            <w:r>
              <w:t>ritory known as Bathurst Island, excluding t</w:t>
            </w:r>
            <w:r w:rsidRPr="00AE5610">
              <w:t xml:space="preserve">he Nguiu </w:t>
            </w:r>
            <w:proofErr w:type="spellStart"/>
            <w:r w:rsidRPr="00AE5610">
              <w:t>Ullintjinni</w:t>
            </w:r>
            <w:proofErr w:type="spellEnd"/>
            <w:r w:rsidRPr="00AE5610">
              <w:t xml:space="preserve"> Social Club and the parcel of land occupied by the licenced club operated by the </w:t>
            </w:r>
            <w:proofErr w:type="spellStart"/>
            <w:r w:rsidRPr="00AE5610">
              <w:t>W</w:t>
            </w:r>
            <w:r>
              <w:t>urankuwu</w:t>
            </w:r>
            <w:proofErr w:type="spellEnd"/>
            <w:r>
              <w:t xml:space="preserve"> Aboriginal Corporation.</w:t>
            </w:r>
          </w:p>
        </w:tc>
        <w:tc>
          <w:tcPr>
            <w:tcW w:w="2254" w:type="dxa"/>
          </w:tcPr>
          <w:p w14:paraId="1BF164CB" w14:textId="77777777" w:rsidR="00ED5E3C" w:rsidRDefault="00ED5E3C" w:rsidP="00E76993">
            <w:pPr>
              <w:spacing w:before="60" w:after="60"/>
            </w:pPr>
            <w:r>
              <w:t>Complete prohibition subject to permits.</w:t>
            </w:r>
          </w:p>
          <w:p w14:paraId="16B48B6D" w14:textId="77777777" w:rsidR="00ED5E3C" w:rsidRDefault="00ED5E3C" w:rsidP="00E76993">
            <w:pPr>
              <w:spacing w:before="60" w:after="60"/>
            </w:pPr>
          </w:p>
        </w:tc>
        <w:tc>
          <w:tcPr>
            <w:tcW w:w="2254" w:type="dxa"/>
          </w:tcPr>
          <w:p w14:paraId="2755999C" w14:textId="77777777" w:rsidR="00ED5E3C" w:rsidRDefault="00ED5E3C" w:rsidP="00E76993">
            <w:pPr>
              <w:spacing w:before="60" w:after="60"/>
            </w:pPr>
            <w:r w:rsidRPr="00F16346">
              <w:t>G40 of 09/10/1981</w:t>
            </w:r>
          </w:p>
          <w:p w14:paraId="19F2B451" w14:textId="77777777" w:rsidR="00ED5E3C" w:rsidRDefault="00ED5E3C" w:rsidP="00E76993">
            <w:pPr>
              <w:spacing w:before="60" w:after="60"/>
            </w:pPr>
            <w:r w:rsidRPr="00F16346">
              <w:t>G43 of 30/10/1981</w:t>
            </w:r>
          </w:p>
          <w:p w14:paraId="0EFC3536" w14:textId="77777777" w:rsidR="00ED5E3C" w:rsidRDefault="00ED5E3C" w:rsidP="00E76993">
            <w:pPr>
              <w:spacing w:before="60" w:after="60"/>
            </w:pPr>
            <w:r w:rsidRPr="00F16346">
              <w:t>G18 of 07/05/1997</w:t>
            </w:r>
          </w:p>
        </w:tc>
      </w:tr>
      <w:tr w:rsidR="00ED5E3C" w14:paraId="1B47CC92" w14:textId="77777777" w:rsidTr="00E76993">
        <w:tc>
          <w:tcPr>
            <w:tcW w:w="846" w:type="dxa"/>
          </w:tcPr>
          <w:p w14:paraId="09CCE78F" w14:textId="77777777" w:rsidR="00ED5E3C" w:rsidRDefault="00ED5E3C" w:rsidP="00E76993">
            <w:pPr>
              <w:pStyle w:val="ListParagraph"/>
              <w:numPr>
                <w:ilvl w:val="0"/>
                <w:numId w:val="9"/>
              </w:numPr>
              <w:spacing w:before="60" w:after="60" w:line="240" w:lineRule="auto"/>
              <w:ind w:hanging="549"/>
            </w:pPr>
          </w:p>
        </w:tc>
        <w:tc>
          <w:tcPr>
            <w:tcW w:w="3662" w:type="dxa"/>
          </w:tcPr>
          <w:p w14:paraId="14DC0AC8" w14:textId="77777777" w:rsidR="00ED5E3C" w:rsidRPr="00F16346" w:rsidRDefault="00ED5E3C" w:rsidP="00E76993">
            <w:pPr>
              <w:spacing w:before="60" w:after="60"/>
              <w:rPr>
                <w:b/>
              </w:rPr>
            </w:pPr>
            <w:r w:rsidRPr="00F16346">
              <w:rPr>
                <w:b/>
              </w:rPr>
              <w:t>BESWIK (</w:t>
            </w:r>
            <w:proofErr w:type="spellStart"/>
            <w:r w:rsidRPr="00F16346">
              <w:rPr>
                <w:b/>
              </w:rPr>
              <w:t>Wugularr</w:t>
            </w:r>
            <w:proofErr w:type="spellEnd"/>
            <w:r w:rsidRPr="00F16346">
              <w:rPr>
                <w:b/>
              </w:rPr>
              <w:t>)</w:t>
            </w:r>
          </w:p>
          <w:p w14:paraId="5896461D" w14:textId="77777777" w:rsidR="00ED5E3C" w:rsidRDefault="00ED5E3C" w:rsidP="00E76993">
            <w:pPr>
              <w:spacing w:before="60" w:after="60"/>
            </w:pPr>
            <w:r w:rsidRPr="00F16346">
              <w:t xml:space="preserve">All that parcel of land at Beswick within a circle of </w:t>
            </w:r>
            <w:r>
              <w:t>6.5 k</w:t>
            </w:r>
            <w:r w:rsidRPr="00F16346">
              <w:t xml:space="preserve">m radius from the northern </w:t>
            </w:r>
            <w:proofErr w:type="gramStart"/>
            <w:r w:rsidRPr="00F16346">
              <w:t>north western</w:t>
            </w:r>
            <w:proofErr w:type="gramEnd"/>
            <w:r w:rsidRPr="00F16346">
              <w:t xml:space="preserve"> </w:t>
            </w:r>
            <w:r w:rsidRPr="00F16346">
              <w:lastRenderedPageBreak/>
              <w:t>corner of the Beswick Station Progress Association Store.</w:t>
            </w:r>
          </w:p>
        </w:tc>
        <w:tc>
          <w:tcPr>
            <w:tcW w:w="2254" w:type="dxa"/>
          </w:tcPr>
          <w:p w14:paraId="180CADDD" w14:textId="77777777" w:rsidR="00ED5E3C" w:rsidRDefault="00ED5E3C" w:rsidP="00E76993">
            <w:pPr>
              <w:spacing w:before="60" w:after="60"/>
            </w:pPr>
            <w:r>
              <w:lastRenderedPageBreak/>
              <w:t xml:space="preserve">Complete prohibition of liquor, subject to permits. </w:t>
            </w:r>
          </w:p>
        </w:tc>
        <w:tc>
          <w:tcPr>
            <w:tcW w:w="2254" w:type="dxa"/>
          </w:tcPr>
          <w:p w14:paraId="3976BD45" w14:textId="77777777" w:rsidR="00ED5E3C" w:rsidRPr="00F16346" w:rsidRDefault="00ED5E3C" w:rsidP="00E76993">
            <w:pPr>
              <w:spacing w:before="60" w:after="60"/>
            </w:pPr>
            <w:r w:rsidRPr="00F16346">
              <w:t>G22 of 03/06/1983</w:t>
            </w:r>
          </w:p>
        </w:tc>
      </w:tr>
      <w:tr w:rsidR="00ED5E3C" w14:paraId="37FE3469" w14:textId="77777777" w:rsidTr="00E76993">
        <w:tc>
          <w:tcPr>
            <w:tcW w:w="846" w:type="dxa"/>
          </w:tcPr>
          <w:p w14:paraId="2C7FC1FA" w14:textId="77777777" w:rsidR="00ED5E3C" w:rsidRDefault="00ED5E3C" w:rsidP="00E76993">
            <w:pPr>
              <w:pStyle w:val="ListParagraph"/>
              <w:numPr>
                <w:ilvl w:val="0"/>
                <w:numId w:val="9"/>
              </w:numPr>
              <w:spacing w:before="60" w:after="60" w:line="240" w:lineRule="auto"/>
              <w:ind w:hanging="549"/>
            </w:pPr>
          </w:p>
        </w:tc>
        <w:tc>
          <w:tcPr>
            <w:tcW w:w="3662" w:type="dxa"/>
          </w:tcPr>
          <w:p w14:paraId="3C414B7E" w14:textId="77777777" w:rsidR="00ED5E3C" w:rsidRPr="00492DA0" w:rsidRDefault="00ED5E3C" w:rsidP="00E76993">
            <w:pPr>
              <w:spacing w:before="60" w:after="60"/>
              <w:rPr>
                <w:b/>
              </w:rPr>
            </w:pPr>
            <w:r w:rsidRPr="00492DA0">
              <w:rPr>
                <w:b/>
              </w:rPr>
              <w:t>BINJARI (</w:t>
            </w:r>
            <w:proofErr w:type="spellStart"/>
            <w:r w:rsidRPr="00492DA0">
              <w:rPr>
                <w:b/>
              </w:rPr>
              <w:t>Wylunba</w:t>
            </w:r>
            <w:proofErr w:type="spellEnd"/>
            <w:r w:rsidRPr="00492DA0">
              <w:rPr>
                <w:b/>
              </w:rPr>
              <w:t>)</w:t>
            </w:r>
          </w:p>
          <w:p w14:paraId="2FF9F90A" w14:textId="77777777" w:rsidR="00ED5E3C" w:rsidRDefault="00ED5E3C" w:rsidP="00E76993">
            <w:pPr>
              <w:spacing w:before="60" w:after="60"/>
            </w:pPr>
            <w:r w:rsidRPr="00F16346">
              <w:t xml:space="preserve">All that parcel of land in </w:t>
            </w:r>
            <w:proofErr w:type="spellStart"/>
            <w:r w:rsidRPr="00F16346">
              <w:t>Manbulloo</w:t>
            </w:r>
            <w:proofErr w:type="spellEnd"/>
            <w:r w:rsidRPr="00F16346">
              <w:t xml:space="preserve"> Station containing an area of 281.8 hectares more or less being NT Portion 3362.</w:t>
            </w:r>
          </w:p>
        </w:tc>
        <w:tc>
          <w:tcPr>
            <w:tcW w:w="2254" w:type="dxa"/>
          </w:tcPr>
          <w:p w14:paraId="23D3CD6D" w14:textId="77777777" w:rsidR="00ED5E3C" w:rsidRDefault="00ED5E3C" w:rsidP="00E76993">
            <w:pPr>
              <w:spacing w:before="60" w:after="60"/>
            </w:pPr>
            <w:r>
              <w:t>Complete prohibition of liquor, subject to permits.</w:t>
            </w:r>
          </w:p>
        </w:tc>
        <w:tc>
          <w:tcPr>
            <w:tcW w:w="2254" w:type="dxa"/>
          </w:tcPr>
          <w:p w14:paraId="0F7C8B71" w14:textId="77777777" w:rsidR="00ED5E3C" w:rsidRDefault="00ED5E3C" w:rsidP="00E76993">
            <w:pPr>
              <w:spacing w:before="60" w:after="60"/>
            </w:pPr>
            <w:r w:rsidRPr="00F16346">
              <w:t>G24 of 19/06/1991</w:t>
            </w:r>
          </w:p>
        </w:tc>
      </w:tr>
      <w:tr w:rsidR="00ED5E3C" w14:paraId="0D88F762" w14:textId="77777777" w:rsidTr="00E76993">
        <w:tc>
          <w:tcPr>
            <w:tcW w:w="846" w:type="dxa"/>
          </w:tcPr>
          <w:p w14:paraId="2E2D6920" w14:textId="77777777" w:rsidR="00ED5E3C" w:rsidRDefault="00ED5E3C" w:rsidP="00E76993">
            <w:pPr>
              <w:pStyle w:val="ListParagraph"/>
              <w:numPr>
                <w:ilvl w:val="0"/>
                <w:numId w:val="9"/>
              </w:numPr>
              <w:spacing w:before="60" w:after="60" w:line="240" w:lineRule="auto"/>
              <w:ind w:hanging="549"/>
            </w:pPr>
          </w:p>
        </w:tc>
        <w:tc>
          <w:tcPr>
            <w:tcW w:w="3662" w:type="dxa"/>
          </w:tcPr>
          <w:p w14:paraId="1F26C752" w14:textId="77777777" w:rsidR="00ED5E3C" w:rsidRPr="00492DA0" w:rsidRDefault="00ED5E3C" w:rsidP="00E76993">
            <w:pPr>
              <w:spacing w:before="60" w:after="60"/>
              <w:rPr>
                <w:b/>
              </w:rPr>
            </w:pPr>
            <w:r w:rsidRPr="00492DA0">
              <w:rPr>
                <w:b/>
              </w:rPr>
              <w:t>BUJANA (</w:t>
            </w:r>
            <w:proofErr w:type="spellStart"/>
            <w:r w:rsidRPr="00492DA0">
              <w:rPr>
                <w:b/>
              </w:rPr>
              <w:t>Bujan</w:t>
            </w:r>
            <w:proofErr w:type="spellEnd"/>
            <w:r w:rsidRPr="00492DA0">
              <w:rPr>
                <w:b/>
              </w:rPr>
              <w:t>)</w:t>
            </w:r>
          </w:p>
          <w:p w14:paraId="2DB94E56" w14:textId="77777777" w:rsidR="00ED5E3C" w:rsidRDefault="00ED5E3C" w:rsidP="00E76993">
            <w:pPr>
              <w:spacing w:before="60" w:after="60"/>
            </w:pPr>
            <w:r w:rsidRPr="00492DA0">
              <w:t xml:space="preserve">All that parcel of land at Robinson River containing an area of 23 square kilometres more or less bounded by the centre of </w:t>
            </w:r>
            <w:proofErr w:type="spellStart"/>
            <w:r w:rsidRPr="00492DA0">
              <w:t>Bujana</w:t>
            </w:r>
            <w:proofErr w:type="spellEnd"/>
            <w:r w:rsidRPr="00492DA0">
              <w:t xml:space="preserve"> Outstation, centreline of the road to </w:t>
            </w:r>
            <w:proofErr w:type="spellStart"/>
            <w:r w:rsidRPr="00492DA0">
              <w:t>Wollogorang</w:t>
            </w:r>
            <w:proofErr w:type="spellEnd"/>
            <w:r w:rsidRPr="00492DA0">
              <w:t>.</w:t>
            </w:r>
          </w:p>
          <w:p w14:paraId="38FEFFE6" w14:textId="77777777" w:rsidR="00ED5E3C" w:rsidRDefault="00ED5E3C" w:rsidP="00E76993">
            <w:pPr>
              <w:spacing w:before="60" w:after="60"/>
            </w:pPr>
          </w:p>
        </w:tc>
        <w:tc>
          <w:tcPr>
            <w:tcW w:w="2254" w:type="dxa"/>
          </w:tcPr>
          <w:p w14:paraId="29ABFF69" w14:textId="77777777" w:rsidR="00ED5E3C" w:rsidRDefault="00ED5E3C" w:rsidP="00E76993">
            <w:pPr>
              <w:spacing w:before="60" w:after="60"/>
            </w:pPr>
            <w:r>
              <w:t>Complete prohibition of liquor, subject to permits.</w:t>
            </w:r>
          </w:p>
        </w:tc>
        <w:tc>
          <w:tcPr>
            <w:tcW w:w="2254" w:type="dxa"/>
          </w:tcPr>
          <w:p w14:paraId="4672255A" w14:textId="77777777" w:rsidR="00ED5E3C" w:rsidRDefault="00ED5E3C" w:rsidP="00E76993">
            <w:pPr>
              <w:spacing w:before="60" w:after="60"/>
            </w:pPr>
            <w:r>
              <w:t>G34 of 26/08/1992</w:t>
            </w:r>
          </w:p>
          <w:p w14:paraId="240FCF1B" w14:textId="77777777" w:rsidR="00ED5E3C" w:rsidRDefault="00ED5E3C" w:rsidP="00E76993">
            <w:pPr>
              <w:spacing w:before="60" w:after="60"/>
            </w:pPr>
            <w:r>
              <w:t>G42 of 21/10/1992</w:t>
            </w:r>
          </w:p>
        </w:tc>
      </w:tr>
      <w:tr w:rsidR="00ED5E3C" w14:paraId="007E0BE2" w14:textId="77777777" w:rsidTr="00E76993">
        <w:tc>
          <w:tcPr>
            <w:tcW w:w="846" w:type="dxa"/>
          </w:tcPr>
          <w:p w14:paraId="5A872365" w14:textId="77777777" w:rsidR="00ED5E3C" w:rsidRDefault="00ED5E3C" w:rsidP="00E76993">
            <w:pPr>
              <w:pStyle w:val="ListParagraph"/>
              <w:numPr>
                <w:ilvl w:val="0"/>
                <w:numId w:val="9"/>
              </w:numPr>
              <w:spacing w:before="60" w:after="60" w:line="240" w:lineRule="auto"/>
              <w:ind w:hanging="549"/>
            </w:pPr>
          </w:p>
        </w:tc>
        <w:tc>
          <w:tcPr>
            <w:tcW w:w="3662" w:type="dxa"/>
          </w:tcPr>
          <w:p w14:paraId="0D65CDC2" w14:textId="77777777" w:rsidR="00ED5E3C" w:rsidRPr="007D7B71" w:rsidRDefault="00ED5E3C" w:rsidP="00E76993">
            <w:pPr>
              <w:spacing w:before="60" w:after="60"/>
              <w:rPr>
                <w:b/>
              </w:rPr>
            </w:pPr>
            <w:r w:rsidRPr="007D7B71">
              <w:rPr>
                <w:b/>
              </w:rPr>
              <w:t>BULLA (</w:t>
            </w:r>
            <w:proofErr w:type="spellStart"/>
            <w:r w:rsidRPr="007D7B71">
              <w:rPr>
                <w:b/>
              </w:rPr>
              <w:t>Gudabigin</w:t>
            </w:r>
            <w:proofErr w:type="spellEnd"/>
            <w:r w:rsidRPr="007D7B71">
              <w:rPr>
                <w:b/>
              </w:rPr>
              <w:t>)</w:t>
            </w:r>
          </w:p>
          <w:p w14:paraId="15934CD1" w14:textId="77777777" w:rsidR="00ED5E3C" w:rsidRDefault="00ED5E3C" w:rsidP="00E76993">
            <w:pPr>
              <w:spacing w:before="60" w:after="60"/>
            </w:pPr>
            <w:r w:rsidRPr="00492DA0">
              <w:t xml:space="preserve">All that parcel of land near Auvergne containing an area of 1220 hectares more or less described as within the Victoria Highway and </w:t>
            </w:r>
            <w:proofErr w:type="spellStart"/>
            <w:r w:rsidRPr="00492DA0">
              <w:t>waters</w:t>
            </w:r>
            <w:proofErr w:type="spellEnd"/>
            <w:r w:rsidRPr="00492DA0">
              <w:t xml:space="preserve"> edge on the right side of the East Baines River.</w:t>
            </w:r>
          </w:p>
        </w:tc>
        <w:tc>
          <w:tcPr>
            <w:tcW w:w="2254" w:type="dxa"/>
          </w:tcPr>
          <w:p w14:paraId="4EF6B063" w14:textId="77777777" w:rsidR="00ED5E3C" w:rsidRDefault="00ED5E3C" w:rsidP="00E76993">
            <w:pPr>
              <w:spacing w:before="60" w:after="60"/>
            </w:pPr>
            <w:r>
              <w:t>Complete prohibition of liquor, subject to permits.</w:t>
            </w:r>
          </w:p>
        </w:tc>
        <w:tc>
          <w:tcPr>
            <w:tcW w:w="2254" w:type="dxa"/>
          </w:tcPr>
          <w:p w14:paraId="68D9A439" w14:textId="77777777" w:rsidR="00ED5E3C" w:rsidRDefault="00ED5E3C" w:rsidP="00E76993">
            <w:pPr>
              <w:spacing w:before="60" w:after="60"/>
            </w:pPr>
            <w:r w:rsidRPr="00492DA0">
              <w:t>G46 of 18/11/1983</w:t>
            </w:r>
          </w:p>
        </w:tc>
      </w:tr>
      <w:tr w:rsidR="00ED5E3C" w14:paraId="4CEC50A9" w14:textId="77777777" w:rsidTr="00E76993">
        <w:tc>
          <w:tcPr>
            <w:tcW w:w="846" w:type="dxa"/>
          </w:tcPr>
          <w:p w14:paraId="7E9A8329" w14:textId="77777777" w:rsidR="00ED5E3C" w:rsidRDefault="00ED5E3C" w:rsidP="00E76993">
            <w:pPr>
              <w:pStyle w:val="ListParagraph"/>
              <w:numPr>
                <w:ilvl w:val="0"/>
                <w:numId w:val="9"/>
              </w:numPr>
              <w:spacing w:before="60" w:after="60" w:line="240" w:lineRule="auto"/>
              <w:ind w:hanging="549"/>
            </w:pPr>
          </w:p>
        </w:tc>
        <w:tc>
          <w:tcPr>
            <w:tcW w:w="3662" w:type="dxa"/>
          </w:tcPr>
          <w:p w14:paraId="08A6C697" w14:textId="77777777" w:rsidR="00ED5E3C" w:rsidRPr="00A37362" w:rsidRDefault="00ED5E3C" w:rsidP="00E76993">
            <w:pPr>
              <w:spacing w:before="60" w:after="60"/>
              <w:rPr>
                <w:b/>
              </w:rPr>
            </w:pPr>
            <w:r w:rsidRPr="00A37362">
              <w:rPr>
                <w:b/>
              </w:rPr>
              <w:t>CANTEEN CREEK (</w:t>
            </w:r>
            <w:proofErr w:type="spellStart"/>
            <w:r w:rsidRPr="00A37362">
              <w:rPr>
                <w:b/>
              </w:rPr>
              <w:t>Orwairtilla</w:t>
            </w:r>
            <w:proofErr w:type="spellEnd"/>
            <w:r w:rsidRPr="00A37362">
              <w:rPr>
                <w:b/>
              </w:rPr>
              <w:t>)</w:t>
            </w:r>
          </w:p>
          <w:p w14:paraId="011D5644" w14:textId="77777777" w:rsidR="00ED5E3C" w:rsidRDefault="00ED5E3C" w:rsidP="00E76993">
            <w:pPr>
              <w:spacing w:before="60" w:after="60"/>
            </w:pPr>
            <w:r w:rsidRPr="00A37362">
              <w:t xml:space="preserve">All that parcel of land near </w:t>
            </w:r>
            <w:proofErr w:type="spellStart"/>
            <w:r w:rsidRPr="00A37362">
              <w:t>Kurundi</w:t>
            </w:r>
            <w:proofErr w:type="spellEnd"/>
            <w:r w:rsidRPr="00A37362">
              <w:t xml:space="preserve"> locality but wholly within the </w:t>
            </w:r>
            <w:proofErr w:type="spellStart"/>
            <w:r w:rsidRPr="00A37362">
              <w:t>Wakaya-Alyawara</w:t>
            </w:r>
            <w:proofErr w:type="spellEnd"/>
            <w:r w:rsidRPr="00A37362">
              <w:t xml:space="preserve"> Land Claim comprising an area of 12100 hectares or thereabouts with NT Portion 716.</w:t>
            </w:r>
          </w:p>
        </w:tc>
        <w:tc>
          <w:tcPr>
            <w:tcW w:w="2254" w:type="dxa"/>
          </w:tcPr>
          <w:p w14:paraId="5D832626" w14:textId="77777777" w:rsidR="00ED5E3C" w:rsidRDefault="00ED5E3C" w:rsidP="00E76993">
            <w:pPr>
              <w:spacing w:before="60" w:after="60"/>
            </w:pPr>
            <w:r>
              <w:t>Complete prohibition of liquor, subject to permits.</w:t>
            </w:r>
          </w:p>
        </w:tc>
        <w:tc>
          <w:tcPr>
            <w:tcW w:w="2254" w:type="dxa"/>
          </w:tcPr>
          <w:p w14:paraId="0B5B6989" w14:textId="77777777" w:rsidR="00ED5E3C" w:rsidRDefault="00ED5E3C" w:rsidP="00E76993">
            <w:pPr>
              <w:spacing w:before="60" w:after="60"/>
            </w:pPr>
            <w:r w:rsidRPr="00A37362">
              <w:t>G17 of 02/05/1990</w:t>
            </w:r>
          </w:p>
        </w:tc>
      </w:tr>
      <w:tr w:rsidR="00ED5E3C" w14:paraId="70FA7E45" w14:textId="77777777" w:rsidTr="00E76993">
        <w:tc>
          <w:tcPr>
            <w:tcW w:w="846" w:type="dxa"/>
          </w:tcPr>
          <w:p w14:paraId="20DF3D76" w14:textId="77777777" w:rsidR="00ED5E3C" w:rsidRDefault="00ED5E3C" w:rsidP="00E76993">
            <w:pPr>
              <w:pStyle w:val="ListParagraph"/>
              <w:numPr>
                <w:ilvl w:val="0"/>
                <w:numId w:val="9"/>
              </w:numPr>
              <w:spacing w:before="60" w:after="60" w:line="240" w:lineRule="auto"/>
              <w:ind w:hanging="549"/>
            </w:pPr>
          </w:p>
        </w:tc>
        <w:tc>
          <w:tcPr>
            <w:tcW w:w="3662" w:type="dxa"/>
          </w:tcPr>
          <w:p w14:paraId="2F459815" w14:textId="77777777" w:rsidR="00ED5E3C" w:rsidRPr="00A37362" w:rsidRDefault="00ED5E3C" w:rsidP="00E76993">
            <w:pPr>
              <w:spacing w:before="60" w:after="60"/>
              <w:rPr>
                <w:b/>
              </w:rPr>
            </w:pPr>
            <w:r w:rsidRPr="00A37362">
              <w:rPr>
                <w:b/>
              </w:rPr>
              <w:t>CROKER ISLAND (Minjilang)</w:t>
            </w:r>
          </w:p>
          <w:p w14:paraId="1BE82AA8" w14:textId="77777777" w:rsidR="00ED5E3C" w:rsidRDefault="00ED5E3C" w:rsidP="00E76993">
            <w:pPr>
              <w:spacing w:before="60" w:after="60"/>
            </w:pPr>
            <w:r w:rsidRPr="00A37362">
              <w:t xml:space="preserve">All those parcels of land near Cobourg Peninsula being all those parts of Croker and </w:t>
            </w:r>
            <w:proofErr w:type="spellStart"/>
            <w:r w:rsidRPr="00A37362">
              <w:t>Darch</w:t>
            </w:r>
            <w:proofErr w:type="spellEnd"/>
            <w:r w:rsidRPr="00A37362">
              <w:t xml:space="preserve"> Islands above a line along the low water mark surrounding the said islands.</w:t>
            </w:r>
          </w:p>
        </w:tc>
        <w:tc>
          <w:tcPr>
            <w:tcW w:w="2254" w:type="dxa"/>
          </w:tcPr>
          <w:p w14:paraId="34B93E62" w14:textId="77777777" w:rsidR="00ED5E3C" w:rsidRDefault="00ED5E3C" w:rsidP="00E76993">
            <w:pPr>
              <w:spacing w:before="60" w:after="60"/>
            </w:pPr>
            <w:r>
              <w:t>Complete prohibition of liquor, subject to permits.</w:t>
            </w:r>
          </w:p>
        </w:tc>
        <w:tc>
          <w:tcPr>
            <w:tcW w:w="2254" w:type="dxa"/>
          </w:tcPr>
          <w:p w14:paraId="419AF6CA" w14:textId="77777777" w:rsidR="00ED5E3C" w:rsidRDefault="00ED5E3C" w:rsidP="00E76993">
            <w:pPr>
              <w:spacing w:before="60" w:after="60"/>
            </w:pPr>
            <w:r w:rsidRPr="00A37362">
              <w:t>G15 of 16/10/1986</w:t>
            </w:r>
          </w:p>
        </w:tc>
      </w:tr>
      <w:tr w:rsidR="00ED5E3C" w14:paraId="7448C9EC" w14:textId="77777777" w:rsidTr="00E76993">
        <w:tc>
          <w:tcPr>
            <w:tcW w:w="846" w:type="dxa"/>
          </w:tcPr>
          <w:p w14:paraId="54CB0391" w14:textId="77777777" w:rsidR="00ED5E3C" w:rsidRDefault="00ED5E3C" w:rsidP="00E76993">
            <w:pPr>
              <w:pStyle w:val="ListParagraph"/>
              <w:numPr>
                <w:ilvl w:val="0"/>
                <w:numId w:val="9"/>
              </w:numPr>
              <w:spacing w:before="60" w:after="60" w:line="240" w:lineRule="auto"/>
              <w:ind w:hanging="549"/>
            </w:pPr>
          </w:p>
        </w:tc>
        <w:tc>
          <w:tcPr>
            <w:tcW w:w="3662" w:type="dxa"/>
          </w:tcPr>
          <w:p w14:paraId="0B54BE1A" w14:textId="77777777" w:rsidR="00ED5E3C" w:rsidRPr="00E322A3" w:rsidRDefault="00ED5E3C" w:rsidP="00E76993">
            <w:pPr>
              <w:spacing w:before="60" w:after="60"/>
              <w:rPr>
                <w:b/>
              </w:rPr>
            </w:pPr>
            <w:r w:rsidRPr="00E322A3">
              <w:rPr>
                <w:b/>
              </w:rPr>
              <w:t>DAGARAGU AND THE TOWN OF KALKARINGI</w:t>
            </w:r>
          </w:p>
          <w:p w14:paraId="4D0D988D" w14:textId="77777777" w:rsidR="00ED5E3C" w:rsidRPr="00E322A3" w:rsidRDefault="00ED5E3C" w:rsidP="00E76993">
            <w:pPr>
              <w:spacing w:before="60" w:after="60"/>
            </w:pPr>
            <w:r w:rsidRPr="00E322A3">
              <w:t xml:space="preserve">All that parcel of land contained within the boundaries of Pastoral Lease 805, the Town of </w:t>
            </w:r>
            <w:proofErr w:type="spellStart"/>
            <w:r w:rsidRPr="00E322A3">
              <w:t>Kalkaringi</w:t>
            </w:r>
            <w:proofErr w:type="spellEnd"/>
            <w:r w:rsidRPr="00E322A3">
              <w:t xml:space="preserve"> more commonly known as Wave Hill Township (excluding Lot 90 – the </w:t>
            </w:r>
            <w:proofErr w:type="spellStart"/>
            <w:r w:rsidRPr="00E322A3">
              <w:t>Warnkurr</w:t>
            </w:r>
            <w:proofErr w:type="spellEnd"/>
            <w:r w:rsidRPr="00E322A3">
              <w:t xml:space="preserve"> Sports and Social </w:t>
            </w:r>
            <w:r w:rsidRPr="00E322A3">
              <w:lastRenderedPageBreak/>
              <w:t xml:space="preserve">Club), the community centre of </w:t>
            </w:r>
            <w:proofErr w:type="spellStart"/>
            <w:r w:rsidRPr="00E322A3">
              <w:t>Dagaragu</w:t>
            </w:r>
            <w:proofErr w:type="spellEnd"/>
            <w:r w:rsidRPr="00E322A3">
              <w:t xml:space="preserve"> more commonly known as Wattie Creek, NT Portion 1383, NT Portion 1384, NT Portion 1459, Reserve No. 1348 and the area of land between Wave Hill Stock Route, Pastoral Lease 805 and the town of </w:t>
            </w:r>
            <w:proofErr w:type="spellStart"/>
            <w:r w:rsidRPr="00E322A3">
              <w:t>Kalkaringi</w:t>
            </w:r>
            <w:proofErr w:type="spellEnd"/>
            <w:r w:rsidRPr="00E322A3">
              <w:t>.</w:t>
            </w:r>
          </w:p>
        </w:tc>
        <w:tc>
          <w:tcPr>
            <w:tcW w:w="2254" w:type="dxa"/>
          </w:tcPr>
          <w:p w14:paraId="1DA24067" w14:textId="77777777" w:rsidR="00ED5E3C" w:rsidRPr="00E322A3" w:rsidRDefault="00ED5E3C" w:rsidP="00E76993">
            <w:pPr>
              <w:spacing w:before="60" w:after="60"/>
            </w:pPr>
            <w:r w:rsidRPr="00E322A3">
              <w:lastRenderedPageBreak/>
              <w:t>Complete prohibition of liquor, subject to permits.</w:t>
            </w:r>
          </w:p>
        </w:tc>
        <w:tc>
          <w:tcPr>
            <w:tcW w:w="2254" w:type="dxa"/>
          </w:tcPr>
          <w:p w14:paraId="748D6776" w14:textId="77777777" w:rsidR="00ED5E3C" w:rsidRPr="00E322A3" w:rsidRDefault="00ED5E3C" w:rsidP="00E76993">
            <w:pPr>
              <w:spacing w:before="60" w:after="60"/>
            </w:pPr>
            <w:r w:rsidRPr="00E322A3">
              <w:t>G41 of 12/10/1979</w:t>
            </w:r>
          </w:p>
          <w:p w14:paraId="6FC714F9" w14:textId="77777777" w:rsidR="00ED5E3C" w:rsidRPr="00E322A3" w:rsidRDefault="00ED5E3C" w:rsidP="00E76993">
            <w:pPr>
              <w:spacing w:before="60" w:after="60"/>
            </w:pPr>
            <w:r w:rsidRPr="00E322A3">
              <w:t>G41 of 10/10/1980</w:t>
            </w:r>
          </w:p>
          <w:p w14:paraId="437C7F15" w14:textId="77777777" w:rsidR="00ED5E3C" w:rsidRPr="00E322A3" w:rsidRDefault="00ED5E3C" w:rsidP="00E76993">
            <w:pPr>
              <w:spacing w:before="60" w:after="60"/>
            </w:pPr>
            <w:r w:rsidRPr="00E322A3">
              <w:t>G42 of 21/10/1983</w:t>
            </w:r>
          </w:p>
          <w:p w14:paraId="1A240E64" w14:textId="77777777" w:rsidR="00ED5E3C" w:rsidRDefault="00ED5E3C" w:rsidP="00E76993">
            <w:pPr>
              <w:spacing w:before="60" w:after="60"/>
            </w:pPr>
            <w:r w:rsidRPr="00E322A3">
              <w:t>G42 of 28/10/1998</w:t>
            </w:r>
          </w:p>
        </w:tc>
      </w:tr>
      <w:tr w:rsidR="00ED5E3C" w14:paraId="62BBD555" w14:textId="77777777" w:rsidTr="00E76993">
        <w:tc>
          <w:tcPr>
            <w:tcW w:w="846" w:type="dxa"/>
          </w:tcPr>
          <w:p w14:paraId="27775A66" w14:textId="77777777" w:rsidR="00ED5E3C" w:rsidRDefault="00ED5E3C" w:rsidP="00E76993">
            <w:pPr>
              <w:pStyle w:val="ListParagraph"/>
              <w:numPr>
                <w:ilvl w:val="0"/>
                <w:numId w:val="9"/>
              </w:numPr>
              <w:spacing w:before="60" w:after="60" w:line="240" w:lineRule="auto"/>
              <w:ind w:hanging="549"/>
            </w:pPr>
          </w:p>
        </w:tc>
        <w:tc>
          <w:tcPr>
            <w:tcW w:w="3662" w:type="dxa"/>
          </w:tcPr>
          <w:p w14:paraId="28D3B1AE" w14:textId="77777777" w:rsidR="00ED5E3C" w:rsidRPr="008E5DFD" w:rsidRDefault="00ED5E3C" w:rsidP="00E76993">
            <w:pPr>
              <w:spacing w:before="60" w:after="60"/>
              <w:rPr>
                <w:b/>
              </w:rPr>
            </w:pPr>
            <w:r w:rsidRPr="008E5DFD">
              <w:rPr>
                <w:b/>
              </w:rPr>
              <w:t>DALY RIVER (</w:t>
            </w:r>
            <w:proofErr w:type="spellStart"/>
            <w:r w:rsidRPr="008E5DFD">
              <w:rPr>
                <w:b/>
              </w:rPr>
              <w:t>Nauiya</w:t>
            </w:r>
            <w:proofErr w:type="spellEnd"/>
            <w:r w:rsidRPr="008E5DFD">
              <w:rPr>
                <w:b/>
              </w:rPr>
              <w:t xml:space="preserve">) </w:t>
            </w:r>
          </w:p>
          <w:p w14:paraId="5C5423A5" w14:textId="77777777" w:rsidR="00ED5E3C" w:rsidRPr="008E5DFD" w:rsidRDefault="00ED5E3C" w:rsidP="00E76993">
            <w:pPr>
              <w:spacing w:before="60" w:after="60"/>
            </w:pPr>
            <w:r w:rsidRPr="008E5DFD">
              <w:t>All That parcel of land near Daly River containing an area of 4130 hectares more or less being NT Portion 4028.</w:t>
            </w:r>
          </w:p>
        </w:tc>
        <w:tc>
          <w:tcPr>
            <w:tcW w:w="2254" w:type="dxa"/>
          </w:tcPr>
          <w:p w14:paraId="22E85D11" w14:textId="77777777" w:rsidR="00ED5E3C" w:rsidRPr="008E5DFD" w:rsidRDefault="00ED5E3C" w:rsidP="00E76993">
            <w:pPr>
              <w:spacing w:before="60" w:after="60"/>
            </w:pPr>
            <w:r w:rsidRPr="008E5DFD">
              <w:t>Complete prohibition of liquor, subject to permits.</w:t>
            </w:r>
          </w:p>
          <w:p w14:paraId="47470CC6" w14:textId="77777777" w:rsidR="00ED5E3C" w:rsidRPr="008E5DFD" w:rsidRDefault="00ED5E3C" w:rsidP="00E76993">
            <w:pPr>
              <w:spacing w:before="60" w:after="60"/>
            </w:pPr>
          </w:p>
        </w:tc>
        <w:tc>
          <w:tcPr>
            <w:tcW w:w="2254" w:type="dxa"/>
          </w:tcPr>
          <w:p w14:paraId="0BC1D93B" w14:textId="77777777" w:rsidR="00ED5E3C" w:rsidRPr="008E5DFD" w:rsidRDefault="00ED5E3C" w:rsidP="00E76993">
            <w:pPr>
              <w:spacing w:before="60" w:after="60"/>
            </w:pPr>
            <w:r w:rsidRPr="008E5DFD">
              <w:t>G27 of 06/07/1979</w:t>
            </w:r>
          </w:p>
          <w:p w14:paraId="26B762FC" w14:textId="77777777" w:rsidR="00ED5E3C" w:rsidRPr="008E5DFD" w:rsidRDefault="00ED5E3C" w:rsidP="00E76993">
            <w:pPr>
              <w:spacing w:before="60" w:after="60"/>
            </w:pPr>
            <w:r w:rsidRPr="008E5DFD">
              <w:t>G13 of 08/04/1998</w:t>
            </w:r>
          </w:p>
          <w:p w14:paraId="645D1A03" w14:textId="77777777" w:rsidR="00ED5E3C" w:rsidRPr="008E5DFD" w:rsidRDefault="00ED5E3C" w:rsidP="00E76993">
            <w:pPr>
              <w:spacing w:before="60" w:after="60"/>
            </w:pPr>
          </w:p>
        </w:tc>
      </w:tr>
      <w:tr w:rsidR="00ED5E3C" w14:paraId="762C7BAB" w14:textId="77777777" w:rsidTr="00E76993">
        <w:tc>
          <w:tcPr>
            <w:tcW w:w="846" w:type="dxa"/>
          </w:tcPr>
          <w:p w14:paraId="5AF3FB77" w14:textId="77777777" w:rsidR="00ED5E3C" w:rsidRDefault="00ED5E3C" w:rsidP="00E76993">
            <w:pPr>
              <w:pStyle w:val="ListParagraph"/>
              <w:numPr>
                <w:ilvl w:val="0"/>
                <w:numId w:val="9"/>
              </w:numPr>
              <w:spacing w:before="60" w:after="60" w:line="240" w:lineRule="auto"/>
              <w:ind w:hanging="549"/>
            </w:pPr>
          </w:p>
        </w:tc>
        <w:tc>
          <w:tcPr>
            <w:tcW w:w="3662" w:type="dxa"/>
          </w:tcPr>
          <w:p w14:paraId="5D02D90C" w14:textId="77777777" w:rsidR="00ED5E3C" w:rsidRPr="00373568" w:rsidRDefault="00ED5E3C" w:rsidP="00E76993">
            <w:pPr>
              <w:spacing w:before="60" w:after="60"/>
              <w:rPr>
                <w:b/>
              </w:rPr>
            </w:pPr>
            <w:r w:rsidRPr="00373568">
              <w:rPr>
                <w:b/>
              </w:rPr>
              <w:t>DOCKER RIVER (</w:t>
            </w:r>
            <w:proofErr w:type="spellStart"/>
            <w:r w:rsidRPr="00373568">
              <w:rPr>
                <w:b/>
              </w:rPr>
              <w:t>Kaltukutjara</w:t>
            </w:r>
            <w:proofErr w:type="spellEnd"/>
            <w:r w:rsidRPr="00373568">
              <w:rPr>
                <w:b/>
              </w:rPr>
              <w:t>)</w:t>
            </w:r>
          </w:p>
          <w:p w14:paraId="514D92E0" w14:textId="77777777" w:rsidR="00ED5E3C" w:rsidRDefault="00ED5E3C" w:rsidP="00E76993">
            <w:pPr>
              <w:spacing w:before="60" w:after="60"/>
            </w:pPr>
            <w:r w:rsidRPr="00373568">
              <w:t>All that area of land extending west of Mount Olga through Docker River to the Western Australian border. All that parcel of land near Uluru National Park bounded by lines with PL 629 Tempe Downs, NT Portions 1839 and 1819, NT Portion 1818 and Uluru National Park.</w:t>
            </w:r>
          </w:p>
        </w:tc>
        <w:tc>
          <w:tcPr>
            <w:tcW w:w="2254" w:type="dxa"/>
          </w:tcPr>
          <w:p w14:paraId="28087C56" w14:textId="77777777" w:rsidR="00ED5E3C" w:rsidRDefault="00ED5E3C" w:rsidP="00E76993">
            <w:pPr>
              <w:spacing w:before="60" w:after="60"/>
            </w:pPr>
            <w:r w:rsidRPr="00F56A88">
              <w:t>Complete prohibition</w:t>
            </w:r>
            <w:r>
              <w:t xml:space="preserve"> of liquor</w:t>
            </w:r>
            <w:r w:rsidRPr="00F56A88">
              <w:t>, subject to permits.</w:t>
            </w:r>
          </w:p>
        </w:tc>
        <w:tc>
          <w:tcPr>
            <w:tcW w:w="2254" w:type="dxa"/>
          </w:tcPr>
          <w:p w14:paraId="6896A45D" w14:textId="77777777" w:rsidR="00ED5E3C" w:rsidRDefault="00ED5E3C" w:rsidP="00E76993">
            <w:pPr>
              <w:spacing w:before="60" w:after="60"/>
            </w:pPr>
            <w:r w:rsidRPr="00373568">
              <w:t>G33 of 21/08/1981</w:t>
            </w:r>
          </w:p>
        </w:tc>
      </w:tr>
      <w:tr w:rsidR="00ED5E3C" w14:paraId="7A5234E2" w14:textId="77777777" w:rsidTr="00E76993">
        <w:tc>
          <w:tcPr>
            <w:tcW w:w="846" w:type="dxa"/>
          </w:tcPr>
          <w:p w14:paraId="239140F0" w14:textId="77777777" w:rsidR="00ED5E3C" w:rsidRDefault="00ED5E3C" w:rsidP="00E76993">
            <w:pPr>
              <w:pStyle w:val="ListParagraph"/>
              <w:numPr>
                <w:ilvl w:val="0"/>
                <w:numId w:val="9"/>
              </w:numPr>
              <w:spacing w:before="60" w:after="60" w:line="240" w:lineRule="auto"/>
              <w:ind w:hanging="549"/>
            </w:pPr>
          </w:p>
        </w:tc>
        <w:tc>
          <w:tcPr>
            <w:tcW w:w="3662" w:type="dxa"/>
          </w:tcPr>
          <w:p w14:paraId="16750DBC" w14:textId="77777777" w:rsidR="00ED5E3C" w:rsidRPr="00991CE0" w:rsidRDefault="00ED5E3C" w:rsidP="00E76993">
            <w:pPr>
              <w:spacing w:before="60" w:after="60"/>
              <w:rPr>
                <w:b/>
              </w:rPr>
            </w:pPr>
            <w:r w:rsidRPr="00991CE0">
              <w:rPr>
                <w:b/>
              </w:rPr>
              <w:t>EAST ARNHEM REGION</w:t>
            </w:r>
          </w:p>
          <w:p w14:paraId="239C90E8" w14:textId="77777777" w:rsidR="00ED5E3C" w:rsidRPr="00991CE0" w:rsidRDefault="00ED5E3C" w:rsidP="00E76993">
            <w:pPr>
              <w:spacing w:before="60" w:after="60"/>
            </w:pPr>
            <w:r w:rsidRPr="00991CE0">
              <w:t>All that part of the Arnhem Land Mainland, Islands and Sea near Gove Peninsula including the whole of Wigram Island to the Low Water Mark, excluding</w:t>
            </w:r>
            <w:r>
              <w:t>:</w:t>
            </w:r>
          </w:p>
          <w:p w14:paraId="486FE32E"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Gove Yacht Club</w:t>
            </w:r>
          </w:p>
          <w:p w14:paraId="076B3FD2"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Gove Country Golf Club</w:t>
            </w:r>
          </w:p>
          <w:p w14:paraId="387C022D"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Arnhem Club</w:t>
            </w:r>
          </w:p>
          <w:p w14:paraId="086C5C9B"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Walkabout Tavern &amp; Walkabout Lodge</w:t>
            </w:r>
          </w:p>
          <w:p w14:paraId="40295B22"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Police Club within the Police Station complex</w:t>
            </w:r>
          </w:p>
          <w:p w14:paraId="0D9A035E"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Woolworths Warehouse</w:t>
            </w:r>
          </w:p>
          <w:p w14:paraId="687FE2B8"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Walkabout Cats Football Club at Cats shed</w:t>
            </w:r>
          </w:p>
          <w:p w14:paraId="0D29A82E"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 xml:space="preserve">Gove Touch Association at Canteen </w:t>
            </w:r>
            <w:proofErr w:type="spellStart"/>
            <w:r w:rsidRPr="00991CE0">
              <w:t>Hindle</w:t>
            </w:r>
            <w:proofErr w:type="spellEnd"/>
            <w:r w:rsidRPr="00991CE0">
              <w:t xml:space="preserve"> Oval 1</w:t>
            </w:r>
          </w:p>
          <w:p w14:paraId="12259F71"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ALCAN Sports &amp; Social Cub</w:t>
            </w:r>
          </w:p>
          <w:p w14:paraId="48626467"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Banyan Road Park</w:t>
            </w:r>
          </w:p>
          <w:p w14:paraId="01B29FA9"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Captain Cook Community Centre</w:t>
            </w:r>
          </w:p>
          <w:p w14:paraId="3CA3BA83"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Casuarina Ave Park</w:t>
            </w:r>
          </w:p>
          <w:p w14:paraId="7036FC32"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lastRenderedPageBreak/>
              <w:t>Ferntree Close Park</w:t>
            </w:r>
          </w:p>
          <w:p w14:paraId="0875FB62"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Gove Hockey Club</w:t>
            </w:r>
          </w:p>
          <w:p w14:paraId="3139A3C3"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Gove Squash Club</w:t>
            </w:r>
          </w:p>
          <w:p w14:paraId="0B4C3C6C"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Harleys of Gove Hog Shed</w:t>
            </w:r>
          </w:p>
          <w:p w14:paraId="06B6A0C7"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Jasmine Close Park</w:t>
            </w:r>
          </w:p>
          <w:p w14:paraId="2742A5D8"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Jasper Road Park</w:t>
            </w:r>
          </w:p>
          <w:p w14:paraId="42E1281C"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Lions Club</w:t>
            </w:r>
          </w:p>
          <w:p w14:paraId="52CC8F70"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Lions Park</w:t>
            </w:r>
          </w:p>
          <w:p w14:paraId="0CA7B0A7"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BMX Club</w:t>
            </w:r>
          </w:p>
          <w:p w14:paraId="1830BEE7"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Community Child Care Centre</w:t>
            </w:r>
          </w:p>
          <w:p w14:paraId="21185B4B"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Community Neighbourhood Centre</w:t>
            </w:r>
          </w:p>
          <w:p w14:paraId="3E7308A4"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High School</w:t>
            </w:r>
          </w:p>
          <w:p w14:paraId="5E1F3E7D"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Primary School</w:t>
            </w:r>
          </w:p>
          <w:p w14:paraId="6FAD231D"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Scout Hall</w:t>
            </w:r>
          </w:p>
          <w:p w14:paraId="60290A57"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Senior Citizens Association</w:t>
            </w:r>
          </w:p>
          <w:p w14:paraId="217EA0B8"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NT Fire &amp; Rescue Service</w:t>
            </w:r>
          </w:p>
          <w:p w14:paraId="11E88904"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Sandlewood</w:t>
            </w:r>
            <w:proofErr w:type="spellEnd"/>
            <w:r w:rsidRPr="00991CE0">
              <w:t xml:space="preserve"> Ave Park</w:t>
            </w:r>
          </w:p>
          <w:p w14:paraId="20DD0D96"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South Oval</w:t>
            </w:r>
          </w:p>
          <w:p w14:paraId="5B5EF0A2"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Town Oval No.1</w:t>
            </w:r>
          </w:p>
          <w:p w14:paraId="64425915"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Town Oval No.2</w:t>
            </w:r>
          </w:p>
          <w:p w14:paraId="6060597D"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Whitewood Circuit Park</w:t>
            </w:r>
          </w:p>
          <w:p w14:paraId="6B55E899"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Hagney</w:t>
            </w:r>
            <w:proofErr w:type="spellEnd"/>
            <w:r w:rsidRPr="00991CE0">
              <w:t xml:space="preserve"> Park</w:t>
            </w:r>
          </w:p>
          <w:p w14:paraId="59C92DC4"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Rotary South Park</w:t>
            </w:r>
          </w:p>
          <w:p w14:paraId="15ED9F88"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Astronomers Club Dark Sky</w:t>
            </w:r>
          </w:p>
          <w:p w14:paraId="580DEA63"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Arnhem Gun Club (</w:t>
            </w:r>
            <w:proofErr w:type="spellStart"/>
            <w:r w:rsidRPr="00991CE0">
              <w:t>inc</w:t>
            </w:r>
            <w:proofErr w:type="spellEnd"/>
            <w:r w:rsidRPr="00991CE0">
              <w:t xml:space="preserve"> Bowman's Gove Club, Pistol Club, Shotgun Club and Rifle Club)</w:t>
            </w:r>
          </w:p>
          <w:p w14:paraId="28E5CAD5"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Wirrwawuy</w:t>
            </w:r>
            <w:proofErr w:type="spellEnd"/>
            <w:r w:rsidRPr="00991CE0">
              <w:t xml:space="preserve"> and Middle Carpark (Cape </w:t>
            </w:r>
            <w:proofErr w:type="spellStart"/>
            <w:r w:rsidRPr="00991CE0">
              <w:t>Wirawawoi</w:t>
            </w:r>
            <w:proofErr w:type="spellEnd"/>
            <w:r w:rsidRPr="00991CE0">
              <w:t>)</w:t>
            </w:r>
          </w:p>
          <w:p w14:paraId="12A31251"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Banamburruga</w:t>
            </w:r>
            <w:proofErr w:type="spellEnd"/>
            <w:r w:rsidRPr="00991CE0">
              <w:t xml:space="preserve"> (Rainbow Cliffs)</w:t>
            </w:r>
          </w:p>
          <w:p w14:paraId="1502651A"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Yarrapay</w:t>
            </w:r>
            <w:proofErr w:type="spellEnd"/>
            <w:r w:rsidRPr="00991CE0">
              <w:t xml:space="preserve"> (Rocky Point), </w:t>
            </w:r>
            <w:proofErr w:type="spellStart"/>
            <w:r w:rsidRPr="00991CE0">
              <w:t>Baringgura</w:t>
            </w:r>
            <w:proofErr w:type="spellEnd"/>
            <w:r w:rsidRPr="00991CE0">
              <w:t xml:space="preserve"> (Little Bondi), </w:t>
            </w:r>
            <w:proofErr w:type="spellStart"/>
            <w:r w:rsidRPr="00991CE0">
              <w:t>Ngumuy</w:t>
            </w:r>
            <w:proofErr w:type="spellEnd"/>
            <w:r w:rsidRPr="00991CE0">
              <w:t xml:space="preserve"> (Turtle Beach), </w:t>
            </w:r>
            <w:proofErr w:type="spellStart"/>
            <w:r w:rsidRPr="00991CE0">
              <w:t>Garnnhan</w:t>
            </w:r>
            <w:proofErr w:type="spellEnd"/>
            <w:r w:rsidRPr="00991CE0">
              <w:t xml:space="preserve"> (</w:t>
            </w:r>
            <w:proofErr w:type="spellStart"/>
            <w:r w:rsidRPr="00991CE0">
              <w:t>Macassan</w:t>
            </w:r>
            <w:proofErr w:type="spellEnd"/>
            <w:r w:rsidRPr="00991CE0">
              <w:t xml:space="preserve">) and </w:t>
            </w:r>
            <w:proofErr w:type="spellStart"/>
            <w:r w:rsidRPr="00991CE0">
              <w:t>Binydjaringa</w:t>
            </w:r>
            <w:proofErr w:type="spellEnd"/>
            <w:r w:rsidRPr="00991CE0">
              <w:t xml:space="preserve"> (</w:t>
            </w:r>
            <w:proofErr w:type="spellStart"/>
            <w:r w:rsidRPr="00991CE0">
              <w:t>Daliwuy</w:t>
            </w:r>
            <w:proofErr w:type="spellEnd"/>
            <w:r w:rsidRPr="00991CE0">
              <w:t>)</w:t>
            </w:r>
          </w:p>
          <w:p w14:paraId="17ED485A"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Wanumy</w:t>
            </w:r>
            <w:proofErr w:type="spellEnd"/>
            <w:r w:rsidRPr="00991CE0">
              <w:t xml:space="preserve"> (Cape Arnhem) including </w:t>
            </w:r>
            <w:proofErr w:type="spellStart"/>
            <w:r w:rsidRPr="00991CE0">
              <w:t>Yukuwarra</w:t>
            </w:r>
            <w:proofErr w:type="spellEnd"/>
            <w:r w:rsidRPr="00991CE0">
              <w:t xml:space="preserve">, </w:t>
            </w:r>
            <w:proofErr w:type="spellStart"/>
            <w:r w:rsidRPr="00991CE0">
              <w:t>Rangura</w:t>
            </w:r>
            <w:proofErr w:type="spellEnd"/>
            <w:r w:rsidRPr="00991CE0">
              <w:t xml:space="preserve"> and </w:t>
            </w:r>
            <w:proofErr w:type="spellStart"/>
            <w:r w:rsidRPr="00991CE0">
              <w:t>Lurrupukurru</w:t>
            </w:r>
            <w:proofErr w:type="spellEnd"/>
          </w:p>
          <w:p w14:paraId="04FD5720"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Ganami</w:t>
            </w:r>
            <w:proofErr w:type="spellEnd"/>
            <w:r w:rsidRPr="00991CE0">
              <w:t xml:space="preserve"> (Wonga Creek)</w:t>
            </w:r>
          </w:p>
          <w:p w14:paraId="06042378"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Guwatjurumurru</w:t>
            </w:r>
            <w:proofErr w:type="spellEnd"/>
            <w:r w:rsidRPr="00991CE0">
              <w:t xml:space="preserve"> (Rock Holes / Giddy River)</w:t>
            </w:r>
          </w:p>
          <w:p w14:paraId="67D178F3"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Gapuru</w:t>
            </w:r>
            <w:proofErr w:type="spellEnd"/>
            <w:r w:rsidRPr="00991CE0">
              <w:t xml:space="preserve"> (Memorial Park)</w:t>
            </w:r>
          </w:p>
          <w:p w14:paraId="6A19F19E"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Wahawuy</w:t>
            </w:r>
            <w:proofErr w:type="spellEnd"/>
            <w:r w:rsidRPr="00991CE0">
              <w:t xml:space="preserve"> (Goanna Lagoon and </w:t>
            </w:r>
            <w:proofErr w:type="spellStart"/>
            <w:r w:rsidRPr="00991CE0">
              <w:t>Latram</w:t>
            </w:r>
            <w:proofErr w:type="spellEnd"/>
            <w:r w:rsidRPr="00991CE0">
              <w:t>)</w:t>
            </w:r>
          </w:p>
          <w:p w14:paraId="00573775"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Guninyara</w:t>
            </w:r>
            <w:proofErr w:type="spellEnd"/>
            <w:r w:rsidRPr="00991CE0">
              <w:t xml:space="preserve"> (Granite Islands)</w:t>
            </w:r>
          </w:p>
          <w:p w14:paraId="2CF73D0D"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lastRenderedPageBreak/>
              <w:t>Marngarr</w:t>
            </w:r>
            <w:proofErr w:type="spellEnd"/>
            <w:r w:rsidRPr="00991CE0">
              <w:t xml:space="preserve"> Airport Beach southeast of </w:t>
            </w:r>
            <w:proofErr w:type="spellStart"/>
            <w:r w:rsidRPr="00991CE0">
              <w:t>Drimmie</w:t>
            </w:r>
            <w:proofErr w:type="spellEnd"/>
            <w:r w:rsidRPr="00991CE0">
              <w:t xml:space="preserve"> Head</w:t>
            </w:r>
          </w:p>
          <w:p w14:paraId="23EDE262"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Marngarr</w:t>
            </w:r>
            <w:proofErr w:type="spellEnd"/>
            <w:r w:rsidRPr="00991CE0">
              <w:t xml:space="preserve"> Sports Oval</w:t>
            </w:r>
          </w:p>
          <w:p w14:paraId="7812967A"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Marngarr</w:t>
            </w:r>
            <w:proofErr w:type="spellEnd"/>
            <w:r w:rsidRPr="00991CE0">
              <w:t xml:space="preserve"> Reserve</w:t>
            </w:r>
          </w:p>
          <w:p w14:paraId="7C23AE18"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Manangaymi</w:t>
            </w:r>
            <w:proofErr w:type="spellEnd"/>
            <w:r w:rsidRPr="00991CE0">
              <w:t xml:space="preserve"> (Scouts Camp)</w:t>
            </w:r>
          </w:p>
          <w:p w14:paraId="7FDABE95"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Spring Camp</w:t>
            </w:r>
          </w:p>
          <w:p w14:paraId="05CE61AE" w14:textId="77777777" w:rsidR="00ED5E3C" w:rsidRPr="00991CE0" w:rsidRDefault="00ED5E3C" w:rsidP="00E76993">
            <w:pPr>
              <w:pStyle w:val="ListParagraph"/>
              <w:numPr>
                <w:ilvl w:val="0"/>
                <w:numId w:val="12"/>
              </w:numPr>
              <w:spacing w:before="60" w:after="60" w:line="240" w:lineRule="auto"/>
              <w:ind w:left="312" w:hanging="312"/>
              <w:contextualSpacing/>
            </w:pPr>
            <w:proofErr w:type="spellStart"/>
            <w:r w:rsidRPr="00991CE0">
              <w:t>Dhanya</w:t>
            </w:r>
            <w:proofErr w:type="spellEnd"/>
            <w:r w:rsidRPr="00991CE0">
              <w:t xml:space="preserve"> Outstation</w:t>
            </w:r>
          </w:p>
          <w:p w14:paraId="5985F3F3"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Nhulunbuy Speedway Club</w:t>
            </w:r>
          </w:p>
          <w:p w14:paraId="02ECA3C6" w14:textId="77777777" w:rsidR="00ED5E3C" w:rsidRPr="00991CE0" w:rsidRDefault="00ED5E3C" w:rsidP="00E76993">
            <w:pPr>
              <w:pStyle w:val="ListParagraph"/>
              <w:numPr>
                <w:ilvl w:val="0"/>
                <w:numId w:val="12"/>
              </w:numPr>
              <w:spacing w:before="60" w:after="60" w:line="240" w:lineRule="auto"/>
              <w:ind w:left="312" w:hanging="312"/>
              <w:contextualSpacing/>
            </w:pPr>
            <w:r w:rsidRPr="00991CE0">
              <w:t>Nomad Fishing Charters (Bremer Island)</w:t>
            </w:r>
          </w:p>
        </w:tc>
        <w:tc>
          <w:tcPr>
            <w:tcW w:w="2254" w:type="dxa"/>
          </w:tcPr>
          <w:p w14:paraId="4B538506" w14:textId="77777777" w:rsidR="00ED5E3C" w:rsidRPr="00991CE0" w:rsidRDefault="00ED5E3C" w:rsidP="00E76993">
            <w:pPr>
              <w:spacing w:before="60" w:after="60"/>
            </w:pPr>
            <w:r w:rsidRPr="00991CE0">
              <w:lastRenderedPageBreak/>
              <w:t>Complete prohibition of liquor, subject to permits.</w:t>
            </w:r>
          </w:p>
          <w:p w14:paraId="5E230375" w14:textId="77777777" w:rsidR="00ED5E3C" w:rsidRPr="00991CE0" w:rsidRDefault="00ED5E3C" w:rsidP="00E76993">
            <w:pPr>
              <w:spacing w:before="60" w:after="60"/>
            </w:pPr>
          </w:p>
        </w:tc>
        <w:tc>
          <w:tcPr>
            <w:tcW w:w="2254" w:type="dxa"/>
          </w:tcPr>
          <w:p w14:paraId="00488CE7" w14:textId="77777777" w:rsidR="00ED5E3C" w:rsidRDefault="00ED5E3C" w:rsidP="00E76993">
            <w:pPr>
              <w:spacing w:before="60" w:after="60"/>
            </w:pPr>
            <w:r w:rsidRPr="00991CE0">
              <w:t>S25 of 04/06/2008</w:t>
            </w:r>
          </w:p>
        </w:tc>
      </w:tr>
      <w:tr w:rsidR="00ED5E3C" w14:paraId="00F11D68" w14:textId="77777777" w:rsidTr="00E76993">
        <w:tc>
          <w:tcPr>
            <w:tcW w:w="846" w:type="dxa"/>
          </w:tcPr>
          <w:p w14:paraId="3EC3C06F" w14:textId="77777777" w:rsidR="00ED5E3C" w:rsidRDefault="00ED5E3C" w:rsidP="00E76993">
            <w:pPr>
              <w:pStyle w:val="ListParagraph"/>
              <w:numPr>
                <w:ilvl w:val="0"/>
                <w:numId w:val="9"/>
              </w:numPr>
              <w:spacing w:before="60" w:after="60" w:line="240" w:lineRule="auto"/>
              <w:ind w:hanging="549"/>
            </w:pPr>
          </w:p>
        </w:tc>
        <w:tc>
          <w:tcPr>
            <w:tcW w:w="3662" w:type="dxa"/>
          </w:tcPr>
          <w:p w14:paraId="76BA2DA0" w14:textId="77777777" w:rsidR="00ED5E3C" w:rsidRPr="00373568" w:rsidRDefault="00ED5E3C" w:rsidP="00E76993">
            <w:pPr>
              <w:spacing w:before="60" w:after="60"/>
              <w:rPr>
                <w:b/>
              </w:rPr>
            </w:pPr>
            <w:r w:rsidRPr="00373568">
              <w:rPr>
                <w:b/>
              </w:rPr>
              <w:t>ELCHO ISLAND</w:t>
            </w:r>
          </w:p>
          <w:p w14:paraId="5F754204" w14:textId="77777777" w:rsidR="00ED5E3C" w:rsidRDefault="00ED5E3C" w:rsidP="00E76993">
            <w:pPr>
              <w:spacing w:before="60" w:after="60"/>
            </w:pPr>
            <w:r w:rsidRPr="00373568">
              <w:t xml:space="preserve">All those parcels of land near Galiwinku Arnhem Land bounded within the above low water mark of the Arafura Sea (as described in the notice Schedule) with exception of land that was declared a restricted area around </w:t>
            </w:r>
            <w:proofErr w:type="spellStart"/>
            <w:r w:rsidRPr="00373568">
              <w:t>Gapuwiyak</w:t>
            </w:r>
            <w:proofErr w:type="spellEnd"/>
            <w:r>
              <w:t>.</w:t>
            </w:r>
          </w:p>
        </w:tc>
        <w:tc>
          <w:tcPr>
            <w:tcW w:w="2254" w:type="dxa"/>
          </w:tcPr>
          <w:p w14:paraId="30728D10" w14:textId="77777777" w:rsidR="00ED5E3C" w:rsidRDefault="00ED5E3C" w:rsidP="00E76993">
            <w:pPr>
              <w:spacing w:before="60" w:after="60"/>
            </w:pPr>
            <w:r>
              <w:t>Complete prohibition of liquor, subject to permits.</w:t>
            </w:r>
          </w:p>
        </w:tc>
        <w:tc>
          <w:tcPr>
            <w:tcW w:w="2254" w:type="dxa"/>
          </w:tcPr>
          <w:p w14:paraId="359A7116" w14:textId="77777777" w:rsidR="00ED5E3C" w:rsidRDefault="00ED5E3C" w:rsidP="00E76993">
            <w:pPr>
              <w:spacing w:before="60" w:after="60"/>
            </w:pPr>
            <w:r w:rsidRPr="00373568">
              <w:t>G1 of 09/01/1981</w:t>
            </w:r>
          </w:p>
        </w:tc>
      </w:tr>
      <w:tr w:rsidR="00ED5E3C" w14:paraId="139A574C" w14:textId="77777777" w:rsidTr="00E76993">
        <w:tc>
          <w:tcPr>
            <w:tcW w:w="846" w:type="dxa"/>
          </w:tcPr>
          <w:p w14:paraId="3D01CC0A" w14:textId="77777777" w:rsidR="00ED5E3C" w:rsidRDefault="00ED5E3C" w:rsidP="00E76993">
            <w:pPr>
              <w:pStyle w:val="ListParagraph"/>
              <w:numPr>
                <w:ilvl w:val="0"/>
                <w:numId w:val="9"/>
              </w:numPr>
              <w:spacing w:before="60" w:after="60" w:line="240" w:lineRule="auto"/>
              <w:ind w:hanging="549"/>
            </w:pPr>
          </w:p>
        </w:tc>
        <w:tc>
          <w:tcPr>
            <w:tcW w:w="3662" w:type="dxa"/>
          </w:tcPr>
          <w:p w14:paraId="08FD6A63" w14:textId="77777777" w:rsidR="00ED5E3C" w:rsidRPr="00373568" w:rsidRDefault="00ED5E3C" w:rsidP="00E76993">
            <w:pPr>
              <w:spacing w:before="60" w:after="60"/>
              <w:rPr>
                <w:b/>
              </w:rPr>
            </w:pPr>
            <w:r w:rsidRPr="00373568">
              <w:rPr>
                <w:b/>
              </w:rPr>
              <w:t>EMU POINT (</w:t>
            </w:r>
            <w:proofErr w:type="spellStart"/>
            <w:r w:rsidRPr="00373568">
              <w:rPr>
                <w:b/>
              </w:rPr>
              <w:t>Mulyung</w:t>
            </w:r>
            <w:proofErr w:type="spellEnd"/>
            <w:r w:rsidRPr="00373568">
              <w:rPr>
                <w:b/>
              </w:rPr>
              <w:t>)</w:t>
            </w:r>
          </w:p>
          <w:p w14:paraId="7CE7133B" w14:textId="77777777" w:rsidR="00ED5E3C" w:rsidRDefault="00ED5E3C" w:rsidP="00E76993">
            <w:pPr>
              <w:spacing w:before="60" w:after="60"/>
            </w:pPr>
            <w:r w:rsidRPr="00373568">
              <w:t xml:space="preserve">All that parcel of land near </w:t>
            </w:r>
            <w:proofErr w:type="spellStart"/>
            <w:r w:rsidRPr="00373568">
              <w:t>Mulyung</w:t>
            </w:r>
            <w:proofErr w:type="spellEnd"/>
            <w:r w:rsidRPr="00373568">
              <w:t xml:space="preserve"> (Emu Point) outstation bounded by lines described between the points described in Map datum AGD66 zone 52.</w:t>
            </w:r>
          </w:p>
          <w:p w14:paraId="47D9B246" w14:textId="77777777" w:rsidR="00ED5E3C" w:rsidRDefault="00ED5E3C" w:rsidP="00E76993">
            <w:pPr>
              <w:spacing w:before="60" w:after="60"/>
            </w:pPr>
          </w:p>
          <w:p w14:paraId="0598FA61" w14:textId="77777777" w:rsidR="00ED5E3C" w:rsidRDefault="00ED5E3C" w:rsidP="00E76993">
            <w:pPr>
              <w:spacing w:before="60" w:after="60"/>
            </w:pPr>
          </w:p>
        </w:tc>
        <w:tc>
          <w:tcPr>
            <w:tcW w:w="2254" w:type="dxa"/>
          </w:tcPr>
          <w:p w14:paraId="58CA11A3" w14:textId="77777777" w:rsidR="00ED5E3C" w:rsidRDefault="00ED5E3C" w:rsidP="00E76993">
            <w:pPr>
              <w:spacing w:before="60" w:after="60"/>
            </w:pPr>
            <w:r>
              <w:t>Complete prohibition of liquor, subject to permits.</w:t>
            </w:r>
          </w:p>
        </w:tc>
        <w:tc>
          <w:tcPr>
            <w:tcW w:w="2254" w:type="dxa"/>
          </w:tcPr>
          <w:p w14:paraId="5B136F1B" w14:textId="77777777" w:rsidR="00ED5E3C" w:rsidRDefault="00ED5E3C" w:rsidP="00E76993">
            <w:pPr>
              <w:spacing w:before="60" w:after="60"/>
            </w:pPr>
            <w:r w:rsidRPr="00373568">
              <w:t>G24 of 15/06/2005</w:t>
            </w:r>
          </w:p>
        </w:tc>
      </w:tr>
      <w:tr w:rsidR="00ED5E3C" w14:paraId="3E4E6FA1" w14:textId="77777777" w:rsidTr="00E76993">
        <w:tc>
          <w:tcPr>
            <w:tcW w:w="846" w:type="dxa"/>
          </w:tcPr>
          <w:p w14:paraId="2313B516" w14:textId="77777777" w:rsidR="00ED5E3C" w:rsidRDefault="00ED5E3C" w:rsidP="00E76993">
            <w:pPr>
              <w:pStyle w:val="ListParagraph"/>
              <w:numPr>
                <w:ilvl w:val="0"/>
                <w:numId w:val="9"/>
              </w:numPr>
              <w:spacing w:before="60" w:after="60" w:line="240" w:lineRule="auto"/>
              <w:ind w:hanging="549"/>
            </w:pPr>
          </w:p>
        </w:tc>
        <w:tc>
          <w:tcPr>
            <w:tcW w:w="3662" w:type="dxa"/>
          </w:tcPr>
          <w:p w14:paraId="4616C27E" w14:textId="77777777" w:rsidR="00ED5E3C" w:rsidRPr="00373568" w:rsidRDefault="00ED5E3C" w:rsidP="00E76993">
            <w:pPr>
              <w:spacing w:before="60" w:after="60"/>
              <w:rPr>
                <w:b/>
              </w:rPr>
            </w:pPr>
            <w:r w:rsidRPr="00373568">
              <w:rPr>
                <w:b/>
              </w:rPr>
              <w:t>ELSEY (</w:t>
            </w:r>
            <w:proofErr w:type="spellStart"/>
            <w:r w:rsidRPr="00373568">
              <w:rPr>
                <w:b/>
              </w:rPr>
              <w:t>Jikminggan</w:t>
            </w:r>
            <w:proofErr w:type="spellEnd"/>
            <w:r w:rsidRPr="00373568">
              <w:rPr>
                <w:b/>
              </w:rPr>
              <w:t>)</w:t>
            </w:r>
          </w:p>
          <w:p w14:paraId="723029C5" w14:textId="77777777" w:rsidR="00ED5E3C" w:rsidRDefault="00ED5E3C" w:rsidP="00E76993">
            <w:pPr>
              <w:spacing w:before="60" w:after="60"/>
            </w:pPr>
            <w:r w:rsidRPr="00373568">
              <w:t>All that parcel of land at Elsey Station containing an area of 587.3 hectares more or less,</w:t>
            </w:r>
            <w:r>
              <w:t xml:space="preserve"> being proposed NT Portion 1508, excluding the Elsey Homestead.</w:t>
            </w:r>
          </w:p>
        </w:tc>
        <w:tc>
          <w:tcPr>
            <w:tcW w:w="2254" w:type="dxa"/>
          </w:tcPr>
          <w:p w14:paraId="3CBF6E24" w14:textId="77777777" w:rsidR="00ED5E3C" w:rsidRDefault="00ED5E3C" w:rsidP="00E76993">
            <w:pPr>
              <w:spacing w:before="60" w:after="60"/>
            </w:pPr>
            <w:r>
              <w:t>Complete prohibition of liquor, subject to permits.</w:t>
            </w:r>
          </w:p>
        </w:tc>
        <w:tc>
          <w:tcPr>
            <w:tcW w:w="2254" w:type="dxa"/>
          </w:tcPr>
          <w:p w14:paraId="16F1336C" w14:textId="77777777" w:rsidR="00ED5E3C" w:rsidRDefault="00ED5E3C" w:rsidP="00E76993">
            <w:pPr>
              <w:spacing w:before="60" w:after="60"/>
            </w:pPr>
            <w:r w:rsidRPr="00373568">
              <w:t>G38 of 25</w:t>
            </w:r>
            <w:r>
              <w:t>/</w:t>
            </w:r>
            <w:r w:rsidRPr="00373568">
              <w:t>09</w:t>
            </w:r>
            <w:r>
              <w:t>/</w:t>
            </w:r>
            <w:r w:rsidRPr="00373568">
              <w:t>1981</w:t>
            </w:r>
          </w:p>
        </w:tc>
      </w:tr>
      <w:tr w:rsidR="00ED5E3C" w14:paraId="665A46F6" w14:textId="77777777" w:rsidTr="00E76993">
        <w:tc>
          <w:tcPr>
            <w:tcW w:w="846" w:type="dxa"/>
          </w:tcPr>
          <w:p w14:paraId="621D5292" w14:textId="77777777" w:rsidR="00ED5E3C" w:rsidRDefault="00ED5E3C" w:rsidP="00E76993">
            <w:pPr>
              <w:pStyle w:val="ListParagraph"/>
              <w:numPr>
                <w:ilvl w:val="0"/>
                <w:numId w:val="9"/>
              </w:numPr>
              <w:spacing w:before="60" w:after="60" w:line="240" w:lineRule="auto"/>
              <w:ind w:hanging="549"/>
            </w:pPr>
          </w:p>
        </w:tc>
        <w:tc>
          <w:tcPr>
            <w:tcW w:w="3662" w:type="dxa"/>
          </w:tcPr>
          <w:p w14:paraId="19F59823" w14:textId="77777777" w:rsidR="00ED5E3C" w:rsidRPr="009250F7" w:rsidRDefault="00ED5E3C" w:rsidP="00E76993">
            <w:pPr>
              <w:spacing w:before="60" w:after="60"/>
              <w:rPr>
                <w:b/>
              </w:rPr>
            </w:pPr>
            <w:r w:rsidRPr="009250F7">
              <w:rPr>
                <w:b/>
              </w:rPr>
              <w:t>EVA VALLEY (</w:t>
            </w:r>
            <w:proofErr w:type="spellStart"/>
            <w:r w:rsidRPr="009250F7">
              <w:rPr>
                <w:b/>
              </w:rPr>
              <w:t>Manyallaluk</w:t>
            </w:r>
            <w:proofErr w:type="spellEnd"/>
            <w:r w:rsidRPr="009250F7">
              <w:rPr>
                <w:b/>
              </w:rPr>
              <w:t>)</w:t>
            </w:r>
          </w:p>
          <w:p w14:paraId="7DDA3C2C" w14:textId="77777777" w:rsidR="00ED5E3C" w:rsidRDefault="00ED5E3C" w:rsidP="00E76993">
            <w:pPr>
              <w:spacing w:before="60" w:after="60"/>
            </w:pPr>
            <w:r w:rsidRPr="009250F7">
              <w:t>All that parcel of land near Katherine containing an area of 2926 square kilometres more or less, being NT Portion 860 held under Pastoral Lease 705 (Eva Valley)</w:t>
            </w:r>
            <w:r>
              <w:t>.</w:t>
            </w:r>
          </w:p>
        </w:tc>
        <w:tc>
          <w:tcPr>
            <w:tcW w:w="2254" w:type="dxa"/>
          </w:tcPr>
          <w:p w14:paraId="38434C6F" w14:textId="77777777" w:rsidR="00ED5E3C" w:rsidRDefault="00ED5E3C" w:rsidP="00E76993">
            <w:pPr>
              <w:spacing w:before="60" w:after="60"/>
            </w:pPr>
            <w:r>
              <w:t>Complete prohibition of liquor, subject to permits.</w:t>
            </w:r>
          </w:p>
        </w:tc>
        <w:tc>
          <w:tcPr>
            <w:tcW w:w="2254" w:type="dxa"/>
          </w:tcPr>
          <w:p w14:paraId="08D82042" w14:textId="77777777" w:rsidR="00ED5E3C" w:rsidRDefault="00ED5E3C" w:rsidP="00E76993">
            <w:pPr>
              <w:spacing w:before="60" w:after="60"/>
            </w:pPr>
            <w:r w:rsidRPr="009250F7">
              <w:t>G49 of 09/12/1992</w:t>
            </w:r>
          </w:p>
        </w:tc>
      </w:tr>
      <w:tr w:rsidR="00ED5E3C" w14:paraId="16205902" w14:textId="77777777" w:rsidTr="00E76993">
        <w:tc>
          <w:tcPr>
            <w:tcW w:w="846" w:type="dxa"/>
          </w:tcPr>
          <w:p w14:paraId="3061340B" w14:textId="77777777" w:rsidR="00ED5E3C" w:rsidRDefault="00ED5E3C" w:rsidP="00E76993">
            <w:pPr>
              <w:pStyle w:val="ListParagraph"/>
              <w:numPr>
                <w:ilvl w:val="0"/>
                <w:numId w:val="9"/>
              </w:numPr>
              <w:spacing w:before="60" w:after="60" w:line="240" w:lineRule="auto"/>
              <w:ind w:hanging="549"/>
            </w:pPr>
          </w:p>
        </w:tc>
        <w:tc>
          <w:tcPr>
            <w:tcW w:w="3662" w:type="dxa"/>
          </w:tcPr>
          <w:p w14:paraId="1C165A52" w14:textId="77777777" w:rsidR="00ED5E3C" w:rsidRPr="009250F7" w:rsidRDefault="00ED5E3C" w:rsidP="00E76993">
            <w:pPr>
              <w:spacing w:before="60" w:after="60"/>
              <w:rPr>
                <w:b/>
              </w:rPr>
            </w:pPr>
            <w:r w:rsidRPr="009250F7">
              <w:rPr>
                <w:b/>
              </w:rPr>
              <w:t>FINKE (</w:t>
            </w:r>
            <w:proofErr w:type="spellStart"/>
            <w:r w:rsidRPr="009250F7">
              <w:rPr>
                <w:b/>
              </w:rPr>
              <w:t>Apatula</w:t>
            </w:r>
            <w:proofErr w:type="spellEnd"/>
            <w:r w:rsidRPr="009250F7">
              <w:rPr>
                <w:b/>
              </w:rPr>
              <w:t>)</w:t>
            </w:r>
          </w:p>
          <w:p w14:paraId="2093CAD7" w14:textId="77777777" w:rsidR="00ED5E3C" w:rsidRDefault="00ED5E3C" w:rsidP="00E76993">
            <w:pPr>
              <w:spacing w:before="60" w:after="60"/>
            </w:pPr>
            <w:r w:rsidRPr="009250F7">
              <w:t xml:space="preserve">All that parcel of land within and surrounding the Town of Finke and bounded by lines with NT Portion 431, Pastoral Lease 777 (New </w:t>
            </w:r>
            <w:r w:rsidRPr="009250F7">
              <w:lastRenderedPageBreak/>
              <w:t>Crown), Pastoral Lease 630 (Lilla Creek), southern bank of the Finke River.</w:t>
            </w:r>
          </w:p>
        </w:tc>
        <w:tc>
          <w:tcPr>
            <w:tcW w:w="2254" w:type="dxa"/>
          </w:tcPr>
          <w:p w14:paraId="60D965C8" w14:textId="77777777" w:rsidR="00ED5E3C" w:rsidRDefault="00ED5E3C" w:rsidP="00E76993">
            <w:pPr>
              <w:spacing w:before="60" w:after="60"/>
            </w:pPr>
            <w:r>
              <w:lastRenderedPageBreak/>
              <w:t>Complete prohibition of liquor, subject to permits.</w:t>
            </w:r>
          </w:p>
        </w:tc>
        <w:tc>
          <w:tcPr>
            <w:tcW w:w="2254" w:type="dxa"/>
          </w:tcPr>
          <w:p w14:paraId="0F229508" w14:textId="77777777" w:rsidR="00ED5E3C" w:rsidRDefault="00ED5E3C" w:rsidP="00E76993">
            <w:pPr>
              <w:spacing w:before="60" w:after="60"/>
            </w:pPr>
            <w:r>
              <w:t xml:space="preserve">S78 of 18/12/1985 </w:t>
            </w:r>
          </w:p>
          <w:p w14:paraId="3CBC128C" w14:textId="77777777" w:rsidR="00ED5E3C" w:rsidRDefault="00ED5E3C" w:rsidP="00E76993">
            <w:pPr>
              <w:spacing w:before="60" w:after="60"/>
            </w:pPr>
            <w:r>
              <w:t>G29 of 25/07/1990</w:t>
            </w:r>
          </w:p>
        </w:tc>
      </w:tr>
      <w:tr w:rsidR="00ED5E3C" w14:paraId="720FFC30" w14:textId="77777777" w:rsidTr="00E76993">
        <w:tc>
          <w:tcPr>
            <w:tcW w:w="846" w:type="dxa"/>
          </w:tcPr>
          <w:p w14:paraId="72035486" w14:textId="77777777" w:rsidR="00ED5E3C" w:rsidRDefault="00ED5E3C" w:rsidP="00E76993">
            <w:pPr>
              <w:pStyle w:val="ListParagraph"/>
              <w:numPr>
                <w:ilvl w:val="0"/>
                <w:numId w:val="9"/>
              </w:numPr>
              <w:spacing w:before="60" w:after="60" w:line="240" w:lineRule="auto"/>
              <w:ind w:hanging="549"/>
            </w:pPr>
          </w:p>
        </w:tc>
        <w:tc>
          <w:tcPr>
            <w:tcW w:w="3662" w:type="dxa"/>
          </w:tcPr>
          <w:p w14:paraId="04CE9EBB" w14:textId="77777777" w:rsidR="00ED5E3C" w:rsidRPr="009250F7" w:rsidRDefault="00ED5E3C" w:rsidP="00E76993">
            <w:pPr>
              <w:spacing w:before="60" w:after="60"/>
              <w:rPr>
                <w:b/>
              </w:rPr>
            </w:pPr>
            <w:r w:rsidRPr="009250F7">
              <w:rPr>
                <w:b/>
              </w:rPr>
              <w:t>FIVE MILE CAMP (</w:t>
            </w:r>
            <w:proofErr w:type="spellStart"/>
            <w:r w:rsidRPr="009250F7">
              <w:rPr>
                <w:b/>
              </w:rPr>
              <w:t>Buddawarka</w:t>
            </w:r>
            <w:proofErr w:type="spellEnd"/>
            <w:r w:rsidRPr="009250F7">
              <w:rPr>
                <w:b/>
              </w:rPr>
              <w:t>)</w:t>
            </w:r>
          </w:p>
          <w:p w14:paraId="05AC1DC4" w14:textId="77777777" w:rsidR="00ED5E3C" w:rsidRDefault="00ED5E3C" w:rsidP="00E76993">
            <w:pPr>
              <w:spacing w:before="60" w:after="60"/>
            </w:pPr>
            <w:r w:rsidRPr="009250F7">
              <w:t xml:space="preserve">All that parcel of land at Five Mile Camp west of the Roper Bar Police Station bounded by lines with top right bank of the Roper River and Roper </w:t>
            </w:r>
            <w:proofErr w:type="spellStart"/>
            <w:r w:rsidRPr="009250F7">
              <w:t>Higway</w:t>
            </w:r>
            <w:proofErr w:type="spellEnd"/>
            <w:r>
              <w:t>.</w:t>
            </w:r>
          </w:p>
        </w:tc>
        <w:tc>
          <w:tcPr>
            <w:tcW w:w="2254" w:type="dxa"/>
          </w:tcPr>
          <w:p w14:paraId="36FE93AA" w14:textId="77777777" w:rsidR="00ED5E3C" w:rsidRDefault="00ED5E3C" w:rsidP="00E76993">
            <w:pPr>
              <w:spacing w:before="60" w:after="60"/>
            </w:pPr>
            <w:r>
              <w:t>Complete prohibition of liquor, subject to permits.</w:t>
            </w:r>
          </w:p>
        </w:tc>
        <w:tc>
          <w:tcPr>
            <w:tcW w:w="2254" w:type="dxa"/>
          </w:tcPr>
          <w:p w14:paraId="5F73A1B8" w14:textId="77777777" w:rsidR="00ED5E3C" w:rsidRDefault="00ED5E3C" w:rsidP="00E76993">
            <w:pPr>
              <w:spacing w:before="60" w:after="60"/>
            </w:pPr>
            <w:r w:rsidRPr="009250F7">
              <w:t>G36 of 09/09/1983</w:t>
            </w:r>
          </w:p>
        </w:tc>
      </w:tr>
      <w:tr w:rsidR="00ED5E3C" w14:paraId="60D327CD" w14:textId="77777777" w:rsidTr="00E76993">
        <w:tc>
          <w:tcPr>
            <w:tcW w:w="846" w:type="dxa"/>
          </w:tcPr>
          <w:p w14:paraId="6A4AB04D" w14:textId="77777777" w:rsidR="00ED5E3C" w:rsidRDefault="00ED5E3C" w:rsidP="00E76993">
            <w:pPr>
              <w:pStyle w:val="ListParagraph"/>
              <w:numPr>
                <w:ilvl w:val="0"/>
                <w:numId w:val="9"/>
              </w:numPr>
              <w:spacing w:before="60" w:after="60" w:line="240" w:lineRule="auto"/>
              <w:ind w:hanging="549"/>
            </w:pPr>
          </w:p>
        </w:tc>
        <w:tc>
          <w:tcPr>
            <w:tcW w:w="3662" w:type="dxa"/>
          </w:tcPr>
          <w:p w14:paraId="4E5A6558" w14:textId="77777777" w:rsidR="00ED5E3C" w:rsidRPr="009250F7" w:rsidRDefault="00ED5E3C" w:rsidP="00E76993">
            <w:pPr>
              <w:spacing w:before="60" w:after="60"/>
              <w:rPr>
                <w:b/>
              </w:rPr>
            </w:pPr>
            <w:r w:rsidRPr="009250F7">
              <w:rPr>
                <w:b/>
              </w:rPr>
              <w:t>GALARU (East Woody)</w:t>
            </w:r>
          </w:p>
          <w:p w14:paraId="7CEEC5F8" w14:textId="77777777" w:rsidR="00ED5E3C" w:rsidRDefault="00ED5E3C" w:rsidP="00E76993">
            <w:pPr>
              <w:spacing w:before="60" w:after="60"/>
            </w:pPr>
            <w:r w:rsidRPr="009250F7">
              <w:t>All that parcel of land near the Town of Nhulunbuy containing an area of 75 hectares more or less.</w:t>
            </w:r>
          </w:p>
        </w:tc>
        <w:tc>
          <w:tcPr>
            <w:tcW w:w="2254" w:type="dxa"/>
          </w:tcPr>
          <w:p w14:paraId="6F2DB599" w14:textId="77777777" w:rsidR="00ED5E3C" w:rsidRDefault="00ED5E3C" w:rsidP="00E76993">
            <w:pPr>
              <w:spacing w:before="60" w:after="60"/>
            </w:pPr>
            <w:r>
              <w:t>Complete prohibition of liquor, subject to permits.</w:t>
            </w:r>
          </w:p>
        </w:tc>
        <w:tc>
          <w:tcPr>
            <w:tcW w:w="2254" w:type="dxa"/>
          </w:tcPr>
          <w:p w14:paraId="479CAE2F" w14:textId="77777777" w:rsidR="00ED5E3C" w:rsidRDefault="00ED5E3C" w:rsidP="00E76993">
            <w:pPr>
              <w:spacing w:before="60" w:after="60"/>
            </w:pPr>
            <w:r w:rsidRPr="009250F7">
              <w:t>G41 of 11/10/1995</w:t>
            </w:r>
          </w:p>
        </w:tc>
      </w:tr>
      <w:tr w:rsidR="00ED5E3C" w14:paraId="4BD1E3AA" w14:textId="77777777" w:rsidTr="00E76993">
        <w:tc>
          <w:tcPr>
            <w:tcW w:w="846" w:type="dxa"/>
          </w:tcPr>
          <w:p w14:paraId="1FAABE70" w14:textId="77777777" w:rsidR="00ED5E3C" w:rsidRDefault="00ED5E3C" w:rsidP="00E76993">
            <w:pPr>
              <w:pStyle w:val="ListParagraph"/>
              <w:numPr>
                <w:ilvl w:val="0"/>
                <w:numId w:val="9"/>
              </w:numPr>
              <w:spacing w:before="60" w:after="60" w:line="240" w:lineRule="auto"/>
              <w:ind w:hanging="549"/>
            </w:pPr>
          </w:p>
        </w:tc>
        <w:tc>
          <w:tcPr>
            <w:tcW w:w="3662" w:type="dxa"/>
          </w:tcPr>
          <w:p w14:paraId="745895CB" w14:textId="77777777" w:rsidR="00ED5E3C" w:rsidRPr="009250F7" w:rsidRDefault="00ED5E3C" w:rsidP="00E76993">
            <w:pPr>
              <w:spacing w:before="60" w:after="60"/>
              <w:rPr>
                <w:b/>
              </w:rPr>
            </w:pPr>
            <w:r w:rsidRPr="009250F7">
              <w:rPr>
                <w:b/>
              </w:rPr>
              <w:t xml:space="preserve">GAPUWIYAK (Lake </w:t>
            </w:r>
            <w:proofErr w:type="spellStart"/>
            <w:r w:rsidRPr="009250F7">
              <w:rPr>
                <w:b/>
              </w:rPr>
              <w:t>Evella</w:t>
            </w:r>
            <w:proofErr w:type="spellEnd"/>
            <w:r w:rsidRPr="009250F7">
              <w:rPr>
                <w:b/>
              </w:rPr>
              <w:t>)</w:t>
            </w:r>
          </w:p>
          <w:p w14:paraId="0577750D" w14:textId="77777777" w:rsidR="00ED5E3C" w:rsidRDefault="00ED5E3C" w:rsidP="00E76993">
            <w:pPr>
              <w:spacing w:before="60" w:after="60"/>
            </w:pPr>
            <w:r w:rsidRPr="009250F7">
              <w:t xml:space="preserve">All those parcels of land in the Arnhem Land Aboriginal Reserve and above the low water mark of Arnhem Bay and Buckingham Bay. Includes the Aboriginal Township at </w:t>
            </w:r>
            <w:proofErr w:type="spellStart"/>
            <w:r w:rsidRPr="009250F7">
              <w:t>Gapuwiyak</w:t>
            </w:r>
            <w:proofErr w:type="spellEnd"/>
            <w:r w:rsidRPr="009250F7">
              <w:t xml:space="preserve"> and surrounding Outstations.</w:t>
            </w:r>
          </w:p>
        </w:tc>
        <w:tc>
          <w:tcPr>
            <w:tcW w:w="2254" w:type="dxa"/>
          </w:tcPr>
          <w:p w14:paraId="52D22134" w14:textId="77777777" w:rsidR="00ED5E3C" w:rsidRDefault="00ED5E3C" w:rsidP="00E76993">
            <w:pPr>
              <w:spacing w:before="60" w:after="60"/>
            </w:pPr>
            <w:r>
              <w:t>Complete prohibition of liquor, subject to permits.</w:t>
            </w:r>
          </w:p>
        </w:tc>
        <w:tc>
          <w:tcPr>
            <w:tcW w:w="2254" w:type="dxa"/>
          </w:tcPr>
          <w:p w14:paraId="6250AB8B" w14:textId="77777777" w:rsidR="00ED5E3C" w:rsidRDefault="00ED5E3C" w:rsidP="00E76993">
            <w:pPr>
              <w:spacing w:before="60" w:after="60"/>
            </w:pPr>
            <w:r w:rsidRPr="009250F7">
              <w:t>G46 of 14/11/1980</w:t>
            </w:r>
          </w:p>
        </w:tc>
      </w:tr>
      <w:tr w:rsidR="00ED5E3C" w14:paraId="72A964CB" w14:textId="77777777" w:rsidTr="00E76993">
        <w:tc>
          <w:tcPr>
            <w:tcW w:w="846" w:type="dxa"/>
          </w:tcPr>
          <w:p w14:paraId="4E17C760" w14:textId="77777777" w:rsidR="00ED5E3C" w:rsidRDefault="00ED5E3C" w:rsidP="00E76993">
            <w:pPr>
              <w:pStyle w:val="ListParagraph"/>
              <w:numPr>
                <w:ilvl w:val="0"/>
                <w:numId w:val="9"/>
              </w:numPr>
              <w:spacing w:before="60" w:after="60" w:line="240" w:lineRule="auto"/>
              <w:ind w:hanging="549"/>
            </w:pPr>
          </w:p>
        </w:tc>
        <w:tc>
          <w:tcPr>
            <w:tcW w:w="3662" w:type="dxa"/>
          </w:tcPr>
          <w:p w14:paraId="014886D2" w14:textId="77777777" w:rsidR="00ED5E3C" w:rsidRPr="009250F7" w:rsidRDefault="00ED5E3C" w:rsidP="00E76993">
            <w:pPr>
              <w:spacing w:before="60" w:after="60"/>
              <w:rPr>
                <w:b/>
              </w:rPr>
            </w:pPr>
            <w:r w:rsidRPr="009250F7">
              <w:rPr>
                <w:b/>
              </w:rPr>
              <w:t>GILWI</w:t>
            </w:r>
          </w:p>
          <w:p w14:paraId="5668CAB4" w14:textId="77777777" w:rsidR="00ED5E3C" w:rsidRDefault="00ED5E3C" w:rsidP="00E76993">
            <w:pPr>
              <w:spacing w:before="60" w:after="60"/>
            </w:pPr>
            <w:r w:rsidRPr="009250F7">
              <w:t>All that parcel of land near Timber Creek containing an area of 86.26 hectares more or less, being the whole of NT Portion 3368.</w:t>
            </w:r>
          </w:p>
          <w:p w14:paraId="0D353FE0" w14:textId="77777777" w:rsidR="00ED5E3C" w:rsidRDefault="00ED5E3C" w:rsidP="00E76993">
            <w:pPr>
              <w:spacing w:before="60" w:after="60"/>
            </w:pPr>
          </w:p>
          <w:p w14:paraId="4EE02334" w14:textId="77777777" w:rsidR="00ED5E3C" w:rsidRDefault="00ED5E3C" w:rsidP="00E76993">
            <w:pPr>
              <w:spacing w:before="60" w:after="60"/>
            </w:pPr>
          </w:p>
          <w:p w14:paraId="07B36FE4" w14:textId="77777777" w:rsidR="00ED5E3C" w:rsidRDefault="00ED5E3C" w:rsidP="00E76993">
            <w:pPr>
              <w:spacing w:before="60" w:after="60"/>
            </w:pPr>
          </w:p>
        </w:tc>
        <w:tc>
          <w:tcPr>
            <w:tcW w:w="2254" w:type="dxa"/>
          </w:tcPr>
          <w:p w14:paraId="09D823D2" w14:textId="77777777" w:rsidR="00ED5E3C" w:rsidRDefault="00ED5E3C" w:rsidP="00E76993">
            <w:pPr>
              <w:spacing w:before="60" w:after="60"/>
            </w:pPr>
            <w:r>
              <w:t>Complete prohibition of liquor, subject to permits.</w:t>
            </w:r>
          </w:p>
        </w:tc>
        <w:tc>
          <w:tcPr>
            <w:tcW w:w="2254" w:type="dxa"/>
          </w:tcPr>
          <w:p w14:paraId="43E2E649" w14:textId="77777777" w:rsidR="00ED5E3C" w:rsidRDefault="00ED5E3C" w:rsidP="00E76993">
            <w:pPr>
              <w:spacing w:before="60" w:after="60"/>
            </w:pPr>
            <w:r w:rsidRPr="009250F7">
              <w:t>S15 of 21/06/2007</w:t>
            </w:r>
          </w:p>
        </w:tc>
      </w:tr>
      <w:tr w:rsidR="00ED5E3C" w14:paraId="7D6802DE" w14:textId="77777777" w:rsidTr="00E76993">
        <w:tc>
          <w:tcPr>
            <w:tcW w:w="846" w:type="dxa"/>
          </w:tcPr>
          <w:p w14:paraId="678CBDA0" w14:textId="77777777" w:rsidR="00ED5E3C" w:rsidRDefault="00ED5E3C" w:rsidP="00E76993">
            <w:pPr>
              <w:pStyle w:val="ListParagraph"/>
              <w:numPr>
                <w:ilvl w:val="0"/>
                <w:numId w:val="9"/>
              </w:numPr>
              <w:spacing w:before="60" w:after="60" w:line="240" w:lineRule="auto"/>
              <w:ind w:hanging="549"/>
            </w:pPr>
          </w:p>
        </w:tc>
        <w:tc>
          <w:tcPr>
            <w:tcW w:w="3662" w:type="dxa"/>
          </w:tcPr>
          <w:p w14:paraId="1D5382F6" w14:textId="77777777" w:rsidR="00ED5E3C" w:rsidRPr="009250F7" w:rsidRDefault="00ED5E3C" w:rsidP="00E76993">
            <w:pPr>
              <w:spacing w:before="60" w:after="60"/>
              <w:rPr>
                <w:b/>
              </w:rPr>
            </w:pPr>
            <w:r w:rsidRPr="009250F7">
              <w:rPr>
                <w:b/>
              </w:rPr>
              <w:t>GOULBURN ISLAND</w:t>
            </w:r>
          </w:p>
          <w:p w14:paraId="27D3D70F" w14:textId="77777777" w:rsidR="00ED5E3C" w:rsidRDefault="00ED5E3C" w:rsidP="00E76993">
            <w:pPr>
              <w:spacing w:before="60" w:after="60"/>
            </w:pPr>
            <w:r w:rsidRPr="009250F7">
              <w:t xml:space="preserve">All those parcels of land above low water mark in the Arafura Sea - those parcels of land known as North Goulburn Island, South Goulburn Island and Sims Island and a parcel of land bounded by lines at </w:t>
            </w:r>
            <w:proofErr w:type="spellStart"/>
            <w:r w:rsidRPr="009250F7">
              <w:t>Waminari</w:t>
            </w:r>
            <w:proofErr w:type="spellEnd"/>
            <w:r w:rsidRPr="009250F7">
              <w:t xml:space="preserve"> Bay and </w:t>
            </w:r>
            <w:proofErr w:type="spellStart"/>
            <w:r w:rsidRPr="009250F7">
              <w:t>Anuru</w:t>
            </w:r>
            <w:proofErr w:type="spellEnd"/>
            <w:r w:rsidRPr="009250F7">
              <w:t xml:space="preserve"> Bay (see Schedule for description).</w:t>
            </w:r>
          </w:p>
        </w:tc>
        <w:tc>
          <w:tcPr>
            <w:tcW w:w="2254" w:type="dxa"/>
          </w:tcPr>
          <w:p w14:paraId="04EE1D10" w14:textId="77777777" w:rsidR="00ED5E3C" w:rsidRDefault="00ED5E3C" w:rsidP="00E76993">
            <w:pPr>
              <w:spacing w:before="60" w:after="60"/>
            </w:pPr>
            <w:r>
              <w:t>Complete prohibition of liquor, subject to permits.</w:t>
            </w:r>
          </w:p>
        </w:tc>
        <w:tc>
          <w:tcPr>
            <w:tcW w:w="2254" w:type="dxa"/>
          </w:tcPr>
          <w:p w14:paraId="3DDDB4A5" w14:textId="77777777" w:rsidR="00ED5E3C" w:rsidRDefault="00ED5E3C" w:rsidP="00E76993">
            <w:pPr>
              <w:spacing w:before="60" w:after="60"/>
            </w:pPr>
            <w:r w:rsidRPr="009250F7">
              <w:t>G50 of 12/12/1980</w:t>
            </w:r>
          </w:p>
        </w:tc>
      </w:tr>
      <w:tr w:rsidR="00ED5E3C" w14:paraId="4848973D" w14:textId="77777777" w:rsidTr="00E76993">
        <w:tc>
          <w:tcPr>
            <w:tcW w:w="846" w:type="dxa"/>
          </w:tcPr>
          <w:p w14:paraId="1A42F231" w14:textId="77777777" w:rsidR="00ED5E3C" w:rsidRDefault="00ED5E3C" w:rsidP="00E76993">
            <w:pPr>
              <w:pStyle w:val="ListParagraph"/>
              <w:numPr>
                <w:ilvl w:val="0"/>
                <w:numId w:val="9"/>
              </w:numPr>
              <w:spacing w:before="60" w:after="60" w:line="240" w:lineRule="auto"/>
              <w:ind w:hanging="549"/>
            </w:pPr>
          </w:p>
        </w:tc>
        <w:tc>
          <w:tcPr>
            <w:tcW w:w="3662" w:type="dxa"/>
          </w:tcPr>
          <w:p w14:paraId="1551F8E0" w14:textId="77777777" w:rsidR="00ED5E3C" w:rsidRPr="00A44779" w:rsidRDefault="00ED5E3C" w:rsidP="00E76993">
            <w:pPr>
              <w:spacing w:before="60" w:after="60"/>
              <w:rPr>
                <w:b/>
              </w:rPr>
            </w:pPr>
            <w:r w:rsidRPr="00A44779">
              <w:rPr>
                <w:b/>
              </w:rPr>
              <w:t>GROOTE EYLANDT</w:t>
            </w:r>
          </w:p>
          <w:p w14:paraId="04C57043" w14:textId="77777777" w:rsidR="00ED5E3C" w:rsidRDefault="00ED5E3C" w:rsidP="00E76993">
            <w:pPr>
              <w:spacing w:before="60" w:after="60"/>
            </w:pPr>
            <w:r>
              <w:t xml:space="preserve">All those parcels of land at or near Groote Eylandt, bounded between the points described in the </w:t>
            </w:r>
            <w:r>
              <w:lastRenderedPageBreak/>
              <w:t>declaration, excluding the licensed premises of the:</w:t>
            </w:r>
          </w:p>
          <w:p w14:paraId="25706760" w14:textId="77777777" w:rsidR="00ED5E3C" w:rsidRDefault="00ED5E3C" w:rsidP="00E76993">
            <w:pPr>
              <w:pStyle w:val="ListParagraph"/>
              <w:numPr>
                <w:ilvl w:val="0"/>
                <w:numId w:val="10"/>
              </w:numPr>
              <w:spacing w:before="60" w:after="60" w:line="240" w:lineRule="auto"/>
            </w:pPr>
            <w:r>
              <w:t xml:space="preserve">Alyangula Recreation Club </w:t>
            </w:r>
          </w:p>
          <w:p w14:paraId="643A87B8" w14:textId="77777777" w:rsidR="00ED5E3C" w:rsidRDefault="00ED5E3C" w:rsidP="00E76993">
            <w:pPr>
              <w:pStyle w:val="ListParagraph"/>
              <w:numPr>
                <w:ilvl w:val="0"/>
                <w:numId w:val="10"/>
              </w:numPr>
              <w:spacing w:before="60" w:after="60" w:line="240" w:lineRule="auto"/>
            </w:pPr>
            <w:r>
              <w:t>Alyangula Golf Club</w:t>
            </w:r>
          </w:p>
          <w:p w14:paraId="34758060" w14:textId="77777777" w:rsidR="00ED5E3C" w:rsidRDefault="00ED5E3C" w:rsidP="00E76993">
            <w:pPr>
              <w:pStyle w:val="ListParagraph"/>
              <w:numPr>
                <w:ilvl w:val="0"/>
                <w:numId w:val="10"/>
              </w:numPr>
              <w:spacing w:before="60" w:after="60" w:line="240" w:lineRule="auto"/>
            </w:pPr>
            <w:r>
              <w:t>Alyangula Police Social Club</w:t>
            </w:r>
          </w:p>
          <w:p w14:paraId="1ACAB73F" w14:textId="77777777" w:rsidR="00ED5E3C" w:rsidRDefault="00ED5E3C" w:rsidP="00E76993">
            <w:pPr>
              <w:pStyle w:val="ListParagraph"/>
              <w:numPr>
                <w:ilvl w:val="0"/>
                <w:numId w:val="10"/>
              </w:numPr>
              <w:spacing w:before="60" w:after="60" w:line="240" w:lineRule="auto"/>
            </w:pPr>
            <w:r>
              <w:t xml:space="preserve">Dugong Beach Resort </w:t>
            </w:r>
          </w:p>
          <w:p w14:paraId="6DE4B397" w14:textId="77777777" w:rsidR="00ED5E3C" w:rsidRDefault="00ED5E3C" w:rsidP="00E76993">
            <w:pPr>
              <w:pStyle w:val="ListParagraph"/>
              <w:numPr>
                <w:ilvl w:val="0"/>
                <w:numId w:val="10"/>
              </w:numPr>
              <w:spacing w:before="60" w:after="60" w:line="240" w:lineRule="auto"/>
            </w:pPr>
            <w:r>
              <w:t>Fishing Lodge Common Area</w:t>
            </w:r>
          </w:p>
        </w:tc>
        <w:tc>
          <w:tcPr>
            <w:tcW w:w="2254" w:type="dxa"/>
          </w:tcPr>
          <w:p w14:paraId="79CAA189" w14:textId="77777777" w:rsidR="00ED5E3C" w:rsidRDefault="00ED5E3C" w:rsidP="00E76993">
            <w:pPr>
              <w:spacing w:before="60" w:after="60"/>
            </w:pPr>
            <w:r>
              <w:lastRenderedPageBreak/>
              <w:t>Complete prohibition of liquor, subject to permits.</w:t>
            </w:r>
          </w:p>
        </w:tc>
        <w:tc>
          <w:tcPr>
            <w:tcW w:w="2254" w:type="dxa"/>
          </w:tcPr>
          <w:p w14:paraId="6DA4045F" w14:textId="77777777" w:rsidR="00ED5E3C" w:rsidRDefault="00ED5E3C" w:rsidP="00E76993">
            <w:pPr>
              <w:spacing w:before="60" w:after="60"/>
            </w:pPr>
            <w:r>
              <w:t>G2 of 16/01/2008</w:t>
            </w:r>
          </w:p>
        </w:tc>
      </w:tr>
      <w:tr w:rsidR="00ED5E3C" w14:paraId="4129C92D" w14:textId="77777777" w:rsidTr="00E76993">
        <w:tc>
          <w:tcPr>
            <w:tcW w:w="846" w:type="dxa"/>
          </w:tcPr>
          <w:p w14:paraId="23DEDA33" w14:textId="77777777" w:rsidR="00ED5E3C" w:rsidRDefault="00ED5E3C" w:rsidP="00E76993">
            <w:pPr>
              <w:pStyle w:val="ListParagraph"/>
              <w:numPr>
                <w:ilvl w:val="0"/>
                <w:numId w:val="9"/>
              </w:numPr>
              <w:spacing w:before="60" w:after="60" w:line="240" w:lineRule="auto"/>
              <w:ind w:hanging="549"/>
            </w:pPr>
          </w:p>
        </w:tc>
        <w:tc>
          <w:tcPr>
            <w:tcW w:w="3662" w:type="dxa"/>
          </w:tcPr>
          <w:p w14:paraId="3765A49A" w14:textId="77777777" w:rsidR="00ED5E3C" w:rsidRPr="004E57AC" w:rsidRDefault="00ED5E3C" w:rsidP="00E76993">
            <w:pPr>
              <w:spacing w:before="60" w:after="60"/>
              <w:rPr>
                <w:b/>
              </w:rPr>
            </w:pPr>
            <w:r w:rsidRPr="004E57AC">
              <w:rPr>
                <w:b/>
              </w:rPr>
              <w:t>HERMANNSBURG (</w:t>
            </w:r>
            <w:proofErr w:type="spellStart"/>
            <w:r w:rsidRPr="004E57AC">
              <w:rPr>
                <w:b/>
              </w:rPr>
              <w:t>Ntaria</w:t>
            </w:r>
            <w:proofErr w:type="spellEnd"/>
            <w:r w:rsidRPr="004E57AC">
              <w:rPr>
                <w:b/>
              </w:rPr>
              <w:t>)</w:t>
            </w:r>
          </w:p>
          <w:p w14:paraId="51688C20" w14:textId="77777777" w:rsidR="00ED5E3C" w:rsidRDefault="00ED5E3C" w:rsidP="00E76993">
            <w:pPr>
              <w:spacing w:before="60" w:after="60"/>
            </w:pPr>
            <w:r>
              <w:t xml:space="preserve">All that parcel of land near the Township of Hermannsburg containing an area 62310 hectares more or less, being NT Portion 2078 which is held in the name of </w:t>
            </w:r>
            <w:proofErr w:type="spellStart"/>
            <w:r>
              <w:t>Uruna</w:t>
            </w:r>
            <w:proofErr w:type="spellEnd"/>
            <w:r>
              <w:t xml:space="preserve"> Land Trust.</w:t>
            </w:r>
          </w:p>
          <w:p w14:paraId="32D47BD8" w14:textId="77777777" w:rsidR="00ED5E3C" w:rsidRDefault="00ED5E3C" w:rsidP="00E76993">
            <w:pPr>
              <w:spacing w:before="60" w:after="60"/>
            </w:pPr>
            <w:r>
              <w:t xml:space="preserve">All that parcel of land near the Township of Hermannsburg containing an area of 88030 hectares more or less, being NT Portion 2079 which is held in the name of </w:t>
            </w:r>
            <w:proofErr w:type="spellStart"/>
            <w:r>
              <w:t>Ntaria</w:t>
            </w:r>
            <w:proofErr w:type="spellEnd"/>
            <w:r>
              <w:t xml:space="preserve"> Land Trust.</w:t>
            </w:r>
          </w:p>
          <w:p w14:paraId="1C9FED9B" w14:textId="77777777" w:rsidR="00ED5E3C" w:rsidRDefault="00ED5E3C" w:rsidP="00E76993">
            <w:pPr>
              <w:spacing w:before="60" w:after="60"/>
            </w:pPr>
            <w:r>
              <w:t xml:space="preserve">All that parcel of land near the Township of Hermannsburg containing an area of 121000 hectares more or less, being NT Portion 2075 which is held in the name </w:t>
            </w:r>
            <w:proofErr w:type="spellStart"/>
            <w:r>
              <w:t>Ltalaltuma</w:t>
            </w:r>
            <w:proofErr w:type="spellEnd"/>
            <w:r>
              <w:t xml:space="preserve"> Land Trust.</w:t>
            </w:r>
          </w:p>
        </w:tc>
        <w:tc>
          <w:tcPr>
            <w:tcW w:w="2254" w:type="dxa"/>
          </w:tcPr>
          <w:p w14:paraId="3E6B0882" w14:textId="77777777" w:rsidR="00ED5E3C" w:rsidRDefault="00ED5E3C" w:rsidP="00E76993">
            <w:pPr>
              <w:spacing w:before="60" w:after="60"/>
            </w:pPr>
            <w:r>
              <w:t>Complete prohibition of liquor, subject to permits.</w:t>
            </w:r>
          </w:p>
        </w:tc>
        <w:tc>
          <w:tcPr>
            <w:tcW w:w="2254" w:type="dxa"/>
          </w:tcPr>
          <w:p w14:paraId="2B323BB8" w14:textId="77777777" w:rsidR="00ED5E3C" w:rsidRDefault="00ED5E3C" w:rsidP="00E76993">
            <w:pPr>
              <w:spacing w:before="60" w:after="60"/>
            </w:pPr>
            <w:r>
              <w:t>G46 of 19/11/1982</w:t>
            </w:r>
          </w:p>
        </w:tc>
      </w:tr>
      <w:tr w:rsidR="00ED5E3C" w14:paraId="66E5E6AA" w14:textId="77777777" w:rsidTr="00E76993">
        <w:tc>
          <w:tcPr>
            <w:tcW w:w="846" w:type="dxa"/>
          </w:tcPr>
          <w:p w14:paraId="7B179A30" w14:textId="77777777" w:rsidR="00ED5E3C" w:rsidRDefault="00ED5E3C" w:rsidP="00E76993">
            <w:pPr>
              <w:pStyle w:val="ListParagraph"/>
              <w:numPr>
                <w:ilvl w:val="0"/>
                <w:numId w:val="9"/>
              </w:numPr>
              <w:spacing w:before="60" w:after="60" w:line="240" w:lineRule="auto"/>
              <w:ind w:hanging="549"/>
            </w:pPr>
          </w:p>
        </w:tc>
        <w:tc>
          <w:tcPr>
            <w:tcW w:w="3662" w:type="dxa"/>
          </w:tcPr>
          <w:p w14:paraId="53831148" w14:textId="77777777" w:rsidR="00ED5E3C" w:rsidRPr="00174487" w:rsidRDefault="00ED5E3C" w:rsidP="00E76993">
            <w:pPr>
              <w:spacing w:before="60" w:after="60"/>
              <w:rPr>
                <w:b/>
              </w:rPr>
            </w:pPr>
            <w:r w:rsidRPr="00174487">
              <w:rPr>
                <w:b/>
              </w:rPr>
              <w:t>HODGSON DOWNS (Minyerri)</w:t>
            </w:r>
          </w:p>
          <w:p w14:paraId="663ADC15" w14:textId="77777777" w:rsidR="00ED5E3C" w:rsidRDefault="00ED5E3C" w:rsidP="00E76993">
            <w:pPr>
              <w:spacing w:before="60" w:after="60"/>
            </w:pPr>
            <w:r w:rsidRPr="00174487">
              <w:t>All those parcels of land near Hodgson Downs containing a total area of 3228.76 square kilometres more or less, being NT Portions 671 and 1507.</w:t>
            </w:r>
          </w:p>
        </w:tc>
        <w:tc>
          <w:tcPr>
            <w:tcW w:w="2254" w:type="dxa"/>
          </w:tcPr>
          <w:p w14:paraId="7B1A052A" w14:textId="77777777" w:rsidR="00ED5E3C" w:rsidRDefault="00ED5E3C" w:rsidP="00E76993">
            <w:pPr>
              <w:spacing w:before="60" w:after="60"/>
            </w:pPr>
            <w:r>
              <w:t>Complete prohibition of liquor, subject to permits.</w:t>
            </w:r>
          </w:p>
        </w:tc>
        <w:tc>
          <w:tcPr>
            <w:tcW w:w="2254" w:type="dxa"/>
          </w:tcPr>
          <w:p w14:paraId="30451FE8" w14:textId="77777777" w:rsidR="00ED5E3C" w:rsidRDefault="00ED5E3C" w:rsidP="00E76993">
            <w:pPr>
              <w:spacing w:before="60" w:after="60"/>
            </w:pPr>
            <w:r w:rsidRPr="00174487">
              <w:t>G37 of 11/09/1996</w:t>
            </w:r>
          </w:p>
        </w:tc>
      </w:tr>
      <w:tr w:rsidR="00ED5E3C" w14:paraId="3C49BFB4" w14:textId="77777777" w:rsidTr="00E76993">
        <w:tc>
          <w:tcPr>
            <w:tcW w:w="846" w:type="dxa"/>
          </w:tcPr>
          <w:p w14:paraId="1CCEEA5E" w14:textId="77777777" w:rsidR="00ED5E3C" w:rsidRDefault="00ED5E3C" w:rsidP="00E76993">
            <w:pPr>
              <w:pStyle w:val="ListParagraph"/>
              <w:numPr>
                <w:ilvl w:val="0"/>
                <w:numId w:val="9"/>
              </w:numPr>
              <w:spacing w:before="60" w:after="60" w:line="240" w:lineRule="auto"/>
              <w:ind w:hanging="549"/>
            </w:pPr>
          </w:p>
        </w:tc>
        <w:tc>
          <w:tcPr>
            <w:tcW w:w="3662" w:type="dxa"/>
          </w:tcPr>
          <w:p w14:paraId="4901CD1F" w14:textId="77777777" w:rsidR="00ED5E3C" w:rsidRPr="00174487" w:rsidRDefault="00ED5E3C" w:rsidP="00E76993">
            <w:pPr>
              <w:spacing w:before="60" w:after="60"/>
              <w:rPr>
                <w:b/>
              </w:rPr>
            </w:pPr>
            <w:r w:rsidRPr="00174487">
              <w:rPr>
                <w:b/>
              </w:rPr>
              <w:t>HODGSON RIVER STATION</w:t>
            </w:r>
          </w:p>
          <w:p w14:paraId="65270835" w14:textId="77777777" w:rsidR="00ED5E3C" w:rsidRDefault="00ED5E3C" w:rsidP="00E76993">
            <w:pPr>
              <w:spacing w:before="60" w:after="60"/>
            </w:pPr>
            <w:r w:rsidRPr="00174487">
              <w:t xml:space="preserve">All that parcel of land contained within the boundaries of Pastoral Lease 667 (Hodgson River Station) covering the whole of the pastoral lease, </w:t>
            </w:r>
            <w:proofErr w:type="gramStart"/>
            <w:r w:rsidRPr="00174487">
              <w:t>south east</w:t>
            </w:r>
            <w:proofErr w:type="gramEnd"/>
            <w:r w:rsidRPr="00174487">
              <w:t xml:space="preserve"> of Katherine,</w:t>
            </w:r>
            <w:r>
              <w:t xml:space="preserve"> excluding public roads.</w:t>
            </w:r>
          </w:p>
        </w:tc>
        <w:tc>
          <w:tcPr>
            <w:tcW w:w="2254" w:type="dxa"/>
          </w:tcPr>
          <w:p w14:paraId="2572D350" w14:textId="77777777" w:rsidR="00ED5E3C" w:rsidRDefault="00ED5E3C" w:rsidP="00E76993">
            <w:pPr>
              <w:spacing w:before="60" w:after="60"/>
            </w:pPr>
            <w:r>
              <w:t>Complete prohibition of liquor, subject to permits.</w:t>
            </w:r>
          </w:p>
        </w:tc>
        <w:tc>
          <w:tcPr>
            <w:tcW w:w="2254" w:type="dxa"/>
          </w:tcPr>
          <w:p w14:paraId="412179C8" w14:textId="77777777" w:rsidR="00ED5E3C" w:rsidRDefault="00ED5E3C" w:rsidP="00E76993">
            <w:pPr>
              <w:spacing w:before="60" w:after="60"/>
            </w:pPr>
            <w:r w:rsidRPr="00174487">
              <w:t>G31 of 01/08/1980</w:t>
            </w:r>
          </w:p>
        </w:tc>
      </w:tr>
      <w:tr w:rsidR="00ED5E3C" w14:paraId="5CF7F3DC" w14:textId="77777777" w:rsidTr="00E76993">
        <w:tc>
          <w:tcPr>
            <w:tcW w:w="846" w:type="dxa"/>
          </w:tcPr>
          <w:p w14:paraId="744C3241" w14:textId="77777777" w:rsidR="00ED5E3C" w:rsidRDefault="00ED5E3C" w:rsidP="00E76993">
            <w:pPr>
              <w:pStyle w:val="ListParagraph"/>
              <w:numPr>
                <w:ilvl w:val="0"/>
                <w:numId w:val="9"/>
              </w:numPr>
              <w:spacing w:before="60" w:after="60" w:line="240" w:lineRule="auto"/>
              <w:ind w:hanging="549"/>
            </w:pPr>
          </w:p>
        </w:tc>
        <w:tc>
          <w:tcPr>
            <w:tcW w:w="3662" w:type="dxa"/>
          </w:tcPr>
          <w:p w14:paraId="2A30EDF6" w14:textId="77777777" w:rsidR="00ED5E3C" w:rsidRPr="00174487" w:rsidRDefault="00ED5E3C" w:rsidP="00E76993">
            <w:pPr>
              <w:spacing w:before="60" w:after="60"/>
              <w:rPr>
                <w:b/>
              </w:rPr>
            </w:pPr>
            <w:r w:rsidRPr="00174487">
              <w:rPr>
                <w:b/>
              </w:rPr>
              <w:t>IKUNTJI (</w:t>
            </w:r>
            <w:proofErr w:type="spellStart"/>
            <w:r w:rsidRPr="00174487">
              <w:rPr>
                <w:b/>
              </w:rPr>
              <w:t>Haasts</w:t>
            </w:r>
            <w:proofErr w:type="spellEnd"/>
            <w:r w:rsidRPr="00174487">
              <w:rPr>
                <w:b/>
              </w:rPr>
              <w:t xml:space="preserve"> Bluff)</w:t>
            </w:r>
          </w:p>
          <w:p w14:paraId="3225C412" w14:textId="77777777" w:rsidR="00ED5E3C" w:rsidRDefault="00ED5E3C" w:rsidP="00E76993">
            <w:pPr>
              <w:spacing w:before="60" w:after="60"/>
            </w:pPr>
            <w:r w:rsidRPr="00174487">
              <w:t xml:space="preserve">All that parcel of land within NT Portion 1635 (Aboriginal Reserve R1028) containing an area of 314.3 </w:t>
            </w:r>
            <w:r w:rsidRPr="00174487">
              <w:lastRenderedPageBreak/>
              <w:t xml:space="preserve">hectares or thereabouts, including that land contained within Lots 1, 2, 3, and 4 in the </w:t>
            </w:r>
            <w:proofErr w:type="spellStart"/>
            <w:r w:rsidRPr="00174487">
              <w:t>Townsite</w:t>
            </w:r>
            <w:proofErr w:type="spellEnd"/>
            <w:r w:rsidRPr="00174487">
              <w:t xml:space="preserve"> of </w:t>
            </w:r>
            <w:proofErr w:type="spellStart"/>
            <w:r w:rsidRPr="00174487">
              <w:t>Haasts</w:t>
            </w:r>
            <w:proofErr w:type="spellEnd"/>
            <w:r w:rsidRPr="00174487">
              <w:t xml:space="preserve"> Bluff.</w:t>
            </w:r>
          </w:p>
        </w:tc>
        <w:tc>
          <w:tcPr>
            <w:tcW w:w="2254" w:type="dxa"/>
          </w:tcPr>
          <w:p w14:paraId="6DDFA7E0" w14:textId="77777777" w:rsidR="00ED5E3C" w:rsidRDefault="00ED5E3C" w:rsidP="00E76993">
            <w:pPr>
              <w:spacing w:before="60" w:after="60"/>
            </w:pPr>
            <w:r>
              <w:lastRenderedPageBreak/>
              <w:t>Complete prohibition of liquor, subject to permits.</w:t>
            </w:r>
          </w:p>
        </w:tc>
        <w:tc>
          <w:tcPr>
            <w:tcW w:w="2254" w:type="dxa"/>
          </w:tcPr>
          <w:p w14:paraId="38382533" w14:textId="77777777" w:rsidR="00ED5E3C" w:rsidRDefault="00ED5E3C" w:rsidP="00E76993">
            <w:pPr>
              <w:spacing w:before="60" w:after="60"/>
            </w:pPr>
            <w:r w:rsidRPr="00174487">
              <w:t>G33 of 19/08/1992</w:t>
            </w:r>
          </w:p>
        </w:tc>
      </w:tr>
      <w:tr w:rsidR="00ED5E3C" w14:paraId="4F38D1B1" w14:textId="77777777" w:rsidTr="00E76993">
        <w:tc>
          <w:tcPr>
            <w:tcW w:w="846" w:type="dxa"/>
          </w:tcPr>
          <w:p w14:paraId="2F533310" w14:textId="77777777" w:rsidR="00ED5E3C" w:rsidRDefault="00ED5E3C" w:rsidP="00E76993">
            <w:pPr>
              <w:pStyle w:val="ListParagraph"/>
              <w:numPr>
                <w:ilvl w:val="0"/>
                <w:numId w:val="9"/>
              </w:numPr>
              <w:spacing w:before="60" w:after="60" w:line="240" w:lineRule="auto"/>
              <w:ind w:hanging="549"/>
            </w:pPr>
          </w:p>
        </w:tc>
        <w:tc>
          <w:tcPr>
            <w:tcW w:w="3662" w:type="dxa"/>
          </w:tcPr>
          <w:p w14:paraId="25DAB51F" w14:textId="77777777" w:rsidR="00ED5E3C" w:rsidRPr="00174487" w:rsidRDefault="00ED5E3C" w:rsidP="00E76993">
            <w:pPr>
              <w:spacing w:before="60" w:after="60"/>
              <w:rPr>
                <w:b/>
              </w:rPr>
            </w:pPr>
            <w:r w:rsidRPr="00174487">
              <w:rPr>
                <w:b/>
              </w:rPr>
              <w:t>IMPANPA (Mt Ebenezer)</w:t>
            </w:r>
          </w:p>
          <w:p w14:paraId="5263249A" w14:textId="77777777" w:rsidR="00ED5E3C" w:rsidRDefault="00ED5E3C" w:rsidP="00E76993">
            <w:pPr>
              <w:spacing w:before="60" w:after="60"/>
            </w:pPr>
            <w:r w:rsidRPr="00174487">
              <w:t>All that parcel of land within Mt Ebenezer Pastoral Lease 1230 comprising an area of 3250 hectares or thereabouts.</w:t>
            </w:r>
          </w:p>
        </w:tc>
        <w:tc>
          <w:tcPr>
            <w:tcW w:w="2254" w:type="dxa"/>
          </w:tcPr>
          <w:p w14:paraId="40800694" w14:textId="77777777" w:rsidR="00ED5E3C" w:rsidRDefault="00ED5E3C" w:rsidP="00E76993">
            <w:pPr>
              <w:spacing w:before="60" w:after="60"/>
            </w:pPr>
            <w:r>
              <w:t>Complete prohibition of liquor, subject to permits.</w:t>
            </w:r>
          </w:p>
        </w:tc>
        <w:tc>
          <w:tcPr>
            <w:tcW w:w="2254" w:type="dxa"/>
          </w:tcPr>
          <w:p w14:paraId="0A89456B" w14:textId="77777777" w:rsidR="00ED5E3C" w:rsidRDefault="00ED5E3C" w:rsidP="00E76993">
            <w:pPr>
              <w:spacing w:before="60" w:after="60"/>
            </w:pPr>
            <w:r w:rsidRPr="00174487">
              <w:t>G37 of 16/09/1992</w:t>
            </w:r>
          </w:p>
        </w:tc>
      </w:tr>
      <w:tr w:rsidR="00ED5E3C" w14:paraId="0D2ACEC5" w14:textId="77777777" w:rsidTr="00E76993">
        <w:tc>
          <w:tcPr>
            <w:tcW w:w="846" w:type="dxa"/>
          </w:tcPr>
          <w:p w14:paraId="51D15981" w14:textId="77777777" w:rsidR="00ED5E3C" w:rsidRDefault="00ED5E3C" w:rsidP="00E76993">
            <w:pPr>
              <w:pStyle w:val="ListParagraph"/>
              <w:numPr>
                <w:ilvl w:val="0"/>
                <w:numId w:val="9"/>
              </w:numPr>
              <w:spacing w:before="60" w:after="60" w:line="240" w:lineRule="auto"/>
              <w:ind w:hanging="549"/>
            </w:pPr>
          </w:p>
        </w:tc>
        <w:tc>
          <w:tcPr>
            <w:tcW w:w="3662" w:type="dxa"/>
          </w:tcPr>
          <w:p w14:paraId="67637A69" w14:textId="77777777" w:rsidR="00ED5E3C" w:rsidRPr="00174487" w:rsidRDefault="00ED5E3C" w:rsidP="00E76993">
            <w:pPr>
              <w:spacing w:before="60" w:after="60"/>
              <w:rPr>
                <w:b/>
              </w:rPr>
            </w:pPr>
            <w:r w:rsidRPr="00174487">
              <w:rPr>
                <w:b/>
              </w:rPr>
              <w:t>JABIRU (</w:t>
            </w:r>
            <w:proofErr w:type="spellStart"/>
            <w:r w:rsidRPr="00174487">
              <w:rPr>
                <w:b/>
              </w:rPr>
              <w:t>Manabadurma</w:t>
            </w:r>
            <w:proofErr w:type="spellEnd"/>
            <w:r w:rsidRPr="00174487">
              <w:rPr>
                <w:b/>
              </w:rPr>
              <w:t>)</w:t>
            </w:r>
          </w:p>
          <w:p w14:paraId="6E5BF219" w14:textId="77777777" w:rsidR="00ED5E3C" w:rsidRDefault="00ED5E3C" w:rsidP="00E76993">
            <w:pPr>
              <w:spacing w:before="60" w:after="60"/>
            </w:pPr>
            <w:r w:rsidRPr="00203735">
              <w:t>That part of Lot 2317 on the Southern Boundary of the Township of Jabiru particularly being an area of 4000 square metres fully fenced containing two houses.</w:t>
            </w:r>
          </w:p>
        </w:tc>
        <w:tc>
          <w:tcPr>
            <w:tcW w:w="2254" w:type="dxa"/>
          </w:tcPr>
          <w:p w14:paraId="58638EC2" w14:textId="77777777" w:rsidR="00ED5E3C" w:rsidRDefault="00ED5E3C" w:rsidP="00E76993">
            <w:pPr>
              <w:spacing w:before="60" w:after="60"/>
            </w:pPr>
            <w:r>
              <w:t>Complete prohibition of liquor, subject to permits.</w:t>
            </w:r>
          </w:p>
        </w:tc>
        <w:tc>
          <w:tcPr>
            <w:tcW w:w="2254" w:type="dxa"/>
          </w:tcPr>
          <w:p w14:paraId="7E68950B" w14:textId="77777777" w:rsidR="00ED5E3C" w:rsidRDefault="00ED5E3C" w:rsidP="00E76993">
            <w:pPr>
              <w:spacing w:before="60" w:after="60"/>
            </w:pPr>
            <w:r w:rsidRPr="00174487">
              <w:t>G35 of 01/09/1993</w:t>
            </w:r>
          </w:p>
        </w:tc>
      </w:tr>
      <w:tr w:rsidR="00ED5E3C" w14:paraId="6788BBE6" w14:textId="77777777" w:rsidTr="00E76993">
        <w:tc>
          <w:tcPr>
            <w:tcW w:w="846" w:type="dxa"/>
          </w:tcPr>
          <w:p w14:paraId="3E4B1423" w14:textId="77777777" w:rsidR="00ED5E3C" w:rsidRDefault="00ED5E3C" w:rsidP="00E76993">
            <w:pPr>
              <w:pStyle w:val="ListParagraph"/>
              <w:numPr>
                <w:ilvl w:val="0"/>
                <w:numId w:val="9"/>
              </w:numPr>
              <w:spacing w:before="60" w:after="60" w:line="240" w:lineRule="auto"/>
              <w:ind w:hanging="549"/>
            </w:pPr>
          </w:p>
        </w:tc>
        <w:tc>
          <w:tcPr>
            <w:tcW w:w="3662" w:type="dxa"/>
          </w:tcPr>
          <w:p w14:paraId="615061DF" w14:textId="77777777" w:rsidR="00ED5E3C" w:rsidRPr="00174487" w:rsidRDefault="00ED5E3C" w:rsidP="00E76993">
            <w:pPr>
              <w:spacing w:before="60" w:after="60"/>
              <w:rPr>
                <w:b/>
              </w:rPr>
            </w:pPr>
            <w:r w:rsidRPr="00174487">
              <w:rPr>
                <w:b/>
              </w:rPr>
              <w:t>KALANO FARM (</w:t>
            </w:r>
            <w:proofErr w:type="spellStart"/>
            <w:r w:rsidRPr="00174487">
              <w:rPr>
                <w:b/>
              </w:rPr>
              <w:t>Mialibrumby</w:t>
            </w:r>
            <w:proofErr w:type="spellEnd"/>
            <w:r w:rsidRPr="00174487">
              <w:rPr>
                <w:b/>
              </w:rPr>
              <w:t>)</w:t>
            </w:r>
          </w:p>
          <w:p w14:paraId="63C79C13" w14:textId="77777777" w:rsidR="00ED5E3C" w:rsidRDefault="00ED5E3C" w:rsidP="00E76993">
            <w:pPr>
              <w:spacing w:before="60" w:after="60"/>
            </w:pPr>
            <w:r w:rsidRPr="00174487">
              <w:t xml:space="preserve">The area involved </w:t>
            </w:r>
            <w:proofErr w:type="gramStart"/>
            <w:r w:rsidRPr="00174487">
              <w:t>is known</w:t>
            </w:r>
            <w:proofErr w:type="gramEnd"/>
            <w:r w:rsidRPr="00174487">
              <w:t xml:space="preserve"> as </w:t>
            </w:r>
            <w:proofErr w:type="spellStart"/>
            <w:r w:rsidRPr="00174487">
              <w:t>Kalano</w:t>
            </w:r>
            <w:proofErr w:type="spellEnd"/>
            <w:r w:rsidRPr="00174487">
              <w:t xml:space="preserve"> Farm, and consists of all that piece of land included within Lot 508 Town of Katherine and containing an area of approximately 67 hectares.</w:t>
            </w:r>
          </w:p>
        </w:tc>
        <w:tc>
          <w:tcPr>
            <w:tcW w:w="2254" w:type="dxa"/>
          </w:tcPr>
          <w:p w14:paraId="7BBB6C9A" w14:textId="77777777" w:rsidR="00ED5E3C" w:rsidRDefault="00ED5E3C" w:rsidP="00E76993">
            <w:pPr>
              <w:spacing w:before="60" w:after="60"/>
            </w:pPr>
            <w:r>
              <w:t>Complete prohibition of liquor, subject to permits.</w:t>
            </w:r>
          </w:p>
        </w:tc>
        <w:tc>
          <w:tcPr>
            <w:tcW w:w="2254" w:type="dxa"/>
          </w:tcPr>
          <w:p w14:paraId="604238C5" w14:textId="77777777" w:rsidR="00ED5E3C" w:rsidRDefault="00ED5E3C" w:rsidP="00E76993">
            <w:pPr>
              <w:spacing w:before="60" w:after="60"/>
            </w:pPr>
            <w:r w:rsidRPr="00174487">
              <w:t>G33 of 21/08/1981</w:t>
            </w:r>
          </w:p>
        </w:tc>
      </w:tr>
      <w:tr w:rsidR="00ED5E3C" w14:paraId="6AB34236" w14:textId="77777777" w:rsidTr="00E76993">
        <w:tc>
          <w:tcPr>
            <w:tcW w:w="846" w:type="dxa"/>
          </w:tcPr>
          <w:p w14:paraId="039D5AB3" w14:textId="77777777" w:rsidR="00ED5E3C" w:rsidRDefault="00ED5E3C" w:rsidP="00E76993">
            <w:pPr>
              <w:pStyle w:val="ListParagraph"/>
              <w:numPr>
                <w:ilvl w:val="0"/>
                <w:numId w:val="9"/>
              </w:numPr>
              <w:spacing w:before="60" w:after="60" w:line="240" w:lineRule="auto"/>
              <w:ind w:hanging="549"/>
            </w:pPr>
          </w:p>
        </w:tc>
        <w:tc>
          <w:tcPr>
            <w:tcW w:w="3662" w:type="dxa"/>
          </w:tcPr>
          <w:p w14:paraId="46AD26F8" w14:textId="77777777" w:rsidR="00ED5E3C" w:rsidRDefault="00ED5E3C" w:rsidP="00E76993">
            <w:pPr>
              <w:tabs>
                <w:tab w:val="left" w:pos="1791"/>
              </w:tabs>
              <w:spacing w:before="60" w:after="60"/>
            </w:pPr>
            <w:r w:rsidRPr="00174487">
              <w:rPr>
                <w:b/>
              </w:rPr>
              <w:t>KARLANTIJPA</w:t>
            </w:r>
            <w:r>
              <w:tab/>
            </w:r>
          </w:p>
          <w:p w14:paraId="7BBCDCCB" w14:textId="77777777" w:rsidR="00ED5E3C" w:rsidRDefault="00ED5E3C" w:rsidP="00E76993">
            <w:pPr>
              <w:tabs>
                <w:tab w:val="left" w:pos="1791"/>
              </w:tabs>
              <w:spacing w:before="60" w:after="60"/>
            </w:pPr>
            <w:r w:rsidRPr="00174487">
              <w:t xml:space="preserve">All that parcel of land in the </w:t>
            </w:r>
            <w:proofErr w:type="spellStart"/>
            <w:r w:rsidRPr="00174487">
              <w:t>Karlantijpa</w:t>
            </w:r>
            <w:proofErr w:type="spellEnd"/>
            <w:r w:rsidRPr="00174487">
              <w:t xml:space="preserve"> North Aboriginal Land Trust containing an area of 62190 hectares more or less, being part of NT Portion 2845 and bounded by lines with NT Portion 408 Phillip Creek, NT Portion 1311 Banka Station. Technical description contained in the Notice is for a Restricted Area over </w:t>
            </w:r>
            <w:proofErr w:type="spellStart"/>
            <w:r w:rsidRPr="00174487">
              <w:t>Kalumpurla</w:t>
            </w:r>
            <w:proofErr w:type="spellEnd"/>
            <w:r w:rsidRPr="00174487">
              <w:t xml:space="preserve"> and Blue Bush Communities and surrounding areas.</w:t>
            </w:r>
          </w:p>
          <w:p w14:paraId="176F5CBF" w14:textId="77777777" w:rsidR="00ED5E3C" w:rsidRDefault="00ED5E3C" w:rsidP="00E76993">
            <w:pPr>
              <w:tabs>
                <w:tab w:val="left" w:pos="1791"/>
              </w:tabs>
              <w:spacing w:before="60" w:after="60"/>
            </w:pPr>
          </w:p>
        </w:tc>
        <w:tc>
          <w:tcPr>
            <w:tcW w:w="2254" w:type="dxa"/>
          </w:tcPr>
          <w:p w14:paraId="2645CEC0" w14:textId="77777777" w:rsidR="00ED5E3C" w:rsidRDefault="00ED5E3C" w:rsidP="00E76993">
            <w:pPr>
              <w:spacing w:before="60" w:after="60"/>
            </w:pPr>
            <w:r>
              <w:t>Complete prohibition of liquor, subject to permits.</w:t>
            </w:r>
          </w:p>
        </w:tc>
        <w:tc>
          <w:tcPr>
            <w:tcW w:w="2254" w:type="dxa"/>
          </w:tcPr>
          <w:p w14:paraId="5F195A8A" w14:textId="77777777" w:rsidR="00ED5E3C" w:rsidRPr="00174487" w:rsidRDefault="00ED5E3C" w:rsidP="00E76993">
            <w:pPr>
              <w:spacing w:before="60" w:after="60"/>
            </w:pPr>
            <w:r w:rsidRPr="00174487">
              <w:t>G43 of 25/10/1995</w:t>
            </w:r>
          </w:p>
        </w:tc>
      </w:tr>
      <w:tr w:rsidR="00ED5E3C" w14:paraId="15484CA6" w14:textId="77777777" w:rsidTr="00E76993">
        <w:tc>
          <w:tcPr>
            <w:tcW w:w="846" w:type="dxa"/>
          </w:tcPr>
          <w:p w14:paraId="7A0008E6" w14:textId="77777777" w:rsidR="00ED5E3C" w:rsidRDefault="00ED5E3C" w:rsidP="00E76993">
            <w:pPr>
              <w:pStyle w:val="ListParagraph"/>
              <w:numPr>
                <w:ilvl w:val="0"/>
                <w:numId w:val="9"/>
              </w:numPr>
              <w:spacing w:before="60" w:after="60" w:line="240" w:lineRule="auto"/>
              <w:ind w:hanging="549"/>
            </w:pPr>
          </w:p>
        </w:tc>
        <w:tc>
          <w:tcPr>
            <w:tcW w:w="3662" w:type="dxa"/>
          </w:tcPr>
          <w:p w14:paraId="6E626659" w14:textId="77777777" w:rsidR="00ED5E3C" w:rsidRPr="00E96E8B" w:rsidRDefault="00ED5E3C" w:rsidP="00E76993">
            <w:pPr>
              <w:spacing w:before="60" w:after="60"/>
              <w:rPr>
                <w:b/>
              </w:rPr>
            </w:pPr>
            <w:r w:rsidRPr="00E96E8B">
              <w:rPr>
                <w:b/>
              </w:rPr>
              <w:t>KUNUYUNGKU</w:t>
            </w:r>
          </w:p>
          <w:p w14:paraId="4FFD5BD8" w14:textId="77777777" w:rsidR="00ED5E3C" w:rsidRDefault="00ED5E3C" w:rsidP="00E76993">
            <w:pPr>
              <w:spacing w:before="60" w:after="60"/>
            </w:pPr>
            <w:r w:rsidRPr="00E96E8B">
              <w:t xml:space="preserve">All that parcel of land in the </w:t>
            </w:r>
            <w:proofErr w:type="spellStart"/>
            <w:r w:rsidRPr="00E96E8B">
              <w:t>Tennank</w:t>
            </w:r>
            <w:proofErr w:type="spellEnd"/>
            <w:r w:rsidRPr="00E96E8B">
              <w:t xml:space="preserve"> Creek locality comprising an area of 294 square kilometres thereabouts bounded with NT </w:t>
            </w:r>
            <w:r w:rsidRPr="00E96E8B">
              <w:lastRenderedPageBreak/>
              <w:t>Portion 408 Phillip Creek and NT Portion 494.</w:t>
            </w:r>
          </w:p>
        </w:tc>
        <w:tc>
          <w:tcPr>
            <w:tcW w:w="2254" w:type="dxa"/>
          </w:tcPr>
          <w:p w14:paraId="45B93C85" w14:textId="77777777" w:rsidR="00ED5E3C" w:rsidRDefault="00ED5E3C" w:rsidP="00E76993">
            <w:pPr>
              <w:spacing w:before="60" w:after="60"/>
            </w:pPr>
            <w:r>
              <w:lastRenderedPageBreak/>
              <w:t>Complete prohibition of liquor, subject to permits.</w:t>
            </w:r>
          </w:p>
        </w:tc>
        <w:tc>
          <w:tcPr>
            <w:tcW w:w="2254" w:type="dxa"/>
          </w:tcPr>
          <w:p w14:paraId="6E5385FE" w14:textId="77777777" w:rsidR="00ED5E3C" w:rsidRDefault="00ED5E3C" w:rsidP="00E76993">
            <w:pPr>
              <w:spacing w:before="60" w:after="60"/>
            </w:pPr>
            <w:r w:rsidRPr="00E96E8B">
              <w:t>G49 of 12/12/1990</w:t>
            </w:r>
          </w:p>
        </w:tc>
      </w:tr>
      <w:tr w:rsidR="00ED5E3C" w14:paraId="0B574521" w14:textId="77777777" w:rsidTr="00E76993">
        <w:tc>
          <w:tcPr>
            <w:tcW w:w="846" w:type="dxa"/>
          </w:tcPr>
          <w:p w14:paraId="11B13B06" w14:textId="77777777" w:rsidR="00ED5E3C" w:rsidRDefault="00ED5E3C" w:rsidP="00E76993">
            <w:pPr>
              <w:pStyle w:val="ListParagraph"/>
              <w:numPr>
                <w:ilvl w:val="0"/>
                <w:numId w:val="9"/>
              </w:numPr>
              <w:spacing w:before="60" w:after="60" w:line="240" w:lineRule="auto"/>
              <w:ind w:hanging="549"/>
            </w:pPr>
          </w:p>
        </w:tc>
        <w:tc>
          <w:tcPr>
            <w:tcW w:w="3662" w:type="dxa"/>
          </w:tcPr>
          <w:p w14:paraId="573209EE" w14:textId="77777777" w:rsidR="00ED5E3C" w:rsidRDefault="00ED5E3C" w:rsidP="00E76993">
            <w:pPr>
              <w:spacing w:before="60" w:after="60"/>
            </w:pPr>
            <w:r w:rsidRPr="00E96E8B">
              <w:rPr>
                <w:b/>
              </w:rPr>
              <w:t>KULALUK</w:t>
            </w:r>
          </w:p>
          <w:p w14:paraId="35B3C481" w14:textId="77777777" w:rsidR="00ED5E3C" w:rsidRDefault="00ED5E3C" w:rsidP="00E76993">
            <w:pPr>
              <w:spacing w:before="60" w:after="60"/>
            </w:pPr>
            <w:r w:rsidRPr="00E96E8B">
              <w:t>All that parcel of land near the Town of Nightcliff containing an area of 300 hectares more or less bounded with Lot 8630 Town of Nightcliff, Town of Darwin, Low Water Mark of Beagle Gulf.</w:t>
            </w:r>
          </w:p>
        </w:tc>
        <w:tc>
          <w:tcPr>
            <w:tcW w:w="2254" w:type="dxa"/>
          </w:tcPr>
          <w:p w14:paraId="4C8668EC" w14:textId="77777777" w:rsidR="00ED5E3C" w:rsidRDefault="00ED5E3C" w:rsidP="00E76993">
            <w:pPr>
              <w:spacing w:before="60" w:after="60"/>
            </w:pPr>
            <w:r>
              <w:t>Complete prohibition of liquor, subject to permits.</w:t>
            </w:r>
          </w:p>
        </w:tc>
        <w:tc>
          <w:tcPr>
            <w:tcW w:w="2254" w:type="dxa"/>
          </w:tcPr>
          <w:p w14:paraId="5B73FA54" w14:textId="77777777" w:rsidR="00ED5E3C" w:rsidRDefault="00ED5E3C" w:rsidP="00E76993">
            <w:pPr>
              <w:spacing w:before="60" w:after="60"/>
            </w:pPr>
            <w:r w:rsidRPr="00E96E8B">
              <w:t>S27 of 14/09/2007</w:t>
            </w:r>
          </w:p>
        </w:tc>
      </w:tr>
      <w:tr w:rsidR="00ED5E3C" w14:paraId="748938EB" w14:textId="77777777" w:rsidTr="00E76993">
        <w:tc>
          <w:tcPr>
            <w:tcW w:w="846" w:type="dxa"/>
          </w:tcPr>
          <w:p w14:paraId="2E03C9F2" w14:textId="77777777" w:rsidR="00ED5E3C" w:rsidRDefault="00ED5E3C" w:rsidP="00E76993">
            <w:pPr>
              <w:pStyle w:val="ListParagraph"/>
              <w:numPr>
                <w:ilvl w:val="0"/>
                <w:numId w:val="9"/>
              </w:numPr>
              <w:spacing w:before="60" w:after="60" w:line="240" w:lineRule="auto"/>
              <w:ind w:hanging="549"/>
            </w:pPr>
          </w:p>
        </w:tc>
        <w:tc>
          <w:tcPr>
            <w:tcW w:w="3662" w:type="dxa"/>
          </w:tcPr>
          <w:p w14:paraId="62672347" w14:textId="77777777" w:rsidR="00ED5E3C" w:rsidRPr="00E96E8B" w:rsidRDefault="00ED5E3C" w:rsidP="00E76993">
            <w:pPr>
              <w:spacing w:before="60" w:after="60"/>
              <w:rPr>
                <w:b/>
              </w:rPr>
            </w:pPr>
            <w:r w:rsidRPr="00E96E8B">
              <w:rPr>
                <w:b/>
              </w:rPr>
              <w:t>KYBROOK FARM</w:t>
            </w:r>
          </w:p>
          <w:p w14:paraId="29C136E2" w14:textId="77777777" w:rsidR="00ED5E3C" w:rsidRDefault="00ED5E3C" w:rsidP="00E76993">
            <w:pPr>
              <w:spacing w:before="60" w:after="60"/>
            </w:pPr>
            <w:r w:rsidRPr="00E96E8B">
              <w:t xml:space="preserve">All that parcel of land south of the Town of Pine Creek and within </w:t>
            </w:r>
            <w:proofErr w:type="spellStart"/>
            <w:r w:rsidRPr="00E96E8B">
              <w:t>Jindare</w:t>
            </w:r>
            <w:proofErr w:type="spellEnd"/>
            <w:r w:rsidRPr="00E96E8B">
              <w:t xml:space="preserve"> Pastoral Lease containing an area of 97.16 hectares more or less, being NT Portion 1028.</w:t>
            </w:r>
          </w:p>
        </w:tc>
        <w:tc>
          <w:tcPr>
            <w:tcW w:w="2254" w:type="dxa"/>
          </w:tcPr>
          <w:p w14:paraId="746338A4" w14:textId="77777777" w:rsidR="00ED5E3C" w:rsidRDefault="00ED5E3C" w:rsidP="00E76993">
            <w:pPr>
              <w:spacing w:before="60" w:after="60"/>
            </w:pPr>
            <w:r>
              <w:t>Complete prohibition of liquor, subject to permits.</w:t>
            </w:r>
          </w:p>
        </w:tc>
        <w:tc>
          <w:tcPr>
            <w:tcW w:w="2254" w:type="dxa"/>
          </w:tcPr>
          <w:p w14:paraId="1D80E2CB" w14:textId="77777777" w:rsidR="00ED5E3C" w:rsidRDefault="00ED5E3C" w:rsidP="00E76993">
            <w:pPr>
              <w:spacing w:before="60" w:after="60"/>
            </w:pPr>
            <w:r w:rsidRPr="00E96E8B">
              <w:t>G26 of 05/07/1989</w:t>
            </w:r>
          </w:p>
        </w:tc>
      </w:tr>
      <w:tr w:rsidR="00ED5E3C" w14:paraId="53439CEE" w14:textId="77777777" w:rsidTr="00E76993">
        <w:tc>
          <w:tcPr>
            <w:tcW w:w="846" w:type="dxa"/>
          </w:tcPr>
          <w:p w14:paraId="4F5991E5" w14:textId="77777777" w:rsidR="00ED5E3C" w:rsidRDefault="00ED5E3C" w:rsidP="00E76993">
            <w:pPr>
              <w:pStyle w:val="ListParagraph"/>
              <w:numPr>
                <w:ilvl w:val="0"/>
                <w:numId w:val="9"/>
              </w:numPr>
              <w:spacing w:before="60" w:after="60" w:line="240" w:lineRule="auto"/>
              <w:ind w:hanging="549"/>
            </w:pPr>
          </w:p>
        </w:tc>
        <w:tc>
          <w:tcPr>
            <w:tcW w:w="3662" w:type="dxa"/>
          </w:tcPr>
          <w:p w14:paraId="3A3EE837" w14:textId="77777777" w:rsidR="00ED5E3C" w:rsidRPr="00E96E8B" w:rsidRDefault="00ED5E3C" w:rsidP="00E76993">
            <w:pPr>
              <w:spacing w:before="60" w:after="60"/>
              <w:rPr>
                <w:b/>
              </w:rPr>
            </w:pPr>
            <w:r w:rsidRPr="00E96E8B">
              <w:rPr>
                <w:b/>
              </w:rPr>
              <w:t>LAJAMANU (Hooker Creek)</w:t>
            </w:r>
          </w:p>
          <w:p w14:paraId="1A5F60A5" w14:textId="77777777" w:rsidR="00ED5E3C" w:rsidRDefault="00ED5E3C" w:rsidP="00E76993">
            <w:pPr>
              <w:spacing w:before="60" w:after="60"/>
            </w:pPr>
            <w:r w:rsidRPr="004C376E">
              <w:t>The land situated within a radius of 16 kilometres from the Police Station at Lajamanu</w:t>
            </w:r>
            <w:r>
              <w:t>.</w:t>
            </w:r>
          </w:p>
        </w:tc>
        <w:tc>
          <w:tcPr>
            <w:tcW w:w="2254" w:type="dxa"/>
          </w:tcPr>
          <w:p w14:paraId="580B6B8A" w14:textId="77777777" w:rsidR="00ED5E3C" w:rsidRDefault="00ED5E3C" w:rsidP="00E76993">
            <w:pPr>
              <w:spacing w:before="60" w:after="60"/>
            </w:pPr>
            <w:r>
              <w:t>Complete prohibition of liquor, subject to permits.</w:t>
            </w:r>
          </w:p>
        </w:tc>
        <w:tc>
          <w:tcPr>
            <w:tcW w:w="2254" w:type="dxa"/>
          </w:tcPr>
          <w:p w14:paraId="49295F8E" w14:textId="77777777" w:rsidR="00ED5E3C" w:rsidRDefault="00ED5E3C" w:rsidP="00E76993">
            <w:pPr>
              <w:spacing w:before="60" w:after="60"/>
            </w:pPr>
            <w:r w:rsidRPr="00E96E8B">
              <w:t>G34 of 24/08/1979</w:t>
            </w:r>
          </w:p>
        </w:tc>
      </w:tr>
      <w:tr w:rsidR="00ED5E3C" w14:paraId="778C9771" w14:textId="77777777" w:rsidTr="00E76993">
        <w:tc>
          <w:tcPr>
            <w:tcW w:w="846" w:type="dxa"/>
          </w:tcPr>
          <w:p w14:paraId="63E84833" w14:textId="77777777" w:rsidR="00ED5E3C" w:rsidRDefault="00ED5E3C" w:rsidP="00E76993">
            <w:pPr>
              <w:pStyle w:val="ListParagraph"/>
              <w:numPr>
                <w:ilvl w:val="0"/>
                <w:numId w:val="9"/>
              </w:numPr>
              <w:spacing w:before="60" w:after="60" w:line="240" w:lineRule="auto"/>
              <w:ind w:hanging="549"/>
            </w:pPr>
          </w:p>
        </w:tc>
        <w:tc>
          <w:tcPr>
            <w:tcW w:w="3662" w:type="dxa"/>
          </w:tcPr>
          <w:p w14:paraId="6126C263" w14:textId="77777777" w:rsidR="00ED5E3C" w:rsidRPr="00E96E8B" w:rsidRDefault="00ED5E3C" w:rsidP="00E76993">
            <w:pPr>
              <w:spacing w:before="60" w:after="60"/>
              <w:rPr>
                <w:b/>
              </w:rPr>
            </w:pPr>
            <w:r w:rsidRPr="00E96E8B">
              <w:rPr>
                <w:b/>
              </w:rPr>
              <w:t>LAKE NASH</w:t>
            </w:r>
          </w:p>
          <w:p w14:paraId="26FC4574" w14:textId="77777777" w:rsidR="00ED5E3C" w:rsidRDefault="00ED5E3C" w:rsidP="00E76993">
            <w:pPr>
              <w:spacing w:before="60" w:after="60"/>
            </w:pPr>
            <w:r>
              <w:t>All that parcel of land within the Lake Nash Pastoral Lease (NT Portion 3115) and part of NT Portion 4440, excluding the Lake Nash Homestead Complex.</w:t>
            </w:r>
          </w:p>
        </w:tc>
        <w:tc>
          <w:tcPr>
            <w:tcW w:w="2254" w:type="dxa"/>
          </w:tcPr>
          <w:p w14:paraId="370145CA" w14:textId="77777777" w:rsidR="00ED5E3C" w:rsidRDefault="00ED5E3C" w:rsidP="00E76993">
            <w:pPr>
              <w:spacing w:before="60" w:after="60"/>
            </w:pPr>
            <w:r>
              <w:t>Complete prohibition of liquor, subject to permits.</w:t>
            </w:r>
          </w:p>
        </w:tc>
        <w:tc>
          <w:tcPr>
            <w:tcW w:w="2254" w:type="dxa"/>
          </w:tcPr>
          <w:p w14:paraId="46DF1745" w14:textId="77777777" w:rsidR="00ED5E3C" w:rsidRDefault="00ED5E3C" w:rsidP="00E76993">
            <w:pPr>
              <w:spacing w:before="60" w:after="60"/>
            </w:pPr>
            <w:r w:rsidRPr="00E96E8B">
              <w:t>G36 of 05/09/2007</w:t>
            </w:r>
          </w:p>
        </w:tc>
      </w:tr>
      <w:tr w:rsidR="00ED5E3C" w14:paraId="4B124598" w14:textId="77777777" w:rsidTr="00E76993">
        <w:tc>
          <w:tcPr>
            <w:tcW w:w="846" w:type="dxa"/>
          </w:tcPr>
          <w:p w14:paraId="679AC109" w14:textId="77777777" w:rsidR="00ED5E3C" w:rsidRDefault="00ED5E3C" w:rsidP="00E76993">
            <w:pPr>
              <w:pStyle w:val="ListParagraph"/>
              <w:numPr>
                <w:ilvl w:val="0"/>
                <w:numId w:val="9"/>
              </w:numPr>
              <w:spacing w:before="60" w:after="60" w:line="240" w:lineRule="auto"/>
              <w:ind w:hanging="549"/>
            </w:pPr>
          </w:p>
        </w:tc>
        <w:tc>
          <w:tcPr>
            <w:tcW w:w="3662" w:type="dxa"/>
          </w:tcPr>
          <w:p w14:paraId="36EC6131" w14:textId="77777777" w:rsidR="00ED5E3C" w:rsidRPr="00E96E8B" w:rsidRDefault="00ED5E3C" w:rsidP="00E76993">
            <w:pPr>
              <w:spacing w:before="60" w:after="60"/>
              <w:rPr>
                <w:b/>
              </w:rPr>
            </w:pPr>
            <w:r w:rsidRPr="00E96E8B">
              <w:rPr>
                <w:b/>
              </w:rPr>
              <w:t>MAMUKALA</w:t>
            </w:r>
          </w:p>
          <w:p w14:paraId="2559765C" w14:textId="77777777" w:rsidR="00ED5E3C" w:rsidRDefault="00ED5E3C" w:rsidP="00E76993">
            <w:pPr>
              <w:spacing w:before="60" w:after="60"/>
            </w:pPr>
            <w:r w:rsidRPr="00A44779">
              <w:t xml:space="preserve">All that parcel of land near Jabiru containing an area of 640 hectares more or less, bounded by lines with Arnhem Highway to the </w:t>
            </w:r>
            <w:proofErr w:type="spellStart"/>
            <w:r w:rsidRPr="00A44779">
              <w:t>Mamukala</w:t>
            </w:r>
            <w:proofErr w:type="spellEnd"/>
            <w:r w:rsidRPr="00A44779">
              <w:t xml:space="preserve"> Community.</w:t>
            </w:r>
          </w:p>
        </w:tc>
        <w:tc>
          <w:tcPr>
            <w:tcW w:w="2254" w:type="dxa"/>
          </w:tcPr>
          <w:p w14:paraId="741E6DED" w14:textId="77777777" w:rsidR="00ED5E3C" w:rsidRDefault="00ED5E3C" w:rsidP="00E76993">
            <w:pPr>
              <w:spacing w:before="60" w:after="60"/>
            </w:pPr>
            <w:r>
              <w:t>Complete prohibition of liquor, subject to permits.</w:t>
            </w:r>
          </w:p>
        </w:tc>
        <w:tc>
          <w:tcPr>
            <w:tcW w:w="2254" w:type="dxa"/>
          </w:tcPr>
          <w:p w14:paraId="4E6C1A61" w14:textId="77777777" w:rsidR="00ED5E3C" w:rsidRDefault="00ED5E3C" w:rsidP="00E76993">
            <w:pPr>
              <w:spacing w:before="60" w:after="60"/>
            </w:pPr>
            <w:r w:rsidRPr="00E96E8B">
              <w:t>G12 of 25/03/1992</w:t>
            </w:r>
          </w:p>
          <w:p w14:paraId="243CC9B1" w14:textId="77777777" w:rsidR="00ED5E3C" w:rsidRDefault="00ED5E3C" w:rsidP="00E76993">
            <w:pPr>
              <w:spacing w:before="60" w:after="60"/>
            </w:pPr>
            <w:r>
              <w:t>G42 of 21/10/</w:t>
            </w:r>
            <w:r w:rsidRPr="00E96E8B">
              <w:t>1992</w:t>
            </w:r>
          </w:p>
        </w:tc>
      </w:tr>
      <w:tr w:rsidR="00ED5E3C" w14:paraId="2075C143" w14:textId="77777777" w:rsidTr="00E76993">
        <w:tc>
          <w:tcPr>
            <w:tcW w:w="846" w:type="dxa"/>
          </w:tcPr>
          <w:p w14:paraId="1704BE33" w14:textId="77777777" w:rsidR="00ED5E3C" w:rsidRDefault="00ED5E3C" w:rsidP="00E76993">
            <w:pPr>
              <w:pStyle w:val="ListParagraph"/>
              <w:numPr>
                <w:ilvl w:val="0"/>
                <w:numId w:val="9"/>
              </w:numPr>
              <w:spacing w:before="60" w:after="60" w:line="240" w:lineRule="auto"/>
              <w:ind w:hanging="549"/>
            </w:pPr>
          </w:p>
        </w:tc>
        <w:tc>
          <w:tcPr>
            <w:tcW w:w="3662" w:type="dxa"/>
          </w:tcPr>
          <w:p w14:paraId="2C01662C" w14:textId="77777777" w:rsidR="00ED5E3C" w:rsidRDefault="00ED5E3C" w:rsidP="00E76993">
            <w:pPr>
              <w:spacing w:before="60" w:after="60"/>
            </w:pPr>
            <w:r w:rsidRPr="00E96E8B">
              <w:rPr>
                <w:b/>
              </w:rPr>
              <w:t>MANINGRIDA</w:t>
            </w:r>
          </w:p>
          <w:p w14:paraId="4CB96FF0" w14:textId="77777777" w:rsidR="00ED5E3C" w:rsidRDefault="00ED5E3C" w:rsidP="00E76993">
            <w:pPr>
              <w:spacing w:before="60" w:after="60"/>
            </w:pPr>
            <w:r w:rsidRPr="00A44779">
              <w:t>All the area of land near Maningrida containing an area of 9730 square kilometres more or less, being part of Arnhem Land.</w:t>
            </w:r>
          </w:p>
          <w:p w14:paraId="01082EBF" w14:textId="77777777" w:rsidR="00ED5E3C" w:rsidRDefault="00ED5E3C" w:rsidP="00E76993">
            <w:pPr>
              <w:spacing w:before="60" w:after="60"/>
            </w:pPr>
          </w:p>
          <w:p w14:paraId="31F5FFB9" w14:textId="77777777" w:rsidR="00ED5E3C" w:rsidRDefault="00ED5E3C" w:rsidP="00E76993">
            <w:pPr>
              <w:spacing w:before="60" w:after="60"/>
            </w:pPr>
          </w:p>
          <w:p w14:paraId="456027BC" w14:textId="77777777" w:rsidR="00ED5E3C" w:rsidRDefault="00ED5E3C" w:rsidP="00E76993">
            <w:pPr>
              <w:spacing w:before="60" w:after="60"/>
            </w:pPr>
          </w:p>
        </w:tc>
        <w:tc>
          <w:tcPr>
            <w:tcW w:w="2254" w:type="dxa"/>
          </w:tcPr>
          <w:p w14:paraId="14E1403D" w14:textId="77777777" w:rsidR="00ED5E3C" w:rsidRDefault="00ED5E3C" w:rsidP="00E76993">
            <w:pPr>
              <w:spacing w:before="60" w:after="60"/>
            </w:pPr>
            <w:r>
              <w:t>Complete prohibition of liquor, subject to permits.</w:t>
            </w:r>
          </w:p>
        </w:tc>
        <w:tc>
          <w:tcPr>
            <w:tcW w:w="2254" w:type="dxa"/>
          </w:tcPr>
          <w:p w14:paraId="206A135E" w14:textId="77777777" w:rsidR="00ED5E3C" w:rsidRDefault="00ED5E3C" w:rsidP="00E76993">
            <w:pPr>
              <w:spacing w:before="60" w:after="60"/>
            </w:pPr>
            <w:r w:rsidRPr="00EA415B">
              <w:t>G44 of 07/11/2001</w:t>
            </w:r>
          </w:p>
        </w:tc>
      </w:tr>
      <w:tr w:rsidR="00ED5E3C" w14:paraId="0D452052" w14:textId="77777777" w:rsidTr="00E76993">
        <w:tc>
          <w:tcPr>
            <w:tcW w:w="846" w:type="dxa"/>
          </w:tcPr>
          <w:p w14:paraId="6083DF16" w14:textId="77777777" w:rsidR="00ED5E3C" w:rsidRDefault="00ED5E3C" w:rsidP="00E76993">
            <w:pPr>
              <w:pStyle w:val="ListParagraph"/>
              <w:numPr>
                <w:ilvl w:val="0"/>
                <w:numId w:val="9"/>
              </w:numPr>
              <w:spacing w:before="60" w:after="60" w:line="240" w:lineRule="auto"/>
              <w:ind w:hanging="549"/>
            </w:pPr>
          </w:p>
        </w:tc>
        <w:tc>
          <w:tcPr>
            <w:tcW w:w="3662" w:type="dxa"/>
          </w:tcPr>
          <w:p w14:paraId="3E122E3A" w14:textId="77777777" w:rsidR="00ED5E3C" w:rsidRPr="00A44779" w:rsidRDefault="00ED5E3C" w:rsidP="00E76993">
            <w:pPr>
              <w:spacing w:before="60" w:after="60"/>
              <w:rPr>
                <w:b/>
              </w:rPr>
            </w:pPr>
            <w:r w:rsidRPr="00A44779">
              <w:rPr>
                <w:b/>
              </w:rPr>
              <w:t>MANINGRIDA-RAMINGINING CORRIDOR</w:t>
            </w:r>
          </w:p>
          <w:p w14:paraId="5A843BBD" w14:textId="77777777" w:rsidR="00ED5E3C" w:rsidRDefault="00ED5E3C" w:rsidP="00E76993">
            <w:pPr>
              <w:spacing w:before="60" w:after="60"/>
            </w:pPr>
            <w:r>
              <w:lastRenderedPageBreak/>
              <w:t xml:space="preserve">The area of land bounded by the </w:t>
            </w:r>
            <w:proofErr w:type="spellStart"/>
            <w:r>
              <w:t>Raminingining</w:t>
            </w:r>
            <w:proofErr w:type="spellEnd"/>
            <w:r>
              <w:t xml:space="preserve"> restricted area to the east and the Maningrida restricted area to the west, the boundary which is the Blyth River. The northern boundary is the sea and the southern boundary begins at the </w:t>
            </w:r>
            <w:proofErr w:type="spellStart"/>
            <w:r>
              <w:t>Imimbar</w:t>
            </w:r>
            <w:proofErr w:type="spellEnd"/>
            <w:r>
              <w:t xml:space="preserve"> Creek. </w:t>
            </w:r>
          </w:p>
          <w:p w14:paraId="1DF4A53E" w14:textId="77777777" w:rsidR="00ED5E3C" w:rsidRDefault="00ED5E3C" w:rsidP="00E76993">
            <w:pPr>
              <w:spacing w:before="60" w:after="60"/>
            </w:pPr>
            <w:r>
              <w:t xml:space="preserve">The restricted area contains the outstations of </w:t>
            </w:r>
            <w:proofErr w:type="spellStart"/>
            <w:r>
              <w:t>Gamadi</w:t>
            </w:r>
            <w:proofErr w:type="spellEnd"/>
            <w:r>
              <w:t>.</w:t>
            </w:r>
          </w:p>
          <w:p w14:paraId="4D73FE5C" w14:textId="77777777" w:rsidR="00ED5E3C" w:rsidRDefault="00ED5E3C" w:rsidP="00E76993">
            <w:pPr>
              <w:spacing w:before="60" w:after="60"/>
            </w:pPr>
            <w:proofErr w:type="spellStart"/>
            <w:r>
              <w:t>Wudeja</w:t>
            </w:r>
            <w:proofErr w:type="spellEnd"/>
            <w:r>
              <w:t xml:space="preserve">, </w:t>
            </w:r>
            <w:proofErr w:type="spellStart"/>
            <w:r>
              <w:t>Jimardi</w:t>
            </w:r>
            <w:proofErr w:type="spellEnd"/>
            <w:r>
              <w:t xml:space="preserve">, </w:t>
            </w:r>
            <w:proofErr w:type="spellStart"/>
            <w:r>
              <w:t>Meiwimbi</w:t>
            </w:r>
            <w:proofErr w:type="spellEnd"/>
            <w:r>
              <w:t xml:space="preserve">, </w:t>
            </w:r>
            <w:proofErr w:type="spellStart"/>
            <w:r>
              <w:t>Gamurra</w:t>
            </w:r>
            <w:proofErr w:type="spellEnd"/>
            <w:r>
              <w:t xml:space="preserve"> </w:t>
            </w:r>
            <w:proofErr w:type="spellStart"/>
            <w:r>
              <w:t>Gu-Yurra</w:t>
            </w:r>
            <w:proofErr w:type="spellEnd"/>
            <w:r>
              <w:t xml:space="preserve">, </w:t>
            </w:r>
            <w:proofErr w:type="spellStart"/>
            <w:r>
              <w:t>GumuGumuk</w:t>
            </w:r>
            <w:proofErr w:type="spellEnd"/>
            <w:r>
              <w:t xml:space="preserve"> </w:t>
            </w:r>
            <w:proofErr w:type="spellStart"/>
            <w:r>
              <w:t>Yinangarnduwa</w:t>
            </w:r>
            <w:proofErr w:type="spellEnd"/>
            <w:r>
              <w:t xml:space="preserve">, Dam </w:t>
            </w:r>
            <w:proofErr w:type="spellStart"/>
            <w:r>
              <w:t>Dam</w:t>
            </w:r>
            <w:proofErr w:type="spellEnd"/>
            <w:r>
              <w:t xml:space="preserve"> and </w:t>
            </w:r>
            <w:proofErr w:type="spellStart"/>
            <w:r>
              <w:t>Yilan</w:t>
            </w:r>
            <w:proofErr w:type="spellEnd"/>
            <w:r>
              <w:t xml:space="preserve"> and includes all roads passing through or contained within the area.</w:t>
            </w:r>
          </w:p>
        </w:tc>
        <w:tc>
          <w:tcPr>
            <w:tcW w:w="2254" w:type="dxa"/>
          </w:tcPr>
          <w:p w14:paraId="75F1EA28" w14:textId="77777777" w:rsidR="00ED5E3C" w:rsidRDefault="00ED5E3C" w:rsidP="00E76993">
            <w:pPr>
              <w:spacing w:before="60" w:after="60"/>
            </w:pPr>
            <w:r>
              <w:lastRenderedPageBreak/>
              <w:t>Complete prohibition of liquor, subject to permits.</w:t>
            </w:r>
          </w:p>
        </w:tc>
        <w:tc>
          <w:tcPr>
            <w:tcW w:w="2254" w:type="dxa"/>
          </w:tcPr>
          <w:p w14:paraId="5CB0FF75" w14:textId="77777777" w:rsidR="00ED5E3C" w:rsidRDefault="00ED5E3C" w:rsidP="00E76993">
            <w:pPr>
              <w:spacing w:before="60" w:after="60"/>
            </w:pPr>
            <w:r w:rsidRPr="00EA415B">
              <w:t>G44 of 02/11/2005</w:t>
            </w:r>
          </w:p>
        </w:tc>
      </w:tr>
      <w:tr w:rsidR="00ED5E3C" w14:paraId="07CE4573" w14:textId="77777777" w:rsidTr="00E76993">
        <w:tc>
          <w:tcPr>
            <w:tcW w:w="846" w:type="dxa"/>
          </w:tcPr>
          <w:p w14:paraId="2FF5A416" w14:textId="77777777" w:rsidR="00ED5E3C" w:rsidRDefault="00ED5E3C" w:rsidP="00E76993">
            <w:pPr>
              <w:pStyle w:val="ListParagraph"/>
              <w:numPr>
                <w:ilvl w:val="0"/>
                <w:numId w:val="9"/>
              </w:numPr>
              <w:spacing w:before="60" w:after="60" w:line="240" w:lineRule="auto"/>
              <w:ind w:hanging="549"/>
            </w:pPr>
          </w:p>
        </w:tc>
        <w:tc>
          <w:tcPr>
            <w:tcW w:w="3662" w:type="dxa"/>
          </w:tcPr>
          <w:p w14:paraId="7DA49F9A" w14:textId="77777777" w:rsidR="00ED5E3C" w:rsidRPr="00A44779" w:rsidRDefault="00ED5E3C" w:rsidP="00E76993">
            <w:pPr>
              <w:spacing w:before="60" w:after="60"/>
              <w:rPr>
                <w:b/>
              </w:rPr>
            </w:pPr>
            <w:r w:rsidRPr="00A44779">
              <w:rPr>
                <w:b/>
              </w:rPr>
              <w:t>MARLINJA (Newcastle Waters)</w:t>
            </w:r>
          </w:p>
          <w:p w14:paraId="2F8BDF51" w14:textId="77777777" w:rsidR="00ED5E3C" w:rsidRPr="00A44779" w:rsidRDefault="00ED5E3C" w:rsidP="00E76993">
            <w:pPr>
              <w:spacing w:before="60" w:after="60"/>
            </w:pPr>
            <w:r>
              <w:t>All that parcel of land in the Newcastle Waters locality containing an area of 214 hectares more or less being NT Portion 3624.</w:t>
            </w:r>
          </w:p>
        </w:tc>
        <w:tc>
          <w:tcPr>
            <w:tcW w:w="2254" w:type="dxa"/>
          </w:tcPr>
          <w:p w14:paraId="2402F062" w14:textId="77777777" w:rsidR="00ED5E3C" w:rsidRDefault="00ED5E3C" w:rsidP="00E76993">
            <w:pPr>
              <w:spacing w:before="60" w:after="60"/>
            </w:pPr>
            <w:r>
              <w:t>Complete prohibition of liquor, subject to permits.</w:t>
            </w:r>
          </w:p>
        </w:tc>
        <w:tc>
          <w:tcPr>
            <w:tcW w:w="2254" w:type="dxa"/>
          </w:tcPr>
          <w:p w14:paraId="1FCC9DCB" w14:textId="77777777" w:rsidR="00ED5E3C" w:rsidRDefault="00ED5E3C" w:rsidP="00E76993">
            <w:pPr>
              <w:spacing w:before="60" w:after="60"/>
            </w:pPr>
            <w:r w:rsidRPr="00EA415B">
              <w:t>G26 of 01/07/1992</w:t>
            </w:r>
          </w:p>
        </w:tc>
      </w:tr>
      <w:tr w:rsidR="00ED5E3C" w14:paraId="33A48118" w14:textId="77777777" w:rsidTr="00E76993">
        <w:tc>
          <w:tcPr>
            <w:tcW w:w="846" w:type="dxa"/>
          </w:tcPr>
          <w:p w14:paraId="0F4AF1F2" w14:textId="77777777" w:rsidR="00ED5E3C" w:rsidRDefault="00ED5E3C" w:rsidP="00E76993">
            <w:pPr>
              <w:pStyle w:val="ListParagraph"/>
              <w:numPr>
                <w:ilvl w:val="0"/>
                <w:numId w:val="9"/>
              </w:numPr>
              <w:spacing w:before="60" w:after="60" w:line="240" w:lineRule="auto"/>
              <w:ind w:hanging="549"/>
            </w:pPr>
          </w:p>
        </w:tc>
        <w:tc>
          <w:tcPr>
            <w:tcW w:w="3662" w:type="dxa"/>
          </w:tcPr>
          <w:p w14:paraId="493087FC" w14:textId="77777777" w:rsidR="00ED5E3C" w:rsidRPr="00A44779" w:rsidRDefault="00ED5E3C" w:rsidP="00E76993">
            <w:pPr>
              <w:spacing w:before="60" w:after="60"/>
              <w:rPr>
                <w:b/>
              </w:rPr>
            </w:pPr>
            <w:r w:rsidRPr="00A44779">
              <w:rPr>
                <w:b/>
              </w:rPr>
              <w:t>MARYVALE (</w:t>
            </w:r>
            <w:proofErr w:type="spellStart"/>
            <w:r w:rsidRPr="00A44779">
              <w:rPr>
                <w:b/>
              </w:rPr>
              <w:t>Titjikala</w:t>
            </w:r>
            <w:proofErr w:type="spellEnd"/>
            <w:r w:rsidRPr="00A44779">
              <w:rPr>
                <w:b/>
              </w:rPr>
              <w:t xml:space="preserve">) </w:t>
            </w:r>
          </w:p>
          <w:p w14:paraId="65DDBBCA" w14:textId="77777777" w:rsidR="00ED5E3C" w:rsidRDefault="00ED5E3C" w:rsidP="00E76993">
            <w:pPr>
              <w:spacing w:before="60" w:after="60"/>
            </w:pPr>
            <w:r w:rsidRPr="00A44779">
              <w:t>All that parcel of land at Maryvale containing an area of 201.1 hectares more or less, being NT Portion 1475. The area involved is that occupied under Special Purpose Lease by the Aboriginal community near the Maryvale Station homestead.</w:t>
            </w:r>
          </w:p>
        </w:tc>
        <w:tc>
          <w:tcPr>
            <w:tcW w:w="2254" w:type="dxa"/>
          </w:tcPr>
          <w:p w14:paraId="067A2E25" w14:textId="77777777" w:rsidR="00ED5E3C" w:rsidRDefault="00ED5E3C" w:rsidP="00E76993">
            <w:pPr>
              <w:spacing w:before="60" w:after="60"/>
            </w:pPr>
            <w:r>
              <w:t>Complete prohibition of liquor, subject to permits.</w:t>
            </w:r>
          </w:p>
        </w:tc>
        <w:tc>
          <w:tcPr>
            <w:tcW w:w="2254" w:type="dxa"/>
          </w:tcPr>
          <w:p w14:paraId="1848FB4A" w14:textId="77777777" w:rsidR="00ED5E3C" w:rsidRDefault="00ED5E3C" w:rsidP="00E76993">
            <w:pPr>
              <w:spacing w:before="60" w:after="60"/>
            </w:pPr>
            <w:r w:rsidRPr="00EA415B">
              <w:t>G44 of 02/11/1979</w:t>
            </w:r>
          </w:p>
          <w:p w14:paraId="42DD020D" w14:textId="77777777" w:rsidR="00ED5E3C" w:rsidRDefault="00ED5E3C" w:rsidP="00E76993">
            <w:pPr>
              <w:spacing w:before="60" w:after="60"/>
            </w:pPr>
          </w:p>
        </w:tc>
      </w:tr>
      <w:tr w:rsidR="00ED5E3C" w14:paraId="741E6108" w14:textId="77777777" w:rsidTr="00E76993">
        <w:tc>
          <w:tcPr>
            <w:tcW w:w="846" w:type="dxa"/>
          </w:tcPr>
          <w:p w14:paraId="48F93D6D" w14:textId="77777777" w:rsidR="00ED5E3C" w:rsidRDefault="00ED5E3C" w:rsidP="00E76993">
            <w:pPr>
              <w:pStyle w:val="ListParagraph"/>
              <w:numPr>
                <w:ilvl w:val="0"/>
                <w:numId w:val="9"/>
              </w:numPr>
              <w:spacing w:before="60" w:after="60" w:line="240" w:lineRule="auto"/>
              <w:ind w:hanging="549"/>
            </w:pPr>
          </w:p>
        </w:tc>
        <w:tc>
          <w:tcPr>
            <w:tcW w:w="3662" w:type="dxa"/>
          </w:tcPr>
          <w:p w14:paraId="1CB651EC" w14:textId="77777777" w:rsidR="00ED5E3C" w:rsidRPr="00A44779" w:rsidRDefault="00ED5E3C" w:rsidP="00E76993">
            <w:pPr>
              <w:spacing w:before="60" w:after="60"/>
              <w:rPr>
                <w:b/>
              </w:rPr>
            </w:pPr>
            <w:r w:rsidRPr="00A44779">
              <w:rPr>
                <w:b/>
              </w:rPr>
              <w:t>MATARANKA TRANSIENT CAMP (</w:t>
            </w:r>
            <w:proofErr w:type="spellStart"/>
            <w:r w:rsidRPr="00A44779">
              <w:rPr>
                <w:b/>
              </w:rPr>
              <w:t>Mulgan</w:t>
            </w:r>
            <w:proofErr w:type="spellEnd"/>
            <w:r w:rsidRPr="00A44779">
              <w:rPr>
                <w:b/>
              </w:rPr>
              <w:t>)</w:t>
            </w:r>
          </w:p>
          <w:p w14:paraId="19717D9D" w14:textId="77777777" w:rsidR="00ED5E3C" w:rsidRDefault="00ED5E3C" w:rsidP="00E76993">
            <w:pPr>
              <w:spacing w:before="60" w:after="60"/>
            </w:pPr>
            <w:r w:rsidRPr="00A44779">
              <w:t>All that parcel of land within the Township of Mataranka containing an area of two and five tenths hectares more or less, being Lot 88 of the Town of Mataranka.</w:t>
            </w:r>
          </w:p>
        </w:tc>
        <w:tc>
          <w:tcPr>
            <w:tcW w:w="2254" w:type="dxa"/>
          </w:tcPr>
          <w:p w14:paraId="31ECB053" w14:textId="77777777" w:rsidR="00ED5E3C" w:rsidRDefault="00ED5E3C" w:rsidP="00E76993">
            <w:pPr>
              <w:spacing w:before="60" w:after="60"/>
            </w:pPr>
            <w:r>
              <w:t>Complete prohibition of liquor, subject to permits.</w:t>
            </w:r>
          </w:p>
        </w:tc>
        <w:tc>
          <w:tcPr>
            <w:tcW w:w="2254" w:type="dxa"/>
          </w:tcPr>
          <w:p w14:paraId="60353425" w14:textId="77777777" w:rsidR="00ED5E3C" w:rsidRDefault="00ED5E3C" w:rsidP="00E76993">
            <w:pPr>
              <w:spacing w:before="60" w:after="60"/>
            </w:pPr>
            <w:r w:rsidRPr="00EA415B">
              <w:t>G34 of 21/08/1996</w:t>
            </w:r>
          </w:p>
        </w:tc>
      </w:tr>
      <w:tr w:rsidR="00ED5E3C" w14:paraId="5C9A4C63" w14:textId="77777777" w:rsidTr="00E76993">
        <w:tc>
          <w:tcPr>
            <w:tcW w:w="846" w:type="dxa"/>
          </w:tcPr>
          <w:p w14:paraId="4C7D57D5" w14:textId="77777777" w:rsidR="00ED5E3C" w:rsidRDefault="00ED5E3C" w:rsidP="00E76993">
            <w:pPr>
              <w:pStyle w:val="ListParagraph"/>
              <w:numPr>
                <w:ilvl w:val="0"/>
                <w:numId w:val="9"/>
              </w:numPr>
              <w:spacing w:before="60" w:after="60" w:line="240" w:lineRule="auto"/>
              <w:ind w:hanging="549"/>
            </w:pPr>
          </w:p>
        </w:tc>
        <w:tc>
          <w:tcPr>
            <w:tcW w:w="3662" w:type="dxa"/>
          </w:tcPr>
          <w:p w14:paraId="7F9F5DD1" w14:textId="77777777" w:rsidR="00ED5E3C" w:rsidRPr="00A44779" w:rsidRDefault="00ED5E3C" w:rsidP="00E76993">
            <w:pPr>
              <w:spacing w:before="60" w:after="60"/>
              <w:rPr>
                <w:b/>
              </w:rPr>
            </w:pPr>
            <w:r w:rsidRPr="00A44779">
              <w:rPr>
                <w:b/>
              </w:rPr>
              <w:t>MBUNGHARA (</w:t>
            </w:r>
            <w:proofErr w:type="spellStart"/>
            <w:r w:rsidRPr="00A44779">
              <w:rPr>
                <w:b/>
              </w:rPr>
              <w:t>Umpangara</w:t>
            </w:r>
            <w:proofErr w:type="spellEnd"/>
            <w:r w:rsidRPr="00A44779">
              <w:rPr>
                <w:b/>
              </w:rPr>
              <w:t>)</w:t>
            </w:r>
          </w:p>
          <w:p w14:paraId="1FDF1A28" w14:textId="77777777" w:rsidR="00ED5E3C" w:rsidRDefault="00ED5E3C" w:rsidP="00E76993">
            <w:pPr>
              <w:spacing w:before="60" w:after="60"/>
            </w:pPr>
            <w:r w:rsidRPr="00A44779">
              <w:t xml:space="preserve">All that parcel of land containing an area of 230.7 hectares more or less, being NT Portion 1224. </w:t>
            </w:r>
            <w:proofErr w:type="spellStart"/>
            <w:r w:rsidRPr="00A44779">
              <w:t>The</w:t>
            </w:r>
            <w:proofErr w:type="spellEnd"/>
            <w:r w:rsidRPr="00A44779">
              <w:t xml:space="preserve"> are involved in this declaration includes the Aboriginal community </w:t>
            </w:r>
            <w:r w:rsidRPr="00A44779">
              <w:lastRenderedPageBreak/>
              <w:t xml:space="preserve">of </w:t>
            </w:r>
            <w:proofErr w:type="spellStart"/>
            <w:r w:rsidRPr="00A44779">
              <w:t>Mbunghara</w:t>
            </w:r>
            <w:proofErr w:type="spellEnd"/>
            <w:r w:rsidRPr="00A44779">
              <w:t xml:space="preserve">, near </w:t>
            </w:r>
            <w:proofErr w:type="spellStart"/>
            <w:r w:rsidRPr="00A44779">
              <w:t>Narwietooma</w:t>
            </w:r>
            <w:proofErr w:type="spellEnd"/>
            <w:r w:rsidRPr="00A44779">
              <w:t xml:space="preserve"> Station.</w:t>
            </w:r>
          </w:p>
        </w:tc>
        <w:tc>
          <w:tcPr>
            <w:tcW w:w="2254" w:type="dxa"/>
          </w:tcPr>
          <w:p w14:paraId="4CFB347E" w14:textId="77777777" w:rsidR="00ED5E3C" w:rsidRDefault="00ED5E3C" w:rsidP="00E76993">
            <w:pPr>
              <w:spacing w:before="60" w:after="60"/>
            </w:pPr>
            <w:r>
              <w:lastRenderedPageBreak/>
              <w:t>Complete prohibition of liquor, subject to permits.</w:t>
            </w:r>
          </w:p>
        </w:tc>
        <w:tc>
          <w:tcPr>
            <w:tcW w:w="2254" w:type="dxa"/>
          </w:tcPr>
          <w:p w14:paraId="5C1995F2" w14:textId="77777777" w:rsidR="00ED5E3C" w:rsidRDefault="00ED5E3C" w:rsidP="00E76993">
            <w:pPr>
              <w:spacing w:before="60" w:after="60"/>
            </w:pPr>
            <w:r w:rsidRPr="00EA415B">
              <w:t>G37 of 12/09/1980</w:t>
            </w:r>
          </w:p>
        </w:tc>
      </w:tr>
      <w:tr w:rsidR="00ED5E3C" w14:paraId="4B243C35" w14:textId="77777777" w:rsidTr="00E76993">
        <w:tc>
          <w:tcPr>
            <w:tcW w:w="846" w:type="dxa"/>
          </w:tcPr>
          <w:p w14:paraId="26716C40" w14:textId="77777777" w:rsidR="00ED5E3C" w:rsidRDefault="00ED5E3C" w:rsidP="00E76993">
            <w:pPr>
              <w:pStyle w:val="ListParagraph"/>
              <w:numPr>
                <w:ilvl w:val="0"/>
                <w:numId w:val="9"/>
              </w:numPr>
              <w:spacing w:before="60" w:after="60" w:line="240" w:lineRule="auto"/>
              <w:ind w:hanging="549"/>
            </w:pPr>
          </w:p>
        </w:tc>
        <w:tc>
          <w:tcPr>
            <w:tcW w:w="3662" w:type="dxa"/>
          </w:tcPr>
          <w:p w14:paraId="68529782" w14:textId="77777777" w:rsidR="00ED5E3C" w:rsidRDefault="00ED5E3C" w:rsidP="00E76993">
            <w:pPr>
              <w:spacing w:before="60" w:after="60"/>
            </w:pPr>
            <w:r w:rsidRPr="00EA415B">
              <w:rPr>
                <w:b/>
              </w:rPr>
              <w:t>MELVILLE</w:t>
            </w:r>
            <w:r>
              <w:t xml:space="preserve"> </w:t>
            </w:r>
            <w:r w:rsidRPr="00EA415B">
              <w:rPr>
                <w:b/>
              </w:rPr>
              <w:t>ISLAND</w:t>
            </w:r>
          </w:p>
          <w:p w14:paraId="438B4246" w14:textId="77777777" w:rsidR="00ED5E3C" w:rsidRDefault="00ED5E3C" w:rsidP="00E76993">
            <w:pPr>
              <w:spacing w:before="60" w:after="60"/>
            </w:pPr>
            <w:r>
              <w:t>All that parcel of land above the low water mark (as at Lowest Astronomical Tide) in the Timor Sea known as Melville Island, but excluding the following areas:</w:t>
            </w:r>
          </w:p>
          <w:p w14:paraId="507A4E6C" w14:textId="77777777" w:rsidR="00ED5E3C" w:rsidRDefault="00ED5E3C" w:rsidP="00E76993">
            <w:pPr>
              <w:spacing w:before="60" w:after="60"/>
              <w:ind w:left="312" w:hanging="312"/>
            </w:pPr>
            <w:r>
              <w:t xml:space="preserve">(a) </w:t>
            </w:r>
            <w:r>
              <w:tab/>
              <w:t>the parcel of land occupied by the licensed club operated by Pularumpi Community Club;</w:t>
            </w:r>
          </w:p>
          <w:p w14:paraId="7F1F5AA6" w14:textId="77777777" w:rsidR="00ED5E3C" w:rsidRDefault="00ED5E3C" w:rsidP="00E76993">
            <w:pPr>
              <w:spacing w:before="60" w:after="60"/>
              <w:ind w:left="312" w:hanging="312"/>
            </w:pPr>
            <w:r>
              <w:t xml:space="preserve">(b) </w:t>
            </w:r>
            <w:r>
              <w:tab/>
              <w:t xml:space="preserve">the parcel of land occupied by the licensed club operated by </w:t>
            </w:r>
            <w:proofErr w:type="spellStart"/>
            <w:r>
              <w:t>Milikapiti</w:t>
            </w:r>
            <w:proofErr w:type="spellEnd"/>
            <w:r>
              <w:t xml:space="preserve"> Sports and Social Club Incorporated;</w:t>
            </w:r>
          </w:p>
          <w:p w14:paraId="70E59534" w14:textId="77777777" w:rsidR="00ED5E3C" w:rsidRDefault="00ED5E3C" w:rsidP="00E76993">
            <w:pPr>
              <w:spacing w:before="60" w:after="60"/>
              <w:ind w:left="312" w:hanging="312"/>
            </w:pPr>
            <w:r>
              <w:t xml:space="preserve">(c) </w:t>
            </w:r>
            <w:r>
              <w:tab/>
              <w:t xml:space="preserve">Lot 354 </w:t>
            </w:r>
            <w:proofErr w:type="spellStart"/>
            <w:r>
              <w:t>Milikapiti</w:t>
            </w:r>
            <w:proofErr w:type="spellEnd"/>
            <w:r>
              <w:t xml:space="preserve"> (CUFT Volume 684/Folio 201 more particularly delineated on Survey Plan 4194 Melville Island); and</w:t>
            </w:r>
          </w:p>
          <w:p w14:paraId="3299D252" w14:textId="77777777" w:rsidR="00ED5E3C" w:rsidRDefault="00ED5E3C" w:rsidP="00E76993">
            <w:pPr>
              <w:spacing w:before="60" w:after="60"/>
              <w:ind w:left="312" w:hanging="312"/>
            </w:pPr>
            <w:r>
              <w:t xml:space="preserve">(d) </w:t>
            </w:r>
            <w:r>
              <w:tab/>
              <w:t>Johnston River Safari Base Camp.</w:t>
            </w:r>
          </w:p>
        </w:tc>
        <w:tc>
          <w:tcPr>
            <w:tcW w:w="2254" w:type="dxa"/>
          </w:tcPr>
          <w:p w14:paraId="522652F4" w14:textId="77777777" w:rsidR="00ED5E3C" w:rsidRDefault="00ED5E3C" w:rsidP="00E76993">
            <w:pPr>
              <w:spacing w:before="60" w:after="60"/>
            </w:pPr>
            <w:r>
              <w:t>Complete prohibition of liquor, subject to permits.</w:t>
            </w:r>
          </w:p>
        </w:tc>
        <w:tc>
          <w:tcPr>
            <w:tcW w:w="2254" w:type="dxa"/>
          </w:tcPr>
          <w:p w14:paraId="23493934" w14:textId="77777777" w:rsidR="00ED5E3C" w:rsidRDefault="00ED5E3C" w:rsidP="00E76993">
            <w:pPr>
              <w:spacing w:before="60" w:after="60"/>
            </w:pPr>
            <w:r>
              <w:t>G44 of 02/11/2005</w:t>
            </w:r>
          </w:p>
        </w:tc>
      </w:tr>
      <w:tr w:rsidR="00ED5E3C" w14:paraId="3F7EFEA7" w14:textId="77777777" w:rsidTr="00E76993">
        <w:tc>
          <w:tcPr>
            <w:tcW w:w="846" w:type="dxa"/>
          </w:tcPr>
          <w:p w14:paraId="48269F8F" w14:textId="77777777" w:rsidR="00ED5E3C" w:rsidRDefault="00ED5E3C" w:rsidP="00E76993">
            <w:pPr>
              <w:pStyle w:val="ListParagraph"/>
              <w:numPr>
                <w:ilvl w:val="0"/>
                <w:numId w:val="9"/>
              </w:numPr>
              <w:spacing w:before="60" w:after="60" w:line="240" w:lineRule="auto"/>
              <w:ind w:hanging="549"/>
            </w:pPr>
          </w:p>
        </w:tc>
        <w:tc>
          <w:tcPr>
            <w:tcW w:w="3662" w:type="dxa"/>
          </w:tcPr>
          <w:p w14:paraId="0CC416C8" w14:textId="77777777" w:rsidR="00ED5E3C" w:rsidRPr="00842E51" w:rsidRDefault="00ED5E3C" w:rsidP="00E76993">
            <w:pPr>
              <w:spacing w:before="60" w:after="60"/>
              <w:rPr>
                <w:b/>
              </w:rPr>
            </w:pPr>
            <w:r w:rsidRPr="00842E51">
              <w:rPr>
                <w:b/>
              </w:rPr>
              <w:t>MILINGIMBI</w:t>
            </w:r>
          </w:p>
          <w:p w14:paraId="59AAA45C" w14:textId="77777777" w:rsidR="00ED5E3C" w:rsidRPr="00842E51" w:rsidRDefault="00ED5E3C" w:rsidP="00E76993">
            <w:pPr>
              <w:spacing w:before="60" w:after="60"/>
            </w:pPr>
            <w:r w:rsidRPr="00EA415B">
              <w:t xml:space="preserve">All that of the </w:t>
            </w:r>
            <w:proofErr w:type="spellStart"/>
            <w:r w:rsidRPr="00EA415B">
              <w:t>Arnhemland</w:t>
            </w:r>
            <w:proofErr w:type="spellEnd"/>
            <w:r w:rsidRPr="00EA415B">
              <w:t xml:space="preserve"> Aboriginal Reserve above the low water mark known as Milingimbi Island and includes the Aboriginal township at </w:t>
            </w:r>
            <w:proofErr w:type="spellStart"/>
            <w:r w:rsidRPr="00EA415B">
              <w:t>Miligimbi</w:t>
            </w:r>
            <w:proofErr w:type="spellEnd"/>
            <w:r w:rsidRPr="00EA415B">
              <w:t>.</w:t>
            </w:r>
          </w:p>
        </w:tc>
        <w:tc>
          <w:tcPr>
            <w:tcW w:w="2254" w:type="dxa"/>
          </w:tcPr>
          <w:p w14:paraId="027055FC" w14:textId="77777777" w:rsidR="00ED5E3C" w:rsidRDefault="00ED5E3C" w:rsidP="00E76993">
            <w:pPr>
              <w:spacing w:before="60" w:after="60"/>
            </w:pPr>
            <w:r>
              <w:t>Complete prohibition of liquor, subject to permits.</w:t>
            </w:r>
          </w:p>
        </w:tc>
        <w:tc>
          <w:tcPr>
            <w:tcW w:w="2254" w:type="dxa"/>
          </w:tcPr>
          <w:p w14:paraId="2A9F61FD" w14:textId="77777777" w:rsidR="00ED5E3C" w:rsidRDefault="00ED5E3C" w:rsidP="00E76993">
            <w:pPr>
              <w:spacing w:before="60" w:after="60"/>
            </w:pPr>
            <w:r w:rsidRPr="00EA415B">
              <w:t>G29 of 20/07/1979</w:t>
            </w:r>
          </w:p>
        </w:tc>
      </w:tr>
      <w:tr w:rsidR="00ED5E3C" w14:paraId="44C202BA" w14:textId="77777777" w:rsidTr="00E76993">
        <w:tc>
          <w:tcPr>
            <w:tcW w:w="846" w:type="dxa"/>
          </w:tcPr>
          <w:p w14:paraId="05FC320D" w14:textId="77777777" w:rsidR="00ED5E3C" w:rsidRDefault="00ED5E3C" w:rsidP="00E76993">
            <w:pPr>
              <w:pStyle w:val="ListParagraph"/>
              <w:numPr>
                <w:ilvl w:val="0"/>
                <w:numId w:val="9"/>
              </w:numPr>
              <w:spacing w:before="60" w:after="60" w:line="240" w:lineRule="auto"/>
              <w:ind w:hanging="549"/>
            </w:pPr>
          </w:p>
        </w:tc>
        <w:tc>
          <w:tcPr>
            <w:tcW w:w="3662" w:type="dxa"/>
          </w:tcPr>
          <w:p w14:paraId="3718C6FC" w14:textId="77777777" w:rsidR="00ED5E3C" w:rsidRPr="00842E51" w:rsidRDefault="00ED5E3C" w:rsidP="00E76993">
            <w:pPr>
              <w:spacing w:before="60" w:after="60"/>
              <w:rPr>
                <w:b/>
              </w:rPr>
            </w:pPr>
            <w:r w:rsidRPr="00842E51">
              <w:rPr>
                <w:b/>
              </w:rPr>
              <w:t>MISTAKE CREEK (</w:t>
            </w:r>
            <w:proofErr w:type="spellStart"/>
            <w:r w:rsidRPr="00842E51">
              <w:rPr>
                <w:b/>
              </w:rPr>
              <w:t>Moondabijerra</w:t>
            </w:r>
            <w:proofErr w:type="spellEnd"/>
            <w:r w:rsidRPr="00842E51">
              <w:rPr>
                <w:b/>
              </w:rPr>
              <w:t>)</w:t>
            </w:r>
          </w:p>
          <w:p w14:paraId="4C96761B" w14:textId="77777777" w:rsidR="00ED5E3C" w:rsidRDefault="00ED5E3C" w:rsidP="00E76993">
            <w:pPr>
              <w:spacing w:before="60" w:after="60"/>
            </w:pPr>
            <w:r w:rsidRPr="00842E51">
              <w:t>All that parcel of land in the Mistake Creek locality containing an area of 27.70 hectares more or less or thereabouts being NT Portion 3543.</w:t>
            </w:r>
          </w:p>
        </w:tc>
        <w:tc>
          <w:tcPr>
            <w:tcW w:w="2254" w:type="dxa"/>
          </w:tcPr>
          <w:p w14:paraId="433DCB5E" w14:textId="77777777" w:rsidR="00ED5E3C" w:rsidRDefault="00ED5E3C" w:rsidP="00E76993">
            <w:pPr>
              <w:spacing w:before="60" w:after="60"/>
            </w:pPr>
            <w:r>
              <w:t>Complete prohibition of liquor, subject to permits.</w:t>
            </w:r>
          </w:p>
        </w:tc>
        <w:tc>
          <w:tcPr>
            <w:tcW w:w="2254" w:type="dxa"/>
          </w:tcPr>
          <w:p w14:paraId="34AF9BA8" w14:textId="77777777" w:rsidR="00ED5E3C" w:rsidRDefault="00ED5E3C" w:rsidP="00E76993">
            <w:pPr>
              <w:spacing w:before="60" w:after="60"/>
            </w:pPr>
            <w:r w:rsidRPr="00EA415B">
              <w:t>G2 of 15/01/1992</w:t>
            </w:r>
          </w:p>
          <w:p w14:paraId="4FF352F3" w14:textId="77777777" w:rsidR="00ED5E3C" w:rsidRPr="00EA415B" w:rsidRDefault="00ED5E3C" w:rsidP="00E76993">
            <w:pPr>
              <w:spacing w:before="60" w:after="60"/>
            </w:pPr>
          </w:p>
        </w:tc>
      </w:tr>
      <w:tr w:rsidR="00ED5E3C" w14:paraId="3782B1B3" w14:textId="77777777" w:rsidTr="00E76993">
        <w:tc>
          <w:tcPr>
            <w:tcW w:w="846" w:type="dxa"/>
          </w:tcPr>
          <w:p w14:paraId="61EF7A3A" w14:textId="77777777" w:rsidR="00ED5E3C" w:rsidRDefault="00ED5E3C" w:rsidP="00E76993">
            <w:pPr>
              <w:pStyle w:val="ListParagraph"/>
              <w:numPr>
                <w:ilvl w:val="0"/>
                <w:numId w:val="9"/>
              </w:numPr>
              <w:spacing w:before="60" w:after="60" w:line="240" w:lineRule="auto"/>
              <w:ind w:hanging="549"/>
            </w:pPr>
          </w:p>
        </w:tc>
        <w:tc>
          <w:tcPr>
            <w:tcW w:w="3662" w:type="dxa"/>
          </w:tcPr>
          <w:p w14:paraId="3B30E90C" w14:textId="77777777" w:rsidR="00ED5E3C" w:rsidRPr="00EA415B" w:rsidRDefault="00ED5E3C" w:rsidP="00E76993">
            <w:pPr>
              <w:tabs>
                <w:tab w:val="left" w:pos="977"/>
              </w:tabs>
              <w:spacing w:before="60" w:after="60"/>
              <w:rPr>
                <w:b/>
              </w:rPr>
            </w:pPr>
            <w:r w:rsidRPr="00EA415B">
              <w:rPr>
                <w:b/>
              </w:rPr>
              <w:t>MPWERINGE-ARNAPIPE</w:t>
            </w:r>
          </w:p>
          <w:p w14:paraId="5E69535D" w14:textId="77777777" w:rsidR="00ED5E3C" w:rsidRDefault="00ED5E3C" w:rsidP="00E76993">
            <w:pPr>
              <w:tabs>
                <w:tab w:val="left" w:pos="977"/>
              </w:tabs>
              <w:spacing w:before="60" w:after="60"/>
            </w:pPr>
            <w:r w:rsidRPr="00842E51">
              <w:t>All that parcel of land in the Bond Springs locality containing an area of 2590 hectares more or less being part of NT Portion 3805.</w:t>
            </w:r>
          </w:p>
        </w:tc>
        <w:tc>
          <w:tcPr>
            <w:tcW w:w="2254" w:type="dxa"/>
          </w:tcPr>
          <w:p w14:paraId="09B0071B" w14:textId="77777777" w:rsidR="00ED5E3C" w:rsidRDefault="00ED5E3C" w:rsidP="00E76993">
            <w:pPr>
              <w:spacing w:before="60" w:after="60"/>
            </w:pPr>
            <w:r>
              <w:t>Complete prohibition of liquor, subject to permits.</w:t>
            </w:r>
          </w:p>
        </w:tc>
        <w:tc>
          <w:tcPr>
            <w:tcW w:w="2254" w:type="dxa"/>
          </w:tcPr>
          <w:p w14:paraId="410D5500" w14:textId="77777777" w:rsidR="00ED5E3C" w:rsidRDefault="00ED5E3C" w:rsidP="00E76993">
            <w:pPr>
              <w:spacing w:before="60" w:after="60"/>
            </w:pPr>
            <w:r w:rsidRPr="00CD5CBB">
              <w:t>G8 of 23/02/1994</w:t>
            </w:r>
          </w:p>
        </w:tc>
      </w:tr>
      <w:tr w:rsidR="00ED5E3C" w14:paraId="69C2382D" w14:textId="77777777" w:rsidTr="00E76993">
        <w:tc>
          <w:tcPr>
            <w:tcW w:w="846" w:type="dxa"/>
          </w:tcPr>
          <w:p w14:paraId="2BE7EB8E" w14:textId="77777777" w:rsidR="00ED5E3C" w:rsidRDefault="00ED5E3C" w:rsidP="00E76993">
            <w:pPr>
              <w:pStyle w:val="ListParagraph"/>
              <w:numPr>
                <w:ilvl w:val="0"/>
                <w:numId w:val="9"/>
              </w:numPr>
              <w:spacing w:before="60" w:after="60" w:line="240" w:lineRule="auto"/>
              <w:ind w:hanging="549"/>
            </w:pPr>
          </w:p>
        </w:tc>
        <w:tc>
          <w:tcPr>
            <w:tcW w:w="3662" w:type="dxa"/>
          </w:tcPr>
          <w:p w14:paraId="7B448405" w14:textId="77777777" w:rsidR="00ED5E3C" w:rsidRDefault="00ED5E3C" w:rsidP="00E76993">
            <w:pPr>
              <w:spacing w:before="60" w:after="60"/>
              <w:rPr>
                <w:b/>
              </w:rPr>
            </w:pPr>
            <w:r w:rsidRPr="00842E51">
              <w:rPr>
                <w:b/>
              </w:rPr>
              <w:t>MT ALLAN STATION (</w:t>
            </w:r>
            <w:proofErr w:type="spellStart"/>
            <w:r w:rsidRPr="00842E51">
              <w:rPr>
                <w:b/>
              </w:rPr>
              <w:t>Yuelamu</w:t>
            </w:r>
            <w:proofErr w:type="spellEnd"/>
            <w:r w:rsidRPr="00842E51">
              <w:rPr>
                <w:b/>
              </w:rPr>
              <w:t>)</w:t>
            </w:r>
          </w:p>
          <w:p w14:paraId="0E89A111" w14:textId="77777777" w:rsidR="00ED5E3C" w:rsidRDefault="00ED5E3C" w:rsidP="00E76993">
            <w:pPr>
              <w:spacing w:before="60" w:after="60"/>
            </w:pPr>
            <w:r w:rsidRPr="00842E51">
              <w:t xml:space="preserve">All that parcel of land in the northern parts of NT Portions 313 </w:t>
            </w:r>
            <w:r w:rsidRPr="00842E51">
              <w:lastRenderedPageBreak/>
              <w:t>and 405 (Mount Allan Pastoral Lease)</w:t>
            </w:r>
          </w:p>
        </w:tc>
        <w:tc>
          <w:tcPr>
            <w:tcW w:w="2254" w:type="dxa"/>
          </w:tcPr>
          <w:p w14:paraId="50F4B65B" w14:textId="77777777" w:rsidR="00ED5E3C" w:rsidRDefault="00ED5E3C" w:rsidP="00E76993">
            <w:pPr>
              <w:spacing w:before="60" w:after="60"/>
            </w:pPr>
            <w:r>
              <w:lastRenderedPageBreak/>
              <w:t>Complete prohibition of liquor, subject to permits.</w:t>
            </w:r>
          </w:p>
        </w:tc>
        <w:tc>
          <w:tcPr>
            <w:tcW w:w="2254" w:type="dxa"/>
          </w:tcPr>
          <w:p w14:paraId="5704AF34" w14:textId="77777777" w:rsidR="00ED5E3C" w:rsidRDefault="00ED5E3C" w:rsidP="00E76993">
            <w:pPr>
              <w:spacing w:before="60" w:after="60"/>
            </w:pPr>
            <w:r w:rsidRPr="00CD5CBB">
              <w:t>G10 of 12/03/1986</w:t>
            </w:r>
          </w:p>
        </w:tc>
      </w:tr>
      <w:tr w:rsidR="00ED5E3C" w14:paraId="08EF825D" w14:textId="77777777" w:rsidTr="00E76993">
        <w:tc>
          <w:tcPr>
            <w:tcW w:w="846" w:type="dxa"/>
          </w:tcPr>
          <w:p w14:paraId="5AF211D4" w14:textId="77777777" w:rsidR="00ED5E3C" w:rsidRDefault="00ED5E3C" w:rsidP="00E76993">
            <w:pPr>
              <w:pStyle w:val="ListParagraph"/>
              <w:numPr>
                <w:ilvl w:val="0"/>
                <w:numId w:val="9"/>
              </w:numPr>
              <w:spacing w:before="60" w:after="60" w:line="240" w:lineRule="auto"/>
              <w:ind w:hanging="549"/>
            </w:pPr>
          </w:p>
        </w:tc>
        <w:tc>
          <w:tcPr>
            <w:tcW w:w="3662" w:type="dxa"/>
          </w:tcPr>
          <w:p w14:paraId="13A2D90C" w14:textId="77777777" w:rsidR="00ED5E3C" w:rsidRPr="00842E51" w:rsidRDefault="00ED5E3C" w:rsidP="00E76993">
            <w:pPr>
              <w:spacing w:before="60" w:after="60"/>
              <w:rPr>
                <w:b/>
              </w:rPr>
            </w:pPr>
            <w:r w:rsidRPr="00842E51">
              <w:rPr>
                <w:b/>
              </w:rPr>
              <w:t>MUDGINBERRI</w:t>
            </w:r>
          </w:p>
          <w:p w14:paraId="696D4B78" w14:textId="77777777" w:rsidR="00ED5E3C" w:rsidRDefault="00ED5E3C" w:rsidP="00E76993">
            <w:pPr>
              <w:spacing w:before="60" w:after="60"/>
            </w:pPr>
            <w:r w:rsidRPr="00842E51">
              <w:t>All that parcel of land near Jabiru containing an area of 650 hectares more or less within Kakadu National Park.</w:t>
            </w:r>
          </w:p>
          <w:p w14:paraId="20F51795" w14:textId="77777777" w:rsidR="00ED5E3C" w:rsidRDefault="00ED5E3C" w:rsidP="00E76993">
            <w:pPr>
              <w:spacing w:before="60" w:after="60"/>
            </w:pPr>
          </w:p>
        </w:tc>
        <w:tc>
          <w:tcPr>
            <w:tcW w:w="2254" w:type="dxa"/>
          </w:tcPr>
          <w:p w14:paraId="75967290" w14:textId="77777777" w:rsidR="00ED5E3C" w:rsidRDefault="00ED5E3C" w:rsidP="00E76993">
            <w:pPr>
              <w:spacing w:before="60" w:after="60"/>
            </w:pPr>
            <w:r>
              <w:t>Complete prohibition of liquor, subject to permits.</w:t>
            </w:r>
          </w:p>
        </w:tc>
        <w:tc>
          <w:tcPr>
            <w:tcW w:w="2254" w:type="dxa"/>
          </w:tcPr>
          <w:p w14:paraId="27B5EA70" w14:textId="77777777" w:rsidR="00ED5E3C" w:rsidRDefault="00ED5E3C" w:rsidP="00E76993">
            <w:pPr>
              <w:spacing w:before="60" w:after="60"/>
            </w:pPr>
            <w:r w:rsidRPr="00CD5CBB">
              <w:t>G12 of 25/03/1992</w:t>
            </w:r>
          </w:p>
        </w:tc>
      </w:tr>
      <w:tr w:rsidR="00ED5E3C" w14:paraId="12148300" w14:textId="77777777" w:rsidTr="00E76993">
        <w:tc>
          <w:tcPr>
            <w:tcW w:w="846" w:type="dxa"/>
          </w:tcPr>
          <w:p w14:paraId="6768DBAF" w14:textId="77777777" w:rsidR="00ED5E3C" w:rsidRDefault="00ED5E3C" w:rsidP="00E76993">
            <w:pPr>
              <w:pStyle w:val="ListParagraph"/>
              <w:numPr>
                <w:ilvl w:val="0"/>
                <w:numId w:val="9"/>
              </w:numPr>
              <w:spacing w:before="60" w:after="60" w:line="240" w:lineRule="auto"/>
              <w:ind w:hanging="549"/>
            </w:pPr>
          </w:p>
        </w:tc>
        <w:tc>
          <w:tcPr>
            <w:tcW w:w="3662" w:type="dxa"/>
          </w:tcPr>
          <w:p w14:paraId="3CC0C7BA" w14:textId="77777777" w:rsidR="00ED5E3C" w:rsidRPr="00842E51" w:rsidRDefault="00ED5E3C" w:rsidP="00E76993">
            <w:pPr>
              <w:spacing w:before="60" w:after="60"/>
              <w:rPr>
                <w:b/>
              </w:rPr>
            </w:pPr>
            <w:r w:rsidRPr="00842E51">
              <w:rPr>
                <w:b/>
              </w:rPr>
              <w:t>MUNGKARTA (</w:t>
            </w:r>
            <w:proofErr w:type="spellStart"/>
            <w:r w:rsidRPr="00842E51">
              <w:rPr>
                <w:b/>
              </w:rPr>
              <w:t>Junkaji</w:t>
            </w:r>
            <w:proofErr w:type="spellEnd"/>
            <w:r w:rsidRPr="00842E51">
              <w:rPr>
                <w:b/>
              </w:rPr>
              <w:t>)</w:t>
            </w:r>
          </w:p>
          <w:p w14:paraId="4ABB0DC6" w14:textId="77777777" w:rsidR="00ED5E3C" w:rsidRDefault="00ED5E3C" w:rsidP="00E76993">
            <w:pPr>
              <w:spacing w:before="60" w:after="60"/>
            </w:pPr>
            <w:r w:rsidRPr="00842E51">
              <w:t>All that parcel of land in the Bonney Well locality containing an area of 132 square kilometres more or less being part of NT Portion 718 (McLaren Creek) and part of NT Portion 2343.</w:t>
            </w:r>
          </w:p>
        </w:tc>
        <w:tc>
          <w:tcPr>
            <w:tcW w:w="2254" w:type="dxa"/>
          </w:tcPr>
          <w:p w14:paraId="050C51A8" w14:textId="77777777" w:rsidR="00ED5E3C" w:rsidRDefault="00ED5E3C" w:rsidP="00E76993">
            <w:pPr>
              <w:spacing w:before="60" w:after="60"/>
            </w:pPr>
            <w:r>
              <w:t>Complete prohibition of liquor, subject to permits.</w:t>
            </w:r>
          </w:p>
        </w:tc>
        <w:tc>
          <w:tcPr>
            <w:tcW w:w="2254" w:type="dxa"/>
          </w:tcPr>
          <w:p w14:paraId="44A53CA6" w14:textId="77777777" w:rsidR="00ED5E3C" w:rsidRDefault="00ED5E3C" w:rsidP="00E76993">
            <w:pPr>
              <w:spacing w:before="60" w:after="60"/>
            </w:pPr>
            <w:r w:rsidRPr="00CD5CBB">
              <w:t>G26 of 26/06/1996</w:t>
            </w:r>
          </w:p>
        </w:tc>
      </w:tr>
      <w:tr w:rsidR="00ED5E3C" w14:paraId="18A68B3F" w14:textId="77777777" w:rsidTr="00E76993">
        <w:tc>
          <w:tcPr>
            <w:tcW w:w="846" w:type="dxa"/>
          </w:tcPr>
          <w:p w14:paraId="37F2508C" w14:textId="77777777" w:rsidR="00ED5E3C" w:rsidRDefault="00ED5E3C" w:rsidP="00E76993">
            <w:pPr>
              <w:pStyle w:val="ListParagraph"/>
              <w:numPr>
                <w:ilvl w:val="0"/>
                <w:numId w:val="9"/>
              </w:numPr>
              <w:spacing w:before="60" w:after="60" w:line="240" w:lineRule="auto"/>
              <w:ind w:hanging="549"/>
            </w:pPr>
          </w:p>
        </w:tc>
        <w:tc>
          <w:tcPr>
            <w:tcW w:w="3662" w:type="dxa"/>
          </w:tcPr>
          <w:p w14:paraId="6608D184" w14:textId="77777777" w:rsidR="00ED5E3C" w:rsidRPr="00842E51" w:rsidRDefault="00ED5E3C" w:rsidP="00E76993">
            <w:pPr>
              <w:spacing w:before="60" w:after="60"/>
              <w:rPr>
                <w:b/>
              </w:rPr>
            </w:pPr>
            <w:r w:rsidRPr="00842E51">
              <w:rPr>
                <w:b/>
              </w:rPr>
              <w:t>MUNGKARTA (</w:t>
            </w:r>
            <w:proofErr w:type="spellStart"/>
            <w:r w:rsidRPr="00842E51">
              <w:rPr>
                <w:b/>
              </w:rPr>
              <w:t>Mclaren</w:t>
            </w:r>
            <w:proofErr w:type="spellEnd"/>
            <w:r w:rsidRPr="00842E51">
              <w:rPr>
                <w:b/>
              </w:rPr>
              <w:t xml:space="preserve"> Creek)</w:t>
            </w:r>
          </w:p>
          <w:p w14:paraId="7B5A99CE" w14:textId="77777777" w:rsidR="00ED5E3C" w:rsidRDefault="00ED5E3C" w:rsidP="00E76993">
            <w:pPr>
              <w:spacing w:before="60" w:after="60"/>
            </w:pPr>
            <w:r w:rsidRPr="00842E51">
              <w:t>All that parcel of land being Part NT Portion 718 (</w:t>
            </w:r>
            <w:proofErr w:type="spellStart"/>
            <w:r w:rsidRPr="00842E51">
              <w:t>Mungkarta</w:t>
            </w:r>
            <w:proofErr w:type="spellEnd"/>
            <w:r w:rsidRPr="00842E51">
              <w:t xml:space="preserve"> Aboriginal Land Trust) in the McLaren Creek locality containing an area of 47 square kilometres more or less.</w:t>
            </w:r>
          </w:p>
        </w:tc>
        <w:tc>
          <w:tcPr>
            <w:tcW w:w="2254" w:type="dxa"/>
          </w:tcPr>
          <w:p w14:paraId="5DCB6068" w14:textId="77777777" w:rsidR="00ED5E3C" w:rsidRDefault="00ED5E3C" w:rsidP="00E76993">
            <w:pPr>
              <w:spacing w:before="60" w:after="60"/>
            </w:pPr>
            <w:r>
              <w:t>Complete prohibition of liquor, subject to permits.</w:t>
            </w:r>
          </w:p>
        </w:tc>
        <w:tc>
          <w:tcPr>
            <w:tcW w:w="2254" w:type="dxa"/>
          </w:tcPr>
          <w:p w14:paraId="5E3E5743" w14:textId="77777777" w:rsidR="00ED5E3C" w:rsidRDefault="00ED5E3C" w:rsidP="00E76993">
            <w:pPr>
              <w:spacing w:before="60" w:after="60"/>
            </w:pPr>
            <w:r w:rsidRPr="00CD5CBB">
              <w:t>G47 of 26/11/1997</w:t>
            </w:r>
          </w:p>
        </w:tc>
      </w:tr>
      <w:tr w:rsidR="00ED5E3C" w14:paraId="7E5DAC9A" w14:textId="77777777" w:rsidTr="00E76993">
        <w:tc>
          <w:tcPr>
            <w:tcW w:w="846" w:type="dxa"/>
          </w:tcPr>
          <w:p w14:paraId="4838A490" w14:textId="77777777" w:rsidR="00ED5E3C" w:rsidRDefault="00ED5E3C" w:rsidP="00E76993">
            <w:pPr>
              <w:pStyle w:val="ListParagraph"/>
              <w:numPr>
                <w:ilvl w:val="0"/>
                <w:numId w:val="9"/>
              </w:numPr>
              <w:spacing w:before="60" w:after="60" w:line="240" w:lineRule="auto"/>
              <w:ind w:hanging="549"/>
            </w:pPr>
          </w:p>
        </w:tc>
        <w:tc>
          <w:tcPr>
            <w:tcW w:w="3662" w:type="dxa"/>
          </w:tcPr>
          <w:p w14:paraId="400DF663" w14:textId="77777777" w:rsidR="00ED5E3C" w:rsidRDefault="00ED5E3C" w:rsidP="00E76993">
            <w:pPr>
              <w:spacing w:before="60" w:after="60"/>
              <w:rPr>
                <w:b/>
              </w:rPr>
            </w:pPr>
            <w:r w:rsidRPr="00842E51">
              <w:rPr>
                <w:b/>
              </w:rPr>
              <w:t>MUNGKARTA (</w:t>
            </w:r>
            <w:proofErr w:type="spellStart"/>
            <w:r w:rsidRPr="00842E51">
              <w:rPr>
                <w:b/>
              </w:rPr>
              <w:t>Waramungu</w:t>
            </w:r>
            <w:proofErr w:type="spellEnd"/>
            <w:r w:rsidRPr="00842E51">
              <w:rPr>
                <w:b/>
              </w:rPr>
              <w:t>)</w:t>
            </w:r>
          </w:p>
          <w:p w14:paraId="72B21824" w14:textId="77777777" w:rsidR="00ED5E3C" w:rsidRPr="00842E51" w:rsidRDefault="00ED5E3C" w:rsidP="00E76993">
            <w:pPr>
              <w:spacing w:before="60" w:after="60"/>
            </w:pPr>
            <w:r w:rsidRPr="00842E51">
              <w:t>All that parcel of land in the McLaren Creek locality containing an area of 460 square kilometres more or less, being part of NT Portion 4068 (Warumungu Aboriginal Land Trust) and part of NT Portion 718 (</w:t>
            </w:r>
            <w:proofErr w:type="spellStart"/>
            <w:r w:rsidRPr="00842E51">
              <w:t>Mungkarta</w:t>
            </w:r>
            <w:proofErr w:type="spellEnd"/>
            <w:r w:rsidRPr="00842E51">
              <w:t xml:space="preserve"> Aboriginal Land Trust).</w:t>
            </w:r>
          </w:p>
        </w:tc>
        <w:tc>
          <w:tcPr>
            <w:tcW w:w="2254" w:type="dxa"/>
          </w:tcPr>
          <w:p w14:paraId="355517A9" w14:textId="77777777" w:rsidR="00ED5E3C" w:rsidRDefault="00ED5E3C" w:rsidP="00E76993">
            <w:pPr>
              <w:spacing w:before="60" w:after="60"/>
            </w:pPr>
            <w:r>
              <w:t>Complete prohibition of liquor, subject to permits.</w:t>
            </w:r>
          </w:p>
        </w:tc>
        <w:tc>
          <w:tcPr>
            <w:tcW w:w="2254" w:type="dxa"/>
          </w:tcPr>
          <w:p w14:paraId="1C798E88" w14:textId="77777777" w:rsidR="00ED5E3C" w:rsidRDefault="00ED5E3C" w:rsidP="00E76993">
            <w:pPr>
              <w:spacing w:before="60" w:after="60"/>
            </w:pPr>
            <w:r w:rsidRPr="00CD5CBB">
              <w:t>G26 of 26/06/1996</w:t>
            </w:r>
          </w:p>
        </w:tc>
      </w:tr>
      <w:tr w:rsidR="00ED5E3C" w14:paraId="12B87364" w14:textId="77777777" w:rsidTr="00E76993">
        <w:tc>
          <w:tcPr>
            <w:tcW w:w="846" w:type="dxa"/>
          </w:tcPr>
          <w:p w14:paraId="6AB38ECC" w14:textId="77777777" w:rsidR="00ED5E3C" w:rsidRDefault="00ED5E3C" w:rsidP="00E76993">
            <w:pPr>
              <w:pStyle w:val="ListParagraph"/>
              <w:numPr>
                <w:ilvl w:val="0"/>
                <w:numId w:val="9"/>
              </w:numPr>
              <w:spacing w:before="60" w:after="60" w:line="240" w:lineRule="auto"/>
              <w:ind w:hanging="549"/>
            </w:pPr>
          </w:p>
        </w:tc>
        <w:tc>
          <w:tcPr>
            <w:tcW w:w="3662" w:type="dxa"/>
          </w:tcPr>
          <w:p w14:paraId="057A15E2" w14:textId="77777777" w:rsidR="00ED5E3C" w:rsidRPr="00842E51" w:rsidRDefault="00ED5E3C" w:rsidP="00E76993">
            <w:pPr>
              <w:spacing w:before="60" w:after="60"/>
              <w:rPr>
                <w:b/>
              </w:rPr>
            </w:pPr>
            <w:r w:rsidRPr="00842E51">
              <w:rPr>
                <w:b/>
              </w:rPr>
              <w:t>MURRAY DOWNS (</w:t>
            </w:r>
            <w:proofErr w:type="spellStart"/>
            <w:r w:rsidRPr="00842E51">
              <w:rPr>
                <w:b/>
              </w:rPr>
              <w:t>Imangara</w:t>
            </w:r>
            <w:proofErr w:type="spellEnd"/>
            <w:r w:rsidRPr="00842E51">
              <w:rPr>
                <w:b/>
              </w:rPr>
              <w:t>)</w:t>
            </w:r>
          </w:p>
          <w:p w14:paraId="37A6368D" w14:textId="77777777" w:rsidR="00ED5E3C" w:rsidRDefault="00ED5E3C" w:rsidP="00E76993">
            <w:pPr>
              <w:spacing w:before="60" w:after="60"/>
            </w:pPr>
            <w:r w:rsidRPr="00842E51">
              <w:t>All that parcel of land southeast of Murray Downs Homestead within NT Portion 2286 (Murray Downs Station) containing an area of 84.72 hectares more or less, being NT Portion 1600.</w:t>
            </w:r>
          </w:p>
        </w:tc>
        <w:tc>
          <w:tcPr>
            <w:tcW w:w="2254" w:type="dxa"/>
          </w:tcPr>
          <w:p w14:paraId="7E878294" w14:textId="77777777" w:rsidR="00ED5E3C" w:rsidRDefault="00ED5E3C" w:rsidP="00E76993">
            <w:pPr>
              <w:spacing w:before="60" w:after="60"/>
            </w:pPr>
            <w:r>
              <w:t>Complete prohibition of liquor, subject to permits.</w:t>
            </w:r>
          </w:p>
        </w:tc>
        <w:tc>
          <w:tcPr>
            <w:tcW w:w="2254" w:type="dxa"/>
          </w:tcPr>
          <w:p w14:paraId="2FA97349" w14:textId="77777777" w:rsidR="00ED5E3C" w:rsidRDefault="00ED5E3C" w:rsidP="00E76993">
            <w:pPr>
              <w:spacing w:before="60" w:after="60"/>
            </w:pPr>
            <w:r w:rsidRPr="00CD5CBB">
              <w:t>G49 of 11/12/1985</w:t>
            </w:r>
          </w:p>
        </w:tc>
      </w:tr>
      <w:tr w:rsidR="00ED5E3C" w14:paraId="7A53BC72" w14:textId="77777777" w:rsidTr="00E76993">
        <w:tc>
          <w:tcPr>
            <w:tcW w:w="846" w:type="dxa"/>
          </w:tcPr>
          <w:p w14:paraId="492F7BD3" w14:textId="77777777" w:rsidR="00ED5E3C" w:rsidRDefault="00ED5E3C" w:rsidP="00E76993">
            <w:pPr>
              <w:pStyle w:val="ListParagraph"/>
              <w:numPr>
                <w:ilvl w:val="0"/>
                <w:numId w:val="9"/>
              </w:numPr>
              <w:spacing w:before="60" w:after="60" w:line="240" w:lineRule="auto"/>
              <w:ind w:hanging="549"/>
            </w:pPr>
          </w:p>
        </w:tc>
        <w:tc>
          <w:tcPr>
            <w:tcW w:w="3662" w:type="dxa"/>
          </w:tcPr>
          <w:p w14:paraId="3DAE25D8" w14:textId="77777777" w:rsidR="00ED5E3C" w:rsidRPr="00842E51" w:rsidRDefault="00ED5E3C" w:rsidP="00E76993">
            <w:pPr>
              <w:spacing w:before="60" w:after="60"/>
              <w:rPr>
                <w:b/>
              </w:rPr>
            </w:pPr>
            <w:r w:rsidRPr="00842E51">
              <w:rPr>
                <w:b/>
              </w:rPr>
              <w:t>MUTITJULU (Ayers Rock)</w:t>
            </w:r>
          </w:p>
          <w:p w14:paraId="5CEEA14A" w14:textId="77777777" w:rsidR="00ED5E3C" w:rsidRDefault="00ED5E3C" w:rsidP="00E76993">
            <w:pPr>
              <w:spacing w:before="60" w:after="60"/>
            </w:pPr>
            <w:r w:rsidRPr="00B13427">
              <w:t>All that piece of land containing an area of 501 hectares more or less being bounded with the Uluru Ring Road</w:t>
            </w:r>
            <w:r>
              <w:t>.</w:t>
            </w:r>
          </w:p>
        </w:tc>
        <w:tc>
          <w:tcPr>
            <w:tcW w:w="2254" w:type="dxa"/>
          </w:tcPr>
          <w:p w14:paraId="49AE7B35" w14:textId="77777777" w:rsidR="00ED5E3C" w:rsidRDefault="00ED5E3C" w:rsidP="00E76993">
            <w:pPr>
              <w:spacing w:before="60" w:after="60"/>
            </w:pPr>
            <w:r>
              <w:t>Complete prohibition of liquor, subject to permits.</w:t>
            </w:r>
          </w:p>
        </w:tc>
        <w:tc>
          <w:tcPr>
            <w:tcW w:w="2254" w:type="dxa"/>
          </w:tcPr>
          <w:p w14:paraId="45B98C9A" w14:textId="77777777" w:rsidR="00ED5E3C" w:rsidRDefault="00ED5E3C" w:rsidP="00E76993">
            <w:pPr>
              <w:spacing w:before="60" w:after="60"/>
            </w:pPr>
            <w:r w:rsidRPr="00CD5CBB">
              <w:t>G17 of 27/04/1988</w:t>
            </w:r>
          </w:p>
        </w:tc>
      </w:tr>
      <w:tr w:rsidR="00ED5E3C" w14:paraId="2240C196" w14:textId="77777777" w:rsidTr="00E76993">
        <w:tc>
          <w:tcPr>
            <w:tcW w:w="846" w:type="dxa"/>
          </w:tcPr>
          <w:p w14:paraId="79714CB5" w14:textId="77777777" w:rsidR="00ED5E3C" w:rsidRDefault="00ED5E3C" w:rsidP="00E76993">
            <w:pPr>
              <w:pStyle w:val="ListParagraph"/>
              <w:numPr>
                <w:ilvl w:val="0"/>
                <w:numId w:val="9"/>
              </w:numPr>
              <w:spacing w:before="60" w:after="60" w:line="240" w:lineRule="auto"/>
              <w:ind w:hanging="549"/>
            </w:pPr>
          </w:p>
        </w:tc>
        <w:tc>
          <w:tcPr>
            <w:tcW w:w="3662" w:type="dxa"/>
          </w:tcPr>
          <w:p w14:paraId="0A98C028" w14:textId="77777777" w:rsidR="00ED5E3C" w:rsidRPr="00B13427" w:rsidRDefault="00ED5E3C" w:rsidP="00E76993">
            <w:pPr>
              <w:spacing w:before="60" w:after="60"/>
              <w:rPr>
                <w:b/>
              </w:rPr>
            </w:pPr>
            <w:r w:rsidRPr="00B13427">
              <w:rPr>
                <w:b/>
              </w:rPr>
              <w:t>MYATT</w:t>
            </w:r>
          </w:p>
          <w:p w14:paraId="21107083" w14:textId="77777777" w:rsidR="00ED5E3C" w:rsidRDefault="00ED5E3C" w:rsidP="00E76993">
            <w:pPr>
              <w:spacing w:before="60" w:after="60"/>
            </w:pPr>
            <w:r w:rsidRPr="00B13427">
              <w:t>All that parcel of land situated approximately seven kilometres south of the Town of Timber Creek containing an area of 2 square kilometres more or less, being part of NT Portion 3122.</w:t>
            </w:r>
          </w:p>
        </w:tc>
        <w:tc>
          <w:tcPr>
            <w:tcW w:w="2254" w:type="dxa"/>
          </w:tcPr>
          <w:p w14:paraId="0EB90AFD" w14:textId="77777777" w:rsidR="00ED5E3C" w:rsidRDefault="00ED5E3C" w:rsidP="00E76993">
            <w:pPr>
              <w:spacing w:before="60" w:after="60"/>
            </w:pPr>
            <w:r>
              <w:t>Complete prohibition of liquor, subject to permits.</w:t>
            </w:r>
          </w:p>
        </w:tc>
        <w:tc>
          <w:tcPr>
            <w:tcW w:w="2254" w:type="dxa"/>
          </w:tcPr>
          <w:p w14:paraId="6BE744A1" w14:textId="77777777" w:rsidR="00ED5E3C" w:rsidRDefault="00ED5E3C" w:rsidP="00E76993">
            <w:pPr>
              <w:spacing w:before="60" w:after="60"/>
            </w:pPr>
            <w:r w:rsidRPr="00CD5CBB">
              <w:t>G44 of 02/11/1994</w:t>
            </w:r>
          </w:p>
        </w:tc>
      </w:tr>
      <w:tr w:rsidR="00ED5E3C" w14:paraId="17C6FF89" w14:textId="77777777" w:rsidTr="00E76993">
        <w:tc>
          <w:tcPr>
            <w:tcW w:w="846" w:type="dxa"/>
          </w:tcPr>
          <w:p w14:paraId="294F5CF4" w14:textId="77777777" w:rsidR="00ED5E3C" w:rsidRDefault="00ED5E3C" w:rsidP="00E76993">
            <w:pPr>
              <w:pStyle w:val="ListParagraph"/>
              <w:numPr>
                <w:ilvl w:val="0"/>
                <w:numId w:val="9"/>
              </w:numPr>
              <w:spacing w:before="60" w:after="60" w:line="240" w:lineRule="auto"/>
              <w:ind w:hanging="549"/>
            </w:pPr>
          </w:p>
        </w:tc>
        <w:tc>
          <w:tcPr>
            <w:tcW w:w="3662" w:type="dxa"/>
          </w:tcPr>
          <w:p w14:paraId="64ADBEBA" w14:textId="77777777" w:rsidR="00ED5E3C" w:rsidRPr="00B13427" w:rsidRDefault="00ED5E3C" w:rsidP="00E76993">
            <w:pPr>
              <w:spacing w:before="60" w:after="60"/>
              <w:rPr>
                <w:b/>
              </w:rPr>
            </w:pPr>
            <w:r w:rsidRPr="00B13427">
              <w:rPr>
                <w:b/>
              </w:rPr>
              <w:t>NAPPERBY (</w:t>
            </w:r>
            <w:proofErr w:type="spellStart"/>
            <w:r w:rsidRPr="00B13427">
              <w:rPr>
                <w:b/>
              </w:rPr>
              <w:t>Laramba</w:t>
            </w:r>
            <w:proofErr w:type="spellEnd"/>
            <w:r w:rsidRPr="00B13427">
              <w:rPr>
                <w:b/>
              </w:rPr>
              <w:t>)</w:t>
            </w:r>
          </w:p>
          <w:p w14:paraId="787AC759" w14:textId="77777777" w:rsidR="00ED5E3C" w:rsidRDefault="00ED5E3C" w:rsidP="00E76993">
            <w:pPr>
              <w:spacing w:before="60" w:after="60"/>
            </w:pPr>
            <w:r>
              <w:t>All that parcel of land containing an area of 5542 square kilometres more or less being Pastoral Lease 655 and 656 (</w:t>
            </w:r>
            <w:proofErr w:type="spellStart"/>
            <w:r>
              <w:t>Napperby</w:t>
            </w:r>
            <w:proofErr w:type="spellEnd"/>
            <w:r>
              <w:t xml:space="preserve">). Includes the whole of the </w:t>
            </w:r>
            <w:proofErr w:type="spellStart"/>
            <w:r>
              <w:t>Napperby</w:t>
            </w:r>
            <w:proofErr w:type="spellEnd"/>
            <w:r>
              <w:t xml:space="preserve"> Station.</w:t>
            </w:r>
          </w:p>
          <w:p w14:paraId="193EA31C" w14:textId="77777777" w:rsidR="00ED5E3C" w:rsidRDefault="00ED5E3C" w:rsidP="00E76993">
            <w:pPr>
              <w:spacing w:before="60" w:after="60"/>
            </w:pPr>
            <w:proofErr w:type="spellStart"/>
            <w:r>
              <w:t>Laramba</w:t>
            </w:r>
            <w:proofErr w:type="spellEnd"/>
            <w:r>
              <w:t xml:space="preserve"> Community located within </w:t>
            </w:r>
            <w:proofErr w:type="spellStart"/>
            <w:r>
              <w:t>Napperby</w:t>
            </w:r>
            <w:proofErr w:type="spellEnd"/>
            <w:r>
              <w:t xml:space="preserve"> Station.</w:t>
            </w:r>
          </w:p>
        </w:tc>
        <w:tc>
          <w:tcPr>
            <w:tcW w:w="2254" w:type="dxa"/>
          </w:tcPr>
          <w:p w14:paraId="130433BB" w14:textId="77777777" w:rsidR="00ED5E3C" w:rsidRDefault="00ED5E3C" w:rsidP="00E76993">
            <w:pPr>
              <w:spacing w:before="60" w:after="60"/>
            </w:pPr>
            <w:r>
              <w:t>Complete prohibition of liquor, subject to permits.</w:t>
            </w:r>
          </w:p>
        </w:tc>
        <w:tc>
          <w:tcPr>
            <w:tcW w:w="2254" w:type="dxa"/>
          </w:tcPr>
          <w:p w14:paraId="23413625" w14:textId="77777777" w:rsidR="00ED5E3C" w:rsidRDefault="00ED5E3C" w:rsidP="00E76993">
            <w:pPr>
              <w:spacing w:before="60" w:after="60"/>
            </w:pPr>
            <w:r w:rsidRPr="00CD5CBB">
              <w:t>G38 of 19/09/1980</w:t>
            </w:r>
          </w:p>
        </w:tc>
      </w:tr>
      <w:tr w:rsidR="00ED5E3C" w14:paraId="3B47528E" w14:textId="77777777" w:rsidTr="00E76993">
        <w:tc>
          <w:tcPr>
            <w:tcW w:w="846" w:type="dxa"/>
          </w:tcPr>
          <w:p w14:paraId="4845F94B" w14:textId="77777777" w:rsidR="00ED5E3C" w:rsidRDefault="00ED5E3C" w:rsidP="00E76993">
            <w:pPr>
              <w:pStyle w:val="ListParagraph"/>
              <w:numPr>
                <w:ilvl w:val="0"/>
                <w:numId w:val="9"/>
              </w:numPr>
              <w:spacing w:before="60" w:after="60" w:line="240" w:lineRule="auto"/>
              <w:ind w:hanging="549"/>
            </w:pPr>
          </w:p>
        </w:tc>
        <w:tc>
          <w:tcPr>
            <w:tcW w:w="3662" w:type="dxa"/>
          </w:tcPr>
          <w:p w14:paraId="3F7999DF" w14:textId="77777777" w:rsidR="00ED5E3C" w:rsidRPr="00B13427" w:rsidRDefault="00ED5E3C" w:rsidP="00E76993">
            <w:pPr>
              <w:spacing w:before="60" w:after="60"/>
              <w:rPr>
                <w:b/>
              </w:rPr>
            </w:pPr>
            <w:r w:rsidRPr="00B13427">
              <w:rPr>
                <w:b/>
              </w:rPr>
              <w:t>NARDIRRI (</w:t>
            </w:r>
            <w:proofErr w:type="spellStart"/>
            <w:r w:rsidRPr="00B13427">
              <w:rPr>
                <w:b/>
              </w:rPr>
              <w:t>Perrederr</w:t>
            </w:r>
            <w:proofErr w:type="spellEnd"/>
            <w:r w:rsidRPr="00B13427">
              <w:rPr>
                <w:b/>
              </w:rPr>
              <w:t>)</w:t>
            </w:r>
          </w:p>
          <w:p w14:paraId="3710E1DE" w14:textId="77777777" w:rsidR="00ED5E3C" w:rsidRDefault="00ED5E3C" w:rsidP="00E76993">
            <w:pPr>
              <w:spacing w:before="60" w:after="60"/>
            </w:pPr>
            <w:r w:rsidRPr="00B13427">
              <w:t xml:space="preserve">All that parcel of land near </w:t>
            </w:r>
            <w:proofErr w:type="spellStart"/>
            <w:r w:rsidRPr="00B13427">
              <w:t>Peppimenarti</w:t>
            </w:r>
            <w:proofErr w:type="spellEnd"/>
            <w:r w:rsidRPr="00B13427">
              <w:t xml:space="preserve"> being that part or NT Portion 1637 (Daly River/Port Keats Aboriginal Land Trust)</w:t>
            </w:r>
            <w:r>
              <w:t xml:space="preserve"> described in the declaration.</w:t>
            </w:r>
          </w:p>
        </w:tc>
        <w:tc>
          <w:tcPr>
            <w:tcW w:w="2254" w:type="dxa"/>
          </w:tcPr>
          <w:p w14:paraId="1DB5E408" w14:textId="77777777" w:rsidR="00ED5E3C" w:rsidRDefault="00ED5E3C" w:rsidP="00E76993">
            <w:pPr>
              <w:spacing w:before="60" w:after="60"/>
            </w:pPr>
            <w:r>
              <w:t>Complete prohibition of liquor, subject to permits.</w:t>
            </w:r>
          </w:p>
        </w:tc>
        <w:tc>
          <w:tcPr>
            <w:tcW w:w="2254" w:type="dxa"/>
          </w:tcPr>
          <w:p w14:paraId="65F9CD56" w14:textId="77777777" w:rsidR="00ED5E3C" w:rsidRDefault="00ED5E3C" w:rsidP="00E76993">
            <w:pPr>
              <w:spacing w:before="60" w:after="60"/>
            </w:pPr>
            <w:r w:rsidRPr="00CD5CBB">
              <w:t>S29 of 12/07/2005</w:t>
            </w:r>
          </w:p>
        </w:tc>
      </w:tr>
      <w:tr w:rsidR="00ED5E3C" w14:paraId="596E9AFD" w14:textId="77777777" w:rsidTr="00E76993">
        <w:tc>
          <w:tcPr>
            <w:tcW w:w="846" w:type="dxa"/>
          </w:tcPr>
          <w:p w14:paraId="3A36E428" w14:textId="77777777" w:rsidR="00ED5E3C" w:rsidRDefault="00ED5E3C" w:rsidP="00E76993">
            <w:pPr>
              <w:pStyle w:val="ListParagraph"/>
              <w:numPr>
                <w:ilvl w:val="0"/>
                <w:numId w:val="9"/>
              </w:numPr>
              <w:spacing w:before="60" w:after="60" w:line="240" w:lineRule="auto"/>
              <w:ind w:hanging="549"/>
            </w:pPr>
          </w:p>
        </w:tc>
        <w:tc>
          <w:tcPr>
            <w:tcW w:w="3662" w:type="dxa"/>
          </w:tcPr>
          <w:p w14:paraId="66DBB2D0" w14:textId="77777777" w:rsidR="00ED5E3C" w:rsidRPr="00B13427" w:rsidRDefault="00ED5E3C" w:rsidP="00E76993">
            <w:pPr>
              <w:spacing w:before="60" w:after="60"/>
              <w:rPr>
                <w:b/>
              </w:rPr>
            </w:pPr>
            <w:r w:rsidRPr="00B13427">
              <w:rPr>
                <w:b/>
              </w:rPr>
              <w:t>NGALPA NGAPA (Mulga Camp)</w:t>
            </w:r>
          </w:p>
          <w:p w14:paraId="1567BF11" w14:textId="77777777" w:rsidR="00ED5E3C" w:rsidRDefault="00ED5E3C" w:rsidP="00E76993">
            <w:pPr>
              <w:spacing w:before="60" w:after="60"/>
            </w:pPr>
            <w:r w:rsidRPr="00B13427">
              <w:t>All that parcel of land containing an area of 3.99 hectares or thereabouts, being Lot 1271 in the Town of Tennant Creek.</w:t>
            </w:r>
          </w:p>
        </w:tc>
        <w:tc>
          <w:tcPr>
            <w:tcW w:w="2254" w:type="dxa"/>
          </w:tcPr>
          <w:p w14:paraId="4819990F" w14:textId="77777777" w:rsidR="00ED5E3C" w:rsidRDefault="00ED5E3C" w:rsidP="00E76993">
            <w:pPr>
              <w:spacing w:before="60" w:after="60"/>
            </w:pPr>
            <w:r>
              <w:t>Complete prohibition of liquor, subject to permits.</w:t>
            </w:r>
          </w:p>
        </w:tc>
        <w:tc>
          <w:tcPr>
            <w:tcW w:w="2254" w:type="dxa"/>
          </w:tcPr>
          <w:p w14:paraId="1911C2E5" w14:textId="77777777" w:rsidR="00ED5E3C" w:rsidRDefault="00ED5E3C" w:rsidP="00E76993">
            <w:pPr>
              <w:spacing w:before="60" w:after="60"/>
            </w:pPr>
            <w:r w:rsidRPr="00CD5CBB">
              <w:t>G46 of 22/11/1989</w:t>
            </w:r>
          </w:p>
        </w:tc>
      </w:tr>
      <w:tr w:rsidR="00ED5E3C" w14:paraId="4B40D99D" w14:textId="77777777" w:rsidTr="00E76993">
        <w:tc>
          <w:tcPr>
            <w:tcW w:w="846" w:type="dxa"/>
          </w:tcPr>
          <w:p w14:paraId="033CC6E9" w14:textId="77777777" w:rsidR="00ED5E3C" w:rsidRDefault="00ED5E3C" w:rsidP="00E76993">
            <w:pPr>
              <w:pStyle w:val="ListParagraph"/>
              <w:numPr>
                <w:ilvl w:val="0"/>
                <w:numId w:val="9"/>
              </w:numPr>
              <w:spacing w:before="60" w:after="60" w:line="240" w:lineRule="auto"/>
              <w:ind w:hanging="549"/>
            </w:pPr>
          </w:p>
        </w:tc>
        <w:tc>
          <w:tcPr>
            <w:tcW w:w="3662" w:type="dxa"/>
          </w:tcPr>
          <w:p w14:paraId="4DA79ACE" w14:textId="77777777" w:rsidR="00ED5E3C" w:rsidRDefault="00ED5E3C" w:rsidP="00E76993">
            <w:pPr>
              <w:spacing w:before="60" w:after="60"/>
            </w:pPr>
            <w:r w:rsidRPr="00542FE1">
              <w:rPr>
                <w:b/>
              </w:rPr>
              <w:t>NGUKURR</w:t>
            </w:r>
          </w:p>
          <w:p w14:paraId="31EAB997" w14:textId="77777777" w:rsidR="00ED5E3C" w:rsidRDefault="00ED5E3C" w:rsidP="00E76993">
            <w:pPr>
              <w:spacing w:before="60" w:after="60"/>
            </w:pPr>
            <w:r w:rsidRPr="00B13427">
              <w:t>All those parcels of land around Ngukurr and its Outstations bounded by lines described in the Schedule</w:t>
            </w:r>
            <w:r>
              <w:t xml:space="preserve"> to the declaration.</w:t>
            </w:r>
          </w:p>
        </w:tc>
        <w:tc>
          <w:tcPr>
            <w:tcW w:w="2254" w:type="dxa"/>
          </w:tcPr>
          <w:p w14:paraId="14DE9DCA" w14:textId="77777777" w:rsidR="00ED5E3C" w:rsidRDefault="00ED5E3C" w:rsidP="00E76993">
            <w:pPr>
              <w:spacing w:before="60" w:after="60"/>
            </w:pPr>
            <w:r>
              <w:t>Complete prohibition of liquor, subject to permits.</w:t>
            </w:r>
          </w:p>
        </w:tc>
        <w:tc>
          <w:tcPr>
            <w:tcW w:w="2254" w:type="dxa"/>
          </w:tcPr>
          <w:p w14:paraId="3B58103F" w14:textId="77777777" w:rsidR="00ED5E3C" w:rsidRDefault="00ED5E3C" w:rsidP="00E76993">
            <w:pPr>
              <w:spacing w:before="60" w:after="60"/>
            </w:pPr>
            <w:r w:rsidRPr="00CD5CBB">
              <w:t>G51 of 19/12/1980</w:t>
            </w:r>
          </w:p>
          <w:p w14:paraId="3C740DC4" w14:textId="77777777" w:rsidR="00ED5E3C" w:rsidRDefault="00ED5E3C" w:rsidP="00E76993">
            <w:pPr>
              <w:spacing w:before="60" w:after="60"/>
            </w:pPr>
            <w:r w:rsidRPr="00CD5CBB">
              <w:t>G2 of 21/01/1988</w:t>
            </w:r>
          </w:p>
        </w:tc>
      </w:tr>
      <w:tr w:rsidR="00ED5E3C" w14:paraId="111DE8F8" w14:textId="77777777" w:rsidTr="00E76993">
        <w:tc>
          <w:tcPr>
            <w:tcW w:w="846" w:type="dxa"/>
          </w:tcPr>
          <w:p w14:paraId="11E94BD5" w14:textId="77777777" w:rsidR="00ED5E3C" w:rsidRDefault="00ED5E3C" w:rsidP="00E76993">
            <w:pPr>
              <w:pStyle w:val="ListParagraph"/>
              <w:numPr>
                <w:ilvl w:val="0"/>
                <w:numId w:val="9"/>
              </w:numPr>
              <w:spacing w:before="60" w:after="60" w:line="240" w:lineRule="auto"/>
              <w:ind w:hanging="549"/>
            </w:pPr>
          </w:p>
        </w:tc>
        <w:tc>
          <w:tcPr>
            <w:tcW w:w="3662" w:type="dxa"/>
          </w:tcPr>
          <w:p w14:paraId="3E0EDE28" w14:textId="77777777" w:rsidR="00ED5E3C" w:rsidRPr="00542FE1" w:rsidRDefault="00ED5E3C" w:rsidP="00E76993">
            <w:pPr>
              <w:spacing w:before="60" w:after="60"/>
              <w:rPr>
                <w:b/>
              </w:rPr>
            </w:pPr>
            <w:r w:rsidRPr="00542FE1">
              <w:rPr>
                <w:b/>
              </w:rPr>
              <w:t>NEUTRAL JUNCTION</w:t>
            </w:r>
          </w:p>
          <w:p w14:paraId="5B6D6BB6" w14:textId="77777777" w:rsidR="00ED5E3C" w:rsidRDefault="00ED5E3C" w:rsidP="00E76993">
            <w:pPr>
              <w:spacing w:before="60" w:after="60"/>
            </w:pPr>
            <w:r w:rsidRPr="00542FE1">
              <w:t>All that parcel of land northeast of Barrow Creek bounded with NT Portion 557 (Barrow Creek Racecourse), Stuart Highway, Taylor Creek and NT Portion 1480.</w:t>
            </w:r>
          </w:p>
        </w:tc>
        <w:tc>
          <w:tcPr>
            <w:tcW w:w="2254" w:type="dxa"/>
          </w:tcPr>
          <w:p w14:paraId="0FCA1464" w14:textId="77777777" w:rsidR="00ED5E3C" w:rsidRDefault="00ED5E3C" w:rsidP="00E76993">
            <w:pPr>
              <w:spacing w:before="60" w:after="60"/>
            </w:pPr>
            <w:r>
              <w:t>Complete prohibition of liquor, subject to permits.</w:t>
            </w:r>
          </w:p>
        </w:tc>
        <w:tc>
          <w:tcPr>
            <w:tcW w:w="2254" w:type="dxa"/>
          </w:tcPr>
          <w:p w14:paraId="567CE9B0" w14:textId="77777777" w:rsidR="00ED5E3C" w:rsidRDefault="00ED5E3C" w:rsidP="00E76993">
            <w:pPr>
              <w:spacing w:before="60" w:after="60"/>
            </w:pPr>
            <w:r w:rsidRPr="00CD5CBB">
              <w:t>G28 of 17/07/1985</w:t>
            </w:r>
          </w:p>
        </w:tc>
      </w:tr>
      <w:tr w:rsidR="00ED5E3C" w14:paraId="549B06FB" w14:textId="77777777" w:rsidTr="00E76993">
        <w:tc>
          <w:tcPr>
            <w:tcW w:w="846" w:type="dxa"/>
          </w:tcPr>
          <w:p w14:paraId="437F3860" w14:textId="77777777" w:rsidR="00ED5E3C" w:rsidRDefault="00ED5E3C" w:rsidP="00E76993">
            <w:pPr>
              <w:pStyle w:val="ListParagraph"/>
              <w:numPr>
                <w:ilvl w:val="0"/>
                <w:numId w:val="9"/>
              </w:numPr>
              <w:spacing w:before="60" w:after="60" w:line="240" w:lineRule="auto"/>
              <w:ind w:hanging="549"/>
            </w:pPr>
          </w:p>
        </w:tc>
        <w:tc>
          <w:tcPr>
            <w:tcW w:w="3662" w:type="dxa"/>
          </w:tcPr>
          <w:p w14:paraId="02A2A341" w14:textId="77777777" w:rsidR="00ED5E3C" w:rsidRDefault="00ED5E3C" w:rsidP="00E76993">
            <w:pPr>
              <w:spacing w:before="60" w:after="60"/>
            </w:pPr>
            <w:r w:rsidRPr="00542FE1">
              <w:rPr>
                <w:b/>
              </w:rPr>
              <w:t>NUMBULWAR</w:t>
            </w:r>
          </w:p>
          <w:p w14:paraId="345DA910" w14:textId="77777777" w:rsidR="00ED5E3C" w:rsidRDefault="00ED5E3C" w:rsidP="00E76993">
            <w:pPr>
              <w:spacing w:before="60" w:after="60"/>
            </w:pPr>
            <w:r w:rsidRPr="00542FE1">
              <w:t xml:space="preserve">All that parcel of land in the Numbulwar area containing an area of 10000 square kilometres. The area involved in the declaration </w:t>
            </w:r>
            <w:r w:rsidRPr="00542FE1">
              <w:lastRenderedPageBreak/>
              <w:t xml:space="preserve">includes the Aboriginal township at Numbulwar and surrounding Outstations. The area extends from Parsons Range and </w:t>
            </w:r>
            <w:proofErr w:type="spellStart"/>
            <w:r w:rsidRPr="00542FE1">
              <w:t>Wukayiwanyu</w:t>
            </w:r>
            <w:proofErr w:type="spellEnd"/>
            <w:r w:rsidRPr="00542FE1">
              <w:t xml:space="preserve"> Creek in the west to the Gulf of Carpentaria coast in the east, and from Strawbridge Creek in the north to </w:t>
            </w:r>
            <w:proofErr w:type="spellStart"/>
            <w:r w:rsidRPr="00542FE1">
              <w:t>Warrakunta</w:t>
            </w:r>
            <w:proofErr w:type="spellEnd"/>
            <w:r w:rsidRPr="00542FE1">
              <w:t xml:space="preserve"> Point in the south.</w:t>
            </w:r>
          </w:p>
        </w:tc>
        <w:tc>
          <w:tcPr>
            <w:tcW w:w="2254" w:type="dxa"/>
          </w:tcPr>
          <w:p w14:paraId="082BAA5A" w14:textId="77777777" w:rsidR="00ED5E3C" w:rsidRDefault="00ED5E3C" w:rsidP="00E76993">
            <w:pPr>
              <w:spacing w:before="60" w:after="60"/>
            </w:pPr>
            <w:r>
              <w:lastRenderedPageBreak/>
              <w:t>Complete prohibition of liquor, subject to permits.</w:t>
            </w:r>
          </w:p>
        </w:tc>
        <w:tc>
          <w:tcPr>
            <w:tcW w:w="2254" w:type="dxa"/>
          </w:tcPr>
          <w:p w14:paraId="0E32F984" w14:textId="77777777" w:rsidR="00ED5E3C" w:rsidRDefault="00ED5E3C" w:rsidP="00E76993">
            <w:pPr>
              <w:spacing w:before="60" w:after="60"/>
            </w:pPr>
            <w:r w:rsidRPr="00CD5CBB">
              <w:t>G41 of 12/10/1979</w:t>
            </w:r>
          </w:p>
        </w:tc>
      </w:tr>
      <w:tr w:rsidR="00ED5E3C" w14:paraId="1AD9D17B" w14:textId="77777777" w:rsidTr="00E76993">
        <w:tc>
          <w:tcPr>
            <w:tcW w:w="846" w:type="dxa"/>
          </w:tcPr>
          <w:p w14:paraId="5A67B6B4" w14:textId="77777777" w:rsidR="00ED5E3C" w:rsidRDefault="00ED5E3C" w:rsidP="00E76993">
            <w:pPr>
              <w:pStyle w:val="ListParagraph"/>
              <w:numPr>
                <w:ilvl w:val="0"/>
                <w:numId w:val="9"/>
              </w:numPr>
              <w:spacing w:before="60" w:after="60" w:line="240" w:lineRule="auto"/>
              <w:ind w:hanging="549"/>
            </w:pPr>
          </w:p>
        </w:tc>
        <w:tc>
          <w:tcPr>
            <w:tcW w:w="3662" w:type="dxa"/>
          </w:tcPr>
          <w:p w14:paraId="57D90A54" w14:textId="77777777" w:rsidR="00ED5E3C" w:rsidRPr="00542FE1" w:rsidRDefault="00ED5E3C" w:rsidP="00E76993">
            <w:pPr>
              <w:spacing w:before="60" w:after="60"/>
              <w:rPr>
                <w:b/>
              </w:rPr>
            </w:pPr>
            <w:r w:rsidRPr="00542FE1">
              <w:rPr>
                <w:b/>
              </w:rPr>
              <w:t>NYINKKANYUNU (Village Sorry Camps)</w:t>
            </w:r>
          </w:p>
          <w:p w14:paraId="3C6E2AC8" w14:textId="77777777" w:rsidR="00ED5E3C" w:rsidRDefault="00ED5E3C" w:rsidP="00E76993">
            <w:pPr>
              <w:spacing w:before="60" w:after="60"/>
            </w:pPr>
            <w:r w:rsidRPr="00542FE1">
              <w:t>All those parcels of land containing areas of 1.14ha, 5.69ha and 4.6ha, being Lots 1004, 2056 and 2057 in the Town of Tennant Creek.</w:t>
            </w:r>
          </w:p>
        </w:tc>
        <w:tc>
          <w:tcPr>
            <w:tcW w:w="2254" w:type="dxa"/>
          </w:tcPr>
          <w:p w14:paraId="696C1491" w14:textId="77777777" w:rsidR="00ED5E3C" w:rsidRDefault="00ED5E3C" w:rsidP="00E76993">
            <w:pPr>
              <w:spacing w:before="60" w:after="60"/>
            </w:pPr>
            <w:r>
              <w:t>Complete prohibition of liquor, subject to permits.</w:t>
            </w:r>
          </w:p>
        </w:tc>
        <w:tc>
          <w:tcPr>
            <w:tcW w:w="2254" w:type="dxa"/>
          </w:tcPr>
          <w:p w14:paraId="725DFDAD" w14:textId="77777777" w:rsidR="00ED5E3C" w:rsidRDefault="00ED5E3C" w:rsidP="00E76993">
            <w:pPr>
              <w:spacing w:before="60" w:after="60"/>
            </w:pPr>
            <w:r w:rsidRPr="00CD5CBB">
              <w:t>G46 of 22/11/1989</w:t>
            </w:r>
          </w:p>
        </w:tc>
      </w:tr>
      <w:tr w:rsidR="00ED5E3C" w14:paraId="79165BAC" w14:textId="77777777" w:rsidTr="00E76993">
        <w:tc>
          <w:tcPr>
            <w:tcW w:w="846" w:type="dxa"/>
          </w:tcPr>
          <w:p w14:paraId="31462A6F" w14:textId="77777777" w:rsidR="00ED5E3C" w:rsidRDefault="00ED5E3C" w:rsidP="00E76993">
            <w:pPr>
              <w:pStyle w:val="ListParagraph"/>
              <w:numPr>
                <w:ilvl w:val="0"/>
                <w:numId w:val="9"/>
              </w:numPr>
              <w:spacing w:before="60" w:after="60" w:line="240" w:lineRule="auto"/>
              <w:ind w:hanging="549"/>
            </w:pPr>
          </w:p>
        </w:tc>
        <w:tc>
          <w:tcPr>
            <w:tcW w:w="3662" w:type="dxa"/>
          </w:tcPr>
          <w:p w14:paraId="6BD6BA7D" w14:textId="77777777" w:rsidR="00ED5E3C" w:rsidRPr="00542FE1" w:rsidRDefault="00ED5E3C" w:rsidP="00E76993">
            <w:pPr>
              <w:spacing w:before="60" w:after="60"/>
              <w:rPr>
                <w:b/>
              </w:rPr>
            </w:pPr>
            <w:r w:rsidRPr="00542FE1">
              <w:rPr>
                <w:b/>
              </w:rPr>
              <w:t xml:space="preserve">NIRRANGGULUNG MARDRULK NGADBERRE REGION (Maranboy, </w:t>
            </w:r>
            <w:proofErr w:type="spellStart"/>
            <w:r w:rsidRPr="00542FE1">
              <w:rPr>
                <w:b/>
              </w:rPr>
              <w:t>Manyallaluk</w:t>
            </w:r>
            <w:proofErr w:type="spellEnd"/>
            <w:r w:rsidRPr="00542FE1">
              <w:rPr>
                <w:b/>
              </w:rPr>
              <w:t xml:space="preserve">, </w:t>
            </w:r>
            <w:proofErr w:type="spellStart"/>
            <w:r w:rsidRPr="00542FE1">
              <w:rPr>
                <w:b/>
              </w:rPr>
              <w:t>Barunga</w:t>
            </w:r>
            <w:proofErr w:type="spellEnd"/>
            <w:r w:rsidRPr="00542FE1">
              <w:rPr>
                <w:b/>
              </w:rPr>
              <w:t xml:space="preserve"> and </w:t>
            </w:r>
            <w:proofErr w:type="spellStart"/>
            <w:r w:rsidRPr="00542FE1">
              <w:rPr>
                <w:b/>
              </w:rPr>
              <w:t>Beswick</w:t>
            </w:r>
            <w:proofErr w:type="spellEnd"/>
            <w:r w:rsidRPr="00542FE1">
              <w:rPr>
                <w:b/>
              </w:rPr>
              <w:t>)</w:t>
            </w:r>
          </w:p>
          <w:p w14:paraId="27BD4945" w14:textId="77777777" w:rsidR="00ED5E3C" w:rsidRDefault="00ED5E3C" w:rsidP="00E76993">
            <w:pPr>
              <w:spacing w:before="60" w:after="60"/>
            </w:pPr>
            <w:r w:rsidRPr="00542FE1">
              <w:t xml:space="preserve">Commencing </w:t>
            </w:r>
            <w:proofErr w:type="spellStart"/>
            <w:r w:rsidRPr="00542FE1">
              <w:t>northeastern</w:t>
            </w:r>
            <w:proofErr w:type="spellEnd"/>
            <w:r w:rsidRPr="00542FE1">
              <w:t xml:space="preserve"> corner of NT Portion 4342 (</w:t>
            </w:r>
            <w:proofErr w:type="spellStart"/>
            <w:r w:rsidRPr="00542FE1">
              <w:t>Manyallaluk</w:t>
            </w:r>
            <w:proofErr w:type="spellEnd"/>
            <w:r w:rsidRPr="00542FE1">
              <w:t xml:space="preserve"> Aboriginal Land Trust) with NT Portion 1636 (Beswick Aboriginal Land Trust), Central Arnhem Road, Four Mile Creek,  NT Portion 3629, NT Portion 1729 (</w:t>
            </w:r>
            <w:proofErr w:type="spellStart"/>
            <w:r w:rsidRPr="00542FE1">
              <w:t>Banatjarl</w:t>
            </w:r>
            <w:proofErr w:type="spellEnd"/>
            <w:r w:rsidRPr="00542FE1">
              <w:t xml:space="preserve"> Aboriginal Corporation, King River, NT Portion 4424 (</w:t>
            </w:r>
            <w:proofErr w:type="spellStart"/>
            <w:r w:rsidRPr="00542FE1">
              <w:t>Manyallaluk</w:t>
            </w:r>
            <w:proofErr w:type="spellEnd"/>
            <w:r w:rsidRPr="00542FE1">
              <w:t xml:space="preserve"> Aboriginal Land Trust) but excluding the restricted areas for </w:t>
            </w:r>
            <w:proofErr w:type="spellStart"/>
            <w:r w:rsidRPr="00542FE1">
              <w:t>Barunga</w:t>
            </w:r>
            <w:proofErr w:type="spellEnd"/>
            <w:r w:rsidRPr="00542FE1">
              <w:t xml:space="preserve">, </w:t>
            </w:r>
            <w:proofErr w:type="spellStart"/>
            <w:r w:rsidRPr="00542FE1">
              <w:t>Beswick</w:t>
            </w:r>
            <w:proofErr w:type="spellEnd"/>
            <w:r w:rsidRPr="00542FE1">
              <w:t xml:space="preserve"> and </w:t>
            </w:r>
            <w:proofErr w:type="spellStart"/>
            <w:r w:rsidRPr="00542FE1">
              <w:t>Manyallaluk</w:t>
            </w:r>
            <w:proofErr w:type="spellEnd"/>
            <w:r w:rsidRPr="00542FE1">
              <w:t>.</w:t>
            </w:r>
          </w:p>
        </w:tc>
        <w:tc>
          <w:tcPr>
            <w:tcW w:w="2254" w:type="dxa"/>
          </w:tcPr>
          <w:p w14:paraId="23B09949" w14:textId="77777777" w:rsidR="00ED5E3C" w:rsidRDefault="00ED5E3C" w:rsidP="00E76993">
            <w:pPr>
              <w:spacing w:before="60" w:after="60"/>
            </w:pPr>
            <w:r>
              <w:t>Complete prohibition of liquor, subject to permits.</w:t>
            </w:r>
          </w:p>
        </w:tc>
        <w:tc>
          <w:tcPr>
            <w:tcW w:w="2254" w:type="dxa"/>
          </w:tcPr>
          <w:p w14:paraId="48F5485B" w14:textId="77777777" w:rsidR="00ED5E3C" w:rsidRDefault="00ED5E3C" w:rsidP="00E76993">
            <w:pPr>
              <w:spacing w:before="60" w:after="60"/>
            </w:pPr>
            <w:r w:rsidRPr="00CD5CBB">
              <w:t>G20 of 18/05/2005</w:t>
            </w:r>
          </w:p>
          <w:p w14:paraId="04E5A5CD" w14:textId="77777777" w:rsidR="00ED5E3C" w:rsidRDefault="00ED5E3C" w:rsidP="00E76993">
            <w:pPr>
              <w:spacing w:before="60" w:after="60"/>
            </w:pPr>
            <w:r w:rsidRPr="00CD5CBB">
              <w:t>G29 of 20/07/2005.</w:t>
            </w:r>
          </w:p>
        </w:tc>
      </w:tr>
      <w:tr w:rsidR="00ED5E3C" w14:paraId="73098096" w14:textId="77777777" w:rsidTr="00E76993">
        <w:tc>
          <w:tcPr>
            <w:tcW w:w="846" w:type="dxa"/>
          </w:tcPr>
          <w:p w14:paraId="69C7CA25" w14:textId="77777777" w:rsidR="00ED5E3C" w:rsidRDefault="00ED5E3C" w:rsidP="00E76993">
            <w:pPr>
              <w:pStyle w:val="ListParagraph"/>
              <w:numPr>
                <w:ilvl w:val="0"/>
                <w:numId w:val="9"/>
              </w:numPr>
              <w:spacing w:before="60" w:after="60" w:line="240" w:lineRule="auto"/>
              <w:ind w:hanging="549"/>
            </w:pPr>
          </w:p>
        </w:tc>
        <w:tc>
          <w:tcPr>
            <w:tcW w:w="3662" w:type="dxa"/>
          </w:tcPr>
          <w:p w14:paraId="30A2E69A" w14:textId="77777777" w:rsidR="00ED5E3C" w:rsidRDefault="00ED5E3C" w:rsidP="00E76993">
            <w:pPr>
              <w:spacing w:before="60" w:after="60"/>
            </w:pPr>
            <w:r w:rsidRPr="00542FE1">
              <w:rPr>
                <w:b/>
              </w:rPr>
              <w:t>NYIRRIPI</w:t>
            </w:r>
          </w:p>
          <w:p w14:paraId="747570C4" w14:textId="77777777" w:rsidR="00ED5E3C" w:rsidRDefault="00ED5E3C" w:rsidP="00E76993">
            <w:pPr>
              <w:spacing w:before="60" w:after="60"/>
            </w:pPr>
            <w:r w:rsidRPr="00542FE1">
              <w:t xml:space="preserve">All that parcel of land being Part NT Portion 1739 in the </w:t>
            </w:r>
            <w:proofErr w:type="spellStart"/>
            <w:r w:rsidRPr="00542FE1">
              <w:t>Nyirripi</w:t>
            </w:r>
            <w:proofErr w:type="spellEnd"/>
            <w:r w:rsidRPr="00542FE1">
              <w:t xml:space="preserve"> locality containing an area of 319000 hectares or thereabouts.</w:t>
            </w:r>
          </w:p>
        </w:tc>
        <w:tc>
          <w:tcPr>
            <w:tcW w:w="2254" w:type="dxa"/>
          </w:tcPr>
          <w:p w14:paraId="587412B3" w14:textId="77777777" w:rsidR="00ED5E3C" w:rsidRDefault="00ED5E3C" w:rsidP="00E76993">
            <w:pPr>
              <w:spacing w:before="60" w:after="60"/>
            </w:pPr>
            <w:r>
              <w:t>Complete prohibition of liquor, subject to permits.</w:t>
            </w:r>
          </w:p>
        </w:tc>
        <w:tc>
          <w:tcPr>
            <w:tcW w:w="2254" w:type="dxa"/>
          </w:tcPr>
          <w:p w14:paraId="77FE54D6" w14:textId="77777777" w:rsidR="00ED5E3C" w:rsidRDefault="00ED5E3C" w:rsidP="00E76993">
            <w:pPr>
              <w:spacing w:before="60" w:after="60"/>
            </w:pPr>
            <w:r w:rsidRPr="00CD5CBB">
              <w:t>G38 of 21/09/1994</w:t>
            </w:r>
          </w:p>
        </w:tc>
      </w:tr>
      <w:tr w:rsidR="00ED5E3C" w14:paraId="01A4BE0B" w14:textId="77777777" w:rsidTr="00E76993">
        <w:tc>
          <w:tcPr>
            <w:tcW w:w="846" w:type="dxa"/>
          </w:tcPr>
          <w:p w14:paraId="4E96FB98" w14:textId="77777777" w:rsidR="00ED5E3C" w:rsidRDefault="00ED5E3C" w:rsidP="00E76993">
            <w:pPr>
              <w:pStyle w:val="ListParagraph"/>
              <w:numPr>
                <w:ilvl w:val="0"/>
                <w:numId w:val="9"/>
              </w:numPr>
              <w:spacing w:before="60" w:after="60" w:line="240" w:lineRule="auto"/>
              <w:ind w:hanging="549"/>
            </w:pPr>
          </w:p>
        </w:tc>
        <w:tc>
          <w:tcPr>
            <w:tcW w:w="3662" w:type="dxa"/>
          </w:tcPr>
          <w:p w14:paraId="113ECEDD" w14:textId="77777777" w:rsidR="00ED5E3C" w:rsidRPr="00542FE1" w:rsidRDefault="00ED5E3C" w:rsidP="00E76993">
            <w:pPr>
              <w:spacing w:before="60" w:after="60"/>
              <w:rPr>
                <w:b/>
              </w:rPr>
            </w:pPr>
            <w:r w:rsidRPr="00542FE1">
              <w:rPr>
                <w:b/>
              </w:rPr>
              <w:t>OENPELLI (</w:t>
            </w:r>
            <w:proofErr w:type="spellStart"/>
            <w:r w:rsidRPr="00542FE1">
              <w:rPr>
                <w:b/>
              </w:rPr>
              <w:t>Gunbalanya</w:t>
            </w:r>
            <w:proofErr w:type="spellEnd"/>
            <w:r w:rsidRPr="00542FE1">
              <w:rPr>
                <w:b/>
              </w:rPr>
              <w:t>)</w:t>
            </w:r>
          </w:p>
          <w:p w14:paraId="3192A331" w14:textId="77777777" w:rsidR="00ED5E3C" w:rsidRDefault="00ED5E3C" w:rsidP="00E76993">
            <w:pPr>
              <w:spacing w:before="60" w:after="60"/>
            </w:pPr>
            <w:r>
              <w:t>All that portion of the Arnhem Land Aboriginal Reserve described in the Schedule. Includes the Aboriginal township of Oenpelli (</w:t>
            </w:r>
            <w:proofErr w:type="spellStart"/>
            <w:r>
              <w:t>Gunbalanya</w:t>
            </w:r>
            <w:proofErr w:type="spellEnd"/>
            <w:r>
              <w:t xml:space="preserve">) and surrounding Outstations, excluding: the </w:t>
            </w:r>
            <w:proofErr w:type="spellStart"/>
            <w:r>
              <w:t>Narbalek</w:t>
            </w:r>
            <w:proofErr w:type="spellEnd"/>
            <w:r>
              <w:t xml:space="preserve"> Mining Area, the Oenpelli </w:t>
            </w:r>
            <w:r>
              <w:lastRenderedPageBreak/>
              <w:t xml:space="preserve">Licenced Club, Special Mineral Lease No.94, all that parcel of land adjacent to SML 94 and Lot 322 </w:t>
            </w:r>
            <w:proofErr w:type="spellStart"/>
            <w:r>
              <w:t>Townsite</w:t>
            </w:r>
            <w:proofErr w:type="spellEnd"/>
            <w:r>
              <w:t xml:space="preserve"> of </w:t>
            </w:r>
            <w:proofErr w:type="spellStart"/>
            <w:r>
              <w:t>Gunbalanya</w:t>
            </w:r>
            <w:proofErr w:type="spellEnd"/>
            <w:r>
              <w:t>.</w:t>
            </w:r>
          </w:p>
        </w:tc>
        <w:tc>
          <w:tcPr>
            <w:tcW w:w="2254" w:type="dxa"/>
          </w:tcPr>
          <w:p w14:paraId="618B5D66" w14:textId="77777777" w:rsidR="00ED5E3C" w:rsidRDefault="00ED5E3C" w:rsidP="00E76993">
            <w:pPr>
              <w:spacing w:before="60" w:after="60"/>
            </w:pPr>
            <w:r>
              <w:lastRenderedPageBreak/>
              <w:t>Complete prohibition of liquor, subject to permits.</w:t>
            </w:r>
          </w:p>
        </w:tc>
        <w:tc>
          <w:tcPr>
            <w:tcW w:w="2254" w:type="dxa"/>
          </w:tcPr>
          <w:p w14:paraId="3A8B00A6" w14:textId="77777777" w:rsidR="00ED5E3C" w:rsidRDefault="00ED5E3C" w:rsidP="00E76993">
            <w:pPr>
              <w:spacing w:before="60" w:after="60"/>
            </w:pPr>
            <w:r w:rsidRPr="00CD5CBB">
              <w:t>G44 of 06/11/1985</w:t>
            </w:r>
          </w:p>
        </w:tc>
      </w:tr>
      <w:tr w:rsidR="00ED5E3C" w14:paraId="7E6F6DA2" w14:textId="77777777" w:rsidTr="00E76993">
        <w:tc>
          <w:tcPr>
            <w:tcW w:w="846" w:type="dxa"/>
          </w:tcPr>
          <w:p w14:paraId="281B6864" w14:textId="77777777" w:rsidR="00ED5E3C" w:rsidRDefault="00ED5E3C" w:rsidP="00E76993">
            <w:pPr>
              <w:pStyle w:val="ListParagraph"/>
              <w:numPr>
                <w:ilvl w:val="0"/>
                <w:numId w:val="9"/>
              </w:numPr>
              <w:spacing w:before="60" w:after="60" w:line="240" w:lineRule="auto"/>
              <w:ind w:hanging="549"/>
            </w:pPr>
          </w:p>
        </w:tc>
        <w:tc>
          <w:tcPr>
            <w:tcW w:w="3662" w:type="dxa"/>
          </w:tcPr>
          <w:p w14:paraId="3E80873E" w14:textId="77777777" w:rsidR="00ED5E3C" w:rsidRPr="00026922" w:rsidRDefault="00ED5E3C" w:rsidP="00E76993">
            <w:pPr>
              <w:spacing w:before="60" w:after="60"/>
              <w:rPr>
                <w:b/>
              </w:rPr>
            </w:pPr>
            <w:r w:rsidRPr="00026922">
              <w:rPr>
                <w:b/>
              </w:rPr>
              <w:t>OLD TOP SPRINGS OLD TOP SPRINGS (</w:t>
            </w:r>
            <w:proofErr w:type="spellStart"/>
            <w:r w:rsidRPr="00026922">
              <w:rPr>
                <w:b/>
              </w:rPr>
              <w:t>Yingawunarri</w:t>
            </w:r>
            <w:proofErr w:type="spellEnd"/>
            <w:r w:rsidRPr="00026922">
              <w:rPr>
                <w:b/>
              </w:rPr>
              <w:t>)</w:t>
            </w:r>
          </w:p>
          <w:p w14:paraId="63D11C5E" w14:textId="77777777" w:rsidR="00ED5E3C" w:rsidRDefault="00ED5E3C" w:rsidP="00E76993">
            <w:pPr>
              <w:spacing w:before="60" w:after="60"/>
            </w:pPr>
            <w:r w:rsidRPr="00542FE1">
              <w:t xml:space="preserve">The area involved is the land upon which the Aboriginal community at </w:t>
            </w:r>
            <w:proofErr w:type="spellStart"/>
            <w:r w:rsidRPr="00542FE1">
              <w:t>Yingawunarri</w:t>
            </w:r>
            <w:proofErr w:type="spellEnd"/>
            <w:r w:rsidRPr="00542FE1">
              <w:t xml:space="preserve"> is situated. It consists of all that parcel of land at Old Top Springs containing an area of 140 hectares more or less.</w:t>
            </w:r>
          </w:p>
        </w:tc>
        <w:tc>
          <w:tcPr>
            <w:tcW w:w="2254" w:type="dxa"/>
          </w:tcPr>
          <w:p w14:paraId="683A2534" w14:textId="77777777" w:rsidR="00ED5E3C" w:rsidRDefault="00ED5E3C" w:rsidP="00E76993">
            <w:pPr>
              <w:spacing w:before="60" w:after="60"/>
            </w:pPr>
            <w:r>
              <w:t>Complete prohibition of liquor, subject to permits.</w:t>
            </w:r>
          </w:p>
        </w:tc>
        <w:tc>
          <w:tcPr>
            <w:tcW w:w="2254" w:type="dxa"/>
          </w:tcPr>
          <w:p w14:paraId="19B21AAD" w14:textId="77777777" w:rsidR="00ED5E3C" w:rsidRDefault="00ED5E3C" w:rsidP="00E76993">
            <w:pPr>
              <w:spacing w:before="60" w:after="60"/>
            </w:pPr>
            <w:r w:rsidRPr="00CD5CBB">
              <w:t>G34 of 28/08/1981</w:t>
            </w:r>
          </w:p>
          <w:p w14:paraId="60B63011" w14:textId="77777777" w:rsidR="00ED5E3C" w:rsidRDefault="00ED5E3C" w:rsidP="00E76993">
            <w:pPr>
              <w:spacing w:before="60" w:after="60"/>
            </w:pPr>
            <w:r w:rsidRPr="00CD5CBB">
              <w:t>G22 of 04/06/2008</w:t>
            </w:r>
          </w:p>
          <w:p w14:paraId="485EF87B" w14:textId="77777777" w:rsidR="00ED5E3C" w:rsidRPr="00CD5CBB" w:rsidRDefault="00ED5E3C" w:rsidP="00E76993">
            <w:pPr>
              <w:spacing w:before="60" w:after="60"/>
            </w:pPr>
          </w:p>
        </w:tc>
      </w:tr>
      <w:tr w:rsidR="00ED5E3C" w14:paraId="1A8E87BC" w14:textId="77777777" w:rsidTr="00E76993">
        <w:tc>
          <w:tcPr>
            <w:tcW w:w="846" w:type="dxa"/>
          </w:tcPr>
          <w:p w14:paraId="13CDCFB9" w14:textId="77777777" w:rsidR="00ED5E3C" w:rsidRDefault="00ED5E3C" w:rsidP="00E76993">
            <w:pPr>
              <w:pStyle w:val="ListParagraph"/>
              <w:numPr>
                <w:ilvl w:val="0"/>
                <w:numId w:val="9"/>
              </w:numPr>
              <w:spacing w:before="60" w:after="60" w:line="240" w:lineRule="auto"/>
              <w:ind w:hanging="549"/>
            </w:pPr>
          </w:p>
        </w:tc>
        <w:tc>
          <w:tcPr>
            <w:tcW w:w="3662" w:type="dxa"/>
          </w:tcPr>
          <w:p w14:paraId="59A6A706" w14:textId="77777777" w:rsidR="00ED5E3C" w:rsidRDefault="00ED5E3C" w:rsidP="00E76993">
            <w:pPr>
              <w:spacing w:before="60" w:after="60"/>
              <w:rPr>
                <w:b/>
              </w:rPr>
            </w:pPr>
            <w:r w:rsidRPr="00026922">
              <w:rPr>
                <w:b/>
              </w:rPr>
              <w:t>PAPUNYA</w:t>
            </w:r>
          </w:p>
          <w:p w14:paraId="69628192" w14:textId="77777777" w:rsidR="00ED5E3C" w:rsidRPr="00CD5CBB" w:rsidRDefault="00ED5E3C" w:rsidP="00E76993">
            <w:pPr>
              <w:spacing w:before="60" w:after="60"/>
            </w:pPr>
            <w:r w:rsidRPr="00CD5CBB">
              <w:t>All that parcel of land near Papunya being part of Aboriginal Reserve R1028 as described in G58 of 24/09/1959.</w:t>
            </w:r>
          </w:p>
        </w:tc>
        <w:tc>
          <w:tcPr>
            <w:tcW w:w="2254" w:type="dxa"/>
          </w:tcPr>
          <w:p w14:paraId="0311A991" w14:textId="77777777" w:rsidR="00ED5E3C" w:rsidRDefault="00ED5E3C" w:rsidP="00E76993">
            <w:pPr>
              <w:spacing w:before="60" w:after="60"/>
            </w:pPr>
            <w:r>
              <w:t>Complete prohibition of liquor, subject to permits.</w:t>
            </w:r>
          </w:p>
        </w:tc>
        <w:tc>
          <w:tcPr>
            <w:tcW w:w="2254" w:type="dxa"/>
          </w:tcPr>
          <w:p w14:paraId="57A2C5E3" w14:textId="77777777" w:rsidR="00ED5E3C" w:rsidRDefault="00ED5E3C" w:rsidP="00E76993">
            <w:pPr>
              <w:spacing w:before="60" w:after="60"/>
            </w:pPr>
            <w:r w:rsidRPr="00CD5CBB">
              <w:t>G50 of 12/12/1980</w:t>
            </w:r>
          </w:p>
        </w:tc>
      </w:tr>
      <w:tr w:rsidR="00ED5E3C" w14:paraId="08C0357F" w14:textId="77777777" w:rsidTr="00E76993">
        <w:tc>
          <w:tcPr>
            <w:tcW w:w="846" w:type="dxa"/>
          </w:tcPr>
          <w:p w14:paraId="68FA01D9" w14:textId="77777777" w:rsidR="00ED5E3C" w:rsidRDefault="00ED5E3C" w:rsidP="00E76993">
            <w:pPr>
              <w:pStyle w:val="ListParagraph"/>
              <w:numPr>
                <w:ilvl w:val="0"/>
                <w:numId w:val="9"/>
              </w:numPr>
              <w:spacing w:before="60" w:after="60" w:line="240" w:lineRule="auto"/>
              <w:ind w:hanging="549"/>
            </w:pPr>
          </w:p>
        </w:tc>
        <w:tc>
          <w:tcPr>
            <w:tcW w:w="3662" w:type="dxa"/>
          </w:tcPr>
          <w:p w14:paraId="5A25D7C5" w14:textId="77777777" w:rsidR="00ED5E3C" w:rsidRPr="00026922" w:rsidRDefault="00ED5E3C" w:rsidP="00E76993">
            <w:pPr>
              <w:spacing w:before="60" w:after="60"/>
              <w:rPr>
                <w:b/>
              </w:rPr>
            </w:pPr>
            <w:r w:rsidRPr="00026922">
              <w:rPr>
                <w:b/>
              </w:rPr>
              <w:t>PIGEON HOLE</w:t>
            </w:r>
          </w:p>
          <w:p w14:paraId="78D376A8" w14:textId="77777777" w:rsidR="00ED5E3C" w:rsidRDefault="00ED5E3C" w:rsidP="00E76993">
            <w:pPr>
              <w:spacing w:before="60" w:after="60"/>
            </w:pPr>
            <w:r w:rsidRPr="00026922">
              <w:t>All that parcel of land at Pigeon Hole near Victoria River containing an area of 3177 hectares more or less, being the whole of NT Portion 3732 together with the adjoining 100 metre wide Public Road.</w:t>
            </w:r>
          </w:p>
        </w:tc>
        <w:tc>
          <w:tcPr>
            <w:tcW w:w="2254" w:type="dxa"/>
          </w:tcPr>
          <w:p w14:paraId="637BFFEB" w14:textId="77777777" w:rsidR="00ED5E3C" w:rsidRDefault="00ED5E3C" w:rsidP="00E76993">
            <w:pPr>
              <w:spacing w:before="60" w:after="60"/>
            </w:pPr>
            <w:r>
              <w:t>Complete prohibition of liquor, subject to permits.</w:t>
            </w:r>
          </w:p>
        </w:tc>
        <w:tc>
          <w:tcPr>
            <w:tcW w:w="2254" w:type="dxa"/>
          </w:tcPr>
          <w:p w14:paraId="2715C200" w14:textId="77777777" w:rsidR="00ED5E3C" w:rsidRDefault="00ED5E3C" w:rsidP="00E76993">
            <w:pPr>
              <w:spacing w:before="60" w:after="60"/>
            </w:pPr>
            <w:r w:rsidRPr="00CD5CBB">
              <w:t>G40 of 04/10/2006</w:t>
            </w:r>
          </w:p>
        </w:tc>
      </w:tr>
      <w:tr w:rsidR="00ED5E3C" w14:paraId="602531E3" w14:textId="77777777" w:rsidTr="00E76993">
        <w:tc>
          <w:tcPr>
            <w:tcW w:w="846" w:type="dxa"/>
          </w:tcPr>
          <w:p w14:paraId="50D10527" w14:textId="77777777" w:rsidR="00ED5E3C" w:rsidRDefault="00ED5E3C" w:rsidP="00E76993">
            <w:pPr>
              <w:pStyle w:val="ListParagraph"/>
              <w:numPr>
                <w:ilvl w:val="0"/>
                <w:numId w:val="9"/>
              </w:numPr>
              <w:spacing w:before="60" w:after="60" w:line="240" w:lineRule="auto"/>
              <w:ind w:hanging="549"/>
            </w:pPr>
          </w:p>
        </w:tc>
        <w:tc>
          <w:tcPr>
            <w:tcW w:w="3662" w:type="dxa"/>
          </w:tcPr>
          <w:p w14:paraId="7DBF95F6" w14:textId="77777777" w:rsidR="00ED5E3C" w:rsidRPr="00026922" w:rsidRDefault="00ED5E3C" w:rsidP="00E76993">
            <w:pPr>
              <w:spacing w:before="60" w:after="60"/>
              <w:rPr>
                <w:b/>
              </w:rPr>
            </w:pPr>
            <w:r w:rsidRPr="00026922">
              <w:rPr>
                <w:b/>
              </w:rPr>
              <w:t>P</w:t>
            </w:r>
            <w:r>
              <w:rPr>
                <w:b/>
              </w:rPr>
              <w:t>ORT KEATS AREA (Wadeye)</w:t>
            </w:r>
          </w:p>
          <w:p w14:paraId="39E8F4AE" w14:textId="77777777" w:rsidR="00ED5E3C" w:rsidRDefault="00ED5E3C" w:rsidP="00E76993">
            <w:pPr>
              <w:spacing w:before="60" w:after="60"/>
            </w:pPr>
            <w:r>
              <w:t>All that parcel of land being part of the Daly River Reserve containing an area of 8170 square kilometres, excluding:</w:t>
            </w:r>
          </w:p>
          <w:p w14:paraId="38FF89DC" w14:textId="77777777" w:rsidR="00ED5E3C" w:rsidRDefault="00ED5E3C" w:rsidP="00E76993">
            <w:pPr>
              <w:pStyle w:val="ListParagraph"/>
              <w:numPr>
                <w:ilvl w:val="0"/>
                <w:numId w:val="11"/>
              </w:numPr>
              <w:spacing w:before="60" w:after="60" w:line="240" w:lineRule="auto"/>
              <w:ind w:left="312" w:hanging="312"/>
            </w:pPr>
            <w:r>
              <w:t xml:space="preserve">All that parcel of land in the Townsite of Port Keats being that part of Lot 143 occupied by the building known as the </w:t>
            </w:r>
            <w:proofErr w:type="spellStart"/>
            <w:r>
              <w:t>Kardu</w:t>
            </w:r>
            <w:proofErr w:type="spellEnd"/>
            <w:r>
              <w:t xml:space="preserve"> </w:t>
            </w:r>
            <w:proofErr w:type="spellStart"/>
            <w:r>
              <w:t>Numida</w:t>
            </w:r>
            <w:proofErr w:type="spellEnd"/>
            <w:r>
              <w:t xml:space="preserve"> Social Club.</w:t>
            </w:r>
          </w:p>
          <w:p w14:paraId="3E587DCF" w14:textId="77777777" w:rsidR="00ED5E3C" w:rsidRPr="00026922" w:rsidRDefault="00ED5E3C" w:rsidP="00E76993">
            <w:pPr>
              <w:pStyle w:val="ListParagraph"/>
              <w:numPr>
                <w:ilvl w:val="0"/>
                <w:numId w:val="11"/>
              </w:numPr>
              <w:spacing w:before="60" w:after="60" w:line="240" w:lineRule="auto"/>
              <w:ind w:left="312" w:hanging="312"/>
            </w:pPr>
            <w:r>
              <w:t xml:space="preserve">All that parcel of land in the </w:t>
            </w:r>
            <w:proofErr w:type="spellStart"/>
            <w:r>
              <w:t>Nemarluk</w:t>
            </w:r>
            <w:proofErr w:type="spellEnd"/>
            <w:r>
              <w:t xml:space="preserve"> locality containing an area of 5.4 hectares more or less, being that part of NT Portion 1637 described in the declaration.</w:t>
            </w:r>
          </w:p>
        </w:tc>
        <w:tc>
          <w:tcPr>
            <w:tcW w:w="2254" w:type="dxa"/>
          </w:tcPr>
          <w:p w14:paraId="63DF5393" w14:textId="77777777" w:rsidR="00ED5E3C" w:rsidRDefault="00ED5E3C" w:rsidP="00E76993">
            <w:pPr>
              <w:spacing w:before="60" w:after="60"/>
            </w:pPr>
            <w:r>
              <w:t>Complete prohibition of liquor, subject to permits.</w:t>
            </w:r>
          </w:p>
        </w:tc>
        <w:tc>
          <w:tcPr>
            <w:tcW w:w="2254" w:type="dxa"/>
          </w:tcPr>
          <w:p w14:paraId="09962564" w14:textId="77777777" w:rsidR="00ED5E3C" w:rsidRDefault="00ED5E3C" w:rsidP="00E76993">
            <w:pPr>
              <w:spacing w:before="60" w:after="60"/>
            </w:pPr>
            <w:r w:rsidRPr="00CD5CBB">
              <w:t>S39 of 05/08/2008</w:t>
            </w:r>
          </w:p>
        </w:tc>
      </w:tr>
      <w:tr w:rsidR="00ED5E3C" w14:paraId="0B9BBF95" w14:textId="77777777" w:rsidTr="00E76993">
        <w:tc>
          <w:tcPr>
            <w:tcW w:w="846" w:type="dxa"/>
          </w:tcPr>
          <w:p w14:paraId="0DF7B306" w14:textId="77777777" w:rsidR="00ED5E3C" w:rsidRDefault="00ED5E3C" w:rsidP="00E76993">
            <w:pPr>
              <w:pStyle w:val="ListParagraph"/>
              <w:numPr>
                <w:ilvl w:val="0"/>
                <w:numId w:val="9"/>
              </w:numPr>
              <w:spacing w:before="60" w:after="60" w:line="240" w:lineRule="auto"/>
              <w:ind w:hanging="549"/>
            </w:pPr>
          </w:p>
        </w:tc>
        <w:tc>
          <w:tcPr>
            <w:tcW w:w="3662" w:type="dxa"/>
          </w:tcPr>
          <w:p w14:paraId="729BB3AF" w14:textId="77777777" w:rsidR="00ED5E3C" w:rsidRDefault="00ED5E3C" w:rsidP="00E76993">
            <w:pPr>
              <w:spacing w:before="60" w:after="60"/>
            </w:pPr>
            <w:r w:rsidRPr="00CD5CBB">
              <w:rPr>
                <w:b/>
              </w:rPr>
              <w:t>RAMINGINING</w:t>
            </w:r>
          </w:p>
          <w:p w14:paraId="5A493DDA" w14:textId="77777777" w:rsidR="00ED5E3C" w:rsidRDefault="00ED5E3C" w:rsidP="00E76993">
            <w:pPr>
              <w:spacing w:before="60" w:after="60"/>
            </w:pPr>
            <w:r w:rsidRPr="00D7787A">
              <w:t xml:space="preserve">All that parcel of land near </w:t>
            </w:r>
            <w:proofErr w:type="spellStart"/>
            <w:r w:rsidRPr="00D7787A">
              <w:t>Raminigining</w:t>
            </w:r>
            <w:proofErr w:type="spellEnd"/>
            <w:r w:rsidRPr="00D7787A">
              <w:t xml:space="preserve"> containing an area of </w:t>
            </w:r>
            <w:r w:rsidRPr="00D7787A">
              <w:lastRenderedPageBreak/>
              <w:t>five hundred and twenty square kilometres more or less</w:t>
            </w:r>
            <w:r>
              <w:t>.</w:t>
            </w:r>
          </w:p>
        </w:tc>
        <w:tc>
          <w:tcPr>
            <w:tcW w:w="2254" w:type="dxa"/>
          </w:tcPr>
          <w:p w14:paraId="46D6C902" w14:textId="77777777" w:rsidR="00ED5E3C" w:rsidRDefault="00ED5E3C" w:rsidP="00E76993">
            <w:pPr>
              <w:spacing w:before="60" w:after="60"/>
            </w:pPr>
            <w:r>
              <w:lastRenderedPageBreak/>
              <w:t>Complete prohibition of liquor, subject to permits.</w:t>
            </w:r>
          </w:p>
        </w:tc>
        <w:tc>
          <w:tcPr>
            <w:tcW w:w="2254" w:type="dxa"/>
          </w:tcPr>
          <w:p w14:paraId="38EA3263" w14:textId="77777777" w:rsidR="00ED5E3C" w:rsidRDefault="00ED5E3C" w:rsidP="00E76993">
            <w:pPr>
              <w:spacing w:before="60" w:after="60"/>
            </w:pPr>
            <w:r w:rsidRPr="00CD5CBB">
              <w:t>G25 of 27/06/1984</w:t>
            </w:r>
          </w:p>
        </w:tc>
      </w:tr>
      <w:tr w:rsidR="00ED5E3C" w14:paraId="7BFC073E" w14:textId="77777777" w:rsidTr="00E76993">
        <w:tc>
          <w:tcPr>
            <w:tcW w:w="846" w:type="dxa"/>
          </w:tcPr>
          <w:p w14:paraId="711172C5" w14:textId="77777777" w:rsidR="00ED5E3C" w:rsidRDefault="00ED5E3C" w:rsidP="00E76993">
            <w:pPr>
              <w:pStyle w:val="ListParagraph"/>
              <w:numPr>
                <w:ilvl w:val="0"/>
                <w:numId w:val="9"/>
              </w:numPr>
              <w:spacing w:before="60" w:after="60" w:line="240" w:lineRule="auto"/>
              <w:ind w:hanging="549"/>
            </w:pPr>
          </w:p>
        </w:tc>
        <w:tc>
          <w:tcPr>
            <w:tcW w:w="3662" w:type="dxa"/>
          </w:tcPr>
          <w:p w14:paraId="456CDFE2" w14:textId="77777777" w:rsidR="00ED5E3C" w:rsidRPr="00CD5CBB" w:rsidRDefault="00ED5E3C" w:rsidP="00E76993">
            <w:pPr>
              <w:spacing w:before="60" w:after="60"/>
              <w:rPr>
                <w:b/>
              </w:rPr>
            </w:pPr>
            <w:r w:rsidRPr="00CD5CBB">
              <w:rPr>
                <w:b/>
              </w:rPr>
              <w:t>ROBINSON RIVER (</w:t>
            </w:r>
            <w:proofErr w:type="spellStart"/>
            <w:r w:rsidRPr="00CD5CBB">
              <w:rPr>
                <w:b/>
              </w:rPr>
              <w:t>Mungoobada</w:t>
            </w:r>
            <w:proofErr w:type="spellEnd"/>
            <w:r w:rsidRPr="00CD5CBB">
              <w:rPr>
                <w:b/>
              </w:rPr>
              <w:t>)</w:t>
            </w:r>
          </w:p>
          <w:p w14:paraId="7CD5C5BA" w14:textId="77777777" w:rsidR="00ED5E3C" w:rsidRDefault="00ED5E3C" w:rsidP="00E76993">
            <w:pPr>
              <w:spacing w:before="60" w:after="60"/>
            </w:pPr>
            <w:r w:rsidRPr="00D7787A">
              <w:t>All that parcel of land near Robinson River. Technical description is for a Restricted Area over Part NT Portion 3975 (Garawa Aboriginal Land Trust)</w:t>
            </w:r>
            <w:r>
              <w:t>.</w:t>
            </w:r>
          </w:p>
        </w:tc>
        <w:tc>
          <w:tcPr>
            <w:tcW w:w="2254" w:type="dxa"/>
          </w:tcPr>
          <w:p w14:paraId="300F6E9A" w14:textId="77777777" w:rsidR="00ED5E3C" w:rsidRDefault="00ED5E3C" w:rsidP="00E76993">
            <w:pPr>
              <w:spacing w:before="60" w:after="60"/>
            </w:pPr>
            <w:r>
              <w:t>Complete prohibition of liquor, subject to permits.</w:t>
            </w:r>
          </w:p>
        </w:tc>
        <w:tc>
          <w:tcPr>
            <w:tcW w:w="2254" w:type="dxa"/>
          </w:tcPr>
          <w:p w14:paraId="5B12D180" w14:textId="77777777" w:rsidR="00ED5E3C" w:rsidRDefault="00ED5E3C" w:rsidP="00E76993">
            <w:pPr>
              <w:spacing w:before="60" w:after="60"/>
            </w:pPr>
            <w:r w:rsidRPr="00CD5CBB">
              <w:t>G1 of 14/01/1998</w:t>
            </w:r>
          </w:p>
        </w:tc>
      </w:tr>
      <w:tr w:rsidR="00ED5E3C" w14:paraId="37FAC9E6" w14:textId="77777777" w:rsidTr="00E76993">
        <w:tc>
          <w:tcPr>
            <w:tcW w:w="846" w:type="dxa"/>
          </w:tcPr>
          <w:p w14:paraId="0EAEDD5F" w14:textId="77777777" w:rsidR="00ED5E3C" w:rsidRDefault="00ED5E3C" w:rsidP="00E76993">
            <w:pPr>
              <w:pStyle w:val="ListParagraph"/>
              <w:numPr>
                <w:ilvl w:val="0"/>
                <w:numId w:val="9"/>
              </w:numPr>
              <w:spacing w:before="60" w:after="60" w:line="240" w:lineRule="auto"/>
              <w:ind w:hanging="549"/>
            </w:pPr>
          </w:p>
        </w:tc>
        <w:tc>
          <w:tcPr>
            <w:tcW w:w="3662" w:type="dxa"/>
          </w:tcPr>
          <w:p w14:paraId="656F4520" w14:textId="77777777" w:rsidR="00ED5E3C" w:rsidRPr="00CD5CBB" w:rsidRDefault="00ED5E3C" w:rsidP="00E76993">
            <w:pPr>
              <w:spacing w:before="60" w:after="60"/>
              <w:rPr>
                <w:b/>
              </w:rPr>
            </w:pPr>
            <w:r w:rsidRPr="00CD5CBB">
              <w:rPr>
                <w:b/>
              </w:rPr>
              <w:t>ROCKHOLE COMMUNITY</w:t>
            </w:r>
          </w:p>
          <w:p w14:paraId="78BBBEA1" w14:textId="77777777" w:rsidR="00ED5E3C" w:rsidRDefault="00ED5E3C" w:rsidP="00E76993">
            <w:pPr>
              <w:spacing w:before="60" w:after="60"/>
            </w:pPr>
            <w:r w:rsidRPr="00D7787A">
              <w:t>All that parcel of land at Rockhole Community near Katherine comprising an area of 14.7 hectares more or less and being contained by Special Purpose Lease No.423.</w:t>
            </w:r>
          </w:p>
        </w:tc>
        <w:tc>
          <w:tcPr>
            <w:tcW w:w="2254" w:type="dxa"/>
          </w:tcPr>
          <w:p w14:paraId="558D16CE" w14:textId="77777777" w:rsidR="00ED5E3C" w:rsidRDefault="00ED5E3C" w:rsidP="00E76993">
            <w:pPr>
              <w:spacing w:before="60" w:after="60"/>
            </w:pPr>
            <w:r>
              <w:t>Complete prohibition of liquor, subject to permits.</w:t>
            </w:r>
          </w:p>
        </w:tc>
        <w:tc>
          <w:tcPr>
            <w:tcW w:w="2254" w:type="dxa"/>
          </w:tcPr>
          <w:p w14:paraId="20B0C178" w14:textId="77777777" w:rsidR="00ED5E3C" w:rsidRDefault="00ED5E3C" w:rsidP="00E76993">
            <w:pPr>
              <w:spacing w:before="60" w:after="60"/>
            </w:pPr>
            <w:r w:rsidRPr="00CD5CBB">
              <w:t>G15 of 16/04/1986</w:t>
            </w:r>
          </w:p>
        </w:tc>
      </w:tr>
      <w:tr w:rsidR="00ED5E3C" w14:paraId="551FD186" w14:textId="77777777" w:rsidTr="00E76993">
        <w:tc>
          <w:tcPr>
            <w:tcW w:w="846" w:type="dxa"/>
          </w:tcPr>
          <w:p w14:paraId="2B2043F7" w14:textId="77777777" w:rsidR="00ED5E3C" w:rsidRDefault="00ED5E3C" w:rsidP="00E76993">
            <w:pPr>
              <w:pStyle w:val="ListParagraph"/>
              <w:numPr>
                <w:ilvl w:val="0"/>
                <w:numId w:val="9"/>
              </w:numPr>
              <w:spacing w:before="60" w:after="60" w:line="240" w:lineRule="auto"/>
              <w:ind w:hanging="549"/>
            </w:pPr>
          </w:p>
        </w:tc>
        <w:tc>
          <w:tcPr>
            <w:tcW w:w="3662" w:type="dxa"/>
          </w:tcPr>
          <w:p w14:paraId="0FDC122E" w14:textId="77777777" w:rsidR="00ED5E3C" w:rsidRPr="00CD5CBB" w:rsidRDefault="00ED5E3C" w:rsidP="00E76993">
            <w:pPr>
              <w:spacing w:before="60" w:after="60"/>
              <w:rPr>
                <w:b/>
              </w:rPr>
            </w:pPr>
            <w:r w:rsidRPr="00CD5CBB">
              <w:rPr>
                <w:b/>
              </w:rPr>
              <w:t>ROPER VALLEY STATION (</w:t>
            </w:r>
            <w:proofErr w:type="spellStart"/>
            <w:r w:rsidRPr="00CD5CBB">
              <w:rPr>
                <w:b/>
              </w:rPr>
              <w:t>Bringung</w:t>
            </w:r>
            <w:proofErr w:type="spellEnd"/>
            <w:r w:rsidRPr="00CD5CBB">
              <w:rPr>
                <w:b/>
              </w:rPr>
              <w:t>)</w:t>
            </w:r>
          </w:p>
          <w:p w14:paraId="08B23213" w14:textId="77777777" w:rsidR="00ED5E3C" w:rsidRDefault="00ED5E3C" w:rsidP="00E76993">
            <w:pPr>
              <w:spacing w:before="60" w:after="60"/>
            </w:pPr>
            <w:r>
              <w:t>All that parcel of land at Roper Valley Station containing an area of 684.9 hectares more or less, being proposed NT Portion 1718 and part of proposed NT Portion 712, excluding the Roper Valley Homestead.</w:t>
            </w:r>
          </w:p>
        </w:tc>
        <w:tc>
          <w:tcPr>
            <w:tcW w:w="2254" w:type="dxa"/>
          </w:tcPr>
          <w:p w14:paraId="3737C1B1" w14:textId="77777777" w:rsidR="00ED5E3C" w:rsidRDefault="00ED5E3C" w:rsidP="00E76993">
            <w:pPr>
              <w:spacing w:before="60" w:after="60"/>
            </w:pPr>
            <w:r>
              <w:t>Complete prohibition of liquor, subject to permits.</w:t>
            </w:r>
          </w:p>
        </w:tc>
        <w:tc>
          <w:tcPr>
            <w:tcW w:w="2254" w:type="dxa"/>
          </w:tcPr>
          <w:p w14:paraId="710E8561" w14:textId="77777777" w:rsidR="00ED5E3C" w:rsidRDefault="00ED5E3C" w:rsidP="00E76993">
            <w:pPr>
              <w:spacing w:before="60" w:after="60"/>
            </w:pPr>
            <w:r w:rsidRPr="00432D2A">
              <w:t>G38 of 25/09/1981</w:t>
            </w:r>
          </w:p>
        </w:tc>
      </w:tr>
      <w:tr w:rsidR="00ED5E3C" w14:paraId="12C31571" w14:textId="77777777" w:rsidTr="00E76993">
        <w:tc>
          <w:tcPr>
            <w:tcW w:w="846" w:type="dxa"/>
          </w:tcPr>
          <w:p w14:paraId="40B5E21D" w14:textId="77777777" w:rsidR="00ED5E3C" w:rsidRDefault="00ED5E3C" w:rsidP="00E76993">
            <w:pPr>
              <w:pStyle w:val="ListParagraph"/>
              <w:numPr>
                <w:ilvl w:val="0"/>
                <w:numId w:val="9"/>
              </w:numPr>
              <w:spacing w:before="60" w:after="60" w:line="240" w:lineRule="auto"/>
              <w:ind w:hanging="549"/>
            </w:pPr>
          </w:p>
        </w:tc>
        <w:tc>
          <w:tcPr>
            <w:tcW w:w="3662" w:type="dxa"/>
          </w:tcPr>
          <w:p w14:paraId="1CB0439C" w14:textId="77777777" w:rsidR="00ED5E3C" w:rsidRPr="00D7787A" w:rsidRDefault="00ED5E3C" w:rsidP="00E76993">
            <w:pPr>
              <w:spacing w:before="60" w:after="60"/>
              <w:rPr>
                <w:b/>
              </w:rPr>
            </w:pPr>
            <w:r w:rsidRPr="00D7787A">
              <w:rPr>
                <w:b/>
              </w:rPr>
              <w:t>SANTA TERESA (</w:t>
            </w:r>
            <w:proofErr w:type="spellStart"/>
            <w:r w:rsidRPr="00D7787A">
              <w:rPr>
                <w:b/>
              </w:rPr>
              <w:t>Ltyentye</w:t>
            </w:r>
            <w:proofErr w:type="spellEnd"/>
            <w:r w:rsidRPr="00D7787A">
              <w:rPr>
                <w:b/>
              </w:rPr>
              <w:t xml:space="preserve"> </w:t>
            </w:r>
            <w:proofErr w:type="spellStart"/>
            <w:r w:rsidRPr="00D7787A">
              <w:rPr>
                <w:b/>
              </w:rPr>
              <w:t>Apurte</w:t>
            </w:r>
            <w:proofErr w:type="spellEnd"/>
            <w:r w:rsidRPr="00D7787A">
              <w:rPr>
                <w:b/>
              </w:rPr>
              <w:t>)</w:t>
            </w:r>
          </w:p>
          <w:p w14:paraId="311E7FAE" w14:textId="77777777" w:rsidR="00ED5E3C" w:rsidRDefault="00ED5E3C" w:rsidP="00E76993">
            <w:pPr>
              <w:spacing w:before="60" w:after="60"/>
            </w:pPr>
            <w:r w:rsidRPr="00D7787A">
              <w:t>All that piece of land containing an area of 1243 square kilometres more or less, as an area of land around the Aboriginal community centre at Santa Teresa. The area is the same as the old Santa Teresa Mission Lease.</w:t>
            </w:r>
          </w:p>
        </w:tc>
        <w:tc>
          <w:tcPr>
            <w:tcW w:w="2254" w:type="dxa"/>
          </w:tcPr>
          <w:p w14:paraId="7A14FF0A" w14:textId="77777777" w:rsidR="00ED5E3C" w:rsidRDefault="00ED5E3C" w:rsidP="00E76993">
            <w:pPr>
              <w:spacing w:before="60" w:after="60"/>
            </w:pPr>
            <w:r>
              <w:t>Complete prohibition of liquor, subject to permits.</w:t>
            </w:r>
          </w:p>
          <w:p w14:paraId="128911C1" w14:textId="77777777" w:rsidR="00ED5E3C" w:rsidRDefault="00ED5E3C" w:rsidP="00E76993">
            <w:pPr>
              <w:spacing w:before="60" w:after="60"/>
            </w:pPr>
            <w:r>
              <w:t>Beer permitted to be consumed at the Santa Teresa Sporting and Social Club.</w:t>
            </w:r>
          </w:p>
        </w:tc>
        <w:tc>
          <w:tcPr>
            <w:tcW w:w="2254" w:type="dxa"/>
          </w:tcPr>
          <w:p w14:paraId="2F7ADAFA" w14:textId="77777777" w:rsidR="00ED5E3C" w:rsidRDefault="00ED5E3C" w:rsidP="00E76993">
            <w:pPr>
              <w:spacing w:before="60" w:after="60"/>
            </w:pPr>
            <w:r w:rsidRPr="00432D2A">
              <w:t>G24 of 19/06/1981</w:t>
            </w:r>
          </w:p>
          <w:p w14:paraId="172F75B3" w14:textId="77777777" w:rsidR="00ED5E3C" w:rsidRPr="00432D2A" w:rsidRDefault="00ED5E3C" w:rsidP="00E76993">
            <w:pPr>
              <w:spacing w:before="60" w:after="60"/>
            </w:pPr>
            <w:r w:rsidRPr="00432D2A">
              <w:t>S12 of 21/03/1985</w:t>
            </w:r>
          </w:p>
        </w:tc>
      </w:tr>
      <w:tr w:rsidR="00ED5E3C" w14:paraId="16103094" w14:textId="77777777" w:rsidTr="00E76993">
        <w:tc>
          <w:tcPr>
            <w:tcW w:w="846" w:type="dxa"/>
          </w:tcPr>
          <w:p w14:paraId="611A597B" w14:textId="77777777" w:rsidR="00ED5E3C" w:rsidRDefault="00ED5E3C" w:rsidP="00E76993">
            <w:pPr>
              <w:pStyle w:val="ListParagraph"/>
              <w:numPr>
                <w:ilvl w:val="0"/>
                <w:numId w:val="9"/>
              </w:numPr>
              <w:spacing w:before="60" w:after="60" w:line="240" w:lineRule="auto"/>
              <w:ind w:hanging="549"/>
            </w:pPr>
          </w:p>
        </w:tc>
        <w:tc>
          <w:tcPr>
            <w:tcW w:w="3662" w:type="dxa"/>
          </w:tcPr>
          <w:p w14:paraId="4AE79DD2" w14:textId="77777777" w:rsidR="00ED5E3C" w:rsidRPr="00432D2A" w:rsidRDefault="00ED5E3C" w:rsidP="00E76993">
            <w:pPr>
              <w:spacing w:before="60" w:after="60"/>
              <w:rPr>
                <w:b/>
              </w:rPr>
            </w:pPr>
            <w:r w:rsidRPr="00432D2A">
              <w:rPr>
                <w:b/>
              </w:rPr>
              <w:t>STIRLING (</w:t>
            </w:r>
            <w:proofErr w:type="spellStart"/>
            <w:r w:rsidRPr="00432D2A">
              <w:rPr>
                <w:b/>
              </w:rPr>
              <w:t>Wilora</w:t>
            </w:r>
            <w:proofErr w:type="spellEnd"/>
            <w:r w:rsidRPr="00432D2A">
              <w:rPr>
                <w:b/>
              </w:rPr>
              <w:t>)</w:t>
            </w:r>
          </w:p>
          <w:p w14:paraId="329E6ED6" w14:textId="77777777" w:rsidR="00ED5E3C" w:rsidRDefault="00ED5E3C" w:rsidP="00E76993">
            <w:pPr>
              <w:spacing w:before="60" w:after="60"/>
            </w:pPr>
            <w:r>
              <w:t>All that parcel of land at Stirling containing an area of 266.9 hectares more or less, being proposed NT Portion 1628, excluding the Stirling Station Homestead.</w:t>
            </w:r>
          </w:p>
        </w:tc>
        <w:tc>
          <w:tcPr>
            <w:tcW w:w="2254" w:type="dxa"/>
          </w:tcPr>
          <w:p w14:paraId="030ED0A7" w14:textId="77777777" w:rsidR="00ED5E3C" w:rsidRDefault="00ED5E3C" w:rsidP="00E76993">
            <w:pPr>
              <w:spacing w:before="60" w:after="60"/>
            </w:pPr>
            <w:r>
              <w:t>Complete prohibition of liquor, subject to permits.</w:t>
            </w:r>
          </w:p>
        </w:tc>
        <w:tc>
          <w:tcPr>
            <w:tcW w:w="2254" w:type="dxa"/>
          </w:tcPr>
          <w:p w14:paraId="6A674007" w14:textId="77777777" w:rsidR="00ED5E3C" w:rsidRDefault="00ED5E3C" w:rsidP="00E76993">
            <w:pPr>
              <w:spacing w:before="60" w:after="60"/>
            </w:pPr>
            <w:r w:rsidRPr="00432D2A">
              <w:t>G45 of 09/11/1979</w:t>
            </w:r>
          </w:p>
        </w:tc>
      </w:tr>
      <w:tr w:rsidR="00ED5E3C" w14:paraId="3128B91A" w14:textId="77777777" w:rsidTr="00E76993">
        <w:tc>
          <w:tcPr>
            <w:tcW w:w="846" w:type="dxa"/>
          </w:tcPr>
          <w:p w14:paraId="062454B1" w14:textId="77777777" w:rsidR="00ED5E3C" w:rsidRDefault="00ED5E3C" w:rsidP="00E76993">
            <w:pPr>
              <w:pStyle w:val="ListParagraph"/>
              <w:numPr>
                <w:ilvl w:val="0"/>
                <w:numId w:val="9"/>
              </w:numPr>
              <w:spacing w:before="60" w:after="60" w:line="240" w:lineRule="auto"/>
              <w:ind w:hanging="549"/>
            </w:pPr>
          </w:p>
        </w:tc>
        <w:tc>
          <w:tcPr>
            <w:tcW w:w="3662" w:type="dxa"/>
          </w:tcPr>
          <w:p w14:paraId="3AD1C33F" w14:textId="77777777" w:rsidR="00ED5E3C" w:rsidRPr="00D7787A" w:rsidRDefault="00ED5E3C" w:rsidP="00E76993">
            <w:pPr>
              <w:spacing w:before="60" w:after="60"/>
              <w:rPr>
                <w:b/>
              </w:rPr>
            </w:pPr>
            <w:r w:rsidRPr="00D7787A">
              <w:rPr>
                <w:b/>
              </w:rPr>
              <w:t>TANAMI DOWNS STATION</w:t>
            </w:r>
          </w:p>
          <w:p w14:paraId="1C3C2387" w14:textId="77777777" w:rsidR="00ED5E3C" w:rsidRDefault="00ED5E3C" w:rsidP="00E76993">
            <w:pPr>
              <w:spacing w:before="60" w:after="60"/>
            </w:pPr>
            <w:r w:rsidRPr="00D7787A">
              <w:t>All that parcel of land in the Tanami Downs locality comprising an area of 4205 square kilometres or thereabouts being NT Portion 872.</w:t>
            </w:r>
          </w:p>
        </w:tc>
        <w:tc>
          <w:tcPr>
            <w:tcW w:w="2254" w:type="dxa"/>
          </w:tcPr>
          <w:p w14:paraId="4A2BAB23" w14:textId="77777777" w:rsidR="00ED5E3C" w:rsidRDefault="00ED5E3C" w:rsidP="00E76993">
            <w:pPr>
              <w:spacing w:before="60" w:after="60"/>
            </w:pPr>
            <w:r>
              <w:t>Complete prohibition of liquor, subject to permits.</w:t>
            </w:r>
          </w:p>
        </w:tc>
        <w:tc>
          <w:tcPr>
            <w:tcW w:w="2254" w:type="dxa"/>
          </w:tcPr>
          <w:p w14:paraId="0851474B" w14:textId="77777777" w:rsidR="00ED5E3C" w:rsidRDefault="00ED5E3C" w:rsidP="00E76993">
            <w:pPr>
              <w:spacing w:before="60" w:after="60"/>
            </w:pPr>
            <w:r w:rsidRPr="00432D2A">
              <w:t>G2 of 15/01/1992</w:t>
            </w:r>
          </w:p>
        </w:tc>
      </w:tr>
      <w:tr w:rsidR="00ED5E3C" w14:paraId="6F0B6456" w14:textId="77777777" w:rsidTr="00E76993">
        <w:tc>
          <w:tcPr>
            <w:tcW w:w="846" w:type="dxa"/>
          </w:tcPr>
          <w:p w14:paraId="0251DE69" w14:textId="77777777" w:rsidR="00ED5E3C" w:rsidRDefault="00ED5E3C" w:rsidP="00E76993">
            <w:pPr>
              <w:pStyle w:val="ListParagraph"/>
              <w:numPr>
                <w:ilvl w:val="0"/>
                <w:numId w:val="9"/>
              </w:numPr>
              <w:spacing w:before="60" w:after="60" w:line="240" w:lineRule="auto"/>
              <w:ind w:hanging="549"/>
            </w:pPr>
          </w:p>
        </w:tc>
        <w:tc>
          <w:tcPr>
            <w:tcW w:w="3662" w:type="dxa"/>
          </w:tcPr>
          <w:p w14:paraId="19CE0BF5" w14:textId="77777777" w:rsidR="00ED5E3C" w:rsidRPr="00D7787A" w:rsidRDefault="00ED5E3C" w:rsidP="00E76993">
            <w:pPr>
              <w:spacing w:before="60" w:after="60"/>
              <w:rPr>
                <w:b/>
              </w:rPr>
            </w:pPr>
            <w:r w:rsidRPr="00D7787A">
              <w:rPr>
                <w:b/>
              </w:rPr>
              <w:t>TINGKKARLI TOWN CAMP</w:t>
            </w:r>
          </w:p>
          <w:p w14:paraId="10AD771F" w14:textId="77777777" w:rsidR="00ED5E3C" w:rsidRDefault="00ED5E3C" w:rsidP="00E76993">
            <w:pPr>
              <w:spacing w:before="60" w:after="60"/>
            </w:pPr>
            <w:r>
              <w:t>All that parcel of land within the Town of Tennant Creek containing an area of 14.36 hectares more or less, being Lot 2065, excluding an area of 3080 metres squared or thereabouts as described in the declaration.</w:t>
            </w:r>
          </w:p>
        </w:tc>
        <w:tc>
          <w:tcPr>
            <w:tcW w:w="2254" w:type="dxa"/>
          </w:tcPr>
          <w:p w14:paraId="69BFA4D2" w14:textId="77777777" w:rsidR="00ED5E3C" w:rsidRDefault="00ED5E3C" w:rsidP="00E76993">
            <w:pPr>
              <w:spacing w:before="60" w:after="60"/>
            </w:pPr>
            <w:r>
              <w:t>Complete prohibition of liquor, subject to permits.</w:t>
            </w:r>
          </w:p>
        </w:tc>
        <w:tc>
          <w:tcPr>
            <w:tcW w:w="2254" w:type="dxa"/>
          </w:tcPr>
          <w:p w14:paraId="7822EDD8" w14:textId="77777777" w:rsidR="00ED5E3C" w:rsidRDefault="00ED5E3C" w:rsidP="00E76993">
            <w:pPr>
              <w:spacing w:before="60" w:after="60"/>
            </w:pPr>
            <w:r w:rsidRPr="00432D2A">
              <w:t>G41 of 14/10/1992</w:t>
            </w:r>
          </w:p>
        </w:tc>
      </w:tr>
      <w:tr w:rsidR="00ED5E3C" w14:paraId="55A6EA78" w14:textId="77777777" w:rsidTr="00E76993">
        <w:tc>
          <w:tcPr>
            <w:tcW w:w="846" w:type="dxa"/>
          </w:tcPr>
          <w:p w14:paraId="23153499" w14:textId="77777777" w:rsidR="00ED5E3C" w:rsidRDefault="00ED5E3C" w:rsidP="00E76993">
            <w:pPr>
              <w:pStyle w:val="ListParagraph"/>
              <w:numPr>
                <w:ilvl w:val="0"/>
                <w:numId w:val="9"/>
              </w:numPr>
              <w:spacing w:before="60" w:after="60" w:line="240" w:lineRule="auto"/>
              <w:ind w:hanging="549"/>
            </w:pPr>
          </w:p>
        </w:tc>
        <w:tc>
          <w:tcPr>
            <w:tcW w:w="3662" w:type="dxa"/>
          </w:tcPr>
          <w:p w14:paraId="7F8FA712" w14:textId="77777777" w:rsidR="00ED5E3C" w:rsidRPr="00432D2A" w:rsidRDefault="00ED5E3C" w:rsidP="00E76993">
            <w:pPr>
              <w:spacing w:before="60" w:after="60"/>
              <w:rPr>
                <w:b/>
              </w:rPr>
            </w:pPr>
            <w:r w:rsidRPr="00432D2A">
              <w:rPr>
                <w:b/>
              </w:rPr>
              <w:t>TI TREE STATION (</w:t>
            </w:r>
            <w:proofErr w:type="spellStart"/>
            <w:r w:rsidRPr="00432D2A">
              <w:rPr>
                <w:b/>
              </w:rPr>
              <w:t>Nturiya</w:t>
            </w:r>
            <w:proofErr w:type="spellEnd"/>
            <w:r w:rsidRPr="00432D2A">
              <w:rPr>
                <w:b/>
              </w:rPr>
              <w:t>)</w:t>
            </w:r>
          </w:p>
          <w:p w14:paraId="45096768" w14:textId="77777777" w:rsidR="00ED5E3C" w:rsidRDefault="00ED5E3C" w:rsidP="00E76993">
            <w:pPr>
              <w:spacing w:before="60" w:after="60"/>
            </w:pPr>
            <w:r w:rsidRPr="00F45D40">
              <w:t xml:space="preserve">All that parcel of land at </w:t>
            </w:r>
            <w:proofErr w:type="spellStart"/>
            <w:r w:rsidRPr="00F45D40">
              <w:t>Ti</w:t>
            </w:r>
            <w:proofErr w:type="spellEnd"/>
            <w:r w:rsidRPr="00F45D40">
              <w:t xml:space="preserve"> Tree Station containing an area of 357.5 hectares more or less, being former NT Portion 1521. The area is approximately 9 kilometres south of the </w:t>
            </w:r>
            <w:proofErr w:type="spellStart"/>
            <w:r w:rsidRPr="00F45D40">
              <w:t>Ti</w:t>
            </w:r>
            <w:proofErr w:type="spellEnd"/>
            <w:r w:rsidRPr="00F45D40">
              <w:t xml:space="preserve"> Tree Township immediately adjacent to the Stuart Highway on the eastern side.</w:t>
            </w:r>
          </w:p>
        </w:tc>
        <w:tc>
          <w:tcPr>
            <w:tcW w:w="2254" w:type="dxa"/>
          </w:tcPr>
          <w:p w14:paraId="14D0E304" w14:textId="77777777" w:rsidR="00ED5E3C" w:rsidRDefault="00ED5E3C" w:rsidP="00E76993">
            <w:pPr>
              <w:spacing w:before="60" w:after="60"/>
            </w:pPr>
            <w:r>
              <w:t>Complete prohibition of liquor, subject to permits.</w:t>
            </w:r>
          </w:p>
        </w:tc>
        <w:tc>
          <w:tcPr>
            <w:tcW w:w="2254" w:type="dxa"/>
          </w:tcPr>
          <w:p w14:paraId="2CA1C8F3" w14:textId="77777777" w:rsidR="00ED5E3C" w:rsidRDefault="00ED5E3C" w:rsidP="00E76993">
            <w:pPr>
              <w:spacing w:before="60" w:after="60"/>
            </w:pPr>
            <w:r w:rsidRPr="00432D2A">
              <w:t>G47 of 23/11/1979</w:t>
            </w:r>
          </w:p>
        </w:tc>
      </w:tr>
      <w:tr w:rsidR="00ED5E3C" w14:paraId="2C1243FB" w14:textId="77777777" w:rsidTr="00E76993">
        <w:tc>
          <w:tcPr>
            <w:tcW w:w="846" w:type="dxa"/>
          </w:tcPr>
          <w:p w14:paraId="7F7DCF69" w14:textId="77777777" w:rsidR="00ED5E3C" w:rsidRDefault="00ED5E3C" w:rsidP="00E76993">
            <w:pPr>
              <w:pStyle w:val="ListParagraph"/>
              <w:numPr>
                <w:ilvl w:val="0"/>
                <w:numId w:val="9"/>
              </w:numPr>
              <w:spacing w:before="60" w:after="60" w:line="240" w:lineRule="auto"/>
              <w:ind w:hanging="549"/>
            </w:pPr>
          </w:p>
        </w:tc>
        <w:tc>
          <w:tcPr>
            <w:tcW w:w="3662" w:type="dxa"/>
          </w:tcPr>
          <w:p w14:paraId="188AFCD6" w14:textId="77777777" w:rsidR="00ED5E3C" w:rsidRPr="00F45D40" w:rsidRDefault="00ED5E3C" w:rsidP="00E76993">
            <w:pPr>
              <w:spacing w:before="60" w:after="60"/>
              <w:rPr>
                <w:b/>
              </w:rPr>
            </w:pPr>
            <w:r w:rsidRPr="00F45D40">
              <w:rPr>
                <w:b/>
              </w:rPr>
              <w:t>UKAKA (Tempe Downs)</w:t>
            </w:r>
          </w:p>
          <w:p w14:paraId="271263CD" w14:textId="77777777" w:rsidR="00ED5E3C" w:rsidRDefault="00ED5E3C" w:rsidP="00E76993">
            <w:pPr>
              <w:spacing w:before="60" w:after="60"/>
            </w:pPr>
            <w:r w:rsidRPr="00F45D40">
              <w:t>All that piece of land containing an area of 120 hectares more or less, being NT Portion 2440.</w:t>
            </w:r>
          </w:p>
        </w:tc>
        <w:tc>
          <w:tcPr>
            <w:tcW w:w="2254" w:type="dxa"/>
          </w:tcPr>
          <w:p w14:paraId="078B82F2" w14:textId="77777777" w:rsidR="00ED5E3C" w:rsidRDefault="00ED5E3C" w:rsidP="00E76993">
            <w:pPr>
              <w:spacing w:before="60" w:after="60"/>
            </w:pPr>
            <w:r>
              <w:t>Complete prohibition of liquor, subject to permits.</w:t>
            </w:r>
          </w:p>
        </w:tc>
        <w:tc>
          <w:tcPr>
            <w:tcW w:w="2254" w:type="dxa"/>
          </w:tcPr>
          <w:p w14:paraId="0E2B3EBB" w14:textId="77777777" w:rsidR="00ED5E3C" w:rsidRDefault="00ED5E3C" w:rsidP="00E76993">
            <w:pPr>
              <w:spacing w:before="60" w:after="60"/>
            </w:pPr>
            <w:r w:rsidRPr="00432D2A">
              <w:t>G8 of 24/02/1988</w:t>
            </w:r>
          </w:p>
        </w:tc>
      </w:tr>
      <w:tr w:rsidR="00ED5E3C" w14:paraId="1D623B51" w14:textId="77777777" w:rsidTr="00E76993">
        <w:tc>
          <w:tcPr>
            <w:tcW w:w="846" w:type="dxa"/>
          </w:tcPr>
          <w:p w14:paraId="53C6C8ED" w14:textId="77777777" w:rsidR="00ED5E3C" w:rsidRDefault="00ED5E3C" w:rsidP="00E76993">
            <w:pPr>
              <w:pStyle w:val="ListParagraph"/>
              <w:numPr>
                <w:ilvl w:val="0"/>
                <w:numId w:val="9"/>
              </w:numPr>
              <w:spacing w:before="60" w:after="60" w:line="240" w:lineRule="auto"/>
              <w:ind w:hanging="549"/>
            </w:pPr>
          </w:p>
        </w:tc>
        <w:tc>
          <w:tcPr>
            <w:tcW w:w="3662" w:type="dxa"/>
          </w:tcPr>
          <w:p w14:paraId="0C1716A6" w14:textId="77777777" w:rsidR="00ED5E3C" w:rsidRPr="00F45D40" w:rsidRDefault="00ED5E3C" w:rsidP="00E76993">
            <w:pPr>
              <w:spacing w:before="60" w:after="60"/>
              <w:rPr>
                <w:b/>
              </w:rPr>
            </w:pPr>
            <w:r w:rsidRPr="00F45D40">
              <w:rPr>
                <w:b/>
              </w:rPr>
              <w:t>URAPUNGA STATION</w:t>
            </w:r>
          </w:p>
          <w:p w14:paraId="6CCC9D04" w14:textId="77777777" w:rsidR="00ED5E3C" w:rsidRDefault="00ED5E3C" w:rsidP="00E76993">
            <w:pPr>
              <w:spacing w:before="60" w:after="60"/>
            </w:pPr>
            <w:r>
              <w:t xml:space="preserve">All that parcel of land in </w:t>
            </w:r>
            <w:proofErr w:type="spellStart"/>
            <w:r>
              <w:t>Urapunga</w:t>
            </w:r>
            <w:proofErr w:type="spellEnd"/>
            <w:r>
              <w:t xml:space="preserve"> Pastoral Lease, excluding therefrom the land contained in:</w:t>
            </w:r>
          </w:p>
          <w:p w14:paraId="00B0A3EF" w14:textId="77777777" w:rsidR="00ED5E3C" w:rsidRDefault="00ED5E3C" w:rsidP="00E76993">
            <w:pPr>
              <w:spacing w:before="60" w:after="60"/>
              <w:ind w:left="312" w:hanging="312"/>
            </w:pPr>
            <w:r>
              <w:t>(</w:t>
            </w:r>
            <w:proofErr w:type="spellStart"/>
            <w:r>
              <w:t>i</w:t>
            </w:r>
            <w:proofErr w:type="spellEnd"/>
            <w:r>
              <w:t xml:space="preserve">) </w:t>
            </w:r>
            <w:r>
              <w:tab/>
              <w:t>NT portion 1545 and</w:t>
            </w:r>
          </w:p>
          <w:p w14:paraId="138DB682" w14:textId="77777777" w:rsidR="00ED5E3C" w:rsidRDefault="00ED5E3C" w:rsidP="00E76993">
            <w:pPr>
              <w:spacing w:before="60" w:after="60"/>
              <w:ind w:left="312" w:hanging="312"/>
            </w:pPr>
            <w:r>
              <w:t xml:space="preserve">(ii) </w:t>
            </w:r>
            <w:r>
              <w:tab/>
              <w:t xml:space="preserve">a circle of radius 1 kilometre with its centre at the </w:t>
            </w:r>
            <w:proofErr w:type="spellStart"/>
            <w:r>
              <w:t>Urapunga</w:t>
            </w:r>
            <w:proofErr w:type="spellEnd"/>
            <w:r>
              <w:t xml:space="preserve"> Homestead.</w:t>
            </w:r>
          </w:p>
        </w:tc>
        <w:tc>
          <w:tcPr>
            <w:tcW w:w="2254" w:type="dxa"/>
          </w:tcPr>
          <w:p w14:paraId="3E9F52EC" w14:textId="77777777" w:rsidR="00ED5E3C" w:rsidRDefault="00ED5E3C" w:rsidP="00E76993">
            <w:pPr>
              <w:spacing w:before="60" w:after="60"/>
            </w:pPr>
            <w:r>
              <w:t>Complete prohibition of liquor, subject to permits.</w:t>
            </w:r>
          </w:p>
        </w:tc>
        <w:tc>
          <w:tcPr>
            <w:tcW w:w="2254" w:type="dxa"/>
          </w:tcPr>
          <w:p w14:paraId="013D07D6" w14:textId="77777777" w:rsidR="00ED5E3C" w:rsidRDefault="00ED5E3C" w:rsidP="00E76993">
            <w:pPr>
              <w:spacing w:before="60" w:after="60"/>
            </w:pPr>
            <w:r w:rsidRPr="0042128D">
              <w:t>G2 of 16/01/1991</w:t>
            </w:r>
          </w:p>
        </w:tc>
      </w:tr>
      <w:tr w:rsidR="00ED5E3C" w14:paraId="45B306A6" w14:textId="77777777" w:rsidTr="00E76993">
        <w:tc>
          <w:tcPr>
            <w:tcW w:w="846" w:type="dxa"/>
          </w:tcPr>
          <w:p w14:paraId="5C8A4A19" w14:textId="77777777" w:rsidR="00ED5E3C" w:rsidRDefault="00ED5E3C" w:rsidP="00E76993">
            <w:pPr>
              <w:pStyle w:val="ListParagraph"/>
              <w:numPr>
                <w:ilvl w:val="0"/>
                <w:numId w:val="9"/>
              </w:numPr>
              <w:spacing w:before="60" w:after="60" w:line="240" w:lineRule="auto"/>
              <w:ind w:hanging="549"/>
            </w:pPr>
          </w:p>
        </w:tc>
        <w:tc>
          <w:tcPr>
            <w:tcW w:w="3662" w:type="dxa"/>
          </w:tcPr>
          <w:p w14:paraId="404984D9" w14:textId="77777777" w:rsidR="00ED5E3C" w:rsidRPr="00F45D40" w:rsidRDefault="00ED5E3C" w:rsidP="00E76993">
            <w:pPr>
              <w:spacing w:before="60" w:after="60"/>
              <w:rPr>
                <w:b/>
              </w:rPr>
            </w:pPr>
            <w:r w:rsidRPr="00F45D40">
              <w:rPr>
                <w:b/>
              </w:rPr>
              <w:t>URLAMPE (</w:t>
            </w:r>
            <w:proofErr w:type="spellStart"/>
            <w:r w:rsidRPr="00F45D40">
              <w:rPr>
                <w:b/>
              </w:rPr>
              <w:t>Tobermorey</w:t>
            </w:r>
            <w:proofErr w:type="spellEnd"/>
            <w:r w:rsidRPr="00F45D40">
              <w:rPr>
                <w:b/>
              </w:rPr>
              <w:t>)</w:t>
            </w:r>
          </w:p>
          <w:p w14:paraId="5F7A603B" w14:textId="77777777" w:rsidR="00ED5E3C" w:rsidRDefault="00ED5E3C" w:rsidP="00E76993">
            <w:pPr>
              <w:spacing w:before="60" w:after="60"/>
            </w:pPr>
            <w:r w:rsidRPr="00F45D40">
              <w:t>All that piece of land containing an area of 5349 hectares more or less, being NT Portion 2868.</w:t>
            </w:r>
          </w:p>
          <w:p w14:paraId="74CAAABF" w14:textId="77777777" w:rsidR="00ED5E3C" w:rsidRDefault="00ED5E3C" w:rsidP="00E76993">
            <w:pPr>
              <w:spacing w:before="60" w:after="60"/>
            </w:pPr>
          </w:p>
        </w:tc>
        <w:tc>
          <w:tcPr>
            <w:tcW w:w="2254" w:type="dxa"/>
          </w:tcPr>
          <w:p w14:paraId="1E055022" w14:textId="77777777" w:rsidR="00ED5E3C" w:rsidRDefault="00ED5E3C" w:rsidP="00E76993">
            <w:pPr>
              <w:spacing w:before="60" w:after="60"/>
            </w:pPr>
            <w:r>
              <w:t>Complete prohibition of liquor, subject to permits.</w:t>
            </w:r>
          </w:p>
        </w:tc>
        <w:tc>
          <w:tcPr>
            <w:tcW w:w="2254" w:type="dxa"/>
          </w:tcPr>
          <w:p w14:paraId="4CDFEDCF" w14:textId="77777777" w:rsidR="00ED5E3C" w:rsidRDefault="00ED5E3C" w:rsidP="00E76993">
            <w:pPr>
              <w:spacing w:before="60" w:after="60"/>
            </w:pPr>
            <w:r w:rsidRPr="0042128D">
              <w:t>G8 of 24/02/1988</w:t>
            </w:r>
          </w:p>
        </w:tc>
      </w:tr>
      <w:tr w:rsidR="00ED5E3C" w14:paraId="4E2E5134" w14:textId="77777777" w:rsidTr="00E76993">
        <w:tc>
          <w:tcPr>
            <w:tcW w:w="846" w:type="dxa"/>
          </w:tcPr>
          <w:p w14:paraId="0012F017" w14:textId="77777777" w:rsidR="00ED5E3C" w:rsidRDefault="00ED5E3C" w:rsidP="00E76993">
            <w:pPr>
              <w:pStyle w:val="ListParagraph"/>
              <w:numPr>
                <w:ilvl w:val="0"/>
                <w:numId w:val="9"/>
              </w:numPr>
              <w:spacing w:before="60" w:after="60" w:line="240" w:lineRule="auto"/>
              <w:ind w:hanging="549"/>
            </w:pPr>
          </w:p>
        </w:tc>
        <w:tc>
          <w:tcPr>
            <w:tcW w:w="3662" w:type="dxa"/>
          </w:tcPr>
          <w:p w14:paraId="71915767" w14:textId="77777777" w:rsidR="00ED5E3C" w:rsidRPr="0042128D" w:rsidRDefault="00ED5E3C" w:rsidP="00E76993">
            <w:pPr>
              <w:spacing w:before="60" w:after="60"/>
              <w:rPr>
                <w:b/>
              </w:rPr>
            </w:pPr>
            <w:r w:rsidRPr="0042128D">
              <w:rPr>
                <w:b/>
              </w:rPr>
              <w:t>UTOPIA (</w:t>
            </w:r>
            <w:proofErr w:type="spellStart"/>
            <w:r w:rsidRPr="0042128D">
              <w:rPr>
                <w:b/>
              </w:rPr>
              <w:t>Urapuntja</w:t>
            </w:r>
            <w:proofErr w:type="spellEnd"/>
            <w:r w:rsidRPr="0042128D">
              <w:rPr>
                <w:b/>
              </w:rPr>
              <w:t>)</w:t>
            </w:r>
          </w:p>
          <w:p w14:paraId="6FD2FB55" w14:textId="77777777" w:rsidR="00ED5E3C" w:rsidRDefault="00ED5E3C" w:rsidP="00E76993">
            <w:pPr>
              <w:spacing w:before="60" w:after="60"/>
            </w:pPr>
            <w:r w:rsidRPr="00F45D40">
              <w:t>All that piece of land containing an area of 1958 square kilometres more or less, being NT Portion 637 (</w:t>
            </w:r>
            <w:proofErr w:type="spellStart"/>
            <w:r w:rsidRPr="00F45D40">
              <w:t>Uto</w:t>
            </w:r>
            <w:proofErr w:type="spellEnd"/>
          </w:p>
        </w:tc>
        <w:tc>
          <w:tcPr>
            <w:tcW w:w="2254" w:type="dxa"/>
          </w:tcPr>
          <w:p w14:paraId="0C00EF88" w14:textId="77777777" w:rsidR="00ED5E3C" w:rsidRDefault="00ED5E3C" w:rsidP="00E76993">
            <w:pPr>
              <w:spacing w:before="60" w:after="60"/>
            </w:pPr>
            <w:r>
              <w:t>Complete prohibition of liquor, subject to permits.</w:t>
            </w:r>
          </w:p>
        </w:tc>
        <w:tc>
          <w:tcPr>
            <w:tcW w:w="2254" w:type="dxa"/>
          </w:tcPr>
          <w:p w14:paraId="1AF1ED6E" w14:textId="77777777" w:rsidR="00ED5E3C" w:rsidRDefault="00ED5E3C" w:rsidP="00E76993">
            <w:pPr>
              <w:spacing w:before="60" w:after="60"/>
            </w:pPr>
            <w:r w:rsidRPr="0042128D">
              <w:t>G38 of 25/09/1981</w:t>
            </w:r>
          </w:p>
        </w:tc>
      </w:tr>
      <w:tr w:rsidR="00ED5E3C" w14:paraId="0240B6C0" w14:textId="77777777" w:rsidTr="00E76993">
        <w:tc>
          <w:tcPr>
            <w:tcW w:w="846" w:type="dxa"/>
          </w:tcPr>
          <w:p w14:paraId="61EE133A" w14:textId="77777777" w:rsidR="00ED5E3C" w:rsidRDefault="00ED5E3C" w:rsidP="00E76993">
            <w:pPr>
              <w:pStyle w:val="ListParagraph"/>
              <w:numPr>
                <w:ilvl w:val="0"/>
                <w:numId w:val="9"/>
              </w:numPr>
              <w:spacing w:before="60" w:after="60" w:line="240" w:lineRule="auto"/>
              <w:ind w:hanging="549"/>
            </w:pPr>
          </w:p>
        </w:tc>
        <w:tc>
          <w:tcPr>
            <w:tcW w:w="3662" w:type="dxa"/>
          </w:tcPr>
          <w:p w14:paraId="05648206" w14:textId="77777777" w:rsidR="00ED5E3C" w:rsidRDefault="00ED5E3C" w:rsidP="00E76993">
            <w:pPr>
              <w:spacing w:before="60" w:after="60"/>
            </w:pPr>
            <w:r w:rsidRPr="0042128D">
              <w:rPr>
                <w:b/>
              </w:rPr>
              <w:t>WARTIJILPUNGARA</w:t>
            </w:r>
          </w:p>
          <w:p w14:paraId="7BDCCD82" w14:textId="77777777" w:rsidR="00ED5E3C" w:rsidRDefault="00ED5E3C" w:rsidP="00E76993">
            <w:pPr>
              <w:spacing w:before="60" w:after="60"/>
            </w:pPr>
            <w:r w:rsidRPr="00F45D40">
              <w:t xml:space="preserve">All that parcel of land containing an area of 11.53 hectares or </w:t>
            </w:r>
            <w:r w:rsidRPr="00F45D40">
              <w:lastRenderedPageBreak/>
              <w:t>thereabouts, being Lot 2051 in the Town of Tennant Creek.</w:t>
            </w:r>
          </w:p>
        </w:tc>
        <w:tc>
          <w:tcPr>
            <w:tcW w:w="2254" w:type="dxa"/>
          </w:tcPr>
          <w:p w14:paraId="60C4F04E" w14:textId="77777777" w:rsidR="00ED5E3C" w:rsidRDefault="00ED5E3C" w:rsidP="00E76993">
            <w:pPr>
              <w:spacing w:before="60" w:after="60"/>
            </w:pPr>
            <w:r>
              <w:lastRenderedPageBreak/>
              <w:t>Complete prohibition of liquor, subject to permits.</w:t>
            </w:r>
          </w:p>
        </w:tc>
        <w:tc>
          <w:tcPr>
            <w:tcW w:w="2254" w:type="dxa"/>
          </w:tcPr>
          <w:p w14:paraId="7E43D8BE" w14:textId="77777777" w:rsidR="00ED5E3C" w:rsidRDefault="00ED5E3C" w:rsidP="00E76993">
            <w:pPr>
              <w:spacing w:before="60" w:after="60"/>
            </w:pPr>
            <w:r w:rsidRPr="0042128D">
              <w:t>G2 of 15/01/1992</w:t>
            </w:r>
          </w:p>
          <w:p w14:paraId="0BDEED42" w14:textId="77777777" w:rsidR="00ED5E3C" w:rsidRDefault="00ED5E3C" w:rsidP="00E76993">
            <w:pPr>
              <w:spacing w:before="60" w:after="60"/>
            </w:pPr>
            <w:r w:rsidRPr="0042128D">
              <w:t>G16 of 22/04/1992</w:t>
            </w:r>
          </w:p>
        </w:tc>
      </w:tr>
      <w:tr w:rsidR="00ED5E3C" w14:paraId="5B9C36F4" w14:textId="77777777" w:rsidTr="00E76993">
        <w:tc>
          <w:tcPr>
            <w:tcW w:w="846" w:type="dxa"/>
          </w:tcPr>
          <w:p w14:paraId="07AF98F4" w14:textId="77777777" w:rsidR="00ED5E3C" w:rsidRDefault="00ED5E3C" w:rsidP="00E76993">
            <w:pPr>
              <w:pStyle w:val="ListParagraph"/>
              <w:numPr>
                <w:ilvl w:val="0"/>
                <w:numId w:val="9"/>
              </w:numPr>
              <w:spacing w:before="60" w:after="60" w:line="240" w:lineRule="auto"/>
              <w:ind w:hanging="549"/>
            </w:pPr>
          </w:p>
        </w:tc>
        <w:tc>
          <w:tcPr>
            <w:tcW w:w="3662" w:type="dxa"/>
          </w:tcPr>
          <w:p w14:paraId="768B7AC4" w14:textId="77777777" w:rsidR="00ED5E3C" w:rsidRDefault="00ED5E3C" w:rsidP="00E76993">
            <w:pPr>
              <w:spacing w:before="60" w:after="60"/>
            </w:pPr>
            <w:r w:rsidRPr="0042128D">
              <w:rPr>
                <w:b/>
              </w:rPr>
              <w:t>WERRENBUN</w:t>
            </w:r>
          </w:p>
          <w:p w14:paraId="5FF1B5E4" w14:textId="77777777" w:rsidR="00ED5E3C" w:rsidRDefault="00ED5E3C" w:rsidP="00E76993">
            <w:pPr>
              <w:spacing w:before="60" w:after="60"/>
            </w:pPr>
            <w:r>
              <w:t xml:space="preserve">All that area of land near the </w:t>
            </w:r>
            <w:proofErr w:type="spellStart"/>
            <w:r>
              <w:t>Werrenbun</w:t>
            </w:r>
            <w:proofErr w:type="spellEnd"/>
            <w:r>
              <w:t xml:space="preserve"> Community near Katherine being those parts of NT Portions 3629, 4366, 4367 and 4369 that lie with a circle of two kilometres radius, excluding the area within a 200 metre perimeter originating from the stone house located at Stone Camp is not included in this restricted area.</w:t>
            </w:r>
          </w:p>
        </w:tc>
        <w:tc>
          <w:tcPr>
            <w:tcW w:w="2254" w:type="dxa"/>
          </w:tcPr>
          <w:p w14:paraId="56DBD0C1" w14:textId="77777777" w:rsidR="00ED5E3C" w:rsidRDefault="00ED5E3C" w:rsidP="00E76993">
            <w:pPr>
              <w:spacing w:before="60" w:after="60"/>
            </w:pPr>
            <w:r>
              <w:t>Complete prohibition of liquor, subject to permits.</w:t>
            </w:r>
          </w:p>
        </w:tc>
        <w:tc>
          <w:tcPr>
            <w:tcW w:w="2254" w:type="dxa"/>
          </w:tcPr>
          <w:p w14:paraId="49E46FA7" w14:textId="77777777" w:rsidR="00ED5E3C" w:rsidRDefault="00ED5E3C" w:rsidP="00E76993">
            <w:pPr>
              <w:spacing w:before="60" w:after="60"/>
            </w:pPr>
            <w:r w:rsidRPr="0042128D">
              <w:t>G25 of 30/06/1999</w:t>
            </w:r>
          </w:p>
        </w:tc>
      </w:tr>
      <w:tr w:rsidR="00ED5E3C" w14:paraId="0032370D" w14:textId="77777777" w:rsidTr="00E76993">
        <w:tc>
          <w:tcPr>
            <w:tcW w:w="846" w:type="dxa"/>
          </w:tcPr>
          <w:p w14:paraId="12F50DF4" w14:textId="77777777" w:rsidR="00ED5E3C" w:rsidRDefault="00ED5E3C" w:rsidP="00E76993">
            <w:pPr>
              <w:pStyle w:val="ListParagraph"/>
              <w:numPr>
                <w:ilvl w:val="0"/>
                <w:numId w:val="9"/>
              </w:numPr>
              <w:spacing w:before="60" w:after="60" w:line="240" w:lineRule="auto"/>
              <w:ind w:hanging="549"/>
            </w:pPr>
          </w:p>
        </w:tc>
        <w:tc>
          <w:tcPr>
            <w:tcW w:w="3662" w:type="dxa"/>
          </w:tcPr>
          <w:p w14:paraId="5E24FEEA" w14:textId="77777777" w:rsidR="00ED5E3C" w:rsidRDefault="00ED5E3C" w:rsidP="00E76993">
            <w:pPr>
              <w:spacing w:before="60" w:after="60"/>
            </w:pPr>
            <w:r w:rsidRPr="004F2230">
              <w:rPr>
                <w:b/>
              </w:rPr>
              <w:t>WILGIE</w:t>
            </w:r>
            <w:r>
              <w:t xml:space="preserve"> </w:t>
            </w:r>
            <w:r w:rsidRPr="004F2230">
              <w:rPr>
                <w:b/>
              </w:rPr>
              <w:t>BEACH</w:t>
            </w:r>
          </w:p>
          <w:p w14:paraId="4C543677" w14:textId="77777777" w:rsidR="00ED5E3C" w:rsidRDefault="00ED5E3C" w:rsidP="00E76993">
            <w:pPr>
              <w:spacing w:before="60" w:after="60"/>
            </w:pPr>
            <w:r w:rsidRPr="00F45D40">
              <w:t>All that parcel of land situated adjacent to Mount</w:t>
            </w:r>
            <w:r>
              <w:t xml:space="preserve"> N</w:t>
            </w:r>
            <w:r w:rsidRPr="00F45D40">
              <w:t>orris Bay Road to the low water mark of Mount</w:t>
            </w:r>
            <w:r>
              <w:t xml:space="preserve"> N</w:t>
            </w:r>
            <w:r w:rsidRPr="00F45D40">
              <w:t>orris Bay within NT Portion 1646 (Arnhem Land Reserve).</w:t>
            </w:r>
          </w:p>
        </w:tc>
        <w:tc>
          <w:tcPr>
            <w:tcW w:w="2254" w:type="dxa"/>
          </w:tcPr>
          <w:p w14:paraId="55BA5CCE" w14:textId="77777777" w:rsidR="00ED5E3C" w:rsidRDefault="00ED5E3C" w:rsidP="00E76993">
            <w:pPr>
              <w:spacing w:before="60" w:after="60"/>
            </w:pPr>
            <w:r>
              <w:t>Complete prohibition of liquor, subject to permits.</w:t>
            </w:r>
          </w:p>
        </w:tc>
        <w:tc>
          <w:tcPr>
            <w:tcW w:w="2254" w:type="dxa"/>
          </w:tcPr>
          <w:p w14:paraId="6987220D" w14:textId="77777777" w:rsidR="00ED5E3C" w:rsidRDefault="00ED5E3C" w:rsidP="00E76993">
            <w:pPr>
              <w:spacing w:before="60" w:after="60"/>
            </w:pPr>
            <w:r w:rsidRPr="0042128D">
              <w:t>G45 of 11/11/1987</w:t>
            </w:r>
          </w:p>
        </w:tc>
      </w:tr>
      <w:tr w:rsidR="00ED5E3C" w14:paraId="77EF1537" w14:textId="77777777" w:rsidTr="00E76993">
        <w:tc>
          <w:tcPr>
            <w:tcW w:w="846" w:type="dxa"/>
          </w:tcPr>
          <w:p w14:paraId="21769789" w14:textId="77777777" w:rsidR="00ED5E3C" w:rsidRDefault="00ED5E3C" w:rsidP="00E76993">
            <w:pPr>
              <w:pStyle w:val="ListParagraph"/>
              <w:numPr>
                <w:ilvl w:val="0"/>
                <w:numId w:val="9"/>
              </w:numPr>
              <w:spacing w:before="60" w:after="60" w:line="240" w:lineRule="auto"/>
              <w:ind w:hanging="549"/>
            </w:pPr>
          </w:p>
        </w:tc>
        <w:tc>
          <w:tcPr>
            <w:tcW w:w="3662" w:type="dxa"/>
          </w:tcPr>
          <w:p w14:paraId="5DA023E2" w14:textId="77777777" w:rsidR="00ED5E3C" w:rsidRDefault="00ED5E3C" w:rsidP="00E76993">
            <w:pPr>
              <w:spacing w:before="60" w:after="60"/>
            </w:pPr>
            <w:r w:rsidRPr="004F2230">
              <w:rPr>
                <w:b/>
              </w:rPr>
              <w:t>WILLOWRA</w:t>
            </w:r>
          </w:p>
          <w:p w14:paraId="638D7768" w14:textId="77777777" w:rsidR="00ED5E3C" w:rsidRDefault="00ED5E3C" w:rsidP="00E76993">
            <w:pPr>
              <w:spacing w:before="60" w:after="60"/>
            </w:pPr>
            <w:r w:rsidRPr="00F45D40">
              <w:t>All that parcel of land contained within the boundaries of Pastoral Lease 594 (</w:t>
            </w:r>
            <w:proofErr w:type="spellStart"/>
            <w:r w:rsidRPr="00F45D40">
              <w:t>Willowra</w:t>
            </w:r>
            <w:proofErr w:type="spellEnd"/>
            <w:r w:rsidRPr="00F45D40">
              <w:t xml:space="preserve"> Pastoral Lea</w:t>
            </w:r>
            <w:r>
              <w:t>se) north west of Alice Springs, excluding public roads.</w:t>
            </w:r>
          </w:p>
        </w:tc>
        <w:tc>
          <w:tcPr>
            <w:tcW w:w="2254" w:type="dxa"/>
          </w:tcPr>
          <w:p w14:paraId="452AB69C" w14:textId="77777777" w:rsidR="00ED5E3C" w:rsidRDefault="00ED5E3C" w:rsidP="00E76993">
            <w:pPr>
              <w:spacing w:before="60" w:after="60"/>
            </w:pPr>
            <w:r>
              <w:t>Complete prohibition of liquor, subject to permits.</w:t>
            </w:r>
          </w:p>
        </w:tc>
        <w:tc>
          <w:tcPr>
            <w:tcW w:w="2254" w:type="dxa"/>
          </w:tcPr>
          <w:p w14:paraId="12AC52BF" w14:textId="77777777" w:rsidR="00ED5E3C" w:rsidRDefault="00ED5E3C" w:rsidP="00E76993">
            <w:pPr>
              <w:spacing w:before="60" w:after="60"/>
            </w:pPr>
            <w:r w:rsidRPr="0042128D">
              <w:t>G47 of 23/11/1979</w:t>
            </w:r>
          </w:p>
        </w:tc>
      </w:tr>
      <w:tr w:rsidR="00ED5E3C" w14:paraId="16B9ADDB" w14:textId="77777777" w:rsidTr="00E76993">
        <w:tc>
          <w:tcPr>
            <w:tcW w:w="846" w:type="dxa"/>
          </w:tcPr>
          <w:p w14:paraId="2A0DE926" w14:textId="77777777" w:rsidR="00ED5E3C" w:rsidRDefault="00ED5E3C" w:rsidP="00E76993">
            <w:pPr>
              <w:pStyle w:val="ListParagraph"/>
              <w:numPr>
                <w:ilvl w:val="0"/>
                <w:numId w:val="9"/>
              </w:numPr>
              <w:spacing w:before="60" w:after="60" w:line="240" w:lineRule="auto"/>
              <w:ind w:hanging="549"/>
            </w:pPr>
          </w:p>
        </w:tc>
        <w:tc>
          <w:tcPr>
            <w:tcW w:w="3662" w:type="dxa"/>
          </w:tcPr>
          <w:p w14:paraId="72B62E8B" w14:textId="77777777" w:rsidR="00ED5E3C" w:rsidRDefault="00ED5E3C" w:rsidP="00E76993">
            <w:pPr>
              <w:spacing w:before="60" w:after="60"/>
            </w:pPr>
            <w:r w:rsidRPr="00F45D40">
              <w:rPr>
                <w:b/>
              </w:rPr>
              <w:t>WUNARA</w:t>
            </w:r>
          </w:p>
          <w:p w14:paraId="52247F3C" w14:textId="77777777" w:rsidR="00ED5E3C" w:rsidRDefault="00ED5E3C" w:rsidP="00E76993">
            <w:pPr>
              <w:spacing w:before="60" w:after="60"/>
            </w:pPr>
            <w:r w:rsidRPr="00F45D40">
              <w:t>All that parcel of land in the Barkly locality comprising an area of 13350 hectares or thereabouts, being NT Portion 3750.</w:t>
            </w:r>
          </w:p>
        </w:tc>
        <w:tc>
          <w:tcPr>
            <w:tcW w:w="2254" w:type="dxa"/>
          </w:tcPr>
          <w:p w14:paraId="5D31FAA2" w14:textId="77777777" w:rsidR="00ED5E3C" w:rsidRDefault="00ED5E3C" w:rsidP="00E76993">
            <w:pPr>
              <w:spacing w:before="60" w:after="60"/>
            </w:pPr>
            <w:r>
              <w:t>Complete prohibition of liquor, subject to permits.</w:t>
            </w:r>
          </w:p>
        </w:tc>
        <w:tc>
          <w:tcPr>
            <w:tcW w:w="2254" w:type="dxa"/>
          </w:tcPr>
          <w:p w14:paraId="616910E3" w14:textId="77777777" w:rsidR="00ED5E3C" w:rsidRDefault="00ED5E3C" w:rsidP="00E76993">
            <w:pPr>
              <w:spacing w:before="60" w:after="60"/>
            </w:pPr>
            <w:r w:rsidRPr="0042128D">
              <w:t>G45 of 13/11/1991</w:t>
            </w:r>
          </w:p>
        </w:tc>
      </w:tr>
      <w:tr w:rsidR="00ED5E3C" w14:paraId="6D3B3581" w14:textId="77777777" w:rsidTr="00E76993">
        <w:tc>
          <w:tcPr>
            <w:tcW w:w="846" w:type="dxa"/>
          </w:tcPr>
          <w:p w14:paraId="6C4F78C8" w14:textId="77777777" w:rsidR="00ED5E3C" w:rsidRDefault="00ED5E3C" w:rsidP="00E76993">
            <w:pPr>
              <w:pStyle w:val="ListParagraph"/>
              <w:numPr>
                <w:ilvl w:val="0"/>
                <w:numId w:val="9"/>
              </w:numPr>
              <w:spacing w:before="60" w:after="60" w:line="240" w:lineRule="auto"/>
              <w:ind w:hanging="549"/>
            </w:pPr>
          </w:p>
        </w:tc>
        <w:tc>
          <w:tcPr>
            <w:tcW w:w="3662" w:type="dxa"/>
          </w:tcPr>
          <w:p w14:paraId="3FD982C6" w14:textId="77777777" w:rsidR="00ED5E3C" w:rsidRPr="004F2230" w:rsidRDefault="00ED5E3C" w:rsidP="00E76993">
            <w:pPr>
              <w:spacing w:before="60" w:after="60"/>
              <w:rPr>
                <w:b/>
              </w:rPr>
            </w:pPr>
            <w:r w:rsidRPr="004F2230">
              <w:rPr>
                <w:b/>
              </w:rPr>
              <w:t>WUPPA TOWN CAMP</w:t>
            </w:r>
          </w:p>
          <w:p w14:paraId="167AB1FC" w14:textId="77777777" w:rsidR="00ED5E3C" w:rsidRDefault="00ED5E3C" w:rsidP="00E76993">
            <w:pPr>
              <w:spacing w:before="60" w:after="60"/>
            </w:pPr>
            <w:r>
              <w:t>All that parcel of land within the Town of Tennant Creek containing an area of 14.62 hectares more or less, being Lot 2066, excluding an area in the south-west corner of 1.32 hectares.</w:t>
            </w:r>
          </w:p>
          <w:p w14:paraId="7C0AD208" w14:textId="77777777" w:rsidR="00ED5E3C" w:rsidRDefault="00ED5E3C" w:rsidP="00E76993">
            <w:pPr>
              <w:spacing w:before="60" w:after="60"/>
            </w:pPr>
          </w:p>
        </w:tc>
        <w:tc>
          <w:tcPr>
            <w:tcW w:w="2254" w:type="dxa"/>
          </w:tcPr>
          <w:p w14:paraId="462873AB" w14:textId="77777777" w:rsidR="00ED5E3C" w:rsidRDefault="00ED5E3C" w:rsidP="00E76993">
            <w:pPr>
              <w:spacing w:before="60" w:after="60"/>
            </w:pPr>
            <w:r>
              <w:t>Complete prohibition of liquor, subject to permits.</w:t>
            </w:r>
          </w:p>
        </w:tc>
        <w:tc>
          <w:tcPr>
            <w:tcW w:w="2254" w:type="dxa"/>
          </w:tcPr>
          <w:p w14:paraId="18EA3D37" w14:textId="77777777" w:rsidR="00ED5E3C" w:rsidRDefault="00ED5E3C" w:rsidP="00E76993">
            <w:pPr>
              <w:spacing w:before="60" w:after="60"/>
            </w:pPr>
            <w:r w:rsidRPr="0042128D">
              <w:t>G41 of 14/10/1992</w:t>
            </w:r>
          </w:p>
        </w:tc>
      </w:tr>
      <w:tr w:rsidR="00ED5E3C" w14:paraId="6DC47CCC" w14:textId="77777777" w:rsidTr="00E76993">
        <w:tc>
          <w:tcPr>
            <w:tcW w:w="846" w:type="dxa"/>
          </w:tcPr>
          <w:p w14:paraId="13807D7E" w14:textId="77777777" w:rsidR="00ED5E3C" w:rsidRDefault="00ED5E3C" w:rsidP="00E76993">
            <w:pPr>
              <w:pStyle w:val="ListParagraph"/>
              <w:numPr>
                <w:ilvl w:val="0"/>
                <w:numId w:val="9"/>
              </w:numPr>
              <w:spacing w:before="60" w:after="60" w:line="240" w:lineRule="auto"/>
              <w:ind w:hanging="549"/>
            </w:pPr>
          </w:p>
        </w:tc>
        <w:tc>
          <w:tcPr>
            <w:tcW w:w="3662" w:type="dxa"/>
          </w:tcPr>
          <w:p w14:paraId="435B0657" w14:textId="77777777" w:rsidR="00ED5E3C" w:rsidRDefault="00ED5E3C" w:rsidP="00E76993">
            <w:pPr>
              <w:spacing w:before="60" w:after="60"/>
            </w:pPr>
            <w:r w:rsidRPr="004F2230">
              <w:rPr>
                <w:b/>
              </w:rPr>
              <w:t>WUTUNGURRGURA</w:t>
            </w:r>
          </w:p>
          <w:p w14:paraId="160F20F5" w14:textId="77777777" w:rsidR="00ED5E3C" w:rsidRDefault="00ED5E3C" w:rsidP="00E76993">
            <w:pPr>
              <w:spacing w:before="60" w:after="60"/>
            </w:pPr>
            <w:r w:rsidRPr="00F45D40">
              <w:t xml:space="preserve">All that parcel of land in the </w:t>
            </w:r>
            <w:proofErr w:type="spellStart"/>
            <w:r w:rsidRPr="00F45D40">
              <w:t>Epenarra</w:t>
            </w:r>
            <w:proofErr w:type="spellEnd"/>
            <w:r w:rsidRPr="00F45D40">
              <w:t xml:space="preserve"> locality containing an area of 99.72 hectares more or less, being NT Portion 3360 </w:t>
            </w:r>
            <w:r w:rsidRPr="00F45D40">
              <w:lastRenderedPageBreak/>
              <w:t>(</w:t>
            </w:r>
            <w:proofErr w:type="spellStart"/>
            <w:r w:rsidRPr="00F45D40">
              <w:t>Wutungurrgura</w:t>
            </w:r>
            <w:proofErr w:type="spellEnd"/>
            <w:r w:rsidRPr="00F45D40">
              <w:t xml:space="preserve"> Aboriginal Corporation).</w:t>
            </w:r>
          </w:p>
        </w:tc>
        <w:tc>
          <w:tcPr>
            <w:tcW w:w="2254" w:type="dxa"/>
          </w:tcPr>
          <w:p w14:paraId="5D701950" w14:textId="77777777" w:rsidR="00ED5E3C" w:rsidRDefault="00ED5E3C" w:rsidP="00E76993">
            <w:pPr>
              <w:spacing w:before="60" w:after="60"/>
            </w:pPr>
            <w:r>
              <w:lastRenderedPageBreak/>
              <w:t>Complete prohibition of liquor, subject to permits.</w:t>
            </w:r>
          </w:p>
        </w:tc>
        <w:tc>
          <w:tcPr>
            <w:tcW w:w="2254" w:type="dxa"/>
          </w:tcPr>
          <w:p w14:paraId="308808C0" w14:textId="77777777" w:rsidR="00ED5E3C" w:rsidRDefault="00ED5E3C" w:rsidP="00E76993">
            <w:pPr>
              <w:spacing w:before="60" w:after="60"/>
            </w:pPr>
            <w:r w:rsidRPr="0042128D">
              <w:t>G47 of 26/11/1997</w:t>
            </w:r>
          </w:p>
        </w:tc>
      </w:tr>
      <w:tr w:rsidR="00ED5E3C" w14:paraId="293A6E5C" w14:textId="77777777" w:rsidTr="00E76993">
        <w:tc>
          <w:tcPr>
            <w:tcW w:w="846" w:type="dxa"/>
          </w:tcPr>
          <w:p w14:paraId="25F49027" w14:textId="77777777" w:rsidR="00ED5E3C" w:rsidRDefault="00ED5E3C" w:rsidP="00E76993">
            <w:pPr>
              <w:pStyle w:val="ListParagraph"/>
              <w:numPr>
                <w:ilvl w:val="0"/>
                <w:numId w:val="9"/>
              </w:numPr>
              <w:spacing w:before="60" w:after="60" w:line="240" w:lineRule="auto"/>
              <w:ind w:hanging="549"/>
            </w:pPr>
          </w:p>
        </w:tc>
        <w:tc>
          <w:tcPr>
            <w:tcW w:w="3662" w:type="dxa"/>
          </w:tcPr>
          <w:p w14:paraId="324AED54" w14:textId="77777777" w:rsidR="00ED5E3C" w:rsidRDefault="00ED5E3C" w:rsidP="00E76993">
            <w:pPr>
              <w:spacing w:before="60" w:after="60"/>
              <w:rPr>
                <w:b/>
              </w:rPr>
            </w:pPr>
            <w:r w:rsidRPr="0042128D">
              <w:rPr>
                <w:b/>
              </w:rPr>
              <w:t>YARRALIN</w:t>
            </w:r>
          </w:p>
          <w:p w14:paraId="7F7F7C17" w14:textId="77777777" w:rsidR="00ED5E3C" w:rsidRPr="0042128D" w:rsidRDefault="00ED5E3C" w:rsidP="00E76993">
            <w:pPr>
              <w:spacing w:before="60" w:after="60"/>
            </w:pPr>
            <w:r w:rsidRPr="0042128D">
              <w:t xml:space="preserve">The area involved is the land upon which the Aboriginal community at </w:t>
            </w:r>
            <w:proofErr w:type="spellStart"/>
            <w:r w:rsidRPr="0042128D">
              <w:t>Yarralin</w:t>
            </w:r>
            <w:proofErr w:type="spellEnd"/>
            <w:r w:rsidRPr="0042128D">
              <w:t xml:space="preserve"> is situated. It consists of all that parcel of land at Victoria River Downs containing an area of 50450 hectares more or less, being NT Portion 1568.</w:t>
            </w:r>
          </w:p>
        </w:tc>
        <w:tc>
          <w:tcPr>
            <w:tcW w:w="2254" w:type="dxa"/>
          </w:tcPr>
          <w:p w14:paraId="58C8709F" w14:textId="77777777" w:rsidR="00ED5E3C" w:rsidRDefault="00ED5E3C" w:rsidP="00E76993">
            <w:pPr>
              <w:spacing w:before="60" w:after="60"/>
            </w:pPr>
          </w:p>
        </w:tc>
        <w:tc>
          <w:tcPr>
            <w:tcW w:w="2254" w:type="dxa"/>
          </w:tcPr>
          <w:p w14:paraId="1C955DC1" w14:textId="77777777" w:rsidR="00ED5E3C" w:rsidRPr="0042128D" w:rsidRDefault="00ED5E3C" w:rsidP="00E76993">
            <w:pPr>
              <w:spacing w:before="60" w:after="60"/>
            </w:pPr>
            <w:r w:rsidRPr="0042128D">
              <w:t>G32 of 14/08/1981</w:t>
            </w:r>
          </w:p>
        </w:tc>
      </w:tr>
      <w:tr w:rsidR="00ED5E3C" w14:paraId="457924C7" w14:textId="77777777" w:rsidTr="00E76993">
        <w:tc>
          <w:tcPr>
            <w:tcW w:w="846" w:type="dxa"/>
          </w:tcPr>
          <w:p w14:paraId="41A89092" w14:textId="77777777" w:rsidR="00ED5E3C" w:rsidRDefault="00ED5E3C" w:rsidP="00E76993">
            <w:pPr>
              <w:pStyle w:val="ListParagraph"/>
              <w:numPr>
                <w:ilvl w:val="0"/>
                <w:numId w:val="9"/>
              </w:numPr>
              <w:spacing w:before="60" w:after="60" w:line="240" w:lineRule="auto"/>
              <w:ind w:hanging="549"/>
            </w:pPr>
          </w:p>
        </w:tc>
        <w:tc>
          <w:tcPr>
            <w:tcW w:w="3662" w:type="dxa"/>
          </w:tcPr>
          <w:p w14:paraId="7ABF0003" w14:textId="77777777" w:rsidR="00ED5E3C" w:rsidRDefault="00ED5E3C" w:rsidP="00E76993">
            <w:pPr>
              <w:spacing w:before="60" w:after="60"/>
            </w:pPr>
            <w:r w:rsidRPr="004F2230">
              <w:rPr>
                <w:b/>
              </w:rPr>
              <w:t>YIRRKALA</w:t>
            </w:r>
          </w:p>
          <w:p w14:paraId="0C705E2A" w14:textId="77777777" w:rsidR="00ED5E3C" w:rsidRDefault="00ED5E3C" w:rsidP="00E76993">
            <w:pPr>
              <w:spacing w:before="60" w:after="60"/>
            </w:pPr>
            <w:r>
              <w:t>All that parcel of land at the Townsite of Yirrkala bounded by the circumference of a circle of radius 2 kilometres the centre of which is situated at the most northern north-western corner of the main office block in the Townsite of Yirrkala, excluding all that part of the Gulf of Carpentaria to the seaward side of low water mark.</w:t>
            </w:r>
          </w:p>
        </w:tc>
        <w:tc>
          <w:tcPr>
            <w:tcW w:w="2254" w:type="dxa"/>
          </w:tcPr>
          <w:p w14:paraId="4DD93A76" w14:textId="77777777" w:rsidR="00ED5E3C" w:rsidRDefault="00ED5E3C" w:rsidP="00E76993">
            <w:pPr>
              <w:spacing w:before="60" w:after="60"/>
            </w:pPr>
            <w:r>
              <w:t>Complete prohibition of liquor, subject to permits.</w:t>
            </w:r>
          </w:p>
        </w:tc>
        <w:tc>
          <w:tcPr>
            <w:tcW w:w="2254" w:type="dxa"/>
          </w:tcPr>
          <w:p w14:paraId="21A4AC77" w14:textId="77777777" w:rsidR="00ED5E3C" w:rsidRDefault="00ED5E3C" w:rsidP="00E76993">
            <w:pPr>
              <w:spacing w:before="60" w:after="60"/>
            </w:pPr>
            <w:r w:rsidRPr="0042128D">
              <w:t>G24 of 13/06/1980</w:t>
            </w:r>
          </w:p>
        </w:tc>
      </w:tr>
      <w:tr w:rsidR="00ED5E3C" w14:paraId="3D31D008" w14:textId="77777777" w:rsidTr="00E76993">
        <w:tc>
          <w:tcPr>
            <w:tcW w:w="846" w:type="dxa"/>
          </w:tcPr>
          <w:p w14:paraId="5384AE13" w14:textId="77777777" w:rsidR="00ED5E3C" w:rsidRDefault="00ED5E3C" w:rsidP="00E76993">
            <w:pPr>
              <w:pStyle w:val="ListParagraph"/>
              <w:numPr>
                <w:ilvl w:val="0"/>
                <w:numId w:val="9"/>
              </w:numPr>
              <w:spacing w:before="60" w:after="60" w:line="240" w:lineRule="auto"/>
              <w:ind w:hanging="549"/>
            </w:pPr>
          </w:p>
        </w:tc>
        <w:tc>
          <w:tcPr>
            <w:tcW w:w="3662" w:type="dxa"/>
          </w:tcPr>
          <w:p w14:paraId="2416E931" w14:textId="77777777" w:rsidR="00ED5E3C" w:rsidRDefault="00ED5E3C" w:rsidP="00E76993">
            <w:pPr>
              <w:spacing w:before="60" w:after="60"/>
            </w:pPr>
            <w:r w:rsidRPr="004F2230">
              <w:rPr>
                <w:b/>
              </w:rPr>
              <w:t>YUENDUMU</w:t>
            </w:r>
          </w:p>
          <w:p w14:paraId="1DFCD1EC" w14:textId="77777777" w:rsidR="00ED5E3C" w:rsidRDefault="00ED5E3C" w:rsidP="00E76993">
            <w:pPr>
              <w:spacing w:before="60" w:after="60"/>
            </w:pPr>
            <w:r w:rsidRPr="004F2230">
              <w:t>All that parcel of land at Yuendumu bounded by lines with Pastoral Lease 803 (Mount Allen), Pastoral Lease 807 (Central Mount Wedge), Pastoral Lease 802 (Mount Doreen), Stock Routes, Pastoral Lease 590 (Mount Denison)</w:t>
            </w:r>
            <w:r>
              <w:t>.</w:t>
            </w:r>
          </w:p>
        </w:tc>
        <w:tc>
          <w:tcPr>
            <w:tcW w:w="2254" w:type="dxa"/>
          </w:tcPr>
          <w:p w14:paraId="070E0B67" w14:textId="77777777" w:rsidR="00ED5E3C" w:rsidRDefault="00ED5E3C" w:rsidP="00E76993">
            <w:pPr>
              <w:spacing w:before="60" w:after="60"/>
            </w:pPr>
            <w:r>
              <w:t>Complete prohibition of liquor, subject to permits.</w:t>
            </w:r>
          </w:p>
        </w:tc>
        <w:tc>
          <w:tcPr>
            <w:tcW w:w="2254" w:type="dxa"/>
          </w:tcPr>
          <w:p w14:paraId="40D81887" w14:textId="77777777" w:rsidR="00ED5E3C" w:rsidRDefault="00ED5E3C" w:rsidP="00E76993">
            <w:pPr>
              <w:spacing w:before="60" w:after="60"/>
            </w:pPr>
            <w:r w:rsidRPr="0042128D">
              <w:t>G51 of 19/12/1980</w:t>
            </w:r>
          </w:p>
        </w:tc>
      </w:tr>
    </w:tbl>
    <w:p w14:paraId="27A4EA4C" w14:textId="532E0305" w:rsidR="00EC7939" w:rsidRPr="00ED5E3C" w:rsidRDefault="00E76993" w:rsidP="00ED5E3C">
      <w:r>
        <w:br w:type="textWrapping" w:clear="all"/>
      </w:r>
    </w:p>
    <w:sectPr w:rsidR="00EC7939" w:rsidRPr="00ED5E3C" w:rsidSect="00A567EE">
      <w:headerReference w:type="default" r:id="rId9"/>
      <w:footerReference w:type="default" r:id="rId10"/>
      <w:headerReference w:type="first" r:id="rId11"/>
      <w:footerReference w:type="first" r:id="rId12"/>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C4C02" w14:textId="77777777" w:rsidR="00447E86" w:rsidRDefault="00447E86" w:rsidP="007332FF">
      <w:r>
        <w:separator/>
      </w:r>
    </w:p>
  </w:endnote>
  <w:endnote w:type="continuationSeparator" w:id="0">
    <w:p w14:paraId="0F660DA6" w14:textId="77777777" w:rsidR="00447E86" w:rsidRDefault="00447E8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76568" w14:textId="77777777"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55DC4A3" w14:textId="77777777" w:rsidTr="00D47DC7">
      <w:trPr>
        <w:cantSplit/>
        <w:trHeight w:hRule="exact" w:val="850"/>
      </w:trPr>
      <w:tc>
        <w:tcPr>
          <w:tcW w:w="10318" w:type="dxa"/>
          <w:vAlign w:val="bottom"/>
        </w:tcPr>
        <w:p w14:paraId="2ABA0ABE" w14:textId="77777777"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41107">
                <w:rPr>
                  <w:rStyle w:val="PageNumber"/>
                  <w:b/>
                </w:rPr>
                <w:t>THE CHIEF MINISTER AND CABINET</w:t>
              </w:r>
            </w:sdtContent>
          </w:sdt>
        </w:p>
        <w:p w14:paraId="3E3AEB32" w14:textId="1C4DFB1A"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050F7">
            <w:rPr>
              <w:rStyle w:val="PageNumber"/>
              <w:noProof/>
            </w:rPr>
            <w:t>21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050F7">
            <w:rPr>
              <w:rStyle w:val="PageNumber"/>
              <w:noProof/>
            </w:rPr>
            <w:t>21</w:t>
          </w:r>
          <w:r w:rsidRPr="00AC4488">
            <w:rPr>
              <w:rStyle w:val="PageNumber"/>
            </w:rPr>
            <w:fldChar w:fldCharType="end"/>
          </w:r>
        </w:p>
      </w:tc>
    </w:tr>
  </w:tbl>
  <w:p w14:paraId="294D9B80" w14:textId="77777777"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4ADE6" w14:textId="77777777"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14:paraId="64DE10BA" w14:textId="77777777" w:rsidTr="008921B4">
      <w:trPr>
        <w:cantSplit/>
        <w:trHeight w:hRule="exact" w:val="1134"/>
      </w:trPr>
      <w:tc>
        <w:tcPr>
          <w:tcW w:w="7767" w:type="dxa"/>
          <w:vAlign w:val="bottom"/>
        </w:tcPr>
        <w:p w14:paraId="26F05375" w14:textId="77777777" w:rsidR="00D47DC7" w:rsidRPr="00441107" w:rsidRDefault="00D47DC7" w:rsidP="00D47DC7">
          <w:pPr>
            <w:spacing w:after="0"/>
            <w:rPr>
              <w:rStyle w:val="PageNumber"/>
              <w:b/>
            </w:rPr>
          </w:pPr>
          <w:r>
            <w:rPr>
              <w:rStyle w:val="PageNumber"/>
            </w:rPr>
            <w:t xml:space="preserve">Department of </w:t>
          </w:r>
          <w:sdt>
            <w:sdtPr>
              <w:rPr>
                <w:rStyle w:val="PageNumber"/>
                <w:b/>
              </w:rPr>
              <w:alias w:val="Company"/>
              <w:tag w:val=""/>
              <w:id w:val="-1550452142"/>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441107">
                <w:rPr>
                  <w:rStyle w:val="PageNumber"/>
                  <w:b/>
                </w:rPr>
                <w:t>THE CHIEF MINISTER AND CABINET</w:t>
              </w:r>
            </w:sdtContent>
          </w:sdt>
        </w:p>
        <w:p w14:paraId="6CBE6F91" w14:textId="052657FB"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2050F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2050F7">
            <w:rPr>
              <w:rStyle w:val="PageNumber"/>
              <w:noProof/>
            </w:rPr>
            <w:t>21</w:t>
          </w:r>
          <w:r w:rsidRPr="00AC4488">
            <w:rPr>
              <w:rStyle w:val="PageNumber"/>
            </w:rPr>
            <w:fldChar w:fldCharType="end"/>
          </w:r>
        </w:p>
      </w:tc>
      <w:tc>
        <w:tcPr>
          <w:tcW w:w="2551" w:type="dxa"/>
          <w:vAlign w:val="bottom"/>
        </w:tcPr>
        <w:p w14:paraId="60CAF321" w14:textId="77777777" w:rsidR="0071700C" w:rsidRPr="001E14EB" w:rsidRDefault="0071700C" w:rsidP="0071700C">
          <w:pPr>
            <w:spacing w:after="0"/>
            <w:jc w:val="right"/>
          </w:pPr>
          <w:r>
            <w:rPr>
              <w:noProof/>
              <w:lang w:eastAsia="en-AU"/>
            </w:rPr>
            <w:drawing>
              <wp:inline distT="0" distB="0" distL="0" distR="0" wp14:anchorId="3E1D6B72" wp14:editId="09AFC1E5">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14:paraId="3634A44F" w14:textId="77777777"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AC9DD" w14:textId="77777777" w:rsidR="00447E86" w:rsidRDefault="00447E86" w:rsidP="007332FF">
      <w:r>
        <w:separator/>
      </w:r>
    </w:p>
  </w:footnote>
  <w:footnote w:type="continuationSeparator" w:id="0">
    <w:p w14:paraId="7953EFF0" w14:textId="77777777" w:rsidR="00447E86" w:rsidRDefault="00447E86"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0402" w14:textId="73351F31" w:rsidR="00983000" w:rsidRPr="00162207" w:rsidRDefault="00447E86"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E76993">
          <w:t>List of General Restricted Areas – Liquor Act 2019</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4"/>
        <w:szCs w:val="4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20E9B87" w14:textId="4424C698" w:rsidR="00E54F9E" w:rsidRPr="00C83BCB" w:rsidRDefault="00E76993" w:rsidP="00435082">
        <w:pPr>
          <w:pStyle w:val="Title"/>
          <w:rPr>
            <w:sz w:val="44"/>
            <w:szCs w:val="44"/>
          </w:rPr>
        </w:pPr>
        <w:r>
          <w:rPr>
            <w:rStyle w:val="TitleChar"/>
            <w:sz w:val="44"/>
            <w:szCs w:val="44"/>
          </w:rPr>
          <w:t>List of General Restricted Areas – Liquor Act 2019</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7137BCF"/>
    <w:multiLevelType w:val="hybridMultilevel"/>
    <w:tmpl w:val="2E5A9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BFC163A"/>
    <w:multiLevelType w:val="hybridMultilevel"/>
    <w:tmpl w:val="D854C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3FD7636C"/>
    <w:multiLevelType w:val="hybridMultilevel"/>
    <w:tmpl w:val="09EA9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3842BC6"/>
    <w:multiLevelType w:val="multilevel"/>
    <w:tmpl w:val="0C78A7AC"/>
    <w:numStyleLink w:val="Tablebullet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6DA2CAE"/>
    <w:multiLevelType w:val="multilevel"/>
    <w:tmpl w:val="3E5E177A"/>
    <w:name w:val="NTG Table Bullet List332222222222222"/>
    <w:numStyleLink w:val="Tablenumberlist"/>
  </w:abstractNum>
  <w:abstractNum w:abstractNumId="30" w15:restartNumberingAfterBreak="0">
    <w:nsid w:val="583359D9"/>
    <w:multiLevelType w:val="multilevel"/>
    <w:tmpl w:val="3E5E177A"/>
    <w:name w:val="NTG Table Bullet List332222222"/>
    <w:numStyleLink w:val="Tablenumberlist"/>
  </w:abstractNum>
  <w:abstractNum w:abstractNumId="31" w15:restartNumberingAfterBreak="0">
    <w:nsid w:val="5A5E7ED8"/>
    <w:multiLevelType w:val="hybridMultilevel"/>
    <w:tmpl w:val="0F86E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9262556"/>
    <w:multiLevelType w:val="multilevel"/>
    <w:tmpl w:val="3E5E177A"/>
    <w:name w:val="NTG Table Bullet List3322222222222222"/>
    <w:numStyleLink w:val="Tablenumberlist"/>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37"/>
  </w:num>
  <w:num w:numId="4">
    <w:abstractNumId w:val="25"/>
  </w:num>
  <w:num w:numId="5">
    <w:abstractNumId w:val="17"/>
  </w:num>
  <w:num w:numId="6">
    <w:abstractNumId w:val="8"/>
  </w:num>
  <w:num w:numId="7">
    <w:abstractNumId w:val="27"/>
  </w:num>
  <w:num w:numId="8">
    <w:abstractNumId w:val="15"/>
  </w:num>
  <w:num w:numId="9">
    <w:abstractNumId w:val="23"/>
  </w:num>
  <w:num w:numId="10">
    <w:abstractNumId w:val="5"/>
  </w:num>
  <w:num w:numId="11">
    <w:abstractNumId w:val="16"/>
  </w:num>
  <w:num w:numId="12">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3C"/>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6F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50F7"/>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9572A"/>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1107"/>
    <w:rsid w:val="00443B6E"/>
    <w:rsid w:val="00447E86"/>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14380"/>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157E3"/>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3BCB"/>
    <w:rsid w:val="00C86609"/>
    <w:rsid w:val="00C92B4C"/>
    <w:rsid w:val="00C954F6"/>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5F8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993"/>
    <w:rsid w:val="00E76AD6"/>
    <w:rsid w:val="00E770C4"/>
    <w:rsid w:val="00E84C5A"/>
    <w:rsid w:val="00E861DB"/>
    <w:rsid w:val="00E908F1"/>
    <w:rsid w:val="00E93406"/>
    <w:rsid w:val="00E956C5"/>
    <w:rsid w:val="00E95C39"/>
    <w:rsid w:val="00EA2C39"/>
    <w:rsid w:val="00EB0A3C"/>
    <w:rsid w:val="00EB0A96"/>
    <w:rsid w:val="00EB77F9"/>
    <w:rsid w:val="00EC5769"/>
    <w:rsid w:val="00EC7939"/>
    <w:rsid w:val="00EC7D00"/>
    <w:rsid w:val="00ED0304"/>
    <w:rsid w:val="00ED4FF7"/>
    <w:rsid w:val="00ED5B7B"/>
    <w:rsid w:val="00ED5E3C"/>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3AF3"/>
  <w15:docId w15:val="{2DD4BCD3-5702-419E-ACC6-D7C57144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3C"/>
    <w:pPr>
      <w:spacing w:after="160" w:line="259" w:lineRule="auto"/>
    </w:pPr>
    <w:rPr>
      <w:rFonts w:asciiTheme="minorHAnsi" w:eastAsiaTheme="minorHAnsi" w:hAnsiTheme="minorHAnsi" w:cstheme="minorBidi"/>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Theme="minorHAnsi" w:eastAsiaTheme="minorHAnsi" w:hAnsiTheme="minorHAnsi" w:cstheme="minorBidi"/>
      <w:b/>
      <w:color w:val="1F1F5F" w:themeColor="text1"/>
    </w:rPr>
  </w:style>
  <w:style w:type="character" w:customStyle="1" w:styleId="Heading6Char">
    <w:name w:val="Heading 6 Char"/>
    <w:basedOn w:val="DefaultParagraphFont"/>
    <w:link w:val="Heading6"/>
    <w:uiPriority w:val="2"/>
    <w:semiHidden/>
    <w:rsid w:val="00EE750D"/>
    <w:rPr>
      <w:rFonts w:asciiTheme="minorHAnsi" w:eastAsiaTheme="minorHAnsi" w:hAnsiTheme="minorHAnsi" w:cstheme="minorBidi"/>
      <w:b/>
      <w:color w:val="606060"/>
    </w:rPr>
  </w:style>
  <w:style w:type="character" w:customStyle="1" w:styleId="Heading7Char">
    <w:name w:val="Heading 7 Char"/>
    <w:basedOn w:val="DefaultParagraphFont"/>
    <w:link w:val="Heading7"/>
    <w:uiPriority w:val="2"/>
    <w:semiHidden/>
    <w:rsid w:val="00EE750D"/>
    <w:rPr>
      <w:rFonts w:asciiTheme="minorHAnsi" w:eastAsiaTheme="minorHAnsi" w:hAnsiTheme="minorHAnsi" w:cstheme="minorBidi"/>
      <w:b/>
      <w:color w:val="1F1F5F" w:themeColor="text1"/>
    </w:rPr>
  </w:style>
  <w:style w:type="character" w:customStyle="1" w:styleId="Heading8Char">
    <w:name w:val="Heading 8 Char"/>
    <w:basedOn w:val="DefaultParagraphFont"/>
    <w:link w:val="Heading8"/>
    <w:uiPriority w:val="2"/>
    <w:semiHidden/>
    <w:rsid w:val="00EE750D"/>
    <w:rPr>
      <w:rFonts w:asciiTheme="minorHAnsi" w:eastAsiaTheme="minorHAnsi" w:hAnsiTheme="minorHAnsi" w:cstheme="minorBidi"/>
      <w:b/>
      <w:color w:val="606060"/>
    </w:rPr>
  </w:style>
  <w:style w:type="character" w:customStyle="1" w:styleId="Heading9Char">
    <w:name w:val="Heading 9 Char"/>
    <w:basedOn w:val="DefaultParagraphFont"/>
    <w:link w:val="Heading9"/>
    <w:uiPriority w:val="2"/>
    <w:semiHidden/>
    <w:rsid w:val="00EE750D"/>
    <w:rPr>
      <w:rFonts w:asciiTheme="minorHAnsi" w:eastAsiaTheme="minorHAnsi" w:hAnsiTheme="minorHAnsi" w:cstheme="minorBidi"/>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02B86-B3AE-4302-A56F-A2E4EE755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List of General Restricted Areas – Liquor Act 2019</vt:lpstr>
    </vt:vector>
  </TitlesOfParts>
  <Company>THE CHIEF MINISTER AND CABINET</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General Restricted Areas – Liquor Act 2019</dc:title>
  <dc:creator>Northern Territory Government</dc:creator>
  <cp:lastModifiedBy>Nicola Kalmar</cp:lastModifiedBy>
  <cp:revision>4</cp:revision>
  <cp:lastPrinted>2019-07-29T01:45:00Z</cp:lastPrinted>
  <dcterms:created xsi:type="dcterms:W3CDTF">2023-10-05T07:03:00Z</dcterms:created>
  <dcterms:modified xsi:type="dcterms:W3CDTF">2023-10-05T07:11:00Z</dcterms:modified>
</cp:coreProperties>
</file>