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1"/>
        <w:tblW w:w="10211" w:type="dxa"/>
        <w:tblInd w:w="137" w:type="dxa"/>
        <w:tblBorders>
          <w:bottom w:val="none" w:sz="0" w:space="0" w:color="auto"/>
          <w:insideH w:val="none" w:sz="0" w:space="0" w:color="auto"/>
          <w:insideV w:val="none" w:sz="0" w:space="0" w:color="auto"/>
        </w:tblBorders>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0211"/>
      </w:tblGrid>
      <w:tr w:rsidR="003B176C" w:rsidRPr="007A5EFD" w14:paraId="17550662" w14:textId="77777777" w:rsidTr="002E6D6A">
        <w:trPr>
          <w:trHeight w:val="180"/>
        </w:trPr>
        <w:tc>
          <w:tcPr>
            <w:tcW w:w="10211" w:type="dxa"/>
            <w:shd w:val="clear" w:color="auto" w:fill="FFFFFF" w:themeFill="background1"/>
            <w:noWrap/>
            <w:tcMar>
              <w:left w:w="113" w:type="dxa"/>
              <w:right w:w="0" w:type="dxa"/>
            </w:tcMar>
            <w:vAlign w:val="center"/>
          </w:tcPr>
          <w:p w14:paraId="4F5F5537" w14:textId="7A5E9FA7" w:rsidR="005E6A5B" w:rsidRPr="00B42901" w:rsidRDefault="00B42901" w:rsidP="00B42901">
            <w:pPr>
              <w:outlineLvl w:val="0"/>
              <w:rPr>
                <w:rFonts w:cs="Arial"/>
                <w:color w:val="800000"/>
              </w:rPr>
            </w:pPr>
            <w:r w:rsidRPr="008D57AB">
              <w:t>Mark N/A to any part that does not apply</w:t>
            </w:r>
          </w:p>
        </w:tc>
      </w:tr>
    </w:tbl>
    <w:tbl>
      <w:tblPr>
        <w:tblStyle w:val="NTGTable1"/>
        <w:tblW w:w="10206" w:type="dxa"/>
        <w:tblInd w:w="137"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273"/>
        <w:gridCol w:w="424"/>
        <w:gridCol w:w="339"/>
        <w:gridCol w:w="89"/>
        <w:gridCol w:w="280"/>
        <w:gridCol w:w="564"/>
        <w:gridCol w:w="89"/>
        <w:gridCol w:w="340"/>
        <w:gridCol w:w="679"/>
        <w:gridCol w:w="536"/>
        <w:gridCol w:w="489"/>
        <w:gridCol w:w="422"/>
        <w:gridCol w:w="594"/>
        <w:gridCol w:w="683"/>
        <w:gridCol w:w="570"/>
        <w:gridCol w:w="282"/>
        <w:gridCol w:w="423"/>
        <w:gridCol w:w="83"/>
        <w:gridCol w:w="343"/>
        <w:gridCol w:w="503"/>
        <w:gridCol w:w="1201"/>
      </w:tblGrid>
      <w:tr w:rsidR="007D48A4" w:rsidRPr="00EC2CB5" w14:paraId="19B5D1F8" w14:textId="77777777" w:rsidTr="003D5EF5">
        <w:trPr>
          <w:trHeight w:val="567"/>
        </w:trPr>
        <w:tc>
          <w:tcPr>
            <w:tcW w:w="10206" w:type="dxa"/>
            <w:gridSpan w:val="21"/>
            <w:shd w:val="clear" w:color="auto" w:fill="1F1F5F" w:themeFill="text1"/>
            <w:noWrap/>
            <w:vAlign w:val="center"/>
          </w:tcPr>
          <w:p w14:paraId="33E2AA8E" w14:textId="77777777" w:rsidR="007D48A4" w:rsidRPr="00EC2CB5" w:rsidRDefault="00813130" w:rsidP="00543A3F">
            <w:pPr>
              <w:rPr>
                <w:rStyle w:val="Questionlabel"/>
                <w:rFonts w:asciiTheme="minorHAnsi" w:hAnsiTheme="minorHAnsi"/>
                <w:color w:val="1F1F5F" w:themeColor="text1"/>
              </w:rPr>
            </w:pPr>
            <w:r>
              <w:rPr>
                <w:rStyle w:val="Questionlabel"/>
                <w:rFonts w:asciiTheme="minorHAnsi" w:hAnsiTheme="minorHAnsi"/>
              </w:rPr>
              <w:t>Property/</w:t>
            </w:r>
            <w:r w:rsidR="00543A3F">
              <w:rPr>
                <w:rStyle w:val="Questionlabel"/>
                <w:rFonts w:asciiTheme="minorHAnsi" w:hAnsiTheme="minorHAnsi"/>
              </w:rPr>
              <w:t>p</w:t>
            </w:r>
            <w:r w:rsidR="001A6101" w:rsidRPr="00EC2CB5">
              <w:rPr>
                <w:rStyle w:val="Questionlabel"/>
                <w:rFonts w:asciiTheme="minorHAnsi" w:hAnsiTheme="minorHAnsi"/>
              </w:rPr>
              <w:t>roject details</w:t>
            </w:r>
          </w:p>
        </w:tc>
      </w:tr>
      <w:tr w:rsidR="00056006" w:rsidRPr="00EC2CB5" w14:paraId="442F566A" w14:textId="77777777" w:rsidTr="00B42901">
        <w:trPr>
          <w:trHeight w:val="567"/>
        </w:trPr>
        <w:tc>
          <w:tcPr>
            <w:tcW w:w="1697" w:type="dxa"/>
            <w:gridSpan w:val="2"/>
            <w:noWrap/>
            <w:vAlign w:val="center"/>
          </w:tcPr>
          <w:p w14:paraId="53214633" w14:textId="4FBFC404" w:rsidR="00056006" w:rsidRDefault="00056006" w:rsidP="00543A3F">
            <w:pPr>
              <w:rPr>
                <w:rStyle w:val="Questionlabel"/>
                <w:rFonts w:asciiTheme="minorHAnsi" w:hAnsiTheme="minorHAnsi"/>
              </w:rPr>
            </w:pPr>
            <w:r>
              <w:rPr>
                <w:rStyle w:val="Questionlabel"/>
                <w:rFonts w:asciiTheme="minorHAnsi" w:hAnsiTheme="minorHAnsi"/>
              </w:rPr>
              <w:t>Building permit number</w:t>
            </w:r>
          </w:p>
        </w:tc>
        <w:tc>
          <w:tcPr>
            <w:tcW w:w="3405" w:type="dxa"/>
            <w:gridSpan w:val="9"/>
            <w:noWrap/>
            <w:vAlign w:val="center"/>
          </w:tcPr>
          <w:p w14:paraId="3E8EF12A" w14:textId="77777777" w:rsidR="00056006" w:rsidRPr="00EC2CB5" w:rsidRDefault="00056006" w:rsidP="00316D5E">
            <w:pPr>
              <w:rPr>
                <w:rFonts w:asciiTheme="minorHAnsi" w:hAnsiTheme="minorHAnsi"/>
              </w:rPr>
            </w:pPr>
          </w:p>
        </w:tc>
        <w:tc>
          <w:tcPr>
            <w:tcW w:w="2269" w:type="dxa"/>
            <w:gridSpan w:val="4"/>
            <w:noWrap/>
            <w:vAlign w:val="center"/>
          </w:tcPr>
          <w:p w14:paraId="0CC69B8C" w14:textId="1CD679ED" w:rsidR="00056006" w:rsidRDefault="00056006" w:rsidP="00316D5E">
            <w:pPr>
              <w:rPr>
                <w:rStyle w:val="Questionlabel"/>
                <w:rFonts w:asciiTheme="minorHAnsi" w:hAnsiTheme="minorHAnsi"/>
              </w:rPr>
            </w:pPr>
            <w:r>
              <w:rPr>
                <w:rStyle w:val="Questionlabel"/>
                <w:rFonts w:asciiTheme="minorHAnsi" w:hAnsiTheme="minorHAnsi"/>
              </w:rPr>
              <w:t>Project reference</w:t>
            </w:r>
          </w:p>
        </w:tc>
        <w:tc>
          <w:tcPr>
            <w:tcW w:w="2835" w:type="dxa"/>
            <w:gridSpan w:val="6"/>
            <w:noWrap/>
            <w:vAlign w:val="center"/>
          </w:tcPr>
          <w:p w14:paraId="3A4A01AE" w14:textId="77777777" w:rsidR="00056006" w:rsidRPr="00EC2CB5" w:rsidRDefault="00056006" w:rsidP="00316D5E">
            <w:pPr>
              <w:rPr>
                <w:rFonts w:asciiTheme="minorHAnsi" w:hAnsiTheme="minorHAnsi"/>
              </w:rPr>
            </w:pPr>
          </w:p>
        </w:tc>
      </w:tr>
      <w:tr w:rsidR="006C4F20" w:rsidRPr="00EC2CB5" w14:paraId="2F433D90" w14:textId="77777777" w:rsidTr="00B42901">
        <w:trPr>
          <w:trHeight w:val="567"/>
        </w:trPr>
        <w:tc>
          <w:tcPr>
            <w:tcW w:w="1697" w:type="dxa"/>
            <w:gridSpan w:val="2"/>
            <w:noWrap/>
            <w:vAlign w:val="center"/>
          </w:tcPr>
          <w:p w14:paraId="3AB05080" w14:textId="6E9318CB" w:rsidR="006C4F20" w:rsidRPr="006C4F20" w:rsidRDefault="006C4F20" w:rsidP="00316D5E">
            <w:pPr>
              <w:rPr>
                <w:rFonts w:asciiTheme="minorHAnsi" w:hAnsiTheme="minorHAnsi"/>
                <w:b/>
              </w:rPr>
            </w:pPr>
            <w:r w:rsidRPr="006C4F20">
              <w:rPr>
                <w:rFonts w:asciiTheme="minorHAnsi" w:hAnsiTheme="minorHAnsi"/>
                <w:b/>
              </w:rPr>
              <w:t>Location code</w:t>
            </w:r>
          </w:p>
        </w:tc>
        <w:tc>
          <w:tcPr>
            <w:tcW w:w="1701" w:type="dxa"/>
            <w:gridSpan w:val="6"/>
            <w:vAlign w:val="center"/>
          </w:tcPr>
          <w:p w14:paraId="190D0370" w14:textId="77777777" w:rsidR="006C4F20" w:rsidRPr="00EC2CB5" w:rsidRDefault="006C4F20" w:rsidP="00316D5E">
            <w:pPr>
              <w:rPr>
                <w:rFonts w:asciiTheme="minorHAnsi" w:hAnsiTheme="minorHAnsi"/>
              </w:rPr>
            </w:pPr>
          </w:p>
        </w:tc>
        <w:tc>
          <w:tcPr>
            <w:tcW w:w="1704" w:type="dxa"/>
            <w:gridSpan w:val="3"/>
            <w:vAlign w:val="center"/>
          </w:tcPr>
          <w:p w14:paraId="2349975C" w14:textId="19C23CB3" w:rsidR="006C4F20" w:rsidRPr="006C4F20" w:rsidRDefault="006C4F20" w:rsidP="00316D5E">
            <w:pPr>
              <w:rPr>
                <w:rFonts w:asciiTheme="minorHAnsi" w:hAnsiTheme="minorHAnsi"/>
                <w:b/>
              </w:rPr>
            </w:pPr>
            <w:r w:rsidRPr="006C4F20">
              <w:rPr>
                <w:rFonts w:asciiTheme="minorHAnsi" w:hAnsiTheme="minorHAnsi"/>
                <w:b/>
              </w:rPr>
              <w:t>LTO number</w:t>
            </w:r>
          </w:p>
        </w:tc>
        <w:tc>
          <w:tcPr>
            <w:tcW w:w="1699" w:type="dxa"/>
            <w:gridSpan w:val="3"/>
            <w:vAlign w:val="center"/>
          </w:tcPr>
          <w:p w14:paraId="59407CB0" w14:textId="77777777" w:rsidR="006C4F20" w:rsidRPr="00EC2CB5" w:rsidRDefault="006C4F20" w:rsidP="00316D5E">
            <w:pPr>
              <w:rPr>
                <w:rFonts w:asciiTheme="minorHAnsi" w:hAnsiTheme="minorHAnsi"/>
              </w:rPr>
            </w:pPr>
          </w:p>
        </w:tc>
        <w:tc>
          <w:tcPr>
            <w:tcW w:w="1701" w:type="dxa"/>
            <w:gridSpan w:val="5"/>
            <w:vAlign w:val="center"/>
          </w:tcPr>
          <w:p w14:paraId="19FC44BB" w14:textId="4F7C7FB9" w:rsidR="006C4F20" w:rsidRPr="006C4F20" w:rsidRDefault="006C4F20" w:rsidP="00316D5E">
            <w:pPr>
              <w:rPr>
                <w:rFonts w:asciiTheme="minorHAnsi" w:hAnsiTheme="minorHAnsi"/>
                <w:b/>
              </w:rPr>
            </w:pPr>
            <w:r w:rsidRPr="006C4F20">
              <w:rPr>
                <w:rFonts w:asciiTheme="minorHAnsi" w:hAnsiTheme="minorHAnsi"/>
                <w:b/>
              </w:rPr>
              <w:t>Lot number</w:t>
            </w:r>
          </w:p>
        </w:tc>
        <w:tc>
          <w:tcPr>
            <w:tcW w:w="1704" w:type="dxa"/>
            <w:gridSpan w:val="2"/>
            <w:vAlign w:val="center"/>
          </w:tcPr>
          <w:p w14:paraId="4DD2E90C" w14:textId="208F760B" w:rsidR="006C4F20" w:rsidRPr="00EC2CB5" w:rsidRDefault="006C4F20" w:rsidP="00316D5E">
            <w:pPr>
              <w:rPr>
                <w:rFonts w:asciiTheme="minorHAnsi" w:hAnsiTheme="minorHAnsi"/>
              </w:rPr>
            </w:pPr>
          </w:p>
        </w:tc>
      </w:tr>
      <w:tr w:rsidR="00F35752" w:rsidRPr="00EC2CB5" w14:paraId="20D87640" w14:textId="77777777" w:rsidTr="00B42901">
        <w:trPr>
          <w:trHeight w:val="567"/>
        </w:trPr>
        <w:tc>
          <w:tcPr>
            <w:tcW w:w="1697" w:type="dxa"/>
            <w:gridSpan w:val="2"/>
            <w:noWrap/>
            <w:vAlign w:val="center"/>
          </w:tcPr>
          <w:p w14:paraId="419D8CBD" w14:textId="5AF3366A" w:rsidR="00F35752" w:rsidRPr="00EC2CB5" w:rsidRDefault="00F35752" w:rsidP="00316D5E">
            <w:pPr>
              <w:rPr>
                <w:rStyle w:val="Questionlabel"/>
                <w:rFonts w:asciiTheme="minorHAnsi" w:hAnsiTheme="minorHAnsi"/>
              </w:rPr>
            </w:pPr>
            <w:r>
              <w:rPr>
                <w:rStyle w:val="Questionlabel"/>
                <w:rFonts w:asciiTheme="minorHAnsi" w:hAnsiTheme="minorHAnsi"/>
              </w:rPr>
              <w:t>Address</w:t>
            </w:r>
          </w:p>
        </w:tc>
        <w:tc>
          <w:tcPr>
            <w:tcW w:w="8509" w:type="dxa"/>
            <w:gridSpan w:val="19"/>
            <w:noWrap/>
            <w:vAlign w:val="center"/>
          </w:tcPr>
          <w:p w14:paraId="5B0D1B2D" w14:textId="2A539BE5" w:rsidR="00F35752" w:rsidRPr="00EC2CB5" w:rsidRDefault="00F35752" w:rsidP="00316D5E">
            <w:pPr>
              <w:rPr>
                <w:rFonts w:asciiTheme="minorHAnsi" w:hAnsiTheme="minorHAnsi"/>
              </w:rPr>
            </w:pPr>
          </w:p>
        </w:tc>
      </w:tr>
      <w:tr w:rsidR="00B42901" w:rsidRPr="00EC2CB5" w14:paraId="54C5B00C" w14:textId="77777777" w:rsidTr="001254F5">
        <w:trPr>
          <w:trHeight w:val="567"/>
        </w:trPr>
        <w:tc>
          <w:tcPr>
            <w:tcW w:w="10206" w:type="dxa"/>
            <w:gridSpan w:val="21"/>
            <w:noWrap/>
            <w:vAlign w:val="center"/>
          </w:tcPr>
          <w:p w14:paraId="0E3CFD14" w14:textId="32C8A8C3" w:rsidR="00B42901" w:rsidRPr="00EC2CB5" w:rsidRDefault="00B42901" w:rsidP="00316D5E">
            <w:pPr>
              <w:rPr>
                <w:rFonts w:asciiTheme="minorHAnsi" w:hAnsiTheme="minorHAnsi"/>
              </w:rPr>
            </w:pPr>
            <w:r w:rsidRPr="00EC2CB5">
              <w:rPr>
                <w:rStyle w:val="Questionlabel"/>
                <w:rFonts w:asciiTheme="minorHAnsi" w:hAnsiTheme="minorHAnsi"/>
              </w:rPr>
              <w:t>Desc</w:t>
            </w:r>
            <w:r>
              <w:rPr>
                <w:rStyle w:val="Questionlabel"/>
                <w:rFonts w:asciiTheme="minorHAnsi" w:hAnsiTheme="minorHAnsi"/>
              </w:rPr>
              <w:t>r</w:t>
            </w:r>
            <w:r w:rsidRPr="00EC2CB5">
              <w:rPr>
                <w:rStyle w:val="Questionlabel"/>
                <w:rFonts w:asciiTheme="minorHAnsi" w:hAnsiTheme="minorHAnsi"/>
              </w:rPr>
              <w:t>iption of works</w:t>
            </w:r>
            <w:r>
              <w:rPr>
                <w:rStyle w:val="Questionlabel"/>
                <w:rFonts w:asciiTheme="minorHAnsi" w:hAnsiTheme="minorHAnsi"/>
              </w:rPr>
              <w:t xml:space="preserve"> - </w:t>
            </w:r>
            <w:r w:rsidRPr="00E02AA5">
              <w:t>provide full details of works certified under this certificate</w:t>
            </w:r>
          </w:p>
        </w:tc>
      </w:tr>
      <w:tr w:rsidR="00B42901" w:rsidRPr="00EC2CB5" w14:paraId="44392796" w14:textId="77777777" w:rsidTr="00B42901">
        <w:trPr>
          <w:trHeight w:val="2103"/>
        </w:trPr>
        <w:tc>
          <w:tcPr>
            <w:tcW w:w="10206" w:type="dxa"/>
            <w:gridSpan w:val="21"/>
            <w:noWrap/>
            <w:vAlign w:val="center"/>
          </w:tcPr>
          <w:p w14:paraId="4BE8FCDA" w14:textId="77777777" w:rsidR="00B42901" w:rsidRPr="00EC2CB5" w:rsidRDefault="00B42901" w:rsidP="00316D5E">
            <w:pPr>
              <w:rPr>
                <w:rFonts w:asciiTheme="minorHAnsi" w:hAnsiTheme="minorHAnsi"/>
              </w:rPr>
            </w:pPr>
          </w:p>
        </w:tc>
      </w:tr>
      <w:tr w:rsidR="00C23FA3" w:rsidRPr="00EC2CB5" w14:paraId="1261A92A" w14:textId="77777777" w:rsidTr="003D5EF5">
        <w:trPr>
          <w:trHeight w:val="567"/>
        </w:trPr>
        <w:tc>
          <w:tcPr>
            <w:tcW w:w="10206" w:type="dxa"/>
            <w:gridSpan w:val="21"/>
            <w:shd w:val="clear" w:color="auto" w:fill="1F1F5F" w:themeFill="text1"/>
            <w:noWrap/>
            <w:vAlign w:val="center"/>
          </w:tcPr>
          <w:p w14:paraId="350B6D02" w14:textId="0F0B74A9" w:rsidR="00C23FA3" w:rsidRDefault="00C23FA3" w:rsidP="005D551A">
            <w:pPr>
              <w:rPr>
                <w:rStyle w:val="Questionlabel"/>
                <w:rFonts w:asciiTheme="minorHAnsi" w:hAnsiTheme="minorHAnsi"/>
              </w:rPr>
            </w:pPr>
            <w:r>
              <w:rPr>
                <w:rStyle w:val="Questionlabel"/>
                <w:rFonts w:asciiTheme="minorHAnsi" w:hAnsiTheme="minorHAnsi"/>
              </w:rPr>
              <w:t>Documents Attached</w:t>
            </w:r>
          </w:p>
        </w:tc>
      </w:tr>
      <w:tr w:rsidR="00C23FA3" w:rsidRPr="00EC2CB5" w14:paraId="08EE773B" w14:textId="77777777" w:rsidTr="00B42901">
        <w:trPr>
          <w:trHeight w:val="478"/>
        </w:trPr>
        <w:tc>
          <w:tcPr>
            <w:tcW w:w="2405" w:type="dxa"/>
            <w:gridSpan w:val="5"/>
            <w:shd w:val="clear" w:color="auto" w:fill="FFFFFF" w:themeFill="background1"/>
            <w:noWrap/>
            <w:vAlign w:val="center"/>
          </w:tcPr>
          <w:p w14:paraId="649F9A09" w14:textId="2997145A" w:rsidR="00C23FA3" w:rsidRDefault="006334A9" w:rsidP="005D551A">
            <w:pPr>
              <w:rPr>
                <w:rStyle w:val="Questionlabel"/>
                <w:rFonts w:asciiTheme="minorHAnsi" w:hAnsiTheme="minorHAnsi"/>
              </w:rPr>
            </w:pPr>
            <w:r>
              <w:rPr>
                <w:rStyle w:val="Questionlabel"/>
                <w:rFonts w:asciiTheme="minorHAnsi" w:hAnsiTheme="minorHAnsi"/>
              </w:rPr>
              <w:t>Drawing numbers</w:t>
            </w:r>
          </w:p>
        </w:tc>
        <w:tc>
          <w:tcPr>
            <w:tcW w:w="7801" w:type="dxa"/>
            <w:gridSpan w:val="16"/>
            <w:shd w:val="clear" w:color="auto" w:fill="FFFFFF" w:themeFill="background1"/>
            <w:vAlign w:val="center"/>
          </w:tcPr>
          <w:p w14:paraId="337ACBF0" w14:textId="1968CD7B" w:rsidR="00C23FA3" w:rsidRDefault="00C23FA3" w:rsidP="005D551A">
            <w:pPr>
              <w:rPr>
                <w:rStyle w:val="Questionlabel"/>
                <w:rFonts w:asciiTheme="minorHAnsi" w:hAnsiTheme="minorHAnsi"/>
              </w:rPr>
            </w:pPr>
          </w:p>
        </w:tc>
      </w:tr>
      <w:tr w:rsidR="00C23FA3" w:rsidRPr="00EC2CB5" w14:paraId="0F768834" w14:textId="77777777" w:rsidTr="00B42901">
        <w:trPr>
          <w:trHeight w:val="556"/>
        </w:trPr>
        <w:tc>
          <w:tcPr>
            <w:tcW w:w="2405" w:type="dxa"/>
            <w:gridSpan w:val="5"/>
            <w:tcBorders>
              <w:bottom w:val="single" w:sz="2" w:space="0" w:color="auto"/>
            </w:tcBorders>
            <w:shd w:val="clear" w:color="auto" w:fill="FFFFFF" w:themeFill="background1"/>
            <w:noWrap/>
            <w:vAlign w:val="center"/>
          </w:tcPr>
          <w:p w14:paraId="33FD59BF" w14:textId="247748ED" w:rsidR="00C23FA3" w:rsidRDefault="006334A9" w:rsidP="005D551A">
            <w:pPr>
              <w:rPr>
                <w:rStyle w:val="Questionlabel"/>
                <w:rFonts w:asciiTheme="minorHAnsi" w:hAnsiTheme="minorHAnsi"/>
              </w:rPr>
            </w:pPr>
            <w:r>
              <w:rPr>
                <w:rStyle w:val="Questionlabel"/>
                <w:rFonts w:asciiTheme="minorHAnsi" w:hAnsiTheme="minorHAnsi"/>
              </w:rPr>
              <w:t>Other</w:t>
            </w:r>
          </w:p>
        </w:tc>
        <w:tc>
          <w:tcPr>
            <w:tcW w:w="7801" w:type="dxa"/>
            <w:gridSpan w:val="16"/>
            <w:tcBorders>
              <w:bottom w:val="single" w:sz="2" w:space="0" w:color="auto"/>
            </w:tcBorders>
            <w:shd w:val="clear" w:color="auto" w:fill="FFFFFF" w:themeFill="background1"/>
            <w:vAlign w:val="center"/>
          </w:tcPr>
          <w:p w14:paraId="79B0D208" w14:textId="38B5DD73" w:rsidR="00C23FA3" w:rsidRDefault="00C23FA3" w:rsidP="005D551A">
            <w:pPr>
              <w:rPr>
                <w:rStyle w:val="Questionlabel"/>
                <w:rFonts w:asciiTheme="minorHAnsi" w:hAnsiTheme="minorHAnsi"/>
              </w:rPr>
            </w:pPr>
          </w:p>
        </w:tc>
      </w:tr>
      <w:tr w:rsidR="005D551A" w:rsidRPr="00EC2CB5" w14:paraId="17F0E1C3" w14:textId="77777777" w:rsidTr="002E6D6A">
        <w:trPr>
          <w:trHeight w:val="567"/>
        </w:trPr>
        <w:tc>
          <w:tcPr>
            <w:tcW w:w="10206" w:type="dxa"/>
            <w:gridSpan w:val="21"/>
            <w:tcBorders>
              <w:top w:val="single" w:sz="2" w:space="0" w:color="auto"/>
              <w:left w:val="single" w:sz="2" w:space="0" w:color="auto"/>
              <w:bottom w:val="single" w:sz="2" w:space="0" w:color="auto"/>
              <w:right w:val="single" w:sz="2" w:space="0" w:color="auto"/>
            </w:tcBorders>
            <w:shd w:val="clear" w:color="auto" w:fill="1F1F5F" w:themeFill="text1"/>
            <w:noWrap/>
            <w:vAlign w:val="center"/>
          </w:tcPr>
          <w:p w14:paraId="1E07450E" w14:textId="77777777" w:rsidR="005D551A" w:rsidRPr="00EC2CB5" w:rsidRDefault="000D4F53" w:rsidP="005D551A">
            <w:pPr>
              <w:rPr>
                <w:rStyle w:val="Questionlabel"/>
                <w:rFonts w:asciiTheme="minorHAnsi" w:hAnsiTheme="minorHAnsi"/>
              </w:rPr>
            </w:pPr>
            <w:r>
              <w:rPr>
                <w:rStyle w:val="Questionlabel"/>
                <w:rFonts w:asciiTheme="minorHAnsi" w:hAnsiTheme="minorHAnsi"/>
              </w:rPr>
              <w:t>Design basis</w:t>
            </w:r>
          </w:p>
        </w:tc>
      </w:tr>
      <w:tr w:rsidR="000D4F53" w:rsidRPr="00EC2CB5" w14:paraId="335CFCD1" w14:textId="77777777" w:rsidTr="002E6D6A">
        <w:trPr>
          <w:trHeight w:val="424"/>
        </w:trPr>
        <w:tc>
          <w:tcPr>
            <w:tcW w:w="10206" w:type="dxa"/>
            <w:gridSpan w:val="21"/>
            <w:tcBorders>
              <w:top w:val="single" w:sz="2" w:space="0" w:color="auto"/>
              <w:left w:val="single" w:sz="2" w:space="0" w:color="auto"/>
              <w:bottom w:val="single" w:sz="2" w:space="0" w:color="auto"/>
              <w:right w:val="single" w:sz="2" w:space="0" w:color="auto"/>
            </w:tcBorders>
            <w:noWrap/>
            <w:vAlign w:val="center"/>
          </w:tcPr>
          <w:p w14:paraId="0F11A7BF" w14:textId="1018066F" w:rsidR="000D4F53" w:rsidRPr="006E3FBC" w:rsidRDefault="006E3FBC" w:rsidP="000D4F53">
            <w:pPr>
              <w:rPr>
                <w:rFonts w:asciiTheme="minorHAnsi" w:hAnsiTheme="minorHAnsi"/>
              </w:rPr>
            </w:pPr>
            <w:r w:rsidRPr="006E3FBC">
              <w:rPr>
                <w:rFonts w:asciiTheme="minorHAnsi" w:hAnsiTheme="minorHAnsi"/>
              </w:rPr>
              <w:t>List</w:t>
            </w:r>
            <w:r w:rsidR="000D4F53" w:rsidRPr="006E3FBC">
              <w:rPr>
                <w:rFonts w:asciiTheme="minorHAnsi" w:hAnsiTheme="minorHAnsi"/>
              </w:rPr>
              <w:t xml:space="preserve"> all </w:t>
            </w:r>
            <w:r w:rsidR="00C23FA3" w:rsidRPr="006E3FBC">
              <w:rPr>
                <w:rFonts w:asciiTheme="minorHAnsi" w:hAnsiTheme="minorHAnsi"/>
              </w:rPr>
              <w:t>relevant s</w:t>
            </w:r>
            <w:r w:rsidR="000D4F53" w:rsidRPr="006E3FBC">
              <w:rPr>
                <w:rFonts w:asciiTheme="minorHAnsi" w:hAnsiTheme="minorHAnsi"/>
              </w:rPr>
              <w:t>tandards</w:t>
            </w:r>
            <w:r w:rsidR="00C23FA3" w:rsidRPr="006E3FBC">
              <w:rPr>
                <w:rFonts w:asciiTheme="minorHAnsi" w:hAnsiTheme="minorHAnsi"/>
              </w:rPr>
              <w:t xml:space="preserve"> and design considerations</w:t>
            </w:r>
            <w:r w:rsidR="000D4F53" w:rsidRPr="006E3FBC">
              <w:rPr>
                <w:rFonts w:asciiTheme="minorHAnsi" w:hAnsiTheme="minorHAnsi"/>
              </w:rPr>
              <w:t xml:space="preserve"> used in the design</w:t>
            </w:r>
            <w:r w:rsidR="006D34CB" w:rsidRPr="006E3FBC">
              <w:rPr>
                <w:rFonts w:asciiTheme="minorHAnsi" w:hAnsiTheme="minorHAnsi"/>
              </w:rPr>
              <w:t xml:space="preserve"> </w:t>
            </w:r>
            <w:r w:rsidR="006D34CB" w:rsidRPr="006E3FBC">
              <w:rPr>
                <w:rFonts w:asciiTheme="minorHAnsi" w:hAnsiTheme="minorHAnsi"/>
                <w:b/>
                <w:sz w:val="16"/>
                <w:szCs w:val="16"/>
              </w:rPr>
              <w:t>(</w:t>
            </w:r>
            <w:r w:rsidR="006D34CB" w:rsidRPr="006E3FBC">
              <w:rPr>
                <w:rStyle w:val="Questionlabel"/>
                <w:b w:val="0"/>
                <w:sz w:val="16"/>
                <w:szCs w:val="16"/>
              </w:rPr>
              <w:t>NCC 2022 Schedule 2)</w:t>
            </w:r>
          </w:p>
        </w:tc>
      </w:tr>
      <w:tr w:rsidR="005867DA" w:rsidRPr="00EC2CB5" w14:paraId="024D3DEE" w14:textId="77777777" w:rsidTr="002E6D6A">
        <w:trPr>
          <w:trHeight w:val="1984"/>
        </w:trPr>
        <w:tc>
          <w:tcPr>
            <w:tcW w:w="10206" w:type="dxa"/>
            <w:gridSpan w:val="21"/>
            <w:tcBorders>
              <w:top w:val="single" w:sz="2" w:space="0" w:color="auto"/>
              <w:left w:val="single" w:sz="2" w:space="0" w:color="auto"/>
              <w:bottom w:val="single" w:sz="2" w:space="0" w:color="auto"/>
              <w:right w:val="single" w:sz="2" w:space="0" w:color="auto"/>
            </w:tcBorders>
            <w:noWrap/>
            <w:vAlign w:val="center"/>
          </w:tcPr>
          <w:p w14:paraId="58FECF0A" w14:textId="77777777" w:rsidR="005867DA" w:rsidRPr="00C23FA3" w:rsidRDefault="005867DA" w:rsidP="000D4F53">
            <w:pPr>
              <w:rPr>
                <w:rFonts w:asciiTheme="minorHAnsi" w:hAnsiTheme="minorHAnsi"/>
                <w:b/>
                <w:sz w:val="18"/>
                <w:szCs w:val="18"/>
              </w:rPr>
            </w:pPr>
          </w:p>
          <w:p w14:paraId="515A6B17" w14:textId="77777777" w:rsidR="00C23FA3" w:rsidRPr="00C23FA3" w:rsidRDefault="00C23FA3" w:rsidP="000D4F53">
            <w:pPr>
              <w:rPr>
                <w:rFonts w:asciiTheme="minorHAnsi" w:hAnsiTheme="minorHAnsi"/>
                <w:b/>
                <w:sz w:val="18"/>
                <w:szCs w:val="18"/>
              </w:rPr>
            </w:pPr>
          </w:p>
          <w:p w14:paraId="05AC5B32" w14:textId="6092358E" w:rsidR="00C23FA3" w:rsidRDefault="00C23FA3" w:rsidP="000D4F53">
            <w:pPr>
              <w:rPr>
                <w:rFonts w:asciiTheme="minorHAnsi" w:hAnsiTheme="minorHAnsi"/>
                <w:b/>
                <w:sz w:val="18"/>
                <w:szCs w:val="18"/>
              </w:rPr>
            </w:pPr>
          </w:p>
          <w:p w14:paraId="641D67AB" w14:textId="77777777" w:rsidR="006334A9" w:rsidRPr="00C23FA3" w:rsidRDefault="006334A9" w:rsidP="000D4F53">
            <w:pPr>
              <w:rPr>
                <w:rFonts w:asciiTheme="minorHAnsi" w:hAnsiTheme="minorHAnsi"/>
                <w:b/>
                <w:sz w:val="18"/>
                <w:szCs w:val="18"/>
              </w:rPr>
            </w:pPr>
          </w:p>
          <w:p w14:paraId="0FB9DAE0" w14:textId="30480A9C" w:rsidR="0044461E" w:rsidRDefault="0044461E" w:rsidP="000D4F53">
            <w:pPr>
              <w:rPr>
                <w:rFonts w:asciiTheme="minorHAnsi" w:hAnsiTheme="minorHAnsi"/>
                <w:b/>
                <w:sz w:val="18"/>
                <w:szCs w:val="18"/>
              </w:rPr>
            </w:pPr>
          </w:p>
          <w:p w14:paraId="56CBC25C" w14:textId="66FC5C10" w:rsidR="0091503F" w:rsidRDefault="0091503F" w:rsidP="000D4F53">
            <w:pPr>
              <w:rPr>
                <w:rFonts w:asciiTheme="minorHAnsi" w:hAnsiTheme="minorHAnsi"/>
                <w:b/>
                <w:sz w:val="18"/>
                <w:szCs w:val="18"/>
              </w:rPr>
            </w:pPr>
          </w:p>
          <w:p w14:paraId="7A64C7BF" w14:textId="77777777" w:rsidR="0091503F" w:rsidRDefault="0091503F" w:rsidP="000D4F53">
            <w:pPr>
              <w:rPr>
                <w:rFonts w:asciiTheme="minorHAnsi" w:hAnsiTheme="minorHAnsi"/>
                <w:b/>
                <w:sz w:val="18"/>
                <w:szCs w:val="18"/>
              </w:rPr>
            </w:pPr>
          </w:p>
          <w:p w14:paraId="55E91299" w14:textId="3CA3ADA8" w:rsidR="0044461E" w:rsidRDefault="0044461E" w:rsidP="000D4F53">
            <w:pPr>
              <w:rPr>
                <w:rFonts w:asciiTheme="minorHAnsi" w:hAnsiTheme="minorHAnsi"/>
                <w:b/>
                <w:sz w:val="18"/>
                <w:szCs w:val="18"/>
              </w:rPr>
            </w:pPr>
          </w:p>
          <w:p w14:paraId="6E49CB1D" w14:textId="4D305A3E" w:rsidR="0044461E" w:rsidRDefault="0044461E" w:rsidP="000D4F53">
            <w:pPr>
              <w:rPr>
                <w:rFonts w:asciiTheme="minorHAnsi" w:hAnsiTheme="minorHAnsi"/>
                <w:b/>
                <w:sz w:val="18"/>
                <w:szCs w:val="18"/>
              </w:rPr>
            </w:pPr>
          </w:p>
          <w:p w14:paraId="5302DAB5" w14:textId="51B2FAE2" w:rsidR="0044461E" w:rsidRDefault="0044461E" w:rsidP="000D4F53">
            <w:pPr>
              <w:rPr>
                <w:rFonts w:asciiTheme="minorHAnsi" w:hAnsiTheme="minorHAnsi"/>
                <w:b/>
                <w:sz w:val="18"/>
                <w:szCs w:val="18"/>
              </w:rPr>
            </w:pPr>
          </w:p>
          <w:p w14:paraId="5A4F9E3F" w14:textId="77777777" w:rsidR="0044461E" w:rsidRPr="00C23FA3" w:rsidRDefault="0044461E" w:rsidP="000D4F53">
            <w:pPr>
              <w:rPr>
                <w:rFonts w:asciiTheme="minorHAnsi" w:hAnsiTheme="minorHAnsi"/>
                <w:b/>
                <w:sz w:val="18"/>
                <w:szCs w:val="18"/>
              </w:rPr>
            </w:pPr>
          </w:p>
          <w:p w14:paraId="115B9AC5" w14:textId="2F34F244" w:rsidR="00C23FA3" w:rsidRPr="00C23FA3" w:rsidRDefault="00C23FA3" w:rsidP="000D4F53">
            <w:pPr>
              <w:rPr>
                <w:rFonts w:asciiTheme="minorHAnsi" w:hAnsiTheme="minorHAnsi"/>
                <w:b/>
                <w:sz w:val="18"/>
                <w:szCs w:val="18"/>
              </w:rPr>
            </w:pPr>
          </w:p>
        </w:tc>
      </w:tr>
      <w:tr w:rsidR="003066A7" w:rsidRPr="00EC2CB5" w14:paraId="687FB4EA" w14:textId="77777777" w:rsidTr="00B42901">
        <w:trPr>
          <w:trHeight w:val="424"/>
        </w:trPr>
        <w:tc>
          <w:tcPr>
            <w:tcW w:w="2969" w:type="dxa"/>
            <w:gridSpan w:val="6"/>
            <w:tcBorders>
              <w:top w:val="single" w:sz="2" w:space="0" w:color="auto"/>
            </w:tcBorders>
            <w:noWrap/>
            <w:vAlign w:val="center"/>
          </w:tcPr>
          <w:p w14:paraId="684D7613" w14:textId="16541BDA" w:rsidR="003066A7" w:rsidRPr="00E5751B" w:rsidRDefault="006334A9" w:rsidP="00FE705B">
            <w:pPr>
              <w:rPr>
                <w:rFonts w:asciiTheme="minorHAnsi" w:hAnsiTheme="minorHAnsi"/>
                <w:b/>
              </w:rPr>
            </w:pPr>
            <w:r>
              <w:rPr>
                <w:rFonts w:asciiTheme="minorHAnsi" w:hAnsiTheme="minorHAnsi"/>
                <w:b/>
              </w:rPr>
              <w:t xml:space="preserve">Class of building </w:t>
            </w:r>
            <w:r w:rsidRPr="006D34CB">
              <w:rPr>
                <w:rFonts w:asciiTheme="minorHAnsi" w:hAnsiTheme="minorHAnsi"/>
                <w:sz w:val="16"/>
                <w:szCs w:val="16"/>
              </w:rPr>
              <w:t>(NCC)</w:t>
            </w:r>
          </w:p>
        </w:tc>
        <w:tc>
          <w:tcPr>
            <w:tcW w:w="7237" w:type="dxa"/>
            <w:gridSpan w:val="15"/>
            <w:tcBorders>
              <w:top w:val="single" w:sz="2" w:space="0" w:color="auto"/>
            </w:tcBorders>
            <w:vAlign w:val="center"/>
          </w:tcPr>
          <w:p w14:paraId="7EB7B3F5" w14:textId="77777777" w:rsidR="003066A7" w:rsidRPr="00E5751B" w:rsidRDefault="003066A7" w:rsidP="005D551A">
            <w:pPr>
              <w:rPr>
                <w:rFonts w:asciiTheme="minorHAnsi" w:hAnsiTheme="minorHAnsi"/>
                <w:b/>
              </w:rPr>
            </w:pPr>
          </w:p>
        </w:tc>
      </w:tr>
      <w:tr w:rsidR="006334A9" w:rsidRPr="00EC2CB5" w14:paraId="3A009AEB" w14:textId="77777777" w:rsidTr="00B42901">
        <w:trPr>
          <w:trHeight w:val="424"/>
        </w:trPr>
        <w:tc>
          <w:tcPr>
            <w:tcW w:w="2405" w:type="dxa"/>
            <w:gridSpan w:val="5"/>
            <w:noWrap/>
            <w:vAlign w:val="center"/>
          </w:tcPr>
          <w:p w14:paraId="6054E91C" w14:textId="77777777" w:rsidR="006334A9" w:rsidRDefault="006334A9" w:rsidP="005867DA">
            <w:pPr>
              <w:rPr>
                <w:rFonts w:asciiTheme="minorHAnsi" w:hAnsiTheme="minorHAnsi"/>
                <w:b/>
              </w:rPr>
            </w:pPr>
            <w:r>
              <w:rPr>
                <w:rFonts w:asciiTheme="minorHAnsi" w:hAnsiTheme="minorHAnsi"/>
                <w:b/>
              </w:rPr>
              <w:t>Type of construction</w:t>
            </w:r>
          </w:p>
          <w:p w14:paraId="162A7E56" w14:textId="303E803E" w:rsidR="006334A9" w:rsidRPr="006D34CB" w:rsidRDefault="006334A9" w:rsidP="005867DA">
            <w:pPr>
              <w:rPr>
                <w:rFonts w:asciiTheme="minorHAnsi" w:hAnsiTheme="minorHAnsi"/>
                <w:b/>
                <w:sz w:val="16"/>
                <w:szCs w:val="16"/>
              </w:rPr>
            </w:pPr>
            <w:r w:rsidRPr="006D34CB">
              <w:rPr>
                <w:rFonts w:asciiTheme="minorHAnsi" w:hAnsiTheme="minorHAnsi"/>
                <w:sz w:val="16"/>
                <w:szCs w:val="16"/>
              </w:rPr>
              <w:t>(NCC 2022 Table C2D2)</w:t>
            </w:r>
          </w:p>
        </w:tc>
        <w:tc>
          <w:tcPr>
            <w:tcW w:w="3119" w:type="dxa"/>
            <w:gridSpan w:val="7"/>
            <w:vAlign w:val="center"/>
          </w:tcPr>
          <w:p w14:paraId="67068090" w14:textId="3AD19AC0" w:rsidR="006334A9" w:rsidRPr="00E5751B" w:rsidRDefault="006334A9" w:rsidP="005867DA">
            <w:pPr>
              <w:rPr>
                <w:rFonts w:asciiTheme="minorHAnsi" w:hAnsiTheme="minorHAnsi"/>
                <w:b/>
              </w:rPr>
            </w:pPr>
          </w:p>
        </w:tc>
        <w:tc>
          <w:tcPr>
            <w:tcW w:w="2129" w:type="dxa"/>
            <w:gridSpan w:val="4"/>
            <w:vAlign w:val="center"/>
          </w:tcPr>
          <w:p w14:paraId="0C6B72AF" w14:textId="77777777" w:rsidR="006334A9" w:rsidRDefault="006334A9" w:rsidP="006334A9">
            <w:pPr>
              <w:rPr>
                <w:rStyle w:val="Questionlabel"/>
              </w:rPr>
            </w:pPr>
            <w:r w:rsidRPr="00E714FA">
              <w:rPr>
                <w:rStyle w:val="Questionlabel"/>
              </w:rPr>
              <w:t>Building Import</w:t>
            </w:r>
            <w:r>
              <w:rPr>
                <w:rStyle w:val="Questionlabel"/>
              </w:rPr>
              <w:t xml:space="preserve">ance Level </w:t>
            </w:r>
          </w:p>
          <w:p w14:paraId="67D31846" w14:textId="111B504F" w:rsidR="006334A9" w:rsidRPr="006D34CB" w:rsidRDefault="006334A9" w:rsidP="006334A9">
            <w:pPr>
              <w:rPr>
                <w:rFonts w:asciiTheme="minorHAnsi" w:hAnsiTheme="minorHAnsi"/>
                <w:b/>
                <w:sz w:val="16"/>
                <w:szCs w:val="16"/>
              </w:rPr>
            </w:pPr>
            <w:r w:rsidRPr="006D34CB">
              <w:rPr>
                <w:rStyle w:val="Questionlabel"/>
                <w:b w:val="0"/>
                <w:sz w:val="16"/>
                <w:szCs w:val="16"/>
              </w:rPr>
              <w:t>(NCC 2022 Table B1D3a)</w:t>
            </w:r>
          </w:p>
        </w:tc>
        <w:tc>
          <w:tcPr>
            <w:tcW w:w="2553" w:type="dxa"/>
            <w:gridSpan w:val="5"/>
            <w:vAlign w:val="center"/>
          </w:tcPr>
          <w:p w14:paraId="064C590A" w14:textId="0EF8549F" w:rsidR="006334A9" w:rsidRPr="00E5751B" w:rsidRDefault="006334A9" w:rsidP="005867DA">
            <w:pPr>
              <w:rPr>
                <w:rFonts w:asciiTheme="minorHAnsi" w:hAnsiTheme="minorHAnsi"/>
                <w:b/>
              </w:rPr>
            </w:pPr>
          </w:p>
        </w:tc>
      </w:tr>
      <w:tr w:rsidR="00EE799F" w:rsidRPr="00EC2CB5" w14:paraId="1FA2C92B" w14:textId="77777777" w:rsidTr="00B42901">
        <w:trPr>
          <w:trHeight w:val="424"/>
        </w:trPr>
        <w:tc>
          <w:tcPr>
            <w:tcW w:w="8076" w:type="dxa"/>
            <w:gridSpan w:val="17"/>
            <w:noWrap/>
            <w:vAlign w:val="center"/>
          </w:tcPr>
          <w:p w14:paraId="0C49F33A" w14:textId="77777777" w:rsidR="00EE799F" w:rsidRDefault="006D34CB" w:rsidP="005867DA">
            <w:pPr>
              <w:rPr>
                <w:rFonts w:asciiTheme="minorHAnsi" w:hAnsiTheme="minorHAnsi" w:cs="Arial"/>
                <w:sz w:val="16"/>
                <w:szCs w:val="16"/>
              </w:rPr>
            </w:pPr>
            <w:r>
              <w:rPr>
                <w:rFonts w:asciiTheme="minorHAnsi" w:hAnsiTheme="minorHAnsi" w:cs="Arial"/>
                <w:b/>
                <w:szCs w:val="22"/>
              </w:rPr>
              <w:t>Does the design contain a</w:t>
            </w:r>
            <w:r w:rsidR="00EE799F">
              <w:rPr>
                <w:rFonts w:asciiTheme="minorHAnsi" w:hAnsiTheme="minorHAnsi" w:cs="Arial"/>
                <w:b/>
                <w:szCs w:val="22"/>
              </w:rPr>
              <w:t xml:space="preserve"> performance solution/s)? </w:t>
            </w:r>
            <w:r w:rsidR="00EE799F" w:rsidRPr="006D34CB">
              <w:rPr>
                <w:rFonts w:asciiTheme="minorHAnsi" w:hAnsiTheme="minorHAnsi" w:cs="Arial"/>
                <w:sz w:val="16"/>
                <w:szCs w:val="16"/>
              </w:rPr>
              <w:t>NCC 2022 A2G2</w:t>
            </w:r>
          </w:p>
          <w:p w14:paraId="634044C3" w14:textId="3F9FB9A3" w:rsidR="006D34CB" w:rsidRPr="00E5751B" w:rsidRDefault="006D34CB" w:rsidP="005867DA">
            <w:pPr>
              <w:rPr>
                <w:rFonts w:asciiTheme="minorHAnsi" w:hAnsiTheme="minorHAnsi"/>
                <w:b/>
              </w:rPr>
            </w:pPr>
            <w:r w:rsidRPr="006D34CB">
              <w:rPr>
                <w:rFonts w:asciiTheme="minorHAnsi" w:hAnsiTheme="minorHAnsi" w:cs="Arial"/>
                <w:sz w:val="16"/>
                <w:szCs w:val="16"/>
              </w:rPr>
              <w:t>Note: The performance-based design brief must accompany this certificate</w:t>
            </w:r>
          </w:p>
        </w:tc>
        <w:tc>
          <w:tcPr>
            <w:tcW w:w="2130" w:type="dxa"/>
            <w:gridSpan w:val="4"/>
            <w:vAlign w:val="center"/>
          </w:tcPr>
          <w:p w14:paraId="61269158" w14:textId="28F1A12E" w:rsidR="00EE799F" w:rsidRPr="00E5751B" w:rsidRDefault="00EE799F" w:rsidP="005867DA">
            <w:pPr>
              <w:rPr>
                <w:rFonts w:asciiTheme="minorHAnsi" w:hAnsiTheme="minorHAnsi"/>
                <w:b/>
              </w:rPr>
            </w:pPr>
            <w:r>
              <w:rPr>
                <w:rStyle w:val="Questionlabel"/>
                <w:rFonts w:asciiTheme="minorHAnsi" w:hAnsiTheme="minorHAnsi"/>
                <w:b w:val="0"/>
              </w:rPr>
              <w:t>Yes/No</w:t>
            </w:r>
          </w:p>
        </w:tc>
      </w:tr>
      <w:tr w:rsidR="00FE705B" w:rsidRPr="00EC2CB5" w14:paraId="753544CA" w14:textId="77777777" w:rsidTr="0040410B">
        <w:trPr>
          <w:trHeight w:val="567"/>
        </w:trPr>
        <w:tc>
          <w:tcPr>
            <w:tcW w:w="10206" w:type="dxa"/>
            <w:gridSpan w:val="21"/>
            <w:tcBorders>
              <w:bottom w:val="single" w:sz="4" w:space="0" w:color="auto"/>
            </w:tcBorders>
            <w:noWrap/>
            <w:vAlign w:val="center"/>
          </w:tcPr>
          <w:p w14:paraId="671D96F6" w14:textId="20160719" w:rsidR="00FE705B" w:rsidRPr="00FE705B" w:rsidRDefault="00FE705B" w:rsidP="00FA03A2">
            <w:pPr>
              <w:rPr>
                <w:rStyle w:val="Questionlabel"/>
                <w:rFonts w:asciiTheme="minorHAnsi" w:hAnsiTheme="minorHAnsi"/>
              </w:rPr>
            </w:pPr>
            <w:r w:rsidRPr="00FE705B">
              <w:rPr>
                <w:rStyle w:val="Questionlabel"/>
                <w:rFonts w:asciiTheme="minorHAnsi" w:hAnsiTheme="minorHAnsi"/>
              </w:rPr>
              <w:lastRenderedPageBreak/>
              <w:t xml:space="preserve">Outdoor </w:t>
            </w:r>
            <w:r>
              <w:rPr>
                <w:rStyle w:val="Questionlabel"/>
                <w:rFonts w:asciiTheme="minorHAnsi" w:hAnsiTheme="minorHAnsi"/>
              </w:rPr>
              <w:t>a</w:t>
            </w:r>
            <w:r w:rsidRPr="00FE705B">
              <w:rPr>
                <w:rStyle w:val="Questionlabel"/>
                <w:rFonts w:asciiTheme="minorHAnsi" w:hAnsiTheme="minorHAnsi"/>
              </w:rPr>
              <w:t>ir</w:t>
            </w:r>
            <w:r>
              <w:rPr>
                <w:rStyle w:val="Questionlabel"/>
                <w:rFonts w:asciiTheme="minorHAnsi" w:hAnsiTheme="minorHAnsi"/>
              </w:rPr>
              <w:t xml:space="preserve"> </w:t>
            </w:r>
            <w:r w:rsidRPr="00FE705B">
              <w:rPr>
                <w:rStyle w:val="Questionlabel"/>
                <w:rFonts w:asciiTheme="minorHAnsi" w:hAnsiTheme="minorHAnsi"/>
              </w:rPr>
              <w:t xml:space="preserve">flow rates </w:t>
            </w:r>
          </w:p>
        </w:tc>
      </w:tr>
      <w:tr w:rsidR="00DC3673" w:rsidRPr="00EC2CB5" w14:paraId="6B6BDFC1" w14:textId="77777777" w:rsidTr="00B42901">
        <w:trPr>
          <w:trHeight w:val="126"/>
        </w:trPr>
        <w:tc>
          <w:tcPr>
            <w:tcW w:w="2036" w:type="dxa"/>
            <w:gridSpan w:val="3"/>
            <w:tcBorders>
              <w:bottom w:val="single" w:sz="2" w:space="0" w:color="auto"/>
            </w:tcBorders>
            <w:noWrap/>
            <w:vAlign w:val="center"/>
          </w:tcPr>
          <w:p w14:paraId="5D44A4F5" w14:textId="1147AC72" w:rsidR="00DC3673" w:rsidRPr="000D4F53" w:rsidRDefault="00DC3673" w:rsidP="005D551A">
            <w:pPr>
              <w:rPr>
                <w:rStyle w:val="Questionlabel"/>
                <w:rFonts w:asciiTheme="minorHAnsi" w:hAnsiTheme="minorHAnsi"/>
                <w:b w:val="0"/>
              </w:rPr>
            </w:pPr>
            <w:r>
              <w:rPr>
                <w:rStyle w:val="Questionlabel"/>
                <w:rFonts w:asciiTheme="minorHAnsi" w:hAnsiTheme="minorHAnsi"/>
                <w:b w:val="0"/>
              </w:rPr>
              <w:t>Zone / area</w:t>
            </w:r>
          </w:p>
        </w:tc>
        <w:tc>
          <w:tcPr>
            <w:tcW w:w="2041" w:type="dxa"/>
            <w:gridSpan w:val="6"/>
            <w:tcBorders>
              <w:bottom w:val="single" w:sz="2" w:space="0" w:color="auto"/>
            </w:tcBorders>
            <w:vAlign w:val="center"/>
          </w:tcPr>
          <w:p w14:paraId="2D7939D3" w14:textId="5D0945B1" w:rsidR="00DC3673" w:rsidRPr="000D4F53" w:rsidRDefault="00DC3673" w:rsidP="005D551A">
            <w:pPr>
              <w:rPr>
                <w:rStyle w:val="Questionlabel"/>
                <w:rFonts w:asciiTheme="minorHAnsi" w:hAnsiTheme="minorHAnsi"/>
                <w:b w:val="0"/>
              </w:rPr>
            </w:pPr>
            <w:r>
              <w:rPr>
                <w:rStyle w:val="Questionlabel"/>
                <w:rFonts w:asciiTheme="minorHAnsi" w:hAnsiTheme="minorHAnsi"/>
                <w:b w:val="0"/>
              </w:rPr>
              <w:t>Basis of design</w:t>
            </w:r>
          </w:p>
        </w:tc>
        <w:tc>
          <w:tcPr>
            <w:tcW w:w="2041" w:type="dxa"/>
            <w:gridSpan w:val="4"/>
            <w:tcBorders>
              <w:bottom w:val="single" w:sz="2" w:space="0" w:color="auto"/>
            </w:tcBorders>
            <w:vAlign w:val="center"/>
          </w:tcPr>
          <w:p w14:paraId="1EAC1FEF" w14:textId="4BE452A5" w:rsidR="00DC3673" w:rsidRPr="000D4F53" w:rsidRDefault="00DC3673" w:rsidP="005D551A">
            <w:pPr>
              <w:rPr>
                <w:rStyle w:val="Questionlabel"/>
                <w:rFonts w:asciiTheme="minorHAnsi" w:hAnsiTheme="minorHAnsi"/>
                <w:b w:val="0"/>
              </w:rPr>
            </w:pPr>
            <w:r>
              <w:rPr>
                <w:rStyle w:val="Questionlabel"/>
                <w:rFonts w:asciiTheme="minorHAnsi" w:hAnsiTheme="minorHAnsi"/>
                <w:b w:val="0"/>
              </w:rPr>
              <w:t xml:space="preserve">Zone / area outdoor air rate </w:t>
            </w:r>
            <w:r w:rsidRPr="0040410B">
              <w:rPr>
                <w:rStyle w:val="Questionlabel"/>
                <w:rFonts w:asciiTheme="minorHAnsi" w:hAnsiTheme="minorHAnsi"/>
                <w:b w:val="0"/>
                <w:sz w:val="18"/>
                <w:szCs w:val="18"/>
              </w:rPr>
              <w:t>(l/s)</w:t>
            </w:r>
          </w:p>
        </w:tc>
        <w:tc>
          <w:tcPr>
            <w:tcW w:w="2041" w:type="dxa"/>
            <w:gridSpan w:val="5"/>
            <w:tcBorders>
              <w:bottom w:val="single" w:sz="2" w:space="0" w:color="auto"/>
            </w:tcBorders>
            <w:vAlign w:val="center"/>
          </w:tcPr>
          <w:p w14:paraId="4C51C3DA" w14:textId="3A70D3A1" w:rsidR="00DC3673" w:rsidRPr="000D4F53" w:rsidRDefault="00DC3673" w:rsidP="005D551A">
            <w:pPr>
              <w:rPr>
                <w:rStyle w:val="Questionlabel"/>
                <w:rFonts w:asciiTheme="minorHAnsi" w:hAnsiTheme="minorHAnsi"/>
                <w:b w:val="0"/>
              </w:rPr>
            </w:pPr>
            <w:r>
              <w:rPr>
                <w:rStyle w:val="Questionlabel"/>
                <w:rFonts w:asciiTheme="minorHAnsi" w:hAnsiTheme="minorHAnsi"/>
                <w:b w:val="0"/>
              </w:rPr>
              <w:t xml:space="preserve">Occupancy </w:t>
            </w:r>
            <w:r w:rsidRPr="0040410B">
              <w:rPr>
                <w:rStyle w:val="Questionlabel"/>
                <w:rFonts w:asciiTheme="minorHAnsi" w:hAnsiTheme="minorHAnsi"/>
                <w:b w:val="0"/>
                <w:sz w:val="18"/>
                <w:szCs w:val="18"/>
              </w:rPr>
              <w:t>(number of persons)</w:t>
            </w:r>
          </w:p>
        </w:tc>
        <w:tc>
          <w:tcPr>
            <w:tcW w:w="2047" w:type="dxa"/>
            <w:gridSpan w:val="3"/>
            <w:tcBorders>
              <w:bottom w:val="single" w:sz="2" w:space="0" w:color="auto"/>
            </w:tcBorders>
            <w:vAlign w:val="center"/>
          </w:tcPr>
          <w:p w14:paraId="3188E2A7" w14:textId="0C8BC9E1" w:rsidR="00DC3673" w:rsidRPr="000D4F53" w:rsidRDefault="00DC3673" w:rsidP="005D551A">
            <w:pPr>
              <w:rPr>
                <w:rStyle w:val="Questionlabel"/>
                <w:rFonts w:asciiTheme="minorHAnsi" w:hAnsiTheme="minorHAnsi"/>
                <w:b w:val="0"/>
              </w:rPr>
            </w:pPr>
            <w:r>
              <w:rPr>
                <w:rStyle w:val="Questionlabel"/>
                <w:rFonts w:asciiTheme="minorHAnsi" w:hAnsiTheme="minorHAnsi"/>
                <w:b w:val="0"/>
              </w:rPr>
              <w:t>Comments</w:t>
            </w:r>
          </w:p>
        </w:tc>
      </w:tr>
      <w:tr w:rsidR="00DC3673" w:rsidRPr="00EC2CB5" w14:paraId="2B342BA4" w14:textId="77777777" w:rsidTr="00B42901">
        <w:trPr>
          <w:trHeight w:val="473"/>
        </w:trPr>
        <w:tc>
          <w:tcPr>
            <w:tcW w:w="2036" w:type="dxa"/>
            <w:gridSpan w:val="3"/>
            <w:tcBorders>
              <w:top w:val="single" w:sz="2" w:space="0" w:color="auto"/>
            </w:tcBorders>
            <w:noWrap/>
            <w:vAlign w:val="center"/>
          </w:tcPr>
          <w:p w14:paraId="0A77F197" w14:textId="77777777" w:rsidR="00DC3673" w:rsidRPr="000D4F53" w:rsidRDefault="00DC3673" w:rsidP="005D551A">
            <w:pPr>
              <w:rPr>
                <w:rStyle w:val="Questionlabel"/>
                <w:rFonts w:asciiTheme="minorHAnsi" w:hAnsiTheme="minorHAnsi"/>
                <w:b w:val="0"/>
              </w:rPr>
            </w:pPr>
          </w:p>
        </w:tc>
        <w:tc>
          <w:tcPr>
            <w:tcW w:w="2041" w:type="dxa"/>
            <w:gridSpan w:val="6"/>
            <w:tcBorders>
              <w:top w:val="single" w:sz="2" w:space="0" w:color="auto"/>
            </w:tcBorders>
            <w:vAlign w:val="center"/>
          </w:tcPr>
          <w:p w14:paraId="367BE48E" w14:textId="77777777" w:rsidR="00DC3673" w:rsidRPr="000D4F53" w:rsidRDefault="00DC3673" w:rsidP="005D551A">
            <w:pPr>
              <w:rPr>
                <w:rStyle w:val="Questionlabel"/>
                <w:rFonts w:asciiTheme="minorHAnsi" w:hAnsiTheme="minorHAnsi"/>
                <w:b w:val="0"/>
              </w:rPr>
            </w:pPr>
          </w:p>
        </w:tc>
        <w:tc>
          <w:tcPr>
            <w:tcW w:w="2041" w:type="dxa"/>
            <w:gridSpan w:val="4"/>
            <w:tcBorders>
              <w:top w:val="single" w:sz="2" w:space="0" w:color="auto"/>
            </w:tcBorders>
            <w:vAlign w:val="center"/>
          </w:tcPr>
          <w:p w14:paraId="49FBE5FD" w14:textId="77777777" w:rsidR="00DC3673" w:rsidRPr="000D4F53" w:rsidRDefault="00DC3673" w:rsidP="005D551A">
            <w:pPr>
              <w:rPr>
                <w:rStyle w:val="Questionlabel"/>
                <w:rFonts w:asciiTheme="minorHAnsi" w:hAnsiTheme="minorHAnsi"/>
                <w:b w:val="0"/>
              </w:rPr>
            </w:pPr>
          </w:p>
        </w:tc>
        <w:tc>
          <w:tcPr>
            <w:tcW w:w="2041" w:type="dxa"/>
            <w:gridSpan w:val="5"/>
            <w:tcBorders>
              <w:top w:val="single" w:sz="2" w:space="0" w:color="auto"/>
            </w:tcBorders>
            <w:vAlign w:val="center"/>
          </w:tcPr>
          <w:p w14:paraId="5FB302E9" w14:textId="77777777" w:rsidR="00DC3673" w:rsidRPr="000D4F53" w:rsidRDefault="00DC3673" w:rsidP="005D551A">
            <w:pPr>
              <w:rPr>
                <w:rStyle w:val="Questionlabel"/>
                <w:rFonts w:asciiTheme="minorHAnsi" w:hAnsiTheme="minorHAnsi"/>
                <w:b w:val="0"/>
              </w:rPr>
            </w:pPr>
          </w:p>
        </w:tc>
        <w:tc>
          <w:tcPr>
            <w:tcW w:w="2047" w:type="dxa"/>
            <w:gridSpan w:val="3"/>
            <w:tcBorders>
              <w:top w:val="single" w:sz="2" w:space="0" w:color="auto"/>
            </w:tcBorders>
            <w:vAlign w:val="center"/>
          </w:tcPr>
          <w:p w14:paraId="5FB7DA07" w14:textId="41C3AAB0" w:rsidR="00DC3673" w:rsidRPr="000D4F53" w:rsidRDefault="00DC3673" w:rsidP="005D551A">
            <w:pPr>
              <w:rPr>
                <w:rStyle w:val="Questionlabel"/>
                <w:rFonts w:asciiTheme="minorHAnsi" w:hAnsiTheme="minorHAnsi"/>
                <w:b w:val="0"/>
              </w:rPr>
            </w:pPr>
          </w:p>
        </w:tc>
      </w:tr>
      <w:tr w:rsidR="00FE705B" w:rsidRPr="00EC2CB5" w14:paraId="14A34900" w14:textId="77777777" w:rsidTr="0040410B">
        <w:trPr>
          <w:trHeight w:val="567"/>
        </w:trPr>
        <w:tc>
          <w:tcPr>
            <w:tcW w:w="10206" w:type="dxa"/>
            <w:gridSpan w:val="21"/>
            <w:tcBorders>
              <w:bottom w:val="single" w:sz="4" w:space="0" w:color="auto"/>
            </w:tcBorders>
            <w:noWrap/>
            <w:vAlign w:val="center"/>
          </w:tcPr>
          <w:p w14:paraId="0543C9D9" w14:textId="75BB1A39" w:rsidR="00FE705B" w:rsidRPr="00FE705B" w:rsidRDefault="00FE705B" w:rsidP="00DC3673">
            <w:pPr>
              <w:rPr>
                <w:rStyle w:val="Questionlabel"/>
                <w:rFonts w:asciiTheme="minorHAnsi" w:hAnsiTheme="minorHAnsi"/>
              </w:rPr>
            </w:pPr>
            <w:r w:rsidRPr="00FE705B">
              <w:rPr>
                <w:rStyle w:val="Questionlabel"/>
                <w:rFonts w:asciiTheme="minorHAnsi" w:hAnsiTheme="minorHAnsi"/>
              </w:rPr>
              <w:t xml:space="preserve">Exhaust air flow rates </w:t>
            </w:r>
          </w:p>
        </w:tc>
      </w:tr>
      <w:tr w:rsidR="0040410B" w:rsidRPr="00EC2CB5" w14:paraId="3284808C" w14:textId="77777777" w:rsidTr="00B42901">
        <w:trPr>
          <w:trHeight w:val="126"/>
        </w:trPr>
        <w:tc>
          <w:tcPr>
            <w:tcW w:w="2036" w:type="dxa"/>
            <w:gridSpan w:val="3"/>
            <w:tcBorders>
              <w:bottom w:val="single" w:sz="2" w:space="0" w:color="auto"/>
            </w:tcBorders>
            <w:noWrap/>
            <w:vAlign w:val="center"/>
          </w:tcPr>
          <w:p w14:paraId="4B0B8ACE" w14:textId="5B21BD44" w:rsidR="0040410B" w:rsidRPr="000D4F53" w:rsidRDefault="0040410B" w:rsidP="005D551A">
            <w:pPr>
              <w:rPr>
                <w:rStyle w:val="Questionlabel"/>
                <w:rFonts w:asciiTheme="minorHAnsi" w:hAnsiTheme="minorHAnsi"/>
                <w:b w:val="0"/>
              </w:rPr>
            </w:pPr>
            <w:r>
              <w:rPr>
                <w:rStyle w:val="Questionlabel"/>
                <w:rFonts w:asciiTheme="minorHAnsi" w:hAnsiTheme="minorHAnsi"/>
                <w:b w:val="0"/>
              </w:rPr>
              <w:t>Zone / area</w:t>
            </w:r>
          </w:p>
        </w:tc>
        <w:tc>
          <w:tcPr>
            <w:tcW w:w="2041" w:type="dxa"/>
            <w:gridSpan w:val="6"/>
            <w:tcBorders>
              <w:bottom w:val="single" w:sz="2" w:space="0" w:color="auto"/>
            </w:tcBorders>
            <w:vAlign w:val="center"/>
          </w:tcPr>
          <w:p w14:paraId="14D8D4C2" w14:textId="1A54BF72" w:rsidR="0040410B" w:rsidRPr="000D4F53" w:rsidRDefault="0040410B" w:rsidP="005D551A">
            <w:pPr>
              <w:rPr>
                <w:rStyle w:val="Questionlabel"/>
                <w:rFonts w:asciiTheme="minorHAnsi" w:hAnsiTheme="minorHAnsi"/>
                <w:b w:val="0"/>
              </w:rPr>
            </w:pPr>
            <w:r>
              <w:rPr>
                <w:rStyle w:val="Questionlabel"/>
                <w:rFonts w:asciiTheme="minorHAnsi" w:hAnsiTheme="minorHAnsi"/>
                <w:b w:val="0"/>
              </w:rPr>
              <w:t>Basis of design</w:t>
            </w:r>
          </w:p>
        </w:tc>
        <w:tc>
          <w:tcPr>
            <w:tcW w:w="2041" w:type="dxa"/>
            <w:gridSpan w:val="4"/>
            <w:tcBorders>
              <w:bottom w:val="single" w:sz="2" w:space="0" w:color="auto"/>
            </w:tcBorders>
            <w:vAlign w:val="center"/>
          </w:tcPr>
          <w:p w14:paraId="5D66DABC" w14:textId="602F2141" w:rsidR="0040410B" w:rsidRPr="000D4F53" w:rsidRDefault="0040410B" w:rsidP="005D551A">
            <w:pPr>
              <w:rPr>
                <w:rStyle w:val="Questionlabel"/>
                <w:rFonts w:asciiTheme="minorHAnsi" w:hAnsiTheme="minorHAnsi"/>
                <w:b w:val="0"/>
              </w:rPr>
            </w:pPr>
            <w:r>
              <w:rPr>
                <w:rStyle w:val="Questionlabel"/>
                <w:rFonts w:asciiTheme="minorHAnsi" w:hAnsiTheme="minorHAnsi"/>
                <w:b w:val="0"/>
              </w:rPr>
              <w:t xml:space="preserve">Exhaust air rate </w:t>
            </w:r>
            <w:r w:rsidRPr="0040410B">
              <w:rPr>
                <w:rStyle w:val="Questionlabel"/>
                <w:rFonts w:asciiTheme="minorHAnsi" w:hAnsiTheme="minorHAnsi"/>
                <w:b w:val="0"/>
                <w:sz w:val="18"/>
                <w:szCs w:val="18"/>
              </w:rPr>
              <w:t>(l/s)</w:t>
            </w:r>
          </w:p>
        </w:tc>
        <w:tc>
          <w:tcPr>
            <w:tcW w:w="2041" w:type="dxa"/>
            <w:gridSpan w:val="5"/>
            <w:tcBorders>
              <w:bottom w:val="single" w:sz="2" w:space="0" w:color="auto"/>
            </w:tcBorders>
            <w:vAlign w:val="center"/>
          </w:tcPr>
          <w:p w14:paraId="652E4F35" w14:textId="77777777" w:rsidR="0040410B" w:rsidRDefault="0040410B" w:rsidP="005D551A">
            <w:pPr>
              <w:rPr>
                <w:rStyle w:val="Questionlabel"/>
                <w:rFonts w:asciiTheme="minorHAnsi" w:hAnsiTheme="minorHAnsi"/>
                <w:b w:val="0"/>
              </w:rPr>
            </w:pPr>
            <w:r>
              <w:rPr>
                <w:rStyle w:val="Questionlabel"/>
                <w:rFonts w:asciiTheme="minorHAnsi" w:hAnsiTheme="minorHAnsi"/>
                <w:b w:val="0"/>
              </w:rPr>
              <w:t>Derivation</w:t>
            </w:r>
          </w:p>
          <w:p w14:paraId="4DE24A58" w14:textId="162C2283" w:rsidR="0040410B" w:rsidRPr="0040410B" w:rsidRDefault="0040410B" w:rsidP="005D551A">
            <w:pPr>
              <w:rPr>
                <w:rStyle w:val="Questionlabel"/>
                <w:rFonts w:asciiTheme="minorHAnsi" w:hAnsiTheme="minorHAnsi"/>
                <w:b w:val="0"/>
                <w:sz w:val="18"/>
                <w:szCs w:val="18"/>
              </w:rPr>
            </w:pPr>
            <w:r w:rsidRPr="0040410B">
              <w:rPr>
                <w:rStyle w:val="Questionlabel"/>
                <w:rFonts w:asciiTheme="minorHAnsi" w:hAnsiTheme="minorHAnsi"/>
                <w:b w:val="0"/>
                <w:sz w:val="18"/>
                <w:szCs w:val="18"/>
              </w:rPr>
              <w:t>(fixture / l/s/m2 / other – list)</w:t>
            </w:r>
          </w:p>
        </w:tc>
        <w:tc>
          <w:tcPr>
            <w:tcW w:w="2047" w:type="dxa"/>
            <w:gridSpan w:val="3"/>
            <w:tcBorders>
              <w:bottom w:val="single" w:sz="2" w:space="0" w:color="auto"/>
            </w:tcBorders>
            <w:vAlign w:val="center"/>
          </w:tcPr>
          <w:p w14:paraId="6AA762C1" w14:textId="73553B8D" w:rsidR="0040410B" w:rsidRPr="000D4F53" w:rsidRDefault="0040410B" w:rsidP="005D551A">
            <w:pPr>
              <w:rPr>
                <w:rStyle w:val="Questionlabel"/>
                <w:rFonts w:asciiTheme="minorHAnsi" w:hAnsiTheme="minorHAnsi"/>
                <w:b w:val="0"/>
              </w:rPr>
            </w:pPr>
            <w:r>
              <w:rPr>
                <w:rStyle w:val="Questionlabel"/>
                <w:rFonts w:asciiTheme="minorHAnsi" w:hAnsiTheme="minorHAnsi"/>
                <w:b w:val="0"/>
              </w:rPr>
              <w:t>Comments</w:t>
            </w:r>
          </w:p>
        </w:tc>
      </w:tr>
      <w:tr w:rsidR="0040410B" w:rsidRPr="00EC2CB5" w14:paraId="46A5D873" w14:textId="77777777" w:rsidTr="00B42901">
        <w:trPr>
          <w:trHeight w:val="391"/>
        </w:trPr>
        <w:tc>
          <w:tcPr>
            <w:tcW w:w="2036" w:type="dxa"/>
            <w:gridSpan w:val="3"/>
            <w:tcBorders>
              <w:top w:val="single" w:sz="2" w:space="0" w:color="auto"/>
              <w:bottom w:val="single" w:sz="4" w:space="0" w:color="auto"/>
            </w:tcBorders>
            <w:noWrap/>
            <w:vAlign w:val="center"/>
          </w:tcPr>
          <w:p w14:paraId="49C34793" w14:textId="77777777" w:rsidR="0040410B" w:rsidRPr="000D4F53" w:rsidRDefault="0040410B" w:rsidP="005D551A">
            <w:pPr>
              <w:rPr>
                <w:rStyle w:val="Questionlabel"/>
                <w:rFonts w:asciiTheme="minorHAnsi" w:hAnsiTheme="minorHAnsi"/>
                <w:b w:val="0"/>
              </w:rPr>
            </w:pPr>
          </w:p>
        </w:tc>
        <w:tc>
          <w:tcPr>
            <w:tcW w:w="2041" w:type="dxa"/>
            <w:gridSpan w:val="6"/>
            <w:tcBorders>
              <w:top w:val="single" w:sz="2" w:space="0" w:color="auto"/>
              <w:bottom w:val="single" w:sz="4" w:space="0" w:color="auto"/>
            </w:tcBorders>
            <w:vAlign w:val="center"/>
          </w:tcPr>
          <w:p w14:paraId="639DBBF9" w14:textId="77777777" w:rsidR="0040410B" w:rsidRPr="000D4F53" w:rsidRDefault="0040410B" w:rsidP="005D551A">
            <w:pPr>
              <w:rPr>
                <w:rStyle w:val="Questionlabel"/>
                <w:rFonts w:asciiTheme="minorHAnsi" w:hAnsiTheme="minorHAnsi"/>
                <w:b w:val="0"/>
              </w:rPr>
            </w:pPr>
          </w:p>
        </w:tc>
        <w:tc>
          <w:tcPr>
            <w:tcW w:w="2041" w:type="dxa"/>
            <w:gridSpan w:val="4"/>
            <w:tcBorders>
              <w:top w:val="single" w:sz="2" w:space="0" w:color="auto"/>
              <w:bottom w:val="single" w:sz="4" w:space="0" w:color="auto"/>
            </w:tcBorders>
            <w:vAlign w:val="center"/>
          </w:tcPr>
          <w:p w14:paraId="35413D0A" w14:textId="77777777" w:rsidR="0040410B" w:rsidRPr="000D4F53" w:rsidRDefault="0040410B" w:rsidP="005D551A">
            <w:pPr>
              <w:rPr>
                <w:rStyle w:val="Questionlabel"/>
                <w:rFonts w:asciiTheme="minorHAnsi" w:hAnsiTheme="minorHAnsi"/>
                <w:b w:val="0"/>
              </w:rPr>
            </w:pPr>
          </w:p>
        </w:tc>
        <w:tc>
          <w:tcPr>
            <w:tcW w:w="2041" w:type="dxa"/>
            <w:gridSpan w:val="5"/>
            <w:tcBorders>
              <w:top w:val="single" w:sz="2" w:space="0" w:color="auto"/>
              <w:bottom w:val="single" w:sz="4" w:space="0" w:color="auto"/>
            </w:tcBorders>
            <w:vAlign w:val="center"/>
          </w:tcPr>
          <w:p w14:paraId="22CF6C98" w14:textId="77777777" w:rsidR="0040410B" w:rsidRPr="000D4F53" w:rsidRDefault="0040410B" w:rsidP="005D551A">
            <w:pPr>
              <w:rPr>
                <w:rStyle w:val="Questionlabel"/>
                <w:rFonts w:asciiTheme="minorHAnsi" w:hAnsiTheme="minorHAnsi"/>
                <w:b w:val="0"/>
              </w:rPr>
            </w:pPr>
          </w:p>
        </w:tc>
        <w:tc>
          <w:tcPr>
            <w:tcW w:w="2047" w:type="dxa"/>
            <w:gridSpan w:val="3"/>
            <w:tcBorders>
              <w:top w:val="single" w:sz="2" w:space="0" w:color="auto"/>
              <w:bottom w:val="single" w:sz="4" w:space="0" w:color="auto"/>
            </w:tcBorders>
            <w:vAlign w:val="center"/>
          </w:tcPr>
          <w:p w14:paraId="6B94CDBE" w14:textId="3D859C20" w:rsidR="0040410B" w:rsidRPr="000D4F53" w:rsidRDefault="0040410B" w:rsidP="005D551A">
            <w:pPr>
              <w:rPr>
                <w:rStyle w:val="Questionlabel"/>
                <w:rFonts w:asciiTheme="minorHAnsi" w:hAnsiTheme="minorHAnsi"/>
                <w:b w:val="0"/>
              </w:rPr>
            </w:pPr>
          </w:p>
        </w:tc>
      </w:tr>
      <w:tr w:rsidR="00127292" w:rsidRPr="00197DEC" w14:paraId="774CF5E3" w14:textId="77777777" w:rsidTr="0040410B">
        <w:trPr>
          <w:trHeight w:val="567"/>
        </w:trPr>
        <w:tc>
          <w:tcPr>
            <w:tcW w:w="10206" w:type="dxa"/>
            <w:gridSpan w:val="21"/>
            <w:tcBorders>
              <w:bottom w:val="single" w:sz="2" w:space="0" w:color="auto"/>
            </w:tcBorders>
            <w:noWrap/>
            <w:vAlign w:val="center"/>
          </w:tcPr>
          <w:p w14:paraId="20444D0F" w14:textId="0A8597F9" w:rsidR="00127292" w:rsidRPr="0040410B" w:rsidRDefault="0040410B" w:rsidP="00127292">
            <w:pPr>
              <w:rPr>
                <w:rStyle w:val="Questionlabel"/>
                <w:rFonts w:asciiTheme="minorHAnsi" w:hAnsiTheme="minorHAnsi"/>
                <w:highlight w:val="yellow"/>
              </w:rPr>
            </w:pPr>
            <w:r w:rsidRPr="0040410B">
              <w:rPr>
                <w:rStyle w:val="Questionlabel"/>
                <w:rFonts w:asciiTheme="minorHAnsi" w:hAnsiTheme="minorHAnsi"/>
              </w:rPr>
              <w:t xml:space="preserve">Smoke Hazard Management </w:t>
            </w:r>
          </w:p>
        </w:tc>
      </w:tr>
      <w:tr w:rsidR="0040410B" w:rsidRPr="00EC2CB5" w14:paraId="1318C49B" w14:textId="77777777" w:rsidTr="00B42901">
        <w:trPr>
          <w:trHeight w:val="126"/>
        </w:trPr>
        <w:tc>
          <w:tcPr>
            <w:tcW w:w="2036" w:type="dxa"/>
            <w:gridSpan w:val="3"/>
            <w:tcBorders>
              <w:top w:val="single" w:sz="2" w:space="0" w:color="auto"/>
              <w:bottom w:val="single" w:sz="2" w:space="0" w:color="auto"/>
            </w:tcBorders>
            <w:vAlign w:val="center"/>
          </w:tcPr>
          <w:p w14:paraId="631F1B6F" w14:textId="71B39AF0" w:rsidR="0040410B" w:rsidRPr="00EC2CB5" w:rsidRDefault="0040410B" w:rsidP="00114BDF">
            <w:pPr>
              <w:rPr>
                <w:rFonts w:asciiTheme="minorHAnsi" w:hAnsiTheme="minorHAnsi"/>
              </w:rPr>
            </w:pPr>
            <w:r>
              <w:rPr>
                <w:rFonts w:asciiTheme="minorHAnsi" w:hAnsiTheme="minorHAnsi"/>
              </w:rPr>
              <w:t xml:space="preserve">Zone / area </w:t>
            </w:r>
          </w:p>
        </w:tc>
        <w:tc>
          <w:tcPr>
            <w:tcW w:w="2041" w:type="dxa"/>
            <w:gridSpan w:val="6"/>
            <w:tcBorders>
              <w:top w:val="single" w:sz="2" w:space="0" w:color="auto"/>
              <w:bottom w:val="single" w:sz="2" w:space="0" w:color="auto"/>
            </w:tcBorders>
            <w:vAlign w:val="center"/>
          </w:tcPr>
          <w:p w14:paraId="3B6C4E03" w14:textId="2E1F234F" w:rsidR="0040410B" w:rsidRPr="00EC2CB5" w:rsidRDefault="0040410B" w:rsidP="00114BDF">
            <w:pPr>
              <w:rPr>
                <w:rFonts w:asciiTheme="minorHAnsi" w:hAnsiTheme="minorHAnsi"/>
              </w:rPr>
            </w:pPr>
            <w:r>
              <w:rPr>
                <w:rFonts w:asciiTheme="minorHAnsi" w:hAnsiTheme="minorHAnsi"/>
              </w:rPr>
              <w:t>Basis of design</w:t>
            </w:r>
          </w:p>
        </w:tc>
        <w:tc>
          <w:tcPr>
            <w:tcW w:w="2041" w:type="dxa"/>
            <w:gridSpan w:val="4"/>
            <w:tcBorders>
              <w:top w:val="single" w:sz="2" w:space="0" w:color="auto"/>
              <w:bottom w:val="single" w:sz="2" w:space="0" w:color="auto"/>
            </w:tcBorders>
            <w:vAlign w:val="center"/>
          </w:tcPr>
          <w:p w14:paraId="44F99704" w14:textId="51D9F3C3" w:rsidR="0040410B" w:rsidRPr="00EC2CB5" w:rsidRDefault="0040410B" w:rsidP="00114BDF">
            <w:pPr>
              <w:rPr>
                <w:rFonts w:asciiTheme="minorHAnsi" w:hAnsiTheme="minorHAnsi"/>
              </w:rPr>
            </w:pPr>
            <w:r>
              <w:rPr>
                <w:rFonts w:asciiTheme="minorHAnsi" w:hAnsiTheme="minorHAnsi"/>
              </w:rPr>
              <w:t>Stair pressurisation required?</w:t>
            </w:r>
          </w:p>
        </w:tc>
        <w:tc>
          <w:tcPr>
            <w:tcW w:w="2041" w:type="dxa"/>
            <w:gridSpan w:val="5"/>
            <w:tcBorders>
              <w:top w:val="single" w:sz="2" w:space="0" w:color="auto"/>
              <w:bottom w:val="single" w:sz="2" w:space="0" w:color="auto"/>
            </w:tcBorders>
            <w:vAlign w:val="center"/>
          </w:tcPr>
          <w:p w14:paraId="36234AB2" w14:textId="7FC856A1" w:rsidR="0040410B" w:rsidRPr="00EC2CB5" w:rsidRDefault="0040410B" w:rsidP="00114BDF">
            <w:pPr>
              <w:rPr>
                <w:rFonts w:asciiTheme="minorHAnsi" w:hAnsiTheme="minorHAnsi"/>
              </w:rPr>
            </w:pPr>
            <w:r>
              <w:rPr>
                <w:rFonts w:asciiTheme="minorHAnsi" w:hAnsiTheme="minorHAnsi"/>
              </w:rPr>
              <w:t>Lift shaft pressurisation required?</w:t>
            </w:r>
          </w:p>
        </w:tc>
        <w:tc>
          <w:tcPr>
            <w:tcW w:w="2047" w:type="dxa"/>
            <w:gridSpan w:val="3"/>
            <w:tcBorders>
              <w:top w:val="single" w:sz="2" w:space="0" w:color="auto"/>
              <w:bottom w:val="single" w:sz="2" w:space="0" w:color="auto"/>
            </w:tcBorders>
            <w:vAlign w:val="center"/>
          </w:tcPr>
          <w:p w14:paraId="38904E4D" w14:textId="2BF9F265" w:rsidR="0040410B" w:rsidRPr="00EC2CB5" w:rsidRDefault="0040410B" w:rsidP="00114BDF">
            <w:pPr>
              <w:rPr>
                <w:rFonts w:asciiTheme="minorHAnsi" w:hAnsiTheme="minorHAnsi"/>
              </w:rPr>
            </w:pPr>
            <w:r>
              <w:rPr>
                <w:rFonts w:asciiTheme="minorHAnsi" w:hAnsiTheme="minorHAnsi"/>
              </w:rPr>
              <w:t>Smoke hazard management system</w:t>
            </w:r>
          </w:p>
        </w:tc>
      </w:tr>
      <w:tr w:rsidR="0040410B" w:rsidRPr="00EC2CB5" w14:paraId="53C76945" w14:textId="77777777" w:rsidTr="00B42901">
        <w:trPr>
          <w:trHeight w:val="417"/>
        </w:trPr>
        <w:tc>
          <w:tcPr>
            <w:tcW w:w="2036" w:type="dxa"/>
            <w:gridSpan w:val="3"/>
            <w:tcBorders>
              <w:top w:val="single" w:sz="2" w:space="0" w:color="auto"/>
              <w:bottom w:val="single" w:sz="2" w:space="0" w:color="auto"/>
            </w:tcBorders>
            <w:vAlign w:val="center"/>
          </w:tcPr>
          <w:p w14:paraId="23DE144D" w14:textId="77777777" w:rsidR="0040410B" w:rsidRPr="00EC2CB5" w:rsidRDefault="0040410B" w:rsidP="00114BDF">
            <w:pPr>
              <w:rPr>
                <w:rFonts w:asciiTheme="minorHAnsi" w:hAnsiTheme="minorHAnsi"/>
              </w:rPr>
            </w:pPr>
          </w:p>
        </w:tc>
        <w:tc>
          <w:tcPr>
            <w:tcW w:w="2041" w:type="dxa"/>
            <w:gridSpan w:val="6"/>
            <w:tcBorders>
              <w:top w:val="single" w:sz="2" w:space="0" w:color="auto"/>
              <w:bottom w:val="single" w:sz="2" w:space="0" w:color="auto"/>
            </w:tcBorders>
            <w:vAlign w:val="center"/>
          </w:tcPr>
          <w:p w14:paraId="19BD9DD9" w14:textId="77777777" w:rsidR="0040410B" w:rsidRPr="00EC2CB5" w:rsidRDefault="0040410B" w:rsidP="00114BDF">
            <w:pPr>
              <w:rPr>
                <w:rFonts w:asciiTheme="minorHAnsi" w:hAnsiTheme="minorHAnsi"/>
              </w:rPr>
            </w:pPr>
          </w:p>
        </w:tc>
        <w:tc>
          <w:tcPr>
            <w:tcW w:w="2041" w:type="dxa"/>
            <w:gridSpan w:val="4"/>
            <w:tcBorders>
              <w:top w:val="single" w:sz="2" w:space="0" w:color="auto"/>
              <w:bottom w:val="single" w:sz="2" w:space="0" w:color="auto"/>
            </w:tcBorders>
            <w:vAlign w:val="center"/>
          </w:tcPr>
          <w:p w14:paraId="1A5D5970" w14:textId="77777777" w:rsidR="0040410B" w:rsidRPr="00EC2CB5" w:rsidRDefault="0040410B" w:rsidP="00114BDF">
            <w:pPr>
              <w:rPr>
                <w:rFonts w:asciiTheme="minorHAnsi" w:hAnsiTheme="minorHAnsi"/>
              </w:rPr>
            </w:pPr>
          </w:p>
        </w:tc>
        <w:tc>
          <w:tcPr>
            <w:tcW w:w="2041" w:type="dxa"/>
            <w:gridSpan w:val="5"/>
            <w:tcBorders>
              <w:top w:val="single" w:sz="2" w:space="0" w:color="auto"/>
              <w:bottom w:val="single" w:sz="2" w:space="0" w:color="auto"/>
            </w:tcBorders>
            <w:vAlign w:val="center"/>
          </w:tcPr>
          <w:p w14:paraId="0A3CDBBB" w14:textId="77777777" w:rsidR="0040410B" w:rsidRPr="00EC2CB5" w:rsidRDefault="0040410B" w:rsidP="00114BDF">
            <w:pPr>
              <w:rPr>
                <w:rFonts w:asciiTheme="minorHAnsi" w:hAnsiTheme="minorHAnsi"/>
              </w:rPr>
            </w:pPr>
          </w:p>
        </w:tc>
        <w:tc>
          <w:tcPr>
            <w:tcW w:w="2047" w:type="dxa"/>
            <w:gridSpan w:val="3"/>
            <w:tcBorders>
              <w:top w:val="single" w:sz="2" w:space="0" w:color="auto"/>
              <w:bottom w:val="single" w:sz="2" w:space="0" w:color="auto"/>
            </w:tcBorders>
            <w:vAlign w:val="center"/>
          </w:tcPr>
          <w:p w14:paraId="0AFE2B15" w14:textId="677C3A86" w:rsidR="0040410B" w:rsidRPr="00EC2CB5" w:rsidRDefault="0040410B" w:rsidP="00114BDF">
            <w:pPr>
              <w:rPr>
                <w:rFonts w:asciiTheme="minorHAnsi" w:hAnsiTheme="minorHAnsi"/>
              </w:rPr>
            </w:pPr>
          </w:p>
        </w:tc>
      </w:tr>
      <w:tr w:rsidR="005D551A" w:rsidRPr="00EC2CB5" w14:paraId="63610168" w14:textId="77777777" w:rsidTr="003D5EF5">
        <w:trPr>
          <w:trHeight w:val="567"/>
        </w:trPr>
        <w:tc>
          <w:tcPr>
            <w:tcW w:w="10206" w:type="dxa"/>
            <w:gridSpan w:val="21"/>
            <w:shd w:val="clear" w:color="auto" w:fill="1F1F5F" w:themeFill="text1"/>
            <w:noWrap/>
            <w:vAlign w:val="center"/>
          </w:tcPr>
          <w:p w14:paraId="49C345FE" w14:textId="77777777" w:rsidR="005D551A" w:rsidRPr="00EC2CB5" w:rsidRDefault="005D551A" w:rsidP="003B176C">
            <w:pPr>
              <w:rPr>
                <w:rFonts w:asciiTheme="minorHAnsi" w:hAnsiTheme="minorHAnsi"/>
              </w:rPr>
            </w:pPr>
            <w:r w:rsidRPr="005D551A">
              <w:rPr>
                <w:rFonts w:asciiTheme="minorHAnsi" w:hAnsiTheme="minorHAnsi"/>
                <w:b/>
              </w:rPr>
              <w:t>Comments</w:t>
            </w:r>
            <w:r w:rsidR="003B176C">
              <w:rPr>
                <w:rFonts w:asciiTheme="minorHAnsi" w:hAnsiTheme="minorHAnsi"/>
                <w:b/>
              </w:rPr>
              <w:t xml:space="preserve"> and e</w:t>
            </w:r>
            <w:r w:rsidRPr="005D551A">
              <w:rPr>
                <w:rFonts w:asciiTheme="minorHAnsi" w:hAnsiTheme="minorHAnsi"/>
                <w:b/>
              </w:rPr>
              <w:t>xclusions</w:t>
            </w:r>
            <w:r>
              <w:rPr>
                <w:rFonts w:asciiTheme="minorHAnsi" w:hAnsiTheme="minorHAnsi"/>
              </w:rPr>
              <w:t xml:space="preserve"> </w:t>
            </w:r>
          </w:p>
        </w:tc>
      </w:tr>
      <w:tr w:rsidR="005D551A" w:rsidRPr="00EC2CB5" w14:paraId="1E70A75F" w14:textId="77777777" w:rsidTr="00F74790">
        <w:trPr>
          <w:trHeight w:val="2191"/>
        </w:trPr>
        <w:tc>
          <w:tcPr>
            <w:tcW w:w="10206" w:type="dxa"/>
            <w:gridSpan w:val="21"/>
            <w:noWrap/>
            <w:vAlign w:val="center"/>
          </w:tcPr>
          <w:p w14:paraId="1ABD9F78" w14:textId="77777777" w:rsidR="005D551A" w:rsidRDefault="005D551A" w:rsidP="005D551A">
            <w:pPr>
              <w:rPr>
                <w:rFonts w:asciiTheme="minorHAnsi" w:hAnsiTheme="minorHAnsi"/>
              </w:rPr>
            </w:pPr>
          </w:p>
          <w:p w14:paraId="280C7EE6" w14:textId="77777777" w:rsidR="00045FD9" w:rsidRDefault="00045FD9" w:rsidP="005D551A">
            <w:pPr>
              <w:rPr>
                <w:rFonts w:asciiTheme="minorHAnsi" w:hAnsiTheme="minorHAnsi"/>
              </w:rPr>
            </w:pPr>
          </w:p>
          <w:p w14:paraId="11A7AED0" w14:textId="77777777" w:rsidR="00045FD9" w:rsidRDefault="00045FD9" w:rsidP="005D551A">
            <w:pPr>
              <w:rPr>
                <w:rFonts w:asciiTheme="minorHAnsi" w:hAnsiTheme="minorHAnsi"/>
              </w:rPr>
            </w:pPr>
          </w:p>
          <w:p w14:paraId="68930FA0" w14:textId="77777777" w:rsidR="00045FD9" w:rsidRDefault="00045FD9" w:rsidP="005D551A">
            <w:pPr>
              <w:rPr>
                <w:rFonts w:asciiTheme="minorHAnsi" w:hAnsiTheme="minorHAnsi"/>
              </w:rPr>
            </w:pPr>
          </w:p>
          <w:p w14:paraId="75321C32" w14:textId="0960FB3D" w:rsidR="00045FD9" w:rsidRPr="00EC2CB5" w:rsidRDefault="00045FD9" w:rsidP="005D551A">
            <w:pPr>
              <w:rPr>
                <w:rFonts w:asciiTheme="minorHAnsi" w:hAnsiTheme="minorHAnsi"/>
              </w:rPr>
            </w:pPr>
          </w:p>
        </w:tc>
      </w:tr>
      <w:tr w:rsidR="005D551A" w:rsidRPr="00EC2CB5" w14:paraId="21360AED" w14:textId="77777777" w:rsidTr="003D5EF5">
        <w:trPr>
          <w:trHeight w:val="567"/>
        </w:trPr>
        <w:tc>
          <w:tcPr>
            <w:tcW w:w="10206" w:type="dxa"/>
            <w:gridSpan w:val="21"/>
            <w:shd w:val="clear" w:color="auto" w:fill="1F1F5F" w:themeFill="text1"/>
            <w:noWrap/>
            <w:vAlign w:val="center"/>
          </w:tcPr>
          <w:p w14:paraId="62D1AF11" w14:textId="77777777" w:rsidR="005D551A" w:rsidRPr="00EC2CB5" w:rsidRDefault="0038221C" w:rsidP="0038221C">
            <w:pPr>
              <w:rPr>
                <w:rStyle w:val="Questionlabel"/>
                <w:rFonts w:asciiTheme="minorHAnsi" w:hAnsiTheme="minorHAnsi"/>
                <w:color w:val="1F1F5F" w:themeColor="text1"/>
              </w:rPr>
            </w:pPr>
            <w:r>
              <w:rPr>
                <w:rStyle w:val="Questionlabel"/>
                <w:rFonts w:asciiTheme="minorHAnsi" w:hAnsiTheme="minorHAnsi"/>
              </w:rPr>
              <w:t>Certification by mechanical</w:t>
            </w:r>
            <w:r w:rsidR="005D551A" w:rsidRPr="00EC2CB5">
              <w:rPr>
                <w:rStyle w:val="Questionlabel"/>
                <w:rFonts w:asciiTheme="minorHAnsi" w:hAnsiTheme="minorHAnsi"/>
              </w:rPr>
              <w:t xml:space="preserve"> engineer</w:t>
            </w:r>
          </w:p>
        </w:tc>
      </w:tr>
      <w:tr w:rsidR="0091503F" w:rsidRPr="00EC2CB5" w14:paraId="571D35F2" w14:textId="77777777" w:rsidTr="0091503F">
        <w:trPr>
          <w:trHeight w:val="567"/>
        </w:trPr>
        <w:tc>
          <w:tcPr>
            <w:tcW w:w="10206" w:type="dxa"/>
            <w:gridSpan w:val="21"/>
            <w:tcBorders>
              <w:bottom w:val="single" w:sz="2" w:space="0" w:color="auto"/>
            </w:tcBorders>
            <w:noWrap/>
            <w:vAlign w:val="center"/>
          </w:tcPr>
          <w:p w14:paraId="4499B0B7" w14:textId="10D10F23" w:rsidR="0091503F" w:rsidRPr="00EC2CB5" w:rsidRDefault="0091503F" w:rsidP="002649D9">
            <w:pPr>
              <w:rPr>
                <w:rStyle w:val="Questionlabel"/>
                <w:rFonts w:asciiTheme="minorHAnsi" w:hAnsiTheme="minorHAnsi"/>
              </w:rPr>
            </w:pPr>
            <w:r w:rsidRPr="009757D3">
              <w:rPr>
                <w:rFonts w:asciiTheme="minorHAnsi" w:hAnsiTheme="minorHAnsi" w:cs="Arial"/>
              </w:rPr>
              <w:t xml:space="preserve">I certify that reasonable care has been taken to ensure that the </w:t>
            </w:r>
            <w:r>
              <w:rPr>
                <w:rFonts w:asciiTheme="minorHAnsi" w:hAnsiTheme="minorHAnsi" w:cs="Arial"/>
              </w:rPr>
              <w:t>mechanical</w:t>
            </w:r>
            <w:r w:rsidRPr="009757D3">
              <w:rPr>
                <w:rFonts w:asciiTheme="minorHAnsi" w:hAnsiTheme="minorHAnsi" w:cs="Arial"/>
              </w:rPr>
              <w:t xml:space="preserve"> engineering aspects of the works as described above have been designed in accordance with the requirements of the</w:t>
            </w:r>
            <w:r w:rsidR="00A006F1">
              <w:rPr>
                <w:rFonts w:asciiTheme="minorHAnsi" w:hAnsiTheme="minorHAnsi" w:cs="Arial"/>
              </w:rPr>
              <w:t xml:space="preserve"> Northern Territory</w:t>
            </w:r>
            <w:r>
              <w:rPr>
                <w:rFonts w:asciiTheme="minorHAnsi" w:hAnsiTheme="minorHAnsi" w:cs="Arial"/>
              </w:rPr>
              <w:t xml:space="preserve"> </w:t>
            </w:r>
            <w:r w:rsidRPr="00A43552">
              <w:rPr>
                <w:rFonts w:asciiTheme="minorHAnsi" w:hAnsiTheme="minorHAnsi" w:cs="Arial"/>
                <w:i/>
              </w:rPr>
              <w:t>Building Act and Regulations 1993</w:t>
            </w:r>
            <w:r w:rsidR="002649D9">
              <w:rPr>
                <w:rFonts w:asciiTheme="minorHAnsi" w:hAnsiTheme="minorHAnsi" w:cs="Arial"/>
              </w:rPr>
              <w:t>.</w:t>
            </w:r>
          </w:p>
        </w:tc>
      </w:tr>
      <w:tr w:rsidR="0091503F" w:rsidRPr="00EC2CB5" w14:paraId="2B4CFF61" w14:textId="77777777" w:rsidTr="00B42901">
        <w:trPr>
          <w:trHeight w:val="567"/>
        </w:trPr>
        <w:tc>
          <w:tcPr>
            <w:tcW w:w="1273" w:type="dxa"/>
            <w:tcBorders>
              <w:top w:val="single" w:sz="2" w:space="0" w:color="auto"/>
              <w:left w:val="single" w:sz="2" w:space="0" w:color="auto"/>
              <w:bottom w:val="single" w:sz="2" w:space="0" w:color="auto"/>
              <w:right w:val="single" w:sz="2" w:space="0" w:color="auto"/>
            </w:tcBorders>
            <w:noWrap/>
            <w:vAlign w:val="center"/>
          </w:tcPr>
          <w:p w14:paraId="4851559F" w14:textId="05EFC125" w:rsidR="0091503F" w:rsidRPr="00EC2CB5" w:rsidRDefault="0091503F" w:rsidP="00F2090D">
            <w:pPr>
              <w:rPr>
                <w:rStyle w:val="Questionlabel"/>
                <w:rFonts w:asciiTheme="minorHAnsi" w:hAnsiTheme="minorHAnsi"/>
              </w:rPr>
            </w:pPr>
            <w:r w:rsidRPr="00EC2CB5">
              <w:rPr>
                <w:rStyle w:val="Questionlabel"/>
                <w:rFonts w:asciiTheme="minorHAnsi" w:hAnsiTheme="minorHAnsi"/>
              </w:rPr>
              <w:t>Signature</w:t>
            </w:r>
          </w:p>
        </w:tc>
        <w:tc>
          <w:tcPr>
            <w:tcW w:w="3829" w:type="dxa"/>
            <w:gridSpan w:val="10"/>
            <w:tcBorders>
              <w:top w:val="single" w:sz="2" w:space="0" w:color="auto"/>
              <w:left w:val="single" w:sz="2" w:space="0" w:color="auto"/>
              <w:bottom w:val="single" w:sz="2" w:space="0" w:color="auto"/>
              <w:right w:val="single" w:sz="2" w:space="0" w:color="auto"/>
            </w:tcBorders>
            <w:vAlign w:val="center"/>
          </w:tcPr>
          <w:p w14:paraId="734E9591" w14:textId="77777777" w:rsidR="0091503F" w:rsidRPr="00EC2CB5" w:rsidRDefault="0091503F" w:rsidP="00F2090D">
            <w:pPr>
              <w:rPr>
                <w:rStyle w:val="Questionlabel"/>
                <w:rFonts w:asciiTheme="minorHAnsi" w:hAnsiTheme="minorHAnsi"/>
              </w:rPr>
            </w:pPr>
          </w:p>
        </w:tc>
        <w:tc>
          <w:tcPr>
            <w:tcW w:w="2551" w:type="dxa"/>
            <w:gridSpan w:val="5"/>
            <w:tcBorders>
              <w:top w:val="single" w:sz="2" w:space="0" w:color="auto"/>
              <w:left w:val="single" w:sz="2" w:space="0" w:color="auto"/>
              <w:bottom w:val="single" w:sz="2" w:space="0" w:color="auto"/>
              <w:right w:val="single" w:sz="2" w:space="0" w:color="auto"/>
            </w:tcBorders>
            <w:vAlign w:val="center"/>
          </w:tcPr>
          <w:p w14:paraId="28CCCF97" w14:textId="21BE31DD" w:rsidR="0091503F" w:rsidRPr="00EC2CB5" w:rsidRDefault="0091503F" w:rsidP="00F2090D">
            <w:pPr>
              <w:rPr>
                <w:rStyle w:val="Questionlabel"/>
                <w:rFonts w:asciiTheme="minorHAnsi" w:hAnsiTheme="minorHAnsi"/>
              </w:rPr>
            </w:pPr>
            <w:r w:rsidRPr="00EC2CB5">
              <w:rPr>
                <w:rStyle w:val="Questionlabel"/>
                <w:rFonts w:asciiTheme="minorHAnsi" w:hAnsiTheme="minorHAnsi"/>
              </w:rPr>
              <w:t>Date</w:t>
            </w:r>
          </w:p>
        </w:tc>
        <w:tc>
          <w:tcPr>
            <w:tcW w:w="2553" w:type="dxa"/>
            <w:gridSpan w:val="5"/>
            <w:tcBorders>
              <w:top w:val="single" w:sz="2" w:space="0" w:color="auto"/>
              <w:left w:val="single" w:sz="2" w:space="0" w:color="auto"/>
              <w:bottom w:val="single" w:sz="2" w:space="0" w:color="auto"/>
              <w:right w:val="single" w:sz="2" w:space="0" w:color="auto"/>
            </w:tcBorders>
            <w:vAlign w:val="center"/>
          </w:tcPr>
          <w:p w14:paraId="434E3B7D" w14:textId="53463AF9" w:rsidR="0091503F" w:rsidRPr="00EC2CB5" w:rsidRDefault="0091503F" w:rsidP="00F2090D">
            <w:pPr>
              <w:rPr>
                <w:rStyle w:val="Questionlabel"/>
                <w:rFonts w:asciiTheme="minorHAnsi" w:hAnsiTheme="minorHAnsi"/>
              </w:rPr>
            </w:pPr>
          </w:p>
        </w:tc>
      </w:tr>
      <w:tr w:rsidR="0091503F" w:rsidRPr="00EC2CB5" w14:paraId="08AF5326" w14:textId="77777777" w:rsidTr="00B42901">
        <w:trPr>
          <w:trHeight w:val="567"/>
        </w:trPr>
        <w:tc>
          <w:tcPr>
            <w:tcW w:w="2125" w:type="dxa"/>
            <w:gridSpan w:val="4"/>
            <w:tcBorders>
              <w:top w:val="single" w:sz="2" w:space="0" w:color="auto"/>
              <w:left w:val="single" w:sz="2" w:space="0" w:color="auto"/>
              <w:bottom w:val="single" w:sz="2" w:space="0" w:color="auto"/>
              <w:right w:val="single" w:sz="2" w:space="0" w:color="auto"/>
            </w:tcBorders>
            <w:noWrap/>
            <w:vAlign w:val="center"/>
          </w:tcPr>
          <w:p w14:paraId="20062DEF" w14:textId="4A803C7A" w:rsidR="0091503F" w:rsidRPr="00EC2CB5" w:rsidRDefault="0091503F" w:rsidP="00F2090D">
            <w:pPr>
              <w:rPr>
                <w:rStyle w:val="Questionlabel"/>
                <w:rFonts w:asciiTheme="minorHAnsi" w:hAnsiTheme="minorHAnsi"/>
              </w:rPr>
            </w:pPr>
            <w:r w:rsidRPr="00EC2CB5">
              <w:rPr>
                <w:rStyle w:val="Questionlabel"/>
                <w:rFonts w:asciiTheme="minorHAnsi" w:hAnsiTheme="minorHAnsi"/>
              </w:rPr>
              <w:t>Name</w:t>
            </w:r>
            <w:r>
              <w:rPr>
                <w:rStyle w:val="Questionlabel"/>
                <w:rFonts w:asciiTheme="minorHAnsi" w:hAnsiTheme="minorHAnsi"/>
              </w:rPr>
              <w:t xml:space="preserve"> / Nominee</w:t>
            </w:r>
            <w:r w:rsidRPr="006D34CB">
              <w:rPr>
                <w:rStyle w:val="Questionlabel"/>
                <w:rFonts w:asciiTheme="minorHAnsi" w:hAnsiTheme="minorHAnsi"/>
                <w:b w:val="0"/>
                <w:vertAlign w:val="superscript"/>
              </w:rPr>
              <w:t>1</w:t>
            </w:r>
          </w:p>
        </w:tc>
        <w:tc>
          <w:tcPr>
            <w:tcW w:w="2977" w:type="dxa"/>
            <w:gridSpan w:val="7"/>
            <w:tcBorders>
              <w:top w:val="single" w:sz="2" w:space="0" w:color="auto"/>
              <w:left w:val="single" w:sz="2" w:space="0" w:color="auto"/>
              <w:bottom w:val="single" w:sz="2" w:space="0" w:color="auto"/>
              <w:right w:val="single" w:sz="2" w:space="0" w:color="auto"/>
            </w:tcBorders>
            <w:vAlign w:val="center"/>
          </w:tcPr>
          <w:p w14:paraId="281CEBC3" w14:textId="77777777" w:rsidR="0091503F" w:rsidRPr="00EC2CB5" w:rsidRDefault="0091503F" w:rsidP="00F2090D">
            <w:pPr>
              <w:rPr>
                <w:rStyle w:val="Questionlabel"/>
                <w:rFonts w:asciiTheme="minorHAnsi" w:hAnsiTheme="minorHAnsi"/>
              </w:rPr>
            </w:pPr>
          </w:p>
        </w:tc>
        <w:tc>
          <w:tcPr>
            <w:tcW w:w="2551" w:type="dxa"/>
            <w:gridSpan w:val="5"/>
            <w:tcBorders>
              <w:top w:val="single" w:sz="2" w:space="0" w:color="auto"/>
              <w:left w:val="single" w:sz="2" w:space="0" w:color="auto"/>
              <w:bottom w:val="single" w:sz="2" w:space="0" w:color="auto"/>
              <w:right w:val="single" w:sz="2" w:space="0" w:color="auto"/>
            </w:tcBorders>
            <w:vAlign w:val="center"/>
          </w:tcPr>
          <w:p w14:paraId="788D6BAE" w14:textId="43B24C13" w:rsidR="0091503F" w:rsidRPr="00EC2CB5" w:rsidRDefault="0091503F" w:rsidP="00F2090D">
            <w:pPr>
              <w:rPr>
                <w:rStyle w:val="Questionlabel"/>
                <w:rFonts w:asciiTheme="minorHAnsi" w:hAnsiTheme="minorHAnsi"/>
              </w:rPr>
            </w:pPr>
            <w:r w:rsidRPr="003B176C">
              <w:rPr>
                <w:rStyle w:val="Questionlabel"/>
              </w:rPr>
              <w:t xml:space="preserve">Individual </w:t>
            </w:r>
            <w:r w:rsidR="00BA3DEA">
              <w:rPr>
                <w:rStyle w:val="Questionlabel"/>
              </w:rPr>
              <w:t xml:space="preserve">NT BPB </w:t>
            </w:r>
            <w:r w:rsidRPr="003B176C">
              <w:rPr>
                <w:rStyle w:val="Questionlabel"/>
              </w:rPr>
              <w:t>registration number</w:t>
            </w:r>
          </w:p>
        </w:tc>
        <w:tc>
          <w:tcPr>
            <w:tcW w:w="2553" w:type="dxa"/>
            <w:gridSpan w:val="5"/>
            <w:tcBorders>
              <w:top w:val="single" w:sz="2" w:space="0" w:color="auto"/>
              <w:left w:val="single" w:sz="2" w:space="0" w:color="auto"/>
              <w:bottom w:val="single" w:sz="2" w:space="0" w:color="auto"/>
              <w:right w:val="single" w:sz="2" w:space="0" w:color="auto"/>
            </w:tcBorders>
            <w:vAlign w:val="center"/>
          </w:tcPr>
          <w:p w14:paraId="2D2F3FCC" w14:textId="58E68EEE" w:rsidR="0091503F" w:rsidRPr="00EC2CB5" w:rsidRDefault="0091503F" w:rsidP="00F2090D">
            <w:pPr>
              <w:rPr>
                <w:rStyle w:val="Questionlabel"/>
                <w:rFonts w:asciiTheme="minorHAnsi" w:hAnsiTheme="minorHAnsi"/>
              </w:rPr>
            </w:pPr>
          </w:p>
        </w:tc>
      </w:tr>
      <w:tr w:rsidR="005D551A" w:rsidRPr="00EC2CB5" w14:paraId="273E4828" w14:textId="77777777" w:rsidTr="00B42901">
        <w:trPr>
          <w:trHeight w:val="567"/>
        </w:trPr>
        <w:tc>
          <w:tcPr>
            <w:tcW w:w="4613" w:type="dxa"/>
            <w:gridSpan w:val="10"/>
            <w:tcBorders>
              <w:top w:val="single" w:sz="2" w:space="0" w:color="auto"/>
              <w:left w:val="single" w:sz="2" w:space="0" w:color="auto"/>
              <w:bottom w:val="single" w:sz="2" w:space="0" w:color="auto"/>
              <w:right w:val="single" w:sz="2" w:space="0" w:color="auto"/>
            </w:tcBorders>
            <w:noWrap/>
            <w:vAlign w:val="center"/>
          </w:tcPr>
          <w:p w14:paraId="314DE138" w14:textId="4086E6D9" w:rsidR="005D551A" w:rsidRDefault="002E6D6A" w:rsidP="005D551A">
            <w:pPr>
              <w:rPr>
                <w:rStyle w:val="Questionlabel"/>
                <w:rFonts w:asciiTheme="minorHAnsi" w:hAnsiTheme="minorHAnsi"/>
              </w:rPr>
            </w:pPr>
            <w:r>
              <w:rPr>
                <w:rStyle w:val="Questionlabel"/>
                <w:rFonts w:asciiTheme="minorHAnsi" w:hAnsiTheme="minorHAnsi"/>
              </w:rPr>
              <w:t>Registered c</w:t>
            </w:r>
            <w:r w:rsidR="005D551A" w:rsidRPr="00EC2CB5">
              <w:rPr>
                <w:rStyle w:val="Questionlabel"/>
                <w:rFonts w:asciiTheme="minorHAnsi" w:hAnsiTheme="minorHAnsi"/>
              </w:rPr>
              <w:t xml:space="preserve">ompany name </w:t>
            </w:r>
          </w:p>
          <w:p w14:paraId="13C5E0E3" w14:textId="279728F4" w:rsidR="00F2090D" w:rsidRPr="000D604D" w:rsidRDefault="00F2090D" w:rsidP="000D604D">
            <w:pPr>
              <w:rPr>
                <w:rStyle w:val="Questionlabel"/>
                <w:rFonts w:asciiTheme="minorHAnsi" w:hAnsiTheme="minorHAnsi"/>
                <w:sz w:val="18"/>
                <w:szCs w:val="18"/>
              </w:rPr>
            </w:pPr>
            <w:r w:rsidRPr="000D604D">
              <w:rPr>
                <w:rFonts w:asciiTheme="minorHAnsi" w:hAnsiTheme="minorHAnsi"/>
                <w:sz w:val="18"/>
                <w:szCs w:val="18"/>
              </w:rPr>
              <w:t>(</w:t>
            </w:r>
            <w:r w:rsidR="000D604D">
              <w:rPr>
                <w:rFonts w:asciiTheme="minorHAnsi" w:hAnsiTheme="minorHAnsi"/>
                <w:sz w:val="18"/>
                <w:szCs w:val="18"/>
              </w:rPr>
              <w:t>if company is registered as mechanical engineer)</w:t>
            </w:r>
          </w:p>
        </w:tc>
        <w:tc>
          <w:tcPr>
            <w:tcW w:w="5593" w:type="dxa"/>
            <w:gridSpan w:val="11"/>
            <w:tcBorders>
              <w:top w:val="single" w:sz="2" w:space="0" w:color="auto"/>
              <w:left w:val="single" w:sz="2" w:space="0" w:color="auto"/>
              <w:bottom w:val="single" w:sz="2" w:space="0" w:color="auto"/>
              <w:right w:val="single" w:sz="2" w:space="0" w:color="auto"/>
            </w:tcBorders>
            <w:vAlign w:val="center"/>
          </w:tcPr>
          <w:p w14:paraId="29511924" w14:textId="77777777" w:rsidR="005D551A" w:rsidRPr="00EC2CB5" w:rsidRDefault="005D551A" w:rsidP="00F2090D">
            <w:pPr>
              <w:rPr>
                <w:rStyle w:val="Questionlabel"/>
                <w:rFonts w:asciiTheme="minorHAnsi" w:hAnsiTheme="minorHAnsi"/>
              </w:rPr>
            </w:pPr>
          </w:p>
        </w:tc>
      </w:tr>
      <w:tr w:rsidR="005D551A" w:rsidRPr="00EC2CB5" w14:paraId="74D8475A" w14:textId="77777777" w:rsidTr="000B5E04">
        <w:trPr>
          <w:trHeight w:val="567"/>
        </w:trPr>
        <w:tc>
          <w:tcPr>
            <w:tcW w:w="4613" w:type="dxa"/>
            <w:gridSpan w:val="10"/>
            <w:tcBorders>
              <w:top w:val="single" w:sz="2" w:space="0" w:color="auto"/>
              <w:left w:val="single" w:sz="2" w:space="0" w:color="auto"/>
              <w:bottom w:val="single" w:sz="2" w:space="0" w:color="auto"/>
              <w:right w:val="single" w:sz="2" w:space="0" w:color="auto"/>
            </w:tcBorders>
            <w:noWrap/>
            <w:vAlign w:val="center"/>
          </w:tcPr>
          <w:p w14:paraId="1B62E45A" w14:textId="04A6D787" w:rsidR="005D551A" w:rsidRPr="00EC2CB5" w:rsidRDefault="005D551A" w:rsidP="005D551A">
            <w:pPr>
              <w:rPr>
                <w:rFonts w:asciiTheme="minorHAnsi" w:hAnsiTheme="minorHAnsi"/>
                <w:b/>
              </w:rPr>
            </w:pPr>
            <w:r w:rsidRPr="00EC2CB5">
              <w:rPr>
                <w:rStyle w:val="Questionlabel"/>
                <w:rFonts w:asciiTheme="minorHAnsi" w:hAnsiTheme="minorHAnsi"/>
              </w:rPr>
              <w:t xml:space="preserve">Company NT </w:t>
            </w:r>
            <w:r w:rsidR="009921BF">
              <w:rPr>
                <w:rStyle w:val="Questionlabel"/>
                <w:rFonts w:asciiTheme="minorHAnsi" w:hAnsiTheme="minorHAnsi"/>
              </w:rPr>
              <w:t xml:space="preserve">BPB </w:t>
            </w:r>
            <w:r w:rsidRPr="00EC2CB5">
              <w:rPr>
                <w:rStyle w:val="Questionlabel"/>
                <w:rFonts w:asciiTheme="minorHAnsi" w:hAnsiTheme="minorHAnsi"/>
              </w:rPr>
              <w:t>registration number</w:t>
            </w:r>
          </w:p>
        </w:tc>
        <w:tc>
          <w:tcPr>
            <w:tcW w:w="5593" w:type="dxa"/>
            <w:gridSpan w:val="11"/>
            <w:tcBorders>
              <w:top w:val="single" w:sz="2" w:space="0" w:color="auto"/>
              <w:left w:val="single" w:sz="2" w:space="0" w:color="auto"/>
              <w:bottom w:val="single" w:sz="2" w:space="0" w:color="auto"/>
              <w:right w:val="single" w:sz="2" w:space="0" w:color="auto"/>
            </w:tcBorders>
            <w:noWrap/>
            <w:vAlign w:val="center"/>
          </w:tcPr>
          <w:p w14:paraId="3BDEFE8D" w14:textId="77777777" w:rsidR="005D551A" w:rsidRPr="00EC2CB5" w:rsidRDefault="005D551A" w:rsidP="005D551A">
            <w:pPr>
              <w:rPr>
                <w:rFonts w:asciiTheme="minorHAnsi" w:hAnsiTheme="minorHAnsi"/>
              </w:rPr>
            </w:pPr>
          </w:p>
        </w:tc>
      </w:tr>
      <w:tr w:rsidR="000B5E04" w:rsidRPr="00EC2CB5" w14:paraId="772F0747" w14:textId="77777777" w:rsidTr="000B5E04">
        <w:trPr>
          <w:trHeight w:val="567"/>
        </w:trPr>
        <w:tc>
          <w:tcPr>
            <w:tcW w:w="10206" w:type="dxa"/>
            <w:gridSpan w:val="21"/>
            <w:tcBorders>
              <w:top w:val="single" w:sz="2" w:space="0" w:color="auto"/>
              <w:left w:val="nil"/>
              <w:bottom w:val="nil"/>
              <w:right w:val="nil"/>
            </w:tcBorders>
            <w:noWrap/>
            <w:vAlign w:val="center"/>
          </w:tcPr>
          <w:p w14:paraId="76AD7359" w14:textId="77777777" w:rsidR="000B5E04" w:rsidRPr="00EC2CB5" w:rsidRDefault="000B5E04" w:rsidP="005D551A">
            <w:pPr>
              <w:rPr>
                <w:rFonts w:asciiTheme="minorHAnsi" w:hAnsiTheme="minorHAnsi"/>
              </w:rPr>
            </w:pPr>
          </w:p>
        </w:tc>
      </w:tr>
      <w:tr w:rsidR="006D34CB" w:rsidRPr="00EC2CB5" w14:paraId="02F3EEDC" w14:textId="77777777" w:rsidTr="000B5E04">
        <w:trPr>
          <w:trHeight w:val="964"/>
        </w:trPr>
        <w:tc>
          <w:tcPr>
            <w:tcW w:w="10206" w:type="dxa"/>
            <w:gridSpan w:val="21"/>
            <w:tcBorders>
              <w:top w:val="nil"/>
              <w:left w:val="nil"/>
              <w:right w:val="nil"/>
            </w:tcBorders>
            <w:noWrap/>
            <w:vAlign w:val="center"/>
          </w:tcPr>
          <w:p w14:paraId="6FBD45FB" w14:textId="77777777" w:rsidR="000B5E04" w:rsidRDefault="000B5E04" w:rsidP="00290D3E">
            <w:pPr>
              <w:ind w:left="284"/>
              <w:jc w:val="both"/>
              <w:rPr>
                <w:sz w:val="18"/>
                <w:szCs w:val="18"/>
                <w:vertAlign w:val="superscript"/>
              </w:rPr>
            </w:pPr>
          </w:p>
          <w:p w14:paraId="533BDF3B" w14:textId="77777777" w:rsidR="000B5E04" w:rsidRDefault="000B5E04" w:rsidP="00290D3E">
            <w:pPr>
              <w:ind w:left="284"/>
              <w:jc w:val="both"/>
              <w:rPr>
                <w:sz w:val="18"/>
                <w:szCs w:val="18"/>
                <w:vertAlign w:val="superscript"/>
              </w:rPr>
            </w:pPr>
          </w:p>
          <w:p w14:paraId="538F0436" w14:textId="77777777" w:rsidR="000B5E04" w:rsidRDefault="000B5E04" w:rsidP="00290D3E">
            <w:pPr>
              <w:ind w:left="284"/>
              <w:jc w:val="both"/>
              <w:rPr>
                <w:sz w:val="18"/>
                <w:szCs w:val="18"/>
                <w:vertAlign w:val="superscript"/>
              </w:rPr>
            </w:pPr>
          </w:p>
          <w:p w14:paraId="4B68AC71" w14:textId="77777777" w:rsidR="000B5E04" w:rsidRDefault="000B5E04" w:rsidP="00290D3E">
            <w:pPr>
              <w:ind w:left="284"/>
              <w:jc w:val="both"/>
              <w:rPr>
                <w:sz w:val="18"/>
                <w:szCs w:val="18"/>
                <w:vertAlign w:val="superscript"/>
              </w:rPr>
            </w:pPr>
            <w:bookmarkStart w:id="0" w:name="_GoBack"/>
            <w:bookmarkEnd w:id="0"/>
          </w:p>
          <w:p w14:paraId="6FB5E1BB" w14:textId="77777777" w:rsidR="000B5E04" w:rsidRDefault="000B5E04" w:rsidP="00290D3E">
            <w:pPr>
              <w:ind w:left="284"/>
              <w:jc w:val="both"/>
              <w:rPr>
                <w:sz w:val="18"/>
                <w:szCs w:val="18"/>
                <w:vertAlign w:val="superscript"/>
              </w:rPr>
            </w:pPr>
          </w:p>
          <w:p w14:paraId="25AA7CB9" w14:textId="77777777" w:rsidR="000B5E04" w:rsidRDefault="000B5E04" w:rsidP="00290D3E">
            <w:pPr>
              <w:ind w:left="284"/>
              <w:jc w:val="both"/>
              <w:rPr>
                <w:sz w:val="18"/>
                <w:szCs w:val="18"/>
                <w:vertAlign w:val="superscript"/>
              </w:rPr>
            </w:pPr>
          </w:p>
          <w:p w14:paraId="468DBC3C" w14:textId="77777777" w:rsidR="000B5E04" w:rsidRDefault="000B5E04" w:rsidP="00290D3E">
            <w:pPr>
              <w:ind w:left="284"/>
              <w:jc w:val="both"/>
              <w:rPr>
                <w:sz w:val="18"/>
                <w:szCs w:val="18"/>
                <w:vertAlign w:val="superscript"/>
              </w:rPr>
            </w:pPr>
          </w:p>
          <w:p w14:paraId="53D27534" w14:textId="77777777" w:rsidR="000B5E04" w:rsidRDefault="000B5E04" w:rsidP="00290D3E">
            <w:pPr>
              <w:ind w:left="284"/>
              <w:jc w:val="both"/>
              <w:rPr>
                <w:sz w:val="18"/>
                <w:szCs w:val="18"/>
                <w:vertAlign w:val="superscript"/>
              </w:rPr>
            </w:pPr>
          </w:p>
          <w:p w14:paraId="0006C44D" w14:textId="31DF0513" w:rsidR="006D34CB" w:rsidRPr="00290D3E" w:rsidRDefault="006D34CB" w:rsidP="00290D3E">
            <w:pPr>
              <w:ind w:left="284"/>
              <w:jc w:val="both"/>
              <w:rPr>
                <w:sz w:val="18"/>
                <w:szCs w:val="18"/>
              </w:rPr>
            </w:pPr>
            <w:r w:rsidRPr="00AF16D0">
              <w:rPr>
                <w:sz w:val="18"/>
                <w:szCs w:val="18"/>
                <w:vertAlign w:val="superscript"/>
              </w:rPr>
              <w:t>1</w:t>
            </w:r>
            <w:r w:rsidRPr="00AF16D0">
              <w:rPr>
                <w:sz w:val="18"/>
                <w:szCs w:val="18"/>
              </w:rPr>
              <w:t xml:space="preserve"> Name and registration number of nominee signing on behalf of the company or if no registered company, the name of registered individual issuing certification.</w:t>
            </w:r>
          </w:p>
        </w:tc>
      </w:tr>
      <w:tr w:rsidR="001B0CC6" w:rsidRPr="00EC2CB5" w14:paraId="2EEFFEB4" w14:textId="77777777" w:rsidTr="003D5EF5">
        <w:trPr>
          <w:trHeight w:val="5733"/>
        </w:trPr>
        <w:tc>
          <w:tcPr>
            <w:tcW w:w="10206" w:type="dxa"/>
            <w:gridSpan w:val="21"/>
            <w:noWrap/>
            <w:vAlign w:val="center"/>
          </w:tcPr>
          <w:p w14:paraId="7102D05C" w14:textId="77777777" w:rsidR="001B0CC6" w:rsidRPr="001B0CC6" w:rsidRDefault="001B0CC6" w:rsidP="001B0CC6">
            <w:pPr>
              <w:pStyle w:val="Heading1"/>
              <w:outlineLvl w:val="0"/>
            </w:pPr>
            <w:r w:rsidRPr="001B0CC6">
              <w:lastRenderedPageBreak/>
              <w:t>Important information</w:t>
            </w:r>
          </w:p>
          <w:p w14:paraId="14004FBD" w14:textId="77777777" w:rsidR="0038221C" w:rsidRPr="0038221C" w:rsidRDefault="0038221C" w:rsidP="0038221C">
            <w:pPr>
              <w:rPr>
                <w:rFonts w:asciiTheme="minorHAnsi" w:hAnsiTheme="minorHAnsi"/>
              </w:rPr>
            </w:pPr>
          </w:p>
          <w:p w14:paraId="6AFFB1F1" w14:textId="77777777" w:rsidR="0038221C" w:rsidRPr="0038221C" w:rsidRDefault="0038221C" w:rsidP="0038221C">
            <w:pPr>
              <w:ind w:left="456" w:hanging="456"/>
              <w:rPr>
                <w:rFonts w:asciiTheme="minorHAnsi" w:hAnsiTheme="minorHAnsi"/>
              </w:rPr>
            </w:pPr>
            <w:r>
              <w:rPr>
                <w:rFonts w:asciiTheme="minorHAnsi" w:hAnsiTheme="minorHAnsi"/>
              </w:rPr>
              <w:t>1)</w:t>
            </w:r>
            <w:r>
              <w:rPr>
                <w:rFonts w:asciiTheme="minorHAnsi" w:hAnsiTheme="minorHAnsi"/>
              </w:rPr>
              <w:tab/>
              <w:t>The below</w:t>
            </w:r>
            <w:r w:rsidRPr="0038221C">
              <w:rPr>
                <w:rFonts w:asciiTheme="minorHAnsi" w:hAnsiTheme="minorHAnsi"/>
              </w:rPr>
              <w:t xml:space="preserve"> inspections should be carried out by an NT registered certifying engineer or the building certifier who issued the Building Permit for the work. (If no inspections are indicated refer to the certifying engineer for advice).</w:t>
            </w:r>
          </w:p>
          <w:p w14:paraId="6E5A51CD" w14:textId="77777777" w:rsidR="0038221C" w:rsidRPr="0038221C" w:rsidRDefault="0038221C" w:rsidP="0038221C">
            <w:pPr>
              <w:ind w:left="456" w:hanging="456"/>
              <w:rPr>
                <w:rFonts w:asciiTheme="minorHAnsi" w:hAnsiTheme="minorHAnsi"/>
              </w:rPr>
            </w:pPr>
          </w:p>
          <w:p w14:paraId="1A010B01" w14:textId="77777777" w:rsidR="0038221C" w:rsidRPr="0038221C" w:rsidRDefault="0038221C" w:rsidP="0038221C">
            <w:pPr>
              <w:ind w:left="456" w:hanging="456"/>
              <w:rPr>
                <w:rFonts w:asciiTheme="minorHAnsi" w:hAnsiTheme="minorHAnsi"/>
              </w:rPr>
            </w:pPr>
            <w:r w:rsidRPr="0038221C">
              <w:rPr>
                <w:rFonts w:asciiTheme="minorHAnsi" w:hAnsiTheme="minorHAnsi"/>
              </w:rPr>
              <w:t>2)</w:t>
            </w:r>
            <w:r w:rsidRPr="0038221C">
              <w:rPr>
                <w:rFonts w:asciiTheme="minorHAnsi" w:hAnsiTheme="minorHAnsi"/>
              </w:rPr>
              <w:tab/>
              <w:t>Where works are prescribed building works under the NT Building Act, the building certifier must be provided with a copy of the inspection record and no further works must be carried out by the builder until the building certifier issues a release to proceed with further works.</w:t>
            </w:r>
          </w:p>
          <w:p w14:paraId="350FDDA3" w14:textId="77777777" w:rsidR="0038221C" w:rsidRPr="0038221C" w:rsidRDefault="0038221C" w:rsidP="0038221C">
            <w:pPr>
              <w:ind w:left="456" w:hanging="456"/>
              <w:rPr>
                <w:rFonts w:asciiTheme="minorHAnsi" w:hAnsiTheme="minorHAnsi"/>
              </w:rPr>
            </w:pPr>
          </w:p>
          <w:p w14:paraId="3CB67980" w14:textId="77777777" w:rsidR="0038221C" w:rsidRPr="0038221C" w:rsidRDefault="0038221C" w:rsidP="0038221C">
            <w:pPr>
              <w:ind w:left="456" w:hanging="456"/>
              <w:rPr>
                <w:rFonts w:asciiTheme="minorHAnsi" w:hAnsiTheme="minorHAnsi"/>
              </w:rPr>
            </w:pPr>
            <w:r w:rsidRPr="0038221C">
              <w:rPr>
                <w:rFonts w:asciiTheme="minorHAnsi" w:hAnsiTheme="minorHAnsi"/>
              </w:rPr>
              <w:t>3)</w:t>
            </w:r>
            <w:r w:rsidRPr="0038221C">
              <w:rPr>
                <w:rFonts w:asciiTheme="minorHAnsi" w:hAnsiTheme="minorHAnsi"/>
              </w:rPr>
              <w:tab/>
              <w:t>Additional inspections may be required during the course of construction before the issue of an Occupancy Permit (refer to building certifier for requirements).</w:t>
            </w:r>
          </w:p>
          <w:p w14:paraId="3F6001AF" w14:textId="77777777" w:rsidR="0038221C" w:rsidRPr="0038221C" w:rsidRDefault="0038221C" w:rsidP="0038221C">
            <w:pPr>
              <w:ind w:left="456" w:hanging="456"/>
              <w:rPr>
                <w:rFonts w:asciiTheme="minorHAnsi" w:hAnsiTheme="minorHAnsi"/>
              </w:rPr>
            </w:pPr>
          </w:p>
          <w:p w14:paraId="612D7CC6" w14:textId="77777777" w:rsidR="0038221C" w:rsidRPr="0038221C" w:rsidRDefault="0038221C" w:rsidP="0038221C">
            <w:pPr>
              <w:ind w:left="456" w:hanging="456"/>
              <w:rPr>
                <w:rFonts w:asciiTheme="minorHAnsi" w:hAnsiTheme="minorHAnsi"/>
              </w:rPr>
            </w:pPr>
            <w:r w:rsidRPr="0038221C">
              <w:rPr>
                <w:rFonts w:asciiTheme="minorHAnsi" w:hAnsiTheme="minorHAnsi"/>
              </w:rPr>
              <w:t>4)</w:t>
            </w:r>
            <w:r w:rsidRPr="0038221C">
              <w:rPr>
                <w:rFonts w:asciiTheme="minorHAnsi" w:hAnsiTheme="minorHAnsi"/>
              </w:rPr>
              <w:tab/>
              <w:t>Failure to obtain inspections may prevent the issue of an Occupancy Permit upon completion of the building works.</w:t>
            </w:r>
          </w:p>
          <w:p w14:paraId="2918AED8" w14:textId="77777777" w:rsidR="0038221C" w:rsidRPr="0038221C" w:rsidRDefault="0038221C" w:rsidP="0038221C">
            <w:pPr>
              <w:ind w:left="456" w:hanging="456"/>
              <w:rPr>
                <w:rFonts w:asciiTheme="minorHAnsi" w:hAnsiTheme="minorHAnsi"/>
              </w:rPr>
            </w:pPr>
          </w:p>
          <w:p w14:paraId="32F85210" w14:textId="77777777" w:rsidR="001B0CC6" w:rsidRPr="001B0CC6" w:rsidRDefault="0038221C" w:rsidP="0038221C">
            <w:pPr>
              <w:ind w:left="456" w:hanging="456"/>
              <w:rPr>
                <w:rFonts w:asciiTheme="minorHAnsi" w:hAnsiTheme="minorHAnsi"/>
              </w:rPr>
            </w:pPr>
            <w:r w:rsidRPr="0038221C">
              <w:rPr>
                <w:rFonts w:asciiTheme="minorHAnsi" w:hAnsiTheme="minorHAnsi"/>
              </w:rPr>
              <w:t>5)</w:t>
            </w:r>
            <w:r w:rsidRPr="0038221C">
              <w:rPr>
                <w:rFonts w:asciiTheme="minorHAnsi" w:hAnsiTheme="minorHAnsi"/>
              </w:rPr>
              <w:tab/>
              <w:t>The declaration may not be altered or amended.</w:t>
            </w:r>
          </w:p>
          <w:p w14:paraId="7B70EF20" w14:textId="77777777" w:rsidR="0038221C" w:rsidRPr="00EC2CB5" w:rsidRDefault="0038221C" w:rsidP="0038221C">
            <w:pPr>
              <w:ind w:left="456" w:hanging="456"/>
              <w:rPr>
                <w:rFonts w:asciiTheme="minorHAnsi" w:hAnsiTheme="minorHAnsi"/>
              </w:rPr>
            </w:pPr>
          </w:p>
          <w:p w14:paraId="36928B1F" w14:textId="77777777" w:rsidR="001B0CC6" w:rsidRPr="00EC2CB5" w:rsidRDefault="001B0CC6" w:rsidP="001B0CC6">
            <w:pPr>
              <w:ind w:left="456" w:hanging="456"/>
              <w:rPr>
                <w:rFonts w:asciiTheme="minorHAnsi" w:hAnsiTheme="minorHAnsi"/>
              </w:rPr>
            </w:pPr>
          </w:p>
        </w:tc>
      </w:tr>
      <w:tr w:rsidR="001B0CC6" w:rsidRPr="00EC2CB5" w14:paraId="68759069" w14:textId="77777777" w:rsidTr="003D5EF5">
        <w:trPr>
          <w:trHeight w:val="567"/>
        </w:trPr>
        <w:tc>
          <w:tcPr>
            <w:tcW w:w="10206" w:type="dxa"/>
            <w:gridSpan w:val="21"/>
            <w:shd w:val="clear" w:color="auto" w:fill="1F1F5F" w:themeFill="text1"/>
            <w:noWrap/>
            <w:vAlign w:val="center"/>
          </w:tcPr>
          <w:p w14:paraId="480AFC15" w14:textId="171B548D" w:rsidR="001B0CC6" w:rsidRDefault="0038221C" w:rsidP="0038221C">
            <w:pPr>
              <w:rPr>
                <w:rStyle w:val="Questionlabel"/>
                <w:rFonts w:asciiTheme="minorHAnsi" w:hAnsiTheme="minorHAnsi"/>
              </w:rPr>
            </w:pPr>
            <w:r>
              <w:rPr>
                <w:rStyle w:val="Questionlabel"/>
                <w:rFonts w:asciiTheme="minorHAnsi" w:hAnsiTheme="minorHAnsi"/>
              </w:rPr>
              <w:t>Schedule of mechanical</w:t>
            </w:r>
            <w:r w:rsidR="0070353B">
              <w:rPr>
                <w:rStyle w:val="Questionlabel"/>
                <w:rFonts w:asciiTheme="minorHAnsi" w:hAnsiTheme="minorHAnsi"/>
              </w:rPr>
              <w:t xml:space="preserve"> inspections required</w:t>
            </w:r>
          </w:p>
        </w:tc>
      </w:tr>
      <w:tr w:rsidR="003B176C" w:rsidRPr="00EC2CB5" w14:paraId="76C5F2E0" w14:textId="77777777" w:rsidTr="003D5EF5">
        <w:trPr>
          <w:trHeight w:val="567"/>
        </w:trPr>
        <w:tc>
          <w:tcPr>
            <w:tcW w:w="10206" w:type="dxa"/>
            <w:gridSpan w:val="21"/>
            <w:noWrap/>
            <w:vAlign w:val="center"/>
          </w:tcPr>
          <w:p w14:paraId="013203BC" w14:textId="055C5F89" w:rsidR="003B176C" w:rsidRPr="00EA5207" w:rsidRDefault="00360EC0" w:rsidP="005D551A">
            <w:pPr>
              <w:rPr>
                <w:rStyle w:val="Questionlabel"/>
              </w:rPr>
            </w:pPr>
            <w:r>
              <w:rPr>
                <w:rStyle w:val="Questionlabel"/>
              </w:rPr>
              <w:t>Indicate</w:t>
            </w:r>
            <w:r w:rsidR="0070353B">
              <w:rPr>
                <w:rStyle w:val="Questionlabel"/>
              </w:rPr>
              <w:t xml:space="preserve"> which of the below are to be carried out</w:t>
            </w:r>
            <w:r>
              <w:rPr>
                <w:rStyle w:val="Questionlabel"/>
              </w:rPr>
              <w:t>.</w:t>
            </w:r>
          </w:p>
        </w:tc>
      </w:tr>
      <w:tr w:rsidR="003B176C" w:rsidRPr="00EC2CB5" w14:paraId="54421F02" w14:textId="77777777" w:rsidTr="00B42901">
        <w:trPr>
          <w:trHeight w:val="567"/>
        </w:trPr>
        <w:tc>
          <w:tcPr>
            <w:tcW w:w="9005" w:type="dxa"/>
            <w:gridSpan w:val="20"/>
            <w:noWrap/>
            <w:vAlign w:val="center"/>
          </w:tcPr>
          <w:p w14:paraId="23036254" w14:textId="77777777" w:rsidR="003B176C" w:rsidRPr="00EC2CB5" w:rsidRDefault="0038221C" w:rsidP="00EA5207">
            <w:pPr>
              <w:rPr>
                <w:rFonts w:asciiTheme="minorHAnsi" w:hAnsiTheme="minorHAnsi"/>
              </w:rPr>
            </w:pPr>
            <w:r>
              <w:rPr>
                <w:rFonts w:asciiTheme="minorHAnsi" w:hAnsiTheme="minorHAnsi"/>
              </w:rPr>
              <w:t>Measurement of fresh air rates</w:t>
            </w:r>
          </w:p>
        </w:tc>
        <w:tc>
          <w:tcPr>
            <w:tcW w:w="1201" w:type="dxa"/>
            <w:vAlign w:val="center"/>
          </w:tcPr>
          <w:p w14:paraId="53E0058F" w14:textId="77777777" w:rsidR="003B176C" w:rsidRPr="00EC2CB5" w:rsidRDefault="00EA5207" w:rsidP="00EA5207">
            <w:pPr>
              <w:rPr>
                <w:rFonts w:asciiTheme="minorHAnsi" w:hAnsiTheme="minorHAnsi"/>
              </w:rPr>
            </w:pPr>
            <w:r>
              <w:rPr>
                <w:rFonts w:asciiTheme="minorHAnsi" w:hAnsiTheme="minorHAnsi"/>
              </w:rPr>
              <w:t>Yes / No</w:t>
            </w:r>
          </w:p>
        </w:tc>
      </w:tr>
      <w:tr w:rsidR="003B176C" w:rsidRPr="00EC2CB5" w14:paraId="17118861" w14:textId="77777777" w:rsidTr="00B42901">
        <w:trPr>
          <w:trHeight w:val="567"/>
        </w:trPr>
        <w:tc>
          <w:tcPr>
            <w:tcW w:w="9005" w:type="dxa"/>
            <w:gridSpan w:val="20"/>
            <w:noWrap/>
            <w:vAlign w:val="center"/>
          </w:tcPr>
          <w:p w14:paraId="07AC6453" w14:textId="77777777" w:rsidR="003B176C" w:rsidRPr="00F2090D" w:rsidRDefault="0038221C" w:rsidP="00EA5207">
            <w:pPr>
              <w:rPr>
                <w:rFonts w:asciiTheme="minorHAnsi" w:hAnsiTheme="minorHAnsi" w:cs="Arial"/>
              </w:rPr>
            </w:pPr>
            <w:r>
              <w:rPr>
                <w:rFonts w:asciiTheme="minorHAnsi" w:hAnsiTheme="minorHAnsi" w:cs="Arial"/>
              </w:rPr>
              <w:t>Measurement of exhaust air rates</w:t>
            </w:r>
          </w:p>
        </w:tc>
        <w:tc>
          <w:tcPr>
            <w:tcW w:w="1201" w:type="dxa"/>
            <w:vAlign w:val="center"/>
          </w:tcPr>
          <w:p w14:paraId="7B917A66" w14:textId="77777777" w:rsidR="003B176C" w:rsidRPr="00EC2CB5" w:rsidRDefault="00EA5207" w:rsidP="00EA5207">
            <w:pPr>
              <w:rPr>
                <w:rFonts w:asciiTheme="minorHAnsi" w:hAnsiTheme="minorHAnsi"/>
              </w:rPr>
            </w:pPr>
            <w:r>
              <w:rPr>
                <w:rFonts w:asciiTheme="minorHAnsi" w:hAnsiTheme="minorHAnsi"/>
              </w:rPr>
              <w:t>Yes / No</w:t>
            </w:r>
          </w:p>
        </w:tc>
      </w:tr>
      <w:tr w:rsidR="003B176C" w:rsidRPr="00EC2CB5" w14:paraId="495E4AAF" w14:textId="77777777" w:rsidTr="00B42901">
        <w:trPr>
          <w:trHeight w:val="567"/>
        </w:trPr>
        <w:tc>
          <w:tcPr>
            <w:tcW w:w="9005" w:type="dxa"/>
            <w:gridSpan w:val="20"/>
            <w:noWrap/>
            <w:vAlign w:val="center"/>
          </w:tcPr>
          <w:p w14:paraId="16A9A551" w14:textId="77777777" w:rsidR="003B176C" w:rsidRPr="00F2090D" w:rsidRDefault="0038221C" w:rsidP="0038221C">
            <w:pPr>
              <w:rPr>
                <w:rFonts w:asciiTheme="minorHAnsi" w:hAnsiTheme="minorHAnsi" w:cs="Arial"/>
              </w:rPr>
            </w:pPr>
            <w:r>
              <w:rPr>
                <w:rFonts w:asciiTheme="minorHAnsi" w:hAnsiTheme="minorHAnsi" w:cs="Arial"/>
              </w:rPr>
              <w:t>Verification of fire mode operation including stairwell pressurisation, smoke spill systems, a/c shut down and zone pressurisation systems</w:t>
            </w:r>
          </w:p>
        </w:tc>
        <w:tc>
          <w:tcPr>
            <w:tcW w:w="1201" w:type="dxa"/>
            <w:vAlign w:val="center"/>
          </w:tcPr>
          <w:p w14:paraId="0537D11F" w14:textId="77777777" w:rsidR="003B176C" w:rsidRPr="00EC2CB5" w:rsidRDefault="00EA5207" w:rsidP="00EA5207">
            <w:pPr>
              <w:rPr>
                <w:rFonts w:asciiTheme="minorHAnsi" w:hAnsiTheme="minorHAnsi"/>
              </w:rPr>
            </w:pPr>
            <w:r>
              <w:rPr>
                <w:rFonts w:asciiTheme="minorHAnsi" w:hAnsiTheme="minorHAnsi"/>
              </w:rPr>
              <w:t>Yes / No</w:t>
            </w:r>
          </w:p>
        </w:tc>
      </w:tr>
      <w:tr w:rsidR="003B176C" w:rsidRPr="00EC2CB5" w14:paraId="1BF3EDAD" w14:textId="77777777" w:rsidTr="00B42901">
        <w:trPr>
          <w:trHeight w:val="567"/>
        </w:trPr>
        <w:tc>
          <w:tcPr>
            <w:tcW w:w="9005" w:type="dxa"/>
            <w:gridSpan w:val="20"/>
            <w:noWrap/>
            <w:vAlign w:val="center"/>
          </w:tcPr>
          <w:p w14:paraId="4163ECCC" w14:textId="77777777" w:rsidR="003B176C" w:rsidRPr="00F2090D" w:rsidRDefault="005E6A5B" w:rsidP="00EA5207">
            <w:pPr>
              <w:rPr>
                <w:rFonts w:asciiTheme="minorHAnsi" w:hAnsiTheme="minorHAnsi" w:cs="Arial"/>
              </w:rPr>
            </w:pPr>
            <w:r>
              <w:rPr>
                <w:rFonts w:cs="Arial"/>
                <w:spacing w:val="-3"/>
              </w:rPr>
              <w:t>Other Inspections</w:t>
            </w:r>
          </w:p>
        </w:tc>
        <w:tc>
          <w:tcPr>
            <w:tcW w:w="1201" w:type="dxa"/>
            <w:vAlign w:val="center"/>
          </w:tcPr>
          <w:p w14:paraId="3180240E" w14:textId="77777777" w:rsidR="003B176C" w:rsidRPr="00EC2CB5" w:rsidRDefault="00EA5207" w:rsidP="00EA5207">
            <w:pPr>
              <w:rPr>
                <w:rFonts w:asciiTheme="minorHAnsi" w:hAnsiTheme="minorHAnsi"/>
              </w:rPr>
            </w:pPr>
            <w:r>
              <w:rPr>
                <w:rFonts w:asciiTheme="minorHAnsi" w:hAnsiTheme="minorHAnsi"/>
              </w:rPr>
              <w:t>Yes / No</w:t>
            </w:r>
          </w:p>
        </w:tc>
      </w:tr>
      <w:tr w:rsidR="005E6A5B" w:rsidRPr="00EC2CB5" w14:paraId="013BF1E7" w14:textId="77777777" w:rsidTr="00B42901">
        <w:trPr>
          <w:trHeight w:val="1694"/>
        </w:trPr>
        <w:tc>
          <w:tcPr>
            <w:tcW w:w="3058" w:type="dxa"/>
            <w:gridSpan w:val="7"/>
            <w:noWrap/>
            <w:vAlign w:val="center"/>
          </w:tcPr>
          <w:p w14:paraId="77F1CF59" w14:textId="76D53867" w:rsidR="005E6A5B" w:rsidRPr="00F2090D" w:rsidRDefault="0053102E" w:rsidP="00EA5207">
            <w:pPr>
              <w:rPr>
                <w:rFonts w:asciiTheme="minorHAnsi" w:hAnsiTheme="minorHAnsi" w:cs="Arial"/>
              </w:rPr>
            </w:pPr>
            <w:r>
              <w:rPr>
                <w:rFonts w:asciiTheme="minorHAnsi" w:hAnsiTheme="minorHAnsi" w:cs="Arial"/>
              </w:rPr>
              <w:t>Detail of other inspe</w:t>
            </w:r>
            <w:r w:rsidR="005E6A5B">
              <w:rPr>
                <w:rFonts w:asciiTheme="minorHAnsi" w:hAnsiTheme="minorHAnsi" w:cs="Arial"/>
              </w:rPr>
              <w:t>ctions</w:t>
            </w:r>
          </w:p>
        </w:tc>
        <w:tc>
          <w:tcPr>
            <w:tcW w:w="7148" w:type="dxa"/>
            <w:gridSpan w:val="14"/>
            <w:vAlign w:val="center"/>
          </w:tcPr>
          <w:p w14:paraId="0CAE30E5" w14:textId="77777777" w:rsidR="005E6A5B" w:rsidRDefault="005E6A5B" w:rsidP="00EA5207">
            <w:pPr>
              <w:rPr>
                <w:rFonts w:asciiTheme="minorHAnsi" w:hAnsiTheme="minorHAnsi"/>
              </w:rPr>
            </w:pPr>
          </w:p>
          <w:p w14:paraId="1C657821" w14:textId="5E11A7CE" w:rsidR="00A401BE" w:rsidRDefault="00A401BE" w:rsidP="00EA5207">
            <w:pPr>
              <w:rPr>
                <w:rFonts w:asciiTheme="minorHAnsi" w:hAnsiTheme="minorHAnsi"/>
              </w:rPr>
            </w:pPr>
          </w:p>
          <w:p w14:paraId="512E1784" w14:textId="77777777" w:rsidR="00A401BE" w:rsidRDefault="00A401BE" w:rsidP="00EA5207">
            <w:pPr>
              <w:rPr>
                <w:rFonts w:asciiTheme="minorHAnsi" w:hAnsiTheme="minorHAnsi"/>
              </w:rPr>
            </w:pPr>
          </w:p>
          <w:p w14:paraId="3BFCBF13" w14:textId="77777777" w:rsidR="00A401BE" w:rsidRDefault="00A401BE" w:rsidP="00EA5207">
            <w:pPr>
              <w:rPr>
                <w:rFonts w:asciiTheme="minorHAnsi" w:hAnsiTheme="minorHAnsi"/>
              </w:rPr>
            </w:pPr>
          </w:p>
          <w:p w14:paraId="74489386" w14:textId="77777777" w:rsidR="00A401BE" w:rsidRDefault="00A401BE" w:rsidP="00EA5207">
            <w:pPr>
              <w:rPr>
                <w:rFonts w:asciiTheme="minorHAnsi" w:hAnsiTheme="minorHAnsi"/>
              </w:rPr>
            </w:pPr>
          </w:p>
          <w:p w14:paraId="12AC90CE" w14:textId="6A3AFEA9" w:rsidR="00A401BE" w:rsidRPr="00EC2CB5" w:rsidRDefault="00A401BE" w:rsidP="00EA5207">
            <w:pPr>
              <w:rPr>
                <w:rFonts w:asciiTheme="minorHAnsi" w:hAnsiTheme="minorHAnsi"/>
              </w:rPr>
            </w:pPr>
          </w:p>
        </w:tc>
      </w:tr>
      <w:tr w:rsidR="005E6A5B" w:rsidRPr="00EC2CB5" w14:paraId="33C73FB4" w14:textId="77777777" w:rsidTr="003D5EF5">
        <w:trPr>
          <w:trHeight w:val="1781"/>
        </w:trPr>
        <w:tc>
          <w:tcPr>
            <w:tcW w:w="10206" w:type="dxa"/>
            <w:gridSpan w:val="21"/>
            <w:tcBorders>
              <w:left w:val="nil"/>
              <w:bottom w:val="nil"/>
              <w:right w:val="nil"/>
            </w:tcBorders>
            <w:noWrap/>
            <w:vAlign w:val="center"/>
          </w:tcPr>
          <w:p w14:paraId="50AEAD91" w14:textId="5ABCE39C" w:rsidR="001B0CC6" w:rsidRDefault="001B0CC6" w:rsidP="001B0CC6"/>
          <w:p w14:paraId="5C5372FC" w14:textId="79C8177D" w:rsidR="005E6A5B" w:rsidRDefault="005E6A5B" w:rsidP="005E6A5B">
            <w:pPr>
              <w:pStyle w:val="Heading1"/>
              <w:outlineLvl w:val="0"/>
            </w:pPr>
            <w:r>
              <w:t>Further information</w:t>
            </w:r>
          </w:p>
          <w:p w14:paraId="0C3A0695" w14:textId="77777777" w:rsidR="0091503F" w:rsidRPr="0091503F" w:rsidRDefault="0091503F" w:rsidP="0091503F"/>
          <w:p w14:paraId="086F103B" w14:textId="6EAFFACD" w:rsidR="005E6A5B" w:rsidRDefault="005E6A5B" w:rsidP="005E6A5B">
            <w:pPr>
              <w:widowControl w:val="0"/>
              <w:tabs>
                <w:tab w:val="left" w:pos="0"/>
                <w:tab w:val="right" w:leader="dot" w:pos="9388"/>
                <w:tab w:val="left" w:pos="10080"/>
                <w:tab w:val="right" w:leader="dot" w:pos="10488"/>
                <w:tab w:val="left" w:pos="10800"/>
              </w:tabs>
              <w:suppressAutoHyphens/>
              <w:jc w:val="both"/>
              <w:rPr>
                <w:rFonts w:asciiTheme="minorHAnsi" w:hAnsiTheme="minorHAnsi" w:cs="Arial"/>
                <w:szCs w:val="22"/>
              </w:rPr>
            </w:pPr>
            <w:r>
              <w:rPr>
                <w:rFonts w:asciiTheme="minorHAnsi" w:hAnsiTheme="minorHAnsi" w:cs="Arial"/>
                <w:szCs w:val="22"/>
              </w:rPr>
              <w:t xml:space="preserve">Contact </w:t>
            </w:r>
            <w:r w:rsidRPr="00F16597">
              <w:rPr>
                <w:rFonts w:asciiTheme="minorHAnsi" w:hAnsiTheme="minorHAnsi" w:cs="Arial"/>
                <w:szCs w:val="22"/>
              </w:rPr>
              <w:t>Building A</w:t>
            </w:r>
            <w:r>
              <w:rPr>
                <w:rFonts w:asciiTheme="minorHAnsi" w:hAnsiTheme="minorHAnsi" w:cs="Arial"/>
                <w:szCs w:val="22"/>
              </w:rPr>
              <w:t>d</w:t>
            </w:r>
            <w:r w:rsidR="00324FC3">
              <w:rPr>
                <w:rFonts w:asciiTheme="minorHAnsi" w:hAnsiTheme="minorHAnsi" w:cs="Arial"/>
                <w:szCs w:val="22"/>
              </w:rPr>
              <w:t xml:space="preserve">visory Services on 08 8999 8985 or email </w:t>
            </w:r>
            <w:hyperlink r:id="rId10" w:history="1">
              <w:r w:rsidR="00B42901" w:rsidRPr="005C526A">
                <w:rPr>
                  <w:rStyle w:val="Hyperlink"/>
                  <w:rFonts w:asciiTheme="minorHAnsi" w:hAnsiTheme="minorHAnsi" w:cs="Arial"/>
                </w:rPr>
                <w:t>bas@nt.gov.au</w:t>
              </w:r>
            </w:hyperlink>
          </w:p>
          <w:p w14:paraId="27CE6361" w14:textId="1FB2850A" w:rsidR="005E6A5B" w:rsidRPr="00EC2CB5" w:rsidRDefault="005E6A5B" w:rsidP="005E6A5B">
            <w:pPr>
              <w:rPr>
                <w:rFonts w:asciiTheme="minorHAnsi" w:hAnsiTheme="minorHAnsi"/>
              </w:rPr>
            </w:pPr>
          </w:p>
        </w:tc>
      </w:tr>
    </w:tbl>
    <w:p w14:paraId="7DE3B075" w14:textId="77777777" w:rsidR="00EA5207" w:rsidRDefault="00EA5207"/>
    <w:sectPr w:rsidR="00EA5207" w:rsidSect="009C6147">
      <w:headerReference w:type="default" r:id="rId11"/>
      <w:footerReference w:type="default" r:id="rId12"/>
      <w:headerReference w:type="first" r:id="rId13"/>
      <w:footerReference w:type="first" r:id="rId14"/>
      <w:pgSz w:w="11906" w:h="16838" w:code="9"/>
      <w:pgMar w:top="794" w:right="794" w:bottom="794" w:left="79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61064" w14:textId="77777777" w:rsidR="00BC630A" w:rsidRDefault="00BC630A" w:rsidP="007332FF">
      <w:r>
        <w:separator/>
      </w:r>
    </w:p>
  </w:endnote>
  <w:endnote w:type="continuationSeparator" w:id="0">
    <w:p w14:paraId="16FD79B5" w14:textId="77777777" w:rsidR="00BC630A" w:rsidRDefault="00BC630A"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468980"/>
      <w:docPartObj>
        <w:docPartGallery w:val="Page Numbers (Bottom of Page)"/>
        <w:docPartUnique/>
      </w:docPartObj>
    </w:sdtPr>
    <w:sdtEndPr/>
    <w:sdtContent>
      <w:p w14:paraId="193BE7D5" w14:textId="2E9FD356" w:rsidR="003A2D2C" w:rsidRPr="00FF228B" w:rsidRDefault="00BC630A" w:rsidP="003A2D2C">
        <w:pPr>
          <w:spacing w:after="0"/>
          <w:rPr>
            <w:sz w:val="19"/>
          </w:rPr>
        </w:pPr>
        <w:sdt>
          <w:sdtPr>
            <w:rPr>
              <w:sz w:val="19"/>
            </w:rPr>
            <w:alias w:val="Date"/>
            <w:tag w:val=""/>
            <w:id w:val="140785000"/>
            <w:placeholder>
              <w:docPart w:val="4AA07354BD3F4F4B8C5B10CD2F8FA342"/>
            </w:placeholder>
            <w:dataBinding w:prefixMappings="xmlns:ns0='http://schemas.microsoft.com/office/2006/coverPageProps' " w:xpath="/ns0:CoverPageProperties[1]/ns0:PublishDate[1]" w:storeItemID="{55AF091B-3C7A-41E3-B477-F2FDAA23CFDA}"/>
            <w15:color w:val="000000"/>
            <w:date w:fullDate="2023-09-05T00:00:00Z">
              <w:dateFormat w:val="d MMMM yyyy"/>
              <w:lid w:val="en-AU"/>
              <w:storeMappedDataAs w:val="dateTime"/>
              <w:calendar w:val="gregorian"/>
            </w:date>
          </w:sdtPr>
          <w:sdtEndPr/>
          <w:sdtContent>
            <w:r w:rsidR="003A2D2C">
              <w:rPr>
                <w:sz w:val="19"/>
              </w:rPr>
              <w:t>5 September 2023</w:t>
            </w:r>
          </w:sdtContent>
        </w:sdt>
        <w:r w:rsidR="003A2D2C" w:rsidRPr="00FF228B">
          <w:rPr>
            <w:sz w:val="19"/>
          </w:rPr>
          <w:t xml:space="preserve"> </w:t>
        </w:r>
      </w:p>
      <w:p w14:paraId="75577B2A" w14:textId="14BB1C0B" w:rsidR="00CA36A0" w:rsidRPr="002645D5" w:rsidRDefault="003A2D2C" w:rsidP="003A2D2C">
        <w:pPr>
          <w:pStyle w:val="Footer"/>
          <w:rPr>
            <w:rStyle w:val="Hidden"/>
          </w:rPr>
        </w:pPr>
        <w:r w:rsidRPr="00FF228B">
          <w:rPr>
            <w:sz w:val="19"/>
          </w:rPr>
          <w:t xml:space="preserve">Page </w:t>
        </w:r>
        <w:r w:rsidRPr="00FF228B">
          <w:rPr>
            <w:sz w:val="19"/>
          </w:rPr>
          <w:fldChar w:fldCharType="begin"/>
        </w:r>
        <w:r w:rsidRPr="00FF228B">
          <w:rPr>
            <w:sz w:val="19"/>
          </w:rPr>
          <w:instrText xml:space="preserve"> PAGE  \* Arabic  \* MERGEFORMAT </w:instrText>
        </w:r>
        <w:r w:rsidRPr="00FF228B">
          <w:rPr>
            <w:sz w:val="19"/>
          </w:rPr>
          <w:fldChar w:fldCharType="separate"/>
        </w:r>
        <w:r w:rsidR="000B5E04">
          <w:rPr>
            <w:noProof/>
            <w:sz w:val="19"/>
          </w:rPr>
          <w:t>3</w:t>
        </w:r>
        <w:r w:rsidRPr="00FF228B">
          <w:rPr>
            <w:sz w:val="19"/>
          </w:rPr>
          <w:fldChar w:fldCharType="end"/>
        </w:r>
        <w:r w:rsidRPr="00FF228B">
          <w:rPr>
            <w:sz w:val="19"/>
          </w:rPr>
          <w:t xml:space="preserve"> of </w:t>
        </w:r>
        <w:r w:rsidRPr="00FF228B">
          <w:rPr>
            <w:sz w:val="19"/>
          </w:rPr>
          <w:fldChar w:fldCharType="begin"/>
        </w:r>
        <w:r w:rsidRPr="00FF228B">
          <w:rPr>
            <w:sz w:val="19"/>
          </w:rPr>
          <w:instrText xml:space="preserve"> NUMPAGES  \* Arabic  \* MERGEFORMAT </w:instrText>
        </w:r>
        <w:r w:rsidRPr="00FF228B">
          <w:rPr>
            <w:sz w:val="19"/>
          </w:rPr>
          <w:fldChar w:fldCharType="separate"/>
        </w:r>
        <w:r w:rsidR="000B5E04">
          <w:rPr>
            <w:noProof/>
            <w:sz w:val="19"/>
          </w:rPr>
          <w:t>3</w:t>
        </w:r>
        <w:r w:rsidRPr="00FF228B">
          <w:rPr>
            <w:sz w:val="19"/>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6" w:type="dxa"/>
      <w:tblInd w:w="142"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625"/>
      <w:gridCol w:w="2551"/>
    </w:tblGrid>
    <w:tr w:rsidR="002645D5" w:rsidRPr="00132658" w14:paraId="0CB546F1" w14:textId="77777777" w:rsidTr="00C01983">
      <w:trPr>
        <w:cantSplit/>
        <w:trHeight w:hRule="exact" w:val="1134"/>
      </w:trPr>
      <w:tc>
        <w:tcPr>
          <w:tcW w:w="7625" w:type="dxa"/>
          <w:tcBorders>
            <w:top w:val="single" w:sz="4" w:space="0" w:color="auto"/>
          </w:tcBorders>
          <w:vAlign w:val="bottom"/>
        </w:tcPr>
        <w:p w14:paraId="55538F7E" w14:textId="47D19ED5" w:rsidR="00543A3F" w:rsidRPr="00FF228B" w:rsidRDefault="00BC630A" w:rsidP="00C01983">
          <w:pPr>
            <w:spacing w:after="0"/>
            <w:rPr>
              <w:sz w:val="19"/>
            </w:rPr>
          </w:pPr>
          <w:sdt>
            <w:sdtPr>
              <w:rPr>
                <w:sz w:val="19"/>
              </w:rPr>
              <w:alias w:val="Date"/>
              <w:tag w:val=""/>
              <w:id w:val="1578473972"/>
              <w:placeholder>
                <w:docPart w:val="2274D766A03349DFA758EB11FCAA6141"/>
              </w:placeholder>
              <w:dataBinding w:prefixMappings="xmlns:ns0='http://schemas.microsoft.com/office/2006/coverPageProps' " w:xpath="/ns0:CoverPageProperties[1]/ns0:PublishDate[1]" w:storeItemID="{55AF091B-3C7A-41E3-B477-F2FDAA23CFDA}"/>
              <w15:color w:val="000000"/>
              <w:date w:fullDate="2023-09-05T00:00:00Z">
                <w:dateFormat w:val="d MMMM yyyy"/>
                <w:lid w:val="en-AU"/>
                <w:storeMappedDataAs w:val="dateTime"/>
                <w:calendar w:val="gregorian"/>
              </w:date>
            </w:sdtPr>
            <w:sdtEndPr/>
            <w:sdtContent>
              <w:r w:rsidR="002649D9">
                <w:rPr>
                  <w:sz w:val="19"/>
                </w:rPr>
                <w:t>5 September 2023</w:t>
              </w:r>
            </w:sdtContent>
          </w:sdt>
          <w:r w:rsidR="00543A3F" w:rsidRPr="00FF228B">
            <w:rPr>
              <w:sz w:val="19"/>
            </w:rPr>
            <w:t xml:space="preserve"> </w:t>
          </w:r>
        </w:p>
        <w:p w14:paraId="01B4C1F3" w14:textId="5EB97502" w:rsidR="002645D5" w:rsidRPr="00CE30CF" w:rsidRDefault="00543A3F" w:rsidP="00C01983">
          <w:pPr>
            <w:spacing w:after="0"/>
            <w:rPr>
              <w:rStyle w:val="PageNumber"/>
            </w:rPr>
          </w:pPr>
          <w:r w:rsidRPr="00FF228B">
            <w:rPr>
              <w:sz w:val="19"/>
            </w:rPr>
            <w:t xml:space="preserve">Page </w:t>
          </w:r>
          <w:r w:rsidRPr="00FF228B">
            <w:rPr>
              <w:sz w:val="19"/>
            </w:rPr>
            <w:fldChar w:fldCharType="begin"/>
          </w:r>
          <w:r w:rsidRPr="00FF228B">
            <w:rPr>
              <w:sz w:val="19"/>
            </w:rPr>
            <w:instrText xml:space="preserve"> PAGE  \* Arabic  \* MERGEFORMAT </w:instrText>
          </w:r>
          <w:r w:rsidRPr="00FF228B">
            <w:rPr>
              <w:sz w:val="19"/>
            </w:rPr>
            <w:fldChar w:fldCharType="separate"/>
          </w:r>
          <w:r w:rsidR="000B5E04">
            <w:rPr>
              <w:noProof/>
              <w:sz w:val="19"/>
            </w:rPr>
            <w:t>1</w:t>
          </w:r>
          <w:r w:rsidRPr="00FF228B">
            <w:rPr>
              <w:sz w:val="19"/>
            </w:rPr>
            <w:fldChar w:fldCharType="end"/>
          </w:r>
          <w:r w:rsidRPr="00FF228B">
            <w:rPr>
              <w:sz w:val="19"/>
            </w:rPr>
            <w:t xml:space="preserve"> of </w:t>
          </w:r>
          <w:r w:rsidRPr="00FF228B">
            <w:rPr>
              <w:sz w:val="19"/>
            </w:rPr>
            <w:fldChar w:fldCharType="begin"/>
          </w:r>
          <w:r w:rsidRPr="00FF228B">
            <w:rPr>
              <w:sz w:val="19"/>
            </w:rPr>
            <w:instrText xml:space="preserve"> NUMPAGES  \* Arabic  \* MERGEFORMAT </w:instrText>
          </w:r>
          <w:r w:rsidRPr="00FF228B">
            <w:rPr>
              <w:sz w:val="19"/>
            </w:rPr>
            <w:fldChar w:fldCharType="separate"/>
          </w:r>
          <w:r w:rsidR="000B5E04">
            <w:rPr>
              <w:noProof/>
              <w:sz w:val="19"/>
            </w:rPr>
            <w:t>3</w:t>
          </w:r>
          <w:r w:rsidRPr="00FF228B">
            <w:rPr>
              <w:sz w:val="19"/>
            </w:rPr>
            <w:fldChar w:fldCharType="end"/>
          </w:r>
        </w:p>
      </w:tc>
      <w:tc>
        <w:tcPr>
          <w:tcW w:w="2551" w:type="dxa"/>
          <w:tcBorders>
            <w:top w:val="single" w:sz="4" w:space="0" w:color="auto"/>
          </w:tcBorders>
          <w:vAlign w:val="bottom"/>
        </w:tcPr>
        <w:p w14:paraId="0E812D58" w14:textId="77777777" w:rsidR="002645D5" w:rsidRPr="001E14EB" w:rsidRDefault="002645D5" w:rsidP="002645D5">
          <w:pPr>
            <w:spacing w:after="0"/>
            <w:jc w:val="right"/>
          </w:pPr>
          <w:r>
            <w:rPr>
              <w:noProof/>
              <w:lang w:eastAsia="en-AU"/>
            </w:rPr>
            <w:drawing>
              <wp:inline distT="0" distB="0" distL="0" distR="0" wp14:anchorId="77567BAC" wp14:editId="4BD37FBA">
                <wp:extent cx="1574700" cy="561600"/>
                <wp:effectExtent l="0" t="0" r="6985"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700" cy="561600"/>
                        </a:xfrm>
                        <a:prstGeom prst="rect">
                          <a:avLst/>
                        </a:prstGeom>
                        <a:noFill/>
                        <a:ln>
                          <a:noFill/>
                        </a:ln>
                      </pic:spPr>
                    </pic:pic>
                  </a:graphicData>
                </a:graphic>
              </wp:inline>
            </w:drawing>
          </w:r>
          <w:r w:rsidRPr="00785C24">
            <w:rPr>
              <w:rStyle w:val="PageNumber"/>
              <w:noProof/>
              <w:lang w:eastAsia="en-AU"/>
            </w:rPr>
            <w:t xml:space="preserve"> </w:t>
          </w:r>
        </w:p>
      </w:tc>
    </w:tr>
  </w:tbl>
  <w:p w14:paraId="216F37FC" w14:textId="77777777" w:rsidR="0089368E" w:rsidRPr="007A5EFD" w:rsidRDefault="0089368E" w:rsidP="00F2090D">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A1190" w14:textId="77777777" w:rsidR="00BC630A" w:rsidRDefault="00BC630A" w:rsidP="007332FF">
      <w:r>
        <w:separator/>
      </w:r>
    </w:p>
  </w:footnote>
  <w:footnote w:type="continuationSeparator" w:id="0">
    <w:p w14:paraId="1D8EAA0B" w14:textId="77777777" w:rsidR="00BC630A" w:rsidRDefault="00BC630A"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EE8F" w14:textId="04D454AC" w:rsidR="00983000" w:rsidRPr="00162207" w:rsidRDefault="00BC630A" w:rsidP="00FB3CC5">
    <w:pPr>
      <w:pStyle w:val="Header"/>
    </w:pPr>
    <w:sdt>
      <w:sdtPr>
        <w:rPr>
          <w:rStyle w:val="HeaderChar"/>
        </w:rPr>
        <w:alias w:val="Title"/>
        <w:tag w:val="Title"/>
        <w:id w:val="202603471"/>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B42901">
          <w:rPr>
            <w:rStyle w:val="HeaderChar"/>
          </w:rPr>
          <w:t>Certificate of Compliance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D0802" w14:textId="37D2E323" w:rsidR="00A53CF0" w:rsidRPr="00E908F1" w:rsidRDefault="00BC630A" w:rsidP="00B42901">
    <w:pPr>
      <w:pStyle w:val="Title"/>
      <w:ind w:left="142"/>
    </w:pPr>
    <w:sdt>
      <w:sdtPr>
        <w:rPr>
          <w:rStyle w:val="TitleChar"/>
        </w:rPr>
        <w:alias w:val="Title"/>
        <w:tag w:val="Title"/>
        <w:id w:val="437034621"/>
        <w:lock w:val="sdtLocked"/>
        <w:placeholder>
          <w:docPart w:val="FA5658B01D284F58AF6BC84F0A6E872D"/>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4C1694">
          <w:rPr>
            <w:rStyle w:val="TitleChar"/>
          </w:rPr>
          <w:t>Certificate of Compliance</w:t>
        </w:r>
      </w:sdtContent>
    </w:sdt>
  </w:p>
  <w:p w14:paraId="206E9AE4" w14:textId="4E2F6F82" w:rsidR="00F35752" w:rsidRPr="00F35752" w:rsidRDefault="00F35752" w:rsidP="00D1680B">
    <w:pPr>
      <w:pStyle w:val="Subtitle0"/>
      <w:ind w:left="142"/>
      <w:rPr>
        <w:rStyle w:val="Heading2Char"/>
        <w:rFonts w:asciiTheme="majorHAnsi" w:eastAsia="Calibri" w:hAnsiTheme="majorHAnsi"/>
        <w:color w:val="127CC0" w:themeColor="accent2"/>
        <w:sz w:val="40"/>
        <w:szCs w:val="22"/>
      </w:rPr>
    </w:pPr>
    <w:r w:rsidRPr="00F35752">
      <w:rPr>
        <w:rStyle w:val="Heading2Char"/>
        <w:rFonts w:asciiTheme="majorHAnsi" w:eastAsia="Calibri" w:hAnsiTheme="majorHAnsi"/>
        <w:color w:val="127CC0" w:themeColor="accent2"/>
        <w:sz w:val="40"/>
        <w:szCs w:val="22"/>
      </w:rPr>
      <w:t>Mechanical systems - design</w:t>
    </w:r>
  </w:p>
  <w:p w14:paraId="48191C6D" w14:textId="401F3EC8" w:rsidR="00A53CF0" w:rsidRPr="0059161E" w:rsidRDefault="007B0551" w:rsidP="00C01983">
    <w:pPr>
      <w:ind w:left="142"/>
      <w:rPr>
        <w:i/>
      </w:rPr>
    </w:pPr>
    <w:r>
      <w:rPr>
        <w:rStyle w:val="Heading2Char"/>
        <w:rFonts w:eastAsia="Calibri"/>
      </w:rPr>
      <w:t xml:space="preserve">Section 40 </w:t>
    </w:r>
    <w:r w:rsidR="006371D2" w:rsidRPr="0059161E">
      <w:rPr>
        <w:rStyle w:val="Heading2Char"/>
        <w:rFonts w:eastAsia="Calibri"/>
        <w:i/>
      </w:rPr>
      <w:t>Building Act</w:t>
    </w:r>
    <w:r w:rsidR="005D551A" w:rsidRPr="0059161E">
      <w:rPr>
        <w:rStyle w:val="Heading2Char"/>
        <w:rFonts w:eastAsia="Calibri"/>
        <w:i/>
      </w:rPr>
      <w:t xml:space="preserve"> 1993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54AD"/>
    <w:multiLevelType w:val="hybridMultilevel"/>
    <w:tmpl w:val="4B161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DFFE9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0AF700D"/>
    <w:multiLevelType w:val="hybridMultilevel"/>
    <w:tmpl w:val="8654BBEA"/>
    <w:lvl w:ilvl="0" w:tplc="0C090001">
      <w:start w:val="1"/>
      <w:numFmt w:val="bullet"/>
      <w:lvlText w:val=""/>
      <w:lvlJc w:val="left"/>
      <w:pPr>
        <w:ind w:left="749" w:hanging="360"/>
      </w:pPr>
      <w:rPr>
        <w:rFonts w:ascii="Symbol" w:hAnsi="Symbol" w:hint="default"/>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2"/>
  </w:num>
  <w:num w:numId="3">
    <w:abstractNumId w:val="38"/>
  </w:num>
  <w:num w:numId="4">
    <w:abstractNumId w:val="24"/>
  </w:num>
  <w:num w:numId="5">
    <w:abstractNumId w:val="16"/>
  </w:num>
  <w:num w:numId="6">
    <w:abstractNumId w:val="8"/>
  </w:num>
  <w:num w:numId="7">
    <w:abstractNumId w:val="26"/>
  </w:num>
  <w:num w:numId="8">
    <w:abstractNumId w:val="15"/>
  </w:num>
  <w:num w:numId="9">
    <w:abstractNumId w:val="37"/>
  </w:num>
  <w:num w:numId="10">
    <w:abstractNumId w:val="22"/>
  </w:num>
  <w:num w:numId="11">
    <w:abstractNumId w:val="34"/>
  </w:num>
  <w:num w:numId="12">
    <w:abstractNumId w:val="32"/>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1D2"/>
    <w:rsid w:val="00001DDF"/>
    <w:rsid w:val="0000322D"/>
    <w:rsid w:val="00007670"/>
    <w:rsid w:val="00010665"/>
    <w:rsid w:val="0002393A"/>
    <w:rsid w:val="00027DB8"/>
    <w:rsid w:val="00031A96"/>
    <w:rsid w:val="00040BF3"/>
    <w:rsid w:val="0004211C"/>
    <w:rsid w:val="00045FD9"/>
    <w:rsid w:val="00046C59"/>
    <w:rsid w:val="00051362"/>
    <w:rsid w:val="00051F45"/>
    <w:rsid w:val="00052953"/>
    <w:rsid w:val="0005341A"/>
    <w:rsid w:val="00056006"/>
    <w:rsid w:val="00056DEF"/>
    <w:rsid w:val="00056EDC"/>
    <w:rsid w:val="000647FA"/>
    <w:rsid w:val="0006635A"/>
    <w:rsid w:val="000720BE"/>
    <w:rsid w:val="0007259C"/>
    <w:rsid w:val="000770D3"/>
    <w:rsid w:val="00080202"/>
    <w:rsid w:val="00080DCD"/>
    <w:rsid w:val="00080E22"/>
    <w:rsid w:val="00082573"/>
    <w:rsid w:val="00082E34"/>
    <w:rsid w:val="000840A3"/>
    <w:rsid w:val="00085062"/>
    <w:rsid w:val="00086A5F"/>
    <w:rsid w:val="000911EF"/>
    <w:rsid w:val="000962C5"/>
    <w:rsid w:val="00097865"/>
    <w:rsid w:val="000A4317"/>
    <w:rsid w:val="000A559C"/>
    <w:rsid w:val="000B2CA1"/>
    <w:rsid w:val="000B5E04"/>
    <w:rsid w:val="000C23BA"/>
    <w:rsid w:val="000D1F29"/>
    <w:rsid w:val="000D4F53"/>
    <w:rsid w:val="000D604D"/>
    <w:rsid w:val="000D633D"/>
    <w:rsid w:val="000E342B"/>
    <w:rsid w:val="000E3ED2"/>
    <w:rsid w:val="000E5DD2"/>
    <w:rsid w:val="000E7A60"/>
    <w:rsid w:val="000F2958"/>
    <w:rsid w:val="000F3850"/>
    <w:rsid w:val="000F604F"/>
    <w:rsid w:val="00104E7F"/>
    <w:rsid w:val="001137EC"/>
    <w:rsid w:val="001152F5"/>
    <w:rsid w:val="00117743"/>
    <w:rsid w:val="00117F5B"/>
    <w:rsid w:val="00127292"/>
    <w:rsid w:val="00131712"/>
    <w:rsid w:val="00132658"/>
    <w:rsid w:val="00150DC0"/>
    <w:rsid w:val="00156CD4"/>
    <w:rsid w:val="001570C5"/>
    <w:rsid w:val="0016153B"/>
    <w:rsid w:val="00162207"/>
    <w:rsid w:val="00164A3E"/>
    <w:rsid w:val="00166FF6"/>
    <w:rsid w:val="00176123"/>
    <w:rsid w:val="00176B35"/>
    <w:rsid w:val="00180951"/>
    <w:rsid w:val="00181620"/>
    <w:rsid w:val="001827F3"/>
    <w:rsid w:val="00187130"/>
    <w:rsid w:val="001957AD"/>
    <w:rsid w:val="00196F8E"/>
    <w:rsid w:val="00197DEC"/>
    <w:rsid w:val="001A2B7F"/>
    <w:rsid w:val="001A3AFD"/>
    <w:rsid w:val="001A496C"/>
    <w:rsid w:val="001A576A"/>
    <w:rsid w:val="001A6101"/>
    <w:rsid w:val="001A744B"/>
    <w:rsid w:val="001B0CC6"/>
    <w:rsid w:val="001B28DA"/>
    <w:rsid w:val="001B2B6C"/>
    <w:rsid w:val="001C59D4"/>
    <w:rsid w:val="001D01C4"/>
    <w:rsid w:val="001D4DA9"/>
    <w:rsid w:val="001D4F99"/>
    <w:rsid w:val="001D52B0"/>
    <w:rsid w:val="001D5A18"/>
    <w:rsid w:val="001D7CA4"/>
    <w:rsid w:val="001E057F"/>
    <w:rsid w:val="001E14EB"/>
    <w:rsid w:val="001F59E6"/>
    <w:rsid w:val="00202D7E"/>
    <w:rsid w:val="00203F1C"/>
    <w:rsid w:val="002044FA"/>
    <w:rsid w:val="00206936"/>
    <w:rsid w:val="00206C6F"/>
    <w:rsid w:val="00206FBD"/>
    <w:rsid w:val="00207746"/>
    <w:rsid w:val="00230031"/>
    <w:rsid w:val="002359E0"/>
    <w:rsid w:val="00235C01"/>
    <w:rsid w:val="00247343"/>
    <w:rsid w:val="002645D5"/>
    <w:rsid w:val="002649D9"/>
    <w:rsid w:val="00265C56"/>
    <w:rsid w:val="002716CD"/>
    <w:rsid w:val="00274D4B"/>
    <w:rsid w:val="002753C1"/>
    <w:rsid w:val="002806F5"/>
    <w:rsid w:val="00281577"/>
    <w:rsid w:val="00290163"/>
    <w:rsid w:val="00290D3E"/>
    <w:rsid w:val="002926BC"/>
    <w:rsid w:val="00293A72"/>
    <w:rsid w:val="002A0160"/>
    <w:rsid w:val="002A30C3"/>
    <w:rsid w:val="002A6F6A"/>
    <w:rsid w:val="002A7712"/>
    <w:rsid w:val="002B38F7"/>
    <w:rsid w:val="002B4F50"/>
    <w:rsid w:val="002B5591"/>
    <w:rsid w:val="002B6AA4"/>
    <w:rsid w:val="002C1FE9"/>
    <w:rsid w:val="002C3C20"/>
    <w:rsid w:val="002D3A57"/>
    <w:rsid w:val="002D7D05"/>
    <w:rsid w:val="002E20C8"/>
    <w:rsid w:val="002E4290"/>
    <w:rsid w:val="002E66A6"/>
    <w:rsid w:val="002E6D6A"/>
    <w:rsid w:val="002F0DB1"/>
    <w:rsid w:val="002F2885"/>
    <w:rsid w:val="002F45A1"/>
    <w:rsid w:val="0030203D"/>
    <w:rsid w:val="003037F9"/>
    <w:rsid w:val="0030583E"/>
    <w:rsid w:val="003066A7"/>
    <w:rsid w:val="00307FE1"/>
    <w:rsid w:val="003164BA"/>
    <w:rsid w:val="0032013E"/>
    <w:rsid w:val="00323AD2"/>
    <w:rsid w:val="00324FC3"/>
    <w:rsid w:val="003258E6"/>
    <w:rsid w:val="00342283"/>
    <w:rsid w:val="00343A87"/>
    <w:rsid w:val="00344A36"/>
    <w:rsid w:val="003456F4"/>
    <w:rsid w:val="00347FB6"/>
    <w:rsid w:val="003504FD"/>
    <w:rsid w:val="003505F7"/>
    <w:rsid w:val="00350881"/>
    <w:rsid w:val="00357D55"/>
    <w:rsid w:val="00360EC0"/>
    <w:rsid w:val="00363513"/>
    <w:rsid w:val="003657E5"/>
    <w:rsid w:val="0036589C"/>
    <w:rsid w:val="00371312"/>
    <w:rsid w:val="00371DC7"/>
    <w:rsid w:val="003750AD"/>
    <w:rsid w:val="00377B21"/>
    <w:rsid w:val="0038221C"/>
    <w:rsid w:val="00387DB7"/>
    <w:rsid w:val="00390862"/>
    <w:rsid w:val="00390CE3"/>
    <w:rsid w:val="00394876"/>
    <w:rsid w:val="00394AAF"/>
    <w:rsid w:val="00394CE5"/>
    <w:rsid w:val="0039602B"/>
    <w:rsid w:val="003A2D2C"/>
    <w:rsid w:val="003A6341"/>
    <w:rsid w:val="003B09B1"/>
    <w:rsid w:val="003B176C"/>
    <w:rsid w:val="003B67FD"/>
    <w:rsid w:val="003B6A61"/>
    <w:rsid w:val="003D0F63"/>
    <w:rsid w:val="003D3323"/>
    <w:rsid w:val="003D42C0"/>
    <w:rsid w:val="003D4A8F"/>
    <w:rsid w:val="003D5B29"/>
    <w:rsid w:val="003D5EF5"/>
    <w:rsid w:val="003D7818"/>
    <w:rsid w:val="003E2445"/>
    <w:rsid w:val="003E3BB2"/>
    <w:rsid w:val="003F5B58"/>
    <w:rsid w:val="003F7E65"/>
    <w:rsid w:val="0040222A"/>
    <w:rsid w:val="00402A05"/>
    <w:rsid w:val="0040410B"/>
    <w:rsid w:val="004047BC"/>
    <w:rsid w:val="004100F7"/>
    <w:rsid w:val="00414CB3"/>
    <w:rsid w:val="0041563D"/>
    <w:rsid w:val="00426E25"/>
    <w:rsid w:val="00427D9C"/>
    <w:rsid w:val="00427E7E"/>
    <w:rsid w:val="0043465D"/>
    <w:rsid w:val="00434F68"/>
    <w:rsid w:val="00443B6E"/>
    <w:rsid w:val="0044461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95E30"/>
    <w:rsid w:val="004A0EBA"/>
    <w:rsid w:val="004A2538"/>
    <w:rsid w:val="004A331E"/>
    <w:rsid w:val="004A3CC9"/>
    <w:rsid w:val="004B0C15"/>
    <w:rsid w:val="004B29D3"/>
    <w:rsid w:val="004B35EA"/>
    <w:rsid w:val="004B69E4"/>
    <w:rsid w:val="004C169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341C"/>
    <w:rsid w:val="005249F5"/>
    <w:rsid w:val="005260F7"/>
    <w:rsid w:val="0053102E"/>
    <w:rsid w:val="00543979"/>
    <w:rsid w:val="00543A3F"/>
    <w:rsid w:val="00543BD1"/>
    <w:rsid w:val="00556113"/>
    <w:rsid w:val="005621C4"/>
    <w:rsid w:val="00564C12"/>
    <w:rsid w:val="005654B8"/>
    <w:rsid w:val="005762CC"/>
    <w:rsid w:val="00582D3D"/>
    <w:rsid w:val="005867DA"/>
    <w:rsid w:val="00590040"/>
    <w:rsid w:val="0059161E"/>
    <w:rsid w:val="00595386"/>
    <w:rsid w:val="00597234"/>
    <w:rsid w:val="005A4AC0"/>
    <w:rsid w:val="005A539B"/>
    <w:rsid w:val="005A5FDF"/>
    <w:rsid w:val="005B0FB7"/>
    <w:rsid w:val="005B122A"/>
    <w:rsid w:val="005B1FCB"/>
    <w:rsid w:val="005B5AC2"/>
    <w:rsid w:val="005C2833"/>
    <w:rsid w:val="005D3FDC"/>
    <w:rsid w:val="005D551A"/>
    <w:rsid w:val="005E144D"/>
    <w:rsid w:val="005E1500"/>
    <w:rsid w:val="005E3A43"/>
    <w:rsid w:val="005E6A5B"/>
    <w:rsid w:val="005F0B17"/>
    <w:rsid w:val="005F77C7"/>
    <w:rsid w:val="00614345"/>
    <w:rsid w:val="00620675"/>
    <w:rsid w:val="00622910"/>
    <w:rsid w:val="00625324"/>
    <w:rsid w:val="006254B6"/>
    <w:rsid w:val="00627FC8"/>
    <w:rsid w:val="00632F96"/>
    <w:rsid w:val="006334A9"/>
    <w:rsid w:val="006371D2"/>
    <w:rsid w:val="006433C3"/>
    <w:rsid w:val="00650F5B"/>
    <w:rsid w:val="006661C2"/>
    <w:rsid w:val="006670D7"/>
    <w:rsid w:val="006719EA"/>
    <w:rsid w:val="00671F13"/>
    <w:rsid w:val="0067400A"/>
    <w:rsid w:val="00674930"/>
    <w:rsid w:val="006847AD"/>
    <w:rsid w:val="0069114B"/>
    <w:rsid w:val="006944C1"/>
    <w:rsid w:val="006963BD"/>
    <w:rsid w:val="006A756A"/>
    <w:rsid w:val="006B7FE0"/>
    <w:rsid w:val="006C4F20"/>
    <w:rsid w:val="006D34CB"/>
    <w:rsid w:val="006D66F7"/>
    <w:rsid w:val="006E3FBC"/>
    <w:rsid w:val="0070353B"/>
    <w:rsid w:val="00705C9D"/>
    <w:rsid w:val="00705F13"/>
    <w:rsid w:val="00712C70"/>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3A33"/>
    <w:rsid w:val="00777795"/>
    <w:rsid w:val="00783A57"/>
    <w:rsid w:val="00784C92"/>
    <w:rsid w:val="007859CD"/>
    <w:rsid w:val="00785C24"/>
    <w:rsid w:val="007907E4"/>
    <w:rsid w:val="00796461"/>
    <w:rsid w:val="007A57D0"/>
    <w:rsid w:val="007A5EFD"/>
    <w:rsid w:val="007A6A4F"/>
    <w:rsid w:val="007B03F5"/>
    <w:rsid w:val="007B0551"/>
    <w:rsid w:val="007B5C09"/>
    <w:rsid w:val="007B5DA2"/>
    <w:rsid w:val="007C0966"/>
    <w:rsid w:val="007C19E7"/>
    <w:rsid w:val="007C328D"/>
    <w:rsid w:val="007C5CFD"/>
    <w:rsid w:val="007C6D9F"/>
    <w:rsid w:val="007D4893"/>
    <w:rsid w:val="007D48A4"/>
    <w:rsid w:val="007E70CF"/>
    <w:rsid w:val="007E74A4"/>
    <w:rsid w:val="007F082A"/>
    <w:rsid w:val="007F1B6F"/>
    <w:rsid w:val="007F263F"/>
    <w:rsid w:val="007F545D"/>
    <w:rsid w:val="008015A8"/>
    <w:rsid w:val="0080766E"/>
    <w:rsid w:val="00811169"/>
    <w:rsid w:val="00813130"/>
    <w:rsid w:val="00815297"/>
    <w:rsid w:val="008170DB"/>
    <w:rsid w:val="00817BA1"/>
    <w:rsid w:val="00823022"/>
    <w:rsid w:val="0082634E"/>
    <w:rsid w:val="00830853"/>
    <w:rsid w:val="008313C4"/>
    <w:rsid w:val="00835434"/>
    <w:rsid w:val="008358C0"/>
    <w:rsid w:val="00836E22"/>
    <w:rsid w:val="00841B39"/>
    <w:rsid w:val="00842838"/>
    <w:rsid w:val="00842A8E"/>
    <w:rsid w:val="00854EC1"/>
    <w:rsid w:val="0085797F"/>
    <w:rsid w:val="00860028"/>
    <w:rsid w:val="0086036E"/>
    <w:rsid w:val="00860888"/>
    <w:rsid w:val="00861DC3"/>
    <w:rsid w:val="008644AF"/>
    <w:rsid w:val="00867019"/>
    <w:rsid w:val="00872EF1"/>
    <w:rsid w:val="0087320B"/>
    <w:rsid w:val="008735A9"/>
    <w:rsid w:val="00877BC5"/>
    <w:rsid w:val="00877D20"/>
    <w:rsid w:val="00881C48"/>
    <w:rsid w:val="00885B80"/>
    <w:rsid w:val="00885C30"/>
    <w:rsid w:val="00885E9B"/>
    <w:rsid w:val="0088611A"/>
    <w:rsid w:val="0089368E"/>
    <w:rsid w:val="00893C96"/>
    <w:rsid w:val="0089500A"/>
    <w:rsid w:val="00895058"/>
    <w:rsid w:val="00897C94"/>
    <w:rsid w:val="008A214F"/>
    <w:rsid w:val="008A7C12"/>
    <w:rsid w:val="008B03CE"/>
    <w:rsid w:val="008B521D"/>
    <w:rsid w:val="008B529E"/>
    <w:rsid w:val="008C17FB"/>
    <w:rsid w:val="008C70BB"/>
    <w:rsid w:val="008D0244"/>
    <w:rsid w:val="008D1B00"/>
    <w:rsid w:val="008D57B8"/>
    <w:rsid w:val="008E03FC"/>
    <w:rsid w:val="008E510B"/>
    <w:rsid w:val="008F2794"/>
    <w:rsid w:val="008F408A"/>
    <w:rsid w:val="008F5370"/>
    <w:rsid w:val="00902B13"/>
    <w:rsid w:val="00911941"/>
    <w:rsid w:val="0091503F"/>
    <w:rsid w:val="0092024D"/>
    <w:rsid w:val="00925146"/>
    <w:rsid w:val="00925F0F"/>
    <w:rsid w:val="00930572"/>
    <w:rsid w:val="00932F6B"/>
    <w:rsid w:val="0093504C"/>
    <w:rsid w:val="009468BC"/>
    <w:rsid w:val="00947FAE"/>
    <w:rsid w:val="009616DF"/>
    <w:rsid w:val="0096542F"/>
    <w:rsid w:val="00967FA7"/>
    <w:rsid w:val="00971645"/>
    <w:rsid w:val="009757D3"/>
    <w:rsid w:val="00977919"/>
    <w:rsid w:val="00983000"/>
    <w:rsid w:val="009870FA"/>
    <w:rsid w:val="009921BF"/>
    <w:rsid w:val="009921C3"/>
    <w:rsid w:val="0099551D"/>
    <w:rsid w:val="009A5897"/>
    <w:rsid w:val="009A5F24"/>
    <w:rsid w:val="009B0B3E"/>
    <w:rsid w:val="009B1913"/>
    <w:rsid w:val="009B2611"/>
    <w:rsid w:val="009B48E7"/>
    <w:rsid w:val="009B6657"/>
    <w:rsid w:val="009B6966"/>
    <w:rsid w:val="009C6147"/>
    <w:rsid w:val="009D0EB5"/>
    <w:rsid w:val="009D14F9"/>
    <w:rsid w:val="009D2B74"/>
    <w:rsid w:val="009D63FF"/>
    <w:rsid w:val="009E14A0"/>
    <w:rsid w:val="009E175D"/>
    <w:rsid w:val="009E3CC2"/>
    <w:rsid w:val="009F06BD"/>
    <w:rsid w:val="009F204F"/>
    <w:rsid w:val="009F2A4D"/>
    <w:rsid w:val="009F5AB6"/>
    <w:rsid w:val="009F6633"/>
    <w:rsid w:val="00A006F1"/>
    <w:rsid w:val="00A00828"/>
    <w:rsid w:val="00A03290"/>
    <w:rsid w:val="00A0387E"/>
    <w:rsid w:val="00A05BFD"/>
    <w:rsid w:val="00A07490"/>
    <w:rsid w:val="00A10655"/>
    <w:rsid w:val="00A12B64"/>
    <w:rsid w:val="00A22C38"/>
    <w:rsid w:val="00A22D3C"/>
    <w:rsid w:val="00A25193"/>
    <w:rsid w:val="00A26E80"/>
    <w:rsid w:val="00A31AE8"/>
    <w:rsid w:val="00A3739D"/>
    <w:rsid w:val="00A37DDA"/>
    <w:rsid w:val="00A401BE"/>
    <w:rsid w:val="00A43552"/>
    <w:rsid w:val="00A45005"/>
    <w:rsid w:val="00A53CF0"/>
    <w:rsid w:val="00A66DD9"/>
    <w:rsid w:val="00A7620F"/>
    <w:rsid w:val="00A76790"/>
    <w:rsid w:val="00A8492F"/>
    <w:rsid w:val="00A925EC"/>
    <w:rsid w:val="00A929AA"/>
    <w:rsid w:val="00A92B6B"/>
    <w:rsid w:val="00AA37B7"/>
    <w:rsid w:val="00AA541E"/>
    <w:rsid w:val="00AD0DA4"/>
    <w:rsid w:val="00AD4169"/>
    <w:rsid w:val="00AE193F"/>
    <w:rsid w:val="00AE25C6"/>
    <w:rsid w:val="00AE306C"/>
    <w:rsid w:val="00AF28C1"/>
    <w:rsid w:val="00B02EF1"/>
    <w:rsid w:val="00B07C97"/>
    <w:rsid w:val="00B11C67"/>
    <w:rsid w:val="00B15754"/>
    <w:rsid w:val="00B16002"/>
    <w:rsid w:val="00B2046E"/>
    <w:rsid w:val="00B20E8B"/>
    <w:rsid w:val="00B257E1"/>
    <w:rsid w:val="00B2599A"/>
    <w:rsid w:val="00B27AC4"/>
    <w:rsid w:val="00B343CC"/>
    <w:rsid w:val="00B42901"/>
    <w:rsid w:val="00B5084A"/>
    <w:rsid w:val="00B52C1F"/>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3DEA"/>
    <w:rsid w:val="00BA66F0"/>
    <w:rsid w:val="00BB2239"/>
    <w:rsid w:val="00BB2AE7"/>
    <w:rsid w:val="00BB6464"/>
    <w:rsid w:val="00BC1BB8"/>
    <w:rsid w:val="00BC607D"/>
    <w:rsid w:val="00BC630A"/>
    <w:rsid w:val="00BD7FE1"/>
    <w:rsid w:val="00BE37CA"/>
    <w:rsid w:val="00BE6144"/>
    <w:rsid w:val="00BE635A"/>
    <w:rsid w:val="00BF17E9"/>
    <w:rsid w:val="00BF2ABB"/>
    <w:rsid w:val="00BF5099"/>
    <w:rsid w:val="00C01983"/>
    <w:rsid w:val="00C10B5E"/>
    <w:rsid w:val="00C10F10"/>
    <w:rsid w:val="00C15D4D"/>
    <w:rsid w:val="00C175DC"/>
    <w:rsid w:val="00C23FA3"/>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B72D7"/>
    <w:rsid w:val="00CC2F1A"/>
    <w:rsid w:val="00CC571B"/>
    <w:rsid w:val="00CC61CD"/>
    <w:rsid w:val="00CC6C02"/>
    <w:rsid w:val="00CC737B"/>
    <w:rsid w:val="00CD5011"/>
    <w:rsid w:val="00CE640F"/>
    <w:rsid w:val="00CE76BC"/>
    <w:rsid w:val="00CF540E"/>
    <w:rsid w:val="00D02F07"/>
    <w:rsid w:val="00D15D88"/>
    <w:rsid w:val="00D1680B"/>
    <w:rsid w:val="00D27D49"/>
    <w:rsid w:val="00D27EBE"/>
    <w:rsid w:val="00D3454C"/>
    <w:rsid w:val="00D36A49"/>
    <w:rsid w:val="00D517C6"/>
    <w:rsid w:val="00D71D84"/>
    <w:rsid w:val="00D72464"/>
    <w:rsid w:val="00D72A57"/>
    <w:rsid w:val="00D768EB"/>
    <w:rsid w:val="00D81E17"/>
    <w:rsid w:val="00D82D1E"/>
    <w:rsid w:val="00D832D9"/>
    <w:rsid w:val="00D83EC2"/>
    <w:rsid w:val="00D90F00"/>
    <w:rsid w:val="00D93AF0"/>
    <w:rsid w:val="00D941A3"/>
    <w:rsid w:val="00D975C0"/>
    <w:rsid w:val="00DA5285"/>
    <w:rsid w:val="00DB191D"/>
    <w:rsid w:val="00DB4F91"/>
    <w:rsid w:val="00DB6D0A"/>
    <w:rsid w:val="00DC06BE"/>
    <w:rsid w:val="00DC1F0F"/>
    <w:rsid w:val="00DC3117"/>
    <w:rsid w:val="00DC3673"/>
    <w:rsid w:val="00DC5DD9"/>
    <w:rsid w:val="00DC6D2D"/>
    <w:rsid w:val="00DD4E59"/>
    <w:rsid w:val="00DE33B5"/>
    <w:rsid w:val="00DE5E18"/>
    <w:rsid w:val="00DF0487"/>
    <w:rsid w:val="00DF5EA4"/>
    <w:rsid w:val="00E02681"/>
    <w:rsid w:val="00E02792"/>
    <w:rsid w:val="00E034D8"/>
    <w:rsid w:val="00E04CC0"/>
    <w:rsid w:val="00E108B7"/>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5751B"/>
    <w:rsid w:val="00E61BA2"/>
    <w:rsid w:val="00E63864"/>
    <w:rsid w:val="00E6403F"/>
    <w:rsid w:val="00E75451"/>
    <w:rsid w:val="00E770C4"/>
    <w:rsid w:val="00E805C5"/>
    <w:rsid w:val="00E84C5A"/>
    <w:rsid w:val="00E861DB"/>
    <w:rsid w:val="00E908F1"/>
    <w:rsid w:val="00E90A79"/>
    <w:rsid w:val="00E921FC"/>
    <w:rsid w:val="00E93406"/>
    <w:rsid w:val="00E956C5"/>
    <w:rsid w:val="00E95C39"/>
    <w:rsid w:val="00EA2C39"/>
    <w:rsid w:val="00EA5207"/>
    <w:rsid w:val="00EB0A3C"/>
    <w:rsid w:val="00EB0A96"/>
    <w:rsid w:val="00EB77F9"/>
    <w:rsid w:val="00EC2CB5"/>
    <w:rsid w:val="00EC5769"/>
    <w:rsid w:val="00EC7D00"/>
    <w:rsid w:val="00ED0304"/>
    <w:rsid w:val="00ED4FF7"/>
    <w:rsid w:val="00ED5B7B"/>
    <w:rsid w:val="00EE38FA"/>
    <w:rsid w:val="00EE3E2C"/>
    <w:rsid w:val="00EE5D23"/>
    <w:rsid w:val="00EE750D"/>
    <w:rsid w:val="00EE799F"/>
    <w:rsid w:val="00EF3CA4"/>
    <w:rsid w:val="00EF49A8"/>
    <w:rsid w:val="00EF7859"/>
    <w:rsid w:val="00F014DA"/>
    <w:rsid w:val="00F02591"/>
    <w:rsid w:val="00F15931"/>
    <w:rsid w:val="00F17CF4"/>
    <w:rsid w:val="00F2090D"/>
    <w:rsid w:val="00F35752"/>
    <w:rsid w:val="00F5696E"/>
    <w:rsid w:val="00F60EFF"/>
    <w:rsid w:val="00F67D2D"/>
    <w:rsid w:val="00F74790"/>
    <w:rsid w:val="00F74976"/>
    <w:rsid w:val="00F858F2"/>
    <w:rsid w:val="00F860CC"/>
    <w:rsid w:val="00F94398"/>
    <w:rsid w:val="00FA03A2"/>
    <w:rsid w:val="00FB2B56"/>
    <w:rsid w:val="00FB3CC5"/>
    <w:rsid w:val="00FB55D5"/>
    <w:rsid w:val="00FB7F9B"/>
    <w:rsid w:val="00FC12BF"/>
    <w:rsid w:val="00FC2C60"/>
    <w:rsid w:val="00FD3E6F"/>
    <w:rsid w:val="00FD51B9"/>
    <w:rsid w:val="00FD5849"/>
    <w:rsid w:val="00FE03E4"/>
    <w:rsid w:val="00FE2A39"/>
    <w:rsid w:val="00FE422C"/>
    <w:rsid w:val="00FE705B"/>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D3147"/>
  <w15:docId w15:val="{2F697E5A-C319-40A3-A878-9A93D7947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rPr>
      <w:rFonts w:ascii="Lato" w:hAnsi="Lato"/>
    </w:rPr>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rFonts w:ascii="Lato" w:hAnsi="Lato"/>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7A5EFD"/>
    <w:rPr>
      <w:rFonts w:ascii="Lato" w:hAnsi="Lato"/>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table" w:customStyle="1" w:styleId="NTGTable11">
    <w:name w:val="NTG Table11"/>
    <w:basedOn w:val="TableGrid"/>
    <w:uiPriority w:val="99"/>
    <w:rsid w:val="003B176C"/>
    <w:pPr>
      <w:spacing w:after="40"/>
    </w:pPr>
    <w:rPr>
      <w:rFonts w:ascii="Lato" w:hAnsi="Lato"/>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customStyle="1" w:styleId="NTGTable12">
    <w:name w:val="NTG Table12"/>
    <w:basedOn w:val="TableGrid"/>
    <w:uiPriority w:val="99"/>
    <w:rsid w:val="00360EC0"/>
    <w:pPr>
      <w:spacing w:after="40"/>
    </w:pPr>
    <w:rPr>
      <w:rFonts w:ascii="Lato" w:hAnsi="Lato"/>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styleId="CommentReference">
    <w:name w:val="annotation reference"/>
    <w:basedOn w:val="DefaultParagraphFont"/>
    <w:uiPriority w:val="99"/>
    <w:semiHidden/>
    <w:unhideWhenUsed/>
    <w:rsid w:val="001C59D4"/>
    <w:rPr>
      <w:sz w:val="16"/>
      <w:szCs w:val="16"/>
    </w:rPr>
  </w:style>
  <w:style w:type="paragraph" w:styleId="CommentText">
    <w:name w:val="annotation text"/>
    <w:basedOn w:val="Normal"/>
    <w:link w:val="CommentTextChar"/>
    <w:uiPriority w:val="99"/>
    <w:semiHidden/>
    <w:unhideWhenUsed/>
    <w:rsid w:val="001C59D4"/>
    <w:rPr>
      <w:sz w:val="20"/>
      <w:szCs w:val="20"/>
    </w:rPr>
  </w:style>
  <w:style w:type="character" w:customStyle="1" w:styleId="CommentTextChar">
    <w:name w:val="Comment Text Char"/>
    <w:basedOn w:val="DefaultParagraphFont"/>
    <w:link w:val="CommentText"/>
    <w:uiPriority w:val="99"/>
    <w:semiHidden/>
    <w:rsid w:val="001C59D4"/>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1C59D4"/>
    <w:rPr>
      <w:b/>
      <w:bCs/>
    </w:rPr>
  </w:style>
  <w:style w:type="character" w:customStyle="1" w:styleId="CommentSubjectChar">
    <w:name w:val="Comment Subject Char"/>
    <w:basedOn w:val="CommentTextChar"/>
    <w:link w:val="CommentSubject"/>
    <w:uiPriority w:val="99"/>
    <w:semiHidden/>
    <w:rsid w:val="001C59D4"/>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as@nt.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f\Downloads\ntg-form-template_0%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5658B01D284F58AF6BC84F0A6E872D"/>
        <w:category>
          <w:name w:val="General"/>
          <w:gallery w:val="placeholder"/>
        </w:category>
        <w:types>
          <w:type w:val="bbPlcHdr"/>
        </w:types>
        <w:behaviors>
          <w:behavior w:val="content"/>
        </w:behaviors>
        <w:guid w:val="{AD0DE992-D40D-49CA-9A41-8DDEE4A9AFAD}"/>
      </w:docPartPr>
      <w:docPartBody>
        <w:p w:rsidR="009A6923" w:rsidRDefault="00F92BEA">
          <w:pPr>
            <w:pStyle w:val="FA5658B01D284F58AF6BC84F0A6E872D"/>
          </w:pPr>
          <w:r w:rsidRPr="006A22C6">
            <w:rPr>
              <w:rStyle w:val="PlaceholderText"/>
            </w:rPr>
            <w:t>Click or tap here to enter text.</w:t>
          </w:r>
        </w:p>
      </w:docPartBody>
    </w:docPart>
    <w:docPart>
      <w:docPartPr>
        <w:name w:val="2274D766A03349DFA758EB11FCAA6141"/>
        <w:category>
          <w:name w:val="General"/>
          <w:gallery w:val="placeholder"/>
        </w:category>
        <w:types>
          <w:type w:val="bbPlcHdr"/>
        </w:types>
        <w:behaviors>
          <w:behavior w:val="content"/>
        </w:behaviors>
        <w:guid w:val="{48B5BDE1-867D-402E-B60F-8394B1BBD078}"/>
      </w:docPartPr>
      <w:docPartBody>
        <w:p w:rsidR="000C585B" w:rsidRDefault="00A778D9" w:rsidP="00A778D9">
          <w:pPr>
            <w:pStyle w:val="2274D766A03349DFA758EB11FCAA6141"/>
          </w:pPr>
          <w:r w:rsidRPr="006A22C6">
            <w:rPr>
              <w:rStyle w:val="PlaceholderText"/>
            </w:rPr>
            <w:t>Click or tap here to enter text.</w:t>
          </w:r>
        </w:p>
      </w:docPartBody>
    </w:docPart>
    <w:docPart>
      <w:docPartPr>
        <w:name w:val="4AA07354BD3F4F4B8C5B10CD2F8FA342"/>
        <w:category>
          <w:name w:val="General"/>
          <w:gallery w:val="placeholder"/>
        </w:category>
        <w:types>
          <w:type w:val="bbPlcHdr"/>
        </w:types>
        <w:behaviors>
          <w:behavior w:val="content"/>
        </w:behaviors>
        <w:guid w:val="{C3C3655E-201C-49E4-96AD-554017ED01FA}"/>
      </w:docPartPr>
      <w:docPartBody>
        <w:p w:rsidR="00610165" w:rsidRDefault="00CE24DB" w:rsidP="00CE24DB">
          <w:pPr>
            <w:pStyle w:val="4AA07354BD3F4F4B8C5B10CD2F8FA342"/>
          </w:pPr>
          <w:r w:rsidRPr="006A22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EA"/>
    <w:rsid w:val="0002542F"/>
    <w:rsid w:val="00057848"/>
    <w:rsid w:val="000C585B"/>
    <w:rsid w:val="001233EB"/>
    <w:rsid w:val="0013461A"/>
    <w:rsid w:val="001D1EDC"/>
    <w:rsid w:val="00313C80"/>
    <w:rsid w:val="00325885"/>
    <w:rsid w:val="00325A5E"/>
    <w:rsid w:val="004A2872"/>
    <w:rsid w:val="00610165"/>
    <w:rsid w:val="006476D3"/>
    <w:rsid w:val="00936CF5"/>
    <w:rsid w:val="009A6923"/>
    <w:rsid w:val="009C301A"/>
    <w:rsid w:val="00A778D9"/>
    <w:rsid w:val="00AB0590"/>
    <w:rsid w:val="00B13805"/>
    <w:rsid w:val="00BB7276"/>
    <w:rsid w:val="00BC2FC8"/>
    <w:rsid w:val="00CE24DB"/>
    <w:rsid w:val="00F92BEA"/>
    <w:rsid w:val="00F96D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24DB"/>
    <w:rPr>
      <w:rFonts w:ascii="Lato" w:hAnsi="Lato"/>
      <w:color w:val="808080"/>
      <w:sz w:val="22"/>
    </w:rPr>
  </w:style>
  <w:style w:type="paragraph" w:customStyle="1" w:styleId="FA5658B01D284F58AF6BC84F0A6E872D">
    <w:name w:val="FA5658B01D284F58AF6BC84F0A6E872D"/>
  </w:style>
  <w:style w:type="paragraph" w:customStyle="1" w:styleId="2B5EC292B8204E1485FC1A09023FCF9B">
    <w:name w:val="2B5EC292B8204E1485FC1A09023FCF9B"/>
  </w:style>
  <w:style w:type="paragraph" w:customStyle="1" w:styleId="7A777037A3EE4604847FF5D721CD1ACC">
    <w:name w:val="7A777037A3EE4604847FF5D721CD1ACC"/>
    <w:rsid w:val="00F92BEA"/>
  </w:style>
  <w:style w:type="paragraph" w:customStyle="1" w:styleId="5834119265AF431A97603A5A493FBD0A">
    <w:name w:val="5834119265AF431A97603A5A493FBD0A"/>
    <w:rsid w:val="00F92BEA"/>
  </w:style>
  <w:style w:type="paragraph" w:customStyle="1" w:styleId="F676CC42C5E84460B1E247924191A40C">
    <w:name w:val="F676CC42C5E84460B1E247924191A40C"/>
    <w:rsid w:val="00F92BEA"/>
  </w:style>
  <w:style w:type="paragraph" w:customStyle="1" w:styleId="646D383F6B9847FC9BC5952D6DCFDBC3">
    <w:name w:val="646D383F6B9847FC9BC5952D6DCFDBC3"/>
    <w:rsid w:val="00A778D9"/>
  </w:style>
  <w:style w:type="paragraph" w:customStyle="1" w:styleId="2274D766A03349DFA758EB11FCAA6141">
    <w:name w:val="2274D766A03349DFA758EB11FCAA6141"/>
    <w:rsid w:val="00A778D9"/>
  </w:style>
  <w:style w:type="paragraph" w:customStyle="1" w:styleId="2A1A685D210E463B9906CECB1F945CFE">
    <w:name w:val="2A1A685D210E463B9906CECB1F945CFE"/>
    <w:rsid w:val="00A778D9"/>
  </w:style>
  <w:style w:type="paragraph" w:customStyle="1" w:styleId="199CAEE495484513BE11EC406232FCF5">
    <w:name w:val="199CAEE495484513BE11EC406232FCF5"/>
    <w:rsid w:val="00A778D9"/>
  </w:style>
  <w:style w:type="paragraph" w:customStyle="1" w:styleId="D990C60DE6824FA38174A1403A30C28E">
    <w:name w:val="D990C60DE6824FA38174A1403A30C28E"/>
    <w:rsid w:val="00F96DCC"/>
  </w:style>
  <w:style w:type="paragraph" w:customStyle="1" w:styleId="B4EDCD7B68904593BDB573C27366B1E9">
    <w:name w:val="B4EDCD7B68904593BDB573C27366B1E9"/>
    <w:rsid w:val="00CE24DB"/>
  </w:style>
  <w:style w:type="paragraph" w:customStyle="1" w:styleId="4AA07354BD3F4F4B8C5B10CD2F8FA342">
    <w:name w:val="4AA07354BD3F4F4B8C5B10CD2F8FA342"/>
    <w:rsid w:val="00CE24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2023-09-05T00:00:00</PublishDate>
  <Abstract/>
  <CompanyAddress/>
  <CompanyPhone/>
  <CompanyFax/>
  <CompanyEmail/>
</CoverPageProperties>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93FE3C-A58A-4887-BDB0-DB6D8C8E5C24}">
  <ds:schemaRefs>
    <ds:schemaRef ds:uri="http://www.w3.org/2001/XMLSchema"/>
  </ds:schemaRefs>
</ds:datastoreItem>
</file>

<file path=customXml/itemProps3.xml><?xml version="1.0" encoding="utf-8"?>
<ds:datastoreItem xmlns:ds="http://schemas.openxmlformats.org/officeDocument/2006/customXml" ds:itemID="{2DEF6B30-5540-4403-82E1-D56E035A4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ntg-form-template_0 (1).dotx</Template>
  <TotalTime>16</TotalTime>
  <Pages>3</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Certificate of compliance</vt:lpstr>
    </vt:vector>
  </TitlesOfParts>
  <Company>Infrastructure, Planning and Logistics</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Compliance</dc:title>
  <dc:creator>Northern Territory Government</dc:creator>
  <cp:lastModifiedBy>Kinnary Thummar</cp:lastModifiedBy>
  <cp:revision>13</cp:revision>
  <cp:lastPrinted>2023-04-27T04:11:00Z</cp:lastPrinted>
  <dcterms:created xsi:type="dcterms:W3CDTF">2023-09-05T03:10:00Z</dcterms:created>
  <dcterms:modified xsi:type="dcterms:W3CDTF">2023-09-13T23:28:00Z</dcterms:modified>
</cp:coreProperties>
</file>