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0"/>
        <w:gridCol w:w="818"/>
        <w:gridCol w:w="270"/>
        <w:gridCol w:w="13"/>
        <w:gridCol w:w="496"/>
        <w:gridCol w:w="480"/>
        <w:gridCol w:w="141"/>
        <w:gridCol w:w="9"/>
        <w:gridCol w:w="8"/>
        <w:gridCol w:w="552"/>
        <w:gridCol w:w="6"/>
        <w:gridCol w:w="853"/>
        <w:gridCol w:w="7"/>
        <w:gridCol w:w="567"/>
        <w:gridCol w:w="708"/>
        <w:gridCol w:w="134"/>
        <w:gridCol w:w="981"/>
        <w:gridCol w:w="7"/>
        <w:gridCol w:w="291"/>
        <w:gridCol w:w="288"/>
        <w:gridCol w:w="79"/>
        <w:gridCol w:w="44"/>
        <w:gridCol w:w="303"/>
        <w:gridCol w:w="129"/>
        <w:gridCol w:w="102"/>
        <w:gridCol w:w="306"/>
        <w:gridCol w:w="30"/>
        <w:gridCol w:w="413"/>
        <w:gridCol w:w="197"/>
        <w:gridCol w:w="98"/>
        <w:gridCol w:w="850"/>
        <w:gridCol w:w="124"/>
        <w:gridCol w:w="824"/>
      </w:tblGrid>
      <w:tr w:rsidR="009B1BF1" w:rsidRPr="007A5EFD" w:rsidTr="00D374CA">
        <w:trPr>
          <w:trHeight w:val="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0336A8">
        <w:trPr>
          <w:trHeight w:val="344"/>
        </w:trPr>
        <w:tc>
          <w:tcPr>
            <w:tcW w:w="103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0336A8" w:rsidP="000336A8">
            <w:pPr>
              <w:pStyle w:val="Subtitle0"/>
            </w:pPr>
            <w:r>
              <w:t>Marine Safety NT</w:t>
            </w:r>
          </w:p>
        </w:tc>
      </w:tr>
      <w:tr w:rsidR="00872B4E" w:rsidRPr="007A5EFD" w:rsidTr="000336A8">
        <w:trPr>
          <w:trHeight w:val="1242"/>
        </w:trPr>
        <w:tc>
          <w:tcPr>
            <w:tcW w:w="1034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EA62F9" w:rsidRDefault="00EA62F9" w:rsidP="004D6019">
            <w:pPr>
              <w:pStyle w:val="ListParagraph"/>
              <w:numPr>
                <w:ilvl w:val="0"/>
                <w:numId w:val="14"/>
              </w:numPr>
              <w:spacing w:after="40"/>
              <w:ind w:left="476" w:right="-43"/>
            </w:pPr>
            <w:r>
              <w:t>You must submit this form</w:t>
            </w:r>
            <w:r w:rsidRPr="000336A8">
              <w:t xml:space="preserve"> to </w:t>
            </w:r>
            <w:r w:rsidR="00881220">
              <w:t xml:space="preserve">the </w:t>
            </w:r>
            <w:r w:rsidRPr="000336A8">
              <w:t xml:space="preserve">Marine Safety NT </w:t>
            </w:r>
            <w:r w:rsidR="00881220">
              <w:t xml:space="preserve">team </w:t>
            </w:r>
            <w:r w:rsidRPr="000336A8">
              <w:t>at least 10 da</w:t>
            </w:r>
            <w:r w:rsidR="0018471C">
              <w:t xml:space="preserve">ys before </w:t>
            </w:r>
            <w:r w:rsidR="004D6019">
              <w:t xml:space="preserve">the </w:t>
            </w:r>
            <w:r w:rsidR="0018471C">
              <w:t>demonstration.</w:t>
            </w:r>
          </w:p>
          <w:p w:rsidR="00EA62F9" w:rsidRDefault="00881220" w:rsidP="0018471C">
            <w:pPr>
              <w:pStyle w:val="ListParagraph"/>
              <w:numPr>
                <w:ilvl w:val="0"/>
                <w:numId w:val="14"/>
              </w:numPr>
              <w:spacing w:after="40"/>
              <w:ind w:left="476"/>
            </w:pPr>
            <w:r>
              <w:t>The team will forward the notice</w:t>
            </w:r>
            <w:r w:rsidR="00EA62F9">
              <w:t xml:space="preserve"> to </w:t>
            </w:r>
            <w:r>
              <w:t xml:space="preserve">the </w:t>
            </w:r>
            <w:r w:rsidR="00EA62F9">
              <w:t>Joint Rescue Coordination Centre (JR</w:t>
            </w:r>
            <w:r w:rsidR="0018471C">
              <w:t>CC), local police and relevant m</w:t>
            </w:r>
            <w:r w:rsidR="00EA62F9">
              <w:t xml:space="preserve">arine, </w:t>
            </w:r>
            <w:r w:rsidR="0018471C">
              <w:t>a</w:t>
            </w:r>
            <w:r w:rsidR="00EA62F9">
              <w:t xml:space="preserve">viation and </w:t>
            </w:r>
            <w:r w:rsidR="0018471C">
              <w:t>d</w:t>
            </w:r>
            <w:r w:rsidR="00EA62F9">
              <w:t>efence agencies after Marine Safety NT has granted approval.</w:t>
            </w:r>
          </w:p>
          <w:p w:rsidR="00A74CE2" w:rsidRDefault="00A74CE2" w:rsidP="0018471C">
            <w:pPr>
              <w:pStyle w:val="ListParagraph"/>
              <w:numPr>
                <w:ilvl w:val="0"/>
                <w:numId w:val="14"/>
              </w:numPr>
              <w:spacing w:after="40"/>
              <w:ind w:left="476"/>
            </w:pPr>
            <w:r>
              <w:t>Persons proposing to display distress signa</w:t>
            </w:r>
            <w:r w:rsidR="00881220">
              <w:t>ls should also comply with any s</w:t>
            </w:r>
            <w:r>
              <w:t xml:space="preserve">tate or </w:t>
            </w:r>
            <w:r w:rsidR="00881220">
              <w:t>t</w:t>
            </w:r>
            <w:r>
              <w:t>erritory requirements.</w:t>
            </w:r>
          </w:p>
          <w:p w:rsidR="00A74CE2" w:rsidRDefault="00A74CE2" w:rsidP="0018471C">
            <w:pPr>
              <w:pStyle w:val="ListParagraph"/>
              <w:numPr>
                <w:ilvl w:val="0"/>
                <w:numId w:val="14"/>
              </w:numPr>
              <w:spacing w:after="40"/>
              <w:ind w:left="476"/>
            </w:pPr>
            <w:r>
              <w:t xml:space="preserve">Casuarina Coastal Reserve demonstrations are </w:t>
            </w:r>
            <w:r w:rsidRPr="00A74CE2">
              <w:rPr>
                <w:b/>
              </w:rPr>
              <w:t xml:space="preserve">only permitted during </w:t>
            </w:r>
            <w:r w:rsidR="0018471C">
              <w:rPr>
                <w:b/>
              </w:rPr>
              <w:t>dry s</w:t>
            </w:r>
            <w:r w:rsidRPr="00A74CE2">
              <w:rPr>
                <w:b/>
              </w:rPr>
              <w:t>eason</w:t>
            </w:r>
            <w:r>
              <w:t xml:space="preserve"> due to the migration of wildlife birds. For more information contact Parks and Wildlife Commission</w:t>
            </w:r>
            <w:r w:rsidR="00137CBE">
              <w:t>.</w:t>
            </w:r>
          </w:p>
          <w:p w:rsidR="00137CBE" w:rsidRPr="00872B4E" w:rsidRDefault="00137CBE" w:rsidP="00137CBE"/>
        </w:tc>
      </w:tr>
      <w:tr w:rsidR="007D48A4" w:rsidRPr="007A5EFD" w:rsidTr="000336A8">
        <w:trPr>
          <w:trHeight w:val="27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0336A8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Demonstration details</w:t>
            </w:r>
          </w:p>
        </w:tc>
      </w:tr>
      <w:tr w:rsidR="000336A8" w:rsidRPr="007A5EFD" w:rsidTr="00A1272A">
        <w:trPr>
          <w:trHeight w:val="337"/>
        </w:trPr>
        <w:tc>
          <w:tcPr>
            <w:tcW w:w="243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7A5EFD" w:rsidRDefault="000336A8" w:rsidP="000336A8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Date of demonstration</w:t>
            </w:r>
          </w:p>
        </w:tc>
        <w:tc>
          <w:tcPr>
            <w:tcW w:w="200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2C0BEF" w:rsidRDefault="000336A8" w:rsidP="002C0BEF"/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7A5EFD" w:rsidRDefault="000336A8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Time of demonstration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0336A8" w:rsidRDefault="000336A8" w:rsidP="000336A8">
            <w:r w:rsidRPr="000336A8">
              <w:t>Start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36A8" w:rsidRPr="002C0BEF" w:rsidRDefault="000336A8" w:rsidP="002C0BEF"/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6A8" w:rsidRPr="000336A8" w:rsidRDefault="000336A8" w:rsidP="000336A8">
            <w:r w:rsidRPr="000336A8">
              <w:t>Finish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6A8" w:rsidRPr="002C0BEF" w:rsidRDefault="000336A8" w:rsidP="002C0BEF"/>
        </w:tc>
      </w:tr>
      <w:tr w:rsidR="000336A8" w:rsidRPr="007A5EFD" w:rsidTr="00792246">
        <w:trPr>
          <w:trHeight w:val="1360"/>
        </w:trPr>
        <w:tc>
          <w:tcPr>
            <w:tcW w:w="3866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2C0BEF" w:rsidRDefault="000336A8" w:rsidP="000336A8">
            <w:r w:rsidRPr="000336A8">
              <w:rPr>
                <w:rStyle w:val="Questionlabel"/>
              </w:rPr>
              <w:t xml:space="preserve">Describe site location by local area name </w:t>
            </w:r>
            <w:r>
              <w:rPr>
                <w:rStyle w:val="Questionlabel"/>
              </w:rPr>
              <w:t>or by geographical position in l</w:t>
            </w:r>
            <w:r w:rsidRPr="000336A8">
              <w:rPr>
                <w:rStyle w:val="Questionlabel"/>
              </w:rPr>
              <w:t xml:space="preserve">atitude and </w:t>
            </w:r>
            <w:r>
              <w:rPr>
                <w:rStyle w:val="Questionlabel"/>
              </w:rPr>
              <w:t>l</w:t>
            </w:r>
            <w:r w:rsidRPr="000336A8">
              <w:rPr>
                <w:rStyle w:val="Questionlabel"/>
              </w:rPr>
              <w:t>ongitude</w:t>
            </w:r>
          </w:p>
        </w:tc>
        <w:tc>
          <w:tcPr>
            <w:tcW w:w="6482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2C0BEF" w:rsidRDefault="000336A8" w:rsidP="002C0BEF"/>
        </w:tc>
      </w:tr>
      <w:tr w:rsidR="000336A8" w:rsidRPr="007A5EFD" w:rsidTr="000336A8">
        <w:trPr>
          <w:trHeight w:val="202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0336A8" w:rsidRPr="002C0BEF" w:rsidRDefault="000336A8" w:rsidP="002C0BEF">
            <w:r w:rsidRPr="000336A8">
              <w:rPr>
                <w:rStyle w:val="Questionlabel"/>
              </w:rPr>
              <w:t>Types of flares to be demonstrated</w:t>
            </w:r>
          </w:p>
        </w:tc>
      </w:tr>
      <w:tr w:rsidR="000336A8" w:rsidRPr="007A5EFD" w:rsidTr="00D374CA">
        <w:trPr>
          <w:trHeight w:val="27"/>
        </w:trPr>
        <w:tc>
          <w:tcPr>
            <w:tcW w:w="229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0336A8" w:rsidRDefault="000336A8" w:rsidP="00DD13FA">
            <w:pPr>
              <w:rPr>
                <w:rStyle w:val="Questionlabel"/>
              </w:rPr>
            </w:pPr>
            <w:r w:rsidRPr="000336A8">
              <w:rPr>
                <w:rStyle w:val="Questionlabel"/>
              </w:rPr>
              <w:t>Hand held red flare</w:t>
            </w:r>
            <w:r>
              <w:rPr>
                <w:rStyle w:val="Questionlabel"/>
              </w:rPr>
              <w:t>s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2C0BEF" w:rsidRDefault="000336A8" w:rsidP="002C0BEF">
            <w:r w:rsidRPr="000336A8">
              <w:t>Y/N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0336A8" w:rsidRDefault="000336A8" w:rsidP="000336A8">
            <w:pPr>
              <w:rPr>
                <w:rStyle w:val="Questionlabel"/>
              </w:rPr>
            </w:pPr>
            <w:r w:rsidRPr="000336A8">
              <w:rPr>
                <w:rStyle w:val="Questionlabel"/>
              </w:rPr>
              <w:t>Hand held orange smoke flares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2C0BEF" w:rsidRDefault="000336A8" w:rsidP="000336A8">
            <w:r w:rsidRPr="000336A8">
              <w:t>Y/N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336A8" w:rsidRPr="000336A8" w:rsidRDefault="000336A8" w:rsidP="000336A8">
            <w:pPr>
              <w:rPr>
                <w:rStyle w:val="Questionlabel"/>
              </w:rPr>
            </w:pPr>
            <w:r w:rsidRPr="000336A8">
              <w:rPr>
                <w:rStyle w:val="Questionlabel"/>
              </w:rPr>
              <w:t>Rocket parachute flares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0336A8" w:rsidRPr="002C0BEF" w:rsidRDefault="000336A8" w:rsidP="000336A8">
            <w:r>
              <w:t>Y/N</w:t>
            </w:r>
          </w:p>
        </w:tc>
      </w:tr>
      <w:tr w:rsidR="00E1108B" w:rsidRPr="007A5EFD" w:rsidTr="00D374CA">
        <w:trPr>
          <w:trHeight w:val="132"/>
        </w:trPr>
        <w:tc>
          <w:tcPr>
            <w:tcW w:w="300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1108B" w:rsidRPr="000336A8" w:rsidRDefault="00E1108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Other </w:t>
            </w:r>
            <w:r w:rsidRPr="00E1108B">
              <w:t>– please specify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7341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1108B" w:rsidRPr="002C0BEF" w:rsidRDefault="00E1108B" w:rsidP="002C0BEF"/>
        </w:tc>
      </w:tr>
      <w:tr w:rsidR="00E1108B" w:rsidRPr="007A5EFD" w:rsidTr="00731342">
        <w:trPr>
          <w:trHeight w:val="27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1108B" w:rsidRPr="004A3CC9" w:rsidRDefault="00E1108B" w:rsidP="00731342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 details</w:t>
            </w:r>
          </w:p>
        </w:tc>
      </w:tr>
      <w:tr w:rsidR="00E1108B" w:rsidRPr="007A5EFD" w:rsidTr="00D374CA">
        <w:trPr>
          <w:trHeight w:val="27"/>
        </w:trPr>
        <w:tc>
          <w:tcPr>
            <w:tcW w:w="229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1108B" w:rsidRPr="000336A8" w:rsidRDefault="00E1108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Organisation name</w:t>
            </w:r>
          </w:p>
        </w:tc>
        <w:tc>
          <w:tcPr>
            <w:tcW w:w="8051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1108B" w:rsidRPr="002C0BEF" w:rsidRDefault="00E1108B" w:rsidP="002C0BEF"/>
        </w:tc>
      </w:tr>
      <w:tr w:rsidR="00E1108B" w:rsidRPr="007A5EFD" w:rsidTr="00E1108B">
        <w:trPr>
          <w:trHeight w:val="27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E1108B" w:rsidRDefault="00E1108B" w:rsidP="002C0BEF">
            <w:r>
              <w:rPr>
                <w:rStyle w:val="Questionlabel"/>
              </w:rPr>
              <w:t>Person responsible for demonstration</w:t>
            </w:r>
          </w:p>
        </w:tc>
      </w:tr>
      <w:tr w:rsidR="000336A8" w:rsidRPr="007A5EFD" w:rsidTr="00D374CA">
        <w:trPr>
          <w:trHeight w:val="27"/>
        </w:trPr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E1108B" w:rsidRDefault="00E1108B" w:rsidP="00DD13FA">
            <w:pPr>
              <w:rPr>
                <w:rStyle w:val="Questionlabel"/>
              </w:rPr>
            </w:pPr>
            <w:r w:rsidRPr="00E1108B">
              <w:rPr>
                <w:rStyle w:val="Questionlabel"/>
              </w:rPr>
              <w:t>First name</w:t>
            </w:r>
          </w:p>
        </w:tc>
        <w:tc>
          <w:tcPr>
            <w:tcW w:w="397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2C0BEF" w:rsidRDefault="000336A8" w:rsidP="002C0BEF"/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E1108B" w:rsidRDefault="00E1108B" w:rsidP="00DD13FA">
            <w:pPr>
              <w:rPr>
                <w:rStyle w:val="Questionlabel"/>
              </w:rPr>
            </w:pPr>
            <w:r w:rsidRPr="00E1108B">
              <w:rPr>
                <w:rStyle w:val="Questionlabel"/>
              </w:rPr>
              <w:t>Last name</w:t>
            </w:r>
          </w:p>
        </w:tc>
        <w:tc>
          <w:tcPr>
            <w:tcW w:w="3787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2C0BEF" w:rsidRDefault="000336A8" w:rsidP="002C0BEF"/>
        </w:tc>
      </w:tr>
      <w:tr w:rsidR="000336A8" w:rsidRPr="007A5EFD" w:rsidTr="00D374CA">
        <w:trPr>
          <w:trHeight w:val="27"/>
        </w:trPr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0336A8" w:rsidRDefault="00E1108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9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2C0BEF" w:rsidRDefault="000336A8" w:rsidP="002C0BEF"/>
        </w:tc>
        <w:tc>
          <w:tcPr>
            <w:tcW w:w="16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7A5EFD" w:rsidRDefault="00E1108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 phone</w:t>
            </w:r>
          </w:p>
        </w:tc>
        <w:tc>
          <w:tcPr>
            <w:tcW w:w="3420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36A8" w:rsidRPr="002C0BEF" w:rsidRDefault="000336A8" w:rsidP="002C0BEF"/>
        </w:tc>
      </w:tr>
      <w:tr w:rsidR="00E1108B" w:rsidRPr="007A5EFD" w:rsidTr="00D374CA">
        <w:trPr>
          <w:trHeight w:val="27"/>
        </w:trPr>
        <w:tc>
          <w:tcPr>
            <w:tcW w:w="301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1108B" w:rsidRPr="007A5EFD" w:rsidRDefault="00E1108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notification submitted</w:t>
            </w:r>
          </w:p>
        </w:tc>
        <w:tc>
          <w:tcPr>
            <w:tcW w:w="7335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1108B" w:rsidRPr="002C0BEF" w:rsidRDefault="00E1108B" w:rsidP="002C0BEF"/>
        </w:tc>
      </w:tr>
      <w:tr w:rsidR="007D48A4" w:rsidRPr="007A5EFD" w:rsidTr="000336A8">
        <w:trPr>
          <w:trHeight w:val="195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4E2295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Site information </w:t>
            </w:r>
          </w:p>
        </w:tc>
      </w:tr>
      <w:tr w:rsidR="004E2295" w:rsidRPr="007A5EFD" w:rsidTr="00D374CA">
        <w:trPr>
          <w:trHeight w:val="145"/>
        </w:trPr>
        <w:tc>
          <w:tcPr>
            <w:tcW w:w="6270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E2295" w:rsidRPr="007A5EFD" w:rsidRDefault="004E229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Where will the demonstration be held? </w:t>
            </w:r>
            <w:r w:rsidRPr="004E2295">
              <w:t>Select one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E2295" w:rsidRPr="004E2295" w:rsidRDefault="004E2295" w:rsidP="002C0BEF">
            <w:pPr>
              <w:rPr>
                <w:rStyle w:val="Questionlabel"/>
              </w:rPr>
            </w:pPr>
            <w:r w:rsidRPr="004E2295">
              <w:rPr>
                <w:rStyle w:val="Questionlabel"/>
              </w:rPr>
              <w:t>Private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2295" w:rsidRPr="002C0BEF" w:rsidRDefault="004E2295" w:rsidP="002C0BEF">
            <w:r>
              <w:t>Y/N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295" w:rsidRPr="004E2295" w:rsidRDefault="004E2295" w:rsidP="002C0BEF">
            <w:pPr>
              <w:rPr>
                <w:rStyle w:val="Questionlabel"/>
              </w:rPr>
            </w:pPr>
            <w:r w:rsidRPr="004E2295">
              <w:rPr>
                <w:rStyle w:val="Questionlabel"/>
              </w:rPr>
              <w:t>Public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295" w:rsidRPr="002C0BEF" w:rsidRDefault="004E2295" w:rsidP="002C0BEF">
            <w:r>
              <w:t>Y/N</w:t>
            </w:r>
          </w:p>
        </w:tc>
      </w:tr>
      <w:tr w:rsidR="004E2295" w:rsidRPr="007A5EFD" w:rsidTr="00D374CA">
        <w:trPr>
          <w:trHeight w:val="145"/>
        </w:trPr>
        <w:tc>
          <w:tcPr>
            <w:tcW w:w="24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E2295" w:rsidRPr="004E2295" w:rsidRDefault="004E2295" w:rsidP="004E2295">
            <w:r w:rsidRPr="004E2295">
              <w:rPr>
                <w:rStyle w:val="Questionlabel"/>
              </w:rPr>
              <w:t>Other</w:t>
            </w:r>
            <w:r>
              <w:t>, please specify</w:t>
            </w:r>
          </w:p>
        </w:tc>
        <w:tc>
          <w:tcPr>
            <w:tcW w:w="7901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E2295" w:rsidRDefault="004E2295" w:rsidP="002C0BEF"/>
        </w:tc>
      </w:tr>
      <w:tr w:rsidR="007D48A4" w:rsidRPr="007A5EFD" w:rsidTr="00A74CE2">
        <w:trPr>
          <w:trHeight w:val="223"/>
        </w:trPr>
        <w:tc>
          <w:tcPr>
            <w:tcW w:w="940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4E2295" w:rsidP="00DD13FA">
            <w:pPr>
              <w:rPr>
                <w:rStyle w:val="Questionlabel"/>
              </w:rPr>
            </w:pPr>
            <w:r w:rsidRPr="004E2295">
              <w:rPr>
                <w:rStyle w:val="Questionlabel"/>
              </w:rPr>
              <w:t>Will a safety barrier be established between the person using the flare and other attendees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4E2295" w:rsidP="002C0BEF">
            <w:r>
              <w:t>Y/N</w:t>
            </w:r>
          </w:p>
        </w:tc>
      </w:tr>
      <w:tr w:rsidR="004E2295" w:rsidRPr="007A5EFD" w:rsidTr="00077A1A">
        <w:trPr>
          <w:trHeight w:val="223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E2295" w:rsidRDefault="004E2295" w:rsidP="002C0BEF">
            <w:r>
              <w:rPr>
                <w:rStyle w:val="Questionlabel"/>
              </w:rPr>
              <w:lastRenderedPageBreak/>
              <w:t xml:space="preserve">Provide a short description and reason for demonstration </w:t>
            </w:r>
          </w:p>
        </w:tc>
      </w:tr>
      <w:tr w:rsidR="00A74CE2" w:rsidRPr="007A5EFD" w:rsidTr="00881220">
        <w:trPr>
          <w:trHeight w:val="1566"/>
        </w:trPr>
        <w:tc>
          <w:tcPr>
            <w:tcW w:w="10348" w:type="dxa"/>
            <w:gridSpan w:val="3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74CE2" w:rsidRDefault="00A74CE2" w:rsidP="002C0BEF">
            <w:pPr>
              <w:rPr>
                <w:rStyle w:val="Questionlabel"/>
              </w:rPr>
            </w:pPr>
          </w:p>
        </w:tc>
      </w:tr>
      <w:tr w:rsidR="00A74CE2" w:rsidRPr="007A5EFD" w:rsidTr="00731342">
        <w:trPr>
          <w:trHeight w:val="27"/>
        </w:trPr>
        <w:tc>
          <w:tcPr>
            <w:tcW w:w="103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74CE2" w:rsidRPr="007A5EFD" w:rsidRDefault="00A74CE2" w:rsidP="00731342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Conditions of approval - </w:t>
            </w:r>
            <w:r w:rsidRPr="00A74CE2">
              <w:rPr>
                <w:rStyle w:val="Questionlabel"/>
                <w:color w:val="FFFFFF" w:themeColor="background1"/>
              </w:rPr>
              <w:t>you must com</w:t>
            </w:r>
            <w:r w:rsidR="007F5B06">
              <w:rPr>
                <w:rStyle w:val="Questionlabel"/>
                <w:color w:val="FFFFFF" w:themeColor="background1"/>
              </w:rPr>
              <w:t>plete the following and retain</w:t>
            </w:r>
            <w:r w:rsidRPr="00A74CE2">
              <w:rPr>
                <w:rStyle w:val="Questionlabel"/>
                <w:color w:val="FFFFFF" w:themeColor="background1"/>
              </w:rPr>
              <w:t xml:space="preserve"> records</w:t>
            </w:r>
          </w:p>
        </w:tc>
      </w:tr>
      <w:tr w:rsidR="00A74CE2" w:rsidRPr="007A5EFD" w:rsidTr="00D374CA">
        <w:trPr>
          <w:trHeight w:val="18"/>
        </w:trPr>
        <w:tc>
          <w:tcPr>
            <w:tcW w:w="940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74CE2" w:rsidRPr="00A74CE2" w:rsidRDefault="00A74CE2" w:rsidP="00A74CE2">
            <w:pPr>
              <w:tabs>
                <w:tab w:val="left" w:pos="2218"/>
              </w:tabs>
              <w:rPr>
                <w:rStyle w:val="Questionlabel"/>
              </w:rPr>
            </w:pPr>
            <w:r w:rsidRPr="00A74CE2">
              <w:rPr>
                <w:rStyle w:val="Questionlabel"/>
              </w:rPr>
              <w:t>Safety barrier established between the person usin</w:t>
            </w:r>
            <w:r>
              <w:rPr>
                <w:rStyle w:val="Questionlabel"/>
              </w:rPr>
              <w:t>g the flare and other attendees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CE2" w:rsidRDefault="00A74CE2" w:rsidP="002C0BEF">
            <w:r>
              <w:t>Y/N</w:t>
            </w:r>
          </w:p>
        </w:tc>
      </w:tr>
      <w:tr w:rsidR="00A74CE2" w:rsidRPr="007A5EFD" w:rsidTr="00D374CA">
        <w:trPr>
          <w:trHeight w:val="18"/>
        </w:trPr>
        <w:tc>
          <w:tcPr>
            <w:tcW w:w="940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74CE2" w:rsidRPr="00A74CE2" w:rsidRDefault="00A74CE2" w:rsidP="002C0BEF">
            <w:pPr>
              <w:rPr>
                <w:rStyle w:val="Questionlabel"/>
              </w:rPr>
            </w:pPr>
            <w:r w:rsidRPr="00A74CE2">
              <w:rPr>
                <w:rStyle w:val="Questionlabel"/>
              </w:rPr>
              <w:t>A site assessment conducted to ensure demonstration site is suitable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CE2" w:rsidRDefault="00A74CE2" w:rsidP="002C0BEF">
            <w:r>
              <w:t>Y/N</w:t>
            </w:r>
          </w:p>
        </w:tc>
      </w:tr>
      <w:tr w:rsidR="00A74CE2" w:rsidRPr="007A5EFD" w:rsidTr="00D374CA">
        <w:trPr>
          <w:trHeight w:val="18"/>
        </w:trPr>
        <w:tc>
          <w:tcPr>
            <w:tcW w:w="940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74CE2" w:rsidRPr="00A74CE2" w:rsidRDefault="00A74CE2" w:rsidP="002C0BEF">
            <w:pPr>
              <w:rPr>
                <w:rStyle w:val="Questionlabel"/>
              </w:rPr>
            </w:pPr>
            <w:r w:rsidRPr="00A74CE2">
              <w:rPr>
                <w:rStyle w:val="Questionlabel"/>
              </w:rPr>
              <w:t>Risk assessment conducted and risk mitigation strategies implemented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CE2" w:rsidRDefault="00A74CE2" w:rsidP="002C0BEF">
            <w:r>
              <w:t>Y/N</w:t>
            </w:r>
          </w:p>
        </w:tc>
      </w:tr>
      <w:tr w:rsidR="00A74CE2" w:rsidRPr="007A5EFD" w:rsidTr="00D374CA">
        <w:trPr>
          <w:trHeight w:val="18"/>
        </w:trPr>
        <w:tc>
          <w:tcPr>
            <w:tcW w:w="940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74CE2" w:rsidRPr="00A74CE2" w:rsidRDefault="00A74CE2" w:rsidP="002C0BEF">
            <w:pPr>
              <w:rPr>
                <w:rStyle w:val="Questionlabel"/>
              </w:rPr>
            </w:pPr>
            <w:r w:rsidRPr="00A74CE2">
              <w:rPr>
                <w:rStyle w:val="Questionlabel"/>
              </w:rPr>
              <w:t>Fire precautions observed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CE2" w:rsidRDefault="00A74CE2" w:rsidP="002C0BEF">
            <w:r>
              <w:t>Y/N</w:t>
            </w:r>
          </w:p>
        </w:tc>
      </w:tr>
      <w:tr w:rsidR="00D374CA" w:rsidRPr="007A5EFD" w:rsidTr="00D374CA">
        <w:trPr>
          <w:trHeight w:val="18"/>
        </w:trPr>
        <w:tc>
          <w:tcPr>
            <w:tcW w:w="940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374CA" w:rsidRPr="00A74CE2" w:rsidRDefault="00D374CA" w:rsidP="002C0BEF">
            <w:pPr>
              <w:rPr>
                <w:rStyle w:val="Questionlabel"/>
              </w:rPr>
            </w:pPr>
            <w:r w:rsidRPr="00D374CA">
              <w:rPr>
                <w:rStyle w:val="Questionlabel"/>
              </w:rPr>
              <w:t>Waste disposal procedure for consumed f</w:t>
            </w:r>
            <w:r>
              <w:rPr>
                <w:rStyle w:val="Questionlabel"/>
              </w:rPr>
              <w:t>lares developed and implemented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4CA" w:rsidRDefault="00D374CA" w:rsidP="002C0BEF">
            <w:r>
              <w:t>Y/N</w:t>
            </w:r>
          </w:p>
        </w:tc>
      </w:tr>
      <w:tr w:rsidR="00A1272A" w:rsidRPr="007A5EFD" w:rsidTr="00032B63">
        <w:trPr>
          <w:trHeight w:val="27"/>
        </w:trPr>
        <w:tc>
          <w:tcPr>
            <w:tcW w:w="103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1272A" w:rsidRPr="007A5EFD" w:rsidRDefault="00A1272A" w:rsidP="00032B63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Collection notice</w:t>
            </w:r>
          </w:p>
        </w:tc>
      </w:tr>
      <w:tr w:rsidR="00A1272A" w:rsidRPr="007A5EFD" w:rsidTr="004D6019">
        <w:trPr>
          <w:trHeight w:val="6527"/>
        </w:trPr>
        <w:tc>
          <w:tcPr>
            <w:tcW w:w="940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272A" w:rsidRPr="00A1272A" w:rsidRDefault="00A1272A" w:rsidP="00A1272A">
            <w:r w:rsidRPr="00A1272A">
              <w:t xml:space="preserve">The Department of Infrastructure Planning and Logistics respects and is committed to safeguarding the confidentiality and privacy of the information that it collects and handles, in accordance with the </w:t>
            </w:r>
            <w:r w:rsidRPr="00A1272A">
              <w:rPr>
                <w:i/>
              </w:rPr>
              <w:t>Northern Territory Information Act 2002</w:t>
            </w:r>
            <w:r w:rsidRPr="00A1272A">
              <w:t>.</w:t>
            </w:r>
          </w:p>
          <w:p w:rsidR="00A1272A" w:rsidRPr="00A1272A" w:rsidRDefault="00A1272A" w:rsidP="00A1272A"/>
          <w:p w:rsidR="00A1272A" w:rsidRPr="00A1272A" w:rsidRDefault="00A1272A" w:rsidP="00A1272A">
            <w:r w:rsidRPr="00A1272A">
              <w:t>You have been asked to provide personal information necessary for us to assess your applic</w:t>
            </w:r>
            <w:r>
              <w:t xml:space="preserve">ation for Flare Demonstration. </w:t>
            </w:r>
            <w:r w:rsidRPr="00A1272A">
              <w:t xml:space="preserve">You do not have to provide your personal information but if you choose not to, your application cannot be assessed and approved. </w:t>
            </w:r>
          </w:p>
          <w:p w:rsidR="00A1272A" w:rsidRPr="00A1272A" w:rsidRDefault="00A1272A" w:rsidP="00A1272A"/>
          <w:p w:rsidR="00A1272A" w:rsidRDefault="00A1272A" w:rsidP="00A1272A">
            <w:r w:rsidRPr="00A1272A">
              <w:t xml:space="preserve">The information you provide will be accessible to Department of Infrastructure Planning and Logistics and will only be used to provide a </w:t>
            </w:r>
            <w:r>
              <w:t xml:space="preserve">department service or program. </w:t>
            </w:r>
            <w:r w:rsidRPr="00A1272A">
              <w:t>We will not disclose your personal info</w:t>
            </w:r>
            <w:r>
              <w:t>rmation to third parties unless:</w:t>
            </w:r>
          </w:p>
          <w:p w:rsidR="00A1272A" w:rsidRDefault="00A1272A" w:rsidP="00825321">
            <w:pPr>
              <w:pStyle w:val="ListParagraph"/>
              <w:numPr>
                <w:ilvl w:val="0"/>
                <w:numId w:val="13"/>
              </w:numPr>
              <w:spacing w:after="40"/>
            </w:pPr>
            <w:r w:rsidRPr="00A1272A">
              <w:t>authorised or required by law to do so</w:t>
            </w:r>
          </w:p>
          <w:p w:rsidR="00A1272A" w:rsidRPr="00A1272A" w:rsidRDefault="00A1272A" w:rsidP="00825321">
            <w:pPr>
              <w:pStyle w:val="ListParagraph"/>
              <w:numPr>
                <w:ilvl w:val="0"/>
                <w:numId w:val="13"/>
              </w:numPr>
              <w:spacing w:after="40"/>
            </w:pPr>
            <w:r w:rsidRPr="00A1272A">
              <w:t>-</w:t>
            </w:r>
            <w:r w:rsidRPr="00A1272A">
              <w:tab/>
              <w:t>you have given us your consent to share your personal information for a specific purpose.</w:t>
            </w:r>
          </w:p>
          <w:p w:rsidR="00A1272A" w:rsidRPr="00A1272A" w:rsidRDefault="00A1272A" w:rsidP="00A1272A">
            <w:r w:rsidRPr="00A1272A">
              <w:t xml:space="preserve">You may request access to the personal information we hold about you. If you want more information about the Northern Territory’s privacy laws, please refer to the </w:t>
            </w:r>
            <w:r w:rsidRPr="00A1272A">
              <w:rPr>
                <w:i/>
              </w:rPr>
              <w:t>Northern Territory Information Act 2002</w:t>
            </w:r>
            <w:r w:rsidRPr="00A1272A">
              <w:t>, or the Office of the Information Commissioner NT</w:t>
            </w:r>
            <w:r>
              <w:rPr>
                <w:rStyle w:val="FootnoteReference"/>
              </w:rPr>
              <w:footnoteReference w:id="1"/>
            </w:r>
            <w:r w:rsidRPr="00A1272A">
              <w:t>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72A" w:rsidRDefault="00A1272A" w:rsidP="002C0BEF"/>
        </w:tc>
      </w:tr>
      <w:tr w:rsidR="00D374CA" w:rsidRPr="007A5EFD" w:rsidTr="00731342">
        <w:trPr>
          <w:trHeight w:val="27"/>
        </w:trPr>
        <w:tc>
          <w:tcPr>
            <w:tcW w:w="103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374CA" w:rsidRPr="007A5EFD" w:rsidRDefault="00D374CA" w:rsidP="00731342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Declaration</w:t>
            </w:r>
          </w:p>
        </w:tc>
      </w:tr>
      <w:tr w:rsidR="00D374CA" w:rsidRPr="007A5EFD" w:rsidTr="00D374CA">
        <w:trPr>
          <w:trHeight w:val="18"/>
        </w:trPr>
        <w:tc>
          <w:tcPr>
            <w:tcW w:w="940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374CA" w:rsidRPr="00D374CA" w:rsidRDefault="00D374CA" w:rsidP="002C0BEF">
            <w:pPr>
              <w:rPr>
                <w:rStyle w:val="Questionlabel"/>
              </w:rPr>
            </w:pPr>
            <w:r w:rsidRPr="00D374CA">
              <w:rPr>
                <w:rStyle w:val="Questionlabel"/>
              </w:rPr>
              <w:t xml:space="preserve">I have read, understood and will comply with the </w:t>
            </w:r>
            <w:r>
              <w:rPr>
                <w:rStyle w:val="Questionlabel"/>
              </w:rPr>
              <w:t>requirements listed in the form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4CA" w:rsidRDefault="00D374CA" w:rsidP="002C0BEF">
            <w:r>
              <w:t>Y/N</w:t>
            </w:r>
          </w:p>
        </w:tc>
      </w:tr>
      <w:tr w:rsidR="00D374CA" w:rsidRPr="007A5EFD" w:rsidTr="00D374CA">
        <w:trPr>
          <w:trHeight w:val="18"/>
        </w:trPr>
        <w:tc>
          <w:tcPr>
            <w:tcW w:w="5282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374CA" w:rsidRPr="00D374CA" w:rsidRDefault="00D374CA" w:rsidP="002C0BEF">
            <w:pPr>
              <w:rPr>
                <w:rStyle w:val="Questionlabel"/>
              </w:rPr>
            </w:pPr>
            <w:r w:rsidRPr="00D374CA">
              <w:rPr>
                <w:rStyle w:val="Questionlabel"/>
              </w:rPr>
              <w:t>Name of the person responsible for demonstration</w:t>
            </w:r>
          </w:p>
        </w:tc>
        <w:tc>
          <w:tcPr>
            <w:tcW w:w="506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374CA" w:rsidRDefault="00D374CA" w:rsidP="002C0BEF"/>
        </w:tc>
      </w:tr>
      <w:tr w:rsidR="00D374CA" w:rsidRPr="007A5EFD" w:rsidTr="00D374CA">
        <w:trPr>
          <w:trHeight w:val="18"/>
        </w:trPr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374CA" w:rsidRPr="00D374CA" w:rsidRDefault="00D374CA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552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374CA" w:rsidRPr="00D374CA" w:rsidRDefault="00D374CA" w:rsidP="002C0BEF">
            <w:pPr>
              <w:rPr>
                <w:rStyle w:val="Questionlabel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74CA" w:rsidRPr="00D374CA" w:rsidRDefault="00D374CA" w:rsidP="002C0BEF">
            <w:pPr>
              <w:rPr>
                <w:rStyle w:val="Questionlabel"/>
              </w:rPr>
            </w:pPr>
            <w:r w:rsidRPr="00D374CA">
              <w:rPr>
                <w:rStyle w:val="Questionlabel"/>
              </w:rPr>
              <w:t>Date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74CA" w:rsidRDefault="00D374CA" w:rsidP="002C0BEF"/>
        </w:tc>
      </w:tr>
      <w:tr w:rsidR="007D48A4" w:rsidRPr="007A5EFD" w:rsidTr="000336A8">
        <w:trPr>
          <w:trHeight w:val="27"/>
        </w:trPr>
        <w:tc>
          <w:tcPr>
            <w:tcW w:w="103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0025CA" w:rsidP="00D374C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Office use only</w:t>
            </w:r>
          </w:p>
        </w:tc>
      </w:tr>
      <w:tr w:rsidR="00137CBE" w:rsidRPr="007A5EFD" w:rsidTr="00AE6CD5">
        <w:trPr>
          <w:trHeight w:val="27"/>
        </w:trPr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7CBE" w:rsidRPr="007A5EFD" w:rsidRDefault="00137CBE" w:rsidP="00DD13FA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Name</w:t>
            </w:r>
            <w:r>
              <w:rPr>
                <w:rStyle w:val="Questionlabel"/>
              </w:rPr>
              <w:t xml:space="preserve"> of approver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7CBE" w:rsidRPr="002C0BEF" w:rsidRDefault="00137CBE" w:rsidP="002C0BEF"/>
        </w:tc>
        <w:tc>
          <w:tcPr>
            <w:tcW w:w="307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E" w:rsidRPr="00137CBE" w:rsidRDefault="00137CBE" w:rsidP="00137CBE">
            <w:r w:rsidRPr="00137CBE">
              <w:t>Approved</w:t>
            </w:r>
            <w:r>
              <w:t xml:space="preserve"> / </w:t>
            </w:r>
            <w:r w:rsidRPr="00137CBE">
              <w:t>Not approved</w:t>
            </w:r>
          </w:p>
        </w:tc>
      </w:tr>
      <w:tr w:rsidR="00D374CA" w:rsidRPr="007A5EFD" w:rsidTr="00A1272A">
        <w:trPr>
          <w:trHeight w:val="27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2B4E" w:rsidRPr="007A5EFD" w:rsidRDefault="00D374C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503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2B4E" w:rsidRPr="002C0BEF" w:rsidRDefault="00872B4E" w:rsidP="002C0BEF"/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72B4E" w:rsidRPr="007A5EFD" w:rsidRDefault="00D374CA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72B4E" w:rsidRPr="002C0BEF" w:rsidRDefault="00872B4E" w:rsidP="002C0BEF"/>
        </w:tc>
      </w:tr>
      <w:tr w:rsidR="00D374CA" w:rsidRPr="007A5EFD" w:rsidTr="00D374CA">
        <w:trPr>
          <w:trHeight w:val="27"/>
        </w:trPr>
        <w:tc>
          <w:tcPr>
            <w:tcW w:w="103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D374CA" w:rsidRPr="002C0BEF" w:rsidRDefault="00D374CA" w:rsidP="00D374CA">
            <w:r>
              <w:rPr>
                <w:rStyle w:val="Questionlabel"/>
              </w:rPr>
              <w:t>Relevant agencies and responsible person notified</w:t>
            </w:r>
          </w:p>
        </w:tc>
      </w:tr>
      <w:tr w:rsidR="00D374CA" w:rsidRPr="007A5EFD" w:rsidTr="00D374CA">
        <w:trPr>
          <w:trHeight w:val="27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374CA" w:rsidRDefault="00D374CA" w:rsidP="00D374CA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374CA" w:rsidRPr="002C0BEF" w:rsidRDefault="00D374CA" w:rsidP="002C0BEF"/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374CA" w:rsidRDefault="00D374CA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Signature 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A" w:rsidRDefault="00D374CA" w:rsidP="00F822EB">
            <w:pPr>
              <w:rPr>
                <w:rStyle w:val="Questionlabe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374CA" w:rsidRPr="00D374CA" w:rsidRDefault="00D374CA" w:rsidP="002C0BEF">
            <w:pPr>
              <w:rPr>
                <w:rStyle w:val="Questionlabel"/>
              </w:rPr>
            </w:pPr>
            <w:r w:rsidRPr="00D374CA">
              <w:rPr>
                <w:rStyle w:val="Questionlabel"/>
              </w:rPr>
              <w:t>Date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A" w:rsidRPr="002C0BEF" w:rsidRDefault="00D374CA" w:rsidP="002C0BEF"/>
        </w:tc>
      </w:tr>
      <w:tr w:rsidR="00872B4E" w:rsidRPr="007A5EFD" w:rsidTr="000336A8">
        <w:trPr>
          <w:trHeight w:val="727"/>
        </w:trPr>
        <w:tc>
          <w:tcPr>
            <w:tcW w:w="10348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3753F" w:rsidRDefault="00E3753F" w:rsidP="00E3753F">
            <w:pPr>
              <w:pStyle w:val="Heading1"/>
              <w:outlineLvl w:val="0"/>
            </w:pPr>
            <w:r>
              <w:t>Submit</w:t>
            </w:r>
          </w:p>
          <w:p w:rsidR="00E3753F" w:rsidRPr="00E3753F" w:rsidRDefault="00E3753F" w:rsidP="00E3753F">
            <w:r w:rsidRPr="00E3753F">
              <w:t xml:space="preserve">Email completed form to </w:t>
            </w:r>
            <w:hyperlink r:id="rId9" w:history="1">
              <w:r w:rsidRPr="00E3753F">
                <w:rPr>
                  <w:rStyle w:val="Hyperlink"/>
                </w:rPr>
                <w:t>marine.safety@nt.gov.au</w:t>
              </w:r>
            </w:hyperlink>
            <w:r w:rsidRPr="00E3753F">
              <w:t xml:space="preserve"> or mail to Marine Safety GPO Box 2520, Darwin NT.</w:t>
            </w:r>
          </w:p>
          <w:p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E3753F" w:rsidRDefault="00E3753F" w:rsidP="00A1272A">
            <w:pPr>
              <w:widowControl w:val="0"/>
            </w:pPr>
            <w:r>
              <w:t>For more information, go to the NT Government website</w:t>
            </w:r>
            <w:r>
              <w:rPr>
                <w:rStyle w:val="FootnoteReference"/>
              </w:rPr>
              <w:footnoteReference w:id="2"/>
            </w:r>
            <w:r>
              <w:t>.</w:t>
            </w:r>
          </w:p>
          <w:p w:rsidR="0026532D" w:rsidRPr="00F15931" w:rsidRDefault="0026532D" w:rsidP="00A1272A">
            <w:pPr>
              <w:widowControl w:val="0"/>
            </w:pPr>
          </w:p>
        </w:tc>
      </w:tr>
      <w:tr w:rsidR="00872B4E" w:rsidRPr="007A5EFD" w:rsidTr="000336A8">
        <w:trPr>
          <w:trHeight w:val="28"/>
        </w:trPr>
        <w:tc>
          <w:tcPr>
            <w:tcW w:w="10348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C9" w:rsidRDefault="00840CC9" w:rsidP="007332FF">
      <w:r>
        <w:separator/>
      </w:r>
    </w:p>
  </w:endnote>
  <w:endnote w:type="continuationSeparator" w:id="0">
    <w:p w:rsidR="00840CC9" w:rsidRDefault="00840CC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840CC9" w:rsidP="001B3D22">
          <w:pPr>
            <w:spacing w:after="0"/>
            <w:rPr>
              <w:rStyle w:val="PageNumber"/>
            </w:rPr>
          </w:pPr>
          <w:sdt>
            <w:sdtPr>
              <w:rPr>
                <w:sz w:val="19"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1E1BBB" w:rsidRPr="001E1BBB">
                <w:rPr>
                  <w:sz w:val="19"/>
                </w:rPr>
                <w:t>Marine Safety NT</w:t>
              </w:r>
            </w:sdtContent>
          </w:sdt>
          <w:r w:rsidR="00D374CA">
            <w:rPr>
              <w:rStyle w:val="PageNumber"/>
            </w:rPr>
            <w:t xml:space="preserve"> </w:t>
          </w:r>
        </w:p>
        <w:p w:rsidR="001B3D22" w:rsidRDefault="00840CC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37CBE">
                <w:rPr>
                  <w:rStyle w:val="PageNumber"/>
                </w:rPr>
                <w:t>30 August 2023</w:t>
              </w:r>
            </w:sdtContent>
          </w:sdt>
          <w:r w:rsidR="00743DAE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F7E9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F7E9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840CC9" w:rsidP="002645D5">
          <w:pPr>
            <w:spacing w:after="0"/>
            <w:rPr>
              <w:rStyle w:val="PageNumber"/>
            </w:rPr>
          </w:pPr>
          <w:sdt>
            <w:sdtPr>
              <w:rPr>
                <w:sz w:val="19"/>
              </w:rPr>
              <w:alias w:val="Company"/>
              <w:tag w:val=""/>
              <w:id w:val="-513229173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1E1BBB" w:rsidRPr="001E1BBB">
                <w:rPr>
                  <w:sz w:val="19"/>
                </w:rPr>
                <w:t>Marine Safety NT</w:t>
              </w:r>
            </w:sdtContent>
          </w:sdt>
          <w:r w:rsidR="001E1BBB">
            <w:rPr>
              <w:rStyle w:val="PageNumber"/>
            </w:rPr>
            <w:t xml:space="preserve"> </w:t>
          </w:r>
        </w:p>
        <w:p w:rsidR="00A66DD9" w:rsidRPr="001B3D22" w:rsidRDefault="00840CC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37CBE">
                <w:rPr>
                  <w:rStyle w:val="PageNumber"/>
                </w:rPr>
                <w:t>30 August 2023</w:t>
              </w:r>
            </w:sdtContent>
          </w:sdt>
          <w:r w:rsidR="00A1272A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40CC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40CC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C9" w:rsidRDefault="00840CC9" w:rsidP="007332FF">
      <w:r>
        <w:separator/>
      </w:r>
    </w:p>
  </w:footnote>
  <w:footnote w:type="continuationSeparator" w:id="0">
    <w:p w:rsidR="00840CC9" w:rsidRDefault="00840CC9" w:rsidP="007332FF">
      <w:r>
        <w:continuationSeparator/>
      </w:r>
    </w:p>
  </w:footnote>
  <w:footnote w:id="1">
    <w:p w:rsidR="00A1272A" w:rsidRPr="00A1272A" w:rsidRDefault="00A1272A">
      <w:pPr>
        <w:pStyle w:val="FootnoteText"/>
        <w:rPr>
          <w:sz w:val="16"/>
          <w:szCs w:val="16"/>
        </w:rPr>
      </w:pPr>
      <w:r w:rsidRPr="00A1272A">
        <w:rPr>
          <w:rStyle w:val="FootnoteReference"/>
          <w:sz w:val="16"/>
          <w:szCs w:val="16"/>
        </w:rPr>
        <w:footnoteRef/>
      </w:r>
      <w:r w:rsidRPr="00A1272A">
        <w:rPr>
          <w:sz w:val="16"/>
          <w:szCs w:val="16"/>
        </w:rPr>
        <w:t xml:space="preserve"> </w:t>
      </w:r>
      <w:hyperlink r:id="rId1" w:history="1">
        <w:r w:rsidRPr="00A1272A">
          <w:rPr>
            <w:rStyle w:val="Hyperlink"/>
            <w:sz w:val="16"/>
            <w:szCs w:val="16"/>
          </w:rPr>
          <w:t>https://infocomm.nt.gov.au/</w:t>
        </w:r>
      </w:hyperlink>
      <w:r w:rsidRPr="00A1272A">
        <w:rPr>
          <w:sz w:val="16"/>
          <w:szCs w:val="16"/>
        </w:rPr>
        <w:t xml:space="preserve"> </w:t>
      </w:r>
    </w:p>
  </w:footnote>
  <w:footnote w:id="2">
    <w:p w:rsidR="00E3753F" w:rsidRDefault="00E375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300EA">
          <w:rPr>
            <w:rStyle w:val="Hyperlink"/>
            <w:sz w:val="20"/>
          </w:rPr>
          <w:t>https://nt.gov.au/marine/marine-safety/safety-guides-and-equipment/flares/holding-a-flare-demonstration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40CC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43DAE">
          <w:rPr>
            <w:rStyle w:val="HeaderChar"/>
          </w:rPr>
          <w:t>Notification of flare demonstration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743DAE" w:rsidP="00A53CF0">
        <w:pPr>
          <w:pStyle w:val="Title"/>
        </w:pPr>
        <w:r>
          <w:rPr>
            <w:rStyle w:val="TitleChar"/>
          </w:rPr>
          <w:t>Notification of flare demonstration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BF70A7A"/>
    <w:multiLevelType w:val="hybridMultilevel"/>
    <w:tmpl w:val="2EC4A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18E6ED7"/>
    <w:multiLevelType w:val="hybridMultilevel"/>
    <w:tmpl w:val="02FA9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F9F4A32"/>
    <w:multiLevelType w:val="hybridMultilevel"/>
    <w:tmpl w:val="2BD02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9"/>
  </w:num>
  <w:num w:numId="4">
    <w:abstractNumId w:val="25"/>
  </w:num>
  <w:num w:numId="5">
    <w:abstractNumId w:val="17"/>
  </w:num>
  <w:num w:numId="6">
    <w:abstractNumId w:val="7"/>
  </w:num>
  <w:num w:numId="7">
    <w:abstractNumId w:val="28"/>
  </w:num>
  <w:num w:numId="8">
    <w:abstractNumId w:val="16"/>
  </w:num>
  <w:num w:numId="9">
    <w:abstractNumId w:val="38"/>
  </w:num>
  <w:num w:numId="10">
    <w:abstractNumId w:val="23"/>
  </w:num>
  <w:num w:numId="11">
    <w:abstractNumId w:val="35"/>
  </w:num>
  <w:num w:numId="12">
    <w:abstractNumId w:val="10"/>
  </w:num>
  <w:num w:numId="13">
    <w:abstractNumId w:val="27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8"/>
    <w:rsid w:val="00001DDF"/>
    <w:rsid w:val="000025CA"/>
    <w:rsid w:val="0000322D"/>
    <w:rsid w:val="00007670"/>
    <w:rsid w:val="00010665"/>
    <w:rsid w:val="00020347"/>
    <w:rsid w:val="0002393A"/>
    <w:rsid w:val="00027DB8"/>
    <w:rsid w:val="00031A96"/>
    <w:rsid w:val="000336A8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7CBE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471C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1BB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97121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289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6019"/>
    <w:rsid w:val="004E019E"/>
    <w:rsid w:val="004E06EC"/>
    <w:rsid w:val="004E0A3F"/>
    <w:rsid w:val="004E2295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407F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3DAE"/>
    <w:rsid w:val="00755248"/>
    <w:rsid w:val="0076190B"/>
    <w:rsid w:val="0076355D"/>
    <w:rsid w:val="00763A2D"/>
    <w:rsid w:val="007676A4"/>
    <w:rsid w:val="00777795"/>
    <w:rsid w:val="00783A57"/>
    <w:rsid w:val="00784C92"/>
    <w:rsid w:val="00785945"/>
    <w:rsid w:val="007859CD"/>
    <w:rsid w:val="00785C24"/>
    <w:rsid w:val="007907E4"/>
    <w:rsid w:val="00792246"/>
    <w:rsid w:val="00796461"/>
    <w:rsid w:val="007A5012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55A3"/>
    <w:rsid w:val="007F5B06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0CC9"/>
    <w:rsid w:val="00841B39"/>
    <w:rsid w:val="00842838"/>
    <w:rsid w:val="00854EC1"/>
    <w:rsid w:val="0085797F"/>
    <w:rsid w:val="00860028"/>
    <w:rsid w:val="00861DC3"/>
    <w:rsid w:val="00867019"/>
    <w:rsid w:val="00867B23"/>
    <w:rsid w:val="00872B4E"/>
    <w:rsid w:val="00872EF1"/>
    <w:rsid w:val="0087320B"/>
    <w:rsid w:val="008735A9"/>
    <w:rsid w:val="00877BC5"/>
    <w:rsid w:val="00877D20"/>
    <w:rsid w:val="008812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72A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CE2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A79D2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11C0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374CA"/>
    <w:rsid w:val="00D43F06"/>
    <w:rsid w:val="00D517C6"/>
    <w:rsid w:val="00D5309E"/>
    <w:rsid w:val="00D71D84"/>
    <w:rsid w:val="00D72464"/>
    <w:rsid w:val="00D72A57"/>
    <w:rsid w:val="00D74D3F"/>
    <w:rsid w:val="00D768EB"/>
    <w:rsid w:val="00D81E17"/>
    <w:rsid w:val="00D82D1E"/>
    <w:rsid w:val="00D832D9"/>
    <w:rsid w:val="00D83EC2"/>
    <w:rsid w:val="00D90F00"/>
    <w:rsid w:val="00D975C0"/>
    <w:rsid w:val="00DA5285"/>
    <w:rsid w:val="00DB15CA"/>
    <w:rsid w:val="00DB191D"/>
    <w:rsid w:val="00DB2BDE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08B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3753F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62F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E358A-665A-4665-8E41-6EBF0A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2A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72A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72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2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ne.safety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t.gov.au/marine/marine-safety/safety-guides-and-equipment/flares/holding-a-flare-demonstration" TargetMode="External"/><Relationship Id="rId1" Type="http://schemas.openxmlformats.org/officeDocument/2006/relationships/hyperlink" Target="https://infocomm.nt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CDDF35-9A44-43C4-813D-052AB3A0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flare demonstration</vt:lpstr>
    </vt:vector>
  </TitlesOfParts>
  <Company>Marine Safety NT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flare demonstration</dc:title>
  <dc:creator>Northern Territory Government</dc:creator>
  <cp:lastModifiedBy>Beia Capaque</cp:lastModifiedBy>
  <cp:revision>3</cp:revision>
  <cp:lastPrinted>2023-08-31T06:42:00Z</cp:lastPrinted>
  <dcterms:created xsi:type="dcterms:W3CDTF">2023-08-31T06:41:00Z</dcterms:created>
  <dcterms:modified xsi:type="dcterms:W3CDTF">2023-08-31T06:42:00Z</dcterms:modified>
</cp:coreProperties>
</file>