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D49B457EFF0B4A6BA82D437F4BCE4992"/>
        </w:placeholder>
        <w:dataBinding w:prefixMappings="xmlns:ns0='http://purl.org/dc/elements/1.1/' xmlns:ns1='http://schemas.openxmlformats.org/package/2006/metadata/core-properties' " w:xpath="/ns1:coreProperties[1]/ns0:title[1]" w:storeItemID="{6C3C8BC8-F283-45AE-878A-BAB7291924A1}"/>
        <w:text w:multiLine="1"/>
      </w:sdtPr>
      <w:sdtContent>
        <w:p w14:paraId="6AA34753" w14:textId="77777777" w:rsidR="00886C9D" w:rsidRPr="00886C9D" w:rsidRDefault="005B3256" w:rsidP="00886C9D">
          <w:pPr>
            <w:pStyle w:val="Title"/>
          </w:pPr>
          <w:r>
            <w:rPr>
              <w:rStyle w:val="TitleChar"/>
            </w:rPr>
            <w:t xml:space="preserve">Land access </w:t>
          </w:r>
          <w:r w:rsidR="009F6F58">
            <w:rPr>
              <w:rStyle w:val="TitleChar"/>
            </w:rPr>
            <w:t xml:space="preserve">best practice </w:t>
          </w:r>
          <w:r w:rsidR="00E40687">
            <w:rPr>
              <w:rStyle w:val="TitleChar"/>
            </w:rPr>
            <w:t>guidelines</w:t>
          </w:r>
        </w:p>
      </w:sdtContent>
    </w:sdt>
    <w:p w14:paraId="14F42913" w14:textId="77777777" w:rsidR="00DD64C2" w:rsidRDefault="00FE126E" w:rsidP="001852AF">
      <w:pPr>
        <w:pStyle w:val="Subtitle0"/>
      </w:pPr>
      <w:r>
        <w:t>Petroleum Regulations 2020</w:t>
      </w:r>
      <w:r>
        <w:tab/>
      </w:r>
    </w:p>
    <w:p w14:paraId="75D88348" w14:textId="77777777" w:rsidR="00964B22" w:rsidRDefault="00964B22" w:rsidP="00DD64C2">
      <w:pPr>
        <w:tabs>
          <w:tab w:val="center" w:pos="4819"/>
        </w:tabs>
      </w:pPr>
    </w:p>
    <w:p w14:paraId="0E316901" w14:textId="77777777" w:rsidR="00FE126E" w:rsidRDefault="00FE126E" w:rsidP="00885590"/>
    <w:p w14:paraId="18960AFB" w14:textId="77777777" w:rsidR="00FE126E" w:rsidRPr="00FE126E" w:rsidRDefault="00FE126E" w:rsidP="00FE126E"/>
    <w:p w14:paraId="4F2FFAD3" w14:textId="77777777" w:rsidR="00FE126E" w:rsidRPr="00FE126E" w:rsidRDefault="00FE126E" w:rsidP="00FE126E"/>
    <w:p w14:paraId="7EB660F7" w14:textId="77777777" w:rsidR="00FE126E" w:rsidRDefault="00FE126E" w:rsidP="00FE126E">
      <w:pPr>
        <w:tabs>
          <w:tab w:val="left" w:pos="8166"/>
        </w:tabs>
      </w:pPr>
      <w:r>
        <w:tab/>
      </w:r>
    </w:p>
    <w:p w14:paraId="35B2EEA6" w14:textId="77777777" w:rsidR="007761D8" w:rsidRPr="00FE126E" w:rsidRDefault="00FE126E" w:rsidP="00FE126E">
      <w:pPr>
        <w:tabs>
          <w:tab w:val="left" w:pos="8166"/>
        </w:tabs>
        <w:sectPr w:rsidR="007761D8" w:rsidRPr="00FE126E"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r>
        <w:tab/>
      </w:r>
    </w:p>
    <w:tbl>
      <w:tblPr>
        <w:tblStyle w:val="NTGtable1"/>
        <w:tblW w:w="10348" w:type="dxa"/>
        <w:tblLook w:val="0480" w:firstRow="0" w:lastRow="0" w:firstColumn="1" w:lastColumn="0" w:noHBand="0" w:noVBand="1"/>
      </w:tblPr>
      <w:tblGrid>
        <w:gridCol w:w="2410"/>
        <w:gridCol w:w="7938"/>
      </w:tblGrid>
      <w:tr w:rsidR="003223FE" w14:paraId="6AE9080B"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C7A2727" w14:textId="77777777" w:rsidR="003223FE" w:rsidRPr="0054507C" w:rsidRDefault="003223FE" w:rsidP="006145BB">
            <w:pPr>
              <w:rPr>
                <w:b/>
              </w:rPr>
            </w:pPr>
            <w:r w:rsidRPr="0054507C">
              <w:rPr>
                <w:b/>
              </w:rPr>
              <w:lastRenderedPageBreak/>
              <w:t>Document title</w:t>
            </w:r>
          </w:p>
        </w:tc>
        <w:tc>
          <w:tcPr>
            <w:tcW w:w="7938" w:type="dxa"/>
          </w:tcPr>
          <w:p w14:paraId="653CDCA1" w14:textId="77777777" w:rsidR="003223FE" w:rsidRPr="006145BB" w:rsidRDefault="00000000"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DDDB6F183C1A49329A1215F4D612EFCF"/>
                </w:placeholder>
                <w:dataBinding w:prefixMappings="xmlns:ns0='http://purl.org/dc/elements/1.1/' xmlns:ns1='http://schemas.openxmlformats.org/package/2006/metadata/core-properties' " w:xpath="/ns1:coreProperties[1]/ns0:title[1]" w:storeItemID="{6C3C8BC8-F283-45AE-878A-BAB7291924A1}"/>
                <w:text w:multiLine="1"/>
              </w:sdtPr>
              <w:sdtContent>
                <w:r w:rsidR="00E40687">
                  <w:t>Land access best practice guidelines</w:t>
                </w:r>
              </w:sdtContent>
            </w:sdt>
          </w:p>
        </w:tc>
      </w:tr>
      <w:tr w:rsidR="003223FE" w14:paraId="740C567C"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08E67BFF" w14:textId="77777777" w:rsidR="003223FE" w:rsidRPr="0054507C" w:rsidRDefault="003223FE" w:rsidP="006145BB">
            <w:pPr>
              <w:rPr>
                <w:b/>
              </w:rPr>
            </w:pPr>
            <w:r w:rsidRPr="0054507C">
              <w:rPr>
                <w:b/>
              </w:rPr>
              <w:t>Contact details</w:t>
            </w:r>
          </w:p>
        </w:tc>
        <w:tc>
          <w:tcPr>
            <w:tcW w:w="7938" w:type="dxa"/>
          </w:tcPr>
          <w:p w14:paraId="0D2F8BA1" w14:textId="77777777" w:rsidR="003223FE" w:rsidRPr="006145BB" w:rsidRDefault="001A2F19" w:rsidP="006145BB">
            <w:pPr>
              <w:cnfStyle w:val="000000010000" w:firstRow="0" w:lastRow="0" w:firstColumn="0" w:lastColumn="0" w:oddVBand="0" w:evenVBand="0" w:oddHBand="0" w:evenHBand="1" w:firstRowFirstColumn="0" w:firstRowLastColumn="0" w:lastRowFirstColumn="0" w:lastRowLastColumn="0"/>
            </w:pPr>
            <w:r>
              <w:t>Department of Industry, Tourism and Trade</w:t>
            </w:r>
          </w:p>
        </w:tc>
      </w:tr>
      <w:tr w:rsidR="003223FE" w14:paraId="4BD66BD3"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185EB954" w14:textId="77777777" w:rsidR="003223FE" w:rsidRPr="0054507C" w:rsidRDefault="003223FE" w:rsidP="006145BB">
            <w:pPr>
              <w:rPr>
                <w:b/>
              </w:rPr>
            </w:pPr>
            <w:r w:rsidRPr="0054507C">
              <w:rPr>
                <w:b/>
              </w:rPr>
              <w:t>Approved by</w:t>
            </w:r>
          </w:p>
        </w:tc>
        <w:tc>
          <w:tcPr>
            <w:tcW w:w="7938" w:type="dxa"/>
          </w:tcPr>
          <w:p w14:paraId="04F87CBF" w14:textId="1D9E1756" w:rsidR="003223FE" w:rsidRPr="006145BB" w:rsidRDefault="000E7E2B" w:rsidP="006145BB">
            <w:pPr>
              <w:cnfStyle w:val="000000000000" w:firstRow="0" w:lastRow="0" w:firstColumn="0" w:lastColumn="0" w:oddVBand="0" w:evenVBand="0" w:oddHBand="0" w:evenHBand="0" w:firstRowFirstColumn="0" w:firstRowLastColumn="0" w:lastRowFirstColumn="0" w:lastRowLastColumn="0"/>
            </w:pPr>
            <w:r>
              <w:t>A/Senior Executive Director Energy Development</w:t>
            </w:r>
          </w:p>
        </w:tc>
      </w:tr>
      <w:tr w:rsidR="003223FE" w14:paraId="1232F126"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BF35F95" w14:textId="77777777" w:rsidR="003223FE" w:rsidRPr="0054507C" w:rsidRDefault="003223FE" w:rsidP="006145BB">
            <w:pPr>
              <w:rPr>
                <w:b/>
              </w:rPr>
            </w:pPr>
            <w:r w:rsidRPr="0054507C">
              <w:rPr>
                <w:b/>
              </w:rPr>
              <w:t>Date approved</w:t>
            </w:r>
          </w:p>
        </w:tc>
        <w:tc>
          <w:tcPr>
            <w:tcW w:w="7938" w:type="dxa"/>
          </w:tcPr>
          <w:p w14:paraId="42A6C07A" w14:textId="1C5DF8F6" w:rsidR="003223FE" w:rsidRPr="006145BB" w:rsidRDefault="00D75645" w:rsidP="006145BB">
            <w:pPr>
              <w:cnfStyle w:val="000000010000" w:firstRow="0" w:lastRow="0" w:firstColumn="0" w:lastColumn="0" w:oddVBand="0" w:evenVBand="0" w:oddHBand="0" w:evenHBand="1" w:firstRowFirstColumn="0" w:firstRowLastColumn="0" w:lastRowFirstColumn="0" w:lastRowLastColumn="0"/>
            </w:pPr>
            <w:r>
              <w:t>20 January 2023</w:t>
            </w:r>
          </w:p>
        </w:tc>
      </w:tr>
      <w:tr w:rsidR="003223FE" w14:paraId="594556F4" w14:textId="77777777"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759F6B3" w14:textId="77777777" w:rsidR="003223FE" w:rsidRPr="0054507C" w:rsidRDefault="003223FE" w:rsidP="006145BB">
            <w:pPr>
              <w:rPr>
                <w:b/>
              </w:rPr>
            </w:pPr>
            <w:r w:rsidRPr="0054507C">
              <w:rPr>
                <w:b/>
              </w:rPr>
              <w:t>Document review</w:t>
            </w:r>
          </w:p>
        </w:tc>
        <w:tc>
          <w:tcPr>
            <w:tcW w:w="7938" w:type="dxa"/>
          </w:tcPr>
          <w:p w14:paraId="615A1E32" w14:textId="77777777" w:rsidR="003223FE" w:rsidRPr="006145BB" w:rsidRDefault="005E50F3" w:rsidP="006145BB">
            <w:pPr>
              <w:cnfStyle w:val="000000000000" w:firstRow="0" w:lastRow="0" w:firstColumn="0" w:lastColumn="0" w:oddVBand="0" w:evenVBand="0" w:oddHBand="0" w:evenHBand="0" w:firstRowFirstColumn="0" w:firstRowLastColumn="0" w:lastRowFirstColumn="0" w:lastRowLastColumn="0"/>
            </w:pPr>
            <w:r>
              <w:t>Annually</w:t>
            </w:r>
          </w:p>
        </w:tc>
      </w:tr>
      <w:tr w:rsidR="001E1982" w14:paraId="1E0F8D25" w14:textId="77777777"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425B2F8" w14:textId="77777777" w:rsidR="001E1982" w:rsidRPr="0054507C" w:rsidRDefault="001E1982" w:rsidP="006145BB">
            <w:pPr>
              <w:rPr>
                <w:b/>
              </w:rPr>
            </w:pPr>
            <w:r w:rsidRPr="0054507C">
              <w:rPr>
                <w:b/>
              </w:rPr>
              <w:t>TRM number</w:t>
            </w:r>
          </w:p>
        </w:tc>
        <w:tc>
          <w:tcPr>
            <w:tcW w:w="7938" w:type="dxa"/>
          </w:tcPr>
          <w:p w14:paraId="454FB640" w14:textId="77777777" w:rsidR="001E1982" w:rsidRPr="006145BB" w:rsidRDefault="00835028" w:rsidP="006145BB">
            <w:pPr>
              <w:cnfStyle w:val="000000010000" w:firstRow="0" w:lastRow="0" w:firstColumn="0" w:lastColumn="0" w:oddVBand="0" w:evenVBand="0" w:oddHBand="0" w:evenHBand="1" w:firstRowFirstColumn="0" w:firstRowLastColumn="0" w:lastRowFirstColumn="0" w:lastRowLastColumn="0"/>
            </w:pPr>
            <w:r>
              <w:t>2021/0208-0007</w:t>
            </w:r>
          </w:p>
        </w:tc>
      </w:tr>
    </w:tbl>
    <w:p w14:paraId="55A67A64" w14:textId="77777777" w:rsidR="003223FE" w:rsidRDefault="003223FE" w:rsidP="00702D61"/>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14:paraId="46FF0142"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6EB21FC6" w14:textId="77777777" w:rsidR="003223FE" w:rsidRPr="00E87DE1" w:rsidRDefault="003223FE" w:rsidP="007B59D3">
            <w:r w:rsidRPr="00E87DE1">
              <w:rPr>
                <w:w w:val="105"/>
              </w:rPr>
              <w:t>Version</w:t>
            </w:r>
          </w:p>
        </w:tc>
        <w:tc>
          <w:tcPr>
            <w:tcW w:w="2268" w:type="dxa"/>
          </w:tcPr>
          <w:p w14:paraId="4279D9C7" w14:textId="77777777" w:rsidR="003223FE" w:rsidRPr="00E87DE1" w:rsidRDefault="003223FE" w:rsidP="007B59D3">
            <w:r w:rsidRPr="00E87DE1">
              <w:rPr>
                <w:w w:val="105"/>
              </w:rPr>
              <w:t>Date</w:t>
            </w:r>
          </w:p>
        </w:tc>
        <w:tc>
          <w:tcPr>
            <w:tcW w:w="2552" w:type="dxa"/>
          </w:tcPr>
          <w:p w14:paraId="57A48208" w14:textId="77777777" w:rsidR="003223FE" w:rsidRPr="00E87DE1" w:rsidRDefault="003223FE" w:rsidP="007B59D3">
            <w:r w:rsidRPr="00E87DE1">
              <w:rPr>
                <w:w w:val="105"/>
              </w:rPr>
              <w:t>Author</w:t>
            </w:r>
          </w:p>
        </w:tc>
        <w:tc>
          <w:tcPr>
            <w:tcW w:w="4394" w:type="dxa"/>
          </w:tcPr>
          <w:p w14:paraId="5D1D4578" w14:textId="77777777" w:rsidR="003223FE" w:rsidRPr="00E87DE1" w:rsidRDefault="003223FE" w:rsidP="007B59D3">
            <w:r w:rsidRPr="00E87DE1">
              <w:t>Changes made</w:t>
            </w:r>
          </w:p>
        </w:tc>
      </w:tr>
      <w:tr w:rsidR="003223FE" w:rsidRPr="00E87DE1" w14:paraId="56045E45" w14:textId="77777777" w:rsidTr="00574DD2">
        <w:trPr>
          <w:trHeight w:val="431"/>
        </w:trPr>
        <w:tc>
          <w:tcPr>
            <w:tcW w:w="1129" w:type="dxa"/>
            <w:tcBorders>
              <w:bottom w:val="nil"/>
            </w:tcBorders>
          </w:tcPr>
          <w:p w14:paraId="3FE013B3" w14:textId="77777777" w:rsidR="003223FE" w:rsidRPr="006145BB" w:rsidRDefault="00AF0297" w:rsidP="006145BB">
            <w:r>
              <w:t>1.0</w:t>
            </w:r>
          </w:p>
        </w:tc>
        <w:tc>
          <w:tcPr>
            <w:tcW w:w="2268" w:type="dxa"/>
            <w:tcBorders>
              <w:bottom w:val="nil"/>
            </w:tcBorders>
          </w:tcPr>
          <w:p w14:paraId="126081E3" w14:textId="29879F30" w:rsidR="003223FE" w:rsidRPr="006145BB" w:rsidRDefault="00726DBA" w:rsidP="009F0361">
            <w:r>
              <w:t>20</w:t>
            </w:r>
            <w:r w:rsidR="009F0361">
              <w:t xml:space="preserve"> </w:t>
            </w:r>
            <w:r w:rsidR="005C1679">
              <w:t>January 2023</w:t>
            </w:r>
          </w:p>
        </w:tc>
        <w:tc>
          <w:tcPr>
            <w:tcW w:w="2552" w:type="dxa"/>
            <w:tcBorders>
              <w:bottom w:val="nil"/>
            </w:tcBorders>
          </w:tcPr>
          <w:p w14:paraId="1B639C5C" w14:textId="4214A313" w:rsidR="003223FE" w:rsidRPr="006145BB" w:rsidRDefault="00057567" w:rsidP="00F520B5">
            <w:r>
              <w:t>A/</w:t>
            </w:r>
            <w:r w:rsidR="00AF0297">
              <w:t xml:space="preserve">Land Access </w:t>
            </w:r>
            <w:r>
              <w:t>Manager</w:t>
            </w:r>
          </w:p>
        </w:tc>
        <w:tc>
          <w:tcPr>
            <w:tcW w:w="4394" w:type="dxa"/>
            <w:tcBorders>
              <w:bottom w:val="nil"/>
            </w:tcBorders>
          </w:tcPr>
          <w:p w14:paraId="5772466B" w14:textId="77777777" w:rsidR="003223FE" w:rsidRPr="006145BB" w:rsidRDefault="00AF0297" w:rsidP="006145BB">
            <w:r>
              <w:t>First version</w:t>
            </w:r>
          </w:p>
        </w:tc>
      </w:tr>
      <w:tr w:rsidR="003223FE" w:rsidRPr="00E87DE1" w14:paraId="6E596FC6" w14:textId="77777777" w:rsidTr="00EE7B33">
        <w:trPr>
          <w:cnfStyle w:val="000000010000" w:firstRow="0" w:lastRow="0" w:firstColumn="0" w:lastColumn="0" w:oddVBand="0" w:evenVBand="0" w:oddHBand="0" w:evenHBand="1" w:firstRowFirstColumn="0" w:firstRowLastColumn="0" w:lastRowFirstColumn="0" w:lastRowLastColumn="0"/>
          <w:trHeight w:val="431"/>
        </w:trPr>
        <w:tc>
          <w:tcPr>
            <w:tcW w:w="1129" w:type="dxa"/>
            <w:tcBorders>
              <w:top w:val="nil"/>
              <w:bottom w:val="nil"/>
            </w:tcBorders>
          </w:tcPr>
          <w:p w14:paraId="00A17063" w14:textId="0293E4DA" w:rsidR="003223FE" w:rsidRPr="006145BB" w:rsidRDefault="00291D4F" w:rsidP="006145BB">
            <w:r>
              <w:t>1.1</w:t>
            </w:r>
          </w:p>
        </w:tc>
        <w:tc>
          <w:tcPr>
            <w:tcW w:w="2268" w:type="dxa"/>
            <w:tcBorders>
              <w:top w:val="nil"/>
              <w:bottom w:val="nil"/>
            </w:tcBorders>
          </w:tcPr>
          <w:p w14:paraId="4C6127FB" w14:textId="14E8827F" w:rsidR="003223FE" w:rsidRPr="006145BB" w:rsidRDefault="00432209" w:rsidP="006145BB">
            <w:r>
              <w:t>22 June</w:t>
            </w:r>
            <w:r w:rsidR="00291D4F">
              <w:t xml:space="preserve"> 2023</w:t>
            </w:r>
          </w:p>
        </w:tc>
        <w:tc>
          <w:tcPr>
            <w:tcW w:w="2552" w:type="dxa"/>
            <w:tcBorders>
              <w:top w:val="nil"/>
              <w:bottom w:val="nil"/>
            </w:tcBorders>
          </w:tcPr>
          <w:p w14:paraId="4647B3DB" w14:textId="7C780F69" w:rsidR="003223FE" w:rsidRPr="006145BB" w:rsidRDefault="00291D4F" w:rsidP="006145BB">
            <w:r>
              <w:t>A/Land Access Manager</w:t>
            </w:r>
          </w:p>
        </w:tc>
        <w:tc>
          <w:tcPr>
            <w:tcW w:w="4394" w:type="dxa"/>
            <w:tcBorders>
              <w:top w:val="nil"/>
              <w:bottom w:val="nil"/>
            </w:tcBorders>
          </w:tcPr>
          <w:p w14:paraId="775A1E5D" w14:textId="31A694E5" w:rsidR="003223FE" w:rsidRDefault="00EE7B33" w:rsidP="00A7266F">
            <w:pPr>
              <w:pStyle w:val="ListParagraph"/>
              <w:numPr>
                <w:ilvl w:val="0"/>
                <w:numId w:val="28"/>
              </w:numPr>
              <w:spacing w:after="40"/>
            </w:pPr>
            <w:r>
              <w:t>i</w:t>
            </w:r>
            <w:r w:rsidR="00291D4F">
              <w:t>nsert new definition of ‘low impact activities’</w:t>
            </w:r>
          </w:p>
          <w:p w14:paraId="05CDCB51" w14:textId="30331662" w:rsidR="00291D4F" w:rsidRDefault="00EE7B33" w:rsidP="00A7266F">
            <w:pPr>
              <w:pStyle w:val="ListParagraph"/>
              <w:numPr>
                <w:ilvl w:val="0"/>
                <w:numId w:val="28"/>
              </w:numPr>
              <w:spacing w:after="40"/>
            </w:pPr>
            <w:r>
              <w:t>i</w:t>
            </w:r>
            <w:r w:rsidR="00291D4F">
              <w:t>nsert new definition of ‘airborne operations’</w:t>
            </w:r>
          </w:p>
          <w:p w14:paraId="1338CBA5" w14:textId="6963155D" w:rsidR="00291D4F" w:rsidRDefault="00EE7B33" w:rsidP="00A7266F">
            <w:pPr>
              <w:pStyle w:val="ListParagraph"/>
              <w:numPr>
                <w:ilvl w:val="0"/>
                <w:numId w:val="28"/>
              </w:numPr>
              <w:spacing w:after="40"/>
            </w:pPr>
            <w:r>
              <w:t>u</w:t>
            </w:r>
            <w:r w:rsidR="00291D4F">
              <w:t xml:space="preserve">pdate definition of </w:t>
            </w:r>
            <w:r w:rsidR="00432209">
              <w:t>regulated</w:t>
            </w:r>
            <w:r w:rsidR="00291D4F">
              <w:t xml:space="preserve"> operations to replace preliminary activities with low impact activities</w:t>
            </w:r>
          </w:p>
          <w:p w14:paraId="47CBBE89" w14:textId="7B914D78" w:rsidR="00291D4F" w:rsidRPr="006145BB" w:rsidRDefault="00EE7B33" w:rsidP="00A7266F">
            <w:pPr>
              <w:pStyle w:val="ListParagraph"/>
              <w:numPr>
                <w:ilvl w:val="0"/>
                <w:numId w:val="28"/>
              </w:numPr>
              <w:spacing w:after="40"/>
            </w:pPr>
            <w:r>
              <w:t>r</w:t>
            </w:r>
            <w:r w:rsidR="00291D4F">
              <w:t>eplace all other references to preliminary activities with low impact activities throughout the document</w:t>
            </w:r>
            <w:r w:rsidR="00C244BB">
              <w:t>.</w:t>
            </w:r>
          </w:p>
        </w:tc>
      </w:tr>
      <w:tr w:rsidR="00EE7B33" w:rsidRPr="00E87DE1" w14:paraId="75331122" w14:textId="77777777" w:rsidTr="00574DD2">
        <w:trPr>
          <w:trHeight w:val="431"/>
        </w:trPr>
        <w:tc>
          <w:tcPr>
            <w:tcW w:w="1129" w:type="dxa"/>
            <w:tcBorders>
              <w:top w:val="nil"/>
              <w:bottom w:val="single" w:sz="4" w:space="0" w:color="auto"/>
            </w:tcBorders>
          </w:tcPr>
          <w:p w14:paraId="5C5B473D" w14:textId="67B01AE1" w:rsidR="00EE7B33" w:rsidRDefault="00EE7B33" w:rsidP="006145BB">
            <w:r>
              <w:t>1.2</w:t>
            </w:r>
          </w:p>
        </w:tc>
        <w:tc>
          <w:tcPr>
            <w:tcW w:w="2268" w:type="dxa"/>
            <w:tcBorders>
              <w:top w:val="nil"/>
              <w:bottom w:val="single" w:sz="4" w:space="0" w:color="auto"/>
            </w:tcBorders>
          </w:tcPr>
          <w:p w14:paraId="34C8D211" w14:textId="143EDEE5" w:rsidR="00EE7B33" w:rsidRDefault="00EE7B33" w:rsidP="006145BB">
            <w:r>
              <w:t>7 December 2023</w:t>
            </w:r>
          </w:p>
        </w:tc>
        <w:tc>
          <w:tcPr>
            <w:tcW w:w="2552" w:type="dxa"/>
            <w:tcBorders>
              <w:top w:val="nil"/>
              <w:bottom w:val="single" w:sz="4" w:space="0" w:color="auto"/>
            </w:tcBorders>
          </w:tcPr>
          <w:p w14:paraId="172FA707" w14:textId="76ADA878" w:rsidR="00EE7B33" w:rsidRDefault="00EE7B33" w:rsidP="006145BB">
            <w:r>
              <w:t>Land Access Manager</w:t>
            </w:r>
          </w:p>
        </w:tc>
        <w:tc>
          <w:tcPr>
            <w:tcW w:w="4394" w:type="dxa"/>
            <w:tcBorders>
              <w:top w:val="nil"/>
              <w:bottom w:val="single" w:sz="4" w:space="0" w:color="auto"/>
            </w:tcBorders>
          </w:tcPr>
          <w:p w14:paraId="6A9CCF32" w14:textId="52430B84" w:rsidR="00EE7B33" w:rsidRDefault="00EE7B33" w:rsidP="00EE7B33">
            <w:pPr>
              <w:pStyle w:val="ListParagraph"/>
              <w:numPr>
                <w:ilvl w:val="0"/>
                <w:numId w:val="28"/>
              </w:numPr>
              <w:spacing w:after="40"/>
            </w:pPr>
            <w:r>
              <w:t>remov</w:t>
            </w:r>
            <w:r w:rsidR="002423C7">
              <w:t>ed</w:t>
            </w:r>
            <w:r>
              <w:t xml:space="preserve"> “Schedule of onshore petroleum exploration and production requirements” and “Code of Practice: Onshore Petroleum Activities in the Northern Territory” from the definitions table</w:t>
            </w:r>
          </w:p>
          <w:p w14:paraId="5B231903" w14:textId="3A8C87CE" w:rsidR="00EE7B33" w:rsidRDefault="00C244BB" w:rsidP="00EE7B33">
            <w:pPr>
              <w:pStyle w:val="ListParagraph"/>
              <w:numPr>
                <w:ilvl w:val="0"/>
                <w:numId w:val="28"/>
              </w:numPr>
              <w:spacing w:after="40"/>
            </w:pPr>
            <w:r>
              <w:t>insert</w:t>
            </w:r>
            <w:r w:rsidR="002423C7">
              <w:t>ed</w:t>
            </w:r>
            <w:r>
              <w:t xml:space="preserve"> a definition for “Well Operations Management Plan”</w:t>
            </w:r>
          </w:p>
          <w:p w14:paraId="1A276AA6" w14:textId="33A4A2B6" w:rsidR="00EE7B33" w:rsidRDefault="00203733" w:rsidP="00203733">
            <w:pPr>
              <w:pStyle w:val="ListParagraph"/>
              <w:numPr>
                <w:ilvl w:val="0"/>
                <w:numId w:val="28"/>
              </w:numPr>
              <w:spacing w:after="40"/>
            </w:pPr>
            <w:r>
              <w:t xml:space="preserve">updated part 4.3.2 to state that WOMPs are a requirement under the Act, following amendments made to the Act on 1 July 2023. </w:t>
            </w:r>
          </w:p>
        </w:tc>
      </w:tr>
    </w:tbl>
    <w:p w14:paraId="2C919EA1" w14:textId="77777777" w:rsidR="003223FE" w:rsidRDefault="003223FE" w:rsidP="00702D61"/>
    <w:tbl>
      <w:tblPr>
        <w:tblStyle w:val="NTGtable1"/>
        <w:tblW w:w="10343" w:type="dxa"/>
        <w:tblLayout w:type="fixed"/>
        <w:tblLook w:val="0120" w:firstRow="1" w:lastRow="0" w:firstColumn="0" w:lastColumn="1" w:noHBand="0" w:noVBand="0"/>
      </w:tblPr>
      <w:tblGrid>
        <w:gridCol w:w="1980"/>
        <w:gridCol w:w="8363"/>
      </w:tblGrid>
      <w:tr w:rsidR="003223FE" w:rsidRPr="00E87DE1" w14:paraId="7E878B43"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697F6006" w14:textId="77777777" w:rsidR="003223FE" w:rsidRPr="00E87DE1" w:rsidRDefault="001A28F1" w:rsidP="007B59D3">
            <w:r>
              <w:rPr>
                <w:w w:val="105"/>
              </w:rPr>
              <w:t>Term</w:t>
            </w:r>
          </w:p>
        </w:tc>
        <w:tc>
          <w:tcPr>
            <w:tcW w:w="8363" w:type="dxa"/>
          </w:tcPr>
          <w:p w14:paraId="5693C8B4" w14:textId="77777777" w:rsidR="003223FE" w:rsidRPr="00E87DE1" w:rsidRDefault="001A28F1" w:rsidP="007B59D3">
            <w:r>
              <w:rPr>
                <w:w w:val="105"/>
              </w:rPr>
              <w:t xml:space="preserve">Definition for the purpose of these guidelines </w:t>
            </w:r>
          </w:p>
        </w:tc>
      </w:tr>
      <w:tr w:rsidR="003223FE" w:rsidRPr="00E87DE1" w14:paraId="3E84C725" w14:textId="77777777" w:rsidTr="00A71E1C">
        <w:trPr>
          <w:trHeight w:val="431"/>
        </w:trPr>
        <w:tc>
          <w:tcPr>
            <w:tcW w:w="1980" w:type="dxa"/>
          </w:tcPr>
          <w:p w14:paraId="30F67C6E" w14:textId="77777777" w:rsidR="003223FE" w:rsidRPr="006145BB" w:rsidRDefault="001D37E8" w:rsidP="006145BB">
            <w:r>
              <w:t>Act</w:t>
            </w:r>
          </w:p>
        </w:tc>
        <w:tc>
          <w:tcPr>
            <w:tcW w:w="8363" w:type="dxa"/>
          </w:tcPr>
          <w:p w14:paraId="7B1061CC" w14:textId="60DFE5ED" w:rsidR="003223FE" w:rsidRPr="006145BB" w:rsidRDefault="00000000" w:rsidP="006145BB">
            <w:hyperlink r:id="rId12" w:history="1">
              <w:r w:rsidR="001D37E8" w:rsidRPr="00F46227">
                <w:rPr>
                  <w:rStyle w:val="Hyperlink"/>
                  <w:i/>
                </w:rPr>
                <w:t>Petroleum Act 1984</w:t>
              </w:r>
            </w:hyperlink>
            <w:r w:rsidR="001D37E8" w:rsidRPr="001D37E8">
              <w:rPr>
                <w:i/>
              </w:rPr>
              <w:t>.</w:t>
            </w:r>
            <w:r w:rsidR="001D37E8">
              <w:t xml:space="preserve"> </w:t>
            </w:r>
          </w:p>
        </w:tc>
      </w:tr>
      <w:tr w:rsidR="00291D4F" w:rsidRPr="00E87DE1" w14:paraId="288B8C6C"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6F22A7D9" w14:textId="333A4374" w:rsidR="00291D4F" w:rsidRDefault="00291D4F" w:rsidP="006145BB">
            <w:r>
              <w:t>Airborne Operations</w:t>
            </w:r>
          </w:p>
        </w:tc>
        <w:tc>
          <w:tcPr>
            <w:tcW w:w="8363" w:type="dxa"/>
          </w:tcPr>
          <w:p w14:paraId="3FFD28E3" w14:textId="77777777" w:rsidR="00291D4F" w:rsidRDefault="00291D4F" w:rsidP="006145BB">
            <w:r>
              <w:t>Airborne operations means:</w:t>
            </w:r>
          </w:p>
          <w:p w14:paraId="2E761755" w14:textId="77777777" w:rsidR="00291D4F" w:rsidRDefault="00291D4F" w:rsidP="00A7266F">
            <w:pPr>
              <w:pStyle w:val="ListParagraph"/>
              <w:numPr>
                <w:ilvl w:val="0"/>
                <w:numId w:val="29"/>
              </w:numPr>
              <w:spacing w:after="40"/>
            </w:pPr>
            <w:r>
              <w:t>Flying over any part of a permit or licence area by an aircraft (including a helicopter); or</w:t>
            </w:r>
          </w:p>
          <w:p w14:paraId="1F8E136A" w14:textId="2C9F5199" w:rsidR="00291D4F" w:rsidRDefault="00291D4F" w:rsidP="00A7266F">
            <w:pPr>
              <w:pStyle w:val="ListParagraph"/>
              <w:numPr>
                <w:ilvl w:val="0"/>
                <w:numId w:val="29"/>
              </w:numPr>
              <w:spacing w:after="40"/>
            </w:pPr>
            <w:r>
              <w:t>Causing a drone to fly over any part of a permit or licence area.</w:t>
            </w:r>
          </w:p>
        </w:tc>
      </w:tr>
      <w:tr w:rsidR="00FD20DF" w:rsidRPr="00E87DE1" w14:paraId="64BA75D7" w14:textId="77777777" w:rsidTr="00A71E1C">
        <w:trPr>
          <w:trHeight w:val="431"/>
        </w:trPr>
        <w:tc>
          <w:tcPr>
            <w:tcW w:w="1980" w:type="dxa"/>
          </w:tcPr>
          <w:p w14:paraId="06D8AFFC" w14:textId="5B1030C2" w:rsidR="00FD20DF" w:rsidRDefault="00433880" w:rsidP="006145BB">
            <w:r>
              <w:t xml:space="preserve">Airborne </w:t>
            </w:r>
            <w:r w:rsidR="00FD20DF">
              <w:t xml:space="preserve">Survey </w:t>
            </w:r>
          </w:p>
        </w:tc>
        <w:tc>
          <w:tcPr>
            <w:tcW w:w="8363" w:type="dxa"/>
          </w:tcPr>
          <w:p w14:paraId="41E40C58" w14:textId="0AC6DC72" w:rsidR="00FD20DF" w:rsidRDefault="00024664" w:rsidP="00291D4F">
            <w:r w:rsidRPr="00432D96">
              <w:t>An airborne survey</w:t>
            </w:r>
            <w:r w:rsidR="00291D4F">
              <w:t>, also known as an ‘aerial survey’</w:t>
            </w:r>
            <w:r w:rsidR="00FD20DF" w:rsidRPr="00432D96">
              <w:t xml:space="preserve"> is any survey conducted over land from the air using </w:t>
            </w:r>
            <w:r w:rsidR="00291D4F">
              <w:t>aeroplanes,</w:t>
            </w:r>
            <w:r w:rsidR="002207EC">
              <w:t xml:space="preserve"> </w:t>
            </w:r>
            <w:r w:rsidR="00FD20DF" w:rsidRPr="00432D96">
              <w:t>helicopter</w:t>
            </w:r>
            <w:r w:rsidR="00291D4F">
              <w:t>s or drones</w:t>
            </w:r>
            <w:r w:rsidR="00FD20DF" w:rsidRPr="00432D96">
              <w:t xml:space="preserve">.  E.g. </w:t>
            </w:r>
            <w:r w:rsidR="00291D4F">
              <w:t>collecting geomatics or other imagery, conducting a weed survey.</w:t>
            </w:r>
          </w:p>
        </w:tc>
      </w:tr>
      <w:tr w:rsidR="003223FE" w:rsidRPr="00E87DE1" w14:paraId="4CC2FC09"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6047AC32" w14:textId="77777777" w:rsidR="003223FE" w:rsidRPr="006145BB" w:rsidRDefault="0059155A" w:rsidP="006145BB">
            <w:r>
              <w:t>Department</w:t>
            </w:r>
          </w:p>
        </w:tc>
        <w:tc>
          <w:tcPr>
            <w:tcW w:w="8363" w:type="dxa"/>
            <w:tcBorders>
              <w:bottom w:val="nil"/>
            </w:tcBorders>
          </w:tcPr>
          <w:p w14:paraId="38A5D401" w14:textId="2B42959B" w:rsidR="003223FE" w:rsidRPr="006145BB" w:rsidRDefault="0059155A" w:rsidP="006145BB">
            <w:r>
              <w:t xml:space="preserve">Department of Industry, Tourism and Trade. </w:t>
            </w:r>
          </w:p>
        </w:tc>
      </w:tr>
      <w:tr w:rsidR="00B837F9" w:rsidRPr="00E87DE1" w14:paraId="30A2CA84" w14:textId="77777777" w:rsidTr="00A71E1C">
        <w:trPr>
          <w:trHeight w:val="431"/>
        </w:trPr>
        <w:tc>
          <w:tcPr>
            <w:tcW w:w="1980" w:type="dxa"/>
          </w:tcPr>
          <w:p w14:paraId="6F4BBEA8" w14:textId="77777777" w:rsidR="00B837F9" w:rsidRDefault="00B837F9" w:rsidP="006145BB">
            <w:r>
              <w:lastRenderedPageBreak/>
              <w:t>Designated Person</w:t>
            </w:r>
          </w:p>
        </w:tc>
        <w:tc>
          <w:tcPr>
            <w:tcW w:w="8363" w:type="dxa"/>
          </w:tcPr>
          <w:p w14:paraId="47DE279F" w14:textId="77777777" w:rsidR="007A515C" w:rsidRDefault="007A515C" w:rsidP="007A515C">
            <w:r>
              <w:t xml:space="preserve">In accordance with regulation 3 of the </w:t>
            </w:r>
            <w:hyperlink r:id="rId13" w:history="1">
              <w:r w:rsidRPr="00E84754">
                <w:rPr>
                  <w:rStyle w:val="Hyperlink"/>
                </w:rPr>
                <w:t>Petroleum Regulations 2020</w:t>
              </w:r>
            </w:hyperlink>
            <w:r>
              <w:t xml:space="preserve">, a Designated Person </w:t>
            </w:r>
            <w:r w:rsidR="00DD53CE">
              <w:t xml:space="preserve">is </w:t>
            </w:r>
            <w:r>
              <w:t xml:space="preserve">an Owner or Occupier of Private Land. </w:t>
            </w:r>
          </w:p>
        </w:tc>
      </w:tr>
      <w:tr w:rsidR="000859CC" w:rsidRPr="00E87DE1" w14:paraId="42E74CB0"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2750105A" w14:textId="2161EA8B" w:rsidR="000859CC" w:rsidRDefault="000859CC" w:rsidP="006145BB">
            <w:r>
              <w:t>Environment Management Plan</w:t>
            </w:r>
          </w:p>
        </w:tc>
        <w:tc>
          <w:tcPr>
            <w:tcW w:w="8363" w:type="dxa"/>
          </w:tcPr>
          <w:p w14:paraId="459010F4" w14:textId="5C7C54B3" w:rsidR="000859CC" w:rsidRDefault="000859CC" w:rsidP="00575D10">
            <w:r>
              <w:t xml:space="preserve">A plan </w:t>
            </w:r>
            <w:r w:rsidR="00575D10">
              <w:t xml:space="preserve">prepared under and in accordance with the </w:t>
            </w:r>
            <w:hyperlink r:id="rId14" w:history="1">
              <w:r w:rsidR="00575D10" w:rsidRPr="00DA675E">
                <w:rPr>
                  <w:rStyle w:val="Hyperlink"/>
                </w:rPr>
                <w:t>Petroleum (Environment) Regulations 2016</w:t>
              </w:r>
            </w:hyperlink>
            <w:r w:rsidR="00575D10">
              <w:t xml:space="preserve"> </w:t>
            </w:r>
            <w:r>
              <w:t xml:space="preserve">that addresses potential environmental risks and impacts that might arise from carrying on the activities contemplated by the plan, </w:t>
            </w:r>
            <w:r w:rsidR="00575D10">
              <w:t xml:space="preserve">as defined in section 5 of the </w:t>
            </w:r>
            <w:hyperlink r:id="rId15" w:history="1">
              <w:r w:rsidR="00575D10" w:rsidRPr="00575D10">
                <w:rPr>
                  <w:rStyle w:val="Hyperlink"/>
                  <w:i/>
                </w:rPr>
                <w:t>Petroleum Act 1984</w:t>
              </w:r>
            </w:hyperlink>
            <w:r w:rsidR="00575D10">
              <w:rPr>
                <w:i/>
              </w:rPr>
              <w:t xml:space="preserve"> </w:t>
            </w:r>
            <w:r w:rsidR="00575D10">
              <w:t xml:space="preserve">and required under section 6 of the </w:t>
            </w:r>
            <w:hyperlink r:id="rId16" w:history="1">
              <w:r w:rsidR="00575D10" w:rsidRPr="00DA675E">
                <w:rPr>
                  <w:rStyle w:val="Hyperlink"/>
                </w:rPr>
                <w:t>Petroleum (Environment) Regulations 2016</w:t>
              </w:r>
            </w:hyperlink>
            <w:r w:rsidR="00575D10">
              <w:rPr>
                <w:rStyle w:val="Hyperlink"/>
              </w:rPr>
              <w:t>.</w:t>
            </w:r>
          </w:p>
        </w:tc>
      </w:tr>
      <w:tr w:rsidR="00DA675E" w:rsidRPr="00E87DE1" w14:paraId="219401C7" w14:textId="77777777" w:rsidTr="00A71E1C">
        <w:trPr>
          <w:trHeight w:val="431"/>
        </w:trPr>
        <w:tc>
          <w:tcPr>
            <w:tcW w:w="1980" w:type="dxa"/>
          </w:tcPr>
          <w:p w14:paraId="307280E9" w14:textId="1DD69B0C" w:rsidR="00DA675E" w:rsidRDefault="00DA675E" w:rsidP="006145BB">
            <w:r>
              <w:t>Environment Regulations</w:t>
            </w:r>
          </w:p>
        </w:tc>
        <w:tc>
          <w:tcPr>
            <w:tcW w:w="8363" w:type="dxa"/>
          </w:tcPr>
          <w:p w14:paraId="33C82DDB" w14:textId="604731BE" w:rsidR="00DA675E" w:rsidRDefault="00000000" w:rsidP="007A515C">
            <w:hyperlink r:id="rId17" w:history="1">
              <w:r w:rsidR="00DA675E" w:rsidRPr="00DA675E">
                <w:rPr>
                  <w:rStyle w:val="Hyperlink"/>
                </w:rPr>
                <w:t>Petroleum (Environment) Regulations 2016</w:t>
              </w:r>
            </w:hyperlink>
            <w:r w:rsidR="00DA675E">
              <w:t>.</w:t>
            </w:r>
          </w:p>
        </w:tc>
      </w:tr>
      <w:tr w:rsidR="00C045B6" w:rsidRPr="00E87DE1" w14:paraId="5576E090" w14:textId="77777777" w:rsidTr="009C731D">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703FF5EE" w14:textId="77777777" w:rsidR="00C045B6" w:rsidRDefault="00C045B6" w:rsidP="00C045B6">
            <w:r>
              <w:t xml:space="preserve">Land Access Agreement </w:t>
            </w:r>
          </w:p>
        </w:tc>
        <w:tc>
          <w:tcPr>
            <w:tcW w:w="8363" w:type="dxa"/>
            <w:vAlign w:val="top"/>
          </w:tcPr>
          <w:p w14:paraId="60CA8C57" w14:textId="4DD2A201" w:rsidR="00C045B6" w:rsidRPr="00E009A1" w:rsidRDefault="00954627" w:rsidP="00C045B6">
            <w:r>
              <w:t xml:space="preserve">A legally binding document that sets out the Interest Holder and Designated Person’s rights and obligations, including the standard minimum protections outlined in Schedule 2 of the </w:t>
            </w:r>
            <w:hyperlink r:id="rId18" w:history="1">
              <w:r w:rsidRPr="00BE3132">
                <w:rPr>
                  <w:rStyle w:val="Hyperlink"/>
                </w:rPr>
                <w:t>Petroleum Regulations 2020</w:t>
              </w:r>
            </w:hyperlink>
            <w:r>
              <w:t xml:space="preserve">, as required under regulation 14 of the </w:t>
            </w:r>
            <w:hyperlink r:id="rId19" w:history="1">
              <w:r w:rsidRPr="00BE3132">
                <w:rPr>
                  <w:rStyle w:val="Hyperlink"/>
                </w:rPr>
                <w:t>Petroleum Regulations 2020</w:t>
              </w:r>
            </w:hyperlink>
            <w:r>
              <w:t xml:space="preserve">.  </w:t>
            </w:r>
            <w:r>
              <w:rPr>
                <w:i/>
              </w:rPr>
              <w:t xml:space="preserve"> </w:t>
            </w:r>
          </w:p>
        </w:tc>
      </w:tr>
      <w:tr w:rsidR="00BB14C3" w:rsidRPr="00E87DE1" w14:paraId="055A5B0A" w14:textId="77777777" w:rsidTr="009C731D">
        <w:trPr>
          <w:trHeight w:val="431"/>
        </w:trPr>
        <w:tc>
          <w:tcPr>
            <w:tcW w:w="1980" w:type="dxa"/>
            <w:vAlign w:val="top"/>
          </w:tcPr>
          <w:p w14:paraId="4AAEEBB5" w14:textId="59501A50" w:rsidR="00BB14C3" w:rsidRDefault="00BB14C3" w:rsidP="00C045B6">
            <w:r>
              <w:t>Low Impact Activities</w:t>
            </w:r>
          </w:p>
        </w:tc>
        <w:tc>
          <w:tcPr>
            <w:tcW w:w="8363" w:type="dxa"/>
            <w:vAlign w:val="top"/>
          </w:tcPr>
          <w:p w14:paraId="6B097DDB" w14:textId="77777777" w:rsidR="00BB14C3" w:rsidRDefault="00BB14C3" w:rsidP="00C045B6">
            <w:r>
              <w:t xml:space="preserve">In accordance with regulation 3 of the </w:t>
            </w:r>
            <w:hyperlink r:id="rId20" w:history="1">
              <w:r w:rsidRPr="00E84754">
                <w:rPr>
                  <w:rStyle w:val="Hyperlink"/>
                </w:rPr>
                <w:t>Petroleum Regulations 2020</w:t>
              </w:r>
            </w:hyperlink>
            <w:r>
              <w:t>, low impact activities include:</w:t>
            </w:r>
          </w:p>
          <w:p w14:paraId="2D3C85DE" w14:textId="77777777" w:rsidR="00BB14C3" w:rsidRDefault="00BB14C3" w:rsidP="00A7266F">
            <w:pPr>
              <w:pStyle w:val="ListParagraph"/>
              <w:numPr>
                <w:ilvl w:val="0"/>
                <w:numId w:val="30"/>
              </w:numPr>
              <w:spacing w:after="40"/>
            </w:pPr>
            <w:r>
              <w:t>Preliminary activities</w:t>
            </w:r>
          </w:p>
          <w:p w14:paraId="1F9AFE0F" w14:textId="77777777" w:rsidR="00BB14C3" w:rsidRDefault="00BB14C3" w:rsidP="00A7266F">
            <w:pPr>
              <w:pStyle w:val="ListParagraph"/>
              <w:numPr>
                <w:ilvl w:val="0"/>
                <w:numId w:val="30"/>
              </w:numPr>
              <w:spacing w:after="40"/>
            </w:pPr>
            <w:r>
              <w:t>Carrying out surveys, including aerial surveys but not including surveys that involve:</w:t>
            </w:r>
          </w:p>
          <w:p w14:paraId="09616B2D" w14:textId="77777777" w:rsidR="00BB14C3" w:rsidRDefault="00BB14C3" w:rsidP="00A7266F">
            <w:pPr>
              <w:pStyle w:val="ListParagraph"/>
              <w:numPr>
                <w:ilvl w:val="1"/>
                <w:numId w:val="30"/>
              </w:numPr>
              <w:spacing w:after="40"/>
            </w:pPr>
            <w:r>
              <w:t>the clearing of any vege</w:t>
            </w:r>
            <w:r w:rsidR="00CB2940">
              <w:t>tation</w:t>
            </w:r>
          </w:p>
          <w:p w14:paraId="4C470C1D" w14:textId="77777777" w:rsidR="00CB2940" w:rsidRDefault="00CB2940" w:rsidP="00A7266F">
            <w:pPr>
              <w:pStyle w:val="ListParagraph"/>
              <w:numPr>
                <w:ilvl w:val="1"/>
                <w:numId w:val="30"/>
              </w:numPr>
              <w:spacing w:after="40"/>
            </w:pPr>
            <w:r>
              <w:t>the permanent installation of any infrastructure or equipment on land</w:t>
            </w:r>
          </w:p>
          <w:p w14:paraId="6412381B" w14:textId="77777777" w:rsidR="00CB2940" w:rsidRDefault="00CB2940" w:rsidP="00A7266F">
            <w:pPr>
              <w:pStyle w:val="ListParagraph"/>
              <w:numPr>
                <w:ilvl w:val="0"/>
                <w:numId w:val="30"/>
              </w:numPr>
              <w:spacing w:after="40"/>
            </w:pPr>
            <w:r>
              <w:t>other activities that have no impact, or only a low impact, on land that comprise, or are directly related to testing, monitoring or maintaining infrastructure without the use of heavy equipment</w:t>
            </w:r>
          </w:p>
          <w:p w14:paraId="4BA8C198" w14:textId="77777777" w:rsidR="00CB2940" w:rsidRDefault="00CB2940" w:rsidP="00A7266F">
            <w:pPr>
              <w:pStyle w:val="ListParagraph"/>
              <w:numPr>
                <w:ilvl w:val="0"/>
                <w:numId w:val="30"/>
              </w:numPr>
              <w:spacing w:after="40"/>
            </w:pPr>
            <w:r>
              <w:t>airborne operations</w:t>
            </w:r>
          </w:p>
          <w:p w14:paraId="1F88C40A" w14:textId="77777777" w:rsidR="00CB2940" w:rsidRDefault="00CB2940" w:rsidP="00A7266F">
            <w:pPr>
              <w:pStyle w:val="ListParagraph"/>
              <w:numPr>
                <w:ilvl w:val="0"/>
                <w:numId w:val="30"/>
              </w:numPr>
              <w:spacing w:after="40"/>
            </w:pPr>
            <w:r>
              <w:t>in connection with an activity referred above:</w:t>
            </w:r>
          </w:p>
          <w:p w14:paraId="72DE1957" w14:textId="77777777" w:rsidR="00CB2940" w:rsidRDefault="00CB2940" w:rsidP="00A7266F">
            <w:pPr>
              <w:pStyle w:val="ListParagraph"/>
              <w:numPr>
                <w:ilvl w:val="1"/>
                <w:numId w:val="30"/>
              </w:numPr>
              <w:spacing w:after="40"/>
            </w:pPr>
            <w:r>
              <w:t>taking workers to or from a location on a permit area or licence area</w:t>
            </w:r>
          </w:p>
          <w:p w14:paraId="37BE6BD8" w14:textId="77777777" w:rsidR="00CB2940" w:rsidRDefault="00CB2940" w:rsidP="00A7266F">
            <w:pPr>
              <w:pStyle w:val="ListParagraph"/>
              <w:numPr>
                <w:ilvl w:val="1"/>
                <w:numId w:val="30"/>
              </w:numPr>
              <w:spacing w:after="40"/>
            </w:pPr>
            <w:r>
              <w:t>driving a vehicle, other than a heavy vehicle, on any part of a permit area or licence area</w:t>
            </w:r>
          </w:p>
          <w:p w14:paraId="33956542" w14:textId="51FBAA0A" w:rsidR="00CB2940" w:rsidRDefault="00CB2940" w:rsidP="00A7266F">
            <w:pPr>
              <w:pStyle w:val="ListParagraph"/>
              <w:numPr>
                <w:ilvl w:val="1"/>
                <w:numId w:val="30"/>
              </w:numPr>
              <w:spacing w:after="40"/>
            </w:pPr>
            <w:r>
              <w:t>landing a helicopter on any part of a permit area or a licence area</w:t>
            </w:r>
            <w:r w:rsidR="00C244BB">
              <w:t>.</w:t>
            </w:r>
          </w:p>
        </w:tc>
      </w:tr>
      <w:tr w:rsidR="003223FE" w:rsidRPr="00E87DE1" w14:paraId="1BC88274"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4C91D0EC" w14:textId="5E07F3AD" w:rsidR="003223FE" w:rsidRPr="006145BB" w:rsidRDefault="006A156A" w:rsidP="006145BB">
            <w:r>
              <w:t xml:space="preserve">NT </w:t>
            </w:r>
            <w:r w:rsidR="0059155A">
              <w:t>Land Register</w:t>
            </w:r>
          </w:p>
        </w:tc>
        <w:tc>
          <w:tcPr>
            <w:tcW w:w="8363" w:type="dxa"/>
          </w:tcPr>
          <w:p w14:paraId="1108DB0F" w14:textId="77777777" w:rsidR="003223FE" w:rsidRPr="006145BB" w:rsidRDefault="0059155A" w:rsidP="006145BB">
            <w:r>
              <w:t xml:space="preserve">The register kept by the Registrar-General in accordance with section 6 of the </w:t>
            </w:r>
            <w:r w:rsidR="004224F6">
              <w:br/>
            </w:r>
            <w:hyperlink r:id="rId21" w:history="1">
              <w:r w:rsidRPr="00DD53CE">
                <w:rPr>
                  <w:rStyle w:val="Hyperlink"/>
                  <w:i/>
                </w:rPr>
                <w:t>Land Title Act 2000</w:t>
              </w:r>
            </w:hyperlink>
            <w:r w:rsidRPr="0059155A">
              <w:rPr>
                <w:i/>
              </w:rPr>
              <w:t xml:space="preserve">. </w:t>
            </w:r>
          </w:p>
        </w:tc>
      </w:tr>
      <w:tr w:rsidR="00FC04EB" w:rsidRPr="00E87DE1" w14:paraId="50061EA6" w14:textId="77777777" w:rsidTr="009C731D">
        <w:trPr>
          <w:trHeight w:val="431"/>
        </w:trPr>
        <w:tc>
          <w:tcPr>
            <w:tcW w:w="1980" w:type="dxa"/>
            <w:vAlign w:val="top"/>
          </w:tcPr>
          <w:p w14:paraId="764151DC" w14:textId="77777777" w:rsidR="00FC04EB" w:rsidRDefault="00FC04EB" w:rsidP="00F46227">
            <w:r>
              <w:t>Minister</w:t>
            </w:r>
          </w:p>
        </w:tc>
        <w:tc>
          <w:tcPr>
            <w:tcW w:w="8363" w:type="dxa"/>
            <w:vAlign w:val="top"/>
          </w:tcPr>
          <w:p w14:paraId="42EE6E31" w14:textId="293C6C00" w:rsidR="00FC04EB" w:rsidRDefault="00FC04EB" w:rsidP="009C462A">
            <w:r>
              <w:t xml:space="preserve">Minister for Mining. </w:t>
            </w:r>
          </w:p>
        </w:tc>
      </w:tr>
      <w:tr w:rsidR="00F46227" w:rsidRPr="00E87DE1" w14:paraId="1DB3BB10" w14:textId="77777777" w:rsidTr="009C731D">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15D29FC6" w14:textId="77777777" w:rsidR="00F46227" w:rsidRDefault="00F46227" w:rsidP="00F46227">
            <w:r>
              <w:t>Occupier</w:t>
            </w:r>
          </w:p>
        </w:tc>
        <w:tc>
          <w:tcPr>
            <w:tcW w:w="8363" w:type="dxa"/>
            <w:vAlign w:val="top"/>
          </w:tcPr>
          <w:p w14:paraId="4C481DC2" w14:textId="77777777" w:rsidR="00F46227" w:rsidRDefault="00F46227" w:rsidP="00F46227">
            <w:r>
              <w:t xml:space="preserve">An Occupier of the land may be: </w:t>
            </w:r>
          </w:p>
          <w:p w14:paraId="05AA897A" w14:textId="377D89F8" w:rsidR="00F46227" w:rsidRDefault="00F46227" w:rsidP="00A7266F">
            <w:pPr>
              <w:pStyle w:val="ListParagraph"/>
              <w:numPr>
                <w:ilvl w:val="0"/>
                <w:numId w:val="16"/>
              </w:numPr>
              <w:spacing w:after="40"/>
            </w:pPr>
            <w:r>
              <w:t>the holder of a lease or sub</w:t>
            </w:r>
            <w:r w:rsidR="0073630D">
              <w:t>lease, registered on the NT Land Register, over an NT freehold title</w:t>
            </w:r>
          </w:p>
          <w:p w14:paraId="7A68B34E" w14:textId="6B6A196D" w:rsidR="00F46227" w:rsidRDefault="00F46227" w:rsidP="00A7266F">
            <w:pPr>
              <w:pStyle w:val="ListParagraph"/>
              <w:numPr>
                <w:ilvl w:val="0"/>
                <w:numId w:val="16"/>
              </w:numPr>
              <w:spacing w:after="40"/>
            </w:pPr>
            <w:r>
              <w:t>the holder of a sublease or under lease</w:t>
            </w:r>
            <w:r w:rsidR="0073630D">
              <w:t>, registered on the NT Land Register,</w:t>
            </w:r>
            <w:r>
              <w:t xml:space="preserve"> over a pastoral or Crown lease. </w:t>
            </w:r>
          </w:p>
        </w:tc>
      </w:tr>
      <w:tr w:rsidR="00CF4D17" w:rsidRPr="00E87DE1" w14:paraId="795A2F1A" w14:textId="77777777" w:rsidTr="009C731D">
        <w:trPr>
          <w:trHeight w:val="431"/>
        </w:trPr>
        <w:tc>
          <w:tcPr>
            <w:tcW w:w="1980" w:type="dxa"/>
            <w:vAlign w:val="top"/>
          </w:tcPr>
          <w:p w14:paraId="131C14E1" w14:textId="77777777" w:rsidR="00CF4D17" w:rsidRDefault="00CF4D17" w:rsidP="00CF4D17">
            <w:r>
              <w:t>Owner</w:t>
            </w:r>
          </w:p>
        </w:tc>
        <w:tc>
          <w:tcPr>
            <w:tcW w:w="8363" w:type="dxa"/>
            <w:vAlign w:val="top"/>
          </w:tcPr>
          <w:p w14:paraId="3759BAD4" w14:textId="77777777" w:rsidR="00CF4D17" w:rsidRDefault="00CF4D17" w:rsidP="00CF4D17">
            <w:r>
              <w:t>An Owner of the land may be:</w:t>
            </w:r>
          </w:p>
          <w:p w14:paraId="08612E9C" w14:textId="77777777" w:rsidR="00CF4D17" w:rsidRDefault="00CF4D17" w:rsidP="00A7266F">
            <w:pPr>
              <w:pStyle w:val="ListParagraph"/>
              <w:numPr>
                <w:ilvl w:val="0"/>
                <w:numId w:val="17"/>
              </w:numPr>
              <w:spacing w:after="40"/>
            </w:pPr>
            <w:r>
              <w:t>the holder of an NT freehold title</w:t>
            </w:r>
          </w:p>
          <w:p w14:paraId="1345D71D" w14:textId="77777777" w:rsidR="00CF4D17" w:rsidRDefault="00CF4D17" w:rsidP="00A7266F">
            <w:pPr>
              <w:pStyle w:val="ListParagraph"/>
              <w:numPr>
                <w:ilvl w:val="0"/>
                <w:numId w:val="17"/>
              </w:numPr>
              <w:spacing w:after="40"/>
            </w:pPr>
            <w:r>
              <w:t xml:space="preserve">the holder of a pastoral or Crown lease. </w:t>
            </w:r>
          </w:p>
        </w:tc>
      </w:tr>
      <w:tr w:rsidR="00F46227" w:rsidRPr="00E87DE1" w14:paraId="531AEC4C"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3CDE1CC" w14:textId="77777777" w:rsidR="00F46227" w:rsidRPr="006145BB" w:rsidRDefault="00F46227" w:rsidP="00F46227">
            <w:r>
              <w:t>Parties</w:t>
            </w:r>
          </w:p>
        </w:tc>
        <w:tc>
          <w:tcPr>
            <w:tcW w:w="8363" w:type="dxa"/>
          </w:tcPr>
          <w:p w14:paraId="5C5C1192" w14:textId="77777777" w:rsidR="00F46227" w:rsidRPr="006145BB" w:rsidRDefault="00F46227" w:rsidP="00F46227">
            <w:r>
              <w:t xml:space="preserve">A relevant Designated Person and Interest Holder, as defined under regulation 3 of the </w:t>
            </w:r>
            <w:hyperlink r:id="rId22" w:history="1">
              <w:r w:rsidRPr="00E84754">
                <w:rPr>
                  <w:rStyle w:val="Hyperlink"/>
                </w:rPr>
                <w:t>Petroleum Regulations 2020</w:t>
              </w:r>
            </w:hyperlink>
            <w:r>
              <w:t xml:space="preserve">. </w:t>
            </w:r>
          </w:p>
        </w:tc>
      </w:tr>
      <w:tr w:rsidR="00F46227" w:rsidRPr="00E87DE1" w14:paraId="0A347C7D" w14:textId="77777777" w:rsidTr="00A71E1C">
        <w:trPr>
          <w:trHeight w:val="431"/>
        </w:trPr>
        <w:tc>
          <w:tcPr>
            <w:tcW w:w="1980" w:type="dxa"/>
          </w:tcPr>
          <w:p w14:paraId="4AE80CC8" w14:textId="77777777" w:rsidR="00F46227" w:rsidRDefault="00F46227" w:rsidP="00F46227">
            <w:r>
              <w:t>Preliminary Activities</w:t>
            </w:r>
          </w:p>
        </w:tc>
        <w:tc>
          <w:tcPr>
            <w:tcW w:w="8363" w:type="dxa"/>
          </w:tcPr>
          <w:p w14:paraId="433F2115" w14:textId="2699017C" w:rsidR="00F46227" w:rsidRDefault="00F46227" w:rsidP="00F46227">
            <w:pPr>
              <w:rPr>
                <w:lang w:eastAsia="en-AU"/>
              </w:rPr>
            </w:pPr>
            <w:r>
              <w:t xml:space="preserve">In accordance with regulation 3 of the </w:t>
            </w:r>
            <w:hyperlink r:id="rId23" w:history="1">
              <w:r w:rsidRPr="00E84754">
                <w:rPr>
                  <w:rStyle w:val="Hyperlink"/>
                </w:rPr>
                <w:t>Petroleum Regulations 2020</w:t>
              </w:r>
            </w:hyperlink>
            <w:r>
              <w:t xml:space="preserve">, Preliminary Activities are </w:t>
            </w:r>
            <w:r>
              <w:rPr>
                <w:lang w:eastAsia="en-AU"/>
              </w:rPr>
              <w:t>preliminary/preparatory activities associated with the commencement of regulated operations that have no, or low, impact o</w:t>
            </w:r>
            <w:r w:rsidR="002231BE">
              <w:rPr>
                <w:lang w:eastAsia="en-AU"/>
              </w:rPr>
              <w:t>n</w:t>
            </w:r>
            <w:r>
              <w:rPr>
                <w:lang w:eastAsia="en-AU"/>
              </w:rPr>
              <w:t xml:space="preserve"> land and include</w:t>
            </w:r>
            <w:r w:rsidR="00140BCA">
              <w:rPr>
                <w:lang w:eastAsia="en-AU"/>
              </w:rPr>
              <w:t xml:space="preserve"> any of the following</w:t>
            </w:r>
            <w:r>
              <w:rPr>
                <w:lang w:eastAsia="en-AU"/>
              </w:rPr>
              <w:t>:</w:t>
            </w:r>
          </w:p>
          <w:p w14:paraId="67E506F5" w14:textId="77777777" w:rsidR="00F46227" w:rsidRDefault="00F46227" w:rsidP="00C244BB">
            <w:pPr>
              <w:pStyle w:val="ListParagraph"/>
              <w:numPr>
                <w:ilvl w:val="0"/>
                <w:numId w:val="15"/>
              </w:numPr>
              <w:spacing w:before="0" w:after="0"/>
              <w:ind w:left="714" w:hanging="357"/>
              <w:rPr>
                <w:lang w:eastAsia="en-AU"/>
              </w:rPr>
            </w:pPr>
            <w:r>
              <w:rPr>
                <w:lang w:eastAsia="en-AU"/>
              </w:rPr>
              <w:t xml:space="preserve">taking water samples </w:t>
            </w:r>
          </w:p>
          <w:p w14:paraId="5848C729" w14:textId="37E86F50" w:rsidR="00F46227" w:rsidRDefault="00F46227" w:rsidP="00C244BB">
            <w:pPr>
              <w:pStyle w:val="ListParagraph"/>
              <w:numPr>
                <w:ilvl w:val="0"/>
                <w:numId w:val="15"/>
              </w:numPr>
              <w:spacing w:before="0" w:after="0"/>
              <w:ind w:left="714" w:hanging="357"/>
              <w:rPr>
                <w:lang w:eastAsia="en-AU"/>
              </w:rPr>
            </w:pPr>
            <w:r>
              <w:rPr>
                <w:lang w:eastAsia="en-AU"/>
              </w:rPr>
              <w:t xml:space="preserve">taking rock samples without the use of heavy </w:t>
            </w:r>
            <w:r w:rsidR="00140BCA">
              <w:rPr>
                <w:lang w:eastAsia="en-AU"/>
              </w:rPr>
              <w:t>equipment</w:t>
            </w:r>
          </w:p>
          <w:p w14:paraId="78024596" w14:textId="146F0017" w:rsidR="00F46227" w:rsidRDefault="00F46227" w:rsidP="00C244BB">
            <w:pPr>
              <w:pStyle w:val="ListParagraph"/>
              <w:numPr>
                <w:ilvl w:val="0"/>
                <w:numId w:val="15"/>
              </w:numPr>
              <w:spacing w:before="0"/>
              <w:ind w:left="714" w:hanging="357"/>
              <w:rPr>
                <w:lang w:eastAsia="en-AU"/>
              </w:rPr>
            </w:pPr>
            <w:r>
              <w:rPr>
                <w:lang w:eastAsia="en-AU"/>
              </w:rPr>
              <w:lastRenderedPageBreak/>
              <w:t xml:space="preserve">taking soil samples to a depth </w:t>
            </w:r>
            <w:r w:rsidR="00140BCA">
              <w:rPr>
                <w:lang w:eastAsia="en-AU"/>
              </w:rPr>
              <w:t>that does not exceed</w:t>
            </w:r>
            <w:r>
              <w:rPr>
                <w:lang w:eastAsia="en-AU"/>
              </w:rPr>
              <w:t xml:space="preserve"> 4 metres</w:t>
            </w:r>
            <w:r w:rsidR="00C244BB">
              <w:rPr>
                <w:lang w:eastAsia="en-AU"/>
              </w:rPr>
              <w:t>.</w:t>
            </w:r>
            <w:r>
              <w:rPr>
                <w:lang w:eastAsia="en-AU"/>
              </w:rPr>
              <w:t xml:space="preserve"> </w:t>
            </w:r>
          </w:p>
        </w:tc>
      </w:tr>
      <w:tr w:rsidR="00F46227" w:rsidRPr="00E87DE1" w14:paraId="74896CEA"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A987797" w14:textId="77777777" w:rsidR="00F46227" w:rsidRDefault="00F46227" w:rsidP="00F46227">
            <w:r>
              <w:lastRenderedPageBreak/>
              <w:t>Private Land</w:t>
            </w:r>
          </w:p>
        </w:tc>
        <w:tc>
          <w:tcPr>
            <w:tcW w:w="8363" w:type="dxa"/>
          </w:tcPr>
          <w:p w14:paraId="6630ADD3" w14:textId="77777777" w:rsidR="00F46227" w:rsidRDefault="00F46227" w:rsidP="00F46227">
            <w:r>
              <w:t>Land held under a pastoral lease, Crown lease or NT freehold. This does not include vacant Crown land, Aboriginal freehold land</w:t>
            </w:r>
            <w:r w:rsidR="00A43840">
              <w:t>, or land held by native title p</w:t>
            </w:r>
            <w:r>
              <w:t>arties.</w:t>
            </w:r>
          </w:p>
        </w:tc>
      </w:tr>
      <w:tr w:rsidR="00022C18" w:rsidRPr="00E87DE1" w14:paraId="48664811" w14:textId="77777777" w:rsidTr="009C731D">
        <w:trPr>
          <w:trHeight w:val="431"/>
        </w:trPr>
        <w:tc>
          <w:tcPr>
            <w:tcW w:w="1980" w:type="dxa"/>
            <w:vAlign w:val="top"/>
          </w:tcPr>
          <w:p w14:paraId="7742556B" w14:textId="52175D80" w:rsidR="00022C18" w:rsidRDefault="00022C18" w:rsidP="00432D96">
            <w:r>
              <w:t>Regulated Activity</w:t>
            </w:r>
          </w:p>
        </w:tc>
        <w:tc>
          <w:tcPr>
            <w:tcW w:w="8363" w:type="dxa"/>
            <w:vAlign w:val="top"/>
          </w:tcPr>
          <w:p w14:paraId="46D3DA30" w14:textId="56F80D73" w:rsidR="005C4803" w:rsidRPr="0075256F" w:rsidRDefault="00022C18" w:rsidP="0028106B">
            <w:r>
              <w:t xml:space="preserve">An activity defined under regulation 5 of the </w:t>
            </w:r>
            <w:hyperlink r:id="rId24" w:history="1">
              <w:r w:rsidRPr="00022C18">
                <w:rPr>
                  <w:rStyle w:val="Hyperlink"/>
                </w:rPr>
                <w:t>Petroleum (Environment) Regulations 2016</w:t>
              </w:r>
            </w:hyperlink>
            <w:r>
              <w:t>.</w:t>
            </w:r>
            <w:r w:rsidR="005C4803">
              <w:t xml:space="preserve"> </w:t>
            </w:r>
          </w:p>
        </w:tc>
      </w:tr>
      <w:tr w:rsidR="0028106B" w:rsidRPr="00E87DE1" w14:paraId="2E7AED46" w14:textId="77777777" w:rsidTr="009C731D">
        <w:trPr>
          <w:cnfStyle w:val="000000010000" w:firstRow="0" w:lastRow="0" w:firstColumn="0" w:lastColumn="0" w:oddVBand="0" w:evenVBand="0" w:oddHBand="0" w:evenHBand="1" w:firstRowFirstColumn="0" w:firstRowLastColumn="0" w:lastRowFirstColumn="0" w:lastRowLastColumn="0"/>
          <w:trHeight w:val="431"/>
        </w:trPr>
        <w:tc>
          <w:tcPr>
            <w:tcW w:w="1980" w:type="dxa"/>
            <w:vAlign w:val="top"/>
          </w:tcPr>
          <w:p w14:paraId="5724311C" w14:textId="7448CEB1" w:rsidR="0028106B" w:rsidRPr="0075256F" w:rsidRDefault="0028106B" w:rsidP="00432D96">
            <w:r>
              <w:t>Regulated Operations</w:t>
            </w:r>
          </w:p>
        </w:tc>
        <w:tc>
          <w:tcPr>
            <w:tcW w:w="8363" w:type="dxa"/>
            <w:vAlign w:val="top"/>
          </w:tcPr>
          <w:p w14:paraId="227CF2CA" w14:textId="7B53954B" w:rsidR="0028106B" w:rsidRPr="004D1DC2" w:rsidRDefault="00140BCA" w:rsidP="00140BCA">
            <w:pPr>
              <w:rPr>
                <w:color w:val="0563C1" w:themeColor="hyperlink"/>
              </w:rPr>
            </w:pPr>
            <w:r>
              <w:t xml:space="preserve">In accordance with regulation 3 of the </w:t>
            </w:r>
            <w:hyperlink r:id="rId25" w:history="1">
              <w:r w:rsidRPr="00E84754">
                <w:rPr>
                  <w:rStyle w:val="Hyperlink"/>
                </w:rPr>
                <w:t>Petroleum Regulations 2020</w:t>
              </w:r>
            </w:hyperlink>
            <w:r>
              <w:rPr>
                <w:rStyle w:val="Hyperlink"/>
              </w:rPr>
              <w:t>,</w:t>
            </w:r>
            <w:r>
              <w:t xml:space="preserve"> regulated operations are a</w:t>
            </w:r>
            <w:r w:rsidR="0028106B" w:rsidRPr="0075256F">
              <w:t xml:space="preserve">ny </w:t>
            </w:r>
            <w:r>
              <w:t xml:space="preserve">petroleum </w:t>
            </w:r>
            <w:r w:rsidR="0028106B" w:rsidRPr="0075256F">
              <w:t xml:space="preserve">operations for which an exploration permit, retention licence or production licence is required under the </w:t>
            </w:r>
            <w:hyperlink r:id="rId26" w:history="1">
              <w:r w:rsidR="0028106B" w:rsidRPr="00A24268">
                <w:rPr>
                  <w:rStyle w:val="Hyperlink"/>
                  <w:i/>
                </w:rPr>
                <w:t>Petroleum Act 1984</w:t>
              </w:r>
            </w:hyperlink>
            <w:r w:rsidR="00A43840">
              <w:t xml:space="preserve">, except </w:t>
            </w:r>
            <w:r>
              <w:t>low impact activities</w:t>
            </w:r>
            <w:r w:rsidR="00C244BB">
              <w:t>.</w:t>
            </w:r>
            <w:r w:rsidR="0028106B">
              <w:rPr>
                <w:rStyle w:val="Hyperlink"/>
                <w:u w:val="none"/>
              </w:rPr>
              <w:t xml:space="preserve"> </w:t>
            </w:r>
          </w:p>
        </w:tc>
      </w:tr>
      <w:tr w:rsidR="0028106B" w:rsidRPr="00E87DE1" w14:paraId="55931615" w14:textId="77777777" w:rsidTr="00A71E1C">
        <w:trPr>
          <w:trHeight w:val="431"/>
        </w:trPr>
        <w:tc>
          <w:tcPr>
            <w:tcW w:w="1980" w:type="dxa"/>
          </w:tcPr>
          <w:p w14:paraId="3CED719E" w14:textId="77777777" w:rsidR="0028106B" w:rsidRDefault="0028106B" w:rsidP="0028106B">
            <w:r>
              <w:t>Regulations</w:t>
            </w:r>
          </w:p>
        </w:tc>
        <w:tc>
          <w:tcPr>
            <w:tcW w:w="8363" w:type="dxa"/>
          </w:tcPr>
          <w:p w14:paraId="7C2C9668" w14:textId="087353BD" w:rsidR="0028106B" w:rsidRDefault="00000000" w:rsidP="0028106B">
            <w:hyperlink r:id="rId27" w:history="1">
              <w:r w:rsidR="0028106B" w:rsidRPr="00E84754">
                <w:rPr>
                  <w:rStyle w:val="Hyperlink"/>
                </w:rPr>
                <w:t>Petroleum Regulations 2020</w:t>
              </w:r>
            </w:hyperlink>
            <w:r w:rsidR="0028106B">
              <w:t xml:space="preserve">. </w:t>
            </w:r>
          </w:p>
        </w:tc>
      </w:tr>
      <w:tr w:rsidR="00C244BB" w:rsidRPr="00E87DE1" w14:paraId="78582832"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58993BDB" w14:textId="53B260CB" w:rsidR="00C244BB" w:rsidRDefault="00C244BB" w:rsidP="0028106B">
            <w:r>
              <w:t>Well Operations Management Plan</w:t>
            </w:r>
          </w:p>
        </w:tc>
        <w:tc>
          <w:tcPr>
            <w:tcW w:w="8363" w:type="dxa"/>
          </w:tcPr>
          <w:p w14:paraId="099A1D06" w14:textId="73057E29" w:rsidR="00C244BB" w:rsidRDefault="00C244BB" w:rsidP="0028106B">
            <w:r>
              <w:t>A plan that demonstrates to the Minister for Mining that well activities will be appropriately managed over the entire life cycle of the well, including in relation to drilling, well construction, operations, re-entry, modification, decommissioning and the post-decommissioning period, to ensure that the risks to the integrity of the well are reduced to as low as is reasonably practicable.</w:t>
            </w:r>
          </w:p>
        </w:tc>
      </w:tr>
    </w:tbl>
    <w:p w14:paraId="06C2F8AD" w14:textId="77777777" w:rsidR="000B32B5" w:rsidRDefault="000B32B5" w:rsidP="00702D61"/>
    <w:tbl>
      <w:tblPr>
        <w:tblStyle w:val="NTGtable1"/>
        <w:tblW w:w="10343" w:type="dxa"/>
        <w:tblLayout w:type="fixed"/>
        <w:tblLook w:val="0120" w:firstRow="1" w:lastRow="0" w:firstColumn="0" w:lastColumn="1" w:noHBand="0" w:noVBand="0"/>
      </w:tblPr>
      <w:tblGrid>
        <w:gridCol w:w="1980"/>
        <w:gridCol w:w="8363"/>
      </w:tblGrid>
      <w:tr w:rsidR="000B32B5" w:rsidRPr="00E87DE1" w14:paraId="04D5E1F9" w14:textId="77777777" w:rsidTr="009C731D">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00CABE8C" w14:textId="77777777" w:rsidR="000B32B5" w:rsidRPr="00E87DE1" w:rsidRDefault="000B32B5" w:rsidP="009C731D">
            <w:r w:rsidRPr="00E87DE1">
              <w:rPr>
                <w:w w:val="105"/>
              </w:rPr>
              <w:t>Acronyms</w:t>
            </w:r>
          </w:p>
        </w:tc>
        <w:tc>
          <w:tcPr>
            <w:tcW w:w="8363" w:type="dxa"/>
          </w:tcPr>
          <w:p w14:paraId="7CFCAF16" w14:textId="77777777" w:rsidR="000B32B5" w:rsidRPr="00E87DE1" w:rsidRDefault="000B32B5" w:rsidP="009C731D">
            <w:r w:rsidRPr="00E87DE1">
              <w:rPr>
                <w:w w:val="105"/>
              </w:rPr>
              <w:t>Full</w:t>
            </w:r>
            <w:r w:rsidRPr="00E87DE1">
              <w:rPr>
                <w:spacing w:val="-17"/>
                <w:w w:val="105"/>
              </w:rPr>
              <w:t xml:space="preserve"> </w:t>
            </w:r>
            <w:r w:rsidRPr="00E87DE1">
              <w:rPr>
                <w:w w:val="105"/>
              </w:rPr>
              <w:t>form</w:t>
            </w:r>
          </w:p>
        </w:tc>
      </w:tr>
      <w:tr w:rsidR="00111C11" w:rsidRPr="00E87DE1" w14:paraId="2352F23E" w14:textId="77777777" w:rsidTr="009C731D">
        <w:trPr>
          <w:trHeight w:val="431"/>
        </w:trPr>
        <w:tc>
          <w:tcPr>
            <w:tcW w:w="1980" w:type="dxa"/>
            <w:tcBorders>
              <w:bottom w:val="nil"/>
            </w:tcBorders>
          </w:tcPr>
          <w:p w14:paraId="1C4AB998" w14:textId="77777777" w:rsidR="00111C11" w:rsidRDefault="00111C11" w:rsidP="00926A16">
            <w:r>
              <w:t>ADR</w:t>
            </w:r>
          </w:p>
        </w:tc>
        <w:tc>
          <w:tcPr>
            <w:tcW w:w="8363" w:type="dxa"/>
            <w:tcBorders>
              <w:bottom w:val="nil"/>
            </w:tcBorders>
          </w:tcPr>
          <w:p w14:paraId="79BEAF2B" w14:textId="77777777" w:rsidR="00111C11" w:rsidRDefault="00111C11" w:rsidP="00926A16">
            <w:r>
              <w:t xml:space="preserve">Alternative </w:t>
            </w:r>
            <w:r w:rsidR="002A02F3">
              <w:t xml:space="preserve">Dispute Resolution </w:t>
            </w:r>
          </w:p>
        </w:tc>
      </w:tr>
      <w:tr w:rsidR="00926A16" w:rsidRPr="00E87DE1" w14:paraId="7CD2E353" w14:textId="77777777" w:rsidTr="009C731D">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40240479" w14:textId="77777777" w:rsidR="00926A16" w:rsidRPr="006145BB" w:rsidRDefault="00926A16" w:rsidP="00926A16">
            <w:r>
              <w:t>CEO</w:t>
            </w:r>
          </w:p>
        </w:tc>
        <w:tc>
          <w:tcPr>
            <w:tcW w:w="8363" w:type="dxa"/>
            <w:tcBorders>
              <w:bottom w:val="nil"/>
            </w:tcBorders>
          </w:tcPr>
          <w:p w14:paraId="40CC6887" w14:textId="77777777" w:rsidR="00926A16" w:rsidRPr="006145BB" w:rsidRDefault="00926A16" w:rsidP="00926A16">
            <w:r>
              <w:t>Chief Executive Officer</w:t>
            </w:r>
          </w:p>
        </w:tc>
      </w:tr>
      <w:tr w:rsidR="00272381" w:rsidRPr="00E87DE1" w14:paraId="1CE359AA" w14:textId="77777777" w:rsidTr="009C731D">
        <w:trPr>
          <w:trHeight w:val="431"/>
        </w:trPr>
        <w:tc>
          <w:tcPr>
            <w:tcW w:w="1980" w:type="dxa"/>
            <w:tcBorders>
              <w:bottom w:val="nil"/>
            </w:tcBorders>
          </w:tcPr>
          <w:p w14:paraId="53B8132B" w14:textId="1048FDD8" w:rsidR="00272381" w:rsidRDefault="00272381" w:rsidP="00926A16">
            <w:r>
              <w:t>EMP</w:t>
            </w:r>
          </w:p>
        </w:tc>
        <w:tc>
          <w:tcPr>
            <w:tcW w:w="8363" w:type="dxa"/>
            <w:tcBorders>
              <w:bottom w:val="nil"/>
            </w:tcBorders>
          </w:tcPr>
          <w:p w14:paraId="57C432F2" w14:textId="67E34FB0" w:rsidR="00272381" w:rsidRDefault="00272381" w:rsidP="00926A16">
            <w:r>
              <w:t>Environment Management Plan</w:t>
            </w:r>
          </w:p>
        </w:tc>
      </w:tr>
      <w:tr w:rsidR="000B32B5" w:rsidRPr="00E87DE1" w14:paraId="44C50D74" w14:textId="77777777" w:rsidTr="00926A16">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4167D0A7" w14:textId="77777777" w:rsidR="000B32B5" w:rsidRPr="006145BB" w:rsidRDefault="000B32B5" w:rsidP="009C731D">
            <w:r>
              <w:t>NT</w:t>
            </w:r>
          </w:p>
        </w:tc>
        <w:tc>
          <w:tcPr>
            <w:tcW w:w="8363" w:type="dxa"/>
            <w:tcBorders>
              <w:bottom w:val="nil"/>
            </w:tcBorders>
          </w:tcPr>
          <w:p w14:paraId="46BC66EB" w14:textId="77777777" w:rsidR="000B32B5" w:rsidRPr="006145BB" w:rsidRDefault="000B32B5" w:rsidP="009C731D">
            <w:r>
              <w:t>Northern Territory</w:t>
            </w:r>
          </w:p>
        </w:tc>
      </w:tr>
      <w:tr w:rsidR="00926A16" w:rsidRPr="00E87DE1" w14:paraId="6244C799" w14:textId="77777777" w:rsidTr="0073630D">
        <w:trPr>
          <w:trHeight w:val="431"/>
        </w:trPr>
        <w:tc>
          <w:tcPr>
            <w:tcW w:w="1980" w:type="dxa"/>
            <w:tcBorders>
              <w:top w:val="nil"/>
              <w:bottom w:val="nil"/>
            </w:tcBorders>
          </w:tcPr>
          <w:p w14:paraId="56A1EAF0" w14:textId="77777777" w:rsidR="00926A16" w:rsidRPr="00200069" w:rsidRDefault="00926A16" w:rsidP="00926A16">
            <w:r>
              <w:t>NTG</w:t>
            </w:r>
          </w:p>
        </w:tc>
        <w:tc>
          <w:tcPr>
            <w:tcW w:w="8363" w:type="dxa"/>
            <w:tcBorders>
              <w:top w:val="nil"/>
              <w:bottom w:val="nil"/>
            </w:tcBorders>
          </w:tcPr>
          <w:p w14:paraId="1CBEE430" w14:textId="77777777" w:rsidR="00926A16" w:rsidRPr="00200069" w:rsidRDefault="00926A16" w:rsidP="00926A16">
            <w:r>
              <w:t xml:space="preserve">Northern Territory Government </w:t>
            </w:r>
          </w:p>
        </w:tc>
      </w:tr>
      <w:tr w:rsidR="00DC0E69" w:rsidRPr="00E87DE1" w14:paraId="0E3D654A" w14:textId="77777777" w:rsidTr="00926A16">
        <w:trPr>
          <w:cnfStyle w:val="000000010000" w:firstRow="0" w:lastRow="0" w:firstColumn="0" w:lastColumn="0" w:oddVBand="0" w:evenVBand="0" w:oddHBand="0" w:evenHBand="1" w:firstRowFirstColumn="0" w:firstRowLastColumn="0" w:lastRowFirstColumn="0" w:lastRowLastColumn="0"/>
          <w:trHeight w:val="431"/>
        </w:trPr>
        <w:tc>
          <w:tcPr>
            <w:tcW w:w="1980" w:type="dxa"/>
            <w:tcBorders>
              <w:top w:val="nil"/>
              <w:bottom w:val="single" w:sz="4" w:space="0" w:color="auto"/>
            </w:tcBorders>
          </w:tcPr>
          <w:p w14:paraId="48E2B9F8" w14:textId="034DBF30" w:rsidR="00DC0E69" w:rsidRDefault="00DC0E69" w:rsidP="00926A16">
            <w:r>
              <w:t>WOMP</w:t>
            </w:r>
          </w:p>
        </w:tc>
        <w:tc>
          <w:tcPr>
            <w:tcW w:w="8363" w:type="dxa"/>
            <w:tcBorders>
              <w:top w:val="nil"/>
              <w:bottom w:val="single" w:sz="4" w:space="0" w:color="auto"/>
            </w:tcBorders>
          </w:tcPr>
          <w:p w14:paraId="3D054539" w14:textId="22F3B222" w:rsidR="00DC0E69" w:rsidRDefault="00DC0E69" w:rsidP="00926A16">
            <w:r>
              <w:t>Well Operations Management Plan</w:t>
            </w:r>
          </w:p>
        </w:tc>
      </w:tr>
    </w:tbl>
    <w:p w14:paraId="03AA2156"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30CD912C" w14:textId="77777777" w:rsidR="00964B22" w:rsidRPr="00422874" w:rsidRDefault="00964B22" w:rsidP="00074573">
          <w:pPr>
            <w:pStyle w:val="TOCHeading"/>
            <w:tabs>
              <w:tab w:val="left" w:pos="9444"/>
            </w:tabs>
            <w:rPr>
              <w:lang w:eastAsia="ja-JP"/>
            </w:rPr>
          </w:pPr>
          <w:r w:rsidRPr="00422874">
            <w:t>Contents</w:t>
          </w:r>
        </w:p>
        <w:p w14:paraId="5F6BFB86" w14:textId="670962C0" w:rsidR="0005724B"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43673635" w:history="1">
            <w:r w:rsidR="0005724B" w:rsidRPr="00A4140B">
              <w:rPr>
                <w:rStyle w:val="Hyperlink"/>
                <w:noProof/>
                <w:lang w:eastAsia="en-AU"/>
              </w:rPr>
              <w:t>1. Purpose</w:t>
            </w:r>
            <w:r w:rsidR="0005724B">
              <w:rPr>
                <w:noProof/>
                <w:webHidden/>
              </w:rPr>
              <w:tab/>
            </w:r>
            <w:r w:rsidR="0005724B">
              <w:rPr>
                <w:noProof/>
                <w:webHidden/>
              </w:rPr>
              <w:fldChar w:fldCharType="begin"/>
            </w:r>
            <w:r w:rsidR="0005724B">
              <w:rPr>
                <w:noProof/>
                <w:webHidden/>
              </w:rPr>
              <w:instrText xml:space="preserve"> PAGEREF _Toc143673635 \h </w:instrText>
            </w:r>
            <w:r w:rsidR="0005724B">
              <w:rPr>
                <w:noProof/>
                <w:webHidden/>
              </w:rPr>
            </w:r>
            <w:r w:rsidR="0005724B">
              <w:rPr>
                <w:noProof/>
                <w:webHidden/>
              </w:rPr>
              <w:fldChar w:fldCharType="separate"/>
            </w:r>
            <w:r w:rsidR="001D3185">
              <w:rPr>
                <w:noProof/>
                <w:webHidden/>
              </w:rPr>
              <w:t>6</w:t>
            </w:r>
            <w:r w:rsidR="0005724B">
              <w:rPr>
                <w:noProof/>
                <w:webHidden/>
              </w:rPr>
              <w:fldChar w:fldCharType="end"/>
            </w:r>
          </w:hyperlink>
        </w:p>
        <w:p w14:paraId="4C9D33FF" w14:textId="0CE4B6BF" w:rsidR="0005724B" w:rsidRDefault="00000000">
          <w:pPr>
            <w:pStyle w:val="TOC1"/>
            <w:rPr>
              <w:rFonts w:asciiTheme="minorHAnsi" w:eastAsiaTheme="minorEastAsia" w:hAnsiTheme="minorHAnsi" w:cstheme="minorBidi"/>
              <w:b w:val="0"/>
              <w:noProof/>
              <w:lang w:eastAsia="en-AU"/>
            </w:rPr>
          </w:pPr>
          <w:hyperlink w:anchor="_Toc143673636" w:history="1">
            <w:r w:rsidR="0005724B" w:rsidRPr="00A4140B">
              <w:rPr>
                <w:rStyle w:val="Hyperlink"/>
                <w:noProof/>
                <w:lang w:eastAsia="en-AU"/>
              </w:rPr>
              <w:t>2. Background</w:t>
            </w:r>
            <w:r w:rsidR="0005724B">
              <w:rPr>
                <w:noProof/>
                <w:webHidden/>
              </w:rPr>
              <w:tab/>
            </w:r>
            <w:r w:rsidR="0005724B">
              <w:rPr>
                <w:noProof/>
                <w:webHidden/>
              </w:rPr>
              <w:fldChar w:fldCharType="begin"/>
            </w:r>
            <w:r w:rsidR="0005724B">
              <w:rPr>
                <w:noProof/>
                <w:webHidden/>
              </w:rPr>
              <w:instrText xml:space="preserve"> PAGEREF _Toc143673636 \h </w:instrText>
            </w:r>
            <w:r w:rsidR="0005724B">
              <w:rPr>
                <w:noProof/>
                <w:webHidden/>
              </w:rPr>
            </w:r>
            <w:r w:rsidR="0005724B">
              <w:rPr>
                <w:noProof/>
                <w:webHidden/>
              </w:rPr>
              <w:fldChar w:fldCharType="separate"/>
            </w:r>
            <w:r w:rsidR="001D3185">
              <w:rPr>
                <w:noProof/>
                <w:webHidden/>
              </w:rPr>
              <w:t>6</w:t>
            </w:r>
            <w:r w:rsidR="0005724B">
              <w:rPr>
                <w:noProof/>
                <w:webHidden/>
              </w:rPr>
              <w:fldChar w:fldCharType="end"/>
            </w:r>
          </w:hyperlink>
        </w:p>
        <w:p w14:paraId="45E0A231" w14:textId="621C3FA0" w:rsidR="0005724B" w:rsidRDefault="00000000">
          <w:pPr>
            <w:pStyle w:val="TOC1"/>
            <w:rPr>
              <w:rFonts w:asciiTheme="minorHAnsi" w:eastAsiaTheme="minorEastAsia" w:hAnsiTheme="minorHAnsi" w:cstheme="minorBidi"/>
              <w:b w:val="0"/>
              <w:noProof/>
              <w:lang w:eastAsia="en-AU"/>
            </w:rPr>
          </w:pPr>
          <w:hyperlink w:anchor="_Toc143673637" w:history="1">
            <w:r w:rsidR="0005724B" w:rsidRPr="00A4140B">
              <w:rPr>
                <w:rStyle w:val="Hyperlink"/>
                <w:noProof/>
                <w:lang w:eastAsia="en-AU"/>
              </w:rPr>
              <w:t>3. Introduction</w:t>
            </w:r>
            <w:r w:rsidR="0005724B">
              <w:rPr>
                <w:noProof/>
                <w:webHidden/>
              </w:rPr>
              <w:tab/>
            </w:r>
            <w:r w:rsidR="0005724B">
              <w:rPr>
                <w:noProof/>
                <w:webHidden/>
              </w:rPr>
              <w:fldChar w:fldCharType="begin"/>
            </w:r>
            <w:r w:rsidR="0005724B">
              <w:rPr>
                <w:noProof/>
                <w:webHidden/>
              </w:rPr>
              <w:instrText xml:space="preserve"> PAGEREF _Toc143673637 \h </w:instrText>
            </w:r>
            <w:r w:rsidR="0005724B">
              <w:rPr>
                <w:noProof/>
                <w:webHidden/>
              </w:rPr>
            </w:r>
            <w:r w:rsidR="0005724B">
              <w:rPr>
                <w:noProof/>
                <w:webHidden/>
              </w:rPr>
              <w:fldChar w:fldCharType="separate"/>
            </w:r>
            <w:r w:rsidR="001D3185">
              <w:rPr>
                <w:noProof/>
                <w:webHidden/>
              </w:rPr>
              <w:t>7</w:t>
            </w:r>
            <w:r w:rsidR="0005724B">
              <w:rPr>
                <w:noProof/>
                <w:webHidden/>
              </w:rPr>
              <w:fldChar w:fldCharType="end"/>
            </w:r>
          </w:hyperlink>
        </w:p>
        <w:p w14:paraId="55BB027F" w14:textId="53586A9B" w:rsidR="0005724B" w:rsidRDefault="00000000">
          <w:pPr>
            <w:pStyle w:val="TOC1"/>
            <w:rPr>
              <w:rFonts w:asciiTheme="minorHAnsi" w:eastAsiaTheme="minorEastAsia" w:hAnsiTheme="minorHAnsi" w:cstheme="minorBidi"/>
              <w:b w:val="0"/>
              <w:noProof/>
              <w:lang w:eastAsia="en-AU"/>
            </w:rPr>
          </w:pPr>
          <w:hyperlink w:anchor="_Toc143673638" w:history="1">
            <w:r w:rsidR="0005724B" w:rsidRPr="00A4140B">
              <w:rPr>
                <w:rStyle w:val="Hyperlink"/>
                <w:noProof/>
                <w:lang w:eastAsia="en-AU"/>
              </w:rPr>
              <w:t>4. Best practices</w:t>
            </w:r>
            <w:r w:rsidR="0005724B">
              <w:rPr>
                <w:noProof/>
                <w:webHidden/>
              </w:rPr>
              <w:tab/>
            </w:r>
            <w:r w:rsidR="0005724B">
              <w:rPr>
                <w:noProof/>
                <w:webHidden/>
              </w:rPr>
              <w:fldChar w:fldCharType="begin"/>
            </w:r>
            <w:r w:rsidR="0005724B">
              <w:rPr>
                <w:noProof/>
                <w:webHidden/>
              </w:rPr>
              <w:instrText xml:space="preserve"> PAGEREF _Toc143673638 \h </w:instrText>
            </w:r>
            <w:r w:rsidR="0005724B">
              <w:rPr>
                <w:noProof/>
                <w:webHidden/>
              </w:rPr>
            </w:r>
            <w:r w:rsidR="0005724B">
              <w:rPr>
                <w:noProof/>
                <w:webHidden/>
              </w:rPr>
              <w:fldChar w:fldCharType="separate"/>
            </w:r>
            <w:r w:rsidR="001D3185">
              <w:rPr>
                <w:noProof/>
                <w:webHidden/>
              </w:rPr>
              <w:t>7</w:t>
            </w:r>
            <w:r w:rsidR="0005724B">
              <w:rPr>
                <w:noProof/>
                <w:webHidden/>
              </w:rPr>
              <w:fldChar w:fldCharType="end"/>
            </w:r>
          </w:hyperlink>
        </w:p>
        <w:p w14:paraId="025BB408" w14:textId="22C6D3F5" w:rsidR="0005724B" w:rsidRDefault="00000000">
          <w:pPr>
            <w:pStyle w:val="TOC2"/>
            <w:rPr>
              <w:rFonts w:asciiTheme="minorHAnsi" w:eastAsiaTheme="minorEastAsia" w:hAnsiTheme="minorHAnsi" w:cstheme="minorBidi"/>
              <w:noProof/>
              <w:lang w:eastAsia="en-AU"/>
            </w:rPr>
          </w:pPr>
          <w:hyperlink w:anchor="_Toc143673639" w:history="1">
            <w:r w:rsidR="0005724B" w:rsidRPr="00A4140B">
              <w:rPr>
                <w:rStyle w:val="Hyperlink"/>
                <w:noProof/>
              </w:rPr>
              <w:t>4.1. Notification</w:t>
            </w:r>
            <w:r w:rsidR="0005724B">
              <w:rPr>
                <w:noProof/>
                <w:webHidden/>
              </w:rPr>
              <w:tab/>
            </w:r>
            <w:r w:rsidR="0005724B">
              <w:rPr>
                <w:noProof/>
                <w:webHidden/>
              </w:rPr>
              <w:fldChar w:fldCharType="begin"/>
            </w:r>
            <w:r w:rsidR="0005724B">
              <w:rPr>
                <w:noProof/>
                <w:webHidden/>
              </w:rPr>
              <w:instrText xml:space="preserve"> PAGEREF _Toc143673639 \h </w:instrText>
            </w:r>
            <w:r w:rsidR="0005724B">
              <w:rPr>
                <w:noProof/>
                <w:webHidden/>
              </w:rPr>
            </w:r>
            <w:r w:rsidR="0005724B">
              <w:rPr>
                <w:noProof/>
                <w:webHidden/>
              </w:rPr>
              <w:fldChar w:fldCharType="separate"/>
            </w:r>
            <w:r w:rsidR="001D3185">
              <w:rPr>
                <w:noProof/>
                <w:webHidden/>
              </w:rPr>
              <w:t>7</w:t>
            </w:r>
            <w:r w:rsidR="0005724B">
              <w:rPr>
                <w:noProof/>
                <w:webHidden/>
              </w:rPr>
              <w:fldChar w:fldCharType="end"/>
            </w:r>
          </w:hyperlink>
        </w:p>
        <w:p w14:paraId="13164DFB" w14:textId="57B438B8" w:rsidR="0005724B" w:rsidRDefault="00000000">
          <w:pPr>
            <w:pStyle w:val="TOC3"/>
            <w:tabs>
              <w:tab w:val="right" w:leader="dot" w:pos="10308"/>
            </w:tabs>
            <w:rPr>
              <w:rFonts w:asciiTheme="minorHAnsi" w:eastAsiaTheme="minorEastAsia" w:hAnsiTheme="minorHAnsi" w:cstheme="minorBidi"/>
              <w:noProof/>
              <w:lang w:eastAsia="en-AU"/>
            </w:rPr>
          </w:pPr>
          <w:hyperlink w:anchor="_Toc143673640" w:history="1">
            <w:r w:rsidR="0005724B" w:rsidRPr="00A4140B">
              <w:rPr>
                <w:rStyle w:val="Hyperlink"/>
                <w:noProof/>
              </w:rPr>
              <w:t>4.1.1. Completing notices</w:t>
            </w:r>
            <w:r w:rsidR="0005724B">
              <w:rPr>
                <w:noProof/>
                <w:webHidden/>
              </w:rPr>
              <w:tab/>
            </w:r>
            <w:r w:rsidR="0005724B">
              <w:rPr>
                <w:noProof/>
                <w:webHidden/>
              </w:rPr>
              <w:fldChar w:fldCharType="begin"/>
            </w:r>
            <w:r w:rsidR="0005724B">
              <w:rPr>
                <w:noProof/>
                <w:webHidden/>
              </w:rPr>
              <w:instrText xml:space="preserve"> PAGEREF _Toc143673640 \h </w:instrText>
            </w:r>
            <w:r w:rsidR="0005724B">
              <w:rPr>
                <w:noProof/>
                <w:webHidden/>
              </w:rPr>
            </w:r>
            <w:r w:rsidR="0005724B">
              <w:rPr>
                <w:noProof/>
                <w:webHidden/>
              </w:rPr>
              <w:fldChar w:fldCharType="separate"/>
            </w:r>
            <w:r w:rsidR="001D3185">
              <w:rPr>
                <w:noProof/>
                <w:webHidden/>
              </w:rPr>
              <w:t>7</w:t>
            </w:r>
            <w:r w:rsidR="0005724B">
              <w:rPr>
                <w:noProof/>
                <w:webHidden/>
              </w:rPr>
              <w:fldChar w:fldCharType="end"/>
            </w:r>
          </w:hyperlink>
        </w:p>
        <w:p w14:paraId="59BA5D11" w14:textId="2B31D9B0" w:rsidR="0005724B" w:rsidRDefault="00000000">
          <w:pPr>
            <w:pStyle w:val="TOC4"/>
            <w:tabs>
              <w:tab w:val="right" w:leader="dot" w:pos="10308"/>
            </w:tabs>
            <w:rPr>
              <w:rFonts w:asciiTheme="minorHAnsi" w:eastAsiaTheme="minorEastAsia" w:hAnsiTheme="minorHAnsi" w:cstheme="minorBidi"/>
              <w:noProof/>
              <w:lang w:eastAsia="en-AU"/>
            </w:rPr>
          </w:pPr>
          <w:hyperlink w:anchor="_Toc143673641" w:history="1">
            <w:r w:rsidR="0005724B" w:rsidRPr="00A4140B">
              <w:rPr>
                <w:rStyle w:val="Hyperlink"/>
                <w:noProof/>
              </w:rPr>
              <w:t>4.1.1.1. Including accurate details</w:t>
            </w:r>
            <w:r w:rsidR="0005724B">
              <w:rPr>
                <w:noProof/>
                <w:webHidden/>
              </w:rPr>
              <w:tab/>
            </w:r>
            <w:r w:rsidR="0005724B">
              <w:rPr>
                <w:noProof/>
                <w:webHidden/>
              </w:rPr>
              <w:fldChar w:fldCharType="begin"/>
            </w:r>
            <w:r w:rsidR="0005724B">
              <w:rPr>
                <w:noProof/>
                <w:webHidden/>
              </w:rPr>
              <w:instrText xml:space="preserve"> PAGEREF _Toc143673641 \h </w:instrText>
            </w:r>
            <w:r w:rsidR="0005724B">
              <w:rPr>
                <w:noProof/>
                <w:webHidden/>
              </w:rPr>
            </w:r>
            <w:r w:rsidR="0005724B">
              <w:rPr>
                <w:noProof/>
                <w:webHidden/>
              </w:rPr>
              <w:fldChar w:fldCharType="separate"/>
            </w:r>
            <w:r w:rsidR="001D3185">
              <w:rPr>
                <w:noProof/>
                <w:webHidden/>
              </w:rPr>
              <w:t>8</w:t>
            </w:r>
            <w:r w:rsidR="0005724B">
              <w:rPr>
                <w:noProof/>
                <w:webHidden/>
              </w:rPr>
              <w:fldChar w:fldCharType="end"/>
            </w:r>
          </w:hyperlink>
        </w:p>
        <w:p w14:paraId="5D913F93" w14:textId="659843BC" w:rsidR="0005724B" w:rsidRDefault="00000000">
          <w:pPr>
            <w:pStyle w:val="TOC4"/>
            <w:tabs>
              <w:tab w:val="right" w:leader="dot" w:pos="10308"/>
            </w:tabs>
            <w:rPr>
              <w:rFonts w:asciiTheme="minorHAnsi" w:eastAsiaTheme="minorEastAsia" w:hAnsiTheme="minorHAnsi" w:cstheme="minorBidi"/>
              <w:noProof/>
              <w:lang w:eastAsia="en-AU"/>
            </w:rPr>
          </w:pPr>
          <w:hyperlink w:anchor="_Toc143673642" w:history="1">
            <w:r w:rsidR="0005724B" w:rsidRPr="00A4140B">
              <w:rPr>
                <w:rStyle w:val="Hyperlink"/>
                <w:noProof/>
              </w:rPr>
              <w:t>4.1.1.2. Identifying the Designated Person</w:t>
            </w:r>
            <w:r w:rsidR="0005724B">
              <w:rPr>
                <w:noProof/>
                <w:webHidden/>
              </w:rPr>
              <w:tab/>
            </w:r>
            <w:r w:rsidR="0005724B">
              <w:rPr>
                <w:noProof/>
                <w:webHidden/>
              </w:rPr>
              <w:fldChar w:fldCharType="begin"/>
            </w:r>
            <w:r w:rsidR="0005724B">
              <w:rPr>
                <w:noProof/>
                <w:webHidden/>
              </w:rPr>
              <w:instrText xml:space="preserve"> PAGEREF _Toc143673642 \h </w:instrText>
            </w:r>
            <w:r w:rsidR="0005724B">
              <w:rPr>
                <w:noProof/>
                <w:webHidden/>
              </w:rPr>
            </w:r>
            <w:r w:rsidR="0005724B">
              <w:rPr>
                <w:noProof/>
                <w:webHidden/>
              </w:rPr>
              <w:fldChar w:fldCharType="separate"/>
            </w:r>
            <w:r w:rsidR="001D3185">
              <w:rPr>
                <w:noProof/>
                <w:webHidden/>
              </w:rPr>
              <w:t>8</w:t>
            </w:r>
            <w:r w:rsidR="0005724B">
              <w:rPr>
                <w:noProof/>
                <w:webHidden/>
              </w:rPr>
              <w:fldChar w:fldCharType="end"/>
            </w:r>
          </w:hyperlink>
        </w:p>
        <w:p w14:paraId="2840C18C" w14:textId="3ED1CBFE" w:rsidR="0005724B" w:rsidRDefault="00000000">
          <w:pPr>
            <w:pStyle w:val="TOC4"/>
            <w:tabs>
              <w:tab w:val="right" w:leader="dot" w:pos="10308"/>
            </w:tabs>
            <w:rPr>
              <w:rFonts w:asciiTheme="minorHAnsi" w:eastAsiaTheme="minorEastAsia" w:hAnsiTheme="minorHAnsi" w:cstheme="minorBidi"/>
              <w:noProof/>
              <w:lang w:eastAsia="en-AU"/>
            </w:rPr>
          </w:pPr>
          <w:hyperlink w:anchor="_Toc143673643" w:history="1">
            <w:r w:rsidR="0005724B" w:rsidRPr="00A4140B">
              <w:rPr>
                <w:rStyle w:val="Hyperlink"/>
                <w:noProof/>
              </w:rPr>
              <w:t>4.1.1.3. Calculating prescribed timeframes</w:t>
            </w:r>
            <w:r w:rsidR="0005724B">
              <w:rPr>
                <w:noProof/>
                <w:webHidden/>
              </w:rPr>
              <w:tab/>
            </w:r>
            <w:r w:rsidR="0005724B">
              <w:rPr>
                <w:noProof/>
                <w:webHidden/>
              </w:rPr>
              <w:fldChar w:fldCharType="begin"/>
            </w:r>
            <w:r w:rsidR="0005724B">
              <w:rPr>
                <w:noProof/>
                <w:webHidden/>
              </w:rPr>
              <w:instrText xml:space="preserve"> PAGEREF _Toc143673643 \h </w:instrText>
            </w:r>
            <w:r w:rsidR="0005724B">
              <w:rPr>
                <w:noProof/>
                <w:webHidden/>
              </w:rPr>
            </w:r>
            <w:r w:rsidR="0005724B">
              <w:rPr>
                <w:noProof/>
                <w:webHidden/>
              </w:rPr>
              <w:fldChar w:fldCharType="separate"/>
            </w:r>
            <w:r w:rsidR="001D3185">
              <w:rPr>
                <w:noProof/>
                <w:webHidden/>
              </w:rPr>
              <w:t>8</w:t>
            </w:r>
            <w:r w:rsidR="0005724B">
              <w:rPr>
                <w:noProof/>
                <w:webHidden/>
              </w:rPr>
              <w:fldChar w:fldCharType="end"/>
            </w:r>
          </w:hyperlink>
        </w:p>
        <w:p w14:paraId="574DD4DA" w14:textId="37845C75" w:rsidR="0005724B" w:rsidRDefault="00000000">
          <w:pPr>
            <w:pStyle w:val="TOC4"/>
            <w:tabs>
              <w:tab w:val="right" w:leader="dot" w:pos="10308"/>
            </w:tabs>
            <w:rPr>
              <w:rFonts w:asciiTheme="minorHAnsi" w:eastAsiaTheme="minorEastAsia" w:hAnsiTheme="minorHAnsi" w:cstheme="minorBidi"/>
              <w:noProof/>
              <w:lang w:eastAsia="en-AU"/>
            </w:rPr>
          </w:pPr>
          <w:hyperlink w:anchor="_Toc143673644" w:history="1">
            <w:r w:rsidR="0005724B" w:rsidRPr="00A4140B">
              <w:rPr>
                <w:rStyle w:val="Hyperlink"/>
                <w:noProof/>
              </w:rPr>
              <w:t>4.1.1.4. Providing detail on notices</w:t>
            </w:r>
            <w:r w:rsidR="0005724B">
              <w:rPr>
                <w:noProof/>
                <w:webHidden/>
              </w:rPr>
              <w:tab/>
            </w:r>
            <w:r w:rsidR="0005724B">
              <w:rPr>
                <w:noProof/>
                <w:webHidden/>
              </w:rPr>
              <w:fldChar w:fldCharType="begin"/>
            </w:r>
            <w:r w:rsidR="0005724B">
              <w:rPr>
                <w:noProof/>
                <w:webHidden/>
              </w:rPr>
              <w:instrText xml:space="preserve"> PAGEREF _Toc143673644 \h </w:instrText>
            </w:r>
            <w:r w:rsidR="0005724B">
              <w:rPr>
                <w:noProof/>
                <w:webHidden/>
              </w:rPr>
            </w:r>
            <w:r w:rsidR="0005724B">
              <w:rPr>
                <w:noProof/>
                <w:webHidden/>
              </w:rPr>
              <w:fldChar w:fldCharType="separate"/>
            </w:r>
            <w:r w:rsidR="001D3185">
              <w:rPr>
                <w:noProof/>
                <w:webHidden/>
              </w:rPr>
              <w:t>9</w:t>
            </w:r>
            <w:r w:rsidR="0005724B">
              <w:rPr>
                <w:noProof/>
                <w:webHidden/>
              </w:rPr>
              <w:fldChar w:fldCharType="end"/>
            </w:r>
          </w:hyperlink>
        </w:p>
        <w:p w14:paraId="5FEB837D" w14:textId="67269E91" w:rsidR="0005724B" w:rsidRDefault="00000000">
          <w:pPr>
            <w:pStyle w:val="TOC4"/>
            <w:tabs>
              <w:tab w:val="right" w:leader="dot" w:pos="10308"/>
            </w:tabs>
            <w:rPr>
              <w:rFonts w:asciiTheme="minorHAnsi" w:eastAsiaTheme="minorEastAsia" w:hAnsiTheme="minorHAnsi" w:cstheme="minorBidi"/>
              <w:noProof/>
              <w:lang w:eastAsia="en-AU"/>
            </w:rPr>
          </w:pPr>
          <w:hyperlink w:anchor="_Toc143673645" w:history="1">
            <w:r w:rsidR="0005724B" w:rsidRPr="00A4140B">
              <w:rPr>
                <w:rStyle w:val="Hyperlink"/>
                <w:noProof/>
              </w:rPr>
              <w:t>4.1.1.5. Plan accompanying notices</w:t>
            </w:r>
            <w:r w:rsidR="0005724B">
              <w:rPr>
                <w:noProof/>
                <w:webHidden/>
              </w:rPr>
              <w:tab/>
            </w:r>
            <w:r w:rsidR="0005724B">
              <w:rPr>
                <w:noProof/>
                <w:webHidden/>
              </w:rPr>
              <w:fldChar w:fldCharType="begin"/>
            </w:r>
            <w:r w:rsidR="0005724B">
              <w:rPr>
                <w:noProof/>
                <w:webHidden/>
              </w:rPr>
              <w:instrText xml:space="preserve"> PAGEREF _Toc143673645 \h </w:instrText>
            </w:r>
            <w:r w:rsidR="0005724B">
              <w:rPr>
                <w:noProof/>
                <w:webHidden/>
              </w:rPr>
            </w:r>
            <w:r w:rsidR="0005724B">
              <w:rPr>
                <w:noProof/>
                <w:webHidden/>
              </w:rPr>
              <w:fldChar w:fldCharType="separate"/>
            </w:r>
            <w:r w:rsidR="001D3185">
              <w:rPr>
                <w:noProof/>
                <w:webHidden/>
              </w:rPr>
              <w:t>10</w:t>
            </w:r>
            <w:r w:rsidR="0005724B">
              <w:rPr>
                <w:noProof/>
                <w:webHidden/>
              </w:rPr>
              <w:fldChar w:fldCharType="end"/>
            </w:r>
          </w:hyperlink>
        </w:p>
        <w:p w14:paraId="69203982" w14:textId="7C7D9627" w:rsidR="0005724B" w:rsidRDefault="00000000">
          <w:pPr>
            <w:pStyle w:val="TOC3"/>
            <w:tabs>
              <w:tab w:val="right" w:leader="dot" w:pos="10308"/>
            </w:tabs>
            <w:rPr>
              <w:rFonts w:asciiTheme="minorHAnsi" w:eastAsiaTheme="minorEastAsia" w:hAnsiTheme="minorHAnsi" w:cstheme="minorBidi"/>
              <w:noProof/>
              <w:lang w:eastAsia="en-AU"/>
            </w:rPr>
          </w:pPr>
          <w:hyperlink w:anchor="_Toc143673646" w:history="1">
            <w:r w:rsidR="0005724B" w:rsidRPr="00A4140B">
              <w:rPr>
                <w:rStyle w:val="Hyperlink"/>
                <w:noProof/>
              </w:rPr>
              <w:t>4.1.2. Issuing notices</w:t>
            </w:r>
            <w:r w:rsidR="0005724B">
              <w:rPr>
                <w:noProof/>
                <w:webHidden/>
              </w:rPr>
              <w:tab/>
            </w:r>
            <w:r w:rsidR="0005724B">
              <w:rPr>
                <w:noProof/>
                <w:webHidden/>
              </w:rPr>
              <w:fldChar w:fldCharType="begin"/>
            </w:r>
            <w:r w:rsidR="0005724B">
              <w:rPr>
                <w:noProof/>
                <w:webHidden/>
              </w:rPr>
              <w:instrText xml:space="preserve"> PAGEREF _Toc143673646 \h </w:instrText>
            </w:r>
            <w:r w:rsidR="0005724B">
              <w:rPr>
                <w:noProof/>
                <w:webHidden/>
              </w:rPr>
            </w:r>
            <w:r w:rsidR="0005724B">
              <w:rPr>
                <w:noProof/>
                <w:webHidden/>
              </w:rPr>
              <w:fldChar w:fldCharType="separate"/>
            </w:r>
            <w:r w:rsidR="001D3185">
              <w:rPr>
                <w:noProof/>
                <w:webHidden/>
              </w:rPr>
              <w:t>10</w:t>
            </w:r>
            <w:r w:rsidR="0005724B">
              <w:rPr>
                <w:noProof/>
                <w:webHidden/>
              </w:rPr>
              <w:fldChar w:fldCharType="end"/>
            </w:r>
          </w:hyperlink>
        </w:p>
        <w:p w14:paraId="144B2E09" w14:textId="1E4241EA" w:rsidR="0005724B" w:rsidRDefault="00000000">
          <w:pPr>
            <w:pStyle w:val="TOC2"/>
            <w:rPr>
              <w:rFonts w:asciiTheme="minorHAnsi" w:eastAsiaTheme="minorEastAsia" w:hAnsiTheme="minorHAnsi" w:cstheme="minorBidi"/>
              <w:noProof/>
              <w:lang w:eastAsia="en-AU"/>
            </w:rPr>
          </w:pPr>
          <w:hyperlink w:anchor="_Toc143673647" w:history="1">
            <w:r w:rsidR="0005724B" w:rsidRPr="00A4140B">
              <w:rPr>
                <w:rStyle w:val="Hyperlink"/>
                <w:noProof/>
              </w:rPr>
              <w:t>4.2. Consultation</w:t>
            </w:r>
            <w:r w:rsidR="0005724B">
              <w:rPr>
                <w:noProof/>
                <w:webHidden/>
              </w:rPr>
              <w:tab/>
            </w:r>
            <w:r w:rsidR="0005724B">
              <w:rPr>
                <w:noProof/>
                <w:webHidden/>
              </w:rPr>
              <w:fldChar w:fldCharType="begin"/>
            </w:r>
            <w:r w:rsidR="0005724B">
              <w:rPr>
                <w:noProof/>
                <w:webHidden/>
              </w:rPr>
              <w:instrText xml:space="preserve"> PAGEREF _Toc143673647 \h </w:instrText>
            </w:r>
            <w:r w:rsidR="0005724B">
              <w:rPr>
                <w:noProof/>
                <w:webHidden/>
              </w:rPr>
            </w:r>
            <w:r w:rsidR="0005724B">
              <w:rPr>
                <w:noProof/>
                <w:webHidden/>
              </w:rPr>
              <w:fldChar w:fldCharType="separate"/>
            </w:r>
            <w:r w:rsidR="001D3185">
              <w:rPr>
                <w:noProof/>
                <w:webHidden/>
              </w:rPr>
              <w:t>11</w:t>
            </w:r>
            <w:r w:rsidR="0005724B">
              <w:rPr>
                <w:noProof/>
                <w:webHidden/>
              </w:rPr>
              <w:fldChar w:fldCharType="end"/>
            </w:r>
          </w:hyperlink>
        </w:p>
        <w:p w14:paraId="2331C1C6" w14:textId="40E67D70" w:rsidR="0005724B" w:rsidRDefault="00000000">
          <w:pPr>
            <w:pStyle w:val="TOC3"/>
            <w:tabs>
              <w:tab w:val="right" w:leader="dot" w:pos="10308"/>
            </w:tabs>
            <w:rPr>
              <w:rFonts w:asciiTheme="minorHAnsi" w:eastAsiaTheme="minorEastAsia" w:hAnsiTheme="minorHAnsi" w:cstheme="minorBidi"/>
              <w:noProof/>
              <w:lang w:eastAsia="en-AU"/>
            </w:rPr>
          </w:pPr>
          <w:hyperlink w:anchor="_Toc143673648" w:history="1">
            <w:r w:rsidR="0005724B" w:rsidRPr="00A4140B">
              <w:rPr>
                <w:rStyle w:val="Hyperlink"/>
                <w:noProof/>
              </w:rPr>
              <w:t>4.2.1. Follow-up telephone engagement</w:t>
            </w:r>
            <w:r w:rsidR="0005724B">
              <w:rPr>
                <w:noProof/>
                <w:webHidden/>
              </w:rPr>
              <w:tab/>
            </w:r>
            <w:r w:rsidR="0005724B">
              <w:rPr>
                <w:noProof/>
                <w:webHidden/>
              </w:rPr>
              <w:fldChar w:fldCharType="begin"/>
            </w:r>
            <w:r w:rsidR="0005724B">
              <w:rPr>
                <w:noProof/>
                <w:webHidden/>
              </w:rPr>
              <w:instrText xml:space="preserve"> PAGEREF _Toc143673648 \h </w:instrText>
            </w:r>
            <w:r w:rsidR="0005724B">
              <w:rPr>
                <w:noProof/>
                <w:webHidden/>
              </w:rPr>
            </w:r>
            <w:r w:rsidR="0005724B">
              <w:rPr>
                <w:noProof/>
                <w:webHidden/>
              </w:rPr>
              <w:fldChar w:fldCharType="separate"/>
            </w:r>
            <w:r w:rsidR="001D3185">
              <w:rPr>
                <w:noProof/>
                <w:webHidden/>
              </w:rPr>
              <w:t>11</w:t>
            </w:r>
            <w:r w:rsidR="0005724B">
              <w:rPr>
                <w:noProof/>
                <w:webHidden/>
              </w:rPr>
              <w:fldChar w:fldCharType="end"/>
            </w:r>
          </w:hyperlink>
        </w:p>
        <w:p w14:paraId="46E38CBD" w14:textId="3E517EC8" w:rsidR="0005724B" w:rsidRDefault="00000000">
          <w:pPr>
            <w:pStyle w:val="TOC2"/>
            <w:rPr>
              <w:rFonts w:asciiTheme="minorHAnsi" w:eastAsiaTheme="minorEastAsia" w:hAnsiTheme="minorHAnsi" w:cstheme="minorBidi"/>
              <w:noProof/>
              <w:lang w:eastAsia="en-AU"/>
            </w:rPr>
          </w:pPr>
          <w:hyperlink w:anchor="_Toc143673649" w:history="1">
            <w:r w:rsidR="0005724B" w:rsidRPr="00A4140B">
              <w:rPr>
                <w:rStyle w:val="Hyperlink"/>
                <w:noProof/>
              </w:rPr>
              <w:t>4.3. Drafting Land Access Agreement</w:t>
            </w:r>
            <w:r w:rsidR="0005724B">
              <w:rPr>
                <w:noProof/>
                <w:webHidden/>
              </w:rPr>
              <w:tab/>
            </w:r>
            <w:r w:rsidR="0005724B">
              <w:rPr>
                <w:noProof/>
                <w:webHidden/>
              </w:rPr>
              <w:fldChar w:fldCharType="begin"/>
            </w:r>
            <w:r w:rsidR="0005724B">
              <w:rPr>
                <w:noProof/>
                <w:webHidden/>
              </w:rPr>
              <w:instrText xml:space="preserve"> PAGEREF _Toc143673649 \h </w:instrText>
            </w:r>
            <w:r w:rsidR="0005724B">
              <w:rPr>
                <w:noProof/>
                <w:webHidden/>
              </w:rPr>
            </w:r>
            <w:r w:rsidR="0005724B">
              <w:rPr>
                <w:noProof/>
                <w:webHidden/>
              </w:rPr>
              <w:fldChar w:fldCharType="separate"/>
            </w:r>
            <w:r w:rsidR="001D3185">
              <w:rPr>
                <w:noProof/>
                <w:webHidden/>
              </w:rPr>
              <w:t>11</w:t>
            </w:r>
            <w:r w:rsidR="0005724B">
              <w:rPr>
                <w:noProof/>
                <w:webHidden/>
              </w:rPr>
              <w:fldChar w:fldCharType="end"/>
            </w:r>
          </w:hyperlink>
        </w:p>
        <w:p w14:paraId="229B1743" w14:textId="70464183" w:rsidR="0005724B" w:rsidRDefault="00000000">
          <w:pPr>
            <w:pStyle w:val="TOC3"/>
            <w:tabs>
              <w:tab w:val="right" w:leader="dot" w:pos="10308"/>
            </w:tabs>
            <w:rPr>
              <w:rFonts w:asciiTheme="minorHAnsi" w:eastAsiaTheme="minorEastAsia" w:hAnsiTheme="minorHAnsi" w:cstheme="minorBidi"/>
              <w:noProof/>
              <w:lang w:eastAsia="en-AU"/>
            </w:rPr>
          </w:pPr>
          <w:hyperlink w:anchor="_Toc143673650" w:history="1">
            <w:r w:rsidR="0005724B" w:rsidRPr="00A4140B">
              <w:rPr>
                <w:rStyle w:val="Hyperlink"/>
                <w:noProof/>
              </w:rPr>
              <w:t>4.3.1. Standard minimum protections</w:t>
            </w:r>
            <w:r w:rsidR="0005724B">
              <w:rPr>
                <w:noProof/>
                <w:webHidden/>
              </w:rPr>
              <w:tab/>
            </w:r>
            <w:r w:rsidR="0005724B">
              <w:rPr>
                <w:noProof/>
                <w:webHidden/>
              </w:rPr>
              <w:fldChar w:fldCharType="begin"/>
            </w:r>
            <w:r w:rsidR="0005724B">
              <w:rPr>
                <w:noProof/>
                <w:webHidden/>
              </w:rPr>
              <w:instrText xml:space="preserve"> PAGEREF _Toc143673650 \h </w:instrText>
            </w:r>
            <w:r w:rsidR="0005724B">
              <w:rPr>
                <w:noProof/>
                <w:webHidden/>
              </w:rPr>
            </w:r>
            <w:r w:rsidR="0005724B">
              <w:rPr>
                <w:noProof/>
                <w:webHidden/>
              </w:rPr>
              <w:fldChar w:fldCharType="separate"/>
            </w:r>
            <w:r w:rsidR="001D3185">
              <w:rPr>
                <w:noProof/>
                <w:webHidden/>
              </w:rPr>
              <w:t>11</w:t>
            </w:r>
            <w:r w:rsidR="0005724B">
              <w:rPr>
                <w:noProof/>
                <w:webHidden/>
              </w:rPr>
              <w:fldChar w:fldCharType="end"/>
            </w:r>
          </w:hyperlink>
        </w:p>
        <w:p w14:paraId="32D82EB2" w14:textId="4EECE7B4" w:rsidR="0005724B" w:rsidRDefault="00000000">
          <w:pPr>
            <w:pStyle w:val="TOC3"/>
            <w:tabs>
              <w:tab w:val="right" w:leader="dot" w:pos="10308"/>
            </w:tabs>
            <w:rPr>
              <w:rFonts w:asciiTheme="minorHAnsi" w:eastAsiaTheme="minorEastAsia" w:hAnsiTheme="minorHAnsi" w:cstheme="minorBidi"/>
              <w:noProof/>
              <w:lang w:eastAsia="en-AU"/>
            </w:rPr>
          </w:pPr>
          <w:hyperlink w:anchor="_Toc143673651" w:history="1">
            <w:r w:rsidR="0005724B" w:rsidRPr="00A4140B">
              <w:rPr>
                <w:rStyle w:val="Hyperlink"/>
                <w:noProof/>
              </w:rPr>
              <w:t>4.3.2. Consistency with WOMP and/or EMP</w:t>
            </w:r>
            <w:r w:rsidR="0005724B">
              <w:rPr>
                <w:noProof/>
                <w:webHidden/>
              </w:rPr>
              <w:tab/>
            </w:r>
            <w:r w:rsidR="0005724B">
              <w:rPr>
                <w:noProof/>
                <w:webHidden/>
              </w:rPr>
              <w:fldChar w:fldCharType="begin"/>
            </w:r>
            <w:r w:rsidR="0005724B">
              <w:rPr>
                <w:noProof/>
                <w:webHidden/>
              </w:rPr>
              <w:instrText xml:space="preserve"> PAGEREF _Toc143673651 \h </w:instrText>
            </w:r>
            <w:r w:rsidR="0005724B">
              <w:rPr>
                <w:noProof/>
                <w:webHidden/>
              </w:rPr>
            </w:r>
            <w:r w:rsidR="0005724B">
              <w:rPr>
                <w:noProof/>
                <w:webHidden/>
              </w:rPr>
              <w:fldChar w:fldCharType="separate"/>
            </w:r>
            <w:r w:rsidR="001D3185">
              <w:rPr>
                <w:noProof/>
                <w:webHidden/>
              </w:rPr>
              <w:t>12</w:t>
            </w:r>
            <w:r w:rsidR="0005724B">
              <w:rPr>
                <w:noProof/>
                <w:webHidden/>
              </w:rPr>
              <w:fldChar w:fldCharType="end"/>
            </w:r>
          </w:hyperlink>
        </w:p>
        <w:p w14:paraId="2A8435D6" w14:textId="1AD8BEAF" w:rsidR="0005724B" w:rsidRDefault="00000000">
          <w:pPr>
            <w:pStyle w:val="TOC3"/>
            <w:tabs>
              <w:tab w:val="right" w:leader="dot" w:pos="10308"/>
            </w:tabs>
            <w:rPr>
              <w:rFonts w:asciiTheme="minorHAnsi" w:eastAsiaTheme="minorEastAsia" w:hAnsiTheme="minorHAnsi" w:cstheme="minorBidi"/>
              <w:noProof/>
              <w:lang w:eastAsia="en-AU"/>
            </w:rPr>
          </w:pPr>
          <w:hyperlink w:anchor="_Toc143673652" w:history="1">
            <w:r w:rsidR="0005724B" w:rsidRPr="00A4140B">
              <w:rPr>
                <w:rStyle w:val="Hyperlink"/>
                <w:noProof/>
              </w:rPr>
              <w:t>4.3.3. Signature page</w:t>
            </w:r>
            <w:r w:rsidR="0005724B">
              <w:rPr>
                <w:noProof/>
                <w:webHidden/>
              </w:rPr>
              <w:tab/>
            </w:r>
            <w:r w:rsidR="0005724B">
              <w:rPr>
                <w:noProof/>
                <w:webHidden/>
              </w:rPr>
              <w:fldChar w:fldCharType="begin"/>
            </w:r>
            <w:r w:rsidR="0005724B">
              <w:rPr>
                <w:noProof/>
                <w:webHidden/>
              </w:rPr>
              <w:instrText xml:space="preserve"> PAGEREF _Toc143673652 \h </w:instrText>
            </w:r>
            <w:r w:rsidR="0005724B">
              <w:rPr>
                <w:noProof/>
                <w:webHidden/>
              </w:rPr>
            </w:r>
            <w:r w:rsidR="0005724B">
              <w:rPr>
                <w:noProof/>
                <w:webHidden/>
              </w:rPr>
              <w:fldChar w:fldCharType="separate"/>
            </w:r>
            <w:r w:rsidR="001D3185">
              <w:rPr>
                <w:noProof/>
                <w:webHidden/>
              </w:rPr>
              <w:t>12</w:t>
            </w:r>
            <w:r w:rsidR="0005724B">
              <w:rPr>
                <w:noProof/>
                <w:webHidden/>
              </w:rPr>
              <w:fldChar w:fldCharType="end"/>
            </w:r>
          </w:hyperlink>
        </w:p>
        <w:p w14:paraId="2D121E0C" w14:textId="1BD3B461" w:rsidR="0005724B" w:rsidRDefault="00000000">
          <w:pPr>
            <w:pStyle w:val="TOC3"/>
            <w:tabs>
              <w:tab w:val="right" w:leader="dot" w:pos="10308"/>
            </w:tabs>
            <w:rPr>
              <w:rFonts w:asciiTheme="minorHAnsi" w:eastAsiaTheme="minorEastAsia" w:hAnsiTheme="minorHAnsi" w:cstheme="minorBidi"/>
              <w:noProof/>
              <w:lang w:eastAsia="en-AU"/>
            </w:rPr>
          </w:pPr>
          <w:hyperlink w:anchor="_Toc143673653" w:history="1">
            <w:r w:rsidR="0005724B" w:rsidRPr="00A4140B">
              <w:rPr>
                <w:rStyle w:val="Hyperlink"/>
                <w:noProof/>
              </w:rPr>
              <w:t>4.3.4. Location of petroleum well</w:t>
            </w:r>
            <w:r w:rsidR="0005724B">
              <w:rPr>
                <w:noProof/>
                <w:webHidden/>
              </w:rPr>
              <w:tab/>
            </w:r>
            <w:r w:rsidR="0005724B">
              <w:rPr>
                <w:noProof/>
                <w:webHidden/>
              </w:rPr>
              <w:fldChar w:fldCharType="begin"/>
            </w:r>
            <w:r w:rsidR="0005724B">
              <w:rPr>
                <w:noProof/>
                <w:webHidden/>
              </w:rPr>
              <w:instrText xml:space="preserve"> PAGEREF _Toc143673653 \h </w:instrText>
            </w:r>
            <w:r w:rsidR="0005724B">
              <w:rPr>
                <w:noProof/>
                <w:webHidden/>
              </w:rPr>
            </w:r>
            <w:r w:rsidR="0005724B">
              <w:rPr>
                <w:noProof/>
                <w:webHidden/>
              </w:rPr>
              <w:fldChar w:fldCharType="separate"/>
            </w:r>
            <w:r w:rsidR="001D3185">
              <w:rPr>
                <w:noProof/>
                <w:webHidden/>
              </w:rPr>
              <w:t>12</w:t>
            </w:r>
            <w:r w:rsidR="0005724B">
              <w:rPr>
                <w:noProof/>
                <w:webHidden/>
              </w:rPr>
              <w:fldChar w:fldCharType="end"/>
            </w:r>
          </w:hyperlink>
        </w:p>
        <w:p w14:paraId="2B177AE4" w14:textId="6F4DE6F2" w:rsidR="0005724B" w:rsidRDefault="00000000">
          <w:pPr>
            <w:pStyle w:val="TOC3"/>
            <w:tabs>
              <w:tab w:val="right" w:leader="dot" w:pos="10308"/>
            </w:tabs>
            <w:rPr>
              <w:rFonts w:asciiTheme="minorHAnsi" w:eastAsiaTheme="minorEastAsia" w:hAnsiTheme="minorHAnsi" w:cstheme="minorBidi"/>
              <w:noProof/>
              <w:lang w:eastAsia="en-AU"/>
            </w:rPr>
          </w:pPr>
          <w:hyperlink w:anchor="_Toc143673654" w:history="1">
            <w:r w:rsidR="0005724B" w:rsidRPr="00A4140B">
              <w:rPr>
                <w:rStyle w:val="Hyperlink"/>
                <w:noProof/>
              </w:rPr>
              <w:t>4.3.5. Future related activities</w:t>
            </w:r>
            <w:r w:rsidR="0005724B">
              <w:rPr>
                <w:noProof/>
                <w:webHidden/>
              </w:rPr>
              <w:tab/>
            </w:r>
            <w:r w:rsidR="0005724B">
              <w:rPr>
                <w:noProof/>
                <w:webHidden/>
              </w:rPr>
              <w:fldChar w:fldCharType="begin"/>
            </w:r>
            <w:r w:rsidR="0005724B">
              <w:rPr>
                <w:noProof/>
                <w:webHidden/>
              </w:rPr>
              <w:instrText xml:space="preserve"> PAGEREF _Toc143673654 \h </w:instrText>
            </w:r>
            <w:r w:rsidR="0005724B">
              <w:rPr>
                <w:noProof/>
                <w:webHidden/>
              </w:rPr>
            </w:r>
            <w:r w:rsidR="0005724B">
              <w:rPr>
                <w:noProof/>
                <w:webHidden/>
              </w:rPr>
              <w:fldChar w:fldCharType="separate"/>
            </w:r>
            <w:r w:rsidR="001D3185">
              <w:rPr>
                <w:noProof/>
                <w:webHidden/>
              </w:rPr>
              <w:t>13</w:t>
            </w:r>
            <w:r w:rsidR="0005724B">
              <w:rPr>
                <w:noProof/>
                <w:webHidden/>
              </w:rPr>
              <w:fldChar w:fldCharType="end"/>
            </w:r>
          </w:hyperlink>
        </w:p>
        <w:p w14:paraId="5BCF512C" w14:textId="71C64C5A"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3B69D9F4" w14:textId="77777777" w:rsidR="00976173" w:rsidRDefault="00976173" w:rsidP="00964B22"/>
    <w:p w14:paraId="66DB3EBA" w14:textId="77777777" w:rsidR="00976173" w:rsidRPr="00976173" w:rsidRDefault="00976173" w:rsidP="00976173"/>
    <w:p w14:paraId="040264A7" w14:textId="77777777" w:rsidR="00976173" w:rsidRPr="00976173" w:rsidRDefault="00976173" w:rsidP="00976173"/>
    <w:p w14:paraId="6ADC108A" w14:textId="77777777" w:rsidR="00976173" w:rsidRPr="00976173" w:rsidRDefault="00976173" w:rsidP="00976173"/>
    <w:p w14:paraId="17736EFA" w14:textId="77777777" w:rsidR="00976173" w:rsidRPr="00976173" w:rsidRDefault="00976173" w:rsidP="00976173"/>
    <w:p w14:paraId="42753593" w14:textId="77777777" w:rsidR="00976173" w:rsidRPr="00976173" w:rsidRDefault="00976173" w:rsidP="00CD1C5C">
      <w:pPr>
        <w:jc w:val="center"/>
      </w:pPr>
    </w:p>
    <w:p w14:paraId="2595308E" w14:textId="77777777" w:rsidR="00976173" w:rsidRDefault="00976173" w:rsidP="00976173">
      <w:pPr>
        <w:tabs>
          <w:tab w:val="left" w:pos="7147"/>
        </w:tabs>
      </w:pPr>
      <w:r>
        <w:tab/>
      </w:r>
    </w:p>
    <w:p w14:paraId="67747D7E" w14:textId="77777777" w:rsidR="00964B22" w:rsidRPr="00976173" w:rsidRDefault="00976173" w:rsidP="00976173">
      <w:pPr>
        <w:tabs>
          <w:tab w:val="left" w:pos="7147"/>
        </w:tabs>
        <w:sectPr w:rsidR="00964B22" w:rsidRPr="00976173" w:rsidSect="00C800F1">
          <w:headerReference w:type="first" r:id="rId28"/>
          <w:footerReference w:type="first" r:id="rId29"/>
          <w:pgSz w:w="11906" w:h="16838" w:code="9"/>
          <w:pgMar w:top="794" w:right="794" w:bottom="794" w:left="794" w:header="794" w:footer="794" w:gutter="0"/>
          <w:cols w:space="708"/>
          <w:titlePg/>
          <w:docGrid w:linePitch="360"/>
        </w:sectPr>
      </w:pPr>
      <w:r>
        <w:tab/>
      </w:r>
    </w:p>
    <w:p w14:paraId="7AFF36AB" w14:textId="77777777" w:rsidR="00C800F1" w:rsidRDefault="00C045B6" w:rsidP="003477B6">
      <w:pPr>
        <w:pStyle w:val="Heading1"/>
        <w:rPr>
          <w:noProof/>
          <w:lang w:eastAsia="en-AU"/>
        </w:rPr>
      </w:pPr>
      <w:bookmarkStart w:id="0" w:name="_Toc143673635"/>
      <w:r>
        <w:rPr>
          <w:noProof/>
          <w:lang w:eastAsia="en-AU"/>
        </w:rPr>
        <w:lastRenderedPageBreak/>
        <w:t>Purpose</w:t>
      </w:r>
      <w:bookmarkEnd w:id="0"/>
      <w:r>
        <w:rPr>
          <w:noProof/>
          <w:lang w:eastAsia="en-AU"/>
        </w:rPr>
        <w:t xml:space="preserve"> </w:t>
      </w:r>
    </w:p>
    <w:p w14:paraId="2BE12D8B" w14:textId="77777777" w:rsidR="00C045B6" w:rsidRDefault="003654DA" w:rsidP="003654DA">
      <w:r>
        <w:t>The purpose of th</w:t>
      </w:r>
      <w:r w:rsidR="00C045B6">
        <w:t>ese guidelines is to assist/inform Interest H</w:t>
      </w:r>
      <w:r>
        <w:t>olders of best practices when</w:t>
      </w:r>
      <w:r w:rsidR="00C045B6">
        <w:t>:</w:t>
      </w:r>
    </w:p>
    <w:p w14:paraId="789CE4DD" w14:textId="77777777" w:rsidR="00C045B6" w:rsidRDefault="00C82C94" w:rsidP="00A7266F">
      <w:pPr>
        <w:pStyle w:val="ListParagraph"/>
        <w:numPr>
          <w:ilvl w:val="0"/>
          <w:numId w:val="18"/>
        </w:numPr>
      </w:pPr>
      <w:r>
        <w:t>following land access</w:t>
      </w:r>
      <w:r w:rsidR="00C045B6">
        <w:t xml:space="preserve"> processes legislated under the </w:t>
      </w:r>
      <w:hyperlink r:id="rId30" w:history="1">
        <w:r w:rsidR="00C045B6" w:rsidRPr="000B655E">
          <w:rPr>
            <w:rStyle w:val="Hyperlink"/>
          </w:rPr>
          <w:t>Regulations</w:t>
        </w:r>
      </w:hyperlink>
      <w:r w:rsidR="00C045B6">
        <w:t xml:space="preserve"> </w:t>
      </w:r>
    </w:p>
    <w:p w14:paraId="3604FB68" w14:textId="2F734DE7" w:rsidR="008105D3" w:rsidRDefault="008105D3" w:rsidP="00A7266F">
      <w:pPr>
        <w:pStyle w:val="ListParagraph"/>
        <w:numPr>
          <w:ilvl w:val="0"/>
          <w:numId w:val="18"/>
        </w:numPr>
      </w:pPr>
      <w:r>
        <w:t xml:space="preserve">issuing notices under the </w:t>
      </w:r>
      <w:hyperlink r:id="rId31" w:history="1">
        <w:r w:rsidRPr="00475CBC">
          <w:rPr>
            <w:rStyle w:val="Hyperlink"/>
          </w:rPr>
          <w:t>Regulations</w:t>
        </w:r>
      </w:hyperlink>
    </w:p>
    <w:p w14:paraId="782D87D7" w14:textId="3F930C49" w:rsidR="0071640C" w:rsidRDefault="0071640C" w:rsidP="00A7266F">
      <w:pPr>
        <w:pStyle w:val="ListParagraph"/>
        <w:numPr>
          <w:ilvl w:val="0"/>
          <w:numId w:val="18"/>
        </w:numPr>
      </w:pPr>
      <w:r>
        <w:t xml:space="preserve">accessing Private Land in the NT to conduct </w:t>
      </w:r>
      <w:r w:rsidR="00140BCA">
        <w:t>low impact activities.</w:t>
      </w:r>
    </w:p>
    <w:p w14:paraId="05C132C1" w14:textId="77777777" w:rsidR="008105D3" w:rsidRDefault="00C045B6" w:rsidP="00A7266F">
      <w:pPr>
        <w:pStyle w:val="ListParagraph"/>
        <w:numPr>
          <w:ilvl w:val="0"/>
          <w:numId w:val="18"/>
        </w:numPr>
      </w:pPr>
      <w:r>
        <w:t>negotiating wit</w:t>
      </w:r>
      <w:r w:rsidR="000B655E">
        <w:t xml:space="preserve">h Designated Persons to reach </w:t>
      </w:r>
      <w:r>
        <w:t>Land Access Agreement</w:t>
      </w:r>
      <w:r w:rsidR="000B655E">
        <w:t>s</w:t>
      </w:r>
    </w:p>
    <w:p w14:paraId="5FC4BC1A" w14:textId="072172C2" w:rsidR="00C045B6" w:rsidRDefault="00432D96" w:rsidP="00A7266F">
      <w:pPr>
        <w:pStyle w:val="ListParagraph"/>
        <w:numPr>
          <w:ilvl w:val="0"/>
          <w:numId w:val="18"/>
        </w:numPr>
      </w:pPr>
      <w:r>
        <w:t xml:space="preserve">drafting a </w:t>
      </w:r>
      <w:r w:rsidR="008105D3">
        <w:t>Land Access Agreement</w:t>
      </w:r>
      <w:r w:rsidR="001A3AC2">
        <w:t xml:space="preserve">. </w:t>
      </w:r>
      <w:r w:rsidR="00C045B6">
        <w:t xml:space="preserve"> </w:t>
      </w:r>
    </w:p>
    <w:p w14:paraId="19710ECF" w14:textId="77777777" w:rsidR="00921549" w:rsidRDefault="00EF7C28" w:rsidP="003654DA">
      <w:r>
        <w:t xml:space="preserve">While </w:t>
      </w:r>
      <w:r w:rsidR="000B655E">
        <w:t>these guidelines may assist an Interest H</w:t>
      </w:r>
      <w:r>
        <w:t xml:space="preserve">older to comply with the </w:t>
      </w:r>
      <w:hyperlink r:id="rId32" w:history="1">
        <w:r w:rsidRPr="000B655E">
          <w:rPr>
            <w:rStyle w:val="Hyperlink"/>
          </w:rPr>
          <w:t>Regulations</w:t>
        </w:r>
      </w:hyperlink>
      <w:r>
        <w:t>, i</w:t>
      </w:r>
      <w:r w:rsidR="000B655E">
        <w:t>t is the responsibility of the Interest H</w:t>
      </w:r>
      <w:r>
        <w:t xml:space="preserve">older to be cognisant with the statutory requirements of the </w:t>
      </w:r>
      <w:hyperlink r:id="rId33" w:history="1">
        <w:r w:rsidRPr="000B655E">
          <w:rPr>
            <w:rStyle w:val="Hyperlink"/>
          </w:rPr>
          <w:t>Regulations</w:t>
        </w:r>
      </w:hyperlink>
      <w:r>
        <w:t xml:space="preserve">, the </w:t>
      </w:r>
      <w:hyperlink r:id="rId34" w:history="1">
        <w:r w:rsidRPr="000B655E">
          <w:rPr>
            <w:rStyle w:val="Hyperlink"/>
          </w:rPr>
          <w:t>Act</w:t>
        </w:r>
      </w:hyperlink>
      <w:r>
        <w:t xml:space="preserve"> and all other relevant laws of the NT.  </w:t>
      </w:r>
    </w:p>
    <w:p w14:paraId="2151DB1E" w14:textId="77777777" w:rsidR="00921549" w:rsidRDefault="00921549" w:rsidP="00921549">
      <w:pPr>
        <w:pStyle w:val="Heading1"/>
        <w:rPr>
          <w:noProof/>
          <w:lang w:eastAsia="en-AU"/>
        </w:rPr>
      </w:pPr>
      <w:bookmarkStart w:id="1" w:name="_Toc143673636"/>
      <w:r>
        <w:rPr>
          <w:noProof/>
          <w:lang w:eastAsia="en-AU"/>
        </w:rPr>
        <w:t>Background</w:t>
      </w:r>
      <w:bookmarkEnd w:id="1"/>
    </w:p>
    <w:p w14:paraId="5C4FBF0D" w14:textId="77777777" w:rsidR="00460D0F" w:rsidRDefault="00460D0F" w:rsidP="00C800F1">
      <w:pPr>
        <w:rPr>
          <w:lang w:eastAsia="en-AU"/>
        </w:rPr>
      </w:pPr>
      <w:r>
        <w:rPr>
          <w:lang w:eastAsia="en-AU"/>
        </w:rPr>
        <w:t xml:space="preserve">The NTG is committed to balancing the interests of the pastoral and petroleum industries in the NT. </w:t>
      </w:r>
    </w:p>
    <w:p w14:paraId="7A61358D" w14:textId="77777777" w:rsidR="00490AE9" w:rsidRDefault="00490AE9" w:rsidP="00C800F1">
      <w:pPr>
        <w:rPr>
          <w:lang w:eastAsia="en-AU"/>
        </w:rPr>
      </w:pPr>
      <w:r>
        <w:rPr>
          <w:lang w:eastAsia="en-AU"/>
        </w:rPr>
        <w:t xml:space="preserve">The </w:t>
      </w:r>
      <w:hyperlink r:id="rId35" w:history="1">
        <w:r w:rsidRPr="00CA040C">
          <w:rPr>
            <w:rStyle w:val="Hyperlink"/>
            <w:lang w:eastAsia="en-AU"/>
          </w:rPr>
          <w:t>Regulations</w:t>
        </w:r>
      </w:hyperlink>
      <w:r>
        <w:rPr>
          <w:lang w:eastAsia="en-AU"/>
        </w:rPr>
        <w:t xml:space="preserve"> underpin the integrity of shared land use arrangements between </w:t>
      </w:r>
      <w:r w:rsidR="00CA040C">
        <w:rPr>
          <w:lang w:eastAsia="en-AU"/>
        </w:rPr>
        <w:t>Designated Persons</w:t>
      </w:r>
      <w:r>
        <w:rPr>
          <w:lang w:eastAsia="en-AU"/>
        </w:rPr>
        <w:t xml:space="preserve"> and </w:t>
      </w:r>
      <w:r w:rsidR="00CA040C">
        <w:rPr>
          <w:lang w:eastAsia="en-AU"/>
        </w:rPr>
        <w:t>Interest Holders</w:t>
      </w:r>
      <w:r>
        <w:rPr>
          <w:lang w:eastAsia="en-AU"/>
        </w:rPr>
        <w:t xml:space="preserve"> in the NT. </w:t>
      </w:r>
    </w:p>
    <w:p w14:paraId="7E506EA3" w14:textId="77777777" w:rsidR="00490AE9" w:rsidRDefault="00490AE9" w:rsidP="00C800F1">
      <w:pPr>
        <w:rPr>
          <w:lang w:eastAsia="en-AU"/>
        </w:rPr>
      </w:pPr>
      <w:r>
        <w:rPr>
          <w:lang w:eastAsia="en-AU"/>
        </w:rPr>
        <w:t xml:space="preserve">The </w:t>
      </w:r>
      <w:hyperlink r:id="rId36" w:history="1">
        <w:r w:rsidRPr="00BF6CDB">
          <w:rPr>
            <w:rStyle w:val="Hyperlink"/>
            <w:lang w:eastAsia="en-AU"/>
          </w:rPr>
          <w:t>Regulations</w:t>
        </w:r>
      </w:hyperlink>
      <w:r>
        <w:rPr>
          <w:lang w:eastAsia="en-AU"/>
        </w:rPr>
        <w:t xml:space="preserve"> make it a statutory requirement</w:t>
      </w:r>
      <w:r w:rsidR="000D3DD9">
        <w:rPr>
          <w:lang w:eastAsia="en-AU"/>
        </w:rPr>
        <w:t xml:space="preserve"> for</w:t>
      </w:r>
      <w:r>
        <w:rPr>
          <w:lang w:eastAsia="en-AU"/>
        </w:rPr>
        <w:t>:</w:t>
      </w:r>
    </w:p>
    <w:p w14:paraId="6EB14C56" w14:textId="65CBFE7D" w:rsidR="00490AE9" w:rsidRDefault="00BF6CDB" w:rsidP="00B63611">
      <w:pPr>
        <w:pStyle w:val="ListParagraph"/>
        <w:numPr>
          <w:ilvl w:val="0"/>
          <w:numId w:val="10"/>
        </w:numPr>
        <w:rPr>
          <w:lang w:eastAsia="en-AU"/>
        </w:rPr>
      </w:pPr>
      <w:r>
        <w:rPr>
          <w:lang w:eastAsia="en-AU"/>
        </w:rPr>
        <w:t>an Interest Holder to reach a Land Access Agreement with a D</w:t>
      </w:r>
      <w:r w:rsidR="00204D85">
        <w:rPr>
          <w:lang w:eastAsia="en-AU"/>
        </w:rPr>
        <w:t>esignated P</w:t>
      </w:r>
      <w:r w:rsidR="00B633EE">
        <w:rPr>
          <w:lang w:eastAsia="en-AU"/>
        </w:rPr>
        <w:t>erson prior to commencing R</w:t>
      </w:r>
      <w:r w:rsidR="00490AE9">
        <w:rPr>
          <w:lang w:eastAsia="en-AU"/>
        </w:rPr>
        <w:t>egulated</w:t>
      </w:r>
      <w:r w:rsidR="00B633EE">
        <w:rPr>
          <w:lang w:eastAsia="en-AU"/>
        </w:rPr>
        <w:t xml:space="preserve"> Operations on Private L</w:t>
      </w:r>
      <w:r w:rsidR="00490AE9">
        <w:rPr>
          <w:lang w:eastAsia="en-AU"/>
        </w:rPr>
        <w:t>and</w:t>
      </w:r>
    </w:p>
    <w:p w14:paraId="22CA7974" w14:textId="77777777" w:rsidR="000D3DD9" w:rsidRDefault="00B633EE" w:rsidP="00B63611">
      <w:pPr>
        <w:pStyle w:val="ListParagraph"/>
        <w:numPr>
          <w:ilvl w:val="0"/>
          <w:numId w:val="10"/>
        </w:numPr>
        <w:spacing w:after="200"/>
        <w:ind w:left="714" w:hanging="357"/>
        <w:rPr>
          <w:lang w:eastAsia="en-AU"/>
        </w:rPr>
      </w:pPr>
      <w:r>
        <w:rPr>
          <w:lang w:eastAsia="en-AU"/>
        </w:rPr>
        <w:t>a Land Access A</w:t>
      </w:r>
      <w:r w:rsidR="00490AE9">
        <w:rPr>
          <w:lang w:eastAsia="en-AU"/>
        </w:rPr>
        <w:t xml:space="preserve">greement to contain prescribed minimal contractual provisions to protect the interests of a </w:t>
      </w:r>
      <w:r>
        <w:rPr>
          <w:lang w:eastAsia="en-AU"/>
        </w:rPr>
        <w:t xml:space="preserve">Designated Person. </w:t>
      </w:r>
      <w:r w:rsidR="00490AE9">
        <w:rPr>
          <w:lang w:eastAsia="en-AU"/>
        </w:rPr>
        <w:t xml:space="preserve"> </w:t>
      </w:r>
    </w:p>
    <w:p w14:paraId="4CA21482" w14:textId="77777777" w:rsidR="000D3DD9" w:rsidRDefault="000D3DD9" w:rsidP="000D3DD9">
      <w:pPr>
        <w:rPr>
          <w:lang w:eastAsia="en-AU"/>
        </w:rPr>
      </w:pPr>
      <w:r>
        <w:rPr>
          <w:lang w:eastAsia="en-AU"/>
        </w:rPr>
        <w:t xml:space="preserve">The </w:t>
      </w:r>
      <w:hyperlink r:id="rId37" w:history="1">
        <w:r w:rsidRPr="006A3432">
          <w:rPr>
            <w:rStyle w:val="Hyperlink"/>
            <w:lang w:eastAsia="en-AU"/>
          </w:rPr>
          <w:t>Regulations</w:t>
        </w:r>
      </w:hyperlink>
      <w:r>
        <w:rPr>
          <w:lang w:eastAsia="en-AU"/>
        </w:rPr>
        <w:t xml:space="preserve"> also provide a legislative and governance framework in relation to how:</w:t>
      </w:r>
    </w:p>
    <w:p w14:paraId="00F99001" w14:textId="77777777" w:rsidR="000D3DD9" w:rsidRDefault="006A3432" w:rsidP="00B63611">
      <w:pPr>
        <w:pStyle w:val="ListParagraph"/>
        <w:numPr>
          <w:ilvl w:val="0"/>
          <w:numId w:val="11"/>
        </w:numPr>
        <w:rPr>
          <w:lang w:eastAsia="en-AU"/>
        </w:rPr>
      </w:pPr>
      <w:r>
        <w:rPr>
          <w:lang w:eastAsia="en-AU"/>
        </w:rPr>
        <w:t>Parties should reach and vary Land Access A</w:t>
      </w:r>
      <w:r w:rsidR="000D3DD9">
        <w:rPr>
          <w:lang w:eastAsia="en-AU"/>
        </w:rPr>
        <w:t xml:space="preserve">greements </w:t>
      </w:r>
    </w:p>
    <w:p w14:paraId="01162280" w14:textId="77777777" w:rsidR="000D3DD9" w:rsidRPr="00016F8D" w:rsidRDefault="006A3432" w:rsidP="00B63611">
      <w:pPr>
        <w:pStyle w:val="ListParagraph"/>
        <w:numPr>
          <w:ilvl w:val="0"/>
          <w:numId w:val="11"/>
        </w:numPr>
        <w:spacing w:after="200"/>
        <w:ind w:left="714" w:hanging="357"/>
        <w:rPr>
          <w:lang w:eastAsia="en-AU"/>
        </w:rPr>
      </w:pPr>
      <w:r>
        <w:rPr>
          <w:lang w:eastAsia="en-AU"/>
        </w:rPr>
        <w:t>p</w:t>
      </w:r>
      <w:r w:rsidR="000D3DD9" w:rsidRPr="008B27DA">
        <w:rPr>
          <w:lang w:eastAsia="en-AU"/>
        </w:rPr>
        <w:t xml:space="preserve">arty performance, including legislative and contractual non-compliance, should be managed. </w:t>
      </w:r>
    </w:p>
    <w:p w14:paraId="49363B74" w14:textId="1668EBDF" w:rsidR="000D3DD9" w:rsidRDefault="003314BE" w:rsidP="000D3DD9">
      <w:pPr>
        <w:rPr>
          <w:lang w:eastAsia="en-AU"/>
        </w:rPr>
      </w:pPr>
      <w:r>
        <w:rPr>
          <w:lang w:eastAsia="en-AU"/>
        </w:rPr>
        <w:t xml:space="preserve">Under the </w:t>
      </w:r>
      <w:hyperlink r:id="rId38" w:history="1">
        <w:r w:rsidRPr="007501D7">
          <w:rPr>
            <w:rStyle w:val="Hyperlink"/>
            <w:lang w:eastAsia="en-AU"/>
          </w:rPr>
          <w:t>Regulations</w:t>
        </w:r>
      </w:hyperlink>
      <w:r w:rsidR="007501D7">
        <w:rPr>
          <w:lang w:eastAsia="en-AU"/>
        </w:rPr>
        <w:t>, an Interest H</w:t>
      </w:r>
      <w:r>
        <w:rPr>
          <w:lang w:eastAsia="en-AU"/>
        </w:rPr>
        <w:t>ol</w:t>
      </w:r>
      <w:r w:rsidR="007501D7">
        <w:rPr>
          <w:lang w:eastAsia="en-AU"/>
        </w:rPr>
        <w:t>der is not required to reach a Land Access Agreement with a D</w:t>
      </w:r>
      <w:r>
        <w:rPr>
          <w:lang w:eastAsia="en-AU"/>
        </w:rPr>
        <w:t xml:space="preserve">esignated </w:t>
      </w:r>
      <w:r w:rsidR="007501D7">
        <w:rPr>
          <w:lang w:eastAsia="en-AU"/>
        </w:rPr>
        <w:t>Person to c</w:t>
      </w:r>
      <w:r w:rsidR="007A0FDB">
        <w:rPr>
          <w:lang w:eastAsia="en-AU"/>
        </w:rPr>
        <w:t>onduct low impact activities including airborne surveys.</w:t>
      </w:r>
    </w:p>
    <w:p w14:paraId="4ED6FBEB" w14:textId="0641A652" w:rsidR="00C261D1" w:rsidRDefault="00114ADC" w:rsidP="00C261D1">
      <w:pPr>
        <w:rPr>
          <w:lang w:eastAsia="en-AU"/>
        </w:rPr>
      </w:pPr>
      <w:r>
        <w:rPr>
          <w:lang w:eastAsia="en-AU"/>
        </w:rPr>
        <w:t xml:space="preserve">The </w:t>
      </w:r>
      <w:hyperlink r:id="rId39" w:history="1">
        <w:r w:rsidRPr="007501D7">
          <w:rPr>
            <w:rStyle w:val="Hyperlink"/>
            <w:lang w:eastAsia="en-AU"/>
          </w:rPr>
          <w:t>Regulations</w:t>
        </w:r>
      </w:hyperlink>
      <w:r>
        <w:rPr>
          <w:lang w:eastAsia="en-AU"/>
        </w:rPr>
        <w:t xml:space="preserve"> provide other notification requirem</w:t>
      </w:r>
      <w:r w:rsidR="007501D7">
        <w:rPr>
          <w:lang w:eastAsia="en-AU"/>
        </w:rPr>
        <w:t>ents and responsibilities that Interest H</w:t>
      </w:r>
      <w:r>
        <w:rPr>
          <w:lang w:eastAsia="en-AU"/>
        </w:rPr>
        <w:t xml:space="preserve">olders must </w:t>
      </w:r>
      <w:r w:rsidR="00FC7421">
        <w:rPr>
          <w:lang w:eastAsia="en-AU"/>
        </w:rPr>
        <w:t>follow</w:t>
      </w:r>
      <w:r w:rsidR="007501D7">
        <w:rPr>
          <w:lang w:eastAsia="en-AU"/>
        </w:rPr>
        <w:t xml:space="preserve"> when conducting </w:t>
      </w:r>
      <w:r w:rsidR="007A0FDB">
        <w:rPr>
          <w:lang w:eastAsia="en-AU"/>
        </w:rPr>
        <w:t>low impact activities.</w:t>
      </w:r>
    </w:p>
    <w:p w14:paraId="288B4801" w14:textId="77777777" w:rsidR="00552428" w:rsidRDefault="00552428" w:rsidP="00552428">
      <w:r>
        <w:t>More information can be found at:</w:t>
      </w:r>
    </w:p>
    <w:p w14:paraId="02561BD8" w14:textId="1EC84FFE" w:rsidR="00552428" w:rsidRDefault="00000000" w:rsidP="00A7266F">
      <w:pPr>
        <w:pStyle w:val="ListParagraph"/>
        <w:numPr>
          <w:ilvl w:val="0"/>
          <w:numId w:val="19"/>
        </w:numPr>
      </w:pPr>
      <w:hyperlink r:id="rId40" w:history="1">
        <w:r w:rsidR="00575D10">
          <w:rPr>
            <w:rStyle w:val="Hyperlink"/>
          </w:rPr>
          <w:t>Energy</w:t>
        </w:r>
        <w:r w:rsidR="00552428">
          <w:rPr>
            <w:rStyle w:val="Hyperlink"/>
          </w:rPr>
          <w:t xml:space="preserve"> - NT.GOV.AU</w:t>
        </w:r>
      </w:hyperlink>
    </w:p>
    <w:p w14:paraId="3C76D9E7" w14:textId="1795450A" w:rsidR="00552428" w:rsidRDefault="00000000" w:rsidP="00A7266F">
      <w:pPr>
        <w:pStyle w:val="ListParagraph"/>
        <w:numPr>
          <w:ilvl w:val="0"/>
          <w:numId w:val="19"/>
        </w:numPr>
      </w:pPr>
      <w:hyperlink r:id="rId41" w:history="1">
        <w:r w:rsidR="00552428" w:rsidRPr="00BF4152">
          <w:rPr>
            <w:rStyle w:val="Hyperlink"/>
          </w:rPr>
          <w:t>Guide to land access in the Northern Territory</w:t>
        </w:r>
      </w:hyperlink>
      <w:r w:rsidR="00552428">
        <w:t xml:space="preserve">.  </w:t>
      </w:r>
    </w:p>
    <w:p w14:paraId="369241BF" w14:textId="77777777" w:rsidR="0028259D" w:rsidRDefault="0028259D" w:rsidP="0028259D"/>
    <w:p w14:paraId="23F10A2A" w14:textId="5E7A154D" w:rsidR="007A0FDB" w:rsidRDefault="007A0FDB">
      <w:r>
        <w:br w:type="page"/>
      </w:r>
    </w:p>
    <w:p w14:paraId="68853A04" w14:textId="77777777" w:rsidR="00DE7501" w:rsidRDefault="00C35902" w:rsidP="00C261D1">
      <w:pPr>
        <w:pStyle w:val="Heading1"/>
        <w:rPr>
          <w:lang w:eastAsia="en-AU"/>
        </w:rPr>
      </w:pPr>
      <w:bookmarkStart w:id="2" w:name="_Toc143673637"/>
      <w:r>
        <w:rPr>
          <w:lang w:eastAsia="en-AU"/>
        </w:rPr>
        <w:lastRenderedPageBreak/>
        <w:t>Introduction</w:t>
      </w:r>
      <w:bookmarkEnd w:id="2"/>
      <w:r>
        <w:rPr>
          <w:lang w:eastAsia="en-AU"/>
        </w:rPr>
        <w:t xml:space="preserve"> </w:t>
      </w:r>
    </w:p>
    <w:p w14:paraId="5A0F8A16" w14:textId="77777777" w:rsidR="00983299" w:rsidRDefault="000279BF" w:rsidP="00C261D1">
      <w:pPr>
        <w:rPr>
          <w:lang w:eastAsia="en-AU"/>
        </w:rPr>
      </w:pPr>
      <w:r>
        <w:rPr>
          <w:lang w:eastAsia="en-AU"/>
        </w:rPr>
        <w:t xml:space="preserve">The Department administers the </w:t>
      </w:r>
      <w:hyperlink r:id="rId42" w:history="1">
        <w:r w:rsidRPr="000279BF">
          <w:rPr>
            <w:rStyle w:val="Hyperlink"/>
            <w:lang w:eastAsia="en-AU"/>
          </w:rPr>
          <w:t>Regulations</w:t>
        </w:r>
      </w:hyperlink>
      <w:r w:rsidR="008938CF">
        <w:rPr>
          <w:rStyle w:val="Hyperlink"/>
          <w:lang w:eastAsia="en-AU"/>
        </w:rPr>
        <w:t xml:space="preserve"> </w:t>
      </w:r>
      <w:r w:rsidR="008938CF" w:rsidRPr="008938CF">
        <w:t xml:space="preserve">and </w:t>
      </w:r>
      <w:r w:rsidR="00BF7E20">
        <w:t xml:space="preserve">most </w:t>
      </w:r>
      <w:r w:rsidR="00064080">
        <w:t>provisions</w:t>
      </w:r>
      <w:r w:rsidR="008938CF" w:rsidRPr="008938CF">
        <w:t xml:space="preserve"> of the</w:t>
      </w:r>
      <w:r w:rsidR="008938CF">
        <w:rPr>
          <w:rStyle w:val="Hyperlink"/>
          <w:lang w:eastAsia="en-AU"/>
        </w:rPr>
        <w:t xml:space="preserve"> </w:t>
      </w:r>
      <w:hyperlink r:id="rId43" w:history="1">
        <w:r w:rsidR="008938CF" w:rsidRPr="000279BF">
          <w:rPr>
            <w:rStyle w:val="Hyperlink"/>
            <w:lang w:eastAsia="en-AU"/>
          </w:rPr>
          <w:t>Act</w:t>
        </w:r>
      </w:hyperlink>
      <w:r>
        <w:rPr>
          <w:lang w:eastAsia="en-AU"/>
        </w:rPr>
        <w:t xml:space="preserve">. </w:t>
      </w:r>
    </w:p>
    <w:p w14:paraId="213157A5" w14:textId="683BFA00" w:rsidR="00B45D24" w:rsidRPr="008938CF" w:rsidRDefault="00CB7171" w:rsidP="00C261D1">
      <w:pPr>
        <w:rPr>
          <w:color w:val="0563C1" w:themeColor="hyperlink"/>
          <w:u w:val="single"/>
          <w:lang w:eastAsia="en-AU"/>
        </w:rPr>
      </w:pPr>
      <w:r>
        <w:rPr>
          <w:lang w:eastAsia="en-AU"/>
        </w:rPr>
        <w:t>T</w:t>
      </w:r>
      <w:r w:rsidR="000279BF">
        <w:rPr>
          <w:lang w:eastAsia="en-AU"/>
        </w:rPr>
        <w:t>he Department</w:t>
      </w:r>
      <w:r w:rsidR="00114ADC">
        <w:rPr>
          <w:lang w:eastAsia="en-AU"/>
        </w:rPr>
        <w:t xml:space="preserve"> has developed underlying best practice guidelines </w:t>
      </w:r>
      <w:r w:rsidR="00B45D24">
        <w:rPr>
          <w:lang w:eastAsia="en-AU"/>
        </w:rPr>
        <w:t>to</w:t>
      </w:r>
      <w:r w:rsidR="00D829A0">
        <w:rPr>
          <w:lang w:eastAsia="en-AU"/>
        </w:rPr>
        <w:t xml:space="preserve"> help</w:t>
      </w:r>
      <w:r w:rsidR="00B45D24">
        <w:rPr>
          <w:lang w:eastAsia="en-AU"/>
        </w:rPr>
        <w:t>:</w:t>
      </w:r>
    </w:p>
    <w:p w14:paraId="7CFC0CC2" w14:textId="77777777" w:rsidR="00E11FC5" w:rsidRDefault="00E11FC5" w:rsidP="00A7266F">
      <w:pPr>
        <w:pStyle w:val="ListParagraph"/>
        <w:numPr>
          <w:ilvl w:val="0"/>
          <w:numId w:val="12"/>
        </w:numPr>
        <w:rPr>
          <w:lang w:eastAsia="en-AU"/>
        </w:rPr>
      </w:pPr>
      <w:r>
        <w:rPr>
          <w:lang w:eastAsia="en-AU"/>
        </w:rPr>
        <w:t>promote minimum disturbance to livestock during petroleum exploration activities</w:t>
      </w:r>
    </w:p>
    <w:p w14:paraId="6C827B0A" w14:textId="77777777" w:rsidR="00B45D24" w:rsidRDefault="00114ADC" w:rsidP="00A7266F">
      <w:pPr>
        <w:pStyle w:val="ListParagraph"/>
        <w:numPr>
          <w:ilvl w:val="0"/>
          <w:numId w:val="12"/>
        </w:numPr>
        <w:rPr>
          <w:lang w:eastAsia="en-AU"/>
        </w:rPr>
      </w:pPr>
      <w:r>
        <w:rPr>
          <w:lang w:eastAsia="en-AU"/>
        </w:rPr>
        <w:t xml:space="preserve">cultivate good relationships between </w:t>
      </w:r>
      <w:r w:rsidR="002C00D2">
        <w:rPr>
          <w:lang w:eastAsia="en-AU"/>
        </w:rPr>
        <w:t>Interest Holders and Designated Persons</w:t>
      </w:r>
    </w:p>
    <w:p w14:paraId="64B7258B" w14:textId="77777777" w:rsidR="000279BF" w:rsidRDefault="00A60472" w:rsidP="00A7266F">
      <w:pPr>
        <w:pStyle w:val="ListParagraph"/>
        <w:numPr>
          <w:ilvl w:val="0"/>
          <w:numId w:val="12"/>
        </w:numPr>
        <w:rPr>
          <w:lang w:eastAsia="en-AU"/>
        </w:rPr>
      </w:pPr>
      <w:r>
        <w:rPr>
          <w:lang w:eastAsia="en-AU"/>
        </w:rPr>
        <w:t>ensure</w:t>
      </w:r>
      <w:r w:rsidR="00114ADC">
        <w:rPr>
          <w:lang w:eastAsia="en-AU"/>
        </w:rPr>
        <w:t xml:space="preserve"> suff</w:t>
      </w:r>
      <w:r>
        <w:rPr>
          <w:lang w:eastAsia="en-AU"/>
        </w:rPr>
        <w:t>icient</w:t>
      </w:r>
      <w:r w:rsidR="00114ADC">
        <w:rPr>
          <w:lang w:eastAsia="en-AU"/>
        </w:rPr>
        <w:t xml:space="preserve"> consultation </w:t>
      </w:r>
      <w:r w:rsidR="006D0DBD">
        <w:rPr>
          <w:lang w:eastAsia="en-AU"/>
        </w:rPr>
        <w:t xml:space="preserve">and mutual courtesy </w:t>
      </w:r>
      <w:r w:rsidR="000279BF">
        <w:rPr>
          <w:lang w:eastAsia="en-AU"/>
        </w:rPr>
        <w:t xml:space="preserve">between the Parties </w:t>
      </w:r>
    </w:p>
    <w:p w14:paraId="4B0B3E2B" w14:textId="77777777" w:rsidR="003E6782" w:rsidRDefault="00074FFC" w:rsidP="00A7266F">
      <w:pPr>
        <w:pStyle w:val="ListParagraph"/>
        <w:numPr>
          <w:ilvl w:val="0"/>
          <w:numId w:val="12"/>
        </w:numPr>
        <w:rPr>
          <w:lang w:eastAsia="en-AU"/>
        </w:rPr>
      </w:pPr>
      <w:r>
        <w:rPr>
          <w:lang w:eastAsia="en-AU"/>
        </w:rPr>
        <w:t>prevent grievances, complaints and disputes</w:t>
      </w:r>
    </w:p>
    <w:p w14:paraId="61282986" w14:textId="1A4F7C36" w:rsidR="00074FFC" w:rsidRDefault="003E6782" w:rsidP="00A7266F">
      <w:pPr>
        <w:pStyle w:val="ListParagraph"/>
        <w:numPr>
          <w:ilvl w:val="0"/>
          <w:numId w:val="12"/>
        </w:numPr>
        <w:rPr>
          <w:lang w:eastAsia="en-AU"/>
        </w:rPr>
      </w:pPr>
      <w:r>
        <w:rPr>
          <w:lang w:eastAsia="en-AU"/>
        </w:rPr>
        <w:t>streamline the Department’s approval processes</w:t>
      </w:r>
      <w:r w:rsidR="00074FFC">
        <w:rPr>
          <w:lang w:eastAsia="en-AU"/>
        </w:rPr>
        <w:t xml:space="preserve">.  </w:t>
      </w:r>
    </w:p>
    <w:p w14:paraId="5CCDE653" w14:textId="77777777" w:rsidR="007570F5" w:rsidRDefault="007570F5" w:rsidP="007570F5">
      <w:pPr>
        <w:pStyle w:val="Heading1"/>
        <w:rPr>
          <w:lang w:eastAsia="en-AU"/>
        </w:rPr>
      </w:pPr>
      <w:bookmarkStart w:id="3" w:name="_Toc143673638"/>
      <w:r>
        <w:rPr>
          <w:lang w:eastAsia="en-AU"/>
        </w:rPr>
        <w:t>Best practices</w:t>
      </w:r>
      <w:bookmarkEnd w:id="3"/>
      <w:r>
        <w:rPr>
          <w:lang w:eastAsia="en-AU"/>
        </w:rPr>
        <w:t xml:space="preserve"> </w:t>
      </w:r>
    </w:p>
    <w:p w14:paraId="6209E687" w14:textId="77777777" w:rsidR="007570F5" w:rsidRDefault="007570F5" w:rsidP="007570F5">
      <w:pPr>
        <w:pStyle w:val="Heading2"/>
      </w:pPr>
      <w:bookmarkStart w:id="4" w:name="_Toc143673639"/>
      <w:r>
        <w:t>Notification</w:t>
      </w:r>
      <w:bookmarkEnd w:id="4"/>
      <w:r>
        <w:t xml:space="preserve"> </w:t>
      </w:r>
    </w:p>
    <w:p w14:paraId="30DDA3DB" w14:textId="77777777" w:rsidR="007570F5" w:rsidRDefault="001F788A" w:rsidP="00CA760B">
      <w:pPr>
        <w:pStyle w:val="Heading3"/>
      </w:pPr>
      <w:bookmarkStart w:id="5" w:name="_Toc143673640"/>
      <w:r>
        <w:t>Completing notices</w:t>
      </w:r>
      <w:bookmarkEnd w:id="5"/>
    </w:p>
    <w:p w14:paraId="0A98B351" w14:textId="3CE356CF" w:rsidR="00481704" w:rsidRDefault="00891112" w:rsidP="00D95A1A">
      <w:pPr>
        <w:rPr>
          <w:lang w:eastAsia="en-AU"/>
        </w:rPr>
      </w:pPr>
      <w:r>
        <w:rPr>
          <w:lang w:eastAsia="en-AU"/>
        </w:rPr>
        <w:t xml:space="preserve">Under the </w:t>
      </w:r>
      <w:hyperlink r:id="rId44" w:history="1">
        <w:r w:rsidRPr="00475CBC">
          <w:rPr>
            <w:rStyle w:val="Hyperlink"/>
            <w:lang w:eastAsia="en-AU"/>
          </w:rPr>
          <w:t>Regulations</w:t>
        </w:r>
      </w:hyperlink>
      <w:r>
        <w:rPr>
          <w:lang w:eastAsia="en-AU"/>
        </w:rPr>
        <w:t>, Interest Holders are required to complete a variety of prescribed forms to</w:t>
      </w:r>
      <w:r w:rsidR="00481704">
        <w:rPr>
          <w:lang w:eastAsia="en-AU"/>
        </w:rPr>
        <w:t xml:space="preserve"> </w:t>
      </w:r>
      <w:r w:rsidR="003E6782">
        <w:rPr>
          <w:lang w:eastAsia="en-AU"/>
        </w:rPr>
        <w:t xml:space="preserve">undertake </w:t>
      </w:r>
      <w:r w:rsidR="007A0FDB">
        <w:rPr>
          <w:lang w:eastAsia="en-AU"/>
        </w:rPr>
        <w:t>low impact activities,</w:t>
      </w:r>
      <w:r w:rsidR="00312B5C">
        <w:rPr>
          <w:lang w:eastAsia="en-AU"/>
        </w:rPr>
        <w:t xml:space="preserve"> </w:t>
      </w:r>
      <w:r w:rsidR="00481704">
        <w:rPr>
          <w:lang w:eastAsia="en-AU"/>
        </w:rPr>
        <w:t>commence</w:t>
      </w:r>
      <w:r w:rsidR="007E0791">
        <w:rPr>
          <w:lang w:eastAsia="en-AU"/>
        </w:rPr>
        <w:t xml:space="preserve"> negotiations for a Land Access Agreement</w:t>
      </w:r>
      <w:r w:rsidR="00312B5C">
        <w:rPr>
          <w:lang w:eastAsia="en-AU"/>
        </w:rPr>
        <w:t xml:space="preserve"> or trigger certain stages of the negotiation process</w:t>
      </w:r>
      <w:r w:rsidR="00481704">
        <w:rPr>
          <w:lang w:eastAsia="en-AU"/>
        </w:rPr>
        <w:t>. These forms include:</w:t>
      </w:r>
    </w:p>
    <w:tbl>
      <w:tblPr>
        <w:tblStyle w:val="NTGtable1"/>
        <w:tblW w:w="0" w:type="auto"/>
        <w:tblLook w:val="04A0" w:firstRow="1" w:lastRow="0" w:firstColumn="1" w:lastColumn="0" w:noHBand="0" w:noVBand="1"/>
        <w:tblDescription w:val="Details of forms and fees with links to relevant documents."/>
      </w:tblPr>
      <w:tblGrid>
        <w:gridCol w:w="3379"/>
        <w:gridCol w:w="6681"/>
      </w:tblGrid>
      <w:tr w:rsidR="00D95A1A" w14:paraId="053A2702" w14:textId="77777777" w:rsidTr="00D95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5F4BAAE5" w14:textId="7F3DC02A" w:rsidR="00D95A1A" w:rsidRDefault="00D95A1A" w:rsidP="009C731D">
            <w:pPr>
              <w:rPr>
                <w:lang w:eastAsia="en-AU"/>
              </w:rPr>
            </w:pPr>
            <w:r>
              <w:rPr>
                <w:lang w:eastAsia="en-AU"/>
              </w:rPr>
              <w:t>Form name</w:t>
            </w:r>
          </w:p>
        </w:tc>
        <w:tc>
          <w:tcPr>
            <w:tcW w:w="6681" w:type="dxa"/>
          </w:tcPr>
          <w:p w14:paraId="74E80CA6" w14:textId="77777777" w:rsidR="00D95A1A" w:rsidRDefault="00D95A1A" w:rsidP="009C731D">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Form use</w:t>
            </w:r>
          </w:p>
        </w:tc>
      </w:tr>
      <w:tr w:rsidR="00D95A1A" w14:paraId="342E0FF2" w14:textId="77777777" w:rsidTr="00D95A1A">
        <w:tc>
          <w:tcPr>
            <w:cnfStyle w:val="001000000000" w:firstRow="0" w:lastRow="0" w:firstColumn="1" w:lastColumn="0" w:oddVBand="0" w:evenVBand="0" w:oddHBand="0" w:evenHBand="0" w:firstRowFirstColumn="0" w:firstRowLastColumn="0" w:lastRowFirstColumn="0" w:lastRowLastColumn="0"/>
            <w:tcW w:w="3379" w:type="dxa"/>
          </w:tcPr>
          <w:p w14:paraId="22F71E04" w14:textId="77777777" w:rsidR="00D95A1A" w:rsidRPr="000E7287" w:rsidRDefault="00000000" w:rsidP="009C731D">
            <w:pPr>
              <w:rPr>
                <w:lang w:eastAsia="en-AU"/>
              </w:rPr>
            </w:pPr>
            <w:hyperlink r:id="rId45" w:history="1">
              <w:r w:rsidR="00D95A1A" w:rsidRPr="000E7287">
                <w:rPr>
                  <w:rStyle w:val="Hyperlink"/>
                  <w:lang w:eastAsia="en-AU"/>
                </w:rPr>
                <w:t>Negotiation notice</w:t>
              </w:r>
            </w:hyperlink>
          </w:p>
        </w:tc>
        <w:tc>
          <w:tcPr>
            <w:tcW w:w="6681" w:type="dxa"/>
          </w:tcPr>
          <w:p w14:paraId="7D475252" w14:textId="77777777" w:rsidR="00D95A1A" w:rsidRDefault="001134D1" w:rsidP="0006476A">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Under regulation 15 of the </w:t>
            </w:r>
            <w:hyperlink r:id="rId46" w:history="1">
              <w:r w:rsidRPr="001134D1">
                <w:rPr>
                  <w:rStyle w:val="Hyperlink"/>
                  <w:lang w:eastAsia="en-AU"/>
                </w:rPr>
                <w:t>Regulations</w:t>
              </w:r>
            </w:hyperlink>
            <w:r>
              <w:rPr>
                <w:lang w:eastAsia="en-AU"/>
              </w:rPr>
              <w:t>,</w:t>
            </w:r>
            <w:r w:rsidR="00D95A1A">
              <w:rPr>
                <w:lang w:eastAsia="en-AU"/>
              </w:rPr>
              <w:t xml:space="preserve"> </w:t>
            </w:r>
            <w:r>
              <w:rPr>
                <w:lang w:eastAsia="en-AU"/>
              </w:rPr>
              <w:t xml:space="preserve">an </w:t>
            </w:r>
            <w:r w:rsidR="00D95A1A">
              <w:rPr>
                <w:lang w:eastAsia="en-AU"/>
              </w:rPr>
              <w:t xml:space="preserve">Interest Holder must use this form to notify a </w:t>
            </w:r>
            <w:r w:rsidR="0006476A">
              <w:rPr>
                <w:lang w:eastAsia="en-AU"/>
              </w:rPr>
              <w:t>Designated Person</w:t>
            </w:r>
            <w:r w:rsidR="00D95A1A">
              <w:rPr>
                <w:lang w:eastAsia="en-AU"/>
              </w:rPr>
              <w:t xml:space="preserve"> that it wants to commence negotiations to reach a Land Access Agreement. </w:t>
            </w:r>
          </w:p>
        </w:tc>
      </w:tr>
      <w:tr w:rsidR="00D95A1A" w14:paraId="79398E80" w14:textId="77777777" w:rsidTr="00D95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66269000" w14:textId="470E0917" w:rsidR="00D95A1A" w:rsidRPr="000E7287" w:rsidRDefault="00000000" w:rsidP="00633D70">
            <w:pPr>
              <w:rPr>
                <w:lang w:eastAsia="en-AU"/>
              </w:rPr>
            </w:pPr>
            <w:hyperlink r:id="rId47" w:history="1">
              <w:r w:rsidR="00633D70">
                <w:rPr>
                  <w:rStyle w:val="Hyperlink"/>
                  <w:lang w:eastAsia="en-AU"/>
                </w:rPr>
                <w:t>Notice of a</w:t>
              </w:r>
              <w:r w:rsidR="00D95A1A" w:rsidRPr="000E7287">
                <w:rPr>
                  <w:rStyle w:val="Hyperlink"/>
                  <w:lang w:eastAsia="en-AU"/>
                </w:rPr>
                <w:t xml:space="preserve">lternative </w:t>
              </w:r>
              <w:r w:rsidR="00633D70">
                <w:rPr>
                  <w:rStyle w:val="Hyperlink"/>
                  <w:lang w:eastAsia="en-AU"/>
                </w:rPr>
                <w:t>dispute r</w:t>
              </w:r>
              <w:r w:rsidR="00D95A1A" w:rsidRPr="000E7287">
                <w:rPr>
                  <w:rStyle w:val="Hyperlink"/>
                  <w:lang w:eastAsia="en-AU"/>
                </w:rPr>
                <w:t xml:space="preserve">esolution </w:t>
              </w:r>
            </w:hyperlink>
            <w:r w:rsidR="00D95A1A" w:rsidRPr="000E7287">
              <w:rPr>
                <w:lang w:eastAsia="en-AU"/>
              </w:rPr>
              <w:t xml:space="preserve"> </w:t>
            </w:r>
          </w:p>
        </w:tc>
        <w:tc>
          <w:tcPr>
            <w:tcW w:w="6681" w:type="dxa"/>
          </w:tcPr>
          <w:p w14:paraId="706F4F13" w14:textId="77777777" w:rsidR="00D95A1A" w:rsidRDefault="001134D1" w:rsidP="0006476A">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Under regulation 18 of the </w:t>
            </w:r>
            <w:hyperlink r:id="rId48" w:history="1">
              <w:r w:rsidRPr="001134D1">
                <w:rPr>
                  <w:rStyle w:val="Hyperlink"/>
                  <w:lang w:eastAsia="en-AU"/>
                </w:rPr>
                <w:t>Regulations</w:t>
              </w:r>
            </w:hyperlink>
            <w:r>
              <w:rPr>
                <w:lang w:eastAsia="en-AU"/>
              </w:rPr>
              <w:t xml:space="preserve">, an </w:t>
            </w:r>
            <w:r w:rsidR="00D95A1A">
              <w:rPr>
                <w:lang w:eastAsia="en-AU"/>
              </w:rPr>
              <w:t>Interest Holder must use this fo</w:t>
            </w:r>
            <w:r w:rsidR="00C82C94">
              <w:rPr>
                <w:lang w:eastAsia="en-AU"/>
              </w:rPr>
              <w:t>rm if it wants to begin an ADR p</w:t>
            </w:r>
            <w:r w:rsidR="00D95A1A">
              <w:rPr>
                <w:lang w:eastAsia="en-AU"/>
              </w:rPr>
              <w:t xml:space="preserve">rocess to reach a Land Access Agreement with a </w:t>
            </w:r>
            <w:r w:rsidR="0006476A">
              <w:rPr>
                <w:lang w:eastAsia="en-AU"/>
              </w:rPr>
              <w:t>Designated Person.</w:t>
            </w:r>
            <w:r w:rsidR="00D95A1A">
              <w:rPr>
                <w:lang w:eastAsia="en-AU"/>
              </w:rPr>
              <w:t xml:space="preserve"> </w:t>
            </w:r>
          </w:p>
        </w:tc>
      </w:tr>
      <w:tr w:rsidR="00D95A1A" w14:paraId="3FD66061" w14:textId="77777777" w:rsidTr="00D95A1A">
        <w:tc>
          <w:tcPr>
            <w:cnfStyle w:val="001000000000" w:firstRow="0" w:lastRow="0" w:firstColumn="1" w:lastColumn="0" w:oddVBand="0" w:evenVBand="0" w:oddHBand="0" w:evenHBand="0" w:firstRowFirstColumn="0" w:firstRowLastColumn="0" w:lastRowFirstColumn="0" w:lastRowLastColumn="0"/>
            <w:tcW w:w="3379" w:type="dxa"/>
          </w:tcPr>
          <w:p w14:paraId="301CB56B" w14:textId="77777777" w:rsidR="00D95A1A" w:rsidRPr="000E7287" w:rsidRDefault="00000000" w:rsidP="009C731D">
            <w:pPr>
              <w:rPr>
                <w:lang w:eastAsia="en-AU"/>
              </w:rPr>
            </w:pPr>
            <w:hyperlink r:id="rId49" w:history="1">
              <w:r w:rsidR="00D95A1A" w:rsidRPr="000E7287">
                <w:rPr>
                  <w:rStyle w:val="Hyperlink"/>
                  <w:lang w:eastAsia="en-AU"/>
                </w:rPr>
                <w:t>Notice of alternative dispute resolution for variation</w:t>
              </w:r>
            </w:hyperlink>
            <w:r w:rsidR="00D95A1A" w:rsidRPr="000E7287">
              <w:rPr>
                <w:lang w:eastAsia="en-AU"/>
              </w:rPr>
              <w:t xml:space="preserve"> </w:t>
            </w:r>
          </w:p>
        </w:tc>
        <w:tc>
          <w:tcPr>
            <w:tcW w:w="6681" w:type="dxa"/>
          </w:tcPr>
          <w:p w14:paraId="58689985" w14:textId="77777777" w:rsidR="00D95A1A" w:rsidRDefault="004C7A54" w:rsidP="00E030E9">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Under regulation 37 of the </w:t>
            </w:r>
            <w:hyperlink r:id="rId50" w:history="1">
              <w:r w:rsidRPr="001134D1">
                <w:rPr>
                  <w:rStyle w:val="Hyperlink"/>
                  <w:lang w:eastAsia="en-AU"/>
                </w:rPr>
                <w:t>Regulations</w:t>
              </w:r>
            </w:hyperlink>
            <w:r>
              <w:rPr>
                <w:lang w:eastAsia="en-AU"/>
              </w:rPr>
              <w:t>, an</w:t>
            </w:r>
            <w:r w:rsidR="00E030E9">
              <w:rPr>
                <w:lang w:eastAsia="en-AU"/>
              </w:rPr>
              <w:t xml:space="preserve"> </w:t>
            </w:r>
            <w:r w:rsidR="00D95A1A">
              <w:rPr>
                <w:lang w:eastAsia="en-AU"/>
              </w:rPr>
              <w:t>Interest Holder/</w:t>
            </w:r>
            <w:r w:rsidR="00E030E9">
              <w:rPr>
                <w:lang w:eastAsia="en-AU"/>
              </w:rPr>
              <w:t>Designated Person</w:t>
            </w:r>
            <w:r w:rsidR="00D95A1A">
              <w:rPr>
                <w:lang w:eastAsia="en-AU"/>
              </w:rPr>
              <w:t xml:space="preserve"> must use this form if they want to b</w:t>
            </w:r>
            <w:r w:rsidR="00E030E9">
              <w:rPr>
                <w:lang w:eastAsia="en-AU"/>
              </w:rPr>
              <w:t xml:space="preserve">egin an </w:t>
            </w:r>
            <w:r w:rsidR="00111C11">
              <w:rPr>
                <w:lang w:eastAsia="en-AU"/>
              </w:rPr>
              <w:t>ADR p</w:t>
            </w:r>
            <w:r w:rsidR="00E030E9">
              <w:rPr>
                <w:lang w:eastAsia="en-AU"/>
              </w:rPr>
              <w:t>rocess to vary an a</w:t>
            </w:r>
            <w:r w:rsidR="00D95A1A">
              <w:rPr>
                <w:lang w:eastAsia="en-AU"/>
              </w:rPr>
              <w:t xml:space="preserve">pproved Land Access Agreement. </w:t>
            </w:r>
          </w:p>
        </w:tc>
      </w:tr>
      <w:tr w:rsidR="00D95A1A" w14:paraId="43EDC61A" w14:textId="77777777" w:rsidTr="00D95A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1E3C33A5" w14:textId="77777777" w:rsidR="00D95A1A" w:rsidRPr="000E7287" w:rsidRDefault="00000000" w:rsidP="009C731D">
            <w:pPr>
              <w:rPr>
                <w:lang w:eastAsia="en-AU"/>
              </w:rPr>
            </w:pPr>
            <w:hyperlink r:id="rId51" w:history="1">
              <w:r w:rsidR="00D95A1A" w:rsidRPr="000E7287">
                <w:rPr>
                  <w:rStyle w:val="Hyperlink"/>
                  <w:lang w:eastAsia="en-AU"/>
                </w:rPr>
                <w:t>Notice to owner of approved access agreement or variation</w:t>
              </w:r>
            </w:hyperlink>
          </w:p>
        </w:tc>
        <w:tc>
          <w:tcPr>
            <w:tcW w:w="6681" w:type="dxa"/>
          </w:tcPr>
          <w:p w14:paraId="06960295" w14:textId="3971333E" w:rsidR="00D95A1A" w:rsidRDefault="004C7A54">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Under regulation 51 of the </w:t>
            </w:r>
            <w:hyperlink r:id="rId52" w:history="1">
              <w:r w:rsidRPr="001134D1">
                <w:rPr>
                  <w:rStyle w:val="Hyperlink"/>
                  <w:lang w:eastAsia="en-AU"/>
                </w:rPr>
                <w:t>Regulations</w:t>
              </w:r>
            </w:hyperlink>
            <w:r>
              <w:rPr>
                <w:lang w:eastAsia="en-AU"/>
              </w:rPr>
              <w:t>, an</w:t>
            </w:r>
            <w:r w:rsidR="001D4904">
              <w:rPr>
                <w:lang w:eastAsia="en-AU"/>
              </w:rPr>
              <w:t xml:space="preserve"> </w:t>
            </w:r>
            <w:r w:rsidR="00D95A1A">
              <w:rPr>
                <w:lang w:eastAsia="en-AU"/>
              </w:rPr>
              <w:t xml:space="preserve">Interest Holder must use this form to </w:t>
            </w:r>
            <w:r w:rsidR="00D95A1A" w:rsidRPr="00814546">
              <w:rPr>
                <w:lang w:eastAsia="en-AU"/>
              </w:rPr>
              <w:t>notify a land</w:t>
            </w:r>
            <w:r w:rsidR="00D95A1A" w:rsidRPr="003E6782">
              <w:rPr>
                <w:lang w:eastAsia="en-AU"/>
              </w:rPr>
              <w:t>owner</w:t>
            </w:r>
            <w:r w:rsidR="00D95A1A">
              <w:rPr>
                <w:lang w:eastAsia="en-AU"/>
              </w:rPr>
              <w:t xml:space="preserve"> </w:t>
            </w:r>
            <w:r w:rsidR="00793FCB">
              <w:rPr>
                <w:lang w:eastAsia="en-AU"/>
              </w:rPr>
              <w:t xml:space="preserve">if </w:t>
            </w:r>
            <w:r w:rsidR="00D95A1A">
              <w:rPr>
                <w:lang w:eastAsia="en-AU"/>
              </w:rPr>
              <w:t>the M</w:t>
            </w:r>
            <w:r w:rsidR="00D95A1A" w:rsidRPr="00814546">
              <w:rPr>
                <w:lang w:eastAsia="en-AU"/>
              </w:rPr>
              <w:t xml:space="preserve">inister has approved a </w:t>
            </w:r>
            <w:r w:rsidR="00D95A1A">
              <w:rPr>
                <w:lang w:eastAsia="en-AU"/>
              </w:rPr>
              <w:t>Land Access Agreement</w:t>
            </w:r>
            <w:r w:rsidR="00D95A1A" w:rsidRPr="00814546">
              <w:rPr>
                <w:lang w:eastAsia="en-AU"/>
              </w:rPr>
              <w:t xml:space="preserve"> or a variation to an existing </w:t>
            </w:r>
            <w:r w:rsidR="00D95A1A">
              <w:rPr>
                <w:lang w:eastAsia="en-AU"/>
              </w:rPr>
              <w:t>Land Access Agreement</w:t>
            </w:r>
            <w:r w:rsidR="00793FCB">
              <w:rPr>
                <w:lang w:eastAsia="en-AU"/>
              </w:rPr>
              <w:t xml:space="preserve">, or the NTCAT has determined a Land Access Agreement or a variation to an existing Land Access Agreement </w:t>
            </w:r>
            <w:r w:rsidR="00D95A1A" w:rsidRPr="00814546">
              <w:rPr>
                <w:lang w:eastAsia="en-AU"/>
              </w:rPr>
              <w:t xml:space="preserve">(if the </w:t>
            </w:r>
            <w:r w:rsidR="001D4904">
              <w:rPr>
                <w:lang w:eastAsia="en-AU"/>
              </w:rPr>
              <w:t>Designated Person</w:t>
            </w:r>
            <w:r w:rsidR="00D95A1A" w:rsidRPr="00814546">
              <w:rPr>
                <w:lang w:eastAsia="en-AU"/>
              </w:rPr>
              <w:t xml:space="preserve"> is the </w:t>
            </w:r>
            <w:r w:rsidR="00D95A1A">
              <w:rPr>
                <w:lang w:eastAsia="en-AU"/>
              </w:rPr>
              <w:t>Occupier</w:t>
            </w:r>
            <w:r w:rsidR="003E6782">
              <w:rPr>
                <w:lang w:eastAsia="en-AU"/>
              </w:rPr>
              <w:t>,</w:t>
            </w:r>
            <w:r w:rsidR="00D95A1A" w:rsidRPr="00814546">
              <w:rPr>
                <w:lang w:eastAsia="en-AU"/>
              </w:rPr>
              <w:t xml:space="preserve"> not the </w:t>
            </w:r>
            <w:r w:rsidR="00D95A1A">
              <w:rPr>
                <w:lang w:eastAsia="en-AU"/>
              </w:rPr>
              <w:t>Owner</w:t>
            </w:r>
            <w:r w:rsidR="00D95A1A" w:rsidRPr="00814546">
              <w:rPr>
                <w:lang w:eastAsia="en-AU"/>
              </w:rPr>
              <w:t xml:space="preserve"> of the land).</w:t>
            </w:r>
          </w:p>
        </w:tc>
      </w:tr>
      <w:tr w:rsidR="00D95A1A" w14:paraId="05B6E7CC" w14:textId="77777777" w:rsidTr="00D95A1A">
        <w:tc>
          <w:tcPr>
            <w:cnfStyle w:val="001000000000" w:firstRow="0" w:lastRow="0" w:firstColumn="1" w:lastColumn="0" w:oddVBand="0" w:evenVBand="0" w:oddHBand="0" w:evenHBand="0" w:firstRowFirstColumn="0" w:firstRowLastColumn="0" w:lastRowFirstColumn="0" w:lastRowLastColumn="0"/>
            <w:tcW w:w="3379" w:type="dxa"/>
          </w:tcPr>
          <w:p w14:paraId="13D5A139" w14:textId="311704DB" w:rsidR="00D95A1A" w:rsidRPr="000E7287" w:rsidRDefault="00000000" w:rsidP="007A0FDB">
            <w:pPr>
              <w:rPr>
                <w:lang w:eastAsia="en-AU"/>
              </w:rPr>
            </w:pPr>
            <w:hyperlink r:id="rId53" w:history="1">
              <w:r w:rsidR="00D95A1A" w:rsidRPr="000E7287">
                <w:rPr>
                  <w:rStyle w:val="Hyperlink"/>
                  <w:lang w:eastAsia="en-AU"/>
                </w:rPr>
                <w:t xml:space="preserve">Notice of </w:t>
              </w:r>
              <w:r w:rsidR="007A0FDB">
                <w:rPr>
                  <w:rStyle w:val="Hyperlink"/>
                  <w:lang w:eastAsia="en-AU"/>
                </w:rPr>
                <w:t>low impact</w:t>
              </w:r>
              <w:r w:rsidR="00D95A1A" w:rsidRPr="000E7287">
                <w:rPr>
                  <w:rStyle w:val="Hyperlink"/>
                  <w:lang w:eastAsia="en-AU"/>
                </w:rPr>
                <w:t xml:space="preserve"> activities</w:t>
              </w:r>
            </w:hyperlink>
          </w:p>
        </w:tc>
        <w:tc>
          <w:tcPr>
            <w:tcW w:w="6681" w:type="dxa"/>
          </w:tcPr>
          <w:p w14:paraId="0596D004" w14:textId="4F501FAD" w:rsidR="00D95A1A" w:rsidRDefault="009B53B4" w:rsidP="007A0FDB">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Under regulation 52 of the </w:t>
            </w:r>
            <w:hyperlink r:id="rId54" w:history="1">
              <w:r w:rsidRPr="001134D1">
                <w:rPr>
                  <w:rStyle w:val="Hyperlink"/>
                  <w:lang w:eastAsia="en-AU"/>
                </w:rPr>
                <w:t>Regulations</w:t>
              </w:r>
            </w:hyperlink>
            <w:r>
              <w:rPr>
                <w:lang w:eastAsia="en-AU"/>
              </w:rPr>
              <w:t xml:space="preserve">, an </w:t>
            </w:r>
            <w:r w:rsidR="00D95A1A">
              <w:rPr>
                <w:lang w:eastAsia="en-AU"/>
              </w:rPr>
              <w:t>Interest Holder</w:t>
            </w:r>
            <w:r w:rsidR="00D95A1A" w:rsidRPr="00AE1B6A">
              <w:rPr>
                <w:lang w:eastAsia="en-AU"/>
              </w:rPr>
              <w:t xml:space="preserve"> must use this form to notify a </w:t>
            </w:r>
            <w:r w:rsidR="001D4904">
              <w:rPr>
                <w:lang w:eastAsia="en-AU"/>
              </w:rPr>
              <w:t xml:space="preserve">Designated Person </w:t>
            </w:r>
            <w:r w:rsidR="00D95A1A">
              <w:rPr>
                <w:lang w:eastAsia="en-AU"/>
              </w:rPr>
              <w:t>that it</w:t>
            </w:r>
            <w:r w:rsidR="00D95A1A" w:rsidRPr="00AE1B6A">
              <w:rPr>
                <w:lang w:eastAsia="en-AU"/>
              </w:rPr>
              <w:t xml:space="preserve"> intend</w:t>
            </w:r>
            <w:r w:rsidR="00D95A1A">
              <w:rPr>
                <w:lang w:eastAsia="en-AU"/>
              </w:rPr>
              <w:t>s</w:t>
            </w:r>
            <w:r w:rsidR="00F86423">
              <w:rPr>
                <w:lang w:eastAsia="en-AU"/>
              </w:rPr>
              <w:t xml:space="preserve"> to conduct </w:t>
            </w:r>
            <w:r w:rsidR="007A0FDB">
              <w:rPr>
                <w:lang w:eastAsia="en-AU"/>
              </w:rPr>
              <w:t>low impact activities</w:t>
            </w:r>
            <w:r w:rsidR="00D95A1A" w:rsidRPr="00AE1B6A">
              <w:rPr>
                <w:lang w:eastAsia="en-AU"/>
              </w:rPr>
              <w:t>.</w:t>
            </w:r>
          </w:p>
        </w:tc>
      </w:tr>
    </w:tbl>
    <w:p w14:paraId="035C6B83" w14:textId="227A996E" w:rsidR="007A0FDB" w:rsidRDefault="007A0FDB" w:rsidP="00D95A1A">
      <w:pPr>
        <w:rPr>
          <w:lang w:eastAsia="en-AU"/>
        </w:rPr>
      </w:pPr>
    </w:p>
    <w:p w14:paraId="545CD9DE" w14:textId="77777777" w:rsidR="007A0FDB" w:rsidRDefault="007A0FDB">
      <w:pPr>
        <w:rPr>
          <w:lang w:eastAsia="en-AU"/>
        </w:rPr>
      </w:pPr>
      <w:r>
        <w:rPr>
          <w:lang w:eastAsia="en-AU"/>
        </w:rPr>
        <w:br w:type="page"/>
      </w:r>
    </w:p>
    <w:p w14:paraId="1CDAAD02" w14:textId="0CEF7860" w:rsidR="00CB7171" w:rsidRDefault="00CB7171" w:rsidP="002F2214">
      <w:pPr>
        <w:pStyle w:val="Heading4"/>
      </w:pPr>
      <w:bookmarkStart w:id="6" w:name="_Toc120788826"/>
      <w:bookmarkStart w:id="7" w:name="_Toc120789160"/>
      <w:bookmarkStart w:id="8" w:name="_Toc143673641"/>
      <w:bookmarkEnd w:id="6"/>
      <w:bookmarkEnd w:id="7"/>
      <w:r>
        <w:lastRenderedPageBreak/>
        <w:t>Including accurate details</w:t>
      </w:r>
      <w:bookmarkEnd w:id="8"/>
    </w:p>
    <w:p w14:paraId="33DE49B7" w14:textId="373751FB" w:rsidR="00CB7171" w:rsidRDefault="00CB7171" w:rsidP="00CB7171">
      <w:pPr>
        <w:rPr>
          <w:lang w:eastAsia="en-AU"/>
        </w:rPr>
      </w:pPr>
      <w:r>
        <w:rPr>
          <w:lang w:eastAsia="en-AU"/>
        </w:rPr>
        <w:t xml:space="preserve">A notice must be completed accurately and entirely, ensuring it meets the requirements under the </w:t>
      </w:r>
      <w:hyperlink r:id="rId55" w:history="1">
        <w:r w:rsidRPr="00475CBC">
          <w:rPr>
            <w:rStyle w:val="Hyperlink"/>
            <w:lang w:eastAsia="en-AU"/>
          </w:rPr>
          <w:t>Regulations</w:t>
        </w:r>
      </w:hyperlink>
      <w:r>
        <w:rPr>
          <w:lang w:eastAsia="en-AU"/>
        </w:rPr>
        <w:t xml:space="preserve">, as it may be considered invalid/void if details are listed incorrectly. </w:t>
      </w:r>
    </w:p>
    <w:p w14:paraId="2C0D2A4D" w14:textId="3C28385B" w:rsidR="00CB7171" w:rsidRDefault="00CB7171" w:rsidP="00CB7171">
      <w:pPr>
        <w:rPr>
          <w:lang w:eastAsia="en-AU"/>
        </w:rPr>
      </w:pPr>
      <w:r>
        <w:rPr>
          <w:lang w:eastAsia="en-AU"/>
        </w:rPr>
        <w:t xml:space="preserve">If a notice does not meet the requirements under the </w:t>
      </w:r>
      <w:hyperlink r:id="rId56" w:history="1">
        <w:r w:rsidRPr="00475CBC">
          <w:rPr>
            <w:rStyle w:val="Hyperlink"/>
            <w:lang w:eastAsia="en-AU"/>
          </w:rPr>
          <w:t>Regulations</w:t>
        </w:r>
      </w:hyperlink>
      <w:r w:rsidR="0013057B">
        <w:rPr>
          <w:lang w:eastAsia="en-AU"/>
        </w:rPr>
        <w:t xml:space="preserve"> it may need to be reissued, resulting in time delays</w:t>
      </w:r>
      <w:r w:rsidR="007E0791">
        <w:rPr>
          <w:lang w:eastAsia="en-AU"/>
        </w:rPr>
        <w:t xml:space="preserve"> and impacting on the </w:t>
      </w:r>
      <w:r w:rsidR="0013057B">
        <w:rPr>
          <w:lang w:eastAsia="en-AU"/>
        </w:rPr>
        <w:t xml:space="preserve">Interest Holder’s work program commitments. </w:t>
      </w:r>
      <w:r>
        <w:rPr>
          <w:lang w:eastAsia="en-AU"/>
        </w:rPr>
        <w:t xml:space="preserve"> </w:t>
      </w:r>
    </w:p>
    <w:p w14:paraId="7496D1E2" w14:textId="2A085612" w:rsidR="002F2214" w:rsidRDefault="002F2214" w:rsidP="002F2214">
      <w:pPr>
        <w:pStyle w:val="Heading4"/>
      </w:pPr>
      <w:bookmarkStart w:id="9" w:name="_Toc143673642"/>
      <w:r>
        <w:t>Identifying the Designated Person</w:t>
      </w:r>
      <w:bookmarkEnd w:id="9"/>
      <w:r>
        <w:t xml:space="preserve"> </w:t>
      </w:r>
    </w:p>
    <w:p w14:paraId="3F552BC9" w14:textId="54BE669C" w:rsidR="000D00F6" w:rsidRDefault="000D00F6" w:rsidP="00D95A1A">
      <w:pPr>
        <w:rPr>
          <w:lang w:eastAsia="en-AU"/>
        </w:rPr>
      </w:pPr>
      <w:r>
        <w:rPr>
          <w:lang w:eastAsia="en-AU"/>
        </w:rPr>
        <w:t xml:space="preserve">It is important the Interest Holder correctly identifies the Designated Person on a notice. The term ‘Interest Holder’ and ‘Designated Person’ are defined at regulation 3 of the </w:t>
      </w:r>
      <w:hyperlink r:id="rId57" w:history="1">
        <w:r w:rsidRPr="00475CBC">
          <w:rPr>
            <w:rStyle w:val="Hyperlink"/>
            <w:lang w:eastAsia="en-AU"/>
          </w:rPr>
          <w:t>Regulations</w:t>
        </w:r>
      </w:hyperlink>
      <w:r>
        <w:rPr>
          <w:lang w:eastAsia="en-AU"/>
        </w:rPr>
        <w:t>.</w:t>
      </w:r>
    </w:p>
    <w:p w14:paraId="7B1AC024" w14:textId="1B280F95" w:rsidR="000D00F6" w:rsidRDefault="000D00F6" w:rsidP="0027311E">
      <w:pPr>
        <w:rPr>
          <w:lang w:eastAsia="en-AU"/>
        </w:rPr>
      </w:pPr>
      <w:r>
        <w:rPr>
          <w:lang w:eastAsia="en-AU"/>
        </w:rPr>
        <w:t xml:space="preserve">An Interest Holder should conduct a search of the </w:t>
      </w:r>
      <w:hyperlink r:id="rId58" w:history="1">
        <w:r w:rsidRPr="000D00F6">
          <w:rPr>
            <w:rStyle w:val="Hyperlink"/>
            <w:lang w:eastAsia="en-AU"/>
          </w:rPr>
          <w:t>NT Land Register</w:t>
        </w:r>
      </w:hyperlink>
      <w:r>
        <w:rPr>
          <w:lang w:eastAsia="en-AU"/>
        </w:rPr>
        <w:t xml:space="preserve"> to ensure it has listed the correct Designated Person on a notice. The Designated Person may be:</w:t>
      </w:r>
    </w:p>
    <w:p w14:paraId="05C72AF6" w14:textId="77777777" w:rsidR="0027311E" w:rsidRDefault="0027311E" w:rsidP="00A7266F">
      <w:pPr>
        <w:pStyle w:val="ListParagraph"/>
        <w:numPr>
          <w:ilvl w:val="0"/>
          <w:numId w:val="20"/>
        </w:numPr>
        <w:rPr>
          <w:lang w:eastAsia="en-AU"/>
        </w:rPr>
      </w:pPr>
      <w:r>
        <w:rPr>
          <w:lang w:eastAsia="en-AU"/>
        </w:rPr>
        <w:t>an individual/s</w:t>
      </w:r>
    </w:p>
    <w:p w14:paraId="44C7C6B4" w14:textId="77777777" w:rsidR="0027311E" w:rsidRDefault="0027311E" w:rsidP="00A7266F">
      <w:pPr>
        <w:pStyle w:val="ListParagraph"/>
        <w:numPr>
          <w:ilvl w:val="0"/>
          <w:numId w:val="20"/>
        </w:numPr>
        <w:rPr>
          <w:lang w:eastAsia="en-AU"/>
        </w:rPr>
      </w:pPr>
      <w:r>
        <w:rPr>
          <w:lang w:eastAsia="en-AU"/>
        </w:rPr>
        <w:t>a company or association</w:t>
      </w:r>
    </w:p>
    <w:p w14:paraId="3F1ECF17" w14:textId="77777777" w:rsidR="0027311E" w:rsidRDefault="0027311E" w:rsidP="00A7266F">
      <w:pPr>
        <w:pStyle w:val="ListParagraph"/>
        <w:numPr>
          <w:ilvl w:val="0"/>
          <w:numId w:val="20"/>
        </w:numPr>
        <w:rPr>
          <w:lang w:eastAsia="en-AU"/>
        </w:rPr>
      </w:pPr>
      <w:r>
        <w:rPr>
          <w:lang w:eastAsia="en-AU"/>
        </w:rPr>
        <w:t xml:space="preserve">a trustee. </w:t>
      </w:r>
    </w:p>
    <w:p w14:paraId="1BFB8E2F" w14:textId="65F8A5CD" w:rsidR="002F2214" w:rsidRDefault="005C1679" w:rsidP="00C210AE">
      <w:pPr>
        <w:spacing w:after="0"/>
      </w:pPr>
      <w:r>
        <w:t xml:space="preserve">An Interest Holder should </w:t>
      </w:r>
      <w:r w:rsidR="00C210AE">
        <w:t>check the dealings listed on the land title; if there is a</w:t>
      </w:r>
      <w:r w:rsidR="002C4D0F">
        <w:t xml:space="preserve"> registered lease/</w:t>
      </w:r>
      <w:r w:rsidR="00C210AE">
        <w:t>sublease, the Designated Person m</w:t>
      </w:r>
      <w:r w:rsidR="00035841">
        <w:t>ay be the Occupier of the land</w:t>
      </w:r>
      <w:r w:rsidR="00CC5473">
        <w:t>.</w:t>
      </w:r>
      <w:r w:rsidR="00C210AE">
        <w:t xml:space="preserve"> </w:t>
      </w:r>
    </w:p>
    <w:p w14:paraId="3A83AF56" w14:textId="7D90843A" w:rsidR="00E01F56" w:rsidRPr="005B554E" w:rsidRDefault="00E01F56" w:rsidP="001676B6">
      <w:pPr>
        <w:pStyle w:val="Heading4"/>
      </w:pPr>
      <w:bookmarkStart w:id="10" w:name="_Toc143673643"/>
      <w:r w:rsidRPr="005B554E">
        <w:t>Calculating</w:t>
      </w:r>
      <w:r w:rsidR="001420C5" w:rsidRPr="0073630D">
        <w:t xml:space="preserve"> prescribed timeframe</w:t>
      </w:r>
      <w:r w:rsidR="0064277C" w:rsidRPr="0073630D">
        <w:t>s</w:t>
      </w:r>
      <w:bookmarkEnd w:id="10"/>
    </w:p>
    <w:p w14:paraId="0F324C7F" w14:textId="060F4CB2" w:rsidR="007E0791" w:rsidRDefault="006D7B68" w:rsidP="0073630D">
      <w:r w:rsidRPr="008F0B6D">
        <w:t xml:space="preserve">The </w:t>
      </w:r>
      <w:hyperlink r:id="rId59" w:history="1">
        <w:r w:rsidRPr="00475CBC">
          <w:rPr>
            <w:rStyle w:val="Hyperlink"/>
          </w:rPr>
          <w:t>Regulations</w:t>
        </w:r>
      </w:hyperlink>
      <w:r w:rsidRPr="008F0B6D">
        <w:t xml:space="preserve"> include a prescribed </w:t>
      </w:r>
      <w:r w:rsidR="00A40063" w:rsidRPr="008F0B6D">
        <w:t>nominated timeframe</w:t>
      </w:r>
      <w:r w:rsidR="007E0791">
        <w:t xml:space="preserve"> for:</w:t>
      </w:r>
    </w:p>
    <w:p w14:paraId="342734A5" w14:textId="279C33E3" w:rsidR="007E0791" w:rsidRDefault="007E0791" w:rsidP="00A7266F">
      <w:pPr>
        <w:pStyle w:val="ListParagraph"/>
        <w:numPr>
          <w:ilvl w:val="0"/>
          <w:numId w:val="26"/>
        </w:numPr>
      </w:pPr>
      <w:r>
        <w:t xml:space="preserve">an Interest Holder/Designated Person to </w:t>
      </w:r>
      <w:r w:rsidR="00A40063" w:rsidRPr="008F0B6D">
        <w:t xml:space="preserve">agree to </w:t>
      </w:r>
      <w:r>
        <w:t>participate in</w:t>
      </w:r>
      <w:r w:rsidR="00A40063" w:rsidRPr="008F0B6D">
        <w:t xml:space="preserve"> an ADR process</w:t>
      </w:r>
    </w:p>
    <w:p w14:paraId="42874223" w14:textId="68AF90B3" w:rsidR="004249C1" w:rsidRDefault="007E0791" w:rsidP="00A7266F">
      <w:pPr>
        <w:pStyle w:val="ListParagraph"/>
        <w:numPr>
          <w:ilvl w:val="0"/>
          <w:numId w:val="26"/>
        </w:numPr>
      </w:pPr>
      <w:r>
        <w:t xml:space="preserve">an Interest Holder to notify a Designated Person about its </w:t>
      </w:r>
      <w:r w:rsidR="00467718">
        <w:t>intent</w:t>
      </w:r>
      <w:r>
        <w:t>ion</w:t>
      </w:r>
      <w:r w:rsidR="001964ED">
        <w:t xml:space="preserve"> to undertake</w:t>
      </w:r>
      <w:r>
        <w:t xml:space="preserve"> </w:t>
      </w:r>
      <w:r w:rsidR="00A55FF1">
        <w:t>low impact activities.</w:t>
      </w:r>
    </w:p>
    <w:p w14:paraId="3386973A" w14:textId="6B495C6B" w:rsidR="004249C1" w:rsidRDefault="004249C1" w:rsidP="004249C1">
      <w:r>
        <w:t xml:space="preserve">The </w:t>
      </w:r>
      <w:hyperlink r:id="rId60" w:history="1">
        <w:r w:rsidRPr="004249C1">
          <w:rPr>
            <w:rStyle w:val="Hyperlink"/>
          </w:rPr>
          <w:t>Regulations</w:t>
        </w:r>
      </w:hyperlink>
      <w:r>
        <w:t xml:space="preserve"> state that:</w:t>
      </w:r>
    </w:p>
    <w:p w14:paraId="2CAD4449" w14:textId="151F30C7" w:rsidR="004249C1" w:rsidRPr="004249C1" w:rsidRDefault="004249C1" w:rsidP="00A7266F">
      <w:pPr>
        <w:pStyle w:val="ListParagraph"/>
        <w:numPr>
          <w:ilvl w:val="0"/>
          <w:numId w:val="27"/>
        </w:numPr>
      </w:pPr>
      <w:r>
        <w:t xml:space="preserve">the Interest Holder/Designated Person must request for the other party to participate in an ADR process within a period of </w:t>
      </w:r>
      <w:r>
        <w:rPr>
          <w:i/>
        </w:rPr>
        <w:t xml:space="preserve">at least </w:t>
      </w:r>
      <w:r>
        <w:t>14 days to negotiate/vary a Land Access Agreement</w:t>
      </w:r>
    </w:p>
    <w:p w14:paraId="5ADBF109" w14:textId="28C22159" w:rsidR="004249C1" w:rsidRDefault="004249C1" w:rsidP="00A7266F">
      <w:pPr>
        <w:pStyle w:val="ListParagraph"/>
        <w:numPr>
          <w:ilvl w:val="0"/>
          <w:numId w:val="27"/>
        </w:numPr>
      </w:pPr>
      <w:r>
        <w:t xml:space="preserve">the Interest Holder must provide </w:t>
      </w:r>
      <w:r>
        <w:rPr>
          <w:i/>
        </w:rPr>
        <w:t xml:space="preserve">at least </w:t>
      </w:r>
      <w:r w:rsidRPr="004249C1">
        <w:t xml:space="preserve">14 </w:t>
      </w:r>
      <w:r w:rsidR="001964ED" w:rsidRPr="004249C1">
        <w:t>days</w:t>
      </w:r>
      <w:r w:rsidR="001964ED">
        <w:rPr>
          <w:i/>
        </w:rPr>
        <w:t>’</w:t>
      </w:r>
      <w:r w:rsidR="001964ED">
        <w:t xml:space="preserve"> notice</w:t>
      </w:r>
      <w:r>
        <w:t xml:space="preserve"> prior to undertaking </w:t>
      </w:r>
      <w:r w:rsidR="00A55FF1">
        <w:t>low impact activities</w:t>
      </w:r>
    </w:p>
    <w:p w14:paraId="2D49D449" w14:textId="178FD2D7" w:rsidR="001964ED" w:rsidRDefault="004249C1" w:rsidP="004249C1">
      <w:r>
        <w:t xml:space="preserve">The prescribed timeframes must be calculated to provide </w:t>
      </w:r>
      <w:r>
        <w:rPr>
          <w:i/>
        </w:rPr>
        <w:t xml:space="preserve">at least </w:t>
      </w:r>
      <w:r>
        <w:t xml:space="preserve">14 </w:t>
      </w:r>
      <w:r w:rsidR="001964ED">
        <w:t>days’ notice</w:t>
      </w:r>
      <w:r>
        <w:t>, meaning the nominated date in the relevant notice should fall on the 15</w:t>
      </w:r>
      <w:r w:rsidRPr="004249C1">
        <w:rPr>
          <w:vertAlign w:val="superscript"/>
        </w:rPr>
        <w:t>th</w:t>
      </w:r>
      <w:r>
        <w:t xml:space="preserve"> day. </w:t>
      </w:r>
    </w:p>
    <w:p w14:paraId="31E758B0" w14:textId="77777777" w:rsidR="00574DD2" w:rsidRDefault="00574DD2" w:rsidP="00574DD2">
      <w:pPr>
        <w:spacing w:after="0"/>
        <w:rPr>
          <w:u w:val="single"/>
        </w:rPr>
      </w:pPr>
      <w:r>
        <w:rPr>
          <w:u w:val="single"/>
        </w:rPr>
        <w:t>Example 1</w:t>
      </w:r>
    </w:p>
    <w:p w14:paraId="13421801" w14:textId="039CD74F" w:rsidR="00574DD2" w:rsidRDefault="00574DD2" w:rsidP="00574DD2">
      <w:pPr>
        <w:spacing w:before="200"/>
      </w:pPr>
      <w:r>
        <w:t xml:space="preserve">If the Interest Holder issues a </w:t>
      </w:r>
      <w:hyperlink r:id="rId61" w:history="1">
        <w:r>
          <w:rPr>
            <w:rStyle w:val="Hyperlink"/>
          </w:rPr>
          <w:t>N</w:t>
        </w:r>
        <w:r w:rsidRPr="00574DD2">
          <w:rPr>
            <w:rStyle w:val="Hyperlink"/>
          </w:rPr>
          <w:t xml:space="preserve">otice of </w:t>
        </w:r>
        <w:r w:rsidR="00A55FF1">
          <w:rPr>
            <w:rStyle w:val="Hyperlink"/>
          </w:rPr>
          <w:t>low impact</w:t>
        </w:r>
        <w:r w:rsidRPr="00574DD2">
          <w:rPr>
            <w:rStyle w:val="Hyperlink"/>
          </w:rPr>
          <w:t xml:space="preserve"> activities</w:t>
        </w:r>
      </w:hyperlink>
      <w:r>
        <w:t xml:space="preserve"> on 6 February 2023, the activity may be undertaken on 21 February 2023.</w:t>
      </w:r>
    </w:p>
    <w:p w14:paraId="13CEC255" w14:textId="77777777" w:rsidR="00574DD2" w:rsidRDefault="00574DD2">
      <w:r>
        <w:br w:type="page"/>
      </w:r>
    </w:p>
    <w:p w14:paraId="2C3BEB50" w14:textId="6ECEEFB4" w:rsidR="00A37B9F" w:rsidRDefault="001420C5" w:rsidP="004249C1">
      <w:r>
        <w:lastRenderedPageBreak/>
        <w:t>The forms and prescribed timeframes are as follows:</w:t>
      </w:r>
    </w:p>
    <w:tbl>
      <w:tblPr>
        <w:tblStyle w:val="NTGtable1"/>
        <w:tblW w:w="0" w:type="auto"/>
        <w:tblLook w:val="04A0" w:firstRow="1" w:lastRow="0" w:firstColumn="1" w:lastColumn="0" w:noHBand="0" w:noVBand="1"/>
        <w:tblDescription w:val="Details of forms and fees with links to relevant documents."/>
      </w:tblPr>
      <w:tblGrid>
        <w:gridCol w:w="3379"/>
        <w:gridCol w:w="6681"/>
      </w:tblGrid>
      <w:tr w:rsidR="006D7B68" w14:paraId="2622B195" w14:textId="77777777" w:rsidTr="004E3E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7E542BF0" w14:textId="77777777" w:rsidR="006D7B68" w:rsidRDefault="006D7B68" w:rsidP="004E3E42">
            <w:pPr>
              <w:rPr>
                <w:lang w:eastAsia="en-AU"/>
              </w:rPr>
            </w:pPr>
            <w:r>
              <w:rPr>
                <w:lang w:eastAsia="en-AU"/>
              </w:rPr>
              <w:t>Form name</w:t>
            </w:r>
          </w:p>
        </w:tc>
        <w:tc>
          <w:tcPr>
            <w:tcW w:w="6681" w:type="dxa"/>
          </w:tcPr>
          <w:p w14:paraId="7E2680A8" w14:textId="42CD4F9B" w:rsidR="006D7B68" w:rsidRDefault="004E3E42" w:rsidP="004E3E42">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Prescribed timeframe</w:t>
            </w:r>
          </w:p>
        </w:tc>
      </w:tr>
      <w:tr w:rsidR="006D7B68" w14:paraId="0D423EB7" w14:textId="77777777" w:rsidTr="004E3E42">
        <w:tc>
          <w:tcPr>
            <w:cnfStyle w:val="001000000000" w:firstRow="0" w:lastRow="0" w:firstColumn="1" w:lastColumn="0" w:oddVBand="0" w:evenVBand="0" w:oddHBand="0" w:evenHBand="0" w:firstRowFirstColumn="0" w:firstRowLastColumn="0" w:lastRowFirstColumn="0" w:lastRowLastColumn="0"/>
            <w:tcW w:w="3379" w:type="dxa"/>
          </w:tcPr>
          <w:p w14:paraId="1F93FC4A" w14:textId="75A0942F" w:rsidR="006D7B68" w:rsidRPr="000E7287" w:rsidRDefault="00000000" w:rsidP="00633D70">
            <w:pPr>
              <w:rPr>
                <w:lang w:eastAsia="en-AU"/>
              </w:rPr>
            </w:pPr>
            <w:hyperlink r:id="rId62" w:history="1">
              <w:r w:rsidR="00633D70">
                <w:rPr>
                  <w:rStyle w:val="Hyperlink"/>
                  <w:lang w:eastAsia="en-AU"/>
                </w:rPr>
                <w:t>Notice of a</w:t>
              </w:r>
              <w:r w:rsidR="006D7B68" w:rsidRPr="000E7287">
                <w:rPr>
                  <w:rStyle w:val="Hyperlink"/>
                  <w:lang w:eastAsia="en-AU"/>
                </w:rPr>
                <w:t xml:space="preserve">lternative </w:t>
              </w:r>
              <w:r w:rsidR="00633D70">
                <w:rPr>
                  <w:rStyle w:val="Hyperlink"/>
                  <w:lang w:eastAsia="en-AU"/>
                </w:rPr>
                <w:t>dispute r</w:t>
              </w:r>
              <w:r w:rsidR="006D7B68" w:rsidRPr="000E7287">
                <w:rPr>
                  <w:rStyle w:val="Hyperlink"/>
                  <w:lang w:eastAsia="en-AU"/>
                </w:rPr>
                <w:t xml:space="preserve">esolution </w:t>
              </w:r>
            </w:hyperlink>
            <w:r w:rsidR="006D7B68" w:rsidRPr="000E7287">
              <w:rPr>
                <w:lang w:eastAsia="en-AU"/>
              </w:rPr>
              <w:t xml:space="preserve"> </w:t>
            </w:r>
          </w:p>
        </w:tc>
        <w:tc>
          <w:tcPr>
            <w:tcW w:w="6681" w:type="dxa"/>
          </w:tcPr>
          <w:p w14:paraId="0B4265A6" w14:textId="1993360B" w:rsidR="006D7B68" w:rsidRDefault="006D7B68">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Under regulation 18 of the </w:t>
            </w:r>
            <w:hyperlink r:id="rId63" w:history="1">
              <w:r w:rsidRPr="001134D1">
                <w:rPr>
                  <w:rStyle w:val="Hyperlink"/>
                  <w:lang w:eastAsia="en-AU"/>
                </w:rPr>
                <w:t>Regulations</w:t>
              </w:r>
            </w:hyperlink>
            <w:r>
              <w:rPr>
                <w:lang w:eastAsia="en-AU"/>
              </w:rPr>
              <w:t xml:space="preserve">, an Interest Holder must </w:t>
            </w:r>
            <w:r w:rsidR="00793FCB">
              <w:rPr>
                <w:lang w:eastAsia="en-AU"/>
              </w:rPr>
              <w:t>include a request that the Designated Person agrees to participate in an ADR process, for the negotiation of a Land Access Agreement, within a period (at least 14 days) nominated by the Interest Holder.</w:t>
            </w:r>
          </w:p>
        </w:tc>
      </w:tr>
      <w:tr w:rsidR="006D7B68" w14:paraId="63E77315" w14:textId="77777777" w:rsidTr="004E3E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14:paraId="416CA8CE" w14:textId="77777777" w:rsidR="006D7B68" w:rsidRPr="000E7287" w:rsidRDefault="00000000" w:rsidP="004E3E42">
            <w:pPr>
              <w:rPr>
                <w:lang w:eastAsia="en-AU"/>
              </w:rPr>
            </w:pPr>
            <w:hyperlink r:id="rId64" w:history="1">
              <w:r w:rsidR="006D7B68" w:rsidRPr="000E7287">
                <w:rPr>
                  <w:rStyle w:val="Hyperlink"/>
                  <w:lang w:eastAsia="en-AU"/>
                </w:rPr>
                <w:t>Notice of alternative dispute resolution for variation</w:t>
              </w:r>
            </w:hyperlink>
            <w:r w:rsidR="006D7B68" w:rsidRPr="000E7287">
              <w:rPr>
                <w:lang w:eastAsia="en-AU"/>
              </w:rPr>
              <w:t xml:space="preserve"> </w:t>
            </w:r>
          </w:p>
        </w:tc>
        <w:tc>
          <w:tcPr>
            <w:tcW w:w="6681" w:type="dxa"/>
          </w:tcPr>
          <w:p w14:paraId="0094B4C4" w14:textId="0EE5624A" w:rsidR="006D7B68" w:rsidRDefault="006D7B68">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Under regulation 37 of the </w:t>
            </w:r>
            <w:hyperlink r:id="rId65" w:history="1">
              <w:r w:rsidRPr="001134D1">
                <w:rPr>
                  <w:rStyle w:val="Hyperlink"/>
                  <w:lang w:eastAsia="en-AU"/>
                </w:rPr>
                <w:t>Regulations</w:t>
              </w:r>
            </w:hyperlink>
            <w:r>
              <w:rPr>
                <w:lang w:eastAsia="en-AU"/>
              </w:rPr>
              <w:t xml:space="preserve">, </w:t>
            </w:r>
            <w:r w:rsidR="00793FCB">
              <w:rPr>
                <w:lang w:eastAsia="en-AU"/>
              </w:rPr>
              <w:t xml:space="preserve">the Interest Holder or Designated Person must include a request that the other party agrees to participate in an ADR process, for the negotiation of a variation to a Land Access Agreement, within a period (at least 14 days) nominated by the party giving the notice. </w:t>
            </w:r>
          </w:p>
        </w:tc>
      </w:tr>
      <w:tr w:rsidR="006D7B68" w14:paraId="1EC6F91E" w14:textId="77777777" w:rsidTr="004E3E42">
        <w:tc>
          <w:tcPr>
            <w:cnfStyle w:val="001000000000" w:firstRow="0" w:lastRow="0" w:firstColumn="1" w:lastColumn="0" w:oddVBand="0" w:evenVBand="0" w:oddHBand="0" w:evenHBand="0" w:firstRowFirstColumn="0" w:firstRowLastColumn="0" w:lastRowFirstColumn="0" w:lastRowLastColumn="0"/>
            <w:tcW w:w="3379" w:type="dxa"/>
          </w:tcPr>
          <w:p w14:paraId="77B91C62" w14:textId="18A879EA" w:rsidR="006D7B68" w:rsidRPr="000E7287" w:rsidRDefault="00000000" w:rsidP="00A55FF1">
            <w:pPr>
              <w:rPr>
                <w:lang w:eastAsia="en-AU"/>
              </w:rPr>
            </w:pPr>
            <w:hyperlink r:id="rId66" w:history="1">
              <w:r w:rsidR="006D7B68" w:rsidRPr="000E7287">
                <w:rPr>
                  <w:rStyle w:val="Hyperlink"/>
                  <w:lang w:eastAsia="en-AU"/>
                </w:rPr>
                <w:t xml:space="preserve">Notice of </w:t>
              </w:r>
              <w:r w:rsidR="00A55FF1">
                <w:rPr>
                  <w:rStyle w:val="Hyperlink"/>
                  <w:lang w:eastAsia="en-AU"/>
                </w:rPr>
                <w:t>low impact</w:t>
              </w:r>
              <w:r w:rsidR="006D7B68" w:rsidRPr="000E7287">
                <w:rPr>
                  <w:rStyle w:val="Hyperlink"/>
                  <w:lang w:eastAsia="en-AU"/>
                </w:rPr>
                <w:t xml:space="preserve"> activities</w:t>
              </w:r>
            </w:hyperlink>
          </w:p>
        </w:tc>
        <w:tc>
          <w:tcPr>
            <w:tcW w:w="6681" w:type="dxa"/>
          </w:tcPr>
          <w:p w14:paraId="1382DF8E" w14:textId="2C055D0D" w:rsidR="006D7B68" w:rsidRDefault="006D7B68" w:rsidP="00A55FF1">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Under regulation 52 of the </w:t>
            </w:r>
            <w:hyperlink r:id="rId67" w:history="1">
              <w:r w:rsidRPr="001134D1">
                <w:rPr>
                  <w:rStyle w:val="Hyperlink"/>
                  <w:lang w:eastAsia="en-AU"/>
                </w:rPr>
                <w:t>Regulations</w:t>
              </w:r>
            </w:hyperlink>
            <w:r>
              <w:rPr>
                <w:lang w:eastAsia="en-AU"/>
              </w:rPr>
              <w:t>, an Interest Holder</w:t>
            </w:r>
            <w:r w:rsidRPr="00AE1B6A">
              <w:rPr>
                <w:lang w:eastAsia="en-AU"/>
              </w:rPr>
              <w:t xml:space="preserve"> must </w:t>
            </w:r>
            <w:r w:rsidR="00312B5C">
              <w:rPr>
                <w:lang w:eastAsia="en-AU"/>
              </w:rPr>
              <w:t>provide information to th</w:t>
            </w:r>
            <w:r w:rsidR="008D55B4">
              <w:rPr>
                <w:lang w:eastAsia="en-AU"/>
              </w:rPr>
              <w:t xml:space="preserve">e Designated Person about when </w:t>
            </w:r>
            <w:r w:rsidR="00A55FF1">
              <w:rPr>
                <w:lang w:eastAsia="en-AU"/>
              </w:rPr>
              <w:t>low impact activities</w:t>
            </w:r>
            <w:r w:rsidR="00312B5C">
              <w:rPr>
                <w:lang w:eastAsia="en-AU"/>
              </w:rPr>
              <w:t xml:space="preserve"> are proposed to be carried out and provide at least 14 days’ notice. </w:t>
            </w:r>
          </w:p>
        </w:tc>
      </w:tr>
    </w:tbl>
    <w:p w14:paraId="1C8A58F9" w14:textId="7EDE8AE7" w:rsidR="001676B6" w:rsidRDefault="00FC4D45" w:rsidP="001676B6">
      <w:pPr>
        <w:pStyle w:val="Heading4"/>
      </w:pPr>
      <w:bookmarkStart w:id="11" w:name="_Toc143673644"/>
      <w:r>
        <w:t>Providing detail on notices</w:t>
      </w:r>
      <w:bookmarkEnd w:id="11"/>
      <w:r>
        <w:t xml:space="preserve"> </w:t>
      </w:r>
    </w:p>
    <w:p w14:paraId="02840F45" w14:textId="39A53182" w:rsidR="00FC4D45" w:rsidRPr="00FC4D45" w:rsidRDefault="00FC4D45" w:rsidP="00FC4D45">
      <w:pPr>
        <w:rPr>
          <w:lang w:eastAsia="en-AU"/>
        </w:rPr>
      </w:pPr>
      <w:r>
        <w:rPr>
          <w:lang w:eastAsia="en-AU"/>
        </w:rPr>
        <w:t xml:space="preserve">One of the main </w:t>
      </w:r>
      <w:r w:rsidR="002D59C6">
        <w:rPr>
          <w:lang w:eastAsia="en-AU"/>
        </w:rPr>
        <w:t>objectives</w:t>
      </w:r>
      <w:r>
        <w:rPr>
          <w:lang w:eastAsia="en-AU"/>
        </w:rPr>
        <w:t xml:space="preserve"> of the </w:t>
      </w:r>
      <w:r w:rsidR="007A69D2">
        <w:rPr>
          <w:lang w:eastAsia="en-AU"/>
        </w:rPr>
        <w:t xml:space="preserve">notices prescribed under the </w:t>
      </w:r>
      <w:hyperlink r:id="rId68" w:history="1">
        <w:r w:rsidR="007A69D2" w:rsidRPr="007A69D2">
          <w:rPr>
            <w:rStyle w:val="Hyperlink"/>
            <w:lang w:eastAsia="en-AU"/>
          </w:rPr>
          <w:t>Regulations</w:t>
        </w:r>
      </w:hyperlink>
      <w:r w:rsidR="007A69D2">
        <w:rPr>
          <w:lang w:eastAsia="en-AU"/>
        </w:rPr>
        <w:t xml:space="preserve"> is to promote information sharing and facilitate good communication, negotiation </w:t>
      </w:r>
      <w:r w:rsidR="000E0988">
        <w:rPr>
          <w:lang w:eastAsia="en-AU"/>
        </w:rPr>
        <w:t xml:space="preserve">and consultation </w:t>
      </w:r>
      <w:r w:rsidR="007A69D2">
        <w:rPr>
          <w:lang w:eastAsia="en-AU"/>
        </w:rPr>
        <w:t xml:space="preserve">practices between the Parties. </w:t>
      </w:r>
    </w:p>
    <w:p w14:paraId="1F4A7022" w14:textId="09D0F1E7" w:rsidR="002F2214" w:rsidRDefault="00C92656" w:rsidP="00C210AE">
      <w:pPr>
        <w:spacing w:after="0"/>
      </w:pPr>
      <w:r>
        <w:t xml:space="preserve">When issuing a notice to a Designated Person, an Interest Holder should endeavour to provide as much detail as possible to help inform the Designated Person. </w:t>
      </w:r>
    </w:p>
    <w:p w14:paraId="05BC8653" w14:textId="77777777" w:rsidR="00C92656" w:rsidRDefault="00C92656" w:rsidP="00C210AE">
      <w:pPr>
        <w:spacing w:after="0"/>
      </w:pPr>
    </w:p>
    <w:p w14:paraId="2C79CA96" w14:textId="77777777" w:rsidR="00C92656" w:rsidRDefault="00B36853" w:rsidP="00C210AE">
      <w:pPr>
        <w:spacing w:after="0"/>
        <w:rPr>
          <w:u w:val="single"/>
        </w:rPr>
      </w:pPr>
      <w:r>
        <w:rPr>
          <w:u w:val="single"/>
        </w:rPr>
        <w:t>Example 1</w:t>
      </w:r>
    </w:p>
    <w:p w14:paraId="575DAB51" w14:textId="77777777" w:rsidR="00B36853" w:rsidRPr="00B42F11" w:rsidRDefault="00B36853" w:rsidP="00C210AE">
      <w:pPr>
        <w:spacing w:after="0"/>
        <w:rPr>
          <w:u w:val="single"/>
        </w:rPr>
      </w:pPr>
    </w:p>
    <w:p w14:paraId="3F821F90" w14:textId="60643FB4" w:rsidR="00DD5FAA" w:rsidRDefault="00D00B3E" w:rsidP="00C210AE">
      <w:pPr>
        <w:spacing w:after="0"/>
        <w:rPr>
          <w:lang w:eastAsia="en-AU"/>
        </w:rPr>
      </w:pPr>
      <w:r>
        <w:t xml:space="preserve">When issuing a </w:t>
      </w:r>
      <w:hyperlink r:id="rId69" w:history="1">
        <w:r w:rsidRPr="00A30026">
          <w:rPr>
            <w:rStyle w:val="Hyperlink"/>
            <w:lang w:eastAsia="en-AU"/>
          </w:rPr>
          <w:t xml:space="preserve">Notice of </w:t>
        </w:r>
        <w:r w:rsidR="000E7631">
          <w:rPr>
            <w:rStyle w:val="Hyperlink"/>
            <w:lang w:eastAsia="en-AU"/>
          </w:rPr>
          <w:t>low impact</w:t>
        </w:r>
        <w:r w:rsidRPr="00A30026">
          <w:rPr>
            <w:rStyle w:val="Hyperlink"/>
            <w:lang w:eastAsia="en-AU"/>
          </w:rPr>
          <w:t xml:space="preserve"> activities</w:t>
        </w:r>
      </w:hyperlink>
      <w:r>
        <w:rPr>
          <w:lang w:eastAsia="en-AU"/>
        </w:rPr>
        <w:t xml:space="preserve"> to a Designated Person,</w:t>
      </w:r>
      <w:r w:rsidR="000E7631">
        <w:rPr>
          <w:lang w:eastAsia="en-AU"/>
        </w:rPr>
        <w:t xml:space="preserve"> where the activities include airborne operations, </w:t>
      </w:r>
      <w:r>
        <w:rPr>
          <w:lang w:eastAsia="en-AU"/>
        </w:rPr>
        <w:t>s</w:t>
      </w:r>
      <w:r w:rsidR="002D59C6">
        <w:t>ub</w:t>
      </w:r>
      <w:r w:rsidR="000E7631">
        <w:t>-</w:t>
      </w:r>
      <w:r w:rsidR="007B10B8">
        <w:t>regulation 5</w:t>
      </w:r>
      <w:r w:rsidR="000E7631">
        <w:t>2</w:t>
      </w:r>
      <w:r w:rsidR="007B10B8">
        <w:t>(3)(d)(i</w:t>
      </w:r>
      <w:r w:rsidR="000E7631">
        <w:t>i</w:t>
      </w:r>
      <w:r w:rsidR="007B10B8">
        <w:t xml:space="preserve">) of the </w:t>
      </w:r>
      <w:hyperlink r:id="rId70" w:history="1">
        <w:r w:rsidR="007B10B8" w:rsidRPr="007A69D2">
          <w:rPr>
            <w:rStyle w:val="Hyperlink"/>
            <w:lang w:eastAsia="en-AU"/>
          </w:rPr>
          <w:t>Regulations</w:t>
        </w:r>
      </w:hyperlink>
      <w:r w:rsidR="00CD2A5F">
        <w:rPr>
          <w:lang w:eastAsia="en-AU"/>
        </w:rPr>
        <w:t xml:space="preserve"> requires an Interest Holder to include information about the type of aircraft </w:t>
      </w:r>
      <w:r w:rsidR="000E7631">
        <w:rPr>
          <w:lang w:eastAsia="en-AU"/>
        </w:rPr>
        <w:t>will</w:t>
      </w:r>
      <w:r w:rsidR="00CD2A5F">
        <w:rPr>
          <w:lang w:eastAsia="en-AU"/>
        </w:rPr>
        <w:t xml:space="preserve"> be used</w:t>
      </w:r>
      <w:r w:rsidR="00C82C94">
        <w:rPr>
          <w:lang w:eastAsia="en-AU"/>
        </w:rPr>
        <w:t xml:space="preserve"> to conduct the </w:t>
      </w:r>
      <w:r w:rsidR="000E7631">
        <w:rPr>
          <w:lang w:eastAsia="en-AU"/>
        </w:rPr>
        <w:t>airborne operations.</w:t>
      </w:r>
    </w:p>
    <w:p w14:paraId="7E01A8AE" w14:textId="77777777" w:rsidR="00DD5FAA" w:rsidRDefault="00DD5FAA" w:rsidP="00C210AE">
      <w:pPr>
        <w:spacing w:after="0"/>
        <w:rPr>
          <w:lang w:eastAsia="en-AU"/>
        </w:rPr>
      </w:pPr>
    </w:p>
    <w:p w14:paraId="20B12575" w14:textId="2754B303" w:rsidR="002D59C6" w:rsidRDefault="002D59C6" w:rsidP="00C210AE">
      <w:pPr>
        <w:spacing w:after="0"/>
      </w:pPr>
      <w:r>
        <w:t xml:space="preserve">While the type of aircraft may be a helicopter, the Interest Holder should be as specific as possible e.g. </w:t>
      </w:r>
      <w:r w:rsidR="00CA09D5">
        <w:t>‘</w:t>
      </w:r>
      <w:r>
        <w:t>Helicopter – Bell 206 Jet Ranger</w:t>
      </w:r>
      <w:r w:rsidR="00CA09D5">
        <w:t>’</w:t>
      </w:r>
      <w:r>
        <w:t xml:space="preserve">. </w:t>
      </w:r>
    </w:p>
    <w:p w14:paraId="46F6B1ED" w14:textId="77777777" w:rsidR="002D59C6" w:rsidRDefault="002D59C6" w:rsidP="00C210AE">
      <w:pPr>
        <w:spacing w:after="0"/>
      </w:pPr>
    </w:p>
    <w:p w14:paraId="0114A253" w14:textId="77777777" w:rsidR="002D59C6" w:rsidRDefault="002D59C6" w:rsidP="002D59C6">
      <w:pPr>
        <w:spacing w:after="0"/>
        <w:rPr>
          <w:u w:val="single"/>
        </w:rPr>
      </w:pPr>
      <w:r>
        <w:rPr>
          <w:u w:val="single"/>
        </w:rPr>
        <w:t>Example 2</w:t>
      </w:r>
    </w:p>
    <w:p w14:paraId="0FA3F9BC" w14:textId="77777777" w:rsidR="002D59C6" w:rsidRPr="00B42F11" w:rsidRDefault="002D59C6" w:rsidP="002D59C6">
      <w:pPr>
        <w:spacing w:after="0"/>
        <w:rPr>
          <w:u w:val="single"/>
        </w:rPr>
      </w:pPr>
    </w:p>
    <w:p w14:paraId="20B061E3" w14:textId="4BEB01ED" w:rsidR="00DD5FAA" w:rsidRDefault="00DD5FAA" w:rsidP="00DD5FAA">
      <w:pPr>
        <w:spacing w:after="0"/>
      </w:pPr>
      <w:r>
        <w:t xml:space="preserve">When issuing a </w:t>
      </w:r>
      <w:hyperlink r:id="rId71" w:history="1">
        <w:r w:rsidRPr="00A30026">
          <w:rPr>
            <w:rStyle w:val="Hyperlink"/>
            <w:lang w:eastAsia="en-AU"/>
          </w:rPr>
          <w:t xml:space="preserve">Notice of </w:t>
        </w:r>
        <w:r w:rsidR="000E7631">
          <w:rPr>
            <w:rStyle w:val="Hyperlink"/>
            <w:lang w:eastAsia="en-AU"/>
          </w:rPr>
          <w:t>low impact</w:t>
        </w:r>
        <w:r w:rsidRPr="00A30026">
          <w:rPr>
            <w:rStyle w:val="Hyperlink"/>
            <w:lang w:eastAsia="en-AU"/>
          </w:rPr>
          <w:t xml:space="preserve"> activities</w:t>
        </w:r>
      </w:hyperlink>
      <w:r>
        <w:rPr>
          <w:lang w:eastAsia="en-AU"/>
        </w:rPr>
        <w:t xml:space="preserve"> to a Designated Person,</w:t>
      </w:r>
      <w:r w:rsidR="000E7631">
        <w:rPr>
          <w:lang w:eastAsia="en-AU"/>
        </w:rPr>
        <w:t xml:space="preserve"> where the activities include an airborne survey,</w:t>
      </w:r>
      <w:r>
        <w:rPr>
          <w:lang w:eastAsia="en-AU"/>
        </w:rPr>
        <w:t xml:space="preserve"> s</w:t>
      </w:r>
      <w:r>
        <w:t>ub</w:t>
      </w:r>
      <w:r w:rsidR="000E7631">
        <w:t>-</w:t>
      </w:r>
      <w:r>
        <w:t>regulation 5</w:t>
      </w:r>
      <w:r w:rsidR="00C23B47">
        <w:t>2</w:t>
      </w:r>
      <w:r>
        <w:t xml:space="preserve">(3)(e) of the </w:t>
      </w:r>
      <w:hyperlink r:id="rId72" w:history="1">
        <w:r w:rsidRPr="007A69D2">
          <w:rPr>
            <w:rStyle w:val="Hyperlink"/>
            <w:lang w:eastAsia="en-AU"/>
          </w:rPr>
          <w:t>Regulations</w:t>
        </w:r>
      </w:hyperlink>
      <w:r>
        <w:rPr>
          <w:lang w:eastAsia="en-AU"/>
        </w:rPr>
        <w:t xml:space="preserve"> requires an Interest Holder to include information about when the </w:t>
      </w:r>
      <w:r w:rsidR="000E7631">
        <w:rPr>
          <w:lang w:eastAsia="en-AU"/>
        </w:rPr>
        <w:t>a</w:t>
      </w:r>
      <w:r w:rsidR="00432D96">
        <w:rPr>
          <w:lang w:eastAsia="en-AU"/>
        </w:rPr>
        <w:t xml:space="preserve">irborne </w:t>
      </w:r>
      <w:r w:rsidR="000E7631">
        <w:rPr>
          <w:lang w:eastAsia="en-AU"/>
        </w:rPr>
        <w:t>s</w:t>
      </w:r>
      <w:r>
        <w:rPr>
          <w:lang w:eastAsia="en-AU"/>
        </w:rPr>
        <w:t xml:space="preserve">urvey is proposed to be carried out and its expected duration. </w:t>
      </w:r>
    </w:p>
    <w:p w14:paraId="29A81679" w14:textId="77777777" w:rsidR="002D59C6" w:rsidRDefault="002D59C6" w:rsidP="002D59C6">
      <w:pPr>
        <w:spacing w:after="0"/>
      </w:pPr>
    </w:p>
    <w:p w14:paraId="3072E95A" w14:textId="386D44F7" w:rsidR="0084790E" w:rsidRDefault="0097401C" w:rsidP="002D59C6">
      <w:pPr>
        <w:spacing w:after="0"/>
      </w:pPr>
      <w:r>
        <w:t xml:space="preserve">While the Interest Holder may not be able to provide exact dates, due to contractor availability and </w:t>
      </w:r>
      <w:r w:rsidR="0064554E">
        <w:t xml:space="preserve">unpredictable </w:t>
      </w:r>
      <w:r>
        <w:t>weather conditions, it sh</w:t>
      </w:r>
      <w:r w:rsidR="003B0891">
        <w:t>ould be as specific as possible. This helps reduce the Interest Holder’s probability of disturbing livestock</w:t>
      </w:r>
      <w:r w:rsidR="00602220">
        <w:t xml:space="preserve">. </w:t>
      </w:r>
    </w:p>
    <w:p w14:paraId="436EE52B" w14:textId="77777777" w:rsidR="0084790E" w:rsidRDefault="0084790E" w:rsidP="002D59C6">
      <w:pPr>
        <w:spacing w:after="0"/>
      </w:pPr>
    </w:p>
    <w:p w14:paraId="105A7F0C" w14:textId="07410981" w:rsidR="002D59C6" w:rsidRDefault="0064554E" w:rsidP="002D59C6">
      <w:pPr>
        <w:spacing w:after="0"/>
      </w:pPr>
      <w:r>
        <w:t xml:space="preserve">An Interest Holder should always update the Designated Person if changes to its proposed schedule arise. </w:t>
      </w:r>
    </w:p>
    <w:p w14:paraId="7AC8B809" w14:textId="4BE6B0A7" w:rsidR="00C23B47" w:rsidRDefault="00C23B47">
      <w:pPr>
        <w:rPr>
          <w:u w:val="single"/>
        </w:rPr>
      </w:pPr>
      <w:r>
        <w:rPr>
          <w:u w:val="single"/>
        </w:rPr>
        <w:br w:type="page"/>
      </w:r>
    </w:p>
    <w:p w14:paraId="014938D2" w14:textId="77777777" w:rsidR="001D237C" w:rsidRDefault="001D237C" w:rsidP="001D237C">
      <w:pPr>
        <w:spacing w:after="0"/>
        <w:rPr>
          <w:u w:val="single"/>
        </w:rPr>
      </w:pPr>
      <w:r>
        <w:rPr>
          <w:u w:val="single"/>
        </w:rPr>
        <w:lastRenderedPageBreak/>
        <w:t>Example 3</w:t>
      </w:r>
    </w:p>
    <w:p w14:paraId="71157407" w14:textId="77777777" w:rsidR="001D237C" w:rsidRPr="00B42F11" w:rsidRDefault="001D237C" w:rsidP="001D237C">
      <w:pPr>
        <w:spacing w:after="0"/>
        <w:rPr>
          <w:u w:val="single"/>
        </w:rPr>
      </w:pPr>
    </w:p>
    <w:p w14:paraId="5F112308" w14:textId="29287D5F" w:rsidR="001D237C" w:rsidRDefault="001D237C" w:rsidP="001D237C">
      <w:pPr>
        <w:spacing w:after="0"/>
      </w:pPr>
      <w:r>
        <w:t xml:space="preserve">When issuing a </w:t>
      </w:r>
      <w:hyperlink r:id="rId73" w:history="1">
        <w:r w:rsidR="00CA09D5" w:rsidRPr="000E7287">
          <w:rPr>
            <w:rStyle w:val="Hyperlink"/>
            <w:lang w:eastAsia="en-AU"/>
          </w:rPr>
          <w:t>Negotiation notice</w:t>
        </w:r>
      </w:hyperlink>
      <w:r w:rsidR="00CA09D5">
        <w:rPr>
          <w:rStyle w:val="Hyperlink"/>
          <w:lang w:eastAsia="en-AU"/>
        </w:rPr>
        <w:t xml:space="preserve"> </w:t>
      </w:r>
      <w:r>
        <w:rPr>
          <w:lang w:eastAsia="en-AU"/>
        </w:rPr>
        <w:t>to a Designated Person, s</w:t>
      </w:r>
      <w:r w:rsidR="00CA09D5">
        <w:t>ub</w:t>
      </w:r>
      <w:r w:rsidR="00C23B47">
        <w:t>-</w:t>
      </w:r>
      <w:r w:rsidR="00CA09D5">
        <w:t>regulation 15(3)(d</w:t>
      </w:r>
      <w:r>
        <w:t xml:space="preserve">) of the </w:t>
      </w:r>
      <w:hyperlink r:id="rId74" w:history="1">
        <w:r w:rsidRPr="007A69D2">
          <w:rPr>
            <w:rStyle w:val="Hyperlink"/>
            <w:lang w:eastAsia="en-AU"/>
          </w:rPr>
          <w:t>Regulations</w:t>
        </w:r>
      </w:hyperlink>
      <w:r>
        <w:rPr>
          <w:lang w:eastAsia="en-AU"/>
        </w:rPr>
        <w:t xml:space="preserve"> requires an Interest Holder to include information about </w:t>
      </w:r>
      <w:r w:rsidR="00CA09D5">
        <w:rPr>
          <w:lang w:eastAsia="en-AU"/>
        </w:rPr>
        <w:t>the maximum p</w:t>
      </w:r>
      <w:r w:rsidR="00441F35">
        <w:rPr>
          <w:lang w:eastAsia="en-AU"/>
        </w:rPr>
        <w:t>eriod of access sought under a</w:t>
      </w:r>
      <w:r w:rsidR="00CA09D5">
        <w:rPr>
          <w:lang w:eastAsia="en-AU"/>
        </w:rPr>
        <w:t xml:space="preserve"> Land Access Agreement. The period sought must not exceed the balan</w:t>
      </w:r>
      <w:r w:rsidR="00B75902">
        <w:rPr>
          <w:lang w:eastAsia="en-AU"/>
        </w:rPr>
        <w:t>ce of the term of the Interest H</w:t>
      </w:r>
      <w:r w:rsidR="00CA09D5">
        <w:rPr>
          <w:lang w:eastAsia="en-AU"/>
        </w:rPr>
        <w:t xml:space="preserve">older’s petroleum title. </w:t>
      </w:r>
      <w:r>
        <w:rPr>
          <w:lang w:eastAsia="en-AU"/>
        </w:rPr>
        <w:t xml:space="preserve"> </w:t>
      </w:r>
    </w:p>
    <w:p w14:paraId="2F79E444" w14:textId="77777777" w:rsidR="001D237C" w:rsidRDefault="001D237C" w:rsidP="001D237C">
      <w:pPr>
        <w:spacing w:after="0"/>
      </w:pPr>
    </w:p>
    <w:p w14:paraId="7236CFEE" w14:textId="1469099E" w:rsidR="00CA09D5" w:rsidRDefault="00CA09D5" w:rsidP="00C210AE">
      <w:pPr>
        <w:spacing w:after="0"/>
      </w:pPr>
      <w:r>
        <w:t>The Interest Holder should be as specific as possible</w:t>
      </w:r>
      <w:r w:rsidR="00441F35">
        <w:t xml:space="preserve"> when specifying the maximum period sought</w:t>
      </w:r>
      <w:r>
        <w:t xml:space="preserve">. E.g. </w:t>
      </w:r>
      <w:r w:rsidR="00EA2058">
        <w:br/>
      </w:r>
      <w:r>
        <w:t xml:space="preserve">‘3 years 2 months’ or ‘until 31 January </w:t>
      </w:r>
      <w:r w:rsidR="006D7B68">
        <w:t>2026’</w:t>
      </w:r>
      <w:r>
        <w:t xml:space="preserve">. </w:t>
      </w:r>
    </w:p>
    <w:p w14:paraId="3BD3C563" w14:textId="77777777" w:rsidR="00CA09D5" w:rsidRDefault="00CA09D5" w:rsidP="00C210AE">
      <w:pPr>
        <w:spacing w:after="0"/>
      </w:pPr>
    </w:p>
    <w:p w14:paraId="46483E68" w14:textId="77777777" w:rsidR="002D59C6" w:rsidRDefault="00CA09D5" w:rsidP="00C210AE">
      <w:pPr>
        <w:spacing w:after="0"/>
      </w:pPr>
      <w:r>
        <w:t xml:space="preserve">If the Interest Holder is seeking a maximum period of land access, it could state the expiry date of its petroleum title and indicate that the date is subject to any further extensions/renewals to its petroleum title. </w:t>
      </w:r>
    </w:p>
    <w:p w14:paraId="5C8EF4A5" w14:textId="77777777" w:rsidR="00DD5FAA" w:rsidRDefault="00DD5FAA" w:rsidP="00C210AE">
      <w:pPr>
        <w:spacing w:after="0"/>
      </w:pPr>
    </w:p>
    <w:p w14:paraId="734C481D" w14:textId="1CA29DEF" w:rsidR="00850459" w:rsidRDefault="00B352D3" w:rsidP="00C210AE">
      <w:pPr>
        <w:spacing w:after="0"/>
      </w:pPr>
      <w:r>
        <w:t xml:space="preserve">It is important that Interest Holders are transparent when negotiating with Designated Persons in order to maintain effective working relationships. </w:t>
      </w:r>
    </w:p>
    <w:p w14:paraId="50776922" w14:textId="77777777" w:rsidR="008C6DA2" w:rsidRDefault="00EB5940" w:rsidP="00973960">
      <w:pPr>
        <w:pStyle w:val="Heading4"/>
      </w:pPr>
      <w:bookmarkStart w:id="12" w:name="_Toc143673645"/>
      <w:r>
        <w:t>Plan</w:t>
      </w:r>
      <w:r w:rsidR="008C6DA2">
        <w:t xml:space="preserve"> accompanying notices</w:t>
      </w:r>
      <w:bookmarkEnd w:id="12"/>
    </w:p>
    <w:p w14:paraId="10092D13" w14:textId="2A24152C" w:rsidR="00DE39B8" w:rsidRDefault="00DE39B8" w:rsidP="00DE39B8">
      <w:pPr>
        <w:rPr>
          <w:lang w:eastAsia="en-AU"/>
        </w:rPr>
      </w:pPr>
      <w:r>
        <w:rPr>
          <w:lang w:eastAsia="en-AU"/>
        </w:rPr>
        <w:t xml:space="preserve">The </w:t>
      </w:r>
      <w:hyperlink r:id="rId75" w:history="1">
        <w:r w:rsidRPr="00DE39B8">
          <w:rPr>
            <w:rStyle w:val="Hyperlink"/>
            <w:lang w:eastAsia="en-AU"/>
          </w:rPr>
          <w:t>Regulations</w:t>
        </w:r>
      </w:hyperlink>
      <w:r>
        <w:rPr>
          <w:lang w:eastAsia="en-AU"/>
        </w:rPr>
        <w:t xml:space="preserve"> require an </w:t>
      </w:r>
      <w:r w:rsidR="00EB5940">
        <w:rPr>
          <w:lang w:eastAsia="en-AU"/>
        </w:rPr>
        <w:t>Interest Holder to provide a plan</w:t>
      </w:r>
      <w:r w:rsidR="005C1679">
        <w:rPr>
          <w:lang w:eastAsia="en-AU"/>
        </w:rPr>
        <w:t xml:space="preserve"> when issuing</w:t>
      </w:r>
      <w:r>
        <w:rPr>
          <w:lang w:eastAsia="en-AU"/>
        </w:rPr>
        <w:t xml:space="preserve"> a:</w:t>
      </w:r>
    </w:p>
    <w:p w14:paraId="4B12DEB6" w14:textId="77777777" w:rsidR="00DE39B8" w:rsidRDefault="00000000" w:rsidP="00A7266F">
      <w:pPr>
        <w:pStyle w:val="ListParagraph"/>
        <w:numPr>
          <w:ilvl w:val="0"/>
          <w:numId w:val="21"/>
        </w:numPr>
        <w:rPr>
          <w:lang w:eastAsia="en-AU"/>
        </w:rPr>
      </w:pPr>
      <w:hyperlink r:id="rId76" w:history="1">
        <w:r w:rsidR="00DE39B8" w:rsidRPr="00AD0A58">
          <w:rPr>
            <w:rStyle w:val="Hyperlink"/>
            <w:lang w:eastAsia="en-AU"/>
          </w:rPr>
          <w:t>Negotiation notice</w:t>
        </w:r>
      </w:hyperlink>
      <w:r w:rsidR="00DE39B8">
        <w:rPr>
          <w:lang w:eastAsia="en-AU"/>
        </w:rPr>
        <w:t xml:space="preserve"> </w:t>
      </w:r>
    </w:p>
    <w:p w14:paraId="6CE772C3" w14:textId="6BC27C1B" w:rsidR="00DE39B8" w:rsidRDefault="00000000" w:rsidP="00A7266F">
      <w:pPr>
        <w:pStyle w:val="ListParagraph"/>
        <w:numPr>
          <w:ilvl w:val="0"/>
          <w:numId w:val="21"/>
        </w:numPr>
        <w:rPr>
          <w:lang w:eastAsia="en-AU"/>
        </w:rPr>
      </w:pPr>
      <w:hyperlink r:id="rId77" w:history="1">
        <w:r w:rsidR="00DE39B8" w:rsidRPr="00AD0A58">
          <w:rPr>
            <w:rStyle w:val="Hyperlink"/>
            <w:lang w:eastAsia="en-AU"/>
          </w:rPr>
          <w:t xml:space="preserve">Notice of </w:t>
        </w:r>
        <w:r w:rsidR="00C23B47">
          <w:rPr>
            <w:rStyle w:val="Hyperlink"/>
            <w:lang w:eastAsia="en-AU"/>
          </w:rPr>
          <w:t>low impact</w:t>
        </w:r>
        <w:r w:rsidR="00DE39B8" w:rsidRPr="00AD0A58">
          <w:rPr>
            <w:rStyle w:val="Hyperlink"/>
            <w:lang w:eastAsia="en-AU"/>
          </w:rPr>
          <w:t xml:space="preserve"> activities</w:t>
        </w:r>
      </w:hyperlink>
    </w:p>
    <w:p w14:paraId="062A9C74" w14:textId="5304609B" w:rsidR="00DE39B8" w:rsidRDefault="00EB5940" w:rsidP="00DE39B8">
      <w:pPr>
        <w:rPr>
          <w:lang w:eastAsia="en-AU"/>
        </w:rPr>
      </w:pPr>
      <w:r>
        <w:rPr>
          <w:lang w:eastAsia="en-AU"/>
        </w:rPr>
        <w:t>The purpose of the plan</w:t>
      </w:r>
      <w:r w:rsidR="00C413AF">
        <w:rPr>
          <w:lang w:eastAsia="en-AU"/>
        </w:rPr>
        <w:t xml:space="preserve"> is to inform a Designated Person of where an Interest Holder proposes to conduct its </w:t>
      </w:r>
      <w:r w:rsidR="00C23B47">
        <w:rPr>
          <w:lang w:eastAsia="en-AU"/>
        </w:rPr>
        <w:t>regulated o</w:t>
      </w:r>
      <w:r w:rsidR="004249C1">
        <w:rPr>
          <w:lang w:eastAsia="en-AU"/>
        </w:rPr>
        <w:t>perations</w:t>
      </w:r>
      <w:r w:rsidR="00C23B47">
        <w:rPr>
          <w:lang w:eastAsia="en-AU"/>
        </w:rPr>
        <w:t xml:space="preserve"> or low impact activities.</w:t>
      </w:r>
      <w:r w:rsidR="00C413AF">
        <w:rPr>
          <w:lang w:eastAsia="en-AU"/>
        </w:rPr>
        <w:t xml:space="preserve"> </w:t>
      </w:r>
    </w:p>
    <w:p w14:paraId="2BC0BA20" w14:textId="77777777" w:rsidR="008615C1" w:rsidRDefault="00EB5940" w:rsidP="00DE39B8">
      <w:pPr>
        <w:rPr>
          <w:lang w:eastAsia="en-AU"/>
        </w:rPr>
      </w:pPr>
      <w:r>
        <w:rPr>
          <w:lang w:eastAsia="en-AU"/>
        </w:rPr>
        <w:t>The plan</w:t>
      </w:r>
      <w:r w:rsidR="008615C1">
        <w:rPr>
          <w:lang w:eastAsia="en-AU"/>
        </w:rPr>
        <w:t xml:space="preserve"> must enable the Designated Person to readily identify </w:t>
      </w:r>
      <w:r>
        <w:rPr>
          <w:lang w:eastAsia="en-AU"/>
        </w:rPr>
        <w:t>the subject area;</w:t>
      </w:r>
      <w:r w:rsidR="008615C1">
        <w:rPr>
          <w:lang w:eastAsia="en-AU"/>
        </w:rPr>
        <w:t xml:space="preserve"> solely using a generic survey plan obtained from the </w:t>
      </w:r>
      <w:hyperlink r:id="rId78" w:history="1">
        <w:r w:rsidR="008615C1" w:rsidRPr="00FD04A2">
          <w:rPr>
            <w:rStyle w:val="Hyperlink"/>
          </w:rPr>
          <w:t>NT Land Register</w:t>
        </w:r>
      </w:hyperlink>
      <w:r w:rsidR="008615C1">
        <w:rPr>
          <w:rStyle w:val="Hyperlink"/>
        </w:rPr>
        <w:t xml:space="preserve"> </w:t>
      </w:r>
      <w:r w:rsidR="008615C1" w:rsidRPr="008615C1">
        <w:rPr>
          <w:lang w:eastAsia="en-AU"/>
        </w:rPr>
        <w:t>is insufficient.</w:t>
      </w:r>
      <w:r w:rsidR="008615C1">
        <w:rPr>
          <w:rStyle w:val="Hyperlink"/>
        </w:rPr>
        <w:t xml:space="preserve"> </w:t>
      </w:r>
    </w:p>
    <w:p w14:paraId="1BB12901" w14:textId="33911877" w:rsidR="00EB5940" w:rsidRDefault="001A602B" w:rsidP="008615C1">
      <w:pPr>
        <w:rPr>
          <w:lang w:eastAsia="en-AU"/>
        </w:rPr>
      </w:pPr>
      <w:r>
        <w:rPr>
          <w:lang w:eastAsia="en-AU"/>
        </w:rPr>
        <w:t>At a minimum,</w:t>
      </w:r>
      <w:r w:rsidR="008615C1">
        <w:rPr>
          <w:lang w:eastAsia="en-AU"/>
        </w:rPr>
        <w:t xml:space="preserve"> </w:t>
      </w:r>
      <w:r>
        <w:rPr>
          <w:lang w:eastAsia="en-AU"/>
        </w:rPr>
        <w:t xml:space="preserve">the </w:t>
      </w:r>
      <w:r w:rsidR="008615C1">
        <w:rPr>
          <w:lang w:eastAsia="en-AU"/>
        </w:rPr>
        <w:t>relevant petroleum title, land parcel</w:t>
      </w:r>
      <w:r w:rsidR="00EB5940">
        <w:rPr>
          <w:lang w:eastAsia="en-AU"/>
        </w:rPr>
        <w:t>/s</w:t>
      </w:r>
      <w:r w:rsidR="00850459">
        <w:rPr>
          <w:lang w:eastAsia="en-AU"/>
        </w:rPr>
        <w:t>, identifying markers</w:t>
      </w:r>
      <w:r w:rsidR="008615C1">
        <w:rPr>
          <w:lang w:eastAsia="en-AU"/>
        </w:rPr>
        <w:t xml:space="preserve"> and specific area/s for proposed activities should be clearly depicted and explained </w:t>
      </w:r>
      <w:r w:rsidR="00EB5940">
        <w:rPr>
          <w:lang w:eastAsia="en-AU"/>
        </w:rPr>
        <w:t>on the plan</w:t>
      </w:r>
      <w:r w:rsidR="006D7B68">
        <w:rPr>
          <w:lang w:eastAsia="en-AU"/>
        </w:rPr>
        <w:t>,</w:t>
      </w:r>
      <w:r w:rsidR="008615C1">
        <w:rPr>
          <w:lang w:eastAsia="en-AU"/>
        </w:rPr>
        <w:t xml:space="preserve"> us</w:t>
      </w:r>
      <w:r w:rsidR="00EB5940">
        <w:rPr>
          <w:lang w:eastAsia="en-AU"/>
        </w:rPr>
        <w:t>ing a</w:t>
      </w:r>
      <w:r w:rsidR="00850459">
        <w:rPr>
          <w:lang w:eastAsia="en-AU"/>
        </w:rPr>
        <w:t xml:space="preserve"> legend</w:t>
      </w:r>
      <w:r w:rsidR="008615C1">
        <w:rPr>
          <w:lang w:eastAsia="en-AU"/>
        </w:rPr>
        <w:t xml:space="preserve">. </w:t>
      </w:r>
    </w:p>
    <w:p w14:paraId="767EDADC" w14:textId="323E46F5" w:rsidR="008615C1" w:rsidRDefault="00EB5940" w:rsidP="008615C1">
      <w:pPr>
        <w:rPr>
          <w:lang w:eastAsia="en-AU"/>
        </w:rPr>
      </w:pPr>
      <w:r>
        <w:rPr>
          <w:lang w:eastAsia="en-AU"/>
        </w:rPr>
        <w:t>T</w:t>
      </w:r>
      <w:r w:rsidR="008615C1">
        <w:rPr>
          <w:lang w:eastAsia="en-AU"/>
        </w:rPr>
        <w:t xml:space="preserve">he </w:t>
      </w:r>
      <w:r w:rsidR="00BE16F8">
        <w:rPr>
          <w:lang w:eastAsia="en-AU"/>
        </w:rPr>
        <w:t>plan</w:t>
      </w:r>
      <w:r w:rsidR="008615C1">
        <w:rPr>
          <w:lang w:eastAsia="en-AU"/>
        </w:rPr>
        <w:t xml:space="preserve"> </w:t>
      </w:r>
      <w:r w:rsidR="00BE16F8">
        <w:rPr>
          <w:lang w:eastAsia="en-AU"/>
        </w:rPr>
        <w:t>must be legible and should</w:t>
      </w:r>
      <w:r w:rsidR="008615C1">
        <w:rPr>
          <w:lang w:eastAsia="en-AU"/>
        </w:rPr>
        <w:t xml:space="preserve"> be of </w:t>
      </w:r>
      <w:r w:rsidR="00AA5B4D">
        <w:rPr>
          <w:lang w:eastAsia="en-AU"/>
        </w:rPr>
        <w:t>a</w:t>
      </w:r>
      <w:r w:rsidR="008615C1">
        <w:rPr>
          <w:lang w:eastAsia="en-AU"/>
        </w:rPr>
        <w:t xml:space="preserve"> print quality</w:t>
      </w:r>
      <w:r w:rsidR="00AA5B4D">
        <w:rPr>
          <w:lang w:eastAsia="en-AU"/>
        </w:rPr>
        <w:t xml:space="preserve"> of</w:t>
      </w:r>
      <w:r w:rsidR="008615C1">
        <w:rPr>
          <w:lang w:eastAsia="en-AU"/>
        </w:rPr>
        <w:t xml:space="preserve"> 300 dpi resolution or better. </w:t>
      </w:r>
    </w:p>
    <w:p w14:paraId="2284D1CB" w14:textId="77777777" w:rsidR="001F788A" w:rsidRDefault="001F788A" w:rsidP="00891112">
      <w:pPr>
        <w:pStyle w:val="Heading3"/>
      </w:pPr>
      <w:bookmarkStart w:id="13" w:name="_Toc120788832"/>
      <w:bookmarkStart w:id="14" w:name="_Toc120789166"/>
      <w:bookmarkStart w:id="15" w:name="_Toc143673646"/>
      <w:bookmarkEnd w:id="13"/>
      <w:bookmarkEnd w:id="14"/>
      <w:r>
        <w:t>Issuing notices</w:t>
      </w:r>
      <w:bookmarkEnd w:id="15"/>
    </w:p>
    <w:p w14:paraId="5C7119B5" w14:textId="77777777" w:rsidR="00E22344" w:rsidRDefault="00E22344" w:rsidP="00E22344">
      <w:pPr>
        <w:rPr>
          <w:lang w:eastAsia="en-AU"/>
        </w:rPr>
      </w:pPr>
      <w:r>
        <w:rPr>
          <w:lang w:eastAsia="en-AU"/>
        </w:rPr>
        <w:t xml:space="preserve">In accordance with regulation 59 of the </w:t>
      </w:r>
      <w:hyperlink r:id="rId79" w:history="1">
        <w:r w:rsidRPr="00E22344">
          <w:rPr>
            <w:rStyle w:val="Hyperlink"/>
            <w:lang w:eastAsia="en-AU"/>
          </w:rPr>
          <w:t>Regulations,</w:t>
        </w:r>
      </w:hyperlink>
      <w:r>
        <w:rPr>
          <w:lang w:eastAsia="en-AU"/>
        </w:rPr>
        <w:t xml:space="preserve"> an Interest Holder </w:t>
      </w:r>
      <w:r w:rsidR="00B75902">
        <w:rPr>
          <w:lang w:eastAsia="en-AU"/>
        </w:rPr>
        <w:t>may</w:t>
      </w:r>
      <w:r>
        <w:rPr>
          <w:lang w:eastAsia="en-AU"/>
        </w:rPr>
        <w:t xml:space="preserve"> give a notice to the Designated Person:</w:t>
      </w:r>
    </w:p>
    <w:p w14:paraId="79F42119" w14:textId="77777777" w:rsidR="00E22344" w:rsidRDefault="00E22344" w:rsidP="00A7266F">
      <w:pPr>
        <w:pStyle w:val="ListParagraph"/>
        <w:numPr>
          <w:ilvl w:val="0"/>
          <w:numId w:val="13"/>
        </w:numPr>
        <w:rPr>
          <w:lang w:eastAsia="en-AU"/>
        </w:rPr>
      </w:pPr>
      <w:r>
        <w:rPr>
          <w:lang w:eastAsia="en-AU"/>
        </w:rPr>
        <w:t>personally</w:t>
      </w:r>
    </w:p>
    <w:p w14:paraId="25A6AEF3" w14:textId="77777777" w:rsidR="00E22344" w:rsidRDefault="00E22344" w:rsidP="00A7266F">
      <w:pPr>
        <w:pStyle w:val="ListParagraph"/>
        <w:numPr>
          <w:ilvl w:val="0"/>
          <w:numId w:val="13"/>
        </w:numPr>
        <w:rPr>
          <w:lang w:eastAsia="en-AU"/>
        </w:rPr>
      </w:pPr>
      <w:r>
        <w:rPr>
          <w:lang w:eastAsia="en-AU"/>
        </w:rPr>
        <w:t>b</w:t>
      </w:r>
      <w:r w:rsidR="00247F66">
        <w:rPr>
          <w:lang w:eastAsia="en-AU"/>
        </w:rPr>
        <w:t>y fax to the fax number of the Designated P</w:t>
      </w:r>
      <w:r>
        <w:rPr>
          <w:lang w:eastAsia="en-AU"/>
        </w:rPr>
        <w:t xml:space="preserve">erson </w:t>
      </w:r>
    </w:p>
    <w:p w14:paraId="0692654A" w14:textId="77777777" w:rsidR="00E22344" w:rsidRDefault="00247F66" w:rsidP="00A7266F">
      <w:pPr>
        <w:pStyle w:val="ListParagraph"/>
        <w:numPr>
          <w:ilvl w:val="0"/>
          <w:numId w:val="13"/>
        </w:numPr>
        <w:rPr>
          <w:lang w:eastAsia="en-AU"/>
        </w:rPr>
      </w:pPr>
      <w:r>
        <w:rPr>
          <w:lang w:eastAsia="en-AU"/>
        </w:rPr>
        <w:t>by prepaid post to the Designated P</w:t>
      </w:r>
      <w:r w:rsidR="00E22344">
        <w:rPr>
          <w:lang w:eastAsia="en-AU"/>
        </w:rPr>
        <w:t>erson’s usual or last known place of abode or business</w:t>
      </w:r>
    </w:p>
    <w:p w14:paraId="39448686" w14:textId="77777777" w:rsidR="00E22344" w:rsidRDefault="00E22344" w:rsidP="00A7266F">
      <w:pPr>
        <w:pStyle w:val="ListParagraph"/>
        <w:numPr>
          <w:ilvl w:val="0"/>
          <w:numId w:val="13"/>
        </w:numPr>
        <w:rPr>
          <w:lang w:eastAsia="en-AU"/>
        </w:rPr>
      </w:pPr>
      <w:r>
        <w:rPr>
          <w:lang w:eastAsia="en-AU"/>
        </w:rPr>
        <w:t>by email to an email a</w:t>
      </w:r>
      <w:r w:rsidR="00247F66">
        <w:rPr>
          <w:lang w:eastAsia="en-AU"/>
        </w:rPr>
        <w:t>ddress known to be used by the D</w:t>
      </w:r>
      <w:r>
        <w:rPr>
          <w:lang w:eastAsia="en-AU"/>
        </w:rPr>
        <w:t>esign</w:t>
      </w:r>
      <w:r w:rsidR="00247F66">
        <w:rPr>
          <w:lang w:eastAsia="en-AU"/>
        </w:rPr>
        <w:t>ated P</w:t>
      </w:r>
      <w:r>
        <w:rPr>
          <w:lang w:eastAsia="en-AU"/>
        </w:rPr>
        <w:t xml:space="preserve">erson </w:t>
      </w:r>
    </w:p>
    <w:p w14:paraId="14E996D4" w14:textId="77777777" w:rsidR="008C3A98" w:rsidRDefault="00E22344" w:rsidP="00A7266F">
      <w:pPr>
        <w:pStyle w:val="ListParagraph"/>
        <w:numPr>
          <w:ilvl w:val="0"/>
          <w:numId w:val="13"/>
        </w:numPr>
        <w:rPr>
          <w:lang w:eastAsia="en-AU"/>
        </w:rPr>
      </w:pPr>
      <w:r>
        <w:rPr>
          <w:lang w:eastAsia="en-AU"/>
        </w:rPr>
        <w:t>by leaving it with a person apparently of, or abo</w:t>
      </w:r>
      <w:r w:rsidR="00247F66">
        <w:rPr>
          <w:lang w:eastAsia="en-AU"/>
        </w:rPr>
        <w:t>ve, the age of 16 years at the Designated P</w:t>
      </w:r>
      <w:r>
        <w:rPr>
          <w:lang w:eastAsia="en-AU"/>
        </w:rPr>
        <w:t xml:space="preserve">erson’s </w:t>
      </w:r>
      <w:r w:rsidR="009D134F">
        <w:rPr>
          <w:lang w:eastAsia="en-AU"/>
        </w:rPr>
        <w:t xml:space="preserve">usual or last known place of abode or business </w:t>
      </w:r>
      <w:r w:rsidR="00947970">
        <w:rPr>
          <w:lang w:eastAsia="en-AU"/>
        </w:rPr>
        <w:t xml:space="preserve"> </w:t>
      </w:r>
    </w:p>
    <w:p w14:paraId="604BF5D1" w14:textId="304E48D9" w:rsidR="00A73FB6" w:rsidRDefault="00947970" w:rsidP="00A73FB6">
      <w:pPr>
        <w:rPr>
          <w:lang w:eastAsia="en-AU"/>
        </w:rPr>
      </w:pPr>
      <w:r>
        <w:rPr>
          <w:lang w:eastAsia="en-AU"/>
        </w:rPr>
        <w:t xml:space="preserve">If a notice is not given to a Designated Person </w:t>
      </w:r>
      <w:r w:rsidR="00DF3134">
        <w:rPr>
          <w:lang w:eastAsia="en-AU"/>
        </w:rPr>
        <w:t>in accordance with the above, service of the notice</w:t>
      </w:r>
      <w:r>
        <w:rPr>
          <w:lang w:eastAsia="en-AU"/>
        </w:rPr>
        <w:t xml:space="preserve"> may be </w:t>
      </w:r>
      <w:r w:rsidR="00A73FB6">
        <w:rPr>
          <w:lang w:eastAsia="en-AU"/>
        </w:rPr>
        <w:t>considered invalid/void. This may result in delays with negotiating a Land Access Agreement with a Designated Person and</w:t>
      </w:r>
      <w:r w:rsidR="00DF3134">
        <w:rPr>
          <w:lang w:eastAsia="en-AU"/>
        </w:rPr>
        <w:t>/or impact t</w:t>
      </w:r>
      <w:r w:rsidR="00A73FB6">
        <w:rPr>
          <w:lang w:eastAsia="en-AU"/>
        </w:rPr>
        <w:t xml:space="preserve">he Interest Holder’s work program commitments. </w:t>
      </w:r>
    </w:p>
    <w:p w14:paraId="5D22329C" w14:textId="77777777" w:rsidR="00250BCF" w:rsidRDefault="00246CAB" w:rsidP="00A73FB6">
      <w:pPr>
        <w:rPr>
          <w:lang w:eastAsia="en-AU"/>
        </w:rPr>
      </w:pPr>
      <w:r>
        <w:rPr>
          <w:lang w:eastAsia="en-AU"/>
        </w:rPr>
        <w:lastRenderedPageBreak/>
        <w:t>An</w:t>
      </w:r>
      <w:r w:rsidR="00250BCF">
        <w:rPr>
          <w:lang w:eastAsia="en-AU"/>
        </w:rPr>
        <w:t xml:space="preserve"> Interest Holder should endeavour to </w:t>
      </w:r>
      <w:r>
        <w:rPr>
          <w:lang w:eastAsia="en-AU"/>
        </w:rPr>
        <w:t xml:space="preserve">obtain accurate and current contact details for a Designated Person and, where possible, </w:t>
      </w:r>
      <w:r w:rsidR="00250BCF">
        <w:rPr>
          <w:lang w:eastAsia="en-AU"/>
        </w:rPr>
        <w:t xml:space="preserve">serve notices via email. </w:t>
      </w:r>
    </w:p>
    <w:p w14:paraId="03FC62CB" w14:textId="77777777" w:rsidR="00246CAB" w:rsidRDefault="00246CAB" w:rsidP="00246CAB">
      <w:r>
        <w:rPr>
          <w:lang w:eastAsia="en-AU"/>
        </w:rPr>
        <w:t xml:space="preserve">In accordance with regulation 59(2) of the </w:t>
      </w:r>
      <w:hyperlink r:id="rId80" w:history="1">
        <w:r w:rsidRPr="00E22344">
          <w:rPr>
            <w:rStyle w:val="Hyperlink"/>
            <w:lang w:eastAsia="en-AU"/>
          </w:rPr>
          <w:t>Regulations,</w:t>
        </w:r>
      </w:hyperlink>
      <w:r>
        <w:rPr>
          <w:rStyle w:val="Hyperlink"/>
          <w:lang w:eastAsia="en-AU"/>
        </w:rPr>
        <w:t xml:space="preserve"> </w:t>
      </w:r>
      <w:r w:rsidRPr="00246CAB">
        <w:t>a notic</w:t>
      </w:r>
      <w:r w:rsidR="00B75902">
        <w:t xml:space="preserve">e/document served by email </w:t>
      </w:r>
      <w:r w:rsidRPr="00246CAB">
        <w:t>is taken to be served on the Designated Person at the time of transmission.</w:t>
      </w:r>
    </w:p>
    <w:p w14:paraId="0466AA3D" w14:textId="77777777" w:rsidR="0084569F" w:rsidRPr="0084569F" w:rsidRDefault="0084569F" w:rsidP="00246CAB">
      <w:pPr>
        <w:rPr>
          <w:rStyle w:val="Hyperlink"/>
          <w:color w:val="auto"/>
          <w:u w:val="none"/>
          <w:lang w:eastAsia="en-AU"/>
        </w:rPr>
      </w:pPr>
      <w:r>
        <w:rPr>
          <w:lang w:eastAsia="en-AU"/>
        </w:rPr>
        <w:t xml:space="preserve">In accordance with section 25 of the </w:t>
      </w:r>
      <w:hyperlink r:id="rId81" w:history="1">
        <w:r w:rsidRPr="00250BCF">
          <w:rPr>
            <w:rStyle w:val="Hyperlink"/>
            <w:i/>
            <w:lang w:eastAsia="en-AU"/>
          </w:rPr>
          <w:t>Interpretation Act 1978</w:t>
        </w:r>
      </w:hyperlink>
      <w:r>
        <w:rPr>
          <w:lang w:eastAsia="en-AU"/>
        </w:rPr>
        <w:t xml:space="preserve">, a notice/document served by post is taken to be served when it would have been delivered in the ordinary course of post. </w:t>
      </w:r>
    </w:p>
    <w:p w14:paraId="665F370D" w14:textId="09432C38" w:rsidR="006F46B0" w:rsidRDefault="0084569F">
      <w:r>
        <w:t xml:space="preserve">When serving notices, an </w:t>
      </w:r>
      <w:r w:rsidR="00246CAB">
        <w:t xml:space="preserve">Interest Holder should </w:t>
      </w:r>
      <w:r>
        <w:t>factor in appropriate service times (where applicable) and keep sufficient records to demonstrate that it has served a notice on a Designated Person correctly</w:t>
      </w:r>
      <w:r w:rsidR="00A37B9F">
        <w:t>.</w:t>
      </w:r>
    </w:p>
    <w:p w14:paraId="48BF557F" w14:textId="6889BFE8" w:rsidR="00215572" w:rsidRDefault="00215572" w:rsidP="00215572">
      <w:pPr>
        <w:pStyle w:val="Heading2"/>
      </w:pPr>
      <w:bookmarkStart w:id="16" w:name="_Toc143673647"/>
      <w:r>
        <w:t>Consultation</w:t>
      </w:r>
      <w:bookmarkEnd w:id="16"/>
      <w:r>
        <w:t xml:space="preserve"> </w:t>
      </w:r>
    </w:p>
    <w:p w14:paraId="6F3FB93C" w14:textId="77777777" w:rsidR="001F788A" w:rsidRPr="001F788A" w:rsidRDefault="002A779A" w:rsidP="001F788A">
      <w:pPr>
        <w:pStyle w:val="Heading3"/>
      </w:pPr>
      <w:bookmarkStart w:id="17" w:name="_Toc143673648"/>
      <w:r>
        <w:t>Follow-up telephone</w:t>
      </w:r>
      <w:r w:rsidR="003863EA">
        <w:t xml:space="preserve"> engagement</w:t>
      </w:r>
      <w:bookmarkEnd w:id="17"/>
      <w:r w:rsidR="003863EA">
        <w:t xml:space="preserve"> </w:t>
      </w:r>
    </w:p>
    <w:p w14:paraId="120CA034" w14:textId="06890C2B" w:rsidR="009C731D" w:rsidRDefault="009C731D" w:rsidP="00432209">
      <w:pPr>
        <w:rPr>
          <w:lang w:eastAsia="en-AU"/>
        </w:rPr>
      </w:pPr>
      <w:r>
        <w:rPr>
          <w:lang w:eastAsia="en-AU"/>
        </w:rPr>
        <w:t xml:space="preserve">An Interest Holder should endeavour to contact the Designated Person via telephone after issuing </w:t>
      </w:r>
      <w:r w:rsidR="00432209">
        <w:rPr>
          <w:lang w:eastAsia="en-AU"/>
        </w:rPr>
        <w:t xml:space="preserve">a </w:t>
      </w:r>
      <w:hyperlink r:id="rId82" w:history="1">
        <w:r w:rsidRPr="009A2A88">
          <w:rPr>
            <w:rStyle w:val="Hyperlink"/>
            <w:lang w:eastAsia="en-AU"/>
          </w:rPr>
          <w:t xml:space="preserve">Notice of </w:t>
        </w:r>
        <w:r w:rsidR="00432209">
          <w:rPr>
            <w:rStyle w:val="Hyperlink"/>
            <w:lang w:eastAsia="en-AU"/>
          </w:rPr>
          <w:t>low impact</w:t>
        </w:r>
        <w:r w:rsidRPr="009A2A88">
          <w:rPr>
            <w:rStyle w:val="Hyperlink"/>
            <w:lang w:eastAsia="en-AU"/>
          </w:rPr>
          <w:t xml:space="preserve"> activities</w:t>
        </w:r>
      </w:hyperlink>
      <w:r w:rsidR="00432209">
        <w:rPr>
          <w:lang w:eastAsia="en-AU"/>
        </w:rPr>
        <w:t>.</w:t>
      </w:r>
    </w:p>
    <w:p w14:paraId="096A94B4" w14:textId="77777777" w:rsidR="00117A54" w:rsidRDefault="00A93F6A" w:rsidP="00762C8F">
      <w:pPr>
        <w:spacing w:before="200"/>
        <w:rPr>
          <w:lang w:eastAsia="en-AU"/>
        </w:rPr>
      </w:pPr>
      <w:r>
        <w:rPr>
          <w:lang w:eastAsia="en-AU"/>
        </w:rPr>
        <w:t>This approach helps:</w:t>
      </w:r>
    </w:p>
    <w:p w14:paraId="58D77E81" w14:textId="62179B84" w:rsidR="00F4196F" w:rsidRDefault="004A20AF" w:rsidP="00A7266F">
      <w:pPr>
        <w:pStyle w:val="ListParagraph"/>
        <w:numPr>
          <w:ilvl w:val="0"/>
          <w:numId w:val="14"/>
        </w:numPr>
        <w:rPr>
          <w:lang w:eastAsia="en-AU"/>
        </w:rPr>
      </w:pPr>
      <w:r>
        <w:rPr>
          <w:lang w:eastAsia="en-AU"/>
        </w:rPr>
        <w:t>ensure the Designated P</w:t>
      </w:r>
      <w:r w:rsidR="00A93F6A">
        <w:rPr>
          <w:lang w:eastAsia="en-AU"/>
        </w:rPr>
        <w:t xml:space="preserve">erson is aware of the </w:t>
      </w:r>
      <w:r w:rsidR="00432209">
        <w:rPr>
          <w:lang w:eastAsia="en-AU"/>
        </w:rPr>
        <w:t>low impact activities</w:t>
      </w:r>
      <w:r w:rsidR="00B75902">
        <w:rPr>
          <w:lang w:eastAsia="en-AU"/>
        </w:rPr>
        <w:t xml:space="preserve"> before they are conducted on/over the land </w:t>
      </w:r>
    </w:p>
    <w:p w14:paraId="5E1CEEC8" w14:textId="77777777" w:rsidR="00F610AB" w:rsidRDefault="009C0432" w:rsidP="00A7266F">
      <w:pPr>
        <w:pStyle w:val="ListParagraph"/>
        <w:numPr>
          <w:ilvl w:val="0"/>
          <w:numId w:val="14"/>
        </w:numPr>
        <w:rPr>
          <w:lang w:eastAsia="en-AU"/>
        </w:rPr>
      </w:pPr>
      <w:r>
        <w:rPr>
          <w:lang w:eastAsia="en-AU"/>
        </w:rPr>
        <w:t>identify</w:t>
      </w:r>
      <w:r w:rsidR="00F610AB">
        <w:rPr>
          <w:lang w:eastAsia="en-AU"/>
        </w:rPr>
        <w:t xml:space="preserve"> mustering plans, crop-dusting and overlapping activities</w:t>
      </w:r>
    </w:p>
    <w:p w14:paraId="17015948" w14:textId="265429C5" w:rsidR="00F610AB" w:rsidRDefault="000629D9" w:rsidP="00A7266F">
      <w:pPr>
        <w:pStyle w:val="ListParagraph"/>
        <w:numPr>
          <w:ilvl w:val="0"/>
          <w:numId w:val="14"/>
        </w:numPr>
        <w:rPr>
          <w:lang w:eastAsia="en-AU"/>
        </w:rPr>
      </w:pPr>
      <w:r>
        <w:rPr>
          <w:lang w:eastAsia="en-AU"/>
        </w:rPr>
        <w:t>identify when other aircraft</w:t>
      </w:r>
      <w:r w:rsidR="00F610AB">
        <w:rPr>
          <w:lang w:eastAsia="en-AU"/>
        </w:rPr>
        <w:t xml:space="preserve"> may be operating at low levels in the area</w:t>
      </w:r>
    </w:p>
    <w:p w14:paraId="29CAE4D7" w14:textId="2FC41A55" w:rsidR="00B758AC" w:rsidRDefault="00217494" w:rsidP="00A7266F">
      <w:pPr>
        <w:pStyle w:val="ListParagraph"/>
        <w:numPr>
          <w:ilvl w:val="0"/>
          <w:numId w:val="14"/>
        </w:numPr>
        <w:rPr>
          <w:lang w:eastAsia="en-AU"/>
        </w:rPr>
      </w:pPr>
      <w:r>
        <w:rPr>
          <w:lang w:eastAsia="en-AU"/>
        </w:rPr>
        <w:t>prevent the l</w:t>
      </w:r>
      <w:r w:rsidR="00AD451D">
        <w:rPr>
          <w:lang w:eastAsia="en-AU"/>
        </w:rPr>
        <w:t xml:space="preserve">ikelihood of an Interest Holder </w:t>
      </w:r>
      <w:r w:rsidR="00261212">
        <w:rPr>
          <w:lang w:eastAsia="en-AU"/>
        </w:rPr>
        <w:t xml:space="preserve">disturbing livestock while conducting its </w:t>
      </w:r>
      <w:proofErr w:type="gramStart"/>
      <w:r w:rsidR="00432209">
        <w:rPr>
          <w:lang w:eastAsia="en-AU"/>
        </w:rPr>
        <w:t>low level</w:t>
      </w:r>
      <w:proofErr w:type="gramEnd"/>
      <w:r w:rsidR="00432209">
        <w:rPr>
          <w:lang w:eastAsia="en-AU"/>
        </w:rPr>
        <w:t xml:space="preserve"> activities</w:t>
      </w:r>
      <w:r w:rsidR="00AD451D">
        <w:rPr>
          <w:lang w:eastAsia="en-AU"/>
        </w:rPr>
        <w:t xml:space="preserve">. </w:t>
      </w:r>
    </w:p>
    <w:p w14:paraId="67B9E318" w14:textId="5D7BD0F2" w:rsidR="00BF2C14" w:rsidRDefault="00BF2C14" w:rsidP="00762C8F">
      <w:pPr>
        <w:spacing w:before="200"/>
        <w:rPr>
          <w:lang w:eastAsia="en-AU"/>
        </w:rPr>
      </w:pPr>
      <w:r>
        <w:rPr>
          <w:lang w:eastAsia="en-AU"/>
        </w:rPr>
        <w:t xml:space="preserve">An Interest Holder should also endeavour to contact the Designated Person via telephone after issuing a </w:t>
      </w:r>
      <w:hyperlink r:id="rId83" w:history="1">
        <w:r w:rsidR="00F26091" w:rsidRPr="00F26091">
          <w:rPr>
            <w:rStyle w:val="Hyperlink"/>
            <w:lang w:eastAsia="en-AU"/>
          </w:rPr>
          <w:t>Form 15 n</w:t>
        </w:r>
        <w:r w:rsidRPr="00F26091">
          <w:rPr>
            <w:rStyle w:val="Hyperlink"/>
            <w:lang w:eastAsia="en-AU"/>
          </w:rPr>
          <w:t>egotiation notice</w:t>
        </w:r>
      </w:hyperlink>
      <w:r w:rsidR="00A079BE">
        <w:rPr>
          <w:lang w:eastAsia="en-AU"/>
        </w:rPr>
        <w:t xml:space="preserve"> </w:t>
      </w:r>
      <w:r>
        <w:rPr>
          <w:lang w:eastAsia="en-AU"/>
        </w:rPr>
        <w:t xml:space="preserve">to confirm that they have received the notice. </w:t>
      </w:r>
    </w:p>
    <w:p w14:paraId="614A0B80" w14:textId="77777777" w:rsidR="00BF2C14" w:rsidRDefault="00BF2C14" w:rsidP="00BF2C14">
      <w:pPr>
        <w:rPr>
          <w:lang w:eastAsia="en-AU"/>
        </w:rPr>
      </w:pPr>
      <w:r>
        <w:rPr>
          <w:lang w:eastAsia="en-AU"/>
        </w:rPr>
        <w:t>This approach helps:</w:t>
      </w:r>
    </w:p>
    <w:p w14:paraId="70A80A09" w14:textId="4A115F00" w:rsidR="00A079BE" w:rsidRDefault="00BF2C14" w:rsidP="00A7266F">
      <w:pPr>
        <w:pStyle w:val="ListParagraph"/>
        <w:numPr>
          <w:ilvl w:val="0"/>
          <w:numId w:val="22"/>
        </w:numPr>
        <w:rPr>
          <w:lang w:eastAsia="en-AU"/>
        </w:rPr>
      </w:pPr>
      <w:r>
        <w:rPr>
          <w:lang w:eastAsia="en-AU"/>
        </w:rPr>
        <w:t xml:space="preserve">ensure the Designated Person is aware that the Interest Holder has commenced land access negotiations under the </w:t>
      </w:r>
      <w:hyperlink r:id="rId84" w:history="1">
        <w:r w:rsidRPr="00475CBC">
          <w:rPr>
            <w:rStyle w:val="Hyperlink"/>
            <w:lang w:eastAsia="en-AU"/>
          </w:rPr>
          <w:t>Regulations</w:t>
        </w:r>
      </w:hyperlink>
      <w:r>
        <w:rPr>
          <w:lang w:eastAsia="en-AU"/>
        </w:rPr>
        <w:t xml:space="preserve">  </w:t>
      </w:r>
    </w:p>
    <w:p w14:paraId="7995E19E" w14:textId="77777777" w:rsidR="00A079BE" w:rsidRDefault="00A079BE" w:rsidP="00A7266F">
      <w:pPr>
        <w:pStyle w:val="ListParagraph"/>
        <w:numPr>
          <w:ilvl w:val="0"/>
          <w:numId w:val="22"/>
        </w:numPr>
        <w:rPr>
          <w:lang w:eastAsia="en-AU"/>
        </w:rPr>
      </w:pPr>
      <w:r>
        <w:rPr>
          <w:lang w:eastAsia="en-AU"/>
        </w:rPr>
        <w:t xml:space="preserve">establish a working relationship and good lines of communication between the Parties </w:t>
      </w:r>
    </w:p>
    <w:p w14:paraId="05FD6F66" w14:textId="17E127FB" w:rsidR="00761DAC" w:rsidRDefault="00BF2C14" w:rsidP="00A7266F">
      <w:pPr>
        <w:pStyle w:val="ListParagraph"/>
        <w:numPr>
          <w:ilvl w:val="0"/>
          <w:numId w:val="22"/>
        </w:numPr>
        <w:rPr>
          <w:lang w:eastAsia="en-AU"/>
        </w:rPr>
      </w:pPr>
      <w:r>
        <w:rPr>
          <w:lang w:eastAsia="en-AU"/>
        </w:rPr>
        <w:t xml:space="preserve">cultivate respect between </w:t>
      </w:r>
      <w:r w:rsidR="00EA3488">
        <w:rPr>
          <w:lang w:eastAsia="en-AU"/>
        </w:rPr>
        <w:t>the Parties to assist</w:t>
      </w:r>
      <w:r>
        <w:rPr>
          <w:lang w:eastAsia="en-AU"/>
        </w:rPr>
        <w:t xml:space="preserve"> </w:t>
      </w:r>
      <w:r w:rsidR="00EA3488">
        <w:rPr>
          <w:lang w:eastAsia="en-AU"/>
        </w:rPr>
        <w:t xml:space="preserve">their </w:t>
      </w:r>
      <w:r>
        <w:rPr>
          <w:lang w:eastAsia="en-AU"/>
        </w:rPr>
        <w:t xml:space="preserve">future </w:t>
      </w:r>
      <w:r w:rsidR="00EA3488">
        <w:rPr>
          <w:lang w:eastAsia="en-AU"/>
        </w:rPr>
        <w:t>negotiations</w:t>
      </w:r>
      <w:r>
        <w:rPr>
          <w:lang w:eastAsia="en-AU"/>
        </w:rPr>
        <w:t xml:space="preserve">. </w:t>
      </w:r>
    </w:p>
    <w:p w14:paraId="2FAA0103" w14:textId="268698A3" w:rsidR="00305C07" w:rsidRPr="00475CBC" w:rsidRDefault="0074586C" w:rsidP="0073630D">
      <w:pPr>
        <w:pStyle w:val="Heading2"/>
      </w:pPr>
      <w:bookmarkStart w:id="18" w:name="_Toc143673649"/>
      <w:r w:rsidRPr="00475CBC">
        <w:t>Drafting</w:t>
      </w:r>
      <w:r w:rsidR="002C50B1" w:rsidRPr="00475CBC">
        <w:t xml:space="preserve"> Land Access Agreement</w:t>
      </w:r>
      <w:bookmarkEnd w:id="18"/>
    </w:p>
    <w:p w14:paraId="20623379" w14:textId="70E5EFBE" w:rsidR="00272381" w:rsidRDefault="00272381" w:rsidP="00272381">
      <w:pPr>
        <w:pStyle w:val="Heading3"/>
      </w:pPr>
      <w:bookmarkStart w:id="19" w:name="_Toc143673650"/>
      <w:r>
        <w:t>Standard minimum protections</w:t>
      </w:r>
      <w:bookmarkEnd w:id="19"/>
    </w:p>
    <w:p w14:paraId="2B81C721" w14:textId="1A346E41" w:rsidR="009227ED" w:rsidRDefault="009227ED" w:rsidP="0073630D">
      <w:pPr>
        <w:rPr>
          <w:lang w:eastAsia="en-AU"/>
        </w:rPr>
      </w:pPr>
      <w:r>
        <w:rPr>
          <w:lang w:eastAsia="en-AU"/>
        </w:rPr>
        <w:t xml:space="preserve">Parties </w:t>
      </w:r>
      <w:r w:rsidR="00022C18">
        <w:rPr>
          <w:lang w:eastAsia="en-AU"/>
        </w:rPr>
        <w:t xml:space="preserve">negotiating </w:t>
      </w:r>
      <w:r>
        <w:rPr>
          <w:lang w:eastAsia="en-AU"/>
        </w:rPr>
        <w:t xml:space="preserve">a Land Access Agreement must ensure that the agreement contains provisions addressing each of the matters specified in Schedule 2 of the </w:t>
      </w:r>
      <w:hyperlink r:id="rId85" w:history="1">
        <w:r w:rsidRPr="00475CBC">
          <w:rPr>
            <w:rStyle w:val="Hyperlink"/>
            <w:lang w:eastAsia="en-AU"/>
          </w:rPr>
          <w:t>Regulations</w:t>
        </w:r>
      </w:hyperlink>
      <w:r>
        <w:rPr>
          <w:lang w:eastAsia="en-AU"/>
        </w:rPr>
        <w:t>, known as the standard minimum protections</w:t>
      </w:r>
      <w:r w:rsidR="00D55463">
        <w:rPr>
          <w:lang w:eastAsia="en-AU"/>
        </w:rPr>
        <w:t>,</w:t>
      </w:r>
      <w:r>
        <w:rPr>
          <w:lang w:eastAsia="en-AU"/>
        </w:rPr>
        <w:t xml:space="preserve"> in accordance with </w:t>
      </w:r>
      <w:proofErr w:type="spellStart"/>
      <w:r>
        <w:rPr>
          <w:lang w:eastAsia="en-AU"/>
        </w:rPr>
        <w:t>subregulation</w:t>
      </w:r>
      <w:proofErr w:type="spellEnd"/>
      <w:r>
        <w:rPr>
          <w:lang w:eastAsia="en-AU"/>
        </w:rPr>
        <w:t xml:space="preserve"> 14(1) of the </w:t>
      </w:r>
      <w:hyperlink r:id="rId86" w:history="1">
        <w:r w:rsidRPr="00475CBC">
          <w:rPr>
            <w:rStyle w:val="Hyperlink"/>
            <w:lang w:eastAsia="en-AU"/>
          </w:rPr>
          <w:t>Regulations</w:t>
        </w:r>
      </w:hyperlink>
      <w:r>
        <w:rPr>
          <w:lang w:eastAsia="en-AU"/>
        </w:rPr>
        <w:t>. The provisions may:</w:t>
      </w:r>
    </w:p>
    <w:p w14:paraId="2AACF63F" w14:textId="423BA220" w:rsidR="009227ED" w:rsidRDefault="00272381" w:rsidP="00A7266F">
      <w:pPr>
        <w:pStyle w:val="ListParagraph"/>
        <w:numPr>
          <w:ilvl w:val="0"/>
          <w:numId w:val="23"/>
        </w:numPr>
        <w:rPr>
          <w:lang w:eastAsia="en-AU"/>
        </w:rPr>
      </w:pPr>
      <w:r>
        <w:rPr>
          <w:lang w:eastAsia="en-AU"/>
        </w:rPr>
        <w:t xml:space="preserve">be </w:t>
      </w:r>
      <w:r w:rsidR="009227ED">
        <w:rPr>
          <w:lang w:eastAsia="en-AU"/>
        </w:rPr>
        <w:t>expressed in the same, or substantially the same, terms</w:t>
      </w:r>
      <w:r>
        <w:rPr>
          <w:lang w:eastAsia="en-AU"/>
        </w:rPr>
        <w:t xml:space="preserve"> as a provision specified in Schedule 2; or</w:t>
      </w:r>
      <w:r w:rsidR="009227ED">
        <w:rPr>
          <w:lang w:eastAsia="en-AU"/>
        </w:rPr>
        <w:t xml:space="preserve"> </w:t>
      </w:r>
    </w:p>
    <w:p w14:paraId="688E66A5" w14:textId="0183B1B4" w:rsidR="009227ED" w:rsidRDefault="009227ED" w:rsidP="00A7266F">
      <w:pPr>
        <w:pStyle w:val="ListParagraph"/>
        <w:numPr>
          <w:ilvl w:val="0"/>
          <w:numId w:val="23"/>
        </w:numPr>
        <w:rPr>
          <w:lang w:eastAsia="en-AU"/>
        </w:rPr>
      </w:pPr>
      <w:r>
        <w:rPr>
          <w:lang w:eastAsia="en-AU"/>
        </w:rPr>
        <w:t>reflect or satis</w:t>
      </w:r>
      <w:r w:rsidR="00272381">
        <w:rPr>
          <w:lang w:eastAsia="en-AU"/>
        </w:rPr>
        <w:t>fy a requirement specified in Schedule 2; or</w:t>
      </w:r>
    </w:p>
    <w:p w14:paraId="552A5A9E" w14:textId="7AF8A625" w:rsidR="009227ED" w:rsidRDefault="009227ED" w:rsidP="00A7266F">
      <w:pPr>
        <w:pStyle w:val="ListParagraph"/>
        <w:numPr>
          <w:ilvl w:val="0"/>
          <w:numId w:val="23"/>
        </w:numPr>
        <w:rPr>
          <w:lang w:eastAsia="en-AU"/>
        </w:rPr>
      </w:pPr>
      <w:r>
        <w:rPr>
          <w:lang w:eastAsia="en-AU"/>
        </w:rPr>
        <w:t>reflect a standard that is greater than a s</w:t>
      </w:r>
      <w:r w:rsidR="00272381">
        <w:rPr>
          <w:lang w:eastAsia="en-AU"/>
        </w:rPr>
        <w:t xml:space="preserve">tandard specified in Schedule 2. </w:t>
      </w:r>
    </w:p>
    <w:p w14:paraId="4DD8359B" w14:textId="082D0E1D" w:rsidR="008273D3" w:rsidRDefault="008273D3" w:rsidP="009227ED">
      <w:pPr>
        <w:spacing w:before="200"/>
        <w:rPr>
          <w:lang w:eastAsia="en-AU"/>
        </w:rPr>
      </w:pPr>
      <w:r>
        <w:rPr>
          <w:lang w:eastAsia="en-AU"/>
        </w:rPr>
        <w:lastRenderedPageBreak/>
        <w:t>If a Land Access Agreement does not include all standard minimum protections it may be returned to the parties to amend/</w:t>
      </w:r>
      <w:r w:rsidR="001964ED">
        <w:rPr>
          <w:lang w:eastAsia="en-AU"/>
        </w:rPr>
        <w:t>vary the Land Access Agreement, resulting in time delays and impacting on the Interest Holder’s work program commitments</w:t>
      </w:r>
    </w:p>
    <w:p w14:paraId="6EF04725" w14:textId="5A399A94" w:rsidR="009227ED" w:rsidRDefault="009227ED" w:rsidP="009227ED">
      <w:pPr>
        <w:spacing w:before="200"/>
        <w:rPr>
          <w:lang w:eastAsia="en-AU"/>
        </w:rPr>
      </w:pPr>
      <w:r>
        <w:rPr>
          <w:lang w:eastAsia="en-AU"/>
        </w:rPr>
        <w:t xml:space="preserve">Parties may negotiate additional provisions to be included in the Land Access Agreement, as they consider appropriate. </w:t>
      </w:r>
    </w:p>
    <w:p w14:paraId="5E72D84F" w14:textId="4FBC3964" w:rsidR="00272381" w:rsidRDefault="00272381" w:rsidP="00272381">
      <w:pPr>
        <w:pStyle w:val="Heading3"/>
      </w:pPr>
      <w:bookmarkStart w:id="20" w:name="_Toc143673651"/>
      <w:r>
        <w:t>Consistency with WOMP and/or EMP</w:t>
      </w:r>
      <w:bookmarkEnd w:id="20"/>
    </w:p>
    <w:p w14:paraId="7FD13B94" w14:textId="6E0F62A4" w:rsidR="00EE7B33" w:rsidRDefault="00EE7B33" w:rsidP="000859CC">
      <w:pPr>
        <w:rPr>
          <w:lang w:eastAsia="en-AU"/>
        </w:rPr>
      </w:pPr>
      <w:r>
        <w:rPr>
          <w:lang w:eastAsia="en-AU"/>
        </w:rPr>
        <w:t xml:space="preserve">An Interest Holder is required to submit a WOMP to the Minister for Mining, prior to commencing any well-related operations, in accordance with subsection 61(1) of the </w:t>
      </w:r>
      <w:hyperlink r:id="rId87" w:history="1">
        <w:r w:rsidRPr="00EE7B33">
          <w:rPr>
            <w:rStyle w:val="Hyperlink"/>
            <w:lang w:eastAsia="en-AU"/>
          </w:rPr>
          <w:t>Act</w:t>
        </w:r>
      </w:hyperlink>
      <w:r>
        <w:rPr>
          <w:lang w:eastAsia="en-AU"/>
        </w:rPr>
        <w:t xml:space="preserve">.  </w:t>
      </w:r>
    </w:p>
    <w:p w14:paraId="797615A1" w14:textId="614AA47B" w:rsidR="00DA675E" w:rsidRDefault="000859CC" w:rsidP="0073630D">
      <w:pPr>
        <w:rPr>
          <w:lang w:eastAsia="en-AU"/>
        </w:rPr>
      </w:pPr>
      <w:r>
        <w:rPr>
          <w:lang w:eastAsia="en-AU"/>
        </w:rPr>
        <w:t xml:space="preserve">Under the </w:t>
      </w:r>
      <w:hyperlink r:id="rId88" w:history="1">
        <w:r w:rsidR="00DA675E" w:rsidRPr="00AA7B5E">
          <w:rPr>
            <w:rStyle w:val="Hyperlink"/>
            <w:lang w:eastAsia="en-AU"/>
          </w:rPr>
          <w:t>Environment Regulations</w:t>
        </w:r>
      </w:hyperlink>
      <w:r w:rsidR="00DA675E">
        <w:rPr>
          <w:lang w:eastAsia="en-AU"/>
        </w:rPr>
        <w:t xml:space="preserve">, </w:t>
      </w:r>
      <w:r>
        <w:rPr>
          <w:lang w:eastAsia="en-AU"/>
        </w:rPr>
        <w:t>an Interest Holder who propose</w:t>
      </w:r>
      <w:r w:rsidR="00DA675E">
        <w:rPr>
          <w:lang w:eastAsia="en-AU"/>
        </w:rPr>
        <w:t>s</w:t>
      </w:r>
      <w:r w:rsidR="00432209">
        <w:rPr>
          <w:lang w:eastAsia="en-AU"/>
        </w:rPr>
        <w:t xml:space="preserve"> to carry out a r</w:t>
      </w:r>
      <w:r>
        <w:rPr>
          <w:lang w:eastAsia="en-AU"/>
        </w:rPr>
        <w:t xml:space="preserve">egulated </w:t>
      </w:r>
      <w:r w:rsidR="00432209">
        <w:rPr>
          <w:lang w:eastAsia="en-AU"/>
        </w:rPr>
        <w:t>a</w:t>
      </w:r>
      <w:r>
        <w:rPr>
          <w:lang w:eastAsia="en-AU"/>
        </w:rPr>
        <w:t xml:space="preserve">ctivity must </w:t>
      </w:r>
      <w:r w:rsidR="00DA675E">
        <w:rPr>
          <w:lang w:eastAsia="en-AU"/>
        </w:rPr>
        <w:t xml:space="preserve">first submit </w:t>
      </w:r>
      <w:r w:rsidR="005C1679">
        <w:rPr>
          <w:lang w:eastAsia="en-AU"/>
        </w:rPr>
        <w:t xml:space="preserve">an EMP </w:t>
      </w:r>
      <w:r w:rsidR="00DA675E">
        <w:rPr>
          <w:lang w:eastAsia="en-AU"/>
        </w:rPr>
        <w:t>to the Minister for Environment, Climate Change and Water Security</w:t>
      </w:r>
      <w:r w:rsidR="005C1679">
        <w:rPr>
          <w:lang w:eastAsia="en-AU"/>
        </w:rPr>
        <w:t>.</w:t>
      </w:r>
    </w:p>
    <w:p w14:paraId="34166E46" w14:textId="65799D71" w:rsidR="00EE7B33" w:rsidRDefault="00D55463" w:rsidP="0073630D">
      <w:pPr>
        <w:rPr>
          <w:lang w:eastAsia="en-AU"/>
        </w:rPr>
      </w:pPr>
      <w:r>
        <w:rPr>
          <w:lang w:eastAsia="en-AU"/>
        </w:rPr>
        <w:t xml:space="preserve">While the land access requirements/approvals under the </w:t>
      </w:r>
      <w:hyperlink r:id="rId89" w:history="1">
        <w:r w:rsidR="00FC626A" w:rsidRPr="00AA7B5E">
          <w:rPr>
            <w:rStyle w:val="Hyperlink"/>
            <w:lang w:eastAsia="en-AU"/>
          </w:rPr>
          <w:t>Regulations</w:t>
        </w:r>
      </w:hyperlink>
      <w:r>
        <w:rPr>
          <w:lang w:eastAsia="en-AU"/>
        </w:rPr>
        <w:t xml:space="preserve"> are separate to the approval processes </w:t>
      </w:r>
      <w:r w:rsidR="00EE7B33">
        <w:rPr>
          <w:lang w:eastAsia="en-AU"/>
        </w:rPr>
        <w:t xml:space="preserve">for a WOMP or EMP, the Interest Holder should maintain consistency throughout all </w:t>
      </w:r>
      <w:r w:rsidR="00C244BB">
        <w:rPr>
          <w:lang w:eastAsia="en-AU"/>
        </w:rPr>
        <w:t xml:space="preserve">of </w:t>
      </w:r>
      <w:r w:rsidR="00EE7B33">
        <w:rPr>
          <w:lang w:eastAsia="en-AU"/>
        </w:rPr>
        <w:t xml:space="preserve">the documents. </w:t>
      </w:r>
    </w:p>
    <w:p w14:paraId="600810F7" w14:textId="75A7C7C4" w:rsidR="00AA7B5E" w:rsidRDefault="00AA7B5E" w:rsidP="0073630D">
      <w:pPr>
        <w:rPr>
          <w:lang w:eastAsia="en-AU"/>
        </w:rPr>
      </w:pPr>
      <w:r>
        <w:rPr>
          <w:lang w:eastAsia="en-AU"/>
        </w:rPr>
        <w:t>For example</w:t>
      </w:r>
      <w:r w:rsidR="0075351D">
        <w:rPr>
          <w:lang w:eastAsia="en-AU"/>
        </w:rPr>
        <w:t>, if the Interest Holder refers to a well as Petroleum-1</w:t>
      </w:r>
      <w:r w:rsidR="00FC626A">
        <w:rPr>
          <w:lang w:eastAsia="en-AU"/>
        </w:rPr>
        <w:t xml:space="preserve"> in a WOMP</w:t>
      </w:r>
      <w:r w:rsidR="00283E2B">
        <w:rPr>
          <w:lang w:eastAsia="en-AU"/>
        </w:rPr>
        <w:t xml:space="preserve"> and EMP</w:t>
      </w:r>
      <w:r w:rsidR="0075351D">
        <w:rPr>
          <w:lang w:eastAsia="en-AU"/>
        </w:rPr>
        <w:t>, the sa</w:t>
      </w:r>
      <w:r w:rsidR="00FC626A">
        <w:rPr>
          <w:lang w:eastAsia="en-AU"/>
        </w:rPr>
        <w:t>me naming convention should be used in the Land Access Agreement</w:t>
      </w:r>
      <w:r w:rsidR="00283E2B">
        <w:rPr>
          <w:lang w:eastAsia="en-AU"/>
        </w:rPr>
        <w:t>.</w:t>
      </w:r>
    </w:p>
    <w:p w14:paraId="56001E56" w14:textId="4DA97545" w:rsidR="0075351D" w:rsidRDefault="0075351D" w:rsidP="0073630D">
      <w:pPr>
        <w:rPr>
          <w:lang w:eastAsia="en-AU"/>
        </w:rPr>
      </w:pPr>
      <w:r>
        <w:rPr>
          <w:lang w:eastAsia="en-AU"/>
        </w:rPr>
        <w:t>This approach helps:</w:t>
      </w:r>
    </w:p>
    <w:p w14:paraId="4D7BB7A7" w14:textId="2F4C5C2E" w:rsidR="00272381" w:rsidRDefault="009D4020" w:rsidP="00A7266F">
      <w:pPr>
        <w:pStyle w:val="ListParagraph"/>
        <w:numPr>
          <w:ilvl w:val="0"/>
          <w:numId w:val="24"/>
        </w:numPr>
        <w:rPr>
          <w:lang w:eastAsia="en-AU"/>
        </w:rPr>
      </w:pPr>
      <w:r>
        <w:rPr>
          <w:lang w:eastAsia="en-AU"/>
        </w:rPr>
        <w:t>prevent confusion between parties to the Land Access Agreement</w:t>
      </w:r>
    </w:p>
    <w:p w14:paraId="23BCEBCD" w14:textId="619F0045" w:rsidR="009D4020" w:rsidRDefault="009D4020" w:rsidP="00A7266F">
      <w:pPr>
        <w:pStyle w:val="ListParagraph"/>
        <w:numPr>
          <w:ilvl w:val="0"/>
          <w:numId w:val="24"/>
        </w:numPr>
        <w:rPr>
          <w:lang w:eastAsia="en-AU"/>
        </w:rPr>
      </w:pPr>
      <w:r>
        <w:rPr>
          <w:lang w:eastAsia="en-AU"/>
        </w:rPr>
        <w:t>streamline the Department’s approval processes.</w:t>
      </w:r>
    </w:p>
    <w:p w14:paraId="775F8CE8" w14:textId="0E9255A8" w:rsidR="00574DD2" w:rsidRDefault="00574DD2" w:rsidP="009D4020">
      <w:pPr>
        <w:pStyle w:val="Heading3"/>
      </w:pPr>
      <w:bookmarkStart w:id="21" w:name="_Toc143673652"/>
      <w:r>
        <w:t>Signature page</w:t>
      </w:r>
      <w:bookmarkEnd w:id="21"/>
    </w:p>
    <w:p w14:paraId="129AA894" w14:textId="28A9544D" w:rsidR="00574DD2" w:rsidRPr="00574DD2" w:rsidRDefault="00574DD2" w:rsidP="00574DD2">
      <w:pPr>
        <w:rPr>
          <w:lang w:eastAsia="en-AU"/>
        </w:rPr>
      </w:pPr>
      <w:r>
        <w:rPr>
          <w:lang w:eastAsia="en-AU"/>
        </w:rPr>
        <w:t xml:space="preserve">It is recommended for the signature page to be dated by all parties signing the Land Access Agreement for transparency purposes. </w:t>
      </w:r>
    </w:p>
    <w:p w14:paraId="668CF1BC" w14:textId="5CCD37A9" w:rsidR="009D4020" w:rsidRDefault="009D4020" w:rsidP="009D4020">
      <w:pPr>
        <w:pStyle w:val="Heading3"/>
      </w:pPr>
      <w:bookmarkStart w:id="22" w:name="_Toc143673653"/>
      <w:r>
        <w:t>Location of petroleum well</w:t>
      </w:r>
      <w:bookmarkEnd w:id="22"/>
    </w:p>
    <w:p w14:paraId="77C1511D" w14:textId="3C3FEA15" w:rsidR="009E789C" w:rsidRDefault="009E789C" w:rsidP="009D4020">
      <w:pPr>
        <w:rPr>
          <w:lang w:eastAsia="en-AU"/>
        </w:rPr>
      </w:pPr>
      <w:r>
        <w:rPr>
          <w:lang w:eastAsia="en-AU"/>
        </w:rPr>
        <w:t>If an Interest Holder i</w:t>
      </w:r>
      <w:r w:rsidR="005C1679">
        <w:rPr>
          <w:lang w:eastAsia="en-AU"/>
        </w:rPr>
        <w:t xml:space="preserve">ntends to </w:t>
      </w:r>
      <w:r>
        <w:rPr>
          <w:lang w:eastAsia="en-AU"/>
        </w:rPr>
        <w:t xml:space="preserve">drill a petroleum well/s, it should consider including a detailed plan </w:t>
      </w:r>
      <w:r w:rsidR="005C1679">
        <w:rPr>
          <w:lang w:eastAsia="en-AU"/>
        </w:rPr>
        <w:t xml:space="preserve">in its Land Access Agreement </w:t>
      </w:r>
      <w:r>
        <w:rPr>
          <w:lang w:eastAsia="en-AU"/>
        </w:rPr>
        <w:t xml:space="preserve">showing the location of the petroleum well/s, including exact coordinates. </w:t>
      </w:r>
    </w:p>
    <w:p w14:paraId="5D7E8410" w14:textId="578A5677" w:rsidR="009D4020" w:rsidRDefault="009D4020" w:rsidP="009D4020">
      <w:pPr>
        <w:rPr>
          <w:lang w:eastAsia="en-AU"/>
        </w:rPr>
      </w:pPr>
      <w:r>
        <w:rPr>
          <w:lang w:eastAsia="en-AU"/>
        </w:rPr>
        <w:t xml:space="preserve">The location </w:t>
      </w:r>
      <w:r w:rsidR="00D20C38">
        <w:rPr>
          <w:lang w:eastAsia="en-AU"/>
        </w:rPr>
        <w:t xml:space="preserve">of the petroleum well </w:t>
      </w:r>
      <w:r>
        <w:rPr>
          <w:lang w:eastAsia="en-AU"/>
        </w:rPr>
        <w:t xml:space="preserve">and coordinates in the Land Access Agreement should be consistent with details provided in the WOMP and EMP. </w:t>
      </w:r>
    </w:p>
    <w:p w14:paraId="1D31410D" w14:textId="77777777" w:rsidR="009D4020" w:rsidRDefault="009D4020" w:rsidP="009D4020">
      <w:pPr>
        <w:rPr>
          <w:lang w:eastAsia="en-AU"/>
        </w:rPr>
      </w:pPr>
      <w:r>
        <w:rPr>
          <w:lang w:eastAsia="en-AU"/>
        </w:rPr>
        <w:t>This approach helps:</w:t>
      </w:r>
    </w:p>
    <w:p w14:paraId="07AB217B" w14:textId="77777777" w:rsidR="009D4020" w:rsidRDefault="009D4020" w:rsidP="00A7266F">
      <w:pPr>
        <w:pStyle w:val="ListParagraph"/>
        <w:numPr>
          <w:ilvl w:val="0"/>
          <w:numId w:val="24"/>
        </w:numPr>
        <w:rPr>
          <w:lang w:eastAsia="en-AU"/>
        </w:rPr>
      </w:pPr>
      <w:r>
        <w:rPr>
          <w:lang w:eastAsia="en-AU"/>
        </w:rPr>
        <w:t>prevent confusion between parties to the Land Access Agreement</w:t>
      </w:r>
    </w:p>
    <w:p w14:paraId="67D59D9B" w14:textId="2BAC3BDC" w:rsidR="009D4020" w:rsidRDefault="009D4020" w:rsidP="00A7266F">
      <w:pPr>
        <w:pStyle w:val="ListParagraph"/>
        <w:numPr>
          <w:ilvl w:val="0"/>
          <w:numId w:val="24"/>
        </w:numPr>
        <w:rPr>
          <w:lang w:eastAsia="en-AU"/>
        </w:rPr>
      </w:pPr>
      <w:r>
        <w:rPr>
          <w:lang w:eastAsia="en-AU"/>
        </w:rPr>
        <w:t>streamline the Department’s approval processes.</w:t>
      </w:r>
    </w:p>
    <w:p w14:paraId="09813021" w14:textId="507FBCF7" w:rsidR="00432209" w:rsidRDefault="00432209">
      <w:pPr>
        <w:rPr>
          <w:rFonts w:eastAsiaTheme="minorEastAsia"/>
          <w:iCs/>
          <w:lang w:eastAsia="en-AU"/>
        </w:rPr>
      </w:pPr>
      <w:r>
        <w:rPr>
          <w:lang w:eastAsia="en-AU"/>
        </w:rPr>
        <w:br w:type="page"/>
      </w:r>
    </w:p>
    <w:p w14:paraId="45718CF6" w14:textId="6BDE3F8A" w:rsidR="00CF487A" w:rsidRPr="002D1AFC" w:rsidRDefault="00574DD2" w:rsidP="00CF487A">
      <w:pPr>
        <w:pStyle w:val="Heading3"/>
      </w:pPr>
      <w:bookmarkStart w:id="23" w:name="_Toc143673654"/>
      <w:r>
        <w:lastRenderedPageBreak/>
        <w:t>Future related</w:t>
      </w:r>
      <w:r w:rsidR="00347BE2" w:rsidRPr="002D1AFC">
        <w:t xml:space="preserve"> activities</w:t>
      </w:r>
      <w:bookmarkEnd w:id="23"/>
    </w:p>
    <w:p w14:paraId="45537B66" w14:textId="1DA5C5DD" w:rsidR="007E0791" w:rsidRDefault="007E0791" w:rsidP="00CF487A">
      <w:pPr>
        <w:rPr>
          <w:lang w:eastAsia="en-AU"/>
        </w:rPr>
      </w:pPr>
      <w:r>
        <w:rPr>
          <w:lang w:eastAsia="en-AU"/>
        </w:rPr>
        <w:t>The Interest Holder should be mindful to include all future related activities</w:t>
      </w:r>
      <w:r w:rsidR="001964ED">
        <w:rPr>
          <w:lang w:eastAsia="en-AU"/>
        </w:rPr>
        <w:t xml:space="preserve">, </w:t>
      </w:r>
      <w:r w:rsidR="00432209">
        <w:rPr>
          <w:lang w:eastAsia="en-AU"/>
        </w:rPr>
        <w:t>when negotiating</w:t>
      </w:r>
      <w:r>
        <w:rPr>
          <w:lang w:eastAsia="en-AU"/>
        </w:rPr>
        <w:t xml:space="preserve"> a Land Access Agreement with the Designated Person. </w:t>
      </w:r>
    </w:p>
    <w:p w14:paraId="110CC66E" w14:textId="77777777" w:rsidR="007E0791" w:rsidRDefault="00347BE2" w:rsidP="00CF487A">
      <w:pPr>
        <w:rPr>
          <w:lang w:eastAsia="en-AU"/>
        </w:rPr>
      </w:pPr>
      <w:r>
        <w:rPr>
          <w:lang w:eastAsia="en-AU"/>
        </w:rPr>
        <w:t>For example, if an Interest Holder is negotiating a Land Access Agreement for the drilling of a petroleum well, it should consider including</w:t>
      </w:r>
      <w:r w:rsidR="007E0791">
        <w:rPr>
          <w:lang w:eastAsia="en-AU"/>
        </w:rPr>
        <w:t>:</w:t>
      </w:r>
    </w:p>
    <w:p w14:paraId="5F9CE360" w14:textId="77777777" w:rsidR="007E0791" w:rsidRDefault="00347BE2" w:rsidP="00A7266F">
      <w:pPr>
        <w:pStyle w:val="ListParagraph"/>
        <w:numPr>
          <w:ilvl w:val="0"/>
          <w:numId w:val="25"/>
        </w:numPr>
        <w:rPr>
          <w:lang w:eastAsia="en-AU"/>
        </w:rPr>
      </w:pPr>
      <w:r>
        <w:rPr>
          <w:lang w:eastAsia="en-AU"/>
        </w:rPr>
        <w:t xml:space="preserve">the ongoing monitoring and </w:t>
      </w:r>
      <w:r w:rsidR="002D1AFC">
        <w:rPr>
          <w:lang w:eastAsia="en-AU"/>
        </w:rPr>
        <w:t>maintenance requirements</w:t>
      </w:r>
    </w:p>
    <w:p w14:paraId="3E66AE1B" w14:textId="3691572C" w:rsidR="00334D19" w:rsidRDefault="002D1AFC" w:rsidP="00A7266F">
      <w:pPr>
        <w:pStyle w:val="ListParagraph"/>
        <w:numPr>
          <w:ilvl w:val="0"/>
          <w:numId w:val="25"/>
        </w:numPr>
        <w:rPr>
          <w:lang w:eastAsia="en-AU"/>
        </w:rPr>
      </w:pPr>
      <w:r>
        <w:rPr>
          <w:lang w:eastAsia="en-AU"/>
        </w:rPr>
        <w:t>the possible suspension a</w:t>
      </w:r>
      <w:r w:rsidR="007E0791">
        <w:rPr>
          <w:lang w:eastAsia="en-AU"/>
        </w:rPr>
        <w:t>nd decommissioning of the well</w:t>
      </w:r>
    </w:p>
    <w:p w14:paraId="4644F832" w14:textId="6B989E7A" w:rsidR="002D1AFC" w:rsidRDefault="002D1AFC" w:rsidP="00A7266F">
      <w:pPr>
        <w:pStyle w:val="ListParagraph"/>
        <w:numPr>
          <w:ilvl w:val="0"/>
          <w:numId w:val="25"/>
        </w:numPr>
        <w:rPr>
          <w:lang w:eastAsia="en-AU"/>
        </w:rPr>
      </w:pPr>
      <w:r>
        <w:rPr>
          <w:lang w:eastAsia="en-AU"/>
        </w:rPr>
        <w:t xml:space="preserve">any associated rehabilitation activities.   </w:t>
      </w:r>
    </w:p>
    <w:p w14:paraId="7E38BD5E" w14:textId="036B7ECB" w:rsidR="009D4020" w:rsidRDefault="002D1AFC" w:rsidP="001964ED">
      <w:pPr>
        <w:spacing w:before="200"/>
        <w:rPr>
          <w:lang w:eastAsia="en-AU"/>
        </w:rPr>
      </w:pPr>
      <w:r>
        <w:rPr>
          <w:lang w:eastAsia="en-AU"/>
        </w:rPr>
        <w:t>This approach</w:t>
      </w:r>
      <w:r w:rsidR="007E0791">
        <w:rPr>
          <w:lang w:eastAsia="en-AU"/>
        </w:rPr>
        <w:t xml:space="preserve"> </w:t>
      </w:r>
      <w:r w:rsidR="00574DD2">
        <w:rPr>
          <w:lang w:eastAsia="en-AU"/>
        </w:rPr>
        <w:t xml:space="preserve">assists </w:t>
      </w:r>
      <w:r w:rsidR="007E0791">
        <w:rPr>
          <w:lang w:eastAsia="en-AU"/>
        </w:rPr>
        <w:t xml:space="preserve">the </w:t>
      </w:r>
      <w:r>
        <w:rPr>
          <w:lang w:eastAsia="en-AU"/>
        </w:rPr>
        <w:t xml:space="preserve">Interest Holder </w:t>
      </w:r>
      <w:r w:rsidR="00574DD2">
        <w:rPr>
          <w:lang w:eastAsia="en-AU"/>
        </w:rPr>
        <w:t xml:space="preserve">in meeting all of </w:t>
      </w:r>
      <w:r w:rsidR="008273D3">
        <w:rPr>
          <w:lang w:eastAsia="en-AU"/>
        </w:rPr>
        <w:t>its</w:t>
      </w:r>
      <w:r>
        <w:rPr>
          <w:lang w:eastAsia="en-AU"/>
        </w:rPr>
        <w:t xml:space="preserve"> regulatory requirements. </w:t>
      </w:r>
    </w:p>
    <w:sectPr w:rsidR="009D4020" w:rsidSect="008B7C3D">
      <w:footerReference w:type="default" r:id="rId90"/>
      <w:headerReference w:type="first" r:id="rId91"/>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4CD1" w14:textId="77777777" w:rsidR="002D3A1B" w:rsidRDefault="002D3A1B">
      <w:r>
        <w:separator/>
      </w:r>
    </w:p>
  </w:endnote>
  <w:endnote w:type="continuationSeparator" w:id="0">
    <w:p w14:paraId="750901A0" w14:textId="77777777" w:rsidR="002D3A1B" w:rsidRDefault="002D3A1B">
      <w:r>
        <w:continuationSeparator/>
      </w:r>
    </w:p>
  </w:endnote>
  <w:endnote w:type="continuationNotice" w:id="1">
    <w:p w14:paraId="3C2B5202" w14:textId="77777777" w:rsidR="002D3A1B" w:rsidRDefault="002D3A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D988" w14:textId="77777777" w:rsidR="00575D10" w:rsidRPr="00F538BD" w:rsidRDefault="00575D10" w:rsidP="000A385C">
    <w:pPr>
      <w:pStyle w:val="Hidden"/>
      <w:ind w:firstLine="0"/>
      <w:jc w:val="right"/>
    </w:pPr>
    <w:r w:rsidRPr="001852AF">
      <w:rPr>
        <w:noProof/>
        <w:lang w:eastAsia="en-AU"/>
      </w:rPr>
      <w:drawing>
        <wp:inline distT="0" distB="0" distL="0" distR="0" wp14:anchorId="58714DD1" wp14:editId="0DC33C1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DAA2" w14:textId="77777777" w:rsidR="00575D10" w:rsidRPr="00F538BD" w:rsidRDefault="00575D10"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412F" w14:textId="77777777" w:rsidR="00575D10" w:rsidRDefault="00575D10"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75D10" w:rsidRPr="00132658" w14:paraId="3E756EFF" w14:textId="77777777" w:rsidTr="009C731D">
      <w:trPr>
        <w:cantSplit/>
        <w:trHeight w:hRule="exact" w:val="850"/>
        <w:tblHeader/>
      </w:trPr>
      <w:tc>
        <w:tcPr>
          <w:tcW w:w="10318" w:type="dxa"/>
          <w:vAlign w:val="bottom"/>
        </w:tcPr>
        <w:p w14:paraId="13526212" w14:textId="77777777" w:rsidR="00575D10" w:rsidRDefault="00575D10" w:rsidP="00CB6A67">
          <w:pPr>
            <w:spacing w:after="0"/>
            <w:rPr>
              <w:rStyle w:val="PageNumber"/>
              <w:b/>
            </w:rPr>
          </w:pPr>
          <w:r>
            <w:rPr>
              <w:rStyle w:val="PageNumber"/>
            </w:rPr>
            <w:t xml:space="preserve">Department of </w:t>
          </w:r>
          <w:r>
            <w:rPr>
              <w:rStyle w:val="PageNumber"/>
              <w:b/>
            </w:rPr>
            <w:t>INDUSTRY, TOURISM AND TRADE</w:t>
          </w:r>
        </w:p>
        <w:p w14:paraId="5A8916A4" w14:textId="4040ED1C" w:rsidR="00575D10" w:rsidRPr="00CE6614" w:rsidRDefault="00000000" w:rsidP="00CB6A67">
          <w:pPr>
            <w:spacing w:after="0"/>
            <w:rPr>
              <w:rStyle w:val="PageNumber"/>
            </w:rPr>
          </w:pPr>
          <w:sdt>
            <w:sdtPr>
              <w:rPr>
                <w:rStyle w:val="PageNumber"/>
              </w:rPr>
              <w:alias w:val="Date"/>
              <w:tag w:val=""/>
              <w:id w:val="1578473972"/>
              <w:placeholder>
                <w:docPart w:val="FD4F04D24E2B469C96CF625F4B9EB825"/>
              </w:placeholder>
              <w:dataBinding w:prefixMappings="xmlns:ns0='http://schemas.microsoft.com/office/2006/coverPageProps' " w:xpath="/ns0:CoverPageProperties[1]/ns0:PublishDate[1]" w:storeItemID="{55AF091B-3C7A-41E3-B477-F2FDAA23CFDA}"/>
              <w15:color w:val="000000"/>
              <w:date w:fullDate="2023-12-07T00:00:00Z">
                <w:dateFormat w:val="d MMMM yyyy"/>
                <w:lid w:val="en-AU"/>
                <w:storeMappedDataAs w:val="dateTime"/>
                <w:calendar w:val="gregorian"/>
              </w:date>
            </w:sdtPr>
            <w:sdtContent>
              <w:r w:rsidR="00575D10">
                <w:rPr>
                  <w:rStyle w:val="PageNumber"/>
                </w:rPr>
                <w:t>7 December 2023</w:t>
              </w:r>
            </w:sdtContent>
          </w:sdt>
          <w:r w:rsidR="00575D10">
            <w:rPr>
              <w:rStyle w:val="PageNumber"/>
            </w:rPr>
            <w:t xml:space="preserve"> | Version 1.2</w:t>
          </w:r>
        </w:p>
        <w:p w14:paraId="58368411" w14:textId="541F8DD3" w:rsidR="00575D10" w:rsidRPr="00AC4488" w:rsidRDefault="00575D10"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A03CF">
            <w:rPr>
              <w:rStyle w:val="PageNumber"/>
              <w:noProof/>
            </w:rPr>
            <w:t>13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A03CF">
            <w:rPr>
              <w:rStyle w:val="PageNumber"/>
              <w:noProof/>
            </w:rPr>
            <w:t>13</w:t>
          </w:r>
          <w:r w:rsidRPr="00AC4488">
            <w:rPr>
              <w:rStyle w:val="PageNumber"/>
            </w:rPr>
            <w:fldChar w:fldCharType="end"/>
          </w:r>
        </w:p>
      </w:tc>
    </w:tr>
  </w:tbl>
  <w:p w14:paraId="3A2FF8EA" w14:textId="77777777" w:rsidR="00575D10" w:rsidRDefault="00575D10" w:rsidP="001852AF">
    <w:pPr>
      <w:pStyle w:val="Hidden"/>
      <w:ind w:firstLine="0"/>
    </w:pPr>
  </w:p>
  <w:p w14:paraId="5D6CFF66" w14:textId="77777777" w:rsidR="00575D10" w:rsidRPr="001852AF" w:rsidRDefault="00575D10"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E35C" w14:textId="77777777" w:rsidR="002D3A1B" w:rsidRDefault="002D3A1B">
      <w:r>
        <w:separator/>
      </w:r>
    </w:p>
  </w:footnote>
  <w:footnote w:type="continuationSeparator" w:id="0">
    <w:p w14:paraId="4C9126B2" w14:textId="77777777" w:rsidR="002D3A1B" w:rsidRDefault="002D3A1B">
      <w:r>
        <w:continuationSeparator/>
      </w:r>
    </w:p>
  </w:footnote>
  <w:footnote w:type="continuationNotice" w:id="1">
    <w:p w14:paraId="7953144A" w14:textId="77777777" w:rsidR="002D3A1B" w:rsidRDefault="002D3A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5DA8" w14:textId="77777777" w:rsidR="00575D10" w:rsidRPr="008E0345" w:rsidRDefault="00000000"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Content>
        <w:r w:rsidR="00575D10">
          <w:t>Land access best practice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2A71" w14:textId="77777777" w:rsidR="00575D10" w:rsidRDefault="00575D10"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6F7CEE33" wp14:editId="26CB185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D0DE9"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17AD" w14:textId="77777777" w:rsidR="00575D10" w:rsidRPr="00274F1C" w:rsidRDefault="00575D10"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Content>
      <w:p w14:paraId="37C5F748" w14:textId="77777777" w:rsidR="00575D10" w:rsidRPr="00964B22" w:rsidRDefault="00575D10" w:rsidP="008E0345">
        <w:pPr>
          <w:pStyle w:val="Header"/>
          <w:rPr>
            <w:b/>
          </w:rPr>
        </w:pPr>
        <w:r>
          <w:t>Land access best practice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4C9"/>
    <w:multiLevelType w:val="hybridMultilevel"/>
    <w:tmpl w:val="72C207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080434D0"/>
    <w:multiLevelType w:val="hybridMultilevel"/>
    <w:tmpl w:val="7CA65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1E351860"/>
    <w:multiLevelType w:val="hybridMultilevel"/>
    <w:tmpl w:val="B4AA5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D16B82"/>
    <w:multiLevelType w:val="hybridMultilevel"/>
    <w:tmpl w:val="63727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137E7B"/>
    <w:multiLevelType w:val="hybridMultilevel"/>
    <w:tmpl w:val="0F5EC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D956FD3"/>
    <w:multiLevelType w:val="hybridMultilevel"/>
    <w:tmpl w:val="653C0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6C6100B"/>
    <w:multiLevelType w:val="hybridMultilevel"/>
    <w:tmpl w:val="53A40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3C2F45"/>
    <w:multiLevelType w:val="hybridMultilevel"/>
    <w:tmpl w:val="35321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9673A5"/>
    <w:multiLevelType w:val="hybridMultilevel"/>
    <w:tmpl w:val="C1D49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BC450BF"/>
    <w:multiLevelType w:val="hybridMultilevel"/>
    <w:tmpl w:val="C726A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4DE17CC6"/>
    <w:multiLevelType w:val="hybridMultilevel"/>
    <w:tmpl w:val="F6DE5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09E11DA"/>
    <w:multiLevelType w:val="hybridMultilevel"/>
    <w:tmpl w:val="37144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B430D6"/>
    <w:multiLevelType w:val="hybridMultilevel"/>
    <w:tmpl w:val="7C44D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1C714E3"/>
    <w:multiLevelType w:val="hybridMultilevel"/>
    <w:tmpl w:val="136ED4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3842BC6"/>
    <w:multiLevelType w:val="multilevel"/>
    <w:tmpl w:val="0C78A7AC"/>
    <w:numStyleLink w:val="Tablebulletlist"/>
  </w:abstractNum>
  <w:abstractNum w:abstractNumId="40" w15:restartNumberingAfterBreak="0">
    <w:nsid w:val="53F063EA"/>
    <w:multiLevelType w:val="hybridMultilevel"/>
    <w:tmpl w:val="A2A07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6DA2CAE"/>
    <w:multiLevelType w:val="multilevel"/>
    <w:tmpl w:val="3E5E177A"/>
    <w:name w:val="NTG Table Bullet List332222222222222"/>
    <w:numStyleLink w:val="Tablenumberlist"/>
  </w:abstractNum>
  <w:abstractNum w:abstractNumId="43" w15:restartNumberingAfterBreak="0">
    <w:nsid w:val="583359D9"/>
    <w:multiLevelType w:val="multilevel"/>
    <w:tmpl w:val="3E5E177A"/>
    <w:name w:val="NTG Table Bullet List332222222"/>
    <w:numStyleLink w:val="Tablenumberlist"/>
  </w:abstractNum>
  <w:abstractNum w:abstractNumId="44" w15:restartNumberingAfterBreak="0">
    <w:nsid w:val="5B9A5FFE"/>
    <w:multiLevelType w:val="multilevel"/>
    <w:tmpl w:val="0C78A7AC"/>
    <w:name w:val="NTG Table Bullet List33222222222222"/>
    <w:numStyleLink w:val="Tablebulletlist"/>
  </w:abstractNum>
  <w:abstractNum w:abstractNumId="45" w15:restartNumberingAfterBreak="0">
    <w:nsid w:val="5D444259"/>
    <w:multiLevelType w:val="multilevel"/>
    <w:tmpl w:val="0C78A7AC"/>
    <w:name w:val="NTG Table Bullet List332222"/>
    <w:numStyleLink w:val="Tablebulletlist"/>
  </w:abstractNum>
  <w:abstractNum w:abstractNumId="46" w15:restartNumberingAfterBreak="0">
    <w:nsid w:val="6012596E"/>
    <w:multiLevelType w:val="hybridMultilevel"/>
    <w:tmpl w:val="3E38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3394F28"/>
    <w:multiLevelType w:val="hybridMultilevel"/>
    <w:tmpl w:val="E0A82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5FF275B"/>
    <w:multiLevelType w:val="hybridMultilevel"/>
    <w:tmpl w:val="0D5E5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9262556"/>
    <w:multiLevelType w:val="multilevel"/>
    <w:tmpl w:val="3E5E177A"/>
    <w:name w:val="NTG Table Bullet List3322222222222222"/>
    <w:numStyleLink w:val="Tablenumberlist"/>
  </w:abstractNum>
  <w:abstractNum w:abstractNumId="50" w15:restartNumberingAfterBreak="0">
    <w:nsid w:val="6B863DE7"/>
    <w:multiLevelType w:val="hybridMultilevel"/>
    <w:tmpl w:val="10E4584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1" w15:restartNumberingAfterBreak="0">
    <w:nsid w:val="7323697B"/>
    <w:multiLevelType w:val="hybridMultilevel"/>
    <w:tmpl w:val="E2C42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453664D"/>
    <w:multiLevelType w:val="multilevel"/>
    <w:tmpl w:val="0C78A7AC"/>
    <w:name w:val="NTG Table Bullet List3322222222222222222"/>
    <w:numStyleLink w:val="Tablebulletlist"/>
  </w:abstractNum>
  <w:abstractNum w:abstractNumId="53" w15:restartNumberingAfterBreak="0">
    <w:nsid w:val="74CD2608"/>
    <w:multiLevelType w:val="hybridMultilevel"/>
    <w:tmpl w:val="6636A82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4" w15:restartNumberingAfterBreak="0">
    <w:nsid w:val="76141D1E"/>
    <w:multiLevelType w:val="multilevel"/>
    <w:tmpl w:val="0C78A7AC"/>
    <w:name w:val="NTG Table Bullet List332222222222"/>
    <w:numStyleLink w:val="Tablebulletlist"/>
  </w:abstractNum>
  <w:abstractNum w:abstractNumId="55"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731462451">
    <w:abstractNumId w:val="25"/>
  </w:num>
  <w:num w:numId="2" w16cid:durableId="503517082">
    <w:abstractNumId w:val="15"/>
  </w:num>
  <w:num w:numId="3" w16cid:durableId="504367119">
    <w:abstractNumId w:val="55"/>
  </w:num>
  <w:num w:numId="4" w16cid:durableId="462121022">
    <w:abstractNumId w:val="32"/>
  </w:num>
  <w:num w:numId="5" w16cid:durableId="1489326662">
    <w:abstractNumId w:val="20"/>
  </w:num>
  <w:num w:numId="6" w16cid:durableId="1346443203">
    <w:abstractNumId w:val="9"/>
  </w:num>
  <w:num w:numId="7" w16cid:durableId="1134324367">
    <w:abstractNumId w:val="39"/>
  </w:num>
  <w:num w:numId="8" w16cid:durableId="1043939132">
    <w:abstractNumId w:val="18"/>
  </w:num>
  <w:num w:numId="9" w16cid:durableId="1141923328">
    <w:abstractNumId w:val="28"/>
  </w:num>
  <w:num w:numId="10" w16cid:durableId="337776726">
    <w:abstractNumId w:val="21"/>
  </w:num>
  <w:num w:numId="11" w16cid:durableId="1385762580">
    <w:abstractNumId w:val="13"/>
  </w:num>
  <w:num w:numId="12" w16cid:durableId="1819180945">
    <w:abstractNumId w:val="51"/>
  </w:num>
  <w:num w:numId="13" w16cid:durableId="1152604103">
    <w:abstractNumId w:val="26"/>
  </w:num>
  <w:num w:numId="14" w16cid:durableId="343672611">
    <w:abstractNumId w:val="38"/>
  </w:num>
  <w:num w:numId="15" w16cid:durableId="831065052">
    <w:abstractNumId w:val="1"/>
  </w:num>
  <w:num w:numId="16" w16cid:durableId="1155999536">
    <w:abstractNumId w:val="36"/>
  </w:num>
  <w:num w:numId="17" w16cid:durableId="550119645">
    <w:abstractNumId w:val="46"/>
  </w:num>
  <w:num w:numId="18" w16cid:durableId="790632396">
    <w:abstractNumId w:val="0"/>
  </w:num>
  <w:num w:numId="19" w16cid:durableId="1500073102">
    <w:abstractNumId w:val="14"/>
  </w:num>
  <w:num w:numId="20" w16cid:durableId="1730111435">
    <w:abstractNumId w:val="40"/>
  </w:num>
  <w:num w:numId="21" w16cid:durableId="2033410828">
    <w:abstractNumId w:val="31"/>
  </w:num>
  <w:num w:numId="22" w16cid:durableId="1938948641">
    <w:abstractNumId w:val="19"/>
  </w:num>
  <w:num w:numId="23" w16cid:durableId="810831445">
    <w:abstractNumId w:val="33"/>
  </w:num>
  <w:num w:numId="24" w16cid:durableId="899098711">
    <w:abstractNumId w:val="47"/>
  </w:num>
  <w:num w:numId="25" w16cid:durableId="138889492">
    <w:abstractNumId w:val="53"/>
  </w:num>
  <w:num w:numId="26" w16cid:durableId="1989744528">
    <w:abstractNumId w:val="50"/>
  </w:num>
  <w:num w:numId="27" w16cid:durableId="1780299617">
    <w:abstractNumId w:val="27"/>
  </w:num>
  <w:num w:numId="28" w16cid:durableId="168519194">
    <w:abstractNumId w:val="37"/>
  </w:num>
  <w:num w:numId="29" w16cid:durableId="1490515889">
    <w:abstractNumId w:val="35"/>
  </w:num>
  <w:num w:numId="30" w16cid:durableId="1673606334">
    <w:abstractNumId w:val="4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26E"/>
    <w:rsid w:val="00000A8A"/>
    <w:rsid w:val="00001DDF"/>
    <w:rsid w:val="0000322D"/>
    <w:rsid w:val="000050D5"/>
    <w:rsid w:val="00007670"/>
    <w:rsid w:val="00010036"/>
    <w:rsid w:val="00010665"/>
    <w:rsid w:val="00012085"/>
    <w:rsid w:val="000141A4"/>
    <w:rsid w:val="00022C18"/>
    <w:rsid w:val="0002393A"/>
    <w:rsid w:val="00024664"/>
    <w:rsid w:val="0002682D"/>
    <w:rsid w:val="000279BF"/>
    <w:rsid w:val="00027DB8"/>
    <w:rsid w:val="000307A7"/>
    <w:rsid w:val="00031A96"/>
    <w:rsid w:val="00035841"/>
    <w:rsid w:val="000374A8"/>
    <w:rsid w:val="00037FDB"/>
    <w:rsid w:val="00040BF3"/>
    <w:rsid w:val="0004577F"/>
    <w:rsid w:val="00046C59"/>
    <w:rsid w:val="00051362"/>
    <w:rsid w:val="00051F45"/>
    <w:rsid w:val="0005268D"/>
    <w:rsid w:val="00052953"/>
    <w:rsid w:val="0005341A"/>
    <w:rsid w:val="00053DC9"/>
    <w:rsid w:val="00056DEF"/>
    <w:rsid w:val="0005724B"/>
    <w:rsid w:val="00057567"/>
    <w:rsid w:val="00057973"/>
    <w:rsid w:val="000629D9"/>
    <w:rsid w:val="00064080"/>
    <w:rsid w:val="0006476A"/>
    <w:rsid w:val="00067FEA"/>
    <w:rsid w:val="000720BE"/>
    <w:rsid w:val="0007259C"/>
    <w:rsid w:val="00072B30"/>
    <w:rsid w:val="00074301"/>
    <w:rsid w:val="00074573"/>
    <w:rsid w:val="00074FFC"/>
    <w:rsid w:val="00080202"/>
    <w:rsid w:val="00080DCD"/>
    <w:rsid w:val="00080E22"/>
    <w:rsid w:val="00082573"/>
    <w:rsid w:val="000840A3"/>
    <w:rsid w:val="00085062"/>
    <w:rsid w:val="000859CC"/>
    <w:rsid w:val="00085F76"/>
    <w:rsid w:val="00086A5F"/>
    <w:rsid w:val="000911EF"/>
    <w:rsid w:val="000932A1"/>
    <w:rsid w:val="000962C5"/>
    <w:rsid w:val="000A04AF"/>
    <w:rsid w:val="000A385C"/>
    <w:rsid w:val="000A4317"/>
    <w:rsid w:val="000A559C"/>
    <w:rsid w:val="000B2CA1"/>
    <w:rsid w:val="000B32B5"/>
    <w:rsid w:val="000B4C9B"/>
    <w:rsid w:val="000B655E"/>
    <w:rsid w:val="000B6D80"/>
    <w:rsid w:val="000B77B8"/>
    <w:rsid w:val="000C021F"/>
    <w:rsid w:val="000C2C71"/>
    <w:rsid w:val="000C5465"/>
    <w:rsid w:val="000D00F6"/>
    <w:rsid w:val="000D1F29"/>
    <w:rsid w:val="000D3DD9"/>
    <w:rsid w:val="000D41C4"/>
    <w:rsid w:val="000D633D"/>
    <w:rsid w:val="000D65B8"/>
    <w:rsid w:val="000E0962"/>
    <w:rsid w:val="000E0988"/>
    <w:rsid w:val="000E342B"/>
    <w:rsid w:val="000E38FB"/>
    <w:rsid w:val="000E5DD2"/>
    <w:rsid w:val="000E7631"/>
    <w:rsid w:val="000E7E2B"/>
    <w:rsid w:val="000F2958"/>
    <w:rsid w:val="000F4805"/>
    <w:rsid w:val="00104E7F"/>
    <w:rsid w:val="0011033E"/>
    <w:rsid w:val="001117D8"/>
    <w:rsid w:val="00111C11"/>
    <w:rsid w:val="001134D1"/>
    <w:rsid w:val="001137EC"/>
    <w:rsid w:val="00114ADC"/>
    <w:rsid w:val="001152F5"/>
    <w:rsid w:val="0011635C"/>
    <w:rsid w:val="00117743"/>
    <w:rsid w:val="00117A54"/>
    <w:rsid w:val="00117F5B"/>
    <w:rsid w:val="0013057B"/>
    <w:rsid w:val="00132658"/>
    <w:rsid w:val="0013501C"/>
    <w:rsid w:val="00140BCA"/>
    <w:rsid w:val="001420C5"/>
    <w:rsid w:val="001458B8"/>
    <w:rsid w:val="00147DED"/>
    <w:rsid w:val="00150DC0"/>
    <w:rsid w:val="00156CD4"/>
    <w:rsid w:val="00161761"/>
    <w:rsid w:val="00161CC6"/>
    <w:rsid w:val="00162D2D"/>
    <w:rsid w:val="00164A3E"/>
    <w:rsid w:val="00166FF6"/>
    <w:rsid w:val="001676B6"/>
    <w:rsid w:val="00172C77"/>
    <w:rsid w:val="00174EE4"/>
    <w:rsid w:val="00176123"/>
    <w:rsid w:val="00181620"/>
    <w:rsid w:val="001817DB"/>
    <w:rsid w:val="001852AF"/>
    <w:rsid w:val="00185BF0"/>
    <w:rsid w:val="001901F2"/>
    <w:rsid w:val="00194261"/>
    <w:rsid w:val="001957AD"/>
    <w:rsid w:val="001964ED"/>
    <w:rsid w:val="001A21F0"/>
    <w:rsid w:val="001A28F1"/>
    <w:rsid w:val="001A2B7F"/>
    <w:rsid w:val="001A2F19"/>
    <w:rsid w:val="001A3AC2"/>
    <w:rsid w:val="001A3AFD"/>
    <w:rsid w:val="001A41E5"/>
    <w:rsid w:val="001A496C"/>
    <w:rsid w:val="001A53EF"/>
    <w:rsid w:val="001A602B"/>
    <w:rsid w:val="001A6304"/>
    <w:rsid w:val="001A7733"/>
    <w:rsid w:val="001B2B6C"/>
    <w:rsid w:val="001B3DB8"/>
    <w:rsid w:val="001B49AD"/>
    <w:rsid w:val="001D01C4"/>
    <w:rsid w:val="001D0616"/>
    <w:rsid w:val="001D237C"/>
    <w:rsid w:val="001D3185"/>
    <w:rsid w:val="001D37E8"/>
    <w:rsid w:val="001D4904"/>
    <w:rsid w:val="001D52B0"/>
    <w:rsid w:val="001D5A18"/>
    <w:rsid w:val="001D7BF3"/>
    <w:rsid w:val="001D7CA4"/>
    <w:rsid w:val="001E057F"/>
    <w:rsid w:val="001E14EB"/>
    <w:rsid w:val="001E1982"/>
    <w:rsid w:val="001E2F60"/>
    <w:rsid w:val="001F2879"/>
    <w:rsid w:val="001F59E6"/>
    <w:rsid w:val="001F5C6E"/>
    <w:rsid w:val="001F788A"/>
    <w:rsid w:val="00202014"/>
    <w:rsid w:val="00203733"/>
    <w:rsid w:val="00204D85"/>
    <w:rsid w:val="00206936"/>
    <w:rsid w:val="00206C6F"/>
    <w:rsid w:val="00206FBD"/>
    <w:rsid w:val="00207746"/>
    <w:rsid w:val="0021125A"/>
    <w:rsid w:val="00212B49"/>
    <w:rsid w:val="00215572"/>
    <w:rsid w:val="00217494"/>
    <w:rsid w:val="002207EC"/>
    <w:rsid w:val="00221220"/>
    <w:rsid w:val="002231BE"/>
    <w:rsid w:val="00230031"/>
    <w:rsid w:val="002341C9"/>
    <w:rsid w:val="00235C01"/>
    <w:rsid w:val="00236878"/>
    <w:rsid w:val="002423C7"/>
    <w:rsid w:val="00246CAB"/>
    <w:rsid w:val="00247343"/>
    <w:rsid w:val="00247F66"/>
    <w:rsid w:val="00250BCF"/>
    <w:rsid w:val="0025378E"/>
    <w:rsid w:val="00253D59"/>
    <w:rsid w:val="00254EEE"/>
    <w:rsid w:val="00261212"/>
    <w:rsid w:val="00263EA2"/>
    <w:rsid w:val="002643AA"/>
    <w:rsid w:val="00265C56"/>
    <w:rsid w:val="00267FB9"/>
    <w:rsid w:val="00270BC3"/>
    <w:rsid w:val="002716CD"/>
    <w:rsid w:val="00272381"/>
    <w:rsid w:val="0027311E"/>
    <w:rsid w:val="00273727"/>
    <w:rsid w:val="00274D4B"/>
    <w:rsid w:val="002806F5"/>
    <w:rsid w:val="0028100F"/>
    <w:rsid w:val="0028106B"/>
    <w:rsid w:val="00281577"/>
    <w:rsid w:val="0028259D"/>
    <w:rsid w:val="00282E6C"/>
    <w:rsid w:val="00283051"/>
    <w:rsid w:val="00283E2B"/>
    <w:rsid w:val="00291D4F"/>
    <w:rsid w:val="00291EA1"/>
    <w:rsid w:val="002926BC"/>
    <w:rsid w:val="002937E3"/>
    <w:rsid w:val="00293A72"/>
    <w:rsid w:val="00293DDD"/>
    <w:rsid w:val="002A0160"/>
    <w:rsid w:val="002A02F3"/>
    <w:rsid w:val="002A27FA"/>
    <w:rsid w:val="002A30C3"/>
    <w:rsid w:val="002A6ECC"/>
    <w:rsid w:val="002A6F6A"/>
    <w:rsid w:val="002A7712"/>
    <w:rsid w:val="002A779A"/>
    <w:rsid w:val="002B38F7"/>
    <w:rsid w:val="002B5591"/>
    <w:rsid w:val="002B6AA4"/>
    <w:rsid w:val="002C00D2"/>
    <w:rsid w:val="002C1607"/>
    <w:rsid w:val="002C1FE9"/>
    <w:rsid w:val="002C4D0F"/>
    <w:rsid w:val="002C50B1"/>
    <w:rsid w:val="002D1AFC"/>
    <w:rsid w:val="002D3A1B"/>
    <w:rsid w:val="002D3A57"/>
    <w:rsid w:val="002D5845"/>
    <w:rsid w:val="002D59C6"/>
    <w:rsid w:val="002D7502"/>
    <w:rsid w:val="002D7D05"/>
    <w:rsid w:val="002E05F7"/>
    <w:rsid w:val="002E20C8"/>
    <w:rsid w:val="002E32B2"/>
    <w:rsid w:val="002E4290"/>
    <w:rsid w:val="002E5B94"/>
    <w:rsid w:val="002E66A6"/>
    <w:rsid w:val="002F0DB1"/>
    <w:rsid w:val="002F2214"/>
    <w:rsid w:val="002F22E5"/>
    <w:rsid w:val="002F2885"/>
    <w:rsid w:val="002F32D0"/>
    <w:rsid w:val="002F3CF1"/>
    <w:rsid w:val="002F45A1"/>
    <w:rsid w:val="00300AC4"/>
    <w:rsid w:val="003037F9"/>
    <w:rsid w:val="0030583E"/>
    <w:rsid w:val="00305C07"/>
    <w:rsid w:val="00307FE1"/>
    <w:rsid w:val="00312B5C"/>
    <w:rsid w:val="003164BA"/>
    <w:rsid w:val="003220F1"/>
    <w:rsid w:val="003223FE"/>
    <w:rsid w:val="00323060"/>
    <w:rsid w:val="003258E6"/>
    <w:rsid w:val="003314BE"/>
    <w:rsid w:val="00333D24"/>
    <w:rsid w:val="00334BF7"/>
    <w:rsid w:val="00334D19"/>
    <w:rsid w:val="00342283"/>
    <w:rsid w:val="00343A87"/>
    <w:rsid w:val="00344A36"/>
    <w:rsid w:val="003456F4"/>
    <w:rsid w:val="003477B6"/>
    <w:rsid w:val="00347BE2"/>
    <w:rsid w:val="00347FB6"/>
    <w:rsid w:val="003504FD"/>
    <w:rsid w:val="00350881"/>
    <w:rsid w:val="00354A0A"/>
    <w:rsid w:val="003560B2"/>
    <w:rsid w:val="0035713E"/>
    <w:rsid w:val="00357D55"/>
    <w:rsid w:val="00363513"/>
    <w:rsid w:val="003654DA"/>
    <w:rsid w:val="003657E5"/>
    <w:rsid w:val="0036589C"/>
    <w:rsid w:val="00367A6B"/>
    <w:rsid w:val="003704A7"/>
    <w:rsid w:val="00371312"/>
    <w:rsid w:val="00371DC7"/>
    <w:rsid w:val="003764CD"/>
    <w:rsid w:val="003765C6"/>
    <w:rsid w:val="00376BF0"/>
    <w:rsid w:val="00377B21"/>
    <w:rsid w:val="00377C87"/>
    <w:rsid w:val="0038096A"/>
    <w:rsid w:val="003812ED"/>
    <w:rsid w:val="00382BE1"/>
    <w:rsid w:val="00383547"/>
    <w:rsid w:val="003838C5"/>
    <w:rsid w:val="00384393"/>
    <w:rsid w:val="003863EA"/>
    <w:rsid w:val="00390CE3"/>
    <w:rsid w:val="00393C89"/>
    <w:rsid w:val="00394876"/>
    <w:rsid w:val="00394AAF"/>
    <w:rsid w:val="00394CE5"/>
    <w:rsid w:val="003A134B"/>
    <w:rsid w:val="003A2BF8"/>
    <w:rsid w:val="003A4F40"/>
    <w:rsid w:val="003A6341"/>
    <w:rsid w:val="003B026F"/>
    <w:rsid w:val="003B0891"/>
    <w:rsid w:val="003B173F"/>
    <w:rsid w:val="003B2719"/>
    <w:rsid w:val="003B3A1D"/>
    <w:rsid w:val="003B67FD"/>
    <w:rsid w:val="003B6A61"/>
    <w:rsid w:val="003C2DEC"/>
    <w:rsid w:val="003D42C0"/>
    <w:rsid w:val="003D5B29"/>
    <w:rsid w:val="003D7577"/>
    <w:rsid w:val="003D7818"/>
    <w:rsid w:val="003E214F"/>
    <w:rsid w:val="003E2445"/>
    <w:rsid w:val="003E3BB2"/>
    <w:rsid w:val="003E6782"/>
    <w:rsid w:val="003F0FD7"/>
    <w:rsid w:val="003F3EA4"/>
    <w:rsid w:val="003F4BC1"/>
    <w:rsid w:val="003F5B58"/>
    <w:rsid w:val="003F6815"/>
    <w:rsid w:val="0040222A"/>
    <w:rsid w:val="0040301A"/>
    <w:rsid w:val="00403DCF"/>
    <w:rsid w:val="004047BC"/>
    <w:rsid w:val="00404AC4"/>
    <w:rsid w:val="00405414"/>
    <w:rsid w:val="00406497"/>
    <w:rsid w:val="004066C4"/>
    <w:rsid w:val="00406EF3"/>
    <w:rsid w:val="004100F7"/>
    <w:rsid w:val="00414CB3"/>
    <w:rsid w:val="0041563D"/>
    <w:rsid w:val="00420CF5"/>
    <w:rsid w:val="004224F6"/>
    <w:rsid w:val="00422874"/>
    <w:rsid w:val="004249C1"/>
    <w:rsid w:val="0042608E"/>
    <w:rsid w:val="00426E25"/>
    <w:rsid w:val="00427D9C"/>
    <w:rsid w:val="00427E7E"/>
    <w:rsid w:val="00432209"/>
    <w:rsid w:val="00432D96"/>
    <w:rsid w:val="00433880"/>
    <w:rsid w:val="0044143F"/>
    <w:rsid w:val="00441F35"/>
    <w:rsid w:val="00442508"/>
    <w:rsid w:val="004433AE"/>
    <w:rsid w:val="00443B6E"/>
    <w:rsid w:val="004521CB"/>
    <w:rsid w:val="0045420A"/>
    <w:rsid w:val="004554D4"/>
    <w:rsid w:val="00460D0F"/>
    <w:rsid w:val="00461744"/>
    <w:rsid w:val="0046403E"/>
    <w:rsid w:val="00466185"/>
    <w:rsid w:val="004668A7"/>
    <w:rsid w:val="00466D96"/>
    <w:rsid w:val="00467718"/>
    <w:rsid w:val="00467747"/>
    <w:rsid w:val="00470582"/>
    <w:rsid w:val="00473C98"/>
    <w:rsid w:val="00474965"/>
    <w:rsid w:val="00475CBC"/>
    <w:rsid w:val="004802C1"/>
    <w:rsid w:val="00481704"/>
    <w:rsid w:val="0048264A"/>
    <w:rsid w:val="00482DF8"/>
    <w:rsid w:val="004864DE"/>
    <w:rsid w:val="00490AE9"/>
    <w:rsid w:val="00490EFC"/>
    <w:rsid w:val="00494BE5"/>
    <w:rsid w:val="0049679F"/>
    <w:rsid w:val="004A0EBA"/>
    <w:rsid w:val="004A20AF"/>
    <w:rsid w:val="004A2538"/>
    <w:rsid w:val="004A5554"/>
    <w:rsid w:val="004B0C15"/>
    <w:rsid w:val="004B35EA"/>
    <w:rsid w:val="004B3704"/>
    <w:rsid w:val="004B69E4"/>
    <w:rsid w:val="004B7373"/>
    <w:rsid w:val="004C2BF4"/>
    <w:rsid w:val="004C4181"/>
    <w:rsid w:val="004C6C39"/>
    <w:rsid w:val="004C70CC"/>
    <w:rsid w:val="004C7A54"/>
    <w:rsid w:val="004D075F"/>
    <w:rsid w:val="004D15C7"/>
    <w:rsid w:val="004D1B76"/>
    <w:rsid w:val="004D344E"/>
    <w:rsid w:val="004D62E3"/>
    <w:rsid w:val="004E019E"/>
    <w:rsid w:val="004E06EC"/>
    <w:rsid w:val="004E2CB7"/>
    <w:rsid w:val="004E3E42"/>
    <w:rsid w:val="004F016A"/>
    <w:rsid w:val="004F2206"/>
    <w:rsid w:val="00500F94"/>
    <w:rsid w:val="00501482"/>
    <w:rsid w:val="00502FB3"/>
    <w:rsid w:val="00503DE9"/>
    <w:rsid w:val="0050530C"/>
    <w:rsid w:val="00505DEA"/>
    <w:rsid w:val="00507782"/>
    <w:rsid w:val="00511413"/>
    <w:rsid w:val="00512A04"/>
    <w:rsid w:val="005178C7"/>
    <w:rsid w:val="00520AFF"/>
    <w:rsid w:val="005249F5"/>
    <w:rsid w:val="005260F7"/>
    <w:rsid w:val="0052644F"/>
    <w:rsid w:val="005272DA"/>
    <w:rsid w:val="0053104A"/>
    <w:rsid w:val="00531D5D"/>
    <w:rsid w:val="0053339A"/>
    <w:rsid w:val="00534784"/>
    <w:rsid w:val="005365AB"/>
    <w:rsid w:val="0053773C"/>
    <w:rsid w:val="00543BD1"/>
    <w:rsid w:val="0054461B"/>
    <w:rsid w:val="0054507C"/>
    <w:rsid w:val="005463AD"/>
    <w:rsid w:val="00546D7E"/>
    <w:rsid w:val="00546EAB"/>
    <w:rsid w:val="00550ADE"/>
    <w:rsid w:val="00552428"/>
    <w:rsid w:val="0055381A"/>
    <w:rsid w:val="00556113"/>
    <w:rsid w:val="005622C1"/>
    <w:rsid w:val="00564C12"/>
    <w:rsid w:val="005654B8"/>
    <w:rsid w:val="0057377F"/>
    <w:rsid w:val="00574DD2"/>
    <w:rsid w:val="00575D10"/>
    <w:rsid w:val="00576017"/>
    <w:rsid w:val="005762CC"/>
    <w:rsid w:val="00576A5E"/>
    <w:rsid w:val="00576D0A"/>
    <w:rsid w:val="0058175D"/>
    <w:rsid w:val="005828E1"/>
    <w:rsid w:val="00582D3D"/>
    <w:rsid w:val="0059155A"/>
    <w:rsid w:val="00595386"/>
    <w:rsid w:val="005A3621"/>
    <w:rsid w:val="005A4AC0"/>
    <w:rsid w:val="005A5FDF"/>
    <w:rsid w:val="005A7600"/>
    <w:rsid w:val="005B0FB7"/>
    <w:rsid w:val="005B122A"/>
    <w:rsid w:val="005B248C"/>
    <w:rsid w:val="005B3256"/>
    <w:rsid w:val="005B554E"/>
    <w:rsid w:val="005B5AC2"/>
    <w:rsid w:val="005C1679"/>
    <w:rsid w:val="005C2833"/>
    <w:rsid w:val="005C4803"/>
    <w:rsid w:val="005D3964"/>
    <w:rsid w:val="005E144D"/>
    <w:rsid w:val="005E1500"/>
    <w:rsid w:val="005E231C"/>
    <w:rsid w:val="005E3A43"/>
    <w:rsid w:val="005E4E98"/>
    <w:rsid w:val="005E50F3"/>
    <w:rsid w:val="005E51A4"/>
    <w:rsid w:val="005F06AA"/>
    <w:rsid w:val="005F576D"/>
    <w:rsid w:val="005F77C7"/>
    <w:rsid w:val="0060030B"/>
    <w:rsid w:val="00602220"/>
    <w:rsid w:val="00603DC4"/>
    <w:rsid w:val="00613030"/>
    <w:rsid w:val="006145BB"/>
    <w:rsid w:val="00620675"/>
    <w:rsid w:val="00622910"/>
    <w:rsid w:val="0063026D"/>
    <w:rsid w:val="00633D70"/>
    <w:rsid w:val="00642718"/>
    <w:rsid w:val="0064277C"/>
    <w:rsid w:val="006433C3"/>
    <w:rsid w:val="0064554E"/>
    <w:rsid w:val="00650F5B"/>
    <w:rsid w:val="00652DC0"/>
    <w:rsid w:val="006530D5"/>
    <w:rsid w:val="00660584"/>
    <w:rsid w:val="006650ED"/>
    <w:rsid w:val="00665841"/>
    <w:rsid w:val="006670D7"/>
    <w:rsid w:val="006719EA"/>
    <w:rsid w:val="00671F13"/>
    <w:rsid w:val="0067400A"/>
    <w:rsid w:val="006747E0"/>
    <w:rsid w:val="006847AD"/>
    <w:rsid w:val="00687555"/>
    <w:rsid w:val="00690862"/>
    <w:rsid w:val="00690B7D"/>
    <w:rsid w:val="0069114B"/>
    <w:rsid w:val="00696075"/>
    <w:rsid w:val="006A156A"/>
    <w:rsid w:val="006A3432"/>
    <w:rsid w:val="006A4328"/>
    <w:rsid w:val="006A756A"/>
    <w:rsid w:val="006B3AB8"/>
    <w:rsid w:val="006C396A"/>
    <w:rsid w:val="006C4582"/>
    <w:rsid w:val="006D0DBD"/>
    <w:rsid w:val="006D1ADA"/>
    <w:rsid w:val="006D66F7"/>
    <w:rsid w:val="006D6723"/>
    <w:rsid w:val="006D7B68"/>
    <w:rsid w:val="006E26FA"/>
    <w:rsid w:val="006E3B5D"/>
    <w:rsid w:val="006E4539"/>
    <w:rsid w:val="006F46B0"/>
    <w:rsid w:val="006F660E"/>
    <w:rsid w:val="006F67C3"/>
    <w:rsid w:val="00702D61"/>
    <w:rsid w:val="00705C9D"/>
    <w:rsid w:val="00705F13"/>
    <w:rsid w:val="00714F1D"/>
    <w:rsid w:val="00715225"/>
    <w:rsid w:val="0071640C"/>
    <w:rsid w:val="00720CC6"/>
    <w:rsid w:val="0072280B"/>
    <w:rsid w:val="00722DDB"/>
    <w:rsid w:val="00724728"/>
    <w:rsid w:val="00724F98"/>
    <w:rsid w:val="00726DBA"/>
    <w:rsid w:val="00730B9B"/>
    <w:rsid w:val="0073182E"/>
    <w:rsid w:val="007332FF"/>
    <w:rsid w:val="0073520D"/>
    <w:rsid w:val="007354F0"/>
    <w:rsid w:val="0073630D"/>
    <w:rsid w:val="0073697F"/>
    <w:rsid w:val="007372B0"/>
    <w:rsid w:val="007408F5"/>
    <w:rsid w:val="00741EAE"/>
    <w:rsid w:val="0074586C"/>
    <w:rsid w:val="007501D7"/>
    <w:rsid w:val="0075351D"/>
    <w:rsid w:val="00753E59"/>
    <w:rsid w:val="0075401D"/>
    <w:rsid w:val="0075413F"/>
    <w:rsid w:val="00755248"/>
    <w:rsid w:val="007570F5"/>
    <w:rsid w:val="0076190B"/>
    <w:rsid w:val="00761DAC"/>
    <w:rsid w:val="00762C8F"/>
    <w:rsid w:val="0076355D"/>
    <w:rsid w:val="00763A2D"/>
    <w:rsid w:val="00771356"/>
    <w:rsid w:val="00771600"/>
    <w:rsid w:val="0077298C"/>
    <w:rsid w:val="00775D23"/>
    <w:rsid w:val="007761D8"/>
    <w:rsid w:val="00777795"/>
    <w:rsid w:val="007815A8"/>
    <w:rsid w:val="007827FD"/>
    <w:rsid w:val="007838C5"/>
    <w:rsid w:val="00783A57"/>
    <w:rsid w:val="00783BF7"/>
    <w:rsid w:val="00784C92"/>
    <w:rsid w:val="007859CD"/>
    <w:rsid w:val="007907E4"/>
    <w:rsid w:val="00793FCB"/>
    <w:rsid w:val="00794B05"/>
    <w:rsid w:val="00794F62"/>
    <w:rsid w:val="00796461"/>
    <w:rsid w:val="007A0FDB"/>
    <w:rsid w:val="007A515C"/>
    <w:rsid w:val="007A69D2"/>
    <w:rsid w:val="007A6A4F"/>
    <w:rsid w:val="007B03F5"/>
    <w:rsid w:val="007B10B8"/>
    <w:rsid w:val="007B22CD"/>
    <w:rsid w:val="007B23F5"/>
    <w:rsid w:val="007B59D3"/>
    <w:rsid w:val="007B5C09"/>
    <w:rsid w:val="007B5DA2"/>
    <w:rsid w:val="007C0966"/>
    <w:rsid w:val="007C19E7"/>
    <w:rsid w:val="007C2397"/>
    <w:rsid w:val="007C34A3"/>
    <w:rsid w:val="007C4F37"/>
    <w:rsid w:val="007C5CFD"/>
    <w:rsid w:val="007C6D9F"/>
    <w:rsid w:val="007D4893"/>
    <w:rsid w:val="007D7697"/>
    <w:rsid w:val="007E0791"/>
    <w:rsid w:val="007E2116"/>
    <w:rsid w:val="007E2F5F"/>
    <w:rsid w:val="007E44D0"/>
    <w:rsid w:val="007E70CF"/>
    <w:rsid w:val="007E74A4"/>
    <w:rsid w:val="007F263F"/>
    <w:rsid w:val="007F424E"/>
    <w:rsid w:val="007F46EA"/>
    <w:rsid w:val="007F5579"/>
    <w:rsid w:val="008002E8"/>
    <w:rsid w:val="0080766E"/>
    <w:rsid w:val="008105BE"/>
    <w:rsid w:val="008105D3"/>
    <w:rsid w:val="00811169"/>
    <w:rsid w:val="00814188"/>
    <w:rsid w:val="00815297"/>
    <w:rsid w:val="00817BA1"/>
    <w:rsid w:val="00823022"/>
    <w:rsid w:val="0082634E"/>
    <w:rsid w:val="008272A8"/>
    <w:rsid w:val="008273D3"/>
    <w:rsid w:val="008313C4"/>
    <w:rsid w:val="0083281A"/>
    <w:rsid w:val="00833969"/>
    <w:rsid w:val="00833970"/>
    <w:rsid w:val="00835028"/>
    <w:rsid w:val="00835434"/>
    <w:rsid w:val="008358C0"/>
    <w:rsid w:val="008374DB"/>
    <w:rsid w:val="0083763C"/>
    <w:rsid w:val="00842838"/>
    <w:rsid w:val="0084569F"/>
    <w:rsid w:val="0084790E"/>
    <w:rsid w:val="00850459"/>
    <w:rsid w:val="00854EC1"/>
    <w:rsid w:val="00856E19"/>
    <w:rsid w:val="0085797F"/>
    <w:rsid w:val="00860804"/>
    <w:rsid w:val="008615C1"/>
    <w:rsid w:val="00861DC3"/>
    <w:rsid w:val="00867019"/>
    <w:rsid w:val="008735A9"/>
    <w:rsid w:val="00875A66"/>
    <w:rsid w:val="00877D20"/>
    <w:rsid w:val="00881C48"/>
    <w:rsid w:val="0088473F"/>
    <w:rsid w:val="00884BD7"/>
    <w:rsid w:val="00885590"/>
    <w:rsid w:val="00885B80"/>
    <w:rsid w:val="00885C30"/>
    <w:rsid w:val="00885E9B"/>
    <w:rsid w:val="00886C9D"/>
    <w:rsid w:val="00891112"/>
    <w:rsid w:val="00891584"/>
    <w:rsid w:val="008938CF"/>
    <w:rsid w:val="00893C96"/>
    <w:rsid w:val="0089500A"/>
    <w:rsid w:val="008976D7"/>
    <w:rsid w:val="00897C94"/>
    <w:rsid w:val="008A51A3"/>
    <w:rsid w:val="008A5888"/>
    <w:rsid w:val="008A7C12"/>
    <w:rsid w:val="008B03CE"/>
    <w:rsid w:val="008B497B"/>
    <w:rsid w:val="008B529E"/>
    <w:rsid w:val="008B7C3D"/>
    <w:rsid w:val="008C135B"/>
    <w:rsid w:val="008C17FB"/>
    <w:rsid w:val="008C2001"/>
    <w:rsid w:val="008C3A98"/>
    <w:rsid w:val="008C6DA2"/>
    <w:rsid w:val="008D0A27"/>
    <w:rsid w:val="008D1B00"/>
    <w:rsid w:val="008D29BB"/>
    <w:rsid w:val="008D55B4"/>
    <w:rsid w:val="008D57B8"/>
    <w:rsid w:val="008E0345"/>
    <w:rsid w:val="008E03FC"/>
    <w:rsid w:val="008E1FA0"/>
    <w:rsid w:val="008E510B"/>
    <w:rsid w:val="008F0B6D"/>
    <w:rsid w:val="008F17A7"/>
    <w:rsid w:val="008F681B"/>
    <w:rsid w:val="009003A8"/>
    <w:rsid w:val="00902B13"/>
    <w:rsid w:val="00911941"/>
    <w:rsid w:val="00911C2F"/>
    <w:rsid w:val="009138A0"/>
    <w:rsid w:val="00921549"/>
    <w:rsid w:val="009227ED"/>
    <w:rsid w:val="009254BB"/>
    <w:rsid w:val="00925F0F"/>
    <w:rsid w:val="00926735"/>
    <w:rsid w:val="00926A16"/>
    <w:rsid w:val="00927908"/>
    <w:rsid w:val="00930C91"/>
    <w:rsid w:val="00932806"/>
    <w:rsid w:val="00932F6B"/>
    <w:rsid w:val="009436FF"/>
    <w:rsid w:val="0094483E"/>
    <w:rsid w:val="009468BC"/>
    <w:rsid w:val="00947970"/>
    <w:rsid w:val="00954627"/>
    <w:rsid w:val="00956D1C"/>
    <w:rsid w:val="009616DF"/>
    <w:rsid w:val="0096197D"/>
    <w:rsid w:val="00964264"/>
    <w:rsid w:val="00964B22"/>
    <w:rsid w:val="0096542F"/>
    <w:rsid w:val="00965C7A"/>
    <w:rsid w:val="00967FA7"/>
    <w:rsid w:val="00971645"/>
    <w:rsid w:val="009735FE"/>
    <w:rsid w:val="00973960"/>
    <w:rsid w:val="0097401C"/>
    <w:rsid w:val="00976173"/>
    <w:rsid w:val="00977919"/>
    <w:rsid w:val="00977AA5"/>
    <w:rsid w:val="0098164A"/>
    <w:rsid w:val="00983000"/>
    <w:rsid w:val="00983299"/>
    <w:rsid w:val="009870FA"/>
    <w:rsid w:val="00987C85"/>
    <w:rsid w:val="009921C3"/>
    <w:rsid w:val="00994389"/>
    <w:rsid w:val="0099551D"/>
    <w:rsid w:val="00997791"/>
    <w:rsid w:val="009A2A88"/>
    <w:rsid w:val="009A5897"/>
    <w:rsid w:val="009A5F24"/>
    <w:rsid w:val="009B0885"/>
    <w:rsid w:val="009B0B3E"/>
    <w:rsid w:val="009B1913"/>
    <w:rsid w:val="009B53B4"/>
    <w:rsid w:val="009B6657"/>
    <w:rsid w:val="009B7405"/>
    <w:rsid w:val="009B7C35"/>
    <w:rsid w:val="009C0432"/>
    <w:rsid w:val="009C198E"/>
    <w:rsid w:val="009C21F1"/>
    <w:rsid w:val="009C2711"/>
    <w:rsid w:val="009C462A"/>
    <w:rsid w:val="009C583A"/>
    <w:rsid w:val="009C58CE"/>
    <w:rsid w:val="009C731D"/>
    <w:rsid w:val="009D032E"/>
    <w:rsid w:val="009D0EB5"/>
    <w:rsid w:val="009D134F"/>
    <w:rsid w:val="009D1478"/>
    <w:rsid w:val="009D14F9"/>
    <w:rsid w:val="009D2B74"/>
    <w:rsid w:val="009D4020"/>
    <w:rsid w:val="009D406C"/>
    <w:rsid w:val="009D63FF"/>
    <w:rsid w:val="009E1270"/>
    <w:rsid w:val="009E175D"/>
    <w:rsid w:val="009E24BA"/>
    <w:rsid w:val="009E3CC2"/>
    <w:rsid w:val="009E4431"/>
    <w:rsid w:val="009E7108"/>
    <w:rsid w:val="009E789C"/>
    <w:rsid w:val="009F0361"/>
    <w:rsid w:val="009F06BD"/>
    <w:rsid w:val="009F2A4D"/>
    <w:rsid w:val="009F3302"/>
    <w:rsid w:val="009F6F58"/>
    <w:rsid w:val="00A00828"/>
    <w:rsid w:val="00A03290"/>
    <w:rsid w:val="00A07490"/>
    <w:rsid w:val="00A079BE"/>
    <w:rsid w:val="00A10655"/>
    <w:rsid w:val="00A11934"/>
    <w:rsid w:val="00A1197C"/>
    <w:rsid w:val="00A12B64"/>
    <w:rsid w:val="00A14924"/>
    <w:rsid w:val="00A220FE"/>
    <w:rsid w:val="00A22C38"/>
    <w:rsid w:val="00A25193"/>
    <w:rsid w:val="00A263FF"/>
    <w:rsid w:val="00A26E80"/>
    <w:rsid w:val="00A30026"/>
    <w:rsid w:val="00A31799"/>
    <w:rsid w:val="00A31AE8"/>
    <w:rsid w:val="00A3488F"/>
    <w:rsid w:val="00A3512D"/>
    <w:rsid w:val="00A3739D"/>
    <w:rsid w:val="00A37B9F"/>
    <w:rsid w:val="00A37DDA"/>
    <w:rsid w:val="00A37ED8"/>
    <w:rsid w:val="00A40063"/>
    <w:rsid w:val="00A43840"/>
    <w:rsid w:val="00A458D3"/>
    <w:rsid w:val="00A45BF7"/>
    <w:rsid w:val="00A5335D"/>
    <w:rsid w:val="00A55FF1"/>
    <w:rsid w:val="00A60472"/>
    <w:rsid w:val="00A6436E"/>
    <w:rsid w:val="00A65064"/>
    <w:rsid w:val="00A71E1C"/>
    <w:rsid w:val="00A7266F"/>
    <w:rsid w:val="00A73FB6"/>
    <w:rsid w:val="00A74A12"/>
    <w:rsid w:val="00A925EC"/>
    <w:rsid w:val="00A929AA"/>
    <w:rsid w:val="00A92B6B"/>
    <w:rsid w:val="00A93F6A"/>
    <w:rsid w:val="00A955A9"/>
    <w:rsid w:val="00AA541E"/>
    <w:rsid w:val="00AA5B4D"/>
    <w:rsid w:val="00AA7B5E"/>
    <w:rsid w:val="00AB23DC"/>
    <w:rsid w:val="00AB2497"/>
    <w:rsid w:val="00AB5130"/>
    <w:rsid w:val="00AC0D6A"/>
    <w:rsid w:val="00AD0A58"/>
    <w:rsid w:val="00AD0DA4"/>
    <w:rsid w:val="00AD360F"/>
    <w:rsid w:val="00AD3705"/>
    <w:rsid w:val="00AD4169"/>
    <w:rsid w:val="00AD451D"/>
    <w:rsid w:val="00AD5F3B"/>
    <w:rsid w:val="00AE25C6"/>
    <w:rsid w:val="00AE306C"/>
    <w:rsid w:val="00AF0297"/>
    <w:rsid w:val="00AF27DC"/>
    <w:rsid w:val="00AF28C1"/>
    <w:rsid w:val="00AF5F76"/>
    <w:rsid w:val="00B02923"/>
    <w:rsid w:val="00B02EF1"/>
    <w:rsid w:val="00B03552"/>
    <w:rsid w:val="00B07849"/>
    <w:rsid w:val="00B07C97"/>
    <w:rsid w:val="00B07EA1"/>
    <w:rsid w:val="00B11C67"/>
    <w:rsid w:val="00B143B3"/>
    <w:rsid w:val="00B15754"/>
    <w:rsid w:val="00B15A27"/>
    <w:rsid w:val="00B2046E"/>
    <w:rsid w:val="00B20E8B"/>
    <w:rsid w:val="00B21CAE"/>
    <w:rsid w:val="00B24E36"/>
    <w:rsid w:val="00B257E1"/>
    <w:rsid w:val="00B2599A"/>
    <w:rsid w:val="00B26F01"/>
    <w:rsid w:val="00B27AC4"/>
    <w:rsid w:val="00B27D96"/>
    <w:rsid w:val="00B27E53"/>
    <w:rsid w:val="00B343CC"/>
    <w:rsid w:val="00B352D3"/>
    <w:rsid w:val="00B36853"/>
    <w:rsid w:val="00B42F11"/>
    <w:rsid w:val="00B43065"/>
    <w:rsid w:val="00B43C75"/>
    <w:rsid w:val="00B44B97"/>
    <w:rsid w:val="00B453AC"/>
    <w:rsid w:val="00B45D24"/>
    <w:rsid w:val="00B470E7"/>
    <w:rsid w:val="00B47ABC"/>
    <w:rsid w:val="00B5084A"/>
    <w:rsid w:val="00B528BF"/>
    <w:rsid w:val="00B52FD6"/>
    <w:rsid w:val="00B57A14"/>
    <w:rsid w:val="00B57FB8"/>
    <w:rsid w:val="00B602BD"/>
    <w:rsid w:val="00B606A1"/>
    <w:rsid w:val="00B614F7"/>
    <w:rsid w:val="00B61B26"/>
    <w:rsid w:val="00B633EE"/>
    <w:rsid w:val="00B63611"/>
    <w:rsid w:val="00B64825"/>
    <w:rsid w:val="00B675B2"/>
    <w:rsid w:val="00B67E17"/>
    <w:rsid w:val="00B7123B"/>
    <w:rsid w:val="00B71731"/>
    <w:rsid w:val="00B726B8"/>
    <w:rsid w:val="00B733DB"/>
    <w:rsid w:val="00B758AC"/>
    <w:rsid w:val="00B75902"/>
    <w:rsid w:val="00B80ED0"/>
    <w:rsid w:val="00B81261"/>
    <w:rsid w:val="00B8223E"/>
    <w:rsid w:val="00B832AE"/>
    <w:rsid w:val="00B837F9"/>
    <w:rsid w:val="00B83E5C"/>
    <w:rsid w:val="00B84CFA"/>
    <w:rsid w:val="00B86678"/>
    <w:rsid w:val="00B87C15"/>
    <w:rsid w:val="00B92AE5"/>
    <w:rsid w:val="00B92F9B"/>
    <w:rsid w:val="00B933EC"/>
    <w:rsid w:val="00B941B3"/>
    <w:rsid w:val="00B95107"/>
    <w:rsid w:val="00B958F5"/>
    <w:rsid w:val="00B95FAB"/>
    <w:rsid w:val="00B96513"/>
    <w:rsid w:val="00BA1D47"/>
    <w:rsid w:val="00BA3F58"/>
    <w:rsid w:val="00BA4A42"/>
    <w:rsid w:val="00BA66F0"/>
    <w:rsid w:val="00BA7C4F"/>
    <w:rsid w:val="00BB14C3"/>
    <w:rsid w:val="00BB2239"/>
    <w:rsid w:val="00BB2AE7"/>
    <w:rsid w:val="00BB5379"/>
    <w:rsid w:val="00BB6464"/>
    <w:rsid w:val="00BC0639"/>
    <w:rsid w:val="00BC1BB8"/>
    <w:rsid w:val="00BC5388"/>
    <w:rsid w:val="00BD5643"/>
    <w:rsid w:val="00BD7FE1"/>
    <w:rsid w:val="00BE16F8"/>
    <w:rsid w:val="00BE1B32"/>
    <w:rsid w:val="00BE37CA"/>
    <w:rsid w:val="00BE6144"/>
    <w:rsid w:val="00BE635A"/>
    <w:rsid w:val="00BE649D"/>
    <w:rsid w:val="00BE7055"/>
    <w:rsid w:val="00BE7419"/>
    <w:rsid w:val="00BF17E9"/>
    <w:rsid w:val="00BF2ABB"/>
    <w:rsid w:val="00BF2C14"/>
    <w:rsid w:val="00BF4152"/>
    <w:rsid w:val="00BF5099"/>
    <w:rsid w:val="00BF5345"/>
    <w:rsid w:val="00BF56F9"/>
    <w:rsid w:val="00BF6CDB"/>
    <w:rsid w:val="00BF7E20"/>
    <w:rsid w:val="00C03CA5"/>
    <w:rsid w:val="00C045B6"/>
    <w:rsid w:val="00C07C7D"/>
    <w:rsid w:val="00C106FA"/>
    <w:rsid w:val="00C10F10"/>
    <w:rsid w:val="00C11060"/>
    <w:rsid w:val="00C125EB"/>
    <w:rsid w:val="00C136DB"/>
    <w:rsid w:val="00C15D4D"/>
    <w:rsid w:val="00C17451"/>
    <w:rsid w:val="00C175DC"/>
    <w:rsid w:val="00C210AE"/>
    <w:rsid w:val="00C223F9"/>
    <w:rsid w:val="00C23B47"/>
    <w:rsid w:val="00C244BB"/>
    <w:rsid w:val="00C261D1"/>
    <w:rsid w:val="00C30171"/>
    <w:rsid w:val="00C302A8"/>
    <w:rsid w:val="00C309D8"/>
    <w:rsid w:val="00C322C6"/>
    <w:rsid w:val="00C3384E"/>
    <w:rsid w:val="00C33CE4"/>
    <w:rsid w:val="00C35902"/>
    <w:rsid w:val="00C413AF"/>
    <w:rsid w:val="00C43519"/>
    <w:rsid w:val="00C51537"/>
    <w:rsid w:val="00C52BC3"/>
    <w:rsid w:val="00C54AFE"/>
    <w:rsid w:val="00C61AFA"/>
    <w:rsid w:val="00C61D64"/>
    <w:rsid w:val="00C62099"/>
    <w:rsid w:val="00C63CD5"/>
    <w:rsid w:val="00C64034"/>
    <w:rsid w:val="00C641AF"/>
    <w:rsid w:val="00C64EA3"/>
    <w:rsid w:val="00C70D7E"/>
    <w:rsid w:val="00C72867"/>
    <w:rsid w:val="00C72BF2"/>
    <w:rsid w:val="00C75E81"/>
    <w:rsid w:val="00C75F52"/>
    <w:rsid w:val="00C800F1"/>
    <w:rsid w:val="00C80508"/>
    <w:rsid w:val="00C82C94"/>
    <w:rsid w:val="00C84017"/>
    <w:rsid w:val="00C86533"/>
    <w:rsid w:val="00C86609"/>
    <w:rsid w:val="00C924CA"/>
    <w:rsid w:val="00C92656"/>
    <w:rsid w:val="00C92B4C"/>
    <w:rsid w:val="00C954F6"/>
    <w:rsid w:val="00CA03CF"/>
    <w:rsid w:val="00CA040C"/>
    <w:rsid w:val="00CA09D5"/>
    <w:rsid w:val="00CA6BC5"/>
    <w:rsid w:val="00CA760B"/>
    <w:rsid w:val="00CB2940"/>
    <w:rsid w:val="00CB59C4"/>
    <w:rsid w:val="00CB6A67"/>
    <w:rsid w:val="00CB7171"/>
    <w:rsid w:val="00CC0DF3"/>
    <w:rsid w:val="00CC4CC1"/>
    <w:rsid w:val="00CC5473"/>
    <w:rsid w:val="00CC5980"/>
    <w:rsid w:val="00CC61CD"/>
    <w:rsid w:val="00CD1C5C"/>
    <w:rsid w:val="00CD2810"/>
    <w:rsid w:val="00CD2A5F"/>
    <w:rsid w:val="00CD4513"/>
    <w:rsid w:val="00CD5011"/>
    <w:rsid w:val="00CE0E12"/>
    <w:rsid w:val="00CE25AC"/>
    <w:rsid w:val="00CE5F56"/>
    <w:rsid w:val="00CE640F"/>
    <w:rsid w:val="00CE76BC"/>
    <w:rsid w:val="00CE77DE"/>
    <w:rsid w:val="00CF35BA"/>
    <w:rsid w:val="00CF487A"/>
    <w:rsid w:val="00CF4D17"/>
    <w:rsid w:val="00CF540E"/>
    <w:rsid w:val="00D004DC"/>
    <w:rsid w:val="00D00B3E"/>
    <w:rsid w:val="00D02F07"/>
    <w:rsid w:val="00D03EF4"/>
    <w:rsid w:val="00D05433"/>
    <w:rsid w:val="00D155DA"/>
    <w:rsid w:val="00D15B7A"/>
    <w:rsid w:val="00D20C38"/>
    <w:rsid w:val="00D23346"/>
    <w:rsid w:val="00D27761"/>
    <w:rsid w:val="00D27EBE"/>
    <w:rsid w:val="00D36A49"/>
    <w:rsid w:val="00D36F5D"/>
    <w:rsid w:val="00D40132"/>
    <w:rsid w:val="00D41BE8"/>
    <w:rsid w:val="00D421AC"/>
    <w:rsid w:val="00D45508"/>
    <w:rsid w:val="00D45908"/>
    <w:rsid w:val="00D469FF"/>
    <w:rsid w:val="00D517C6"/>
    <w:rsid w:val="00D5310E"/>
    <w:rsid w:val="00D55463"/>
    <w:rsid w:val="00D570CA"/>
    <w:rsid w:val="00D601E9"/>
    <w:rsid w:val="00D63FCE"/>
    <w:rsid w:val="00D64806"/>
    <w:rsid w:val="00D71D84"/>
    <w:rsid w:val="00D72464"/>
    <w:rsid w:val="00D75645"/>
    <w:rsid w:val="00D768EB"/>
    <w:rsid w:val="00D829A0"/>
    <w:rsid w:val="00D82D1E"/>
    <w:rsid w:val="00D82D1F"/>
    <w:rsid w:val="00D832D9"/>
    <w:rsid w:val="00D90F00"/>
    <w:rsid w:val="00D94F6B"/>
    <w:rsid w:val="00D95A1A"/>
    <w:rsid w:val="00D975C0"/>
    <w:rsid w:val="00DA2BC5"/>
    <w:rsid w:val="00DA5285"/>
    <w:rsid w:val="00DA675E"/>
    <w:rsid w:val="00DB191D"/>
    <w:rsid w:val="00DB24E7"/>
    <w:rsid w:val="00DB4F91"/>
    <w:rsid w:val="00DB5BBC"/>
    <w:rsid w:val="00DB723C"/>
    <w:rsid w:val="00DC0E69"/>
    <w:rsid w:val="00DC1EF7"/>
    <w:rsid w:val="00DC1F0F"/>
    <w:rsid w:val="00DC3117"/>
    <w:rsid w:val="00DC5DD9"/>
    <w:rsid w:val="00DC6779"/>
    <w:rsid w:val="00DC6D2D"/>
    <w:rsid w:val="00DD0A2E"/>
    <w:rsid w:val="00DD2A99"/>
    <w:rsid w:val="00DD3FAE"/>
    <w:rsid w:val="00DD53CE"/>
    <w:rsid w:val="00DD5FAA"/>
    <w:rsid w:val="00DD64C2"/>
    <w:rsid w:val="00DD6722"/>
    <w:rsid w:val="00DE05C6"/>
    <w:rsid w:val="00DE10B6"/>
    <w:rsid w:val="00DE33B5"/>
    <w:rsid w:val="00DE37D9"/>
    <w:rsid w:val="00DE39B8"/>
    <w:rsid w:val="00DE5E18"/>
    <w:rsid w:val="00DE6E01"/>
    <w:rsid w:val="00DE7501"/>
    <w:rsid w:val="00DF0487"/>
    <w:rsid w:val="00DF05F7"/>
    <w:rsid w:val="00DF1000"/>
    <w:rsid w:val="00DF1C5B"/>
    <w:rsid w:val="00DF3134"/>
    <w:rsid w:val="00DF49FD"/>
    <w:rsid w:val="00DF5EA4"/>
    <w:rsid w:val="00DF73F8"/>
    <w:rsid w:val="00E01F56"/>
    <w:rsid w:val="00E02681"/>
    <w:rsid w:val="00E02792"/>
    <w:rsid w:val="00E02FA7"/>
    <w:rsid w:val="00E030E9"/>
    <w:rsid w:val="00E034D8"/>
    <w:rsid w:val="00E04CC0"/>
    <w:rsid w:val="00E11FC5"/>
    <w:rsid w:val="00E148D4"/>
    <w:rsid w:val="00E15816"/>
    <w:rsid w:val="00E160D5"/>
    <w:rsid w:val="00E22344"/>
    <w:rsid w:val="00E2241D"/>
    <w:rsid w:val="00E239FF"/>
    <w:rsid w:val="00E27D7B"/>
    <w:rsid w:val="00E30556"/>
    <w:rsid w:val="00E30981"/>
    <w:rsid w:val="00E32C7B"/>
    <w:rsid w:val="00E32E60"/>
    <w:rsid w:val="00E33136"/>
    <w:rsid w:val="00E34D7C"/>
    <w:rsid w:val="00E3632D"/>
    <w:rsid w:val="00E36C7E"/>
    <w:rsid w:val="00E3723D"/>
    <w:rsid w:val="00E40687"/>
    <w:rsid w:val="00E424F1"/>
    <w:rsid w:val="00E44C89"/>
    <w:rsid w:val="00E46557"/>
    <w:rsid w:val="00E470F6"/>
    <w:rsid w:val="00E53735"/>
    <w:rsid w:val="00E55F68"/>
    <w:rsid w:val="00E61BA2"/>
    <w:rsid w:val="00E63864"/>
    <w:rsid w:val="00E6403F"/>
    <w:rsid w:val="00E64725"/>
    <w:rsid w:val="00E67727"/>
    <w:rsid w:val="00E75449"/>
    <w:rsid w:val="00E76D03"/>
    <w:rsid w:val="00E770C4"/>
    <w:rsid w:val="00E84754"/>
    <w:rsid w:val="00E84C5A"/>
    <w:rsid w:val="00E861DB"/>
    <w:rsid w:val="00E93406"/>
    <w:rsid w:val="00E956C5"/>
    <w:rsid w:val="00E9579A"/>
    <w:rsid w:val="00E95C39"/>
    <w:rsid w:val="00EA2058"/>
    <w:rsid w:val="00EA2C39"/>
    <w:rsid w:val="00EA2EE0"/>
    <w:rsid w:val="00EA2F87"/>
    <w:rsid w:val="00EA3488"/>
    <w:rsid w:val="00EB0A3C"/>
    <w:rsid w:val="00EB0A96"/>
    <w:rsid w:val="00EB31A2"/>
    <w:rsid w:val="00EB4D0A"/>
    <w:rsid w:val="00EB4D0F"/>
    <w:rsid w:val="00EB4DB9"/>
    <w:rsid w:val="00EB5940"/>
    <w:rsid w:val="00EB77F9"/>
    <w:rsid w:val="00EC167E"/>
    <w:rsid w:val="00EC5769"/>
    <w:rsid w:val="00EC602D"/>
    <w:rsid w:val="00EC7D00"/>
    <w:rsid w:val="00ED0304"/>
    <w:rsid w:val="00ED087C"/>
    <w:rsid w:val="00ED1671"/>
    <w:rsid w:val="00EE38FA"/>
    <w:rsid w:val="00EE3E2C"/>
    <w:rsid w:val="00EE5D23"/>
    <w:rsid w:val="00EE7076"/>
    <w:rsid w:val="00EE750D"/>
    <w:rsid w:val="00EE75E8"/>
    <w:rsid w:val="00EE7B33"/>
    <w:rsid w:val="00EF3CA4"/>
    <w:rsid w:val="00EF5E1F"/>
    <w:rsid w:val="00EF7859"/>
    <w:rsid w:val="00EF7C28"/>
    <w:rsid w:val="00F014DA"/>
    <w:rsid w:val="00F01BE6"/>
    <w:rsid w:val="00F02591"/>
    <w:rsid w:val="00F063D0"/>
    <w:rsid w:val="00F109CA"/>
    <w:rsid w:val="00F130B8"/>
    <w:rsid w:val="00F14273"/>
    <w:rsid w:val="00F144FD"/>
    <w:rsid w:val="00F24F21"/>
    <w:rsid w:val="00F26091"/>
    <w:rsid w:val="00F30056"/>
    <w:rsid w:val="00F4036B"/>
    <w:rsid w:val="00F4063F"/>
    <w:rsid w:val="00F4196F"/>
    <w:rsid w:val="00F43AED"/>
    <w:rsid w:val="00F459E3"/>
    <w:rsid w:val="00F46227"/>
    <w:rsid w:val="00F46DA0"/>
    <w:rsid w:val="00F51B04"/>
    <w:rsid w:val="00F520B5"/>
    <w:rsid w:val="00F5592E"/>
    <w:rsid w:val="00F5696E"/>
    <w:rsid w:val="00F60EFF"/>
    <w:rsid w:val="00F610AB"/>
    <w:rsid w:val="00F67D2D"/>
    <w:rsid w:val="00F85E25"/>
    <w:rsid w:val="00F860CC"/>
    <w:rsid w:val="00F86423"/>
    <w:rsid w:val="00F90858"/>
    <w:rsid w:val="00F94398"/>
    <w:rsid w:val="00F95FD9"/>
    <w:rsid w:val="00F97A93"/>
    <w:rsid w:val="00F97CF1"/>
    <w:rsid w:val="00FA1AE3"/>
    <w:rsid w:val="00FA4629"/>
    <w:rsid w:val="00FA66B9"/>
    <w:rsid w:val="00FB07DF"/>
    <w:rsid w:val="00FB0845"/>
    <w:rsid w:val="00FB2B56"/>
    <w:rsid w:val="00FB4E3A"/>
    <w:rsid w:val="00FC04EB"/>
    <w:rsid w:val="00FC12BF"/>
    <w:rsid w:val="00FC1A7C"/>
    <w:rsid w:val="00FC2C60"/>
    <w:rsid w:val="00FC4D45"/>
    <w:rsid w:val="00FC626A"/>
    <w:rsid w:val="00FC64AB"/>
    <w:rsid w:val="00FC6D05"/>
    <w:rsid w:val="00FC7421"/>
    <w:rsid w:val="00FD1BBC"/>
    <w:rsid w:val="00FD1C9D"/>
    <w:rsid w:val="00FD20DF"/>
    <w:rsid w:val="00FD35B6"/>
    <w:rsid w:val="00FD3E6F"/>
    <w:rsid w:val="00FD51B9"/>
    <w:rsid w:val="00FD6A5B"/>
    <w:rsid w:val="00FE045C"/>
    <w:rsid w:val="00FE126E"/>
    <w:rsid w:val="00FE2A39"/>
    <w:rsid w:val="00FE2EF6"/>
    <w:rsid w:val="00FE3F44"/>
    <w:rsid w:val="00FE68C7"/>
    <w:rsid w:val="00FE6B3F"/>
    <w:rsid w:val="00FE7229"/>
    <w:rsid w:val="00FF1781"/>
    <w:rsid w:val="00FF20E1"/>
    <w:rsid w:val="00FF39CF"/>
    <w:rsid w:val="00FF6489"/>
    <w:rsid w:val="00FF7159"/>
    <w:rsid w:val="00FF792F"/>
    <w:rsid w:val="00FF7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7C2C2"/>
  <w15:docId w15:val="{1497AC25-A9AC-47C0-BFAB-56883FB0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FollowedHyperlink">
    <w:name w:val="FollowedHyperlink"/>
    <w:basedOn w:val="DefaultParagraphFont"/>
    <w:uiPriority w:val="99"/>
    <w:semiHidden/>
    <w:unhideWhenUsed/>
    <w:rsid w:val="00B02923"/>
    <w:rPr>
      <w:color w:val="8C4799" w:themeColor="followedHyperlink"/>
      <w:u w:val="single"/>
    </w:rPr>
  </w:style>
  <w:style w:type="paragraph" w:styleId="BalloonText">
    <w:name w:val="Balloon Text"/>
    <w:basedOn w:val="Normal"/>
    <w:link w:val="BalloonTextChar"/>
    <w:uiPriority w:val="99"/>
    <w:semiHidden/>
    <w:unhideWhenUsed/>
    <w:rsid w:val="004414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43F"/>
    <w:rPr>
      <w:rFonts w:ascii="Segoe UI" w:hAnsi="Segoe UI" w:cs="Segoe UI"/>
      <w:sz w:val="18"/>
      <w:szCs w:val="18"/>
    </w:rPr>
  </w:style>
  <w:style w:type="character" w:styleId="CommentReference">
    <w:name w:val="annotation reference"/>
    <w:basedOn w:val="DefaultParagraphFont"/>
    <w:uiPriority w:val="99"/>
    <w:semiHidden/>
    <w:unhideWhenUsed/>
    <w:rsid w:val="008105D3"/>
    <w:rPr>
      <w:sz w:val="16"/>
      <w:szCs w:val="16"/>
    </w:rPr>
  </w:style>
  <w:style w:type="paragraph" w:styleId="CommentText">
    <w:name w:val="annotation text"/>
    <w:basedOn w:val="Normal"/>
    <w:link w:val="CommentTextChar"/>
    <w:uiPriority w:val="99"/>
    <w:semiHidden/>
    <w:unhideWhenUsed/>
    <w:rsid w:val="008105D3"/>
    <w:rPr>
      <w:sz w:val="20"/>
      <w:szCs w:val="20"/>
    </w:rPr>
  </w:style>
  <w:style w:type="character" w:customStyle="1" w:styleId="CommentTextChar">
    <w:name w:val="Comment Text Char"/>
    <w:basedOn w:val="DefaultParagraphFont"/>
    <w:link w:val="CommentText"/>
    <w:uiPriority w:val="99"/>
    <w:semiHidden/>
    <w:rsid w:val="008105D3"/>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105D3"/>
    <w:rPr>
      <w:b/>
      <w:bCs/>
    </w:rPr>
  </w:style>
  <w:style w:type="character" w:customStyle="1" w:styleId="CommentSubjectChar">
    <w:name w:val="Comment Subject Char"/>
    <w:basedOn w:val="CommentTextChar"/>
    <w:link w:val="CommentSubject"/>
    <w:uiPriority w:val="99"/>
    <w:semiHidden/>
    <w:rsid w:val="008105D3"/>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islation.nt.gov.au/Legislation/PETROLEUM-ACT-1984" TargetMode="External"/><Relationship Id="rId21" Type="http://schemas.openxmlformats.org/officeDocument/2006/relationships/hyperlink" Target="https://legislation.nt.gov.au/en/Legislation/LAND-TITLE-ACT-2000" TargetMode="External"/><Relationship Id="rId42" Type="http://schemas.openxmlformats.org/officeDocument/2006/relationships/hyperlink" Target="https://legislation.nt.gov.au/en/Legislation/PETROLEUM-REGULATIONS-2020" TargetMode="External"/><Relationship Id="rId47" Type="http://schemas.openxmlformats.org/officeDocument/2006/relationships/hyperlink" Target="https://nt.gov.au/__data/assets/word_doc/0011/972713/notice-of-alternative-dispute-resolution.docx" TargetMode="External"/><Relationship Id="rId63" Type="http://schemas.openxmlformats.org/officeDocument/2006/relationships/hyperlink" Target="https://legislation.nt.gov.au/en/Legislation/PETROLEUM-REGULATIONS-2020" TargetMode="External"/><Relationship Id="rId68" Type="http://schemas.openxmlformats.org/officeDocument/2006/relationships/hyperlink" Target="https://legislation.nt.gov.au/en/Legislation/PETROLEUM-REGULATIONS-2020" TargetMode="External"/><Relationship Id="rId84" Type="http://schemas.openxmlformats.org/officeDocument/2006/relationships/hyperlink" Target="https://legislation.nt.gov.au/en/Legislation/PETROLEUM-REGULATIONS-2020" TargetMode="External"/><Relationship Id="rId89" Type="http://schemas.openxmlformats.org/officeDocument/2006/relationships/hyperlink" Target="https://legislation.nt.gov.au/Legislation/PETROLEUM-REGULATIONS-2020" TargetMode="External"/><Relationship Id="rId16" Type="http://schemas.openxmlformats.org/officeDocument/2006/relationships/hyperlink" Target="https://legislation.nt.gov.au/Legislation/PETROLEUM-ENVIRONMENT-REGULATIONS-2016" TargetMode="External"/><Relationship Id="rId11" Type="http://schemas.openxmlformats.org/officeDocument/2006/relationships/footer" Target="footer1.xml"/><Relationship Id="rId32" Type="http://schemas.openxmlformats.org/officeDocument/2006/relationships/hyperlink" Target="https://legislation.nt.gov.au/en/Legislation/PETROLEUM-REGULATIONS-2020" TargetMode="External"/><Relationship Id="rId37" Type="http://schemas.openxmlformats.org/officeDocument/2006/relationships/hyperlink" Target="https://legislation.nt.gov.au/en/Legislation/PETROLEUM-REGULATIONS-2020" TargetMode="External"/><Relationship Id="rId53" Type="http://schemas.openxmlformats.org/officeDocument/2006/relationships/hyperlink" Target="https://nt.gov.au/__data/assets/word_doc/0004/972715/notice-of-preliminary-activities.docx" TargetMode="External"/><Relationship Id="rId58" Type="http://schemas.openxmlformats.org/officeDocument/2006/relationships/hyperlink" Target="https://nt.gov.au/property/land/find-land-records/how-to-search-for-land-titles" TargetMode="External"/><Relationship Id="rId74" Type="http://schemas.openxmlformats.org/officeDocument/2006/relationships/hyperlink" Target="https://legislation.nt.gov.au/en/Legislation/PETROLEUM-REGULATIONS-2020" TargetMode="External"/><Relationship Id="rId79" Type="http://schemas.openxmlformats.org/officeDocument/2006/relationships/hyperlink" Target="https://legislation.nt.gov.au/en/Legislation/PETROLEUM-REGULATIONS-2020" TargetMode="External"/><Relationship Id="rId5" Type="http://schemas.openxmlformats.org/officeDocument/2006/relationships/settings" Target="settings.xml"/><Relationship Id="rId90" Type="http://schemas.openxmlformats.org/officeDocument/2006/relationships/footer" Target="footer3.xml"/><Relationship Id="rId22" Type="http://schemas.openxmlformats.org/officeDocument/2006/relationships/hyperlink" Target="https://legislation.nt.gov.au/en/Legislation/PETROLEUM-REGULATIONS-2020" TargetMode="External"/><Relationship Id="rId27" Type="http://schemas.openxmlformats.org/officeDocument/2006/relationships/hyperlink" Target="https://legislation.nt.gov.au/en/Legislation/PETROLEUM-REGULATIONS-2020" TargetMode="External"/><Relationship Id="rId43" Type="http://schemas.openxmlformats.org/officeDocument/2006/relationships/hyperlink" Target="https://legislation.nt.gov.au/Legislation/PETROLEUM-ACT-1984" TargetMode="External"/><Relationship Id="rId48" Type="http://schemas.openxmlformats.org/officeDocument/2006/relationships/hyperlink" Target="https://legislation.nt.gov.au/en/Legislation/PETROLEUM-REGULATIONS-2020" TargetMode="External"/><Relationship Id="rId64" Type="http://schemas.openxmlformats.org/officeDocument/2006/relationships/hyperlink" Target="https://nt.gov.au/__data/assets/word_doc/0003/972714/notice-of-alternative-dispute-resolution-for-variation.docx" TargetMode="External"/><Relationship Id="rId69" Type="http://schemas.openxmlformats.org/officeDocument/2006/relationships/hyperlink" Target="https://nt.gov.au/__data/assets/word_doc/0004/972715/notice-of-preliminary-activities.docx" TargetMode="External"/><Relationship Id="rId8" Type="http://schemas.openxmlformats.org/officeDocument/2006/relationships/endnotes" Target="endnotes.xml"/><Relationship Id="rId51" Type="http://schemas.openxmlformats.org/officeDocument/2006/relationships/hyperlink" Target="https://nt.gov.au/__data/assets/word_doc/0007/972718/notice-to-owner-of-approved-access-agreement-or-variation.docx" TargetMode="External"/><Relationship Id="rId72" Type="http://schemas.openxmlformats.org/officeDocument/2006/relationships/hyperlink" Target="https://legislation.nt.gov.au/en/Legislation/PETROLEUM-REGULATIONS-2020" TargetMode="External"/><Relationship Id="rId80" Type="http://schemas.openxmlformats.org/officeDocument/2006/relationships/hyperlink" Target="https://legislation.nt.gov.au/en/Legislation/PETROLEUM-REGULATIONS-2020" TargetMode="External"/><Relationship Id="rId85" Type="http://schemas.openxmlformats.org/officeDocument/2006/relationships/hyperlink" Target="https://legislation.nt.gov.au/en/Legislation/PETROLEUM-REGULATIONS-2020" TargetMode="External"/><Relationship Id="rId93"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hyperlink" Target="https://legislation.nt.gov.au/Legislation/PETROLEUM-ACT-1984" TargetMode="External"/><Relationship Id="rId17" Type="http://schemas.openxmlformats.org/officeDocument/2006/relationships/hyperlink" Target="https://legislation.nt.gov.au/Legislation/PETROLEUM-ENVIRONMENT-REGULATIONS-2016" TargetMode="External"/><Relationship Id="rId25" Type="http://schemas.openxmlformats.org/officeDocument/2006/relationships/hyperlink" Target="https://legislation.nt.gov.au/en/Legislation/PETROLEUM-REGULATIONS-2020" TargetMode="External"/><Relationship Id="rId33" Type="http://schemas.openxmlformats.org/officeDocument/2006/relationships/hyperlink" Target="https://legislation.nt.gov.au/en/Legislation/PETROLEUM-REGULATIONS-2020" TargetMode="External"/><Relationship Id="rId38" Type="http://schemas.openxmlformats.org/officeDocument/2006/relationships/hyperlink" Target="https://legislation.nt.gov.au/en/Legislation/PETROLEUM-REGULATIONS-2020" TargetMode="External"/><Relationship Id="rId46" Type="http://schemas.openxmlformats.org/officeDocument/2006/relationships/hyperlink" Target="https://legislation.nt.gov.au/en/Legislation/PETROLEUM-REGULATIONS-2020" TargetMode="External"/><Relationship Id="rId59" Type="http://schemas.openxmlformats.org/officeDocument/2006/relationships/hyperlink" Target="https://legislation.nt.gov.au/en/Legislation/PETROLEUM-REGULATIONS-2020" TargetMode="External"/><Relationship Id="rId67" Type="http://schemas.openxmlformats.org/officeDocument/2006/relationships/hyperlink" Target="https://legislation.nt.gov.au/en/Legislation/PETROLEUM-REGULATIONS-2020" TargetMode="External"/><Relationship Id="rId20" Type="http://schemas.openxmlformats.org/officeDocument/2006/relationships/hyperlink" Target="https://legislation.nt.gov.au/en/Legislation/PETROLEUM-REGULATIONS-2020" TargetMode="External"/><Relationship Id="rId41" Type="http://schemas.openxmlformats.org/officeDocument/2006/relationships/hyperlink" Target="https://nt.gov.au/__data/assets/pdf_file/0004/1021486/guide-to-land-access-in-the-northern-territory-petroleum.pdf" TargetMode="External"/><Relationship Id="rId54" Type="http://schemas.openxmlformats.org/officeDocument/2006/relationships/hyperlink" Target="https://legislation.nt.gov.au/en/Legislation/PETROLEUM-REGULATIONS-2020" TargetMode="External"/><Relationship Id="rId62" Type="http://schemas.openxmlformats.org/officeDocument/2006/relationships/hyperlink" Target="https://nt.gov.au/__data/assets/word_doc/0011/972713/notice-of-alternative-dispute-resolution.docx" TargetMode="External"/><Relationship Id="rId70" Type="http://schemas.openxmlformats.org/officeDocument/2006/relationships/hyperlink" Target="https://legislation.nt.gov.au/en/Legislation/PETROLEUM-REGULATIONS-2020" TargetMode="External"/><Relationship Id="rId75" Type="http://schemas.openxmlformats.org/officeDocument/2006/relationships/hyperlink" Target="https://legislation.nt.gov.au/en/Legislation/PETROLEUM-REGULATIONS-2020" TargetMode="External"/><Relationship Id="rId83" Type="http://schemas.openxmlformats.org/officeDocument/2006/relationships/hyperlink" Target="https://view.officeapps.live.com/op/view.aspx?src=https%3A%2F%2Fnt.gov.au%2F__data%2Fassets%2Fword_doc%2F0008%2F972710%2Fnegotiation-notice.docx&amp;wdOrigin=BROWSELINK" TargetMode="External"/><Relationship Id="rId88" Type="http://schemas.openxmlformats.org/officeDocument/2006/relationships/hyperlink" Target="https://legislation.nt.gov.au/Legislation/PETROLEUM-ENVIRONMENT-REGULATIONS-2016" TargetMode="External"/><Relationship Id="rId9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egislation.nt.gov.au/Legislation/PETROLEUM-ACT-1984" TargetMode="External"/><Relationship Id="rId23" Type="http://schemas.openxmlformats.org/officeDocument/2006/relationships/hyperlink" Target="https://legislation.nt.gov.au/en/Legislation/PETROLEUM-REGULATIONS-2020" TargetMode="External"/><Relationship Id="rId28" Type="http://schemas.openxmlformats.org/officeDocument/2006/relationships/header" Target="header3.xml"/><Relationship Id="rId36" Type="http://schemas.openxmlformats.org/officeDocument/2006/relationships/hyperlink" Target="https://legislation.nt.gov.au/en/Legislation/PETROLEUM-REGULATIONS-2020" TargetMode="External"/><Relationship Id="rId49" Type="http://schemas.openxmlformats.org/officeDocument/2006/relationships/hyperlink" Target="https://nt.gov.au/__data/assets/word_doc/0003/972714/notice-of-alternative-dispute-resolution-for-variation.docx" TargetMode="External"/><Relationship Id="rId57" Type="http://schemas.openxmlformats.org/officeDocument/2006/relationships/hyperlink" Target="https://legislation.nt.gov.au/en/Legislation/PETROLEUM-REGULATIONS-2020" TargetMode="External"/><Relationship Id="rId10" Type="http://schemas.openxmlformats.org/officeDocument/2006/relationships/header" Target="header2.xml"/><Relationship Id="rId31" Type="http://schemas.openxmlformats.org/officeDocument/2006/relationships/hyperlink" Target="https://legislation.nt.gov.au/en/Legislation/PETROLEUM-REGULATIONS-2020" TargetMode="External"/><Relationship Id="rId44" Type="http://schemas.openxmlformats.org/officeDocument/2006/relationships/hyperlink" Target="https://legislation.nt.gov.au/en/Legislation/PETROLEUM-REGULATIONS-2020" TargetMode="External"/><Relationship Id="rId52" Type="http://schemas.openxmlformats.org/officeDocument/2006/relationships/hyperlink" Target="https://legislation.nt.gov.au/en/Legislation/PETROLEUM-REGULATIONS-2020" TargetMode="External"/><Relationship Id="rId60" Type="http://schemas.openxmlformats.org/officeDocument/2006/relationships/hyperlink" Target="https://legislation.nt.gov.au/en/Legislation/PETROLEUM-REGULATIONS-2020" TargetMode="External"/><Relationship Id="rId65" Type="http://schemas.openxmlformats.org/officeDocument/2006/relationships/hyperlink" Target="https://legislation.nt.gov.au/en/Legislation/PETROLEUM-REGULATIONS-2020" TargetMode="External"/><Relationship Id="rId73" Type="http://schemas.openxmlformats.org/officeDocument/2006/relationships/hyperlink" Target="https://nt.gov.au/__data/assets/word_doc/0008/972710/negotiation-notice.docx" TargetMode="External"/><Relationship Id="rId78" Type="http://schemas.openxmlformats.org/officeDocument/2006/relationships/hyperlink" Target="https://nt.gov.au/property/land/find-land-records/how-to-search-for-land-titles" TargetMode="External"/><Relationship Id="rId81" Type="http://schemas.openxmlformats.org/officeDocument/2006/relationships/hyperlink" Target="file:///C:\Users\churn\Downloads\Repi005%20010721%20pdf.pdf" TargetMode="External"/><Relationship Id="rId86" Type="http://schemas.openxmlformats.org/officeDocument/2006/relationships/hyperlink" Target="https://legislation.nt.gov.au/en/Legislation/PETROLEUM-REGULATIONS-2020"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yperlink" Target="https://legislation.nt.gov.au/en/Legislation/PETROLEUM-REGULATIONS-2020" TargetMode="External"/><Relationship Id="rId18" Type="http://schemas.openxmlformats.org/officeDocument/2006/relationships/hyperlink" Target="https://legislation.nt.gov.au/en/Legislation/PETROLEUM-REGULATIONS-2020" TargetMode="External"/><Relationship Id="rId39" Type="http://schemas.openxmlformats.org/officeDocument/2006/relationships/hyperlink" Target="https://legislation.nt.gov.au/en/Legislation/PETROLEUM-REGULATIONS-2020" TargetMode="External"/><Relationship Id="rId34" Type="http://schemas.openxmlformats.org/officeDocument/2006/relationships/hyperlink" Target="https://legislation.nt.gov.au/Legislation/PETROLEUM-ACT-1984" TargetMode="External"/><Relationship Id="rId50" Type="http://schemas.openxmlformats.org/officeDocument/2006/relationships/hyperlink" Target="https://legislation.nt.gov.au/en/Legislation/PETROLEUM-REGULATIONS-2020" TargetMode="External"/><Relationship Id="rId55" Type="http://schemas.openxmlformats.org/officeDocument/2006/relationships/hyperlink" Target="https://legislation.nt.gov.au/en/Legislation/PETROLEUM-REGULATIONS-2020" TargetMode="External"/><Relationship Id="rId76" Type="http://schemas.openxmlformats.org/officeDocument/2006/relationships/hyperlink" Target="https://nt.gov.au/__data/assets/word_doc/0008/972710/negotiation-notice.docx" TargetMode="External"/><Relationship Id="rId7" Type="http://schemas.openxmlformats.org/officeDocument/2006/relationships/footnotes" Target="footnotes.xml"/><Relationship Id="rId71" Type="http://schemas.openxmlformats.org/officeDocument/2006/relationships/hyperlink" Target="https://nt.gov.au/__data/assets/word_doc/0004/972715/notice-of-preliminary-activities.docx"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footer" Target="footer2.xml"/><Relationship Id="rId24" Type="http://schemas.openxmlformats.org/officeDocument/2006/relationships/hyperlink" Target="https://legislation.nt.gov.au/Legislation/PETROLEUM-ENVIRONMENT-REGULATIONS-2016" TargetMode="External"/><Relationship Id="rId40" Type="http://schemas.openxmlformats.org/officeDocument/2006/relationships/hyperlink" Target="https://nt.gov.au/industry/energy/reach-land-access-agreement-as-landholder" TargetMode="External"/><Relationship Id="rId45" Type="http://schemas.openxmlformats.org/officeDocument/2006/relationships/hyperlink" Target="https://nt.gov.au/__data/assets/word_doc/0008/972710/negotiation-notice.docx" TargetMode="External"/><Relationship Id="rId66" Type="http://schemas.openxmlformats.org/officeDocument/2006/relationships/hyperlink" Target="https://nt.gov.au/__data/assets/word_doc/0004/972715/notice-of-preliminary-activities.docx" TargetMode="External"/><Relationship Id="rId87" Type="http://schemas.openxmlformats.org/officeDocument/2006/relationships/hyperlink" Target="https://legislation.nt.gov.au/en/Legislation/PETROLEUM-ACT-1984" TargetMode="External"/><Relationship Id="rId61" Type="http://schemas.openxmlformats.org/officeDocument/2006/relationships/hyperlink" Target="https://view.officeapps.live.com/op/view.aspx?src=https%3A%2F%2Fnt.gov.au%2F__data%2Fassets%2Fword_doc%2F0004%2F972715%2Fnotice-of-preliminary-activities.docx&amp;wdOrigin=BROWSELINK" TargetMode="External"/><Relationship Id="rId82" Type="http://schemas.openxmlformats.org/officeDocument/2006/relationships/hyperlink" Target="https://nt.gov.au/__data/assets/word_doc/0004/972715/notice-of-preliminary-activities.docx" TargetMode="External"/><Relationship Id="rId19" Type="http://schemas.openxmlformats.org/officeDocument/2006/relationships/hyperlink" Target="https://legislation.nt.gov.au/en/Legislation/PETROLEUM-REGULATIONS-2020" TargetMode="External"/><Relationship Id="rId14" Type="http://schemas.openxmlformats.org/officeDocument/2006/relationships/hyperlink" Target="https://legislation.nt.gov.au/Legislation/PETROLEUM-ENVIRONMENT-REGULATIONS-2016" TargetMode="External"/><Relationship Id="rId30" Type="http://schemas.openxmlformats.org/officeDocument/2006/relationships/hyperlink" Target="https://legislation.nt.gov.au/en/Legislation/PETROLEUM-REGULATIONS-2020" TargetMode="External"/><Relationship Id="rId35" Type="http://schemas.openxmlformats.org/officeDocument/2006/relationships/hyperlink" Target="https://legislation.nt.gov.au/en/Legislation/PETROLEUM-REGULATIONS-2020" TargetMode="External"/><Relationship Id="rId56" Type="http://schemas.openxmlformats.org/officeDocument/2006/relationships/hyperlink" Target="https://legislation.nt.gov.au/en/Legislation/PETROLEUM-REGULATIONS-2020" TargetMode="External"/><Relationship Id="rId77" Type="http://schemas.openxmlformats.org/officeDocument/2006/relationships/hyperlink" Target="https://nt.gov.au/__data/assets/word_doc/0004/972715/notice-of-preliminary-activities.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B457EFF0B4A6BA82D437F4BCE4992"/>
        <w:category>
          <w:name w:val="General"/>
          <w:gallery w:val="placeholder"/>
        </w:category>
        <w:types>
          <w:type w:val="bbPlcHdr"/>
        </w:types>
        <w:behaviors>
          <w:behavior w:val="content"/>
        </w:behaviors>
        <w:guid w:val="{40A9EA49-29BE-4C17-B2C0-51C0D2034978}"/>
      </w:docPartPr>
      <w:docPartBody>
        <w:p w:rsidR="00ED458B" w:rsidRDefault="005C5AAF">
          <w:pPr>
            <w:pStyle w:val="D49B457EFF0B4A6BA82D437F4BCE4992"/>
          </w:pPr>
          <w:r w:rsidRPr="000C7A65">
            <w:rPr>
              <w:rStyle w:val="PlaceholderText"/>
            </w:rPr>
            <w:t>[Title]</w:t>
          </w:r>
        </w:p>
      </w:docPartBody>
    </w:docPart>
    <w:docPart>
      <w:docPartPr>
        <w:name w:val="DDDB6F183C1A49329A1215F4D612EFCF"/>
        <w:category>
          <w:name w:val="General"/>
          <w:gallery w:val="placeholder"/>
        </w:category>
        <w:types>
          <w:type w:val="bbPlcHdr"/>
        </w:types>
        <w:behaviors>
          <w:behavior w:val="content"/>
        </w:behaviors>
        <w:guid w:val="{4BAE9D09-5FE1-4043-8C6A-83B1A9BFB363}"/>
      </w:docPartPr>
      <w:docPartBody>
        <w:p w:rsidR="00ED458B" w:rsidRDefault="005C5AAF">
          <w:pPr>
            <w:pStyle w:val="DDDB6F183C1A49329A1215F4D612EFCF"/>
          </w:pPr>
          <w:r w:rsidRPr="00741874">
            <w:rPr>
              <w:rStyle w:val="PlaceholderText"/>
            </w:rPr>
            <w:t>[Title]</w:t>
          </w:r>
        </w:p>
      </w:docPartBody>
    </w:docPart>
    <w:docPart>
      <w:docPartPr>
        <w:name w:val="FD4F04D24E2B469C96CF625F4B9EB825"/>
        <w:category>
          <w:name w:val="General"/>
          <w:gallery w:val="placeholder"/>
        </w:category>
        <w:types>
          <w:type w:val="bbPlcHdr"/>
        </w:types>
        <w:behaviors>
          <w:behavior w:val="content"/>
        </w:behaviors>
        <w:guid w:val="{2F833617-96A7-4CF9-9327-77915900698F}"/>
      </w:docPartPr>
      <w:docPartBody>
        <w:p w:rsidR="00ED458B" w:rsidRDefault="005C5AAF">
          <w:pPr>
            <w:pStyle w:val="FD4F04D24E2B469C96CF625F4B9EB825"/>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AAF"/>
    <w:rsid w:val="000A75FC"/>
    <w:rsid w:val="000D3B49"/>
    <w:rsid w:val="001742EB"/>
    <w:rsid w:val="00196F01"/>
    <w:rsid w:val="001B59C6"/>
    <w:rsid w:val="00336258"/>
    <w:rsid w:val="00355FAE"/>
    <w:rsid w:val="00382FA2"/>
    <w:rsid w:val="003F39E2"/>
    <w:rsid w:val="00422105"/>
    <w:rsid w:val="00480AB0"/>
    <w:rsid w:val="004A5C48"/>
    <w:rsid w:val="00552386"/>
    <w:rsid w:val="005C5AAF"/>
    <w:rsid w:val="005E2064"/>
    <w:rsid w:val="00615E5C"/>
    <w:rsid w:val="006170AC"/>
    <w:rsid w:val="006C68E8"/>
    <w:rsid w:val="006D62E0"/>
    <w:rsid w:val="00715281"/>
    <w:rsid w:val="0072268D"/>
    <w:rsid w:val="00774831"/>
    <w:rsid w:val="00822E72"/>
    <w:rsid w:val="009860AC"/>
    <w:rsid w:val="009E078F"/>
    <w:rsid w:val="00A17A4B"/>
    <w:rsid w:val="00AA4615"/>
    <w:rsid w:val="00B25037"/>
    <w:rsid w:val="00C22CA5"/>
    <w:rsid w:val="00C3603D"/>
    <w:rsid w:val="00D01132"/>
    <w:rsid w:val="00E64FB0"/>
    <w:rsid w:val="00ED458B"/>
    <w:rsid w:val="00EF4928"/>
    <w:rsid w:val="00F00C0F"/>
    <w:rsid w:val="00F341B4"/>
    <w:rsid w:val="00F546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9B457EFF0B4A6BA82D437F4BCE4992">
    <w:name w:val="D49B457EFF0B4A6BA82D437F4BCE4992"/>
  </w:style>
  <w:style w:type="paragraph" w:customStyle="1" w:styleId="DDDB6F183C1A49329A1215F4D612EFCF">
    <w:name w:val="DDDB6F183C1A49329A1215F4D612EFCF"/>
  </w:style>
  <w:style w:type="paragraph" w:customStyle="1" w:styleId="FD4F04D24E2B469C96CF625F4B9EB825">
    <w:name w:val="FD4F04D24E2B469C96CF625F4B9EB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C9BA5E-512E-4C70-86A5-DE0C9C1908C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88F727-E83B-4635-AD6F-B7898E5C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0</TotalTime>
  <Pages>13</Pages>
  <Words>4552</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Land access best practice guidelines</vt:lpstr>
    </vt:vector>
  </TitlesOfParts>
  <Company>&lt;NAME&gt;</Company>
  <LinksUpToDate>false</LinksUpToDate>
  <CharactersWithSpaces>30445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access best practice guidelines</dc:title>
  <dc:creator>NorthernTerritoryGovernment@ntgov.onmicrosoft.com</dc:creator>
  <cp:lastModifiedBy>Kinnary Thummar</cp:lastModifiedBy>
  <cp:revision>3</cp:revision>
  <cp:lastPrinted>2023-08-22T23:36:00Z</cp:lastPrinted>
  <dcterms:created xsi:type="dcterms:W3CDTF">2023-12-07T04:11:00Z</dcterms:created>
  <dcterms:modified xsi:type="dcterms:W3CDTF">2023-12-07T05:10:00Z</dcterms:modified>
</cp:coreProperties>
</file>