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9E26E4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br/>
            </w:r>
            <w:r w:rsidR="001C288A"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F372E" w:rsidP="002C0BEF">
            <w:r>
              <w:t>George Sanos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F372E" w:rsidP="002C0BEF">
            <w:r>
              <w:t>86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1C288A">
            <w:bookmarkStart w:id="0" w:name="_GoBack"/>
            <w:bookmarkEnd w:id="0"/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5F372E" w:rsidP="002C0BEF">
            <w:r>
              <w:t>NA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5F372E" w:rsidP="001C288A">
            <w:r>
              <w:rPr>
                <w:rFonts w:eastAsia="Times New Roman" w:cs="Arial"/>
              </w:rPr>
              <w:t>george.sanos@deemprojects.com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F372E" w:rsidP="002C0BEF">
            <w:r>
              <w:rPr>
                <w:rFonts w:eastAsia="Times New Roman" w:cs="Arial"/>
              </w:rPr>
              <w:t>PO Box 112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5F372E" w:rsidP="002C0BEF">
            <w:r>
              <w:rPr>
                <w:rFonts w:eastAsia="Times New Roman" w:cs="Arial"/>
              </w:rPr>
              <w:t>East Melbourne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5F372E" w:rsidP="002C0BEF">
            <w:r>
              <w:t>VIC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5F372E" w:rsidP="002C0BEF">
            <w:r>
              <w:t>8002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5F372E" w:rsidP="005D635D">
            <w:r>
              <w:t>$300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Y</w:t>
            </w:r>
            <w:r w:rsidR="00E76F7E">
              <w:t>es</w:t>
            </w:r>
            <w:r>
              <w:t>/N</w:t>
            </w:r>
            <w:r w:rsidR="00E76F7E">
              <w:t>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5F372E" w:rsidP="005D635D">
            <w:r>
              <w:t>TBA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E76F7E" w:rsidP="005D635D">
            <w:r>
              <w:t>Yes/No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5F372E" w:rsidP="005D635D">
            <w:r>
              <w:t>TBA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E76F7E" w:rsidP="005D635D">
            <w:r>
              <w:t>Yes/No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F372E" w:rsidP="005D635D">
            <w:r w:rsidRPr="000D1EF4">
              <w:rPr>
                <w:rFonts w:eastAsia="Times New Roman" w:cs="Arial"/>
              </w:rPr>
              <w:t>Postage costs, travel, accommodation, inspection or other expenses at cost plus 10% plus GST.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Default="005F372E" w:rsidP="005D635D">
            <w:pPr>
              <w:rPr>
                <w:rStyle w:val="Questionlabel"/>
                <w:b w:val="0"/>
              </w:rPr>
            </w:pPr>
            <w:r w:rsidRPr="005F372E">
              <w:rPr>
                <w:rStyle w:val="Questionlabel"/>
                <w:b w:val="0"/>
              </w:rPr>
              <w:t>I am a qualified civil engineer with over 20 years of experience in contracting and client advisory for major infrastructure projects in Australia, the United Kingdom, Europe, and Asia. I commenced my career in front-end infrastructure delivery, transitioning to consultancy and eventually to client-side management and strategic commercial and construction advisory.</w:t>
            </w:r>
          </w:p>
          <w:p w:rsidR="005F372E" w:rsidRDefault="005F372E" w:rsidP="005D635D">
            <w:pPr>
              <w:rPr>
                <w:rStyle w:val="Questionlabel"/>
                <w:b w:val="0"/>
              </w:rPr>
            </w:pPr>
          </w:p>
          <w:p w:rsidR="005F372E" w:rsidRDefault="005F372E" w:rsidP="005F372E">
            <w:pPr>
              <w:rPr>
                <w:rStyle w:val="Questionlabel"/>
                <w:b w:val="0"/>
              </w:rPr>
            </w:pPr>
            <w:r w:rsidRPr="005F372E">
              <w:rPr>
                <w:rStyle w:val="Questionlabel"/>
                <w:b w:val="0"/>
              </w:rPr>
              <w:t xml:space="preserve">In addition to my professional background, I have completed relevant bachelor and masters’ degrees in civil engineering and construction law at the University of Melbourne (Australia), Royal Melbourne Institute of Technology (Australia) and Westminster University (London, UK). </w:t>
            </w:r>
          </w:p>
          <w:p w:rsidR="005F372E" w:rsidRPr="005F372E" w:rsidRDefault="005F372E" w:rsidP="005F372E">
            <w:pPr>
              <w:rPr>
                <w:rStyle w:val="Questionlabel"/>
                <w:b w:val="0"/>
              </w:rPr>
            </w:pPr>
          </w:p>
          <w:p w:rsidR="005F372E" w:rsidRPr="000C7D3A" w:rsidRDefault="005F372E" w:rsidP="005F372E">
            <w:pPr>
              <w:rPr>
                <w:rStyle w:val="Questionlabel"/>
                <w:b w:val="0"/>
              </w:rPr>
            </w:pPr>
            <w:r w:rsidRPr="005F372E">
              <w:rPr>
                <w:rStyle w:val="Questionlabel"/>
                <w:b w:val="0"/>
              </w:rPr>
              <w:t>I am a member of the Society of Construction Law Australia, an Executive Director of the Dispute Resolution Board Federation (Region 3) and a founding member of the Society of Construction Law Turkey. I am also a registered Adjudicator with the Queensland Building and Construction Commission (QBCC), the Department of Justice in the Northern Territory and with Rialto Adjudications (VIC)</w:t>
            </w:r>
            <w:r w:rsidR="00CF1795">
              <w:rPr>
                <w:rStyle w:val="Questionlabel"/>
                <w:b w:val="0"/>
              </w:rPr>
              <w:t>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E" w:rsidRDefault="005F372E" w:rsidP="005F372E">
            <w:pPr>
              <w:rPr>
                <w:rFonts w:cs="Arial"/>
              </w:rPr>
            </w:pPr>
            <w:r w:rsidRPr="00894649">
              <w:rPr>
                <w:rFonts w:cs="Arial"/>
              </w:rPr>
              <w:t xml:space="preserve">Construction Law; </w:t>
            </w:r>
          </w:p>
          <w:p w:rsidR="005F372E" w:rsidRDefault="005F372E" w:rsidP="005F372E">
            <w:pPr>
              <w:rPr>
                <w:rFonts w:cs="Arial"/>
              </w:rPr>
            </w:pPr>
            <w:r w:rsidRPr="00894649">
              <w:rPr>
                <w:rFonts w:cs="Arial"/>
              </w:rPr>
              <w:t xml:space="preserve">Construction/Commercial Claims; </w:t>
            </w:r>
          </w:p>
          <w:p w:rsidR="005F372E" w:rsidRDefault="005F372E" w:rsidP="005F372E">
            <w:pPr>
              <w:rPr>
                <w:rFonts w:cs="Arial"/>
              </w:rPr>
            </w:pPr>
            <w:r w:rsidRPr="00894649">
              <w:rPr>
                <w:rFonts w:cs="Arial"/>
              </w:rPr>
              <w:t xml:space="preserve">Dispute Management &amp; Strategy; </w:t>
            </w:r>
          </w:p>
          <w:p w:rsidR="005F372E" w:rsidRDefault="005F372E" w:rsidP="005F372E">
            <w:pPr>
              <w:rPr>
                <w:rFonts w:cs="Arial"/>
              </w:rPr>
            </w:pPr>
            <w:r w:rsidRPr="00894649">
              <w:rPr>
                <w:rFonts w:cs="Arial"/>
              </w:rPr>
              <w:t xml:space="preserve">Adjudication &amp; Arbitration; </w:t>
            </w:r>
          </w:p>
          <w:p w:rsidR="005F372E" w:rsidRDefault="005F372E" w:rsidP="005F372E">
            <w:pPr>
              <w:rPr>
                <w:rFonts w:cs="Arial"/>
              </w:rPr>
            </w:pPr>
            <w:r w:rsidRPr="00894649">
              <w:rPr>
                <w:rFonts w:cs="Arial"/>
              </w:rPr>
              <w:t xml:space="preserve">Expert Evidence &amp; Determination; </w:t>
            </w:r>
          </w:p>
          <w:p w:rsidR="005F372E" w:rsidRDefault="005F372E" w:rsidP="005F372E">
            <w:pPr>
              <w:rPr>
                <w:rFonts w:cs="Arial"/>
              </w:rPr>
            </w:pPr>
            <w:r w:rsidRPr="00894649">
              <w:rPr>
                <w:rFonts w:cs="Arial"/>
              </w:rPr>
              <w:t xml:space="preserve">Security of Payment Legislation; </w:t>
            </w:r>
          </w:p>
          <w:p w:rsidR="005F372E" w:rsidRDefault="005F372E" w:rsidP="005F372E">
            <w:pPr>
              <w:rPr>
                <w:rFonts w:cs="Arial"/>
              </w:rPr>
            </w:pPr>
            <w:r w:rsidRPr="00894649">
              <w:rPr>
                <w:rFonts w:cs="Arial"/>
              </w:rPr>
              <w:t xml:space="preserve">Commercial Management; </w:t>
            </w:r>
          </w:p>
          <w:p w:rsidR="005F372E" w:rsidRDefault="005F372E" w:rsidP="005F372E">
            <w:pPr>
              <w:rPr>
                <w:rFonts w:cs="Arial"/>
              </w:rPr>
            </w:pPr>
            <w:r w:rsidRPr="00894649">
              <w:rPr>
                <w:rFonts w:cs="Arial"/>
              </w:rPr>
              <w:t xml:space="preserve">Contract Management; </w:t>
            </w:r>
          </w:p>
          <w:p w:rsidR="005F372E" w:rsidRDefault="005F372E" w:rsidP="005F372E">
            <w:pPr>
              <w:rPr>
                <w:rFonts w:cs="Arial"/>
              </w:rPr>
            </w:pPr>
            <w:r w:rsidRPr="00894649">
              <w:rPr>
                <w:rFonts w:cs="Arial"/>
              </w:rPr>
              <w:t xml:space="preserve">Project Delivery; </w:t>
            </w:r>
          </w:p>
          <w:p w:rsidR="005D635D" w:rsidRPr="005F372E" w:rsidRDefault="005F372E" w:rsidP="005D635D">
            <w:pPr>
              <w:rPr>
                <w:rStyle w:val="Questionlabel"/>
                <w:rFonts w:cs="Arial"/>
                <w:b w:val="0"/>
                <w:bCs w:val="0"/>
              </w:rPr>
            </w:pPr>
            <w:r w:rsidRPr="00894649">
              <w:rPr>
                <w:rFonts w:cs="Arial"/>
              </w:rPr>
              <w:t>Procurement &amp; Delivery Strategy</w:t>
            </w:r>
            <w:r>
              <w:rPr>
                <w:rFonts w:cs="Arial"/>
              </w:rPr>
              <w:t>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E" w:rsidRDefault="005F372E" w:rsidP="005F372E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3780"/>
                <w:tab w:val="left" w:pos="4320"/>
              </w:tabs>
              <w:spacing w:after="0" w:line="36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Bachelor of Engineering (Civil)</w:t>
            </w:r>
          </w:p>
          <w:p w:rsidR="005F372E" w:rsidRDefault="005F372E" w:rsidP="005F372E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3780"/>
                <w:tab w:val="left" w:pos="4320"/>
              </w:tabs>
              <w:spacing w:after="0" w:line="36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Master of Construction Law</w:t>
            </w:r>
          </w:p>
          <w:p w:rsidR="005D635D" w:rsidRPr="005F372E" w:rsidRDefault="005F372E" w:rsidP="005F372E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5F372E">
              <w:rPr>
                <w:rFonts w:eastAsia="Times New Roman" w:cs="Arial"/>
              </w:rPr>
              <w:t>Certificate of Adjudication (QBCC)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2E" w:rsidRDefault="005F372E" w:rsidP="005F372E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3780"/>
                <w:tab w:val="left" w:pos="4320"/>
              </w:tabs>
              <w:spacing w:after="0" w:line="36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Certificate in Adjudication (CAG; Queensland)</w:t>
            </w:r>
          </w:p>
          <w:p w:rsidR="005F372E" w:rsidRDefault="005F372E" w:rsidP="005F372E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3780"/>
                <w:tab w:val="left" w:pos="4320"/>
              </w:tabs>
              <w:spacing w:after="0" w:line="36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Registered Adjudicator QBCC No. J 1513 7724</w:t>
            </w:r>
          </w:p>
          <w:p w:rsidR="005F372E" w:rsidRDefault="005F372E" w:rsidP="005F372E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3780"/>
                <w:tab w:val="left" w:pos="4320"/>
              </w:tabs>
              <w:spacing w:after="0" w:line="36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Registered Adjudicator with RAPL (VIC)</w:t>
            </w:r>
          </w:p>
          <w:p w:rsidR="005F372E" w:rsidRDefault="005F372E" w:rsidP="005F372E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3780"/>
                <w:tab w:val="left" w:pos="4320"/>
              </w:tabs>
              <w:spacing w:after="0" w:line="36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Registered Adjudicator with </w:t>
            </w:r>
            <w:proofErr w:type="spellStart"/>
            <w:r>
              <w:rPr>
                <w:rFonts w:eastAsia="Times New Roman" w:cs="Arial"/>
              </w:rPr>
              <w:t>DoJ</w:t>
            </w:r>
            <w:proofErr w:type="spellEnd"/>
            <w:r>
              <w:rPr>
                <w:rFonts w:eastAsia="Times New Roman" w:cs="Arial"/>
              </w:rPr>
              <w:t xml:space="preserve"> (NT)</w:t>
            </w:r>
          </w:p>
          <w:p w:rsidR="005F372E" w:rsidRDefault="005F372E" w:rsidP="005F372E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3780"/>
                <w:tab w:val="left" w:pos="4320"/>
              </w:tabs>
              <w:spacing w:after="0" w:line="36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Member of Society of Construction Law Australia</w:t>
            </w:r>
          </w:p>
          <w:p w:rsidR="005F372E" w:rsidRDefault="005F372E" w:rsidP="005F372E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3780"/>
                <w:tab w:val="left" w:pos="4320"/>
              </w:tabs>
              <w:spacing w:after="0" w:line="36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Founding member of Society of Construction Law Turkey</w:t>
            </w:r>
          </w:p>
          <w:p w:rsidR="005F372E" w:rsidRDefault="005F372E" w:rsidP="005F372E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3780"/>
                <w:tab w:val="left" w:pos="4320"/>
              </w:tabs>
              <w:spacing w:after="0" w:line="36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Executive Director DRBF Region 3 Australia</w:t>
            </w:r>
          </w:p>
          <w:p w:rsidR="005F372E" w:rsidRDefault="005F372E" w:rsidP="005F372E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3780"/>
                <w:tab w:val="left" w:pos="4320"/>
              </w:tabs>
              <w:spacing w:after="0" w:line="36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Certificate in Expert Determination (RICS) 2017</w:t>
            </w:r>
          </w:p>
          <w:p w:rsidR="005D635D" w:rsidRPr="005F372E" w:rsidRDefault="005F372E" w:rsidP="005F372E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  <w:b w:val="0"/>
              </w:rPr>
            </w:pPr>
            <w:r w:rsidRPr="005F372E">
              <w:rPr>
                <w:rFonts w:eastAsia="Times New Roman" w:cs="Arial"/>
              </w:rPr>
              <w:t>Advanced Training Workshop DRBF Region 3 2019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18" w:rsidRDefault="00B36818" w:rsidP="007332FF">
      <w:r>
        <w:separator/>
      </w:r>
    </w:p>
  </w:endnote>
  <w:endnote w:type="continuationSeparator" w:id="0">
    <w:p w:rsidR="00B36818" w:rsidRDefault="00B3681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18" w:rsidRDefault="00B36818" w:rsidP="007332FF">
      <w:r>
        <w:separator/>
      </w:r>
    </w:p>
  </w:footnote>
  <w:footnote w:type="continuationSeparator" w:id="0">
    <w:p w:rsidR="00B36818" w:rsidRDefault="00B3681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8AB31E3"/>
    <w:multiLevelType w:val="hybridMultilevel"/>
    <w:tmpl w:val="D100A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50B1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372E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26E4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42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6818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7F7C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1795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17E0C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0954E4"/>
    <w:rsid w:val="001677F5"/>
    <w:rsid w:val="0045251F"/>
    <w:rsid w:val="004C2E09"/>
    <w:rsid w:val="005E4563"/>
    <w:rsid w:val="006F3C79"/>
    <w:rsid w:val="007A40B7"/>
    <w:rsid w:val="009004CB"/>
    <w:rsid w:val="00980C17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329538-3D2B-449B-A828-3387677E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>Northern Territory Government</dc:creator>
  <cp:lastModifiedBy>Roy Galet</cp:lastModifiedBy>
  <cp:revision>3</cp:revision>
  <cp:lastPrinted>2019-09-05T03:24:00Z</cp:lastPrinted>
  <dcterms:created xsi:type="dcterms:W3CDTF">2022-09-12T05:36:00Z</dcterms:created>
  <dcterms:modified xsi:type="dcterms:W3CDTF">2023-08-14T05:27:00Z</dcterms:modified>
</cp:coreProperties>
</file>