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086"/>
        <w:gridCol w:w="851"/>
        <w:gridCol w:w="567"/>
        <w:gridCol w:w="1984"/>
        <w:gridCol w:w="709"/>
        <w:gridCol w:w="425"/>
        <w:gridCol w:w="851"/>
        <w:gridCol w:w="141"/>
        <w:gridCol w:w="426"/>
        <w:gridCol w:w="425"/>
        <w:gridCol w:w="283"/>
        <w:gridCol w:w="108"/>
        <w:gridCol w:w="176"/>
        <w:gridCol w:w="709"/>
        <w:gridCol w:w="1372"/>
      </w:tblGrid>
      <w:tr w:rsidR="009B1BF1" w:rsidRPr="007A5EFD" w14:paraId="333CF67E" w14:textId="77777777" w:rsidTr="00C94A8F">
        <w:trPr>
          <w:trHeight w:val="20"/>
        </w:trPr>
        <w:tc>
          <w:tcPr>
            <w:tcW w:w="235" w:type="dxa"/>
            <w:tcBorders>
              <w:top w:val="nil"/>
              <w:left w:val="nil"/>
              <w:bottom w:val="nil"/>
              <w:right w:val="nil"/>
            </w:tcBorders>
            <w:shd w:val="clear" w:color="auto" w:fill="FFFFFF" w:themeFill="background1"/>
            <w:noWrap/>
            <w:tcMar>
              <w:left w:w="0" w:type="dxa"/>
              <w:right w:w="0" w:type="dxa"/>
            </w:tcMar>
          </w:tcPr>
          <w:p w14:paraId="4A0A55A4" w14:textId="77777777" w:rsidR="009B1BF1" w:rsidRPr="002C21A2" w:rsidRDefault="009B1BF1" w:rsidP="002C21A2">
            <w:pPr>
              <w:spacing w:after="0"/>
              <w:rPr>
                <w:rStyle w:val="Hidden"/>
              </w:rPr>
            </w:pPr>
          </w:p>
        </w:tc>
        <w:tc>
          <w:tcPr>
            <w:tcW w:w="10113" w:type="dxa"/>
            <w:gridSpan w:val="15"/>
            <w:tcBorders>
              <w:top w:val="nil"/>
              <w:left w:val="nil"/>
              <w:bottom w:val="nil"/>
              <w:right w:val="nil"/>
            </w:tcBorders>
            <w:shd w:val="clear" w:color="auto" w:fill="FFFFFF" w:themeFill="background1"/>
          </w:tcPr>
          <w:p w14:paraId="09844AF9"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14:paraId="7D54F988" w14:textId="77777777" w:rsidTr="0048447C">
        <w:trPr>
          <w:trHeight w:val="2185"/>
        </w:trPr>
        <w:tc>
          <w:tcPr>
            <w:tcW w:w="10348" w:type="dxa"/>
            <w:gridSpan w:val="16"/>
            <w:tcBorders>
              <w:top w:val="nil"/>
              <w:left w:val="nil"/>
              <w:bottom w:val="single" w:sz="4" w:space="0" w:color="auto"/>
              <w:right w:val="nil"/>
            </w:tcBorders>
            <w:shd w:val="clear" w:color="auto" w:fill="FFFFFF" w:themeFill="background1"/>
            <w:noWrap/>
            <w:tcMar>
              <w:left w:w="0" w:type="dxa"/>
              <w:right w:w="0" w:type="dxa"/>
            </w:tcMar>
          </w:tcPr>
          <w:p w14:paraId="44C916EA" w14:textId="77777777" w:rsidR="002E5F48" w:rsidRDefault="009D29DD" w:rsidP="009D29DD">
            <w:pPr>
              <w:pStyle w:val="Subtitle0"/>
            </w:pPr>
            <w:r>
              <w:t>Section 78 Planning Act 1999</w:t>
            </w:r>
          </w:p>
          <w:p w14:paraId="7180F25C" w14:textId="77777777" w:rsidR="005B17AA" w:rsidRDefault="00C94A8F" w:rsidP="00C94A8F">
            <w:r w:rsidRPr="00682C6A">
              <w:t xml:space="preserve">Anyone who believes a person has contravened the </w:t>
            </w:r>
            <w:r w:rsidRPr="002E5F48">
              <w:rPr>
                <w:i/>
              </w:rPr>
              <w:t>Planning Act 1999</w:t>
            </w:r>
            <w:r w:rsidRPr="00682C6A">
              <w:t xml:space="preserve"> or the regulations may lodge a complaint with the consent authority. Section 78 of the </w:t>
            </w:r>
            <w:r w:rsidRPr="002E5F48">
              <w:rPr>
                <w:i/>
              </w:rPr>
              <w:t>Planning Act 1999</w:t>
            </w:r>
            <w:r w:rsidRPr="00682C6A">
              <w:t xml:space="preserve"> requires that complaints be made in writing using the approved form. </w:t>
            </w:r>
          </w:p>
          <w:p w14:paraId="7ADEAE14" w14:textId="77777777" w:rsidR="00C94A8F" w:rsidRDefault="00C94A8F" w:rsidP="00C94A8F">
            <w:r w:rsidRPr="00682C6A">
              <w:t>This document h</w:t>
            </w:r>
            <w:r w:rsidR="00C87B5D">
              <w:t xml:space="preserve">as been prescribed as the </w:t>
            </w:r>
            <w:r w:rsidR="00E42E07">
              <w:t>“</w:t>
            </w:r>
            <w:r w:rsidR="00C87B5D">
              <w:t>approved form</w:t>
            </w:r>
            <w:r w:rsidR="00E42E07">
              <w:t>”</w:t>
            </w:r>
            <w:r w:rsidRPr="00682C6A">
              <w:t>. If there is insufficient space on this form for you to provide any information or evidence, you may attach additional information or documents when lodging this form.</w:t>
            </w:r>
          </w:p>
          <w:p w14:paraId="4BC91C71" w14:textId="77777777" w:rsidR="00B31D3A" w:rsidRPr="00872B4E" w:rsidRDefault="00B31D3A" w:rsidP="00B31D3A"/>
        </w:tc>
      </w:tr>
      <w:tr w:rsidR="005B17AA" w:rsidRPr="007A5EFD" w14:paraId="557ECD1C" w14:textId="77777777" w:rsidTr="0048447C">
        <w:trPr>
          <w:trHeight w:val="440"/>
        </w:trPr>
        <w:tc>
          <w:tcPr>
            <w:tcW w:w="10348"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tcMar>
              <w:left w:w="0" w:type="dxa"/>
              <w:right w:w="0" w:type="dxa"/>
            </w:tcMar>
          </w:tcPr>
          <w:p w14:paraId="3FF5D87B" w14:textId="77777777" w:rsidR="005B17AA" w:rsidRDefault="005B17AA" w:rsidP="005B17AA">
            <w:r w:rsidRPr="004A3CC9">
              <w:t xml:space="preserve">Fields marked with </w:t>
            </w:r>
            <w:r>
              <w:t xml:space="preserve">an </w:t>
            </w:r>
            <w:r w:rsidRPr="004A3CC9">
              <w:t>asterisk (</w:t>
            </w:r>
            <w:r w:rsidRPr="001827F3">
              <w:rPr>
                <w:rStyle w:val="Requiredfieldmark"/>
              </w:rPr>
              <w:t>*</w:t>
            </w:r>
            <w:r w:rsidRPr="004A3CC9">
              <w:t xml:space="preserve">) are </w:t>
            </w:r>
            <w:r>
              <w:t>required in order to be considered by the consent authority</w:t>
            </w:r>
            <w:r w:rsidRPr="004A3CC9">
              <w:t>.</w:t>
            </w:r>
          </w:p>
        </w:tc>
      </w:tr>
      <w:tr w:rsidR="007D48A4" w:rsidRPr="007A5EFD" w14:paraId="2AAC21B8" w14:textId="77777777" w:rsidTr="00C94A8F">
        <w:trPr>
          <w:trHeight w:val="27"/>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7C8F909F" w14:textId="77777777" w:rsidR="007D48A4" w:rsidRPr="004A3CC9" w:rsidRDefault="00C94A8F" w:rsidP="00C94A8F">
            <w:pPr>
              <w:rPr>
                <w:rStyle w:val="Questionlabel"/>
                <w:color w:val="1F1F5F" w:themeColor="text1"/>
              </w:rPr>
            </w:pPr>
            <w:r>
              <w:rPr>
                <w:rStyle w:val="Questionlabel"/>
                <w:color w:val="FFFFFF" w:themeColor="background1"/>
              </w:rPr>
              <w:t>Your details</w:t>
            </w:r>
            <w:r w:rsidR="00F669E5" w:rsidRPr="00324D8B">
              <w:rPr>
                <w:rStyle w:val="Questionlabel"/>
                <w:color w:val="FF0000"/>
              </w:rPr>
              <w:t>*</w:t>
            </w:r>
          </w:p>
        </w:tc>
      </w:tr>
      <w:tr w:rsidR="005B17AA" w:rsidRPr="007A5EFD" w14:paraId="7CA9A4FF" w14:textId="77777777" w:rsidTr="005B17AA">
        <w:trPr>
          <w:trHeight w:val="337"/>
        </w:trPr>
        <w:tc>
          <w:tcPr>
            <w:tcW w:w="1321" w:type="dxa"/>
            <w:gridSpan w:val="2"/>
            <w:tcBorders>
              <w:top w:val="single" w:sz="4" w:space="0" w:color="auto"/>
              <w:bottom w:val="single" w:sz="4" w:space="0" w:color="auto"/>
            </w:tcBorders>
            <w:noWrap/>
            <w:tcMar>
              <w:top w:w="108" w:type="dxa"/>
              <w:bottom w:w="108" w:type="dxa"/>
            </w:tcMar>
          </w:tcPr>
          <w:p w14:paraId="2896505C" w14:textId="77777777" w:rsidR="005B17AA" w:rsidRPr="009D29DD" w:rsidRDefault="005B17AA" w:rsidP="00C94A8F">
            <w:pPr>
              <w:rPr>
                <w:rFonts w:ascii="Arial" w:hAnsi="Arial"/>
              </w:rPr>
            </w:pPr>
            <w:r>
              <w:rPr>
                <w:rStyle w:val="Questionlabel"/>
              </w:rPr>
              <w:t>First name</w:t>
            </w:r>
          </w:p>
        </w:tc>
        <w:tc>
          <w:tcPr>
            <w:tcW w:w="4111" w:type="dxa"/>
            <w:gridSpan w:val="4"/>
            <w:tcBorders>
              <w:top w:val="single" w:sz="4" w:space="0" w:color="auto"/>
              <w:bottom w:val="single" w:sz="4" w:space="0" w:color="auto"/>
            </w:tcBorders>
            <w:noWrap/>
            <w:tcMar>
              <w:top w:w="108" w:type="dxa"/>
              <w:bottom w:w="108" w:type="dxa"/>
            </w:tcMar>
          </w:tcPr>
          <w:p w14:paraId="29959BF6" w14:textId="77777777" w:rsidR="005B17AA" w:rsidRPr="002C0BEF" w:rsidRDefault="005B17AA" w:rsidP="002C0BEF"/>
        </w:tc>
        <w:tc>
          <w:tcPr>
            <w:tcW w:w="1276" w:type="dxa"/>
            <w:gridSpan w:val="2"/>
            <w:tcBorders>
              <w:top w:val="single" w:sz="4" w:space="0" w:color="auto"/>
              <w:bottom w:val="single" w:sz="4" w:space="0" w:color="auto"/>
            </w:tcBorders>
          </w:tcPr>
          <w:p w14:paraId="6B8CEB3B" w14:textId="77777777" w:rsidR="005B17AA" w:rsidRPr="002C0BEF" w:rsidRDefault="005B17AA" w:rsidP="002C0BEF">
            <w:r w:rsidRPr="005B17AA">
              <w:rPr>
                <w:rStyle w:val="Questionlabel"/>
              </w:rPr>
              <w:t>Last name</w:t>
            </w:r>
          </w:p>
        </w:tc>
        <w:tc>
          <w:tcPr>
            <w:tcW w:w="3640" w:type="dxa"/>
            <w:gridSpan w:val="8"/>
            <w:tcBorders>
              <w:top w:val="single" w:sz="4" w:space="0" w:color="auto"/>
              <w:bottom w:val="single" w:sz="4" w:space="0" w:color="auto"/>
            </w:tcBorders>
          </w:tcPr>
          <w:p w14:paraId="18291F7C" w14:textId="77777777" w:rsidR="005B17AA" w:rsidRPr="002C0BEF" w:rsidRDefault="005B17AA" w:rsidP="002C0BEF"/>
        </w:tc>
      </w:tr>
      <w:tr w:rsidR="00C94A8F" w:rsidRPr="007A5EFD" w14:paraId="634FE9E6" w14:textId="77777777" w:rsidTr="005B17AA">
        <w:trPr>
          <w:trHeight w:val="27"/>
        </w:trPr>
        <w:tc>
          <w:tcPr>
            <w:tcW w:w="2172" w:type="dxa"/>
            <w:gridSpan w:val="3"/>
            <w:tcBorders>
              <w:top w:val="single" w:sz="4" w:space="0" w:color="auto"/>
              <w:bottom w:val="single" w:sz="4" w:space="0" w:color="auto"/>
            </w:tcBorders>
            <w:noWrap/>
            <w:tcMar>
              <w:top w:w="108" w:type="dxa"/>
              <w:bottom w:w="108" w:type="dxa"/>
            </w:tcMar>
          </w:tcPr>
          <w:p w14:paraId="132BB962" w14:textId="77777777" w:rsidR="00C94A8F" w:rsidRPr="009D29DD" w:rsidRDefault="00C94A8F" w:rsidP="00DD13FA">
            <w:pPr>
              <w:rPr>
                <w:rStyle w:val="Questionlabel"/>
                <w:lang w:eastAsia="en-US"/>
              </w:rPr>
            </w:pPr>
            <w:r>
              <w:rPr>
                <w:rStyle w:val="Questionlabel"/>
              </w:rPr>
              <w:t>Residential address</w:t>
            </w:r>
          </w:p>
        </w:tc>
        <w:tc>
          <w:tcPr>
            <w:tcW w:w="8176" w:type="dxa"/>
            <w:gridSpan w:val="13"/>
            <w:tcBorders>
              <w:top w:val="single" w:sz="4" w:space="0" w:color="auto"/>
              <w:bottom w:val="single" w:sz="4" w:space="0" w:color="auto"/>
            </w:tcBorders>
            <w:noWrap/>
            <w:tcMar>
              <w:top w:w="108" w:type="dxa"/>
              <w:bottom w:w="108" w:type="dxa"/>
            </w:tcMar>
          </w:tcPr>
          <w:p w14:paraId="0F73AA10" w14:textId="77777777" w:rsidR="00C94A8F" w:rsidRPr="002C0BEF" w:rsidRDefault="00C94A8F" w:rsidP="002C0BEF"/>
        </w:tc>
      </w:tr>
      <w:tr w:rsidR="00C94A8F" w:rsidRPr="007A5EFD" w14:paraId="6F854744" w14:textId="77777777" w:rsidTr="005B17AA">
        <w:trPr>
          <w:trHeight w:val="27"/>
        </w:trPr>
        <w:tc>
          <w:tcPr>
            <w:tcW w:w="2172" w:type="dxa"/>
            <w:gridSpan w:val="3"/>
            <w:tcBorders>
              <w:top w:val="single" w:sz="4" w:space="0" w:color="auto"/>
              <w:bottom w:val="single" w:sz="4" w:space="0" w:color="auto"/>
            </w:tcBorders>
            <w:noWrap/>
            <w:tcMar>
              <w:top w:w="108" w:type="dxa"/>
              <w:bottom w:w="108" w:type="dxa"/>
            </w:tcMar>
          </w:tcPr>
          <w:p w14:paraId="0BCCFE57" w14:textId="77777777" w:rsidR="00C94A8F" w:rsidRPr="009D29DD" w:rsidRDefault="00C94A8F" w:rsidP="00DD13FA">
            <w:pPr>
              <w:rPr>
                <w:rStyle w:val="Questionlabel"/>
                <w:lang w:eastAsia="en-US"/>
              </w:rPr>
            </w:pPr>
            <w:r>
              <w:rPr>
                <w:rStyle w:val="Questionlabel"/>
              </w:rPr>
              <w:t>Suburb</w:t>
            </w:r>
          </w:p>
        </w:tc>
        <w:tc>
          <w:tcPr>
            <w:tcW w:w="4677" w:type="dxa"/>
            <w:gridSpan w:val="6"/>
            <w:tcBorders>
              <w:top w:val="single" w:sz="4" w:space="0" w:color="auto"/>
              <w:bottom w:val="single" w:sz="4" w:space="0" w:color="auto"/>
            </w:tcBorders>
            <w:noWrap/>
            <w:tcMar>
              <w:top w:w="108" w:type="dxa"/>
              <w:bottom w:w="108" w:type="dxa"/>
            </w:tcMar>
          </w:tcPr>
          <w:p w14:paraId="524604A7" w14:textId="77777777" w:rsidR="00C94A8F" w:rsidRPr="002C0BEF" w:rsidRDefault="00C94A8F" w:rsidP="002C0BEF"/>
        </w:tc>
        <w:tc>
          <w:tcPr>
            <w:tcW w:w="1134" w:type="dxa"/>
            <w:gridSpan w:val="3"/>
            <w:tcBorders>
              <w:top w:val="single" w:sz="4" w:space="0" w:color="auto"/>
              <w:bottom w:val="single" w:sz="4" w:space="0" w:color="auto"/>
            </w:tcBorders>
          </w:tcPr>
          <w:p w14:paraId="632D6B95" w14:textId="77777777" w:rsidR="00C94A8F" w:rsidRPr="00C94A8F" w:rsidRDefault="00C94A8F" w:rsidP="002C0BEF">
            <w:pPr>
              <w:rPr>
                <w:rStyle w:val="Questionlabel"/>
              </w:rPr>
            </w:pPr>
            <w:r>
              <w:rPr>
                <w:rStyle w:val="Questionlabel"/>
              </w:rPr>
              <w:t>Postcode</w:t>
            </w:r>
          </w:p>
        </w:tc>
        <w:tc>
          <w:tcPr>
            <w:tcW w:w="2365" w:type="dxa"/>
            <w:gridSpan w:val="4"/>
            <w:tcBorders>
              <w:top w:val="single" w:sz="4" w:space="0" w:color="auto"/>
              <w:bottom w:val="single" w:sz="4" w:space="0" w:color="auto"/>
            </w:tcBorders>
          </w:tcPr>
          <w:p w14:paraId="60852910" w14:textId="77777777" w:rsidR="00C94A8F" w:rsidRPr="002C0BEF" w:rsidRDefault="00C94A8F" w:rsidP="002C0BEF"/>
        </w:tc>
      </w:tr>
      <w:tr w:rsidR="00C94A8F" w:rsidRPr="007A5EFD" w14:paraId="05C7288B" w14:textId="77777777" w:rsidTr="005B17AA">
        <w:trPr>
          <w:trHeight w:val="27"/>
        </w:trPr>
        <w:tc>
          <w:tcPr>
            <w:tcW w:w="2172" w:type="dxa"/>
            <w:gridSpan w:val="3"/>
            <w:tcBorders>
              <w:top w:val="single" w:sz="4" w:space="0" w:color="auto"/>
              <w:bottom w:val="single" w:sz="4" w:space="0" w:color="auto"/>
            </w:tcBorders>
            <w:noWrap/>
            <w:tcMar>
              <w:top w:w="108" w:type="dxa"/>
              <w:bottom w:w="108" w:type="dxa"/>
            </w:tcMar>
          </w:tcPr>
          <w:p w14:paraId="670BF097" w14:textId="77777777" w:rsidR="00C94A8F" w:rsidRPr="009D29DD" w:rsidRDefault="00C94A8F" w:rsidP="00DD13FA">
            <w:pPr>
              <w:rPr>
                <w:rStyle w:val="Questionlabel"/>
                <w:lang w:eastAsia="en-US"/>
              </w:rPr>
            </w:pPr>
            <w:r>
              <w:rPr>
                <w:rStyle w:val="Questionlabel"/>
              </w:rPr>
              <w:t>Email</w:t>
            </w:r>
          </w:p>
        </w:tc>
        <w:tc>
          <w:tcPr>
            <w:tcW w:w="8176" w:type="dxa"/>
            <w:gridSpan w:val="13"/>
            <w:tcBorders>
              <w:top w:val="single" w:sz="4" w:space="0" w:color="auto"/>
              <w:bottom w:val="single" w:sz="4" w:space="0" w:color="auto"/>
            </w:tcBorders>
            <w:noWrap/>
            <w:tcMar>
              <w:top w:w="108" w:type="dxa"/>
              <w:bottom w:w="108" w:type="dxa"/>
            </w:tcMar>
          </w:tcPr>
          <w:p w14:paraId="5019B87B" w14:textId="77777777" w:rsidR="00C94A8F" w:rsidRPr="002C0BEF" w:rsidRDefault="00C94A8F" w:rsidP="002C0BEF"/>
        </w:tc>
      </w:tr>
      <w:tr w:rsidR="00C94A8F" w:rsidRPr="007A5EFD" w14:paraId="56697033" w14:textId="77777777" w:rsidTr="005B17AA">
        <w:trPr>
          <w:trHeight w:val="292"/>
        </w:trPr>
        <w:tc>
          <w:tcPr>
            <w:tcW w:w="2739" w:type="dxa"/>
            <w:gridSpan w:val="4"/>
            <w:tcBorders>
              <w:top w:val="single" w:sz="4" w:space="0" w:color="auto"/>
              <w:bottom w:val="single" w:sz="4" w:space="0" w:color="auto"/>
            </w:tcBorders>
            <w:noWrap/>
            <w:tcMar>
              <w:top w:w="108" w:type="dxa"/>
              <w:bottom w:w="108" w:type="dxa"/>
            </w:tcMar>
          </w:tcPr>
          <w:p w14:paraId="446B1884" w14:textId="77777777" w:rsidR="00C94A8F" w:rsidRPr="009D29DD" w:rsidRDefault="00C94A8F" w:rsidP="005B17AA">
            <w:pPr>
              <w:rPr>
                <w:rStyle w:val="Questionlabel"/>
                <w:lang w:eastAsia="en-US"/>
              </w:rPr>
            </w:pPr>
            <w:r>
              <w:rPr>
                <w:rStyle w:val="Questionlabel"/>
              </w:rPr>
              <w:t xml:space="preserve">Daytime contact </w:t>
            </w:r>
            <w:r w:rsidR="005B17AA">
              <w:rPr>
                <w:rStyle w:val="Questionlabel"/>
              </w:rPr>
              <w:t>number</w:t>
            </w:r>
          </w:p>
        </w:tc>
        <w:tc>
          <w:tcPr>
            <w:tcW w:w="3118" w:type="dxa"/>
            <w:gridSpan w:val="3"/>
            <w:tcBorders>
              <w:top w:val="single" w:sz="4" w:space="0" w:color="auto"/>
              <w:bottom w:val="single" w:sz="4" w:space="0" w:color="auto"/>
            </w:tcBorders>
            <w:noWrap/>
            <w:tcMar>
              <w:top w:w="108" w:type="dxa"/>
              <w:bottom w:w="108" w:type="dxa"/>
            </w:tcMar>
          </w:tcPr>
          <w:p w14:paraId="5B984662" w14:textId="77777777" w:rsidR="00C94A8F" w:rsidRPr="002C0BEF" w:rsidRDefault="00C94A8F" w:rsidP="002C0BEF"/>
        </w:tc>
        <w:tc>
          <w:tcPr>
            <w:tcW w:w="1843" w:type="dxa"/>
            <w:gridSpan w:val="4"/>
            <w:tcBorders>
              <w:top w:val="single" w:sz="4" w:space="0" w:color="auto"/>
              <w:bottom w:val="single" w:sz="4" w:space="0" w:color="auto"/>
            </w:tcBorders>
          </w:tcPr>
          <w:p w14:paraId="7BD113E9" w14:textId="77777777" w:rsidR="00C94A8F" w:rsidRPr="009D29DD" w:rsidRDefault="00C94A8F" w:rsidP="005B17AA">
            <w:pPr>
              <w:rPr>
                <w:rStyle w:val="Questionlabel"/>
                <w:lang w:eastAsia="en-US"/>
              </w:rPr>
            </w:pPr>
            <w:r>
              <w:rPr>
                <w:rStyle w:val="Questionlabel"/>
              </w:rPr>
              <w:t xml:space="preserve">Mobile </w:t>
            </w:r>
            <w:r w:rsidR="005B17AA">
              <w:rPr>
                <w:rStyle w:val="Questionlabel"/>
              </w:rPr>
              <w:t>number</w:t>
            </w:r>
          </w:p>
        </w:tc>
        <w:tc>
          <w:tcPr>
            <w:tcW w:w="2648" w:type="dxa"/>
            <w:gridSpan w:val="5"/>
            <w:tcBorders>
              <w:top w:val="single" w:sz="4" w:space="0" w:color="auto"/>
              <w:bottom w:val="single" w:sz="4" w:space="0" w:color="auto"/>
            </w:tcBorders>
          </w:tcPr>
          <w:p w14:paraId="1EF5CA95" w14:textId="77777777" w:rsidR="00C94A8F" w:rsidRPr="002C0BEF" w:rsidRDefault="00C94A8F" w:rsidP="002C0BEF"/>
        </w:tc>
      </w:tr>
      <w:tr w:rsidR="007D48A4" w:rsidRPr="007A5EFD" w14:paraId="3B694CF4" w14:textId="77777777" w:rsidTr="00C94A8F">
        <w:trPr>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2602259A" w14:textId="77777777" w:rsidR="007D48A4" w:rsidRPr="007A5EFD" w:rsidRDefault="00C94A8F" w:rsidP="001C2FC6">
            <w:pPr>
              <w:rPr>
                <w:rStyle w:val="Questionlabel"/>
              </w:rPr>
            </w:pPr>
            <w:r>
              <w:rPr>
                <w:rStyle w:val="Questionlabel"/>
                <w:color w:val="FFFFFF" w:themeColor="background1"/>
              </w:rPr>
              <w:t>Details of the person allegedly contravening the Act (if known) – select one</w:t>
            </w:r>
          </w:p>
        </w:tc>
      </w:tr>
      <w:tr w:rsidR="001C2FC6" w:rsidRPr="007A5EFD" w14:paraId="1342F51E" w14:textId="77777777" w:rsidTr="005B17AA">
        <w:trPr>
          <w:trHeight w:val="145"/>
        </w:trPr>
        <w:tc>
          <w:tcPr>
            <w:tcW w:w="2172" w:type="dxa"/>
            <w:gridSpan w:val="3"/>
            <w:tcBorders>
              <w:top w:val="single" w:sz="4" w:space="0" w:color="auto"/>
              <w:bottom w:val="single" w:sz="4" w:space="0" w:color="auto"/>
            </w:tcBorders>
            <w:noWrap/>
            <w:tcMar>
              <w:top w:w="108" w:type="dxa"/>
              <w:bottom w:w="108" w:type="dxa"/>
            </w:tcMar>
          </w:tcPr>
          <w:p w14:paraId="51B9F578" w14:textId="77777777" w:rsidR="001C2FC6" w:rsidRPr="007A5EFD" w:rsidRDefault="001C2FC6" w:rsidP="00C94A8F">
            <w:pPr>
              <w:rPr>
                <w:rStyle w:val="Questionlabel"/>
              </w:rPr>
            </w:pPr>
            <w:r>
              <w:rPr>
                <w:rStyle w:val="Questionlabel"/>
              </w:rPr>
              <w:t>Classification</w:t>
            </w:r>
          </w:p>
        </w:tc>
        <w:tc>
          <w:tcPr>
            <w:tcW w:w="2551" w:type="dxa"/>
            <w:gridSpan w:val="2"/>
            <w:tcBorders>
              <w:top w:val="single" w:sz="4" w:space="0" w:color="auto"/>
              <w:bottom w:val="single" w:sz="4" w:space="0" w:color="auto"/>
            </w:tcBorders>
            <w:noWrap/>
            <w:tcMar>
              <w:top w:w="108" w:type="dxa"/>
              <w:bottom w:w="108" w:type="dxa"/>
            </w:tcMar>
          </w:tcPr>
          <w:p w14:paraId="660AEBB6" w14:textId="77777777" w:rsidR="001C2FC6" w:rsidRPr="001C2FC6" w:rsidRDefault="001C2FC6" w:rsidP="002C0BEF">
            <w:pPr>
              <w:rPr>
                <w:rStyle w:val="Questionlabel"/>
              </w:rPr>
            </w:pPr>
            <w:r w:rsidRPr="001C2FC6">
              <w:rPr>
                <w:rStyle w:val="Questionlabel"/>
              </w:rPr>
              <w:t>Land user</w:t>
            </w:r>
          </w:p>
        </w:tc>
        <w:tc>
          <w:tcPr>
            <w:tcW w:w="2126" w:type="dxa"/>
            <w:gridSpan w:val="4"/>
            <w:tcBorders>
              <w:top w:val="single" w:sz="4" w:space="0" w:color="auto"/>
              <w:bottom w:val="single" w:sz="4" w:space="0" w:color="auto"/>
            </w:tcBorders>
          </w:tcPr>
          <w:p w14:paraId="4C018D44" w14:textId="77777777" w:rsidR="001C2FC6" w:rsidRPr="001C2FC6" w:rsidRDefault="001C2FC6" w:rsidP="001C2FC6">
            <w:r w:rsidRPr="001C2FC6">
              <w:t>Yes / No</w:t>
            </w:r>
          </w:p>
        </w:tc>
        <w:tc>
          <w:tcPr>
            <w:tcW w:w="2127" w:type="dxa"/>
            <w:gridSpan w:val="6"/>
            <w:tcBorders>
              <w:top w:val="single" w:sz="4" w:space="0" w:color="auto"/>
              <w:bottom w:val="single" w:sz="4" w:space="0" w:color="auto"/>
            </w:tcBorders>
          </w:tcPr>
          <w:p w14:paraId="729555F9" w14:textId="77777777" w:rsidR="001C2FC6" w:rsidRPr="001C2FC6" w:rsidRDefault="001C2FC6" w:rsidP="002C0BEF">
            <w:pPr>
              <w:rPr>
                <w:rStyle w:val="Questionlabel"/>
              </w:rPr>
            </w:pPr>
            <w:r w:rsidRPr="001C2FC6">
              <w:rPr>
                <w:rStyle w:val="Questionlabel"/>
              </w:rPr>
              <w:t>Land developer</w:t>
            </w:r>
          </w:p>
        </w:tc>
        <w:tc>
          <w:tcPr>
            <w:tcW w:w="1372" w:type="dxa"/>
            <w:tcBorders>
              <w:top w:val="single" w:sz="4" w:space="0" w:color="auto"/>
              <w:bottom w:val="single" w:sz="4" w:space="0" w:color="auto"/>
            </w:tcBorders>
          </w:tcPr>
          <w:p w14:paraId="66101D5A" w14:textId="77777777" w:rsidR="001C2FC6" w:rsidRPr="00C94A8F" w:rsidRDefault="001C2FC6" w:rsidP="002C0BEF">
            <w:pPr>
              <w:rPr>
                <w:rStyle w:val="Questionlabel"/>
              </w:rPr>
            </w:pPr>
            <w:r w:rsidRPr="001C2FC6">
              <w:t>Yes / No</w:t>
            </w:r>
          </w:p>
        </w:tc>
      </w:tr>
      <w:tr w:rsidR="001C2FC6" w:rsidRPr="007A5EFD" w14:paraId="54E3DBAC" w14:textId="77777777" w:rsidTr="005B17AA">
        <w:trPr>
          <w:trHeight w:val="325"/>
        </w:trPr>
        <w:tc>
          <w:tcPr>
            <w:tcW w:w="2172" w:type="dxa"/>
            <w:gridSpan w:val="3"/>
            <w:tcBorders>
              <w:top w:val="single" w:sz="4" w:space="0" w:color="auto"/>
              <w:bottom w:val="single" w:sz="4" w:space="0" w:color="auto"/>
            </w:tcBorders>
            <w:noWrap/>
            <w:tcMar>
              <w:top w:w="108" w:type="dxa"/>
              <w:bottom w:w="108" w:type="dxa"/>
            </w:tcMar>
          </w:tcPr>
          <w:p w14:paraId="0AC23733" w14:textId="77777777" w:rsidR="001C2FC6" w:rsidRPr="002C0BEF" w:rsidRDefault="001C2FC6" w:rsidP="002C0BEF">
            <w:r>
              <w:t>If other, specify</w:t>
            </w:r>
          </w:p>
        </w:tc>
        <w:tc>
          <w:tcPr>
            <w:tcW w:w="8176" w:type="dxa"/>
            <w:gridSpan w:val="13"/>
            <w:tcBorders>
              <w:top w:val="single" w:sz="4" w:space="0" w:color="auto"/>
              <w:bottom w:val="single" w:sz="4" w:space="0" w:color="auto"/>
            </w:tcBorders>
          </w:tcPr>
          <w:p w14:paraId="57CC54F3" w14:textId="77777777" w:rsidR="001C2FC6" w:rsidRPr="002C0BEF" w:rsidRDefault="001C2FC6" w:rsidP="002C0BEF"/>
        </w:tc>
      </w:tr>
      <w:tr w:rsidR="005B17AA" w:rsidRPr="007A5EFD" w14:paraId="2DDB573B" w14:textId="77777777" w:rsidTr="005B17AA">
        <w:trPr>
          <w:trHeight w:val="223"/>
        </w:trPr>
        <w:tc>
          <w:tcPr>
            <w:tcW w:w="1321" w:type="dxa"/>
            <w:gridSpan w:val="2"/>
            <w:tcBorders>
              <w:top w:val="single" w:sz="4" w:space="0" w:color="auto"/>
              <w:bottom w:val="single" w:sz="4" w:space="0" w:color="auto"/>
            </w:tcBorders>
            <w:noWrap/>
            <w:tcMar>
              <w:top w:w="108" w:type="dxa"/>
              <w:bottom w:w="108" w:type="dxa"/>
            </w:tcMar>
          </w:tcPr>
          <w:p w14:paraId="446F36D1" w14:textId="77777777" w:rsidR="005B17AA" w:rsidRPr="00662E66" w:rsidRDefault="005B17AA" w:rsidP="002C0BEF">
            <w:pPr>
              <w:rPr>
                <w:rStyle w:val="Questionlabel"/>
              </w:rPr>
            </w:pPr>
            <w:r>
              <w:rPr>
                <w:rStyle w:val="Questionlabel"/>
              </w:rPr>
              <w:t>First name</w:t>
            </w:r>
          </w:p>
        </w:tc>
        <w:tc>
          <w:tcPr>
            <w:tcW w:w="4111" w:type="dxa"/>
            <w:gridSpan w:val="4"/>
            <w:tcBorders>
              <w:top w:val="single" w:sz="4" w:space="0" w:color="auto"/>
              <w:bottom w:val="single" w:sz="4" w:space="0" w:color="auto"/>
            </w:tcBorders>
          </w:tcPr>
          <w:p w14:paraId="7996C7E3" w14:textId="77777777" w:rsidR="005B17AA" w:rsidRPr="002C0BEF" w:rsidRDefault="005B17AA" w:rsidP="002C0BEF"/>
        </w:tc>
        <w:tc>
          <w:tcPr>
            <w:tcW w:w="1276" w:type="dxa"/>
            <w:gridSpan w:val="2"/>
            <w:tcBorders>
              <w:top w:val="single" w:sz="4" w:space="0" w:color="auto"/>
              <w:bottom w:val="single" w:sz="4" w:space="0" w:color="auto"/>
            </w:tcBorders>
          </w:tcPr>
          <w:p w14:paraId="287F591C" w14:textId="77777777" w:rsidR="005B17AA" w:rsidRPr="005B17AA" w:rsidRDefault="005B17AA" w:rsidP="002C0BEF">
            <w:pPr>
              <w:rPr>
                <w:rStyle w:val="Questionlabel"/>
              </w:rPr>
            </w:pPr>
            <w:r w:rsidRPr="005B17AA">
              <w:rPr>
                <w:rStyle w:val="Questionlabel"/>
              </w:rPr>
              <w:t>Last name</w:t>
            </w:r>
          </w:p>
        </w:tc>
        <w:tc>
          <w:tcPr>
            <w:tcW w:w="3640" w:type="dxa"/>
            <w:gridSpan w:val="8"/>
            <w:tcBorders>
              <w:top w:val="single" w:sz="4" w:space="0" w:color="auto"/>
              <w:bottom w:val="single" w:sz="4" w:space="0" w:color="auto"/>
            </w:tcBorders>
          </w:tcPr>
          <w:p w14:paraId="388A5493" w14:textId="77777777" w:rsidR="005B17AA" w:rsidRPr="002C0BEF" w:rsidRDefault="005B17AA" w:rsidP="002C0BEF"/>
        </w:tc>
      </w:tr>
      <w:tr w:rsidR="00662E66" w:rsidRPr="007A5EFD" w14:paraId="13EA0FE6" w14:textId="77777777" w:rsidTr="005B17AA">
        <w:trPr>
          <w:trHeight w:val="223"/>
        </w:trPr>
        <w:tc>
          <w:tcPr>
            <w:tcW w:w="2172" w:type="dxa"/>
            <w:gridSpan w:val="3"/>
            <w:tcBorders>
              <w:top w:val="single" w:sz="4" w:space="0" w:color="auto"/>
              <w:bottom w:val="single" w:sz="4" w:space="0" w:color="auto"/>
            </w:tcBorders>
            <w:noWrap/>
            <w:tcMar>
              <w:top w:w="108" w:type="dxa"/>
              <w:bottom w:w="108" w:type="dxa"/>
            </w:tcMar>
          </w:tcPr>
          <w:p w14:paraId="52AE4561" w14:textId="77777777" w:rsidR="00662E66" w:rsidRDefault="00662E66" w:rsidP="002C0BEF">
            <w:pPr>
              <w:rPr>
                <w:rStyle w:val="Questionlabel"/>
              </w:rPr>
            </w:pPr>
            <w:r>
              <w:rPr>
                <w:rStyle w:val="Questionlabel"/>
              </w:rPr>
              <w:t xml:space="preserve">Residential address </w:t>
            </w:r>
          </w:p>
        </w:tc>
        <w:tc>
          <w:tcPr>
            <w:tcW w:w="8176" w:type="dxa"/>
            <w:gridSpan w:val="13"/>
            <w:tcBorders>
              <w:top w:val="single" w:sz="4" w:space="0" w:color="auto"/>
              <w:bottom w:val="single" w:sz="4" w:space="0" w:color="auto"/>
            </w:tcBorders>
          </w:tcPr>
          <w:p w14:paraId="02A87701" w14:textId="77777777" w:rsidR="00662E66" w:rsidRPr="002C0BEF" w:rsidRDefault="00662E66" w:rsidP="002C0BEF"/>
        </w:tc>
      </w:tr>
      <w:tr w:rsidR="005B17AA" w:rsidRPr="007A5EFD" w14:paraId="3FA81279" w14:textId="77777777" w:rsidTr="005B17AA">
        <w:trPr>
          <w:trHeight w:val="223"/>
        </w:trPr>
        <w:tc>
          <w:tcPr>
            <w:tcW w:w="1321" w:type="dxa"/>
            <w:gridSpan w:val="2"/>
            <w:tcBorders>
              <w:top w:val="single" w:sz="4" w:space="0" w:color="auto"/>
              <w:bottom w:val="single" w:sz="4" w:space="0" w:color="auto"/>
            </w:tcBorders>
            <w:noWrap/>
            <w:tcMar>
              <w:top w:w="108" w:type="dxa"/>
              <w:bottom w:w="108" w:type="dxa"/>
            </w:tcMar>
          </w:tcPr>
          <w:p w14:paraId="15709651" w14:textId="77777777" w:rsidR="005B17AA" w:rsidRDefault="005B17AA" w:rsidP="002C0BEF">
            <w:pPr>
              <w:rPr>
                <w:rStyle w:val="Questionlabel"/>
              </w:rPr>
            </w:pPr>
            <w:r>
              <w:rPr>
                <w:rStyle w:val="Questionlabel"/>
              </w:rPr>
              <w:t>Suburb</w:t>
            </w:r>
          </w:p>
        </w:tc>
        <w:tc>
          <w:tcPr>
            <w:tcW w:w="5528" w:type="dxa"/>
            <w:gridSpan w:val="7"/>
            <w:tcBorders>
              <w:top w:val="single" w:sz="4" w:space="0" w:color="auto"/>
              <w:bottom w:val="single" w:sz="4" w:space="0" w:color="auto"/>
            </w:tcBorders>
          </w:tcPr>
          <w:p w14:paraId="1B436EE7" w14:textId="77777777" w:rsidR="005B17AA" w:rsidRPr="002C0BEF" w:rsidRDefault="005B17AA" w:rsidP="002C0BEF"/>
        </w:tc>
        <w:tc>
          <w:tcPr>
            <w:tcW w:w="1242" w:type="dxa"/>
            <w:gridSpan w:val="4"/>
            <w:tcBorders>
              <w:top w:val="single" w:sz="4" w:space="0" w:color="auto"/>
              <w:bottom w:val="single" w:sz="4" w:space="0" w:color="auto"/>
            </w:tcBorders>
          </w:tcPr>
          <w:p w14:paraId="050266B8" w14:textId="77777777" w:rsidR="005B17AA" w:rsidRPr="005B17AA" w:rsidRDefault="005B17AA" w:rsidP="002C0BEF">
            <w:pPr>
              <w:rPr>
                <w:rStyle w:val="Questionlabel"/>
              </w:rPr>
            </w:pPr>
            <w:r w:rsidRPr="005B17AA">
              <w:rPr>
                <w:rStyle w:val="Questionlabel"/>
              </w:rPr>
              <w:t>Post code</w:t>
            </w:r>
          </w:p>
        </w:tc>
        <w:tc>
          <w:tcPr>
            <w:tcW w:w="2257" w:type="dxa"/>
            <w:gridSpan w:val="3"/>
            <w:tcBorders>
              <w:top w:val="single" w:sz="4" w:space="0" w:color="auto"/>
              <w:bottom w:val="single" w:sz="4" w:space="0" w:color="auto"/>
            </w:tcBorders>
          </w:tcPr>
          <w:p w14:paraId="482B494E" w14:textId="77777777" w:rsidR="005B17AA" w:rsidRPr="002C0BEF" w:rsidRDefault="005B17AA" w:rsidP="002C0BEF"/>
        </w:tc>
      </w:tr>
      <w:tr w:rsidR="00662E66" w:rsidRPr="007A5EFD" w14:paraId="0F857867" w14:textId="77777777" w:rsidTr="005B17AA">
        <w:trPr>
          <w:trHeight w:val="223"/>
        </w:trPr>
        <w:tc>
          <w:tcPr>
            <w:tcW w:w="1321" w:type="dxa"/>
            <w:gridSpan w:val="2"/>
            <w:tcBorders>
              <w:top w:val="single" w:sz="4" w:space="0" w:color="auto"/>
              <w:bottom w:val="single" w:sz="4" w:space="0" w:color="auto"/>
            </w:tcBorders>
            <w:noWrap/>
            <w:tcMar>
              <w:top w:w="108" w:type="dxa"/>
              <w:bottom w:w="108" w:type="dxa"/>
            </w:tcMar>
          </w:tcPr>
          <w:p w14:paraId="2DD97D55" w14:textId="77777777" w:rsidR="00662E66" w:rsidRDefault="00662E66" w:rsidP="002C0BEF">
            <w:pPr>
              <w:rPr>
                <w:rStyle w:val="Questionlabel"/>
              </w:rPr>
            </w:pPr>
            <w:r>
              <w:rPr>
                <w:rStyle w:val="Questionlabel"/>
              </w:rPr>
              <w:t>Email</w:t>
            </w:r>
          </w:p>
        </w:tc>
        <w:tc>
          <w:tcPr>
            <w:tcW w:w="9027" w:type="dxa"/>
            <w:gridSpan w:val="14"/>
            <w:tcBorders>
              <w:top w:val="single" w:sz="4" w:space="0" w:color="auto"/>
              <w:bottom w:val="single" w:sz="4" w:space="0" w:color="auto"/>
            </w:tcBorders>
          </w:tcPr>
          <w:p w14:paraId="0BA9E366" w14:textId="77777777" w:rsidR="00662E66" w:rsidRPr="002C0BEF" w:rsidRDefault="00662E66" w:rsidP="002C0BEF"/>
        </w:tc>
      </w:tr>
      <w:tr w:rsidR="00662E66" w:rsidRPr="007A5EFD" w14:paraId="2D26C6D5" w14:textId="77777777" w:rsidTr="005B17AA">
        <w:trPr>
          <w:trHeight w:val="300"/>
        </w:trPr>
        <w:tc>
          <w:tcPr>
            <w:tcW w:w="2739" w:type="dxa"/>
            <w:gridSpan w:val="4"/>
            <w:tcBorders>
              <w:top w:val="single" w:sz="4" w:space="0" w:color="auto"/>
              <w:bottom w:val="single" w:sz="4" w:space="0" w:color="auto"/>
            </w:tcBorders>
            <w:noWrap/>
            <w:tcMar>
              <w:top w:w="108" w:type="dxa"/>
              <w:bottom w:w="108" w:type="dxa"/>
            </w:tcMar>
          </w:tcPr>
          <w:p w14:paraId="0E68D1AD" w14:textId="77777777" w:rsidR="00662E66" w:rsidRDefault="00662E66" w:rsidP="002C0BEF">
            <w:pPr>
              <w:rPr>
                <w:rStyle w:val="Questionlabel"/>
              </w:rPr>
            </w:pPr>
            <w:r>
              <w:rPr>
                <w:rStyle w:val="Questionlabel"/>
              </w:rPr>
              <w:t>Daytime contact n</w:t>
            </w:r>
            <w:r w:rsidR="00904118">
              <w:rPr>
                <w:rStyle w:val="Questionlabel"/>
              </w:rPr>
              <w:t>umber</w:t>
            </w:r>
          </w:p>
        </w:tc>
        <w:tc>
          <w:tcPr>
            <w:tcW w:w="3118" w:type="dxa"/>
            <w:gridSpan w:val="3"/>
            <w:tcBorders>
              <w:top w:val="single" w:sz="4" w:space="0" w:color="auto"/>
              <w:bottom w:val="single" w:sz="4" w:space="0" w:color="auto"/>
            </w:tcBorders>
          </w:tcPr>
          <w:p w14:paraId="66408D8C" w14:textId="77777777" w:rsidR="00662E66" w:rsidRPr="002C0BEF" w:rsidRDefault="00662E66" w:rsidP="002C0BEF"/>
        </w:tc>
        <w:tc>
          <w:tcPr>
            <w:tcW w:w="1843" w:type="dxa"/>
            <w:gridSpan w:val="4"/>
            <w:tcBorders>
              <w:top w:val="single" w:sz="4" w:space="0" w:color="auto"/>
              <w:bottom w:val="single" w:sz="4" w:space="0" w:color="auto"/>
            </w:tcBorders>
          </w:tcPr>
          <w:p w14:paraId="55831A6F" w14:textId="77777777" w:rsidR="00662E66" w:rsidRPr="00662E66" w:rsidRDefault="00662E66" w:rsidP="002C0BEF">
            <w:pPr>
              <w:rPr>
                <w:rStyle w:val="Questionlabel"/>
              </w:rPr>
            </w:pPr>
            <w:r>
              <w:rPr>
                <w:rStyle w:val="Questionlabel"/>
              </w:rPr>
              <w:t>Mobile n</w:t>
            </w:r>
            <w:r w:rsidR="00904118">
              <w:rPr>
                <w:rStyle w:val="Questionlabel"/>
              </w:rPr>
              <w:t>umber</w:t>
            </w:r>
          </w:p>
        </w:tc>
        <w:tc>
          <w:tcPr>
            <w:tcW w:w="2648" w:type="dxa"/>
            <w:gridSpan w:val="5"/>
            <w:tcBorders>
              <w:top w:val="single" w:sz="4" w:space="0" w:color="auto"/>
              <w:bottom w:val="single" w:sz="4" w:space="0" w:color="auto"/>
            </w:tcBorders>
          </w:tcPr>
          <w:p w14:paraId="219A07B7" w14:textId="77777777" w:rsidR="00662E66" w:rsidRPr="002C0BEF" w:rsidRDefault="00662E66" w:rsidP="002C0BEF"/>
        </w:tc>
      </w:tr>
      <w:tr w:rsidR="00662E66" w:rsidRPr="007A5EFD" w14:paraId="1C5185D1" w14:textId="77777777" w:rsidTr="005B17AA">
        <w:trPr>
          <w:trHeight w:val="1792"/>
        </w:trPr>
        <w:tc>
          <w:tcPr>
            <w:tcW w:w="2739" w:type="dxa"/>
            <w:gridSpan w:val="4"/>
            <w:tcBorders>
              <w:top w:val="single" w:sz="4" w:space="0" w:color="auto"/>
              <w:bottom w:val="single" w:sz="4" w:space="0" w:color="auto"/>
            </w:tcBorders>
            <w:noWrap/>
            <w:tcMar>
              <w:top w:w="108" w:type="dxa"/>
              <w:bottom w:w="108" w:type="dxa"/>
            </w:tcMar>
          </w:tcPr>
          <w:p w14:paraId="43A69A91" w14:textId="77777777" w:rsidR="00662E66" w:rsidRDefault="00662E66" w:rsidP="002C0BEF">
            <w:pPr>
              <w:rPr>
                <w:rStyle w:val="Questionlabel"/>
              </w:rPr>
            </w:pPr>
            <w:r>
              <w:rPr>
                <w:rStyle w:val="Questionlabel"/>
              </w:rPr>
              <w:t>Their relationship to you (if applicable) for example, neighbour</w:t>
            </w:r>
          </w:p>
        </w:tc>
        <w:tc>
          <w:tcPr>
            <w:tcW w:w="7609" w:type="dxa"/>
            <w:gridSpan w:val="12"/>
            <w:tcBorders>
              <w:top w:val="single" w:sz="4" w:space="0" w:color="auto"/>
              <w:bottom w:val="single" w:sz="4" w:space="0" w:color="auto"/>
            </w:tcBorders>
          </w:tcPr>
          <w:p w14:paraId="69848790" w14:textId="77777777" w:rsidR="00662E66" w:rsidRPr="002C0BEF" w:rsidRDefault="00662E66" w:rsidP="002C0BEF"/>
        </w:tc>
      </w:tr>
      <w:tr w:rsidR="007D48A4" w:rsidRPr="007A5EFD" w14:paraId="2BD35F05" w14:textId="77777777" w:rsidTr="00C94A8F">
        <w:trPr>
          <w:trHeight w:val="27"/>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E8768FB" w14:textId="77777777" w:rsidR="007D48A4" w:rsidRPr="007A5EFD" w:rsidRDefault="00662E66" w:rsidP="00904118">
            <w:pPr>
              <w:rPr>
                <w:rStyle w:val="Questionlabel"/>
              </w:rPr>
            </w:pPr>
            <w:r>
              <w:rPr>
                <w:rStyle w:val="Questionlabel"/>
                <w:color w:val="FFFFFF" w:themeColor="background1"/>
              </w:rPr>
              <w:lastRenderedPageBreak/>
              <w:t>Details of the alleged contravention</w:t>
            </w:r>
          </w:p>
        </w:tc>
      </w:tr>
      <w:tr w:rsidR="00662E66" w:rsidRPr="007A5EFD" w14:paraId="5152C114" w14:textId="77777777" w:rsidTr="00C87B5D">
        <w:trPr>
          <w:trHeight w:val="27"/>
        </w:trPr>
        <w:tc>
          <w:tcPr>
            <w:tcW w:w="4723"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66F103C7" w14:textId="77777777" w:rsidR="00662E66" w:rsidRPr="00662E66" w:rsidRDefault="00662E66" w:rsidP="00853BC8">
            <w:pPr>
              <w:rPr>
                <w:rStyle w:val="Questionlabel"/>
              </w:rPr>
            </w:pPr>
            <w:r w:rsidRPr="00662E66">
              <w:rPr>
                <w:rStyle w:val="Questionlabel"/>
              </w:rPr>
              <w:t>Section of the Act</w:t>
            </w:r>
            <w:r>
              <w:rPr>
                <w:rStyle w:val="Questionlabel"/>
              </w:rPr>
              <w:t xml:space="preserve"> or regulations you believe the person has contravened</w:t>
            </w:r>
          </w:p>
        </w:tc>
        <w:tc>
          <w:tcPr>
            <w:tcW w:w="5625" w:type="dxa"/>
            <w:gridSpan w:val="11"/>
            <w:tcBorders>
              <w:top w:val="single" w:sz="4" w:space="0" w:color="auto"/>
              <w:left w:val="single" w:sz="4" w:space="0" w:color="auto"/>
              <w:bottom w:val="single" w:sz="4" w:space="0" w:color="auto"/>
              <w:right w:val="single" w:sz="4" w:space="0" w:color="auto"/>
            </w:tcBorders>
          </w:tcPr>
          <w:p w14:paraId="472AD5A4" w14:textId="77777777" w:rsidR="00662E66" w:rsidRPr="005B17AA" w:rsidRDefault="00662E66" w:rsidP="005B17AA"/>
        </w:tc>
      </w:tr>
      <w:tr w:rsidR="00662E66" w:rsidRPr="007A5EFD" w14:paraId="793017AB" w14:textId="77777777" w:rsidTr="00C87B5D">
        <w:trPr>
          <w:trHeight w:val="27"/>
        </w:trPr>
        <w:tc>
          <w:tcPr>
            <w:tcW w:w="4723"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6EC6078F" w14:textId="77777777" w:rsidR="00662E66" w:rsidRPr="00662E66" w:rsidRDefault="00662E66" w:rsidP="00853BC8">
            <w:pPr>
              <w:rPr>
                <w:rStyle w:val="Questionlabel"/>
              </w:rPr>
            </w:pPr>
            <w:r w:rsidRPr="00662E66">
              <w:rPr>
                <w:rStyle w:val="Questionlabel"/>
              </w:rPr>
              <w:t>Location where you</w:t>
            </w:r>
            <w:r>
              <w:rPr>
                <w:rStyle w:val="Questionlabel"/>
              </w:rPr>
              <w:t xml:space="preserve"> believe the contravention occurred</w:t>
            </w:r>
          </w:p>
        </w:tc>
        <w:tc>
          <w:tcPr>
            <w:tcW w:w="5625" w:type="dxa"/>
            <w:gridSpan w:val="11"/>
            <w:tcBorders>
              <w:top w:val="single" w:sz="4" w:space="0" w:color="auto"/>
              <w:left w:val="single" w:sz="4" w:space="0" w:color="auto"/>
              <w:bottom w:val="single" w:sz="4" w:space="0" w:color="auto"/>
              <w:right w:val="single" w:sz="4" w:space="0" w:color="auto"/>
            </w:tcBorders>
          </w:tcPr>
          <w:p w14:paraId="3E1CFD59" w14:textId="77777777" w:rsidR="00662E66" w:rsidRPr="005B17AA" w:rsidRDefault="00662E66" w:rsidP="005B17AA"/>
        </w:tc>
      </w:tr>
      <w:tr w:rsidR="00662E66" w:rsidRPr="007A5EFD" w14:paraId="551B9525" w14:textId="77777777" w:rsidTr="00C87B5D">
        <w:trPr>
          <w:trHeight w:val="27"/>
        </w:trPr>
        <w:tc>
          <w:tcPr>
            <w:tcW w:w="4723"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4509013E" w14:textId="77777777" w:rsidR="00662E66" w:rsidRPr="00662E66" w:rsidRDefault="00662E66" w:rsidP="00853BC8">
            <w:pPr>
              <w:rPr>
                <w:rStyle w:val="Questionlabel"/>
              </w:rPr>
            </w:pPr>
            <w:r>
              <w:rPr>
                <w:rStyle w:val="Questionlabel"/>
              </w:rPr>
              <w:t>Dates when you believe the contravention occurred</w:t>
            </w:r>
          </w:p>
        </w:tc>
        <w:tc>
          <w:tcPr>
            <w:tcW w:w="5625" w:type="dxa"/>
            <w:gridSpan w:val="11"/>
            <w:tcBorders>
              <w:top w:val="single" w:sz="4" w:space="0" w:color="auto"/>
              <w:left w:val="single" w:sz="4" w:space="0" w:color="auto"/>
              <w:bottom w:val="single" w:sz="4" w:space="0" w:color="auto"/>
              <w:right w:val="single" w:sz="4" w:space="0" w:color="auto"/>
            </w:tcBorders>
          </w:tcPr>
          <w:p w14:paraId="058186C3" w14:textId="77777777" w:rsidR="00662E66" w:rsidRPr="005B17AA" w:rsidRDefault="00662E66" w:rsidP="005B17AA"/>
        </w:tc>
      </w:tr>
      <w:tr w:rsidR="00853BC8" w:rsidRPr="007A5EFD" w14:paraId="07E2F905" w14:textId="77777777" w:rsidTr="00430A98">
        <w:trPr>
          <w:trHeight w:val="27"/>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1E359006" w14:textId="77777777" w:rsidR="00853BC8" w:rsidRDefault="00853BC8" w:rsidP="008671AA">
            <w:pPr>
              <w:rPr>
                <w:rStyle w:val="Questionlabel"/>
                <w:color w:val="FFFFFF" w:themeColor="background1"/>
              </w:rPr>
            </w:pPr>
            <w:r>
              <w:rPr>
                <w:rStyle w:val="Questionlabel"/>
              </w:rPr>
              <w:t>Your grounds for believing the contravention occurred</w:t>
            </w:r>
            <w:r w:rsidR="00F669E5" w:rsidRPr="00C87B5D">
              <w:rPr>
                <w:rStyle w:val="Questionlabel"/>
                <w:color w:val="FF0000"/>
              </w:rPr>
              <w:t>*</w:t>
            </w:r>
          </w:p>
        </w:tc>
      </w:tr>
      <w:tr w:rsidR="005B17AA" w:rsidRPr="007A5EFD" w14:paraId="7839D55D" w14:textId="77777777" w:rsidTr="00E04BED">
        <w:trPr>
          <w:trHeight w:val="905"/>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2977E931" w14:textId="77777777" w:rsidR="005B17AA" w:rsidRPr="005B17AA" w:rsidRDefault="005B17AA" w:rsidP="005B17AA"/>
        </w:tc>
      </w:tr>
      <w:tr w:rsidR="00662E66" w:rsidRPr="007A5EFD" w14:paraId="74641F92" w14:textId="77777777" w:rsidTr="00662E66">
        <w:trPr>
          <w:trHeight w:val="27"/>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5DBB4572" w14:textId="77777777" w:rsidR="00662E66" w:rsidRPr="00853BC8" w:rsidRDefault="00662E66" w:rsidP="00662E66">
            <w:pPr>
              <w:rPr>
                <w:rStyle w:val="Questionlabel"/>
                <w:b w:val="0"/>
              </w:rPr>
            </w:pPr>
            <w:r>
              <w:rPr>
                <w:rStyle w:val="Questionlabel"/>
              </w:rPr>
              <w:t>Evidence in support of your complaint</w:t>
            </w:r>
            <w:r w:rsidR="00CB520A">
              <w:rPr>
                <w:rStyle w:val="Questionlabel"/>
              </w:rPr>
              <w:t xml:space="preserve">. </w:t>
            </w:r>
            <w:r w:rsidR="00CB520A" w:rsidRPr="00853BC8">
              <w:rPr>
                <w:rStyle w:val="Questionlabel"/>
                <w:b w:val="0"/>
              </w:rPr>
              <w:t>Ensure relevant evidence is enclosed with your completed form. This should be as extensive as possible and include photos where possible.</w:t>
            </w:r>
          </w:p>
        </w:tc>
      </w:tr>
      <w:tr w:rsidR="00662E66" w:rsidRPr="007A5EFD" w14:paraId="1100A336" w14:textId="77777777" w:rsidTr="00853BC8">
        <w:trPr>
          <w:trHeight w:val="947"/>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401C193A" w14:textId="77777777" w:rsidR="00662E66" w:rsidRPr="005B17AA" w:rsidRDefault="00662E66" w:rsidP="005B17AA"/>
        </w:tc>
      </w:tr>
      <w:tr w:rsidR="00CB520A" w:rsidRPr="007A5EFD" w14:paraId="75525300" w14:textId="77777777" w:rsidTr="00CB520A">
        <w:trPr>
          <w:trHeight w:val="27"/>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081F9A0" w14:textId="77777777" w:rsidR="00CB520A" w:rsidRPr="00CB520A" w:rsidRDefault="00CB520A" w:rsidP="00853BC8">
            <w:pPr>
              <w:rPr>
                <w:b/>
                <w:color w:val="FFFFFF" w:themeColor="background1"/>
              </w:rPr>
            </w:pPr>
            <w:r>
              <w:rPr>
                <w:b/>
                <w:color w:val="FFFFFF" w:themeColor="background1"/>
              </w:rPr>
              <w:t>Your interest in the alleged contravention</w:t>
            </w:r>
          </w:p>
        </w:tc>
      </w:tr>
      <w:tr w:rsidR="00CB520A" w:rsidRPr="007A5EFD" w14:paraId="2F729F28" w14:textId="77777777" w:rsidTr="0082702B">
        <w:trPr>
          <w:trHeight w:val="27"/>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72472C12" w14:textId="77777777" w:rsidR="00CB520A" w:rsidRPr="00CB520A" w:rsidRDefault="00CB520A" w:rsidP="00853BC8">
            <w:r w:rsidRPr="00853BC8">
              <w:rPr>
                <w:rStyle w:val="Questionlabel"/>
              </w:rPr>
              <w:t xml:space="preserve">Explain your interest in lodging your complaint to the consent authority. </w:t>
            </w:r>
            <w:r w:rsidRPr="00CB520A">
              <w:t>You may wish to include any impact that the alleg</w:t>
            </w:r>
            <w:r w:rsidR="00C87B5D">
              <w:t>ed contravention has had on</w:t>
            </w:r>
            <w:r w:rsidRPr="00CB520A">
              <w:t xml:space="preserve"> you.</w:t>
            </w:r>
          </w:p>
        </w:tc>
      </w:tr>
      <w:tr w:rsidR="00CB520A" w:rsidRPr="007A5EFD" w14:paraId="3E70DCAB" w14:textId="77777777" w:rsidTr="00853BC8">
        <w:trPr>
          <w:trHeight w:val="1080"/>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5B509BAB" w14:textId="77777777" w:rsidR="00CB520A" w:rsidRPr="00CB520A" w:rsidRDefault="00CB520A" w:rsidP="002C0BEF"/>
        </w:tc>
      </w:tr>
      <w:tr w:rsidR="00CB520A" w:rsidRPr="007A5EFD" w14:paraId="28A0BD45" w14:textId="77777777" w:rsidTr="00CB520A">
        <w:trPr>
          <w:trHeight w:val="340"/>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ACE5508" w14:textId="77777777" w:rsidR="00CB520A" w:rsidRPr="00CB520A" w:rsidRDefault="00CB520A" w:rsidP="002C0BEF">
            <w:pPr>
              <w:rPr>
                <w:b/>
              </w:rPr>
            </w:pPr>
            <w:r>
              <w:rPr>
                <w:b/>
              </w:rPr>
              <w:t>Your declaration and signature</w:t>
            </w:r>
          </w:p>
        </w:tc>
      </w:tr>
      <w:tr w:rsidR="00CB520A" w:rsidRPr="007A5EFD" w14:paraId="79C815B9" w14:textId="77777777" w:rsidTr="00E04BED">
        <w:trPr>
          <w:trHeight w:val="1879"/>
        </w:trPr>
        <w:tc>
          <w:tcPr>
            <w:tcW w:w="10348"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3989BDBC" w14:textId="77777777" w:rsidR="00853BC8" w:rsidRDefault="00CB520A" w:rsidP="00F669E5">
            <w:r w:rsidRPr="001D792D">
              <w:t>I understand that by signing and dating this form</w:t>
            </w:r>
            <w:r>
              <w:t>,</w:t>
            </w:r>
            <w:r w:rsidRPr="001D792D">
              <w:t xml:space="preserve"> I:</w:t>
            </w:r>
          </w:p>
          <w:p w14:paraId="74409B94" w14:textId="77777777" w:rsidR="00853BC8" w:rsidRDefault="00D970A7" w:rsidP="00853BC8">
            <w:pPr>
              <w:pStyle w:val="ListParagraph"/>
              <w:numPr>
                <w:ilvl w:val="0"/>
                <w:numId w:val="14"/>
              </w:numPr>
              <w:spacing w:after="40"/>
            </w:pPr>
            <w:r>
              <w:t>D</w:t>
            </w:r>
            <w:r w:rsidR="00CB520A">
              <w:t>eclare that the contents of this form are true and correct</w:t>
            </w:r>
            <w:r>
              <w:t>.</w:t>
            </w:r>
          </w:p>
          <w:p w14:paraId="6D9D6523" w14:textId="77777777" w:rsidR="00F669E5" w:rsidRDefault="00D970A7" w:rsidP="00853BC8">
            <w:pPr>
              <w:pStyle w:val="ListParagraph"/>
              <w:numPr>
                <w:ilvl w:val="0"/>
                <w:numId w:val="14"/>
              </w:numPr>
              <w:spacing w:after="40"/>
            </w:pPr>
            <w:r>
              <w:t>G</w:t>
            </w:r>
            <w:r w:rsidR="00F669E5">
              <w:t>ive the consent authority permission to contact the person complained about and provide them with written notice of the substance of my complaint</w:t>
            </w:r>
            <w:r>
              <w:t>.</w:t>
            </w:r>
          </w:p>
          <w:p w14:paraId="4A3DF0F7" w14:textId="77777777" w:rsidR="00F669E5" w:rsidRDefault="00D970A7" w:rsidP="00853BC8">
            <w:pPr>
              <w:pStyle w:val="ListParagraph"/>
              <w:numPr>
                <w:ilvl w:val="0"/>
                <w:numId w:val="14"/>
              </w:numPr>
              <w:spacing w:after="40"/>
            </w:pPr>
            <w:r>
              <w:t>G</w:t>
            </w:r>
            <w:r w:rsidR="00F669E5">
              <w:t>ive the consent authority permission to contact anyone else they reasonably require in order to verify my identity and consider my complaint</w:t>
            </w:r>
            <w:r>
              <w:t>.</w:t>
            </w:r>
          </w:p>
          <w:p w14:paraId="45521A4F" w14:textId="77777777" w:rsidR="00CB520A" w:rsidRPr="00CB520A" w:rsidRDefault="00D970A7" w:rsidP="00F669E5">
            <w:pPr>
              <w:pStyle w:val="ListParagraph"/>
              <w:numPr>
                <w:ilvl w:val="0"/>
                <w:numId w:val="14"/>
              </w:numPr>
              <w:spacing w:after="40"/>
              <w:rPr>
                <w:color w:val="1F1F5F" w:themeColor="text1"/>
              </w:rPr>
            </w:pPr>
            <w:r>
              <w:t>A</w:t>
            </w:r>
            <w:r w:rsidR="00F669E5">
              <w:t>cknowledge the privacy notice appearing below.</w:t>
            </w:r>
          </w:p>
        </w:tc>
      </w:tr>
      <w:tr w:rsidR="00CB520A" w:rsidRPr="007A5EFD" w14:paraId="3FCAE5F7" w14:textId="77777777" w:rsidTr="00E04BED">
        <w:trPr>
          <w:trHeight w:val="340"/>
        </w:trPr>
        <w:tc>
          <w:tcPr>
            <w:tcW w:w="132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0BF64FEC" w14:textId="77777777" w:rsidR="00CB520A" w:rsidRPr="009D29DD" w:rsidRDefault="00CB520A" w:rsidP="00CB520A">
            <w:pPr>
              <w:rPr>
                <w:rStyle w:val="Questionlabel"/>
                <w:lang w:eastAsia="en-US"/>
              </w:rPr>
            </w:pPr>
            <w:r>
              <w:rPr>
                <w:rStyle w:val="Questionlabel"/>
              </w:rPr>
              <w:t>Signature</w:t>
            </w:r>
            <w:r w:rsidR="00F669E5" w:rsidRPr="00324D8B">
              <w:rPr>
                <w:rStyle w:val="Questionlabel"/>
                <w:color w:val="FF0000"/>
              </w:rPr>
              <w:t>*</w:t>
            </w:r>
          </w:p>
        </w:tc>
        <w:tc>
          <w:tcPr>
            <w:tcW w:w="595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364D200" w14:textId="77777777" w:rsidR="00CB520A" w:rsidRPr="001D792D" w:rsidRDefault="00CB520A" w:rsidP="00CB520A"/>
        </w:tc>
        <w:tc>
          <w:tcPr>
            <w:tcW w:w="99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DD9057E" w14:textId="77777777" w:rsidR="00CB520A" w:rsidRPr="009D29DD" w:rsidRDefault="00CB520A" w:rsidP="00CB520A">
            <w:pPr>
              <w:rPr>
                <w:rStyle w:val="Questionlabel"/>
                <w:lang w:eastAsia="en-US"/>
              </w:rPr>
            </w:pPr>
            <w:r>
              <w:rPr>
                <w:rStyle w:val="Questionlabel"/>
              </w:rPr>
              <w:t>Date</w:t>
            </w:r>
          </w:p>
        </w:tc>
        <w:tc>
          <w:tcPr>
            <w:tcW w:w="20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B49528" w14:textId="77777777" w:rsidR="00CB520A" w:rsidRPr="001D792D" w:rsidRDefault="00CB520A" w:rsidP="00CB520A"/>
        </w:tc>
      </w:tr>
      <w:tr w:rsidR="00872B4E" w:rsidRPr="007A5EFD" w14:paraId="2B0738E4" w14:textId="77777777" w:rsidTr="00C94A8F">
        <w:trPr>
          <w:trHeight w:val="727"/>
        </w:trPr>
        <w:tc>
          <w:tcPr>
            <w:tcW w:w="10348" w:type="dxa"/>
            <w:gridSpan w:val="16"/>
            <w:tcBorders>
              <w:top w:val="nil"/>
              <w:left w:val="nil"/>
              <w:bottom w:val="nil"/>
              <w:right w:val="nil"/>
            </w:tcBorders>
            <w:noWrap/>
            <w:tcMar>
              <w:left w:w="0" w:type="dxa"/>
              <w:right w:w="0" w:type="dxa"/>
            </w:tcMar>
          </w:tcPr>
          <w:p w14:paraId="65E504AD" w14:textId="77777777" w:rsidR="009B1BF1" w:rsidRPr="00814AF6" w:rsidRDefault="00CB520A" w:rsidP="0026532D">
            <w:pPr>
              <w:pStyle w:val="Heading1"/>
              <w:keepNext w:val="0"/>
              <w:keepLines w:val="0"/>
              <w:widowControl w:val="0"/>
            </w:pPr>
            <w:r>
              <w:lastRenderedPageBreak/>
              <w:t>How to submit</w:t>
            </w:r>
          </w:p>
          <w:p w14:paraId="1DF159C9" w14:textId="039784FD" w:rsidR="00CB520A" w:rsidRDefault="00E04BED" w:rsidP="00CB520A">
            <w:r>
              <w:t>S</w:t>
            </w:r>
            <w:r w:rsidR="00CB520A" w:rsidRPr="001D792D">
              <w:t xml:space="preserve">end your complaint to the consent authority by email to </w:t>
            </w:r>
            <w:hyperlink r:id="rId10" w:tgtFrame="_blank" w:tooltip="Follow link" w:history="1">
              <w:r w:rsidR="000E07BE">
                <w:rPr>
                  <w:rStyle w:val="Hyperlink"/>
                  <w:rFonts w:ascii="Segoe UI" w:hAnsi="Segoe UI" w:cs="Segoe UI"/>
                  <w:color w:val="0052CC"/>
                  <w:sz w:val="21"/>
                  <w:szCs w:val="21"/>
                  <w:shd w:val="clear" w:color="auto" w:fill="FFFFFF"/>
                </w:rPr>
                <w:t>DASComplaints.DIPL@nt.gov.au</w:t>
              </w:r>
            </w:hyperlink>
          </w:p>
          <w:p w14:paraId="4F0E2DF0" w14:textId="77777777" w:rsidR="00CB520A" w:rsidRDefault="00CB520A" w:rsidP="00CB520A"/>
          <w:p w14:paraId="6E0539AF" w14:textId="77777777" w:rsidR="00CB520A" w:rsidRDefault="00CB520A" w:rsidP="00CB520A">
            <w:r w:rsidRPr="001D792D">
              <w:t>Alternatively, you may send your complaint to the consent authority by post to:</w:t>
            </w:r>
          </w:p>
          <w:p w14:paraId="5982E52F" w14:textId="77777777" w:rsidR="00CB520A" w:rsidRDefault="00CB520A" w:rsidP="00904118"/>
          <w:p w14:paraId="0D9F2A99" w14:textId="77777777" w:rsidR="00CB520A" w:rsidRDefault="00CB520A" w:rsidP="00904118">
            <w:r>
              <w:t xml:space="preserve">Compliance Officer  </w:t>
            </w:r>
          </w:p>
          <w:p w14:paraId="2E31DFFD" w14:textId="77777777" w:rsidR="00CB520A" w:rsidRDefault="00CB520A" w:rsidP="00904118">
            <w:r>
              <w:t xml:space="preserve">Development Assessment Services </w:t>
            </w:r>
          </w:p>
          <w:p w14:paraId="4A6AAD6C" w14:textId="77777777" w:rsidR="00CB520A" w:rsidRDefault="00CB520A" w:rsidP="00904118">
            <w:r>
              <w:t>Department of Infrastructure, Planning and Logistics</w:t>
            </w:r>
          </w:p>
          <w:p w14:paraId="798BF121" w14:textId="77777777" w:rsidR="00CB520A" w:rsidRPr="00A83A88" w:rsidRDefault="00CB520A" w:rsidP="00904118">
            <w:r w:rsidRPr="00A83A88">
              <w:t xml:space="preserve">GPO Box 1680  </w:t>
            </w:r>
          </w:p>
          <w:p w14:paraId="08AE8A95" w14:textId="77777777" w:rsidR="0026532D" w:rsidRPr="00F15931" w:rsidRDefault="00CB520A" w:rsidP="00CB520A">
            <w:pPr>
              <w:widowControl w:val="0"/>
            </w:pPr>
            <w:r w:rsidRPr="00A83A88">
              <w:t>DARWIN NT 0801</w:t>
            </w:r>
            <w:r>
              <w:t xml:space="preserve">  </w:t>
            </w:r>
          </w:p>
        </w:tc>
      </w:tr>
      <w:tr w:rsidR="00EF3FF5" w:rsidRPr="007A5EFD" w14:paraId="3869D89E" w14:textId="77777777" w:rsidTr="00C94A8F">
        <w:trPr>
          <w:trHeight w:val="727"/>
        </w:trPr>
        <w:tc>
          <w:tcPr>
            <w:tcW w:w="10348" w:type="dxa"/>
            <w:gridSpan w:val="16"/>
            <w:tcBorders>
              <w:top w:val="nil"/>
              <w:left w:val="nil"/>
              <w:bottom w:val="nil"/>
              <w:right w:val="nil"/>
            </w:tcBorders>
            <w:noWrap/>
            <w:tcMar>
              <w:left w:w="0" w:type="dxa"/>
              <w:right w:w="0" w:type="dxa"/>
            </w:tcMar>
          </w:tcPr>
          <w:p w14:paraId="4F1E5699" w14:textId="77777777" w:rsidR="00EF3FF5" w:rsidRDefault="00EF3FF5" w:rsidP="0026532D">
            <w:pPr>
              <w:pStyle w:val="Heading1"/>
              <w:keepNext w:val="0"/>
              <w:keepLines w:val="0"/>
              <w:widowControl w:val="0"/>
            </w:pPr>
            <w:r>
              <w:t>Privacy notice</w:t>
            </w:r>
          </w:p>
          <w:p w14:paraId="59ED0844" w14:textId="77777777" w:rsidR="00EF3FF5" w:rsidRDefault="00EF3FF5" w:rsidP="00EF3FF5">
            <w:pPr>
              <w:widowControl w:val="0"/>
            </w:pPr>
            <w:r>
              <w:t>The information which you provide on this form will be held on behalf of the consent authority (including any delegate) for the relevant land or development by the Department of Infrastructure,</w:t>
            </w:r>
            <w:r w:rsidR="00C87B5D">
              <w:t xml:space="preserve"> Planning and Logistics (DIPL)</w:t>
            </w:r>
            <w:r>
              <w:t xml:space="preserve">. The consent authority is collecting the information on this form to decide whether to investigate your complaint.  </w:t>
            </w:r>
          </w:p>
          <w:p w14:paraId="75630CFD" w14:textId="77777777" w:rsidR="00EF3FF5" w:rsidRDefault="00EF3FF5" w:rsidP="00EF3FF5">
            <w:pPr>
              <w:widowControl w:val="0"/>
            </w:pPr>
          </w:p>
          <w:p w14:paraId="73F64283" w14:textId="77777777" w:rsidR="00EF3FF5" w:rsidRDefault="00EF3FF5" w:rsidP="00EF3FF5">
            <w:pPr>
              <w:widowControl w:val="0"/>
            </w:pPr>
            <w:r>
              <w:t xml:space="preserve">The substance of your complaint, including your grounds for complaint and evidence relied upon, may be given to the person complained of, in accordance with procedural fairness requirements. </w:t>
            </w:r>
          </w:p>
          <w:p w14:paraId="49629E7D" w14:textId="77777777" w:rsidR="00EF3FF5" w:rsidRDefault="00EF3FF5" w:rsidP="00EF3FF5">
            <w:pPr>
              <w:widowControl w:val="0"/>
            </w:pPr>
          </w:p>
          <w:p w14:paraId="676707D6" w14:textId="77777777" w:rsidR="00EF3FF5" w:rsidRDefault="00EF3FF5" w:rsidP="00EF3FF5">
            <w:pPr>
              <w:widowControl w:val="0"/>
            </w:pPr>
            <w:r>
              <w:t>This information may also be used in taking enforcement action under the Act. You may b</w:t>
            </w:r>
            <w:r w:rsidR="00C87B5D">
              <w:t>e required to give evidence in c</w:t>
            </w:r>
            <w:r>
              <w:t xml:space="preserve">ourt or tribunal about the information collected.  </w:t>
            </w:r>
          </w:p>
          <w:p w14:paraId="76A48231" w14:textId="77777777" w:rsidR="00EF3FF5" w:rsidRDefault="00EF3FF5" w:rsidP="00EF3FF5">
            <w:pPr>
              <w:widowControl w:val="0"/>
            </w:pPr>
          </w:p>
          <w:p w14:paraId="20238FC2" w14:textId="77777777" w:rsidR="00EF3FF5" w:rsidRDefault="00EF3FF5" w:rsidP="00EF3FF5">
            <w:pPr>
              <w:widowControl w:val="0"/>
            </w:pPr>
            <w:r>
              <w:t>The information collected may be requested by other government agencies which have certain powers to request this informat</w:t>
            </w:r>
            <w:r w:rsidR="00C87B5D">
              <w:t>ion or disclosed by order of a court or t</w:t>
            </w:r>
            <w:r>
              <w:t xml:space="preserve">ribunal.  </w:t>
            </w:r>
          </w:p>
          <w:p w14:paraId="0F4EC5FE" w14:textId="77777777" w:rsidR="00EF3FF5" w:rsidRDefault="00EF3FF5" w:rsidP="00EF3FF5">
            <w:pPr>
              <w:widowControl w:val="0"/>
            </w:pPr>
          </w:p>
          <w:p w14:paraId="5C0E63CF" w14:textId="77777777" w:rsidR="00EF3FF5" w:rsidRDefault="00EF3FF5" w:rsidP="00EF3FF5">
            <w:pPr>
              <w:widowControl w:val="0"/>
            </w:pPr>
            <w:r>
              <w:t xml:space="preserve">All information held by DIPL and the consent authority may be subject to application for access under the </w:t>
            </w:r>
            <w:r w:rsidRPr="00C87B5D">
              <w:rPr>
                <w:i/>
              </w:rPr>
              <w:t>Information Act 2002</w:t>
            </w:r>
            <w:r>
              <w:t xml:space="preserve">. Information which you provide in this form may be released in accordance with that Act. Generally, when releasing information under that Act, DIPL and the consent authority will aim to keep your personal information confidential.  </w:t>
            </w:r>
          </w:p>
          <w:p w14:paraId="2F17E16E" w14:textId="77777777" w:rsidR="00EF3FF5" w:rsidRDefault="00EF3FF5" w:rsidP="00EF3FF5">
            <w:pPr>
              <w:widowControl w:val="0"/>
            </w:pPr>
          </w:p>
          <w:p w14:paraId="422FFBA6" w14:textId="77777777" w:rsidR="00EF3FF5" w:rsidRDefault="00EF3FF5" w:rsidP="00EF3FF5">
            <w:r>
              <w:t xml:space="preserve">You can apply to access or amend documents held by DIPL and the consent authority by emailing: </w:t>
            </w:r>
            <w:hyperlink r:id="rId11" w:history="1">
              <w:r w:rsidRPr="00D47C41">
                <w:rPr>
                  <w:rStyle w:val="Hyperlink"/>
                </w:rPr>
                <w:t>foi.dipl@nt.gov.au</w:t>
              </w:r>
            </w:hyperlink>
            <w:r>
              <w:t xml:space="preserve"> or calling 08 8924 7930.</w:t>
            </w:r>
          </w:p>
          <w:p w14:paraId="45D5DC1B" w14:textId="77777777" w:rsidR="00EF3FF5" w:rsidRPr="00EF3FF5" w:rsidRDefault="00EF3FF5" w:rsidP="00EF3FF5"/>
        </w:tc>
      </w:tr>
      <w:tr w:rsidR="00872B4E" w:rsidRPr="007A5EFD" w14:paraId="79202E0A" w14:textId="77777777" w:rsidTr="00C94A8F">
        <w:trPr>
          <w:trHeight w:val="28"/>
        </w:trPr>
        <w:tc>
          <w:tcPr>
            <w:tcW w:w="10348" w:type="dxa"/>
            <w:gridSpan w:val="16"/>
            <w:tcBorders>
              <w:top w:val="nil"/>
              <w:left w:val="nil"/>
              <w:bottom w:val="nil"/>
              <w:right w:val="nil"/>
            </w:tcBorders>
            <w:noWrap/>
            <w:tcMar>
              <w:left w:w="0" w:type="dxa"/>
              <w:right w:w="0" w:type="dxa"/>
            </w:tcMar>
          </w:tcPr>
          <w:p w14:paraId="4FA7F2F3" w14:textId="77777777" w:rsidR="00872B4E" w:rsidRPr="002C21A2" w:rsidRDefault="009B1BF1" w:rsidP="002C21A2">
            <w:pPr>
              <w:pStyle w:val="Subtitle0"/>
              <w:spacing w:after="0"/>
              <w:rPr>
                <w:rStyle w:val="Hidden"/>
              </w:rPr>
            </w:pPr>
            <w:r w:rsidRPr="002C21A2">
              <w:rPr>
                <w:rStyle w:val="Hidden"/>
              </w:rPr>
              <w:t>End of form</w:t>
            </w:r>
          </w:p>
        </w:tc>
      </w:tr>
    </w:tbl>
    <w:p w14:paraId="629326B3" w14:textId="77777777"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ECA7" w14:textId="77777777" w:rsidR="0053436A" w:rsidRDefault="0053436A" w:rsidP="007332FF">
      <w:r>
        <w:separator/>
      </w:r>
    </w:p>
  </w:endnote>
  <w:endnote w:type="continuationSeparator" w:id="0">
    <w:p w14:paraId="75FD4DD9" w14:textId="77777777" w:rsidR="0053436A" w:rsidRDefault="0053436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C8E2"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D3462B4" w14:textId="77777777" w:rsidTr="001B3D22">
      <w:trPr>
        <w:cantSplit/>
        <w:trHeight w:hRule="exact" w:val="850"/>
      </w:trPr>
      <w:tc>
        <w:tcPr>
          <w:tcW w:w="10318" w:type="dxa"/>
          <w:vAlign w:val="bottom"/>
        </w:tcPr>
        <w:p w14:paraId="694668EE"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C53B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C53BE">
            <w:rPr>
              <w:rStyle w:val="PageNumber"/>
              <w:noProof/>
            </w:rPr>
            <w:t>3</w:t>
          </w:r>
          <w:r w:rsidRPr="00AC4488">
            <w:rPr>
              <w:rStyle w:val="PageNumber"/>
            </w:rPr>
            <w:fldChar w:fldCharType="end"/>
          </w:r>
        </w:p>
      </w:tc>
    </w:tr>
  </w:tbl>
  <w:p w14:paraId="6DBB70F9" w14:textId="77777777" w:rsidR="002645D5" w:rsidRPr="00B11C67" w:rsidRDefault="002645D5" w:rsidP="002645D5">
    <w:pPr>
      <w:pStyle w:val="Footer"/>
      <w:rPr>
        <w:sz w:val="4"/>
        <w:szCs w:val="4"/>
      </w:rPr>
    </w:pPr>
  </w:p>
  <w:p w14:paraId="4AE9FBA4"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79F2"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5BF005D" w14:textId="77777777" w:rsidTr="0087320B">
      <w:trPr>
        <w:cantSplit/>
        <w:trHeight w:hRule="exact" w:val="1134"/>
      </w:trPr>
      <w:tc>
        <w:tcPr>
          <w:tcW w:w="7767" w:type="dxa"/>
          <w:tcBorders>
            <w:top w:val="single" w:sz="4" w:space="0" w:color="auto"/>
          </w:tcBorders>
          <w:vAlign w:val="bottom"/>
        </w:tcPr>
        <w:p w14:paraId="79952ABA"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C53B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C53BE">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A951E79" w14:textId="77777777" w:rsidR="002645D5" w:rsidRPr="001E14EB" w:rsidRDefault="00661D1D" w:rsidP="002645D5">
          <w:pPr>
            <w:spacing w:after="0"/>
            <w:jc w:val="right"/>
          </w:pPr>
          <w:r>
            <w:rPr>
              <w:noProof/>
              <w:sz w:val="19"/>
              <w:lang w:eastAsia="en-AU"/>
            </w:rPr>
            <w:drawing>
              <wp:inline distT="0" distB="0" distL="0" distR="0" wp14:anchorId="3A67CC94"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B7DEC0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A685" w14:textId="77777777" w:rsidR="0053436A" w:rsidRDefault="0053436A" w:rsidP="007332FF">
      <w:r>
        <w:separator/>
      </w:r>
    </w:p>
  </w:footnote>
  <w:footnote w:type="continuationSeparator" w:id="0">
    <w:p w14:paraId="2EC8DAD3" w14:textId="77777777" w:rsidR="0053436A" w:rsidRDefault="0053436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2AF5"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0D2F6B">
          <w:rPr>
            <w:rStyle w:val="HeaderChar"/>
          </w:rPr>
          <w:t>Complaint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58B51FE4" w14:textId="77777777" w:rsidR="00A53CF0" w:rsidRPr="00853BC8" w:rsidRDefault="000D2F6B" w:rsidP="00A53CF0">
        <w:pPr>
          <w:pStyle w:val="Title"/>
        </w:pPr>
        <w:r>
          <w:rPr>
            <w:rStyle w:val="TitleChar"/>
          </w:rPr>
          <w:t>Complaint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AF2E11"/>
    <w:multiLevelType w:val="hybridMultilevel"/>
    <w:tmpl w:val="1ECE16A0"/>
    <w:lvl w:ilvl="0" w:tplc="D8A03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8A03172">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A11C1B"/>
    <w:multiLevelType w:val="hybridMultilevel"/>
    <w:tmpl w:val="CBCA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1E28A3"/>
    <w:multiLevelType w:val="hybridMultilevel"/>
    <w:tmpl w:val="76BA1862"/>
    <w:lvl w:ilvl="0" w:tplc="D8A03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01">
      <w:start w:val="1"/>
      <w:numFmt w:val="bullet"/>
      <w:lvlText w:val=""/>
      <w:lvlJc w:val="left"/>
      <w:pPr>
        <w:ind w:left="3600" w:hanging="360"/>
      </w:pPr>
      <w:rPr>
        <w:rFonts w:ascii="Symbol" w:hAnsi="Symbol"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49630187">
    <w:abstractNumId w:val="19"/>
  </w:num>
  <w:num w:numId="2" w16cid:durableId="2045056977">
    <w:abstractNumId w:val="11"/>
  </w:num>
  <w:num w:numId="3" w16cid:durableId="1059785734">
    <w:abstractNumId w:val="38"/>
  </w:num>
  <w:num w:numId="4" w16cid:durableId="1255481419">
    <w:abstractNumId w:val="23"/>
  </w:num>
  <w:num w:numId="5" w16cid:durableId="504133481">
    <w:abstractNumId w:val="15"/>
  </w:num>
  <w:num w:numId="6" w16cid:durableId="299917517">
    <w:abstractNumId w:val="7"/>
  </w:num>
  <w:num w:numId="7" w16cid:durableId="475529859">
    <w:abstractNumId w:val="25"/>
  </w:num>
  <w:num w:numId="8" w16cid:durableId="587226363">
    <w:abstractNumId w:val="14"/>
  </w:num>
  <w:num w:numId="9" w16cid:durableId="550966185">
    <w:abstractNumId w:val="37"/>
  </w:num>
  <w:num w:numId="10" w16cid:durableId="1022242613">
    <w:abstractNumId w:val="21"/>
  </w:num>
  <w:num w:numId="11" w16cid:durableId="1420755214">
    <w:abstractNumId w:val="32"/>
  </w:num>
  <w:num w:numId="12" w16cid:durableId="1639146953">
    <w:abstractNumId w:val="33"/>
  </w:num>
  <w:num w:numId="13" w16cid:durableId="1891190323">
    <w:abstractNumId w:val="39"/>
  </w:num>
  <w:num w:numId="14" w16cid:durableId="75250672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8F"/>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0996"/>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2F6B"/>
    <w:rsid w:val="000D633D"/>
    <w:rsid w:val="000E07BE"/>
    <w:rsid w:val="000E342B"/>
    <w:rsid w:val="000E3ED2"/>
    <w:rsid w:val="000E5DD2"/>
    <w:rsid w:val="000F2958"/>
    <w:rsid w:val="000F3850"/>
    <w:rsid w:val="000F604F"/>
    <w:rsid w:val="00104E7F"/>
    <w:rsid w:val="00110972"/>
    <w:rsid w:val="001137EC"/>
    <w:rsid w:val="001152F5"/>
    <w:rsid w:val="00117743"/>
    <w:rsid w:val="00117F5B"/>
    <w:rsid w:val="00132658"/>
    <w:rsid w:val="00132CB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3DC4"/>
    <w:rsid w:val="001A496C"/>
    <w:rsid w:val="001A576A"/>
    <w:rsid w:val="001A744B"/>
    <w:rsid w:val="001B28DA"/>
    <w:rsid w:val="001B2B6C"/>
    <w:rsid w:val="001B3D22"/>
    <w:rsid w:val="001B4574"/>
    <w:rsid w:val="001C2FC6"/>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37F2"/>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5A38"/>
    <w:rsid w:val="002D7D05"/>
    <w:rsid w:val="002E20C8"/>
    <w:rsid w:val="002E4290"/>
    <w:rsid w:val="002E5DDF"/>
    <w:rsid w:val="002E5F48"/>
    <w:rsid w:val="002E66A6"/>
    <w:rsid w:val="002F0DB1"/>
    <w:rsid w:val="002F2885"/>
    <w:rsid w:val="002F45A1"/>
    <w:rsid w:val="002F6F14"/>
    <w:rsid w:val="0030203D"/>
    <w:rsid w:val="003037F9"/>
    <w:rsid w:val="00304E61"/>
    <w:rsid w:val="0030583E"/>
    <w:rsid w:val="00307FE1"/>
    <w:rsid w:val="00311B26"/>
    <w:rsid w:val="003164BA"/>
    <w:rsid w:val="0032013E"/>
    <w:rsid w:val="00324D8B"/>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5F9C"/>
    <w:rsid w:val="003F07E7"/>
    <w:rsid w:val="003F5B58"/>
    <w:rsid w:val="003F7345"/>
    <w:rsid w:val="003F7E65"/>
    <w:rsid w:val="0040222A"/>
    <w:rsid w:val="00402A05"/>
    <w:rsid w:val="004047BC"/>
    <w:rsid w:val="004100F7"/>
    <w:rsid w:val="00414CB3"/>
    <w:rsid w:val="0041563D"/>
    <w:rsid w:val="00420EBF"/>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447C"/>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6E89"/>
    <w:rsid w:val="00507782"/>
    <w:rsid w:val="00512A04"/>
    <w:rsid w:val="00520499"/>
    <w:rsid w:val="0052341C"/>
    <w:rsid w:val="005249F5"/>
    <w:rsid w:val="005260F7"/>
    <w:rsid w:val="0053436A"/>
    <w:rsid w:val="00543BD1"/>
    <w:rsid w:val="00556113"/>
    <w:rsid w:val="005621C4"/>
    <w:rsid w:val="00564C12"/>
    <w:rsid w:val="005654B8"/>
    <w:rsid w:val="00574836"/>
    <w:rsid w:val="005762CC"/>
    <w:rsid w:val="00582D3D"/>
    <w:rsid w:val="00584534"/>
    <w:rsid w:val="00590040"/>
    <w:rsid w:val="00595386"/>
    <w:rsid w:val="00597234"/>
    <w:rsid w:val="005A189C"/>
    <w:rsid w:val="005A4AC0"/>
    <w:rsid w:val="005A539B"/>
    <w:rsid w:val="005A5FDF"/>
    <w:rsid w:val="005B0FB7"/>
    <w:rsid w:val="005B122A"/>
    <w:rsid w:val="005B17AA"/>
    <w:rsid w:val="005B1FCB"/>
    <w:rsid w:val="005B5AC2"/>
    <w:rsid w:val="005C2833"/>
    <w:rsid w:val="005E0A19"/>
    <w:rsid w:val="005E144D"/>
    <w:rsid w:val="005E1500"/>
    <w:rsid w:val="005E3A43"/>
    <w:rsid w:val="005F0B17"/>
    <w:rsid w:val="005F77C7"/>
    <w:rsid w:val="00620675"/>
    <w:rsid w:val="00622910"/>
    <w:rsid w:val="006254B6"/>
    <w:rsid w:val="00627FC8"/>
    <w:rsid w:val="006433C3"/>
    <w:rsid w:val="00650F5B"/>
    <w:rsid w:val="00661D1D"/>
    <w:rsid w:val="00662E66"/>
    <w:rsid w:val="00665916"/>
    <w:rsid w:val="006670D7"/>
    <w:rsid w:val="006719EA"/>
    <w:rsid w:val="00671F13"/>
    <w:rsid w:val="0067400A"/>
    <w:rsid w:val="006847AD"/>
    <w:rsid w:val="0069114B"/>
    <w:rsid w:val="006944C1"/>
    <w:rsid w:val="00697FBD"/>
    <w:rsid w:val="006A756A"/>
    <w:rsid w:val="006B7FE0"/>
    <w:rsid w:val="006D66F7"/>
    <w:rsid w:val="006E283C"/>
    <w:rsid w:val="00701C5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452"/>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3BC8"/>
    <w:rsid w:val="00854EC1"/>
    <w:rsid w:val="0085797F"/>
    <w:rsid w:val="00860028"/>
    <w:rsid w:val="00861DC3"/>
    <w:rsid w:val="00867019"/>
    <w:rsid w:val="008671AA"/>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379E"/>
    <w:rsid w:val="008A7C12"/>
    <w:rsid w:val="008B03CE"/>
    <w:rsid w:val="008B521D"/>
    <w:rsid w:val="008B529E"/>
    <w:rsid w:val="008C17FB"/>
    <w:rsid w:val="008C53BE"/>
    <w:rsid w:val="008C70BB"/>
    <w:rsid w:val="008D1B00"/>
    <w:rsid w:val="008D57B8"/>
    <w:rsid w:val="008E03FC"/>
    <w:rsid w:val="008E510B"/>
    <w:rsid w:val="00902B13"/>
    <w:rsid w:val="00904118"/>
    <w:rsid w:val="00911941"/>
    <w:rsid w:val="0092024D"/>
    <w:rsid w:val="00925146"/>
    <w:rsid w:val="00925F0F"/>
    <w:rsid w:val="00932F6B"/>
    <w:rsid w:val="00934E50"/>
    <w:rsid w:val="009468BC"/>
    <w:rsid w:val="00947FAE"/>
    <w:rsid w:val="009616DF"/>
    <w:rsid w:val="0096542F"/>
    <w:rsid w:val="00967FA7"/>
    <w:rsid w:val="00971645"/>
    <w:rsid w:val="00977919"/>
    <w:rsid w:val="00982161"/>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9DD"/>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83A88"/>
    <w:rsid w:val="00A925EC"/>
    <w:rsid w:val="00A929AA"/>
    <w:rsid w:val="00A92B6B"/>
    <w:rsid w:val="00AA541E"/>
    <w:rsid w:val="00AC79AC"/>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3290"/>
    <w:rsid w:val="00B5084A"/>
    <w:rsid w:val="00B606A1"/>
    <w:rsid w:val="00B614F7"/>
    <w:rsid w:val="00B61B26"/>
    <w:rsid w:val="00B65E6B"/>
    <w:rsid w:val="00B674EB"/>
    <w:rsid w:val="00B675B2"/>
    <w:rsid w:val="00B81261"/>
    <w:rsid w:val="00B8223E"/>
    <w:rsid w:val="00B832AE"/>
    <w:rsid w:val="00B86678"/>
    <w:rsid w:val="00B9286E"/>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018D9"/>
    <w:rsid w:val="00C10B5E"/>
    <w:rsid w:val="00C10F10"/>
    <w:rsid w:val="00C11E6F"/>
    <w:rsid w:val="00C15D4D"/>
    <w:rsid w:val="00C175DC"/>
    <w:rsid w:val="00C30171"/>
    <w:rsid w:val="00C309D8"/>
    <w:rsid w:val="00C377AD"/>
    <w:rsid w:val="00C37994"/>
    <w:rsid w:val="00C43519"/>
    <w:rsid w:val="00C45263"/>
    <w:rsid w:val="00C51537"/>
    <w:rsid w:val="00C52BC3"/>
    <w:rsid w:val="00C53ECF"/>
    <w:rsid w:val="00C61AFA"/>
    <w:rsid w:val="00C61D64"/>
    <w:rsid w:val="00C62099"/>
    <w:rsid w:val="00C64EA3"/>
    <w:rsid w:val="00C72867"/>
    <w:rsid w:val="00C75E81"/>
    <w:rsid w:val="00C86609"/>
    <w:rsid w:val="00C87B5D"/>
    <w:rsid w:val="00C92B4C"/>
    <w:rsid w:val="00C94A8F"/>
    <w:rsid w:val="00C954F6"/>
    <w:rsid w:val="00C96318"/>
    <w:rsid w:val="00CA36A0"/>
    <w:rsid w:val="00CA6BC5"/>
    <w:rsid w:val="00CB141E"/>
    <w:rsid w:val="00CB520A"/>
    <w:rsid w:val="00CC2F1A"/>
    <w:rsid w:val="00CC571B"/>
    <w:rsid w:val="00CC61CD"/>
    <w:rsid w:val="00CC6C02"/>
    <w:rsid w:val="00CC737B"/>
    <w:rsid w:val="00CD5011"/>
    <w:rsid w:val="00CE3261"/>
    <w:rsid w:val="00CE640F"/>
    <w:rsid w:val="00CE76BC"/>
    <w:rsid w:val="00CF540E"/>
    <w:rsid w:val="00D02F07"/>
    <w:rsid w:val="00D10074"/>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0A7"/>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BED"/>
    <w:rsid w:val="00E04CC0"/>
    <w:rsid w:val="00E15816"/>
    <w:rsid w:val="00E160D5"/>
    <w:rsid w:val="00E235CB"/>
    <w:rsid w:val="00E239FF"/>
    <w:rsid w:val="00E27D7B"/>
    <w:rsid w:val="00E30556"/>
    <w:rsid w:val="00E30981"/>
    <w:rsid w:val="00E32991"/>
    <w:rsid w:val="00E33136"/>
    <w:rsid w:val="00E34D7C"/>
    <w:rsid w:val="00E3598A"/>
    <w:rsid w:val="00E3723D"/>
    <w:rsid w:val="00E42E07"/>
    <w:rsid w:val="00E43797"/>
    <w:rsid w:val="00E44C89"/>
    <w:rsid w:val="00E457A6"/>
    <w:rsid w:val="00E61BA2"/>
    <w:rsid w:val="00E63864"/>
    <w:rsid w:val="00E6403F"/>
    <w:rsid w:val="00E75451"/>
    <w:rsid w:val="00E770C4"/>
    <w:rsid w:val="00E84C5A"/>
    <w:rsid w:val="00E861DB"/>
    <w:rsid w:val="00E86733"/>
    <w:rsid w:val="00E908F1"/>
    <w:rsid w:val="00E93406"/>
    <w:rsid w:val="00E956C5"/>
    <w:rsid w:val="00E95C39"/>
    <w:rsid w:val="00E979C3"/>
    <w:rsid w:val="00EA2C39"/>
    <w:rsid w:val="00EB0A3C"/>
    <w:rsid w:val="00EB0A96"/>
    <w:rsid w:val="00EB77F9"/>
    <w:rsid w:val="00EC17A2"/>
    <w:rsid w:val="00EC5769"/>
    <w:rsid w:val="00EC7D00"/>
    <w:rsid w:val="00ED0304"/>
    <w:rsid w:val="00ED4FF7"/>
    <w:rsid w:val="00ED5B7B"/>
    <w:rsid w:val="00EE38FA"/>
    <w:rsid w:val="00EE3E2C"/>
    <w:rsid w:val="00EE5D23"/>
    <w:rsid w:val="00EE750D"/>
    <w:rsid w:val="00EF051F"/>
    <w:rsid w:val="00EF3CA4"/>
    <w:rsid w:val="00EF3FF5"/>
    <w:rsid w:val="00EF49A8"/>
    <w:rsid w:val="00EF7859"/>
    <w:rsid w:val="00F014DA"/>
    <w:rsid w:val="00F02591"/>
    <w:rsid w:val="00F04001"/>
    <w:rsid w:val="00F15931"/>
    <w:rsid w:val="00F467B9"/>
    <w:rsid w:val="00F5696E"/>
    <w:rsid w:val="00F60EFF"/>
    <w:rsid w:val="00F669E5"/>
    <w:rsid w:val="00F67D2D"/>
    <w:rsid w:val="00F830C6"/>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C2EC"/>
  <w15:docId w15:val="{D6F80E82-E4F2-48E1-A2CC-DDA10A10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dipl@nt.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SComplaints.DIPL@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24435-8DB3-42B8-9A0D-1977860C8589}">
  <ds:schemaRefs>
    <ds:schemaRef ds:uri="http://schemas.openxmlformats.org/officeDocument/2006/bibliography"/>
  </ds:schemaRefs>
</ds:datastoreItem>
</file>

<file path=customXml/itemProps3.xml><?xml version="1.0" encoding="utf-8"?>
<ds:datastoreItem xmlns:ds="http://schemas.openxmlformats.org/officeDocument/2006/customXml" ds:itemID="{6F27ACA5-FE1C-475E-AFC8-F11D823FD87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Complaint form</vt:lpstr>
    </vt:vector>
  </TitlesOfParts>
  <Company>, PLANNING AND LOGISTICS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Northern Territory Government</dc:creator>
  <cp:lastModifiedBy>Andrea Ruske</cp:lastModifiedBy>
  <cp:revision>2</cp:revision>
  <cp:lastPrinted>2019-07-29T01:45:00Z</cp:lastPrinted>
  <dcterms:created xsi:type="dcterms:W3CDTF">2024-07-04T06:27:00Z</dcterms:created>
  <dcterms:modified xsi:type="dcterms:W3CDTF">2024-07-04T06:27:00Z</dcterms:modified>
</cp:coreProperties>
</file>