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48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5"/>
        <w:gridCol w:w="236"/>
        <w:gridCol w:w="708"/>
        <w:gridCol w:w="661"/>
        <w:gridCol w:w="190"/>
        <w:gridCol w:w="1134"/>
        <w:gridCol w:w="567"/>
        <w:gridCol w:w="283"/>
        <w:gridCol w:w="567"/>
        <w:gridCol w:w="567"/>
        <w:gridCol w:w="142"/>
        <w:gridCol w:w="709"/>
        <w:gridCol w:w="567"/>
        <w:gridCol w:w="709"/>
        <w:gridCol w:w="567"/>
        <w:gridCol w:w="141"/>
        <w:gridCol w:w="567"/>
        <w:gridCol w:w="142"/>
        <w:gridCol w:w="284"/>
        <w:gridCol w:w="141"/>
        <w:gridCol w:w="284"/>
        <w:gridCol w:w="947"/>
      </w:tblGrid>
      <w:tr w:rsidR="009B1BF1" w:rsidRPr="007A5EFD" w:rsidTr="001F2788">
        <w:trPr>
          <w:trHeight w:val="20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9B1BF1" w:rsidRPr="002C21A2" w:rsidRDefault="009B1BF1" w:rsidP="002C21A2">
            <w:pPr>
              <w:spacing w:after="0"/>
              <w:rPr>
                <w:rStyle w:val="Hidden"/>
              </w:rPr>
            </w:pPr>
            <w:bookmarkStart w:id="0" w:name="_GoBack"/>
            <w:bookmarkEnd w:id="0"/>
          </w:p>
        </w:tc>
        <w:tc>
          <w:tcPr>
            <w:tcW w:w="1011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B1BF1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A3761F" w:rsidRPr="007A5EFD" w:rsidTr="001F2788">
        <w:trPr>
          <w:trHeight w:val="344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A3761F" w:rsidRPr="00A3761F" w:rsidRDefault="001F2788" w:rsidP="00A3761F">
            <w:pPr>
              <w:pStyle w:val="Subtitle0"/>
            </w:pPr>
            <w:r>
              <w:t>For NT cattle and buffalo owners</w:t>
            </w:r>
          </w:p>
        </w:tc>
      </w:tr>
      <w:tr w:rsidR="00872B4E" w:rsidRPr="007A5EFD" w:rsidTr="001F2788">
        <w:trPr>
          <w:trHeight w:val="1242"/>
        </w:trPr>
        <w:tc>
          <w:tcPr>
            <w:tcW w:w="10348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</w:tcPr>
          <w:p w:rsidR="00872B4E" w:rsidRPr="00872B4E" w:rsidRDefault="001F2788" w:rsidP="00872B4E">
            <w:pPr>
              <w:pStyle w:val="Heading1"/>
              <w:outlineLvl w:val="0"/>
              <w:rPr>
                <w:rFonts w:eastAsia="Calibri"/>
              </w:rPr>
            </w:pPr>
            <w:r>
              <w:rPr>
                <w:rFonts w:eastAsia="Calibri"/>
              </w:rPr>
              <w:t>How to take a skin sample</w:t>
            </w:r>
          </w:p>
          <w:p w:rsidR="001F2788" w:rsidRDefault="001F2788" w:rsidP="001F2788">
            <w:r>
              <w:t>Producers who notice unusual skin disease in cattle, buffalo or banteng should use this kit when a veterinarian or livestock biosecurity officer is unable to attend the property to collect samples.</w:t>
            </w:r>
          </w:p>
          <w:p w:rsidR="001F2788" w:rsidRDefault="001F2788" w:rsidP="001F2788">
            <w:r>
              <w:t>View the video on the Northern Territory Government website</w:t>
            </w:r>
            <w:r>
              <w:rPr>
                <w:rStyle w:val="FootnoteReference"/>
              </w:rPr>
              <w:footnoteReference w:id="1"/>
            </w:r>
          </w:p>
          <w:p w:rsidR="00420D38" w:rsidRDefault="001F2788" w:rsidP="00420D38">
            <w:pPr>
              <w:pStyle w:val="Heading2"/>
              <w:outlineLvl w:val="1"/>
            </w:pPr>
            <w:r>
              <w:t>Before you start</w:t>
            </w:r>
          </w:p>
          <w:p w:rsidR="001F2788" w:rsidRDefault="00420D38" w:rsidP="001F2788">
            <w:r>
              <w:t>C</w:t>
            </w:r>
            <w:r w:rsidR="001F2788">
              <w:t>ontact your regional veterinary officer or livestock biosecurity officer.</w:t>
            </w:r>
          </w:p>
          <w:p w:rsidR="00420D38" w:rsidRDefault="00420D38" w:rsidP="001F2788">
            <w:r>
              <w:t>You will need to do the following.</w:t>
            </w:r>
          </w:p>
          <w:p w:rsidR="001F2788" w:rsidRDefault="001F2788" w:rsidP="001F2788">
            <w:r>
              <w:t>Step 1. Follow the Lumpy skin disease sample test kit instructions to collect samples.</w:t>
            </w:r>
          </w:p>
          <w:p w:rsidR="001F2788" w:rsidRDefault="001F2788" w:rsidP="001F2788">
            <w:r>
              <w:t>Step 2. Complete this form.</w:t>
            </w:r>
          </w:p>
          <w:p w:rsidR="001F2788" w:rsidRDefault="001F2788" w:rsidP="001F2788">
            <w:r>
              <w:t>Step 3. Call your veterinary officer or livestock biosecurity officer to arrange delivery of the samples.</w:t>
            </w:r>
          </w:p>
          <w:p w:rsidR="001F2788" w:rsidRPr="00872B4E" w:rsidRDefault="001F2788" w:rsidP="001F2788"/>
        </w:tc>
      </w:tr>
      <w:tr w:rsidR="00AE2A8A" w:rsidRPr="007A5EFD" w:rsidTr="001F2788">
        <w:trPr>
          <w:trHeight w:val="191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tcMar>
              <w:top w:w="85" w:type="dxa"/>
              <w:left w:w="113" w:type="dxa"/>
              <w:bottom w:w="85" w:type="dxa"/>
              <w:right w:w="0" w:type="dxa"/>
            </w:tcMar>
          </w:tcPr>
          <w:p w:rsidR="00AE2A8A" w:rsidRPr="00872B4E" w:rsidRDefault="00AE2A8A" w:rsidP="001F2788">
            <w:r w:rsidRPr="004A3CC9">
              <w:t xml:space="preserve">Fields marked with </w:t>
            </w:r>
            <w:r w:rsidR="001727C8">
              <w:t xml:space="preserve">an </w:t>
            </w:r>
            <w:r w:rsidRPr="004A3CC9">
              <w:t>asterisk (</w:t>
            </w:r>
            <w:r w:rsidRPr="001827F3">
              <w:rPr>
                <w:rStyle w:val="Requiredfieldmark"/>
              </w:rPr>
              <w:t>*</w:t>
            </w:r>
            <w:r w:rsidRPr="004A3CC9">
              <w:t xml:space="preserve">) are </w:t>
            </w:r>
            <w:r w:rsidR="001727C8">
              <w:t>required</w:t>
            </w:r>
            <w:r w:rsidRPr="004A3CC9">
              <w:t>.</w:t>
            </w:r>
            <w:r w:rsidR="001F2788">
              <w:t xml:space="preserve"> </w:t>
            </w:r>
            <w:r w:rsidRPr="004A3CC9">
              <w:t xml:space="preserve">Fields marked with </w:t>
            </w:r>
            <w:r w:rsidR="001727C8">
              <w:t xml:space="preserve">a </w:t>
            </w:r>
            <w:r w:rsidRPr="004A3CC9">
              <w:t xml:space="preserve">caret (^) are </w:t>
            </w:r>
            <w:r w:rsidR="00D32BCF">
              <w:t xml:space="preserve">for </w:t>
            </w:r>
            <w:r w:rsidRPr="004A3CC9">
              <w:t>office use only.</w:t>
            </w:r>
          </w:p>
        </w:tc>
      </w:tr>
      <w:tr w:rsidR="007D48A4" w:rsidRPr="007A5EFD" w:rsidTr="001F2788">
        <w:trPr>
          <w:trHeight w:val="27"/>
        </w:trPr>
        <w:tc>
          <w:tcPr>
            <w:tcW w:w="1034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1F2788" w:rsidP="00DD13FA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Property details</w:t>
            </w:r>
          </w:p>
        </w:tc>
      </w:tr>
      <w:tr w:rsidR="007D48A4" w:rsidRPr="007A5EFD" w:rsidTr="00873AF2">
        <w:trPr>
          <w:trHeight w:val="337"/>
        </w:trPr>
        <w:tc>
          <w:tcPr>
            <w:tcW w:w="18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1F2788" w:rsidP="007D48A4">
            <w:pPr>
              <w:rPr>
                <w:rFonts w:ascii="Arial" w:hAnsi="Arial"/>
                <w:b/>
              </w:rPr>
            </w:pPr>
            <w:r>
              <w:rPr>
                <w:rStyle w:val="Questionlabel"/>
              </w:rPr>
              <w:t>Property name</w:t>
            </w:r>
            <w:r w:rsidR="007D48A4" w:rsidRPr="007A5EFD">
              <w:rPr>
                <w:rStyle w:val="Requiredfieldmark"/>
              </w:rPr>
              <w:t>*</w:t>
            </w:r>
          </w:p>
        </w:tc>
        <w:tc>
          <w:tcPr>
            <w:tcW w:w="6002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1F2788" w:rsidP="00DD13FA">
            <w:pPr>
              <w:rPr>
                <w:rFonts w:ascii="Arial" w:hAnsi="Arial"/>
              </w:rPr>
            </w:pPr>
            <w:r>
              <w:rPr>
                <w:rStyle w:val="Questionlabel"/>
              </w:rPr>
              <w:t>PIC</w:t>
            </w:r>
            <w:r w:rsidR="007D48A4" w:rsidRPr="007A5EFD">
              <w:rPr>
                <w:rStyle w:val="Requiredfieldmark"/>
              </w:rPr>
              <w:t>*</w:t>
            </w:r>
          </w:p>
        </w:tc>
        <w:tc>
          <w:tcPr>
            <w:tcW w:w="1798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873AF2">
        <w:trPr>
          <w:trHeight w:val="27"/>
        </w:trPr>
        <w:tc>
          <w:tcPr>
            <w:tcW w:w="1840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1F2788" w:rsidP="001F2788">
            <w:pPr>
              <w:rPr>
                <w:rStyle w:val="Questionlabel"/>
              </w:rPr>
            </w:pPr>
            <w:r>
              <w:rPr>
                <w:rStyle w:val="Questionlabel"/>
              </w:rPr>
              <w:t>Contact name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3308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1F2788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Email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4349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7D48A4" w:rsidRPr="007A5EFD" w:rsidTr="001F2788">
        <w:trPr>
          <w:trHeight w:val="195"/>
        </w:trPr>
        <w:tc>
          <w:tcPr>
            <w:tcW w:w="1034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1F2788" w:rsidP="00DD13FA">
            <w:pPr>
              <w:rPr>
                <w:rStyle w:val="Questionlabel"/>
              </w:rPr>
            </w:pPr>
            <w:r>
              <w:rPr>
                <w:rStyle w:val="Questionlabel"/>
                <w:color w:val="FFFFFF" w:themeColor="background1"/>
              </w:rPr>
              <w:t>Animal details</w:t>
            </w:r>
          </w:p>
        </w:tc>
      </w:tr>
      <w:tr w:rsidR="00873AF2" w:rsidRPr="007A5EFD" w:rsidTr="00873AF2">
        <w:trPr>
          <w:trHeight w:val="145"/>
        </w:trPr>
        <w:tc>
          <w:tcPr>
            <w:tcW w:w="1179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3AF2" w:rsidRPr="007A5EFD" w:rsidRDefault="00873AF2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Species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3AF2" w:rsidRPr="002C0BEF" w:rsidRDefault="00873AF2" w:rsidP="002C0BEF">
            <w:r>
              <w:t>Cattle/buffalo/banteng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73AF2" w:rsidRPr="00873AF2" w:rsidRDefault="00873AF2" w:rsidP="002C0BEF">
            <w:pPr>
              <w:rPr>
                <w:rStyle w:val="Questionlabel"/>
              </w:rPr>
            </w:pPr>
            <w:r>
              <w:rPr>
                <w:rStyle w:val="Questionlabel"/>
              </w:rPr>
              <w:t>Breed/</w:t>
            </w:r>
            <w:r w:rsidRPr="00873AF2">
              <w:rPr>
                <w:rStyle w:val="Questionlabel"/>
              </w:rPr>
              <w:t>type</w:t>
            </w:r>
            <w:r w:rsidRPr="00873AF2">
              <w:rPr>
                <w:rStyle w:val="Requiredfieldmark"/>
              </w:rPr>
              <w:t>*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AF2" w:rsidRPr="002C0BEF" w:rsidRDefault="00873AF2" w:rsidP="002C0BEF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AF2" w:rsidRPr="00873AF2" w:rsidRDefault="00873AF2" w:rsidP="002C0BEF">
            <w:pPr>
              <w:rPr>
                <w:rStyle w:val="Questionlabel"/>
              </w:rPr>
            </w:pPr>
            <w:r w:rsidRPr="00873AF2">
              <w:rPr>
                <w:rStyle w:val="Questionlabel"/>
              </w:rPr>
              <w:t>Age</w:t>
            </w:r>
            <w:r w:rsidRPr="00873AF2">
              <w:rPr>
                <w:rStyle w:val="Requiredfieldmark"/>
              </w:rPr>
              <w:t>*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73AF2" w:rsidRPr="002C0BEF" w:rsidRDefault="00873AF2" w:rsidP="002C0BEF"/>
        </w:tc>
        <w:tc>
          <w:tcPr>
            <w:tcW w:w="7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73AF2" w:rsidRPr="002C0BEF" w:rsidRDefault="00873AF2" w:rsidP="002C0BEF">
            <w:r>
              <w:t>Sex</w:t>
            </w:r>
            <w:r w:rsidRPr="00873AF2">
              <w:rPr>
                <w:rStyle w:val="Requiredfieldmark"/>
              </w:rPr>
              <w:t>*</w:t>
            </w:r>
          </w:p>
        </w:tc>
        <w:tc>
          <w:tcPr>
            <w:tcW w:w="947" w:type="dxa"/>
            <w:tcBorders>
              <w:top w:val="single" w:sz="4" w:space="0" w:color="auto"/>
              <w:bottom w:val="single" w:sz="4" w:space="0" w:color="auto"/>
            </w:tcBorders>
          </w:tcPr>
          <w:p w:rsidR="00873AF2" w:rsidRPr="002C0BEF" w:rsidRDefault="00873AF2" w:rsidP="002C0BEF">
            <w:r>
              <w:t>M / F</w:t>
            </w:r>
          </w:p>
        </w:tc>
      </w:tr>
      <w:tr w:rsidR="00873AF2" w:rsidRPr="007A5EFD" w:rsidTr="00CE7D8F">
        <w:trPr>
          <w:trHeight w:val="27"/>
        </w:trPr>
        <w:tc>
          <w:tcPr>
            <w:tcW w:w="1034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873AF2" w:rsidRPr="004A3CC9" w:rsidRDefault="00873AF2" w:rsidP="00CE7D8F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Signs and history</w:t>
            </w:r>
          </w:p>
        </w:tc>
      </w:tr>
      <w:tr w:rsidR="00420D38" w:rsidRPr="007A5EFD" w:rsidTr="00873D33">
        <w:trPr>
          <w:trHeight w:val="263"/>
        </w:trPr>
        <w:tc>
          <w:tcPr>
            <w:tcW w:w="203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0D38" w:rsidRPr="00873AF2" w:rsidRDefault="00420D38" w:rsidP="00873AF2">
            <w:pPr>
              <w:rPr>
                <w:rStyle w:val="Questionlabel"/>
              </w:rPr>
            </w:pPr>
            <w:r w:rsidRPr="00873AF2">
              <w:rPr>
                <w:rStyle w:val="Questionlabel"/>
              </w:rPr>
              <w:t xml:space="preserve">Date first </w:t>
            </w:r>
            <w:r>
              <w:rPr>
                <w:rStyle w:val="Questionlabel"/>
              </w:rPr>
              <w:t>noticed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0D38" w:rsidRPr="002C0BEF" w:rsidRDefault="00420D38" w:rsidP="002C0BEF"/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20D38" w:rsidRPr="00873AF2" w:rsidRDefault="00420D38" w:rsidP="002C0BEF">
            <w:pPr>
              <w:rPr>
                <w:rStyle w:val="Questionlabel"/>
              </w:rPr>
            </w:pPr>
            <w:r w:rsidRPr="00873AF2">
              <w:rPr>
                <w:rStyle w:val="Questionlabel"/>
              </w:rPr>
              <w:t>How many animals affected?</w:t>
            </w:r>
            <w:r w:rsidRPr="007A5EFD">
              <w:t xml:space="preserve"> 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D38" w:rsidRPr="00873AF2" w:rsidRDefault="00420D38" w:rsidP="002C0BEF">
            <w:pPr>
              <w:rPr>
                <w:rStyle w:val="Questionlabel"/>
              </w:rPr>
            </w:pPr>
          </w:p>
        </w:tc>
        <w:tc>
          <w:tcPr>
            <w:tcW w:w="2551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420D38" w:rsidRPr="002C0BEF" w:rsidRDefault="00420D38" w:rsidP="002C0BEF">
            <w:r w:rsidRPr="00316C8C">
              <w:rPr>
                <w:rStyle w:val="Questionlabel"/>
              </w:rPr>
              <w:t>How many animals in the herd?</w:t>
            </w:r>
            <w:r w:rsidRPr="007A5EFD">
              <w:t xml:space="preserve"> 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20D38" w:rsidRPr="002C0BEF" w:rsidRDefault="00420D38" w:rsidP="002C0BEF"/>
        </w:tc>
      </w:tr>
      <w:tr w:rsidR="00420D38" w:rsidRPr="007A5EFD" w:rsidTr="00420D38">
        <w:trPr>
          <w:trHeight w:val="318"/>
        </w:trPr>
        <w:tc>
          <w:tcPr>
            <w:tcW w:w="316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0D38" w:rsidRPr="007A5EFD" w:rsidRDefault="00420D38" w:rsidP="00873AF2">
            <w:pPr>
              <w:rPr>
                <w:rStyle w:val="Questionlabel"/>
              </w:rPr>
            </w:pPr>
            <w:r>
              <w:rPr>
                <w:rStyle w:val="Questionlabel"/>
              </w:rPr>
              <w:t>Describe what it looks like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7184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0D38" w:rsidRPr="002C0BEF" w:rsidRDefault="00420D38" w:rsidP="002C0BEF"/>
        </w:tc>
      </w:tr>
      <w:tr w:rsidR="007D48A4" w:rsidRPr="007A5EFD" w:rsidTr="00420D38">
        <w:trPr>
          <w:trHeight w:val="223"/>
        </w:trPr>
        <w:tc>
          <w:tcPr>
            <w:tcW w:w="3164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420D38" w:rsidRDefault="00316C8C" w:rsidP="00DD13FA">
            <w:pPr>
              <w:rPr>
                <w:rStyle w:val="Questionlabel"/>
              </w:rPr>
            </w:pPr>
            <w:r w:rsidRPr="00420D38">
              <w:rPr>
                <w:rStyle w:val="Questionlabel"/>
              </w:rPr>
              <w:t xml:space="preserve">Describe any other signs </w:t>
            </w:r>
            <w:proofErr w:type="spellStart"/>
            <w:r w:rsidRPr="00420D38">
              <w:rPr>
                <w:rStyle w:val="Questionlabel"/>
              </w:rPr>
              <w:t>eg</w:t>
            </w:r>
            <w:proofErr w:type="spellEnd"/>
            <w:r w:rsidRPr="00420D38">
              <w:rPr>
                <w:rStyle w:val="Questionlabel"/>
              </w:rPr>
              <w:t xml:space="preserve"> off feed, lame, lying down?</w:t>
            </w:r>
            <w:r w:rsidR="00420D38" w:rsidRPr="007A5EFD">
              <w:t xml:space="preserve"> </w:t>
            </w:r>
            <w:r w:rsidR="00420D38" w:rsidRPr="007A5EFD">
              <w:rPr>
                <w:rStyle w:val="Requiredfieldmark"/>
              </w:rPr>
              <w:t>*</w:t>
            </w:r>
          </w:p>
        </w:tc>
        <w:tc>
          <w:tcPr>
            <w:tcW w:w="7184" w:type="dxa"/>
            <w:gridSpan w:val="16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420D38" w:rsidRPr="007A5EFD" w:rsidTr="00CE7D8F">
        <w:trPr>
          <w:trHeight w:val="27"/>
        </w:trPr>
        <w:tc>
          <w:tcPr>
            <w:tcW w:w="10348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20D38" w:rsidRPr="004A3CC9" w:rsidRDefault="00420D38" w:rsidP="00CE7D8F">
            <w:pPr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Sample details</w:t>
            </w:r>
          </w:p>
        </w:tc>
      </w:tr>
      <w:tr w:rsidR="00420D38" w:rsidRPr="007A5EFD" w:rsidTr="00BB66B1">
        <w:trPr>
          <w:trHeight w:val="263"/>
        </w:trPr>
        <w:tc>
          <w:tcPr>
            <w:tcW w:w="10348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420D38" w:rsidRDefault="00420D38" w:rsidP="00420D38">
            <w:r w:rsidRPr="00420D38">
              <w:t>Put the bag in the fridge (don’t freeze it!) and get it to your regional livestock biosecurity office or the Berrimah Veterinary Laboratory as soon as possible.</w:t>
            </w:r>
          </w:p>
        </w:tc>
      </w:tr>
      <w:tr w:rsidR="00873D33" w:rsidRPr="007A5EFD" w:rsidTr="003D4A89">
        <w:trPr>
          <w:trHeight w:val="263"/>
        </w:trPr>
        <w:tc>
          <w:tcPr>
            <w:tcW w:w="2030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3D33" w:rsidRPr="00873AF2" w:rsidRDefault="00873D33" w:rsidP="00420D38">
            <w:pPr>
              <w:rPr>
                <w:rStyle w:val="Questionlabel"/>
              </w:rPr>
            </w:pPr>
            <w:r w:rsidRPr="00873AF2">
              <w:rPr>
                <w:rStyle w:val="Questionlabel"/>
              </w:rPr>
              <w:t xml:space="preserve">Date </w:t>
            </w:r>
            <w:r>
              <w:rPr>
                <w:rStyle w:val="Questionlabel"/>
              </w:rPr>
              <w:t>taken</w:t>
            </w:r>
            <w:r w:rsidRPr="007A5EFD">
              <w:rPr>
                <w:rStyle w:val="Requiredfieldmark"/>
              </w:rPr>
              <w:t>*</w:t>
            </w:r>
          </w:p>
        </w:tc>
        <w:tc>
          <w:tcPr>
            <w:tcW w:w="8318" w:type="dxa"/>
            <w:gridSpan w:val="1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3D33" w:rsidRPr="002C0BEF" w:rsidRDefault="00873D33" w:rsidP="00420D38"/>
        </w:tc>
      </w:tr>
      <w:tr w:rsidR="00873D33" w:rsidRPr="007A5EFD" w:rsidTr="005E40A4">
        <w:trPr>
          <w:trHeight w:val="263"/>
        </w:trPr>
        <w:tc>
          <w:tcPr>
            <w:tcW w:w="10348" w:type="dxa"/>
            <w:gridSpan w:val="2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3D33" w:rsidRDefault="00873D33" w:rsidP="00420D38">
            <w:r>
              <w:rPr>
                <w:rStyle w:val="Questionlabel"/>
              </w:rPr>
              <w:lastRenderedPageBreak/>
              <w:t>Checklist</w:t>
            </w:r>
          </w:p>
        </w:tc>
      </w:tr>
      <w:tr w:rsidR="00873D33" w:rsidRPr="007A5EFD" w:rsidTr="00873D33">
        <w:trPr>
          <w:trHeight w:val="263"/>
        </w:trPr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3D33" w:rsidRDefault="00654275" w:rsidP="00420D38">
            <w:sdt>
              <w:sdtPr>
                <w:id w:val="1377348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7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73D33" w:rsidRDefault="00873D33" w:rsidP="00420D38">
            <w:r>
              <w:t>Photos taken</w:t>
            </w:r>
          </w:p>
        </w:tc>
      </w:tr>
      <w:tr w:rsidR="00873D33" w:rsidRPr="007A5EFD" w:rsidTr="00873D33">
        <w:trPr>
          <w:trHeight w:val="263"/>
        </w:trPr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3D33" w:rsidRDefault="00654275" w:rsidP="00420D38">
            <w:sdt>
              <w:sdtPr>
                <w:id w:val="-12852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7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73D33" w:rsidRDefault="00873D33" w:rsidP="00420D38">
            <w:r>
              <w:t>Samples taken – at least 4 skin samples from each animal</w:t>
            </w:r>
          </w:p>
        </w:tc>
      </w:tr>
      <w:tr w:rsidR="00873D33" w:rsidRPr="007A5EFD" w:rsidTr="00873D33">
        <w:trPr>
          <w:trHeight w:val="263"/>
        </w:trPr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3D33" w:rsidRDefault="00654275" w:rsidP="00420D38">
            <w:sdt>
              <w:sdtPr>
                <w:id w:val="678853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7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73D33" w:rsidRDefault="00873D33" w:rsidP="00420D38">
            <w:r>
              <w:t xml:space="preserve">Jar lids tightly screwed on and placed inside </w:t>
            </w:r>
            <w:proofErr w:type="spellStart"/>
            <w:r>
              <w:t>ziplock</w:t>
            </w:r>
            <w:proofErr w:type="spellEnd"/>
            <w:r>
              <w:t xml:space="preserve"> bag</w:t>
            </w:r>
          </w:p>
        </w:tc>
      </w:tr>
      <w:tr w:rsidR="00873D33" w:rsidRPr="007A5EFD" w:rsidTr="00873D33">
        <w:trPr>
          <w:trHeight w:val="263"/>
        </w:trPr>
        <w:tc>
          <w:tcPr>
            <w:tcW w:w="471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3D33" w:rsidRDefault="00654275" w:rsidP="00420D38">
            <w:sdt>
              <w:sdtPr>
                <w:id w:val="108887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3D3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877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73D33" w:rsidRDefault="00873D33" w:rsidP="00420D38">
            <w:r>
              <w:t xml:space="preserve">Form fully completed and placed in outside of the </w:t>
            </w:r>
            <w:proofErr w:type="spellStart"/>
            <w:r>
              <w:t>ziplock</w:t>
            </w:r>
            <w:proofErr w:type="spellEnd"/>
            <w:r>
              <w:t xml:space="preserve"> bag</w:t>
            </w:r>
          </w:p>
        </w:tc>
      </w:tr>
      <w:tr w:rsidR="007D48A4" w:rsidRPr="007A5EFD" w:rsidTr="001F2788">
        <w:trPr>
          <w:trHeight w:val="27"/>
        </w:trPr>
        <w:tc>
          <w:tcPr>
            <w:tcW w:w="1034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7A5EFD" w:rsidRDefault="007D48A4" w:rsidP="001F2788">
            <w:pPr>
              <w:rPr>
                <w:rStyle w:val="Questionlabel"/>
              </w:rPr>
            </w:pPr>
            <w:r w:rsidRPr="003F07E7">
              <w:rPr>
                <w:rStyle w:val="Questionlabel"/>
                <w:color w:val="FFFFFF" w:themeColor="background1"/>
              </w:rPr>
              <w:t xml:space="preserve">Office use only^ </w:t>
            </w:r>
          </w:p>
        </w:tc>
      </w:tr>
      <w:tr w:rsidR="007D48A4" w:rsidRPr="007A5EFD" w:rsidTr="001F2788">
        <w:trPr>
          <w:trHeight w:val="27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7A5EFD" w:rsidRDefault="001F2788" w:rsidP="001F2788">
            <w:pPr>
              <w:rPr>
                <w:rStyle w:val="Questionlabel"/>
              </w:rPr>
            </w:pPr>
            <w:r>
              <w:rPr>
                <w:rStyle w:val="Questionlabel"/>
              </w:rPr>
              <w:t>Staff n</w:t>
            </w:r>
            <w:r w:rsidR="007D48A4" w:rsidRPr="007A5EFD">
              <w:rPr>
                <w:rStyle w:val="Questionlabel"/>
              </w:rPr>
              <w:t>ame^</w:t>
            </w:r>
          </w:p>
        </w:tc>
        <w:tc>
          <w:tcPr>
            <w:tcW w:w="8508" w:type="dxa"/>
            <w:gridSpan w:val="1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7D48A4" w:rsidRPr="002C0BEF" w:rsidRDefault="007D48A4" w:rsidP="002C0BEF"/>
        </w:tc>
      </w:tr>
      <w:tr w:rsidR="00872B4E" w:rsidRPr="007A5EFD" w:rsidTr="00873D33">
        <w:trPr>
          <w:trHeight w:val="27"/>
        </w:trPr>
        <w:tc>
          <w:tcPr>
            <w:tcW w:w="1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2B4E" w:rsidRPr="007A5EFD" w:rsidRDefault="001F2788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Date received</w:t>
            </w:r>
            <w:r w:rsidR="00872B4E" w:rsidRPr="007A5EFD">
              <w:rPr>
                <w:rStyle w:val="Questionlabel"/>
              </w:rPr>
              <w:t>^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2B4E" w:rsidRPr="002C0BEF" w:rsidRDefault="00872B4E" w:rsidP="002C0BEF"/>
        </w:tc>
        <w:tc>
          <w:tcPr>
            <w:tcW w:w="4395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72B4E" w:rsidRPr="007A5EFD" w:rsidRDefault="00420D38" w:rsidP="00F822EB">
            <w:pPr>
              <w:rPr>
                <w:rStyle w:val="Questionlabel"/>
              </w:rPr>
            </w:pPr>
            <w:r>
              <w:rPr>
                <w:rStyle w:val="Questionlabel"/>
              </w:rPr>
              <w:t>Photos received and saved in folder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bottom w:w="108" w:type="dxa"/>
            </w:tcMar>
          </w:tcPr>
          <w:p w:rsidR="00872B4E" w:rsidRPr="002C0BEF" w:rsidRDefault="00420D38" w:rsidP="002C0BEF">
            <w:r>
              <w:t>Yes/No</w:t>
            </w:r>
          </w:p>
        </w:tc>
      </w:tr>
      <w:tr w:rsidR="00873D33" w:rsidRPr="007A5EFD" w:rsidTr="00873D33">
        <w:trPr>
          <w:trHeight w:val="27"/>
        </w:trPr>
        <w:tc>
          <w:tcPr>
            <w:tcW w:w="37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873D33" w:rsidRDefault="00873D33" w:rsidP="00DD13FA">
            <w:pPr>
              <w:rPr>
                <w:rStyle w:val="Questionlabel"/>
              </w:rPr>
            </w:pPr>
            <w:r>
              <w:rPr>
                <w:rStyle w:val="Questionlabel"/>
              </w:rPr>
              <w:t>SAN completed and SAN number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4" w:space="0" w:color="D9D9D9" w:themeColor="background1" w:themeShade="D9"/>
            </w:tcBorders>
            <w:noWrap/>
            <w:tcMar>
              <w:top w:w="108" w:type="dxa"/>
              <w:bottom w:w="108" w:type="dxa"/>
            </w:tcMar>
          </w:tcPr>
          <w:p w:rsidR="00873D33" w:rsidRDefault="00873D33" w:rsidP="002C0BEF">
            <w:r>
              <w:t>B</w:t>
            </w:r>
          </w:p>
        </w:tc>
        <w:tc>
          <w:tcPr>
            <w:tcW w:w="6334" w:type="dxa"/>
            <w:gridSpan w:val="14"/>
            <w:tcBorders>
              <w:top w:val="single" w:sz="4" w:space="0" w:color="auto"/>
              <w:left w:val="single" w:sz="4" w:space="0" w:color="D9D9D9" w:themeColor="background1" w:themeShade="D9"/>
              <w:bottom w:val="single" w:sz="4" w:space="0" w:color="auto"/>
              <w:right w:val="single" w:sz="4" w:space="0" w:color="auto"/>
            </w:tcBorders>
          </w:tcPr>
          <w:p w:rsidR="00873D33" w:rsidRDefault="00873D33" w:rsidP="002C0BEF"/>
        </w:tc>
      </w:tr>
      <w:tr w:rsidR="00872B4E" w:rsidRPr="007A5EFD" w:rsidTr="001F2788">
        <w:trPr>
          <w:trHeight w:val="727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9B1BF1" w:rsidRDefault="009B1BF1" w:rsidP="0026532D">
            <w:pPr>
              <w:pStyle w:val="Heading1"/>
              <w:keepNext w:val="0"/>
              <w:keepLines w:val="0"/>
              <w:widowControl w:val="0"/>
              <w:outlineLvl w:val="0"/>
            </w:pPr>
            <w:r w:rsidRPr="00814AF6">
              <w:t>Further information</w:t>
            </w:r>
          </w:p>
          <w:p w:rsidR="00873D33" w:rsidRPr="00873D33" w:rsidRDefault="00873D33" w:rsidP="00873D33">
            <w:r>
              <w:t>Contact your veterinary officer or livestock biosecurity officer</w:t>
            </w:r>
          </w:p>
          <w:p w:rsidR="00873D33" w:rsidRDefault="00873D33" w:rsidP="0026532D">
            <w:pPr>
              <w:widowControl w:val="0"/>
            </w:pPr>
            <w:r w:rsidRPr="001F2788">
              <w:rPr>
                <w:b/>
              </w:rPr>
              <w:t xml:space="preserve">Darwin </w:t>
            </w:r>
            <w:r>
              <w:t xml:space="preserve">8999 2123    </w:t>
            </w:r>
          </w:p>
          <w:p w:rsidR="00873D33" w:rsidRDefault="00873D33" w:rsidP="0026532D">
            <w:pPr>
              <w:widowControl w:val="0"/>
            </w:pPr>
            <w:r w:rsidRPr="001F2788">
              <w:rPr>
                <w:b/>
              </w:rPr>
              <w:t>Katherine</w:t>
            </w:r>
            <w:r>
              <w:t xml:space="preserve"> 8973 9716   </w:t>
            </w:r>
          </w:p>
          <w:p w:rsidR="00873D33" w:rsidRDefault="00873D33" w:rsidP="0026532D">
            <w:pPr>
              <w:widowControl w:val="0"/>
            </w:pPr>
            <w:r w:rsidRPr="001F2788">
              <w:rPr>
                <w:b/>
              </w:rPr>
              <w:t>Tennant Creek</w:t>
            </w:r>
            <w:r>
              <w:t xml:space="preserve"> 8962 4458    </w:t>
            </w:r>
          </w:p>
          <w:p w:rsidR="0026532D" w:rsidRPr="00F15931" w:rsidRDefault="00873D33" w:rsidP="00873D33">
            <w:pPr>
              <w:widowControl w:val="0"/>
            </w:pPr>
            <w:r w:rsidRPr="001F2788">
              <w:rPr>
                <w:b/>
              </w:rPr>
              <w:t xml:space="preserve">Alice Springs </w:t>
            </w:r>
            <w:r>
              <w:t>8951 8181</w:t>
            </w:r>
          </w:p>
        </w:tc>
      </w:tr>
      <w:tr w:rsidR="00872B4E" w:rsidRPr="007A5EFD" w:rsidTr="001F2788">
        <w:trPr>
          <w:trHeight w:val="28"/>
        </w:trPr>
        <w:tc>
          <w:tcPr>
            <w:tcW w:w="10348" w:type="dxa"/>
            <w:gridSpan w:val="22"/>
            <w:tcBorders>
              <w:top w:val="nil"/>
              <w:left w:val="nil"/>
              <w:bottom w:val="nil"/>
              <w:right w:val="nil"/>
            </w:tcBorders>
            <w:noWrap/>
            <w:tcMar>
              <w:left w:w="0" w:type="dxa"/>
              <w:right w:w="0" w:type="dxa"/>
            </w:tcMar>
          </w:tcPr>
          <w:p w:rsidR="00872B4E" w:rsidRPr="002C21A2" w:rsidRDefault="009B1BF1" w:rsidP="002C21A2">
            <w:pPr>
              <w:pStyle w:val="Subtitle0"/>
              <w:spacing w:after="0"/>
              <w:rPr>
                <w:rStyle w:val="Hidden"/>
              </w:rPr>
            </w:pPr>
            <w:r w:rsidRPr="002C21A2">
              <w:rPr>
                <w:rStyle w:val="Hidden"/>
              </w:rPr>
              <w:t>End of form</w:t>
            </w:r>
          </w:p>
        </w:tc>
      </w:tr>
    </w:tbl>
    <w:p w:rsidR="007A5EFD" w:rsidRDefault="007A5EFD" w:rsidP="009B1BF1"/>
    <w:sectPr w:rsidR="007A5EFD" w:rsidSect="00CC571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275" w:rsidRDefault="00654275" w:rsidP="007332FF">
      <w:r>
        <w:separator/>
      </w:r>
    </w:p>
  </w:endnote>
  <w:endnote w:type="continuationSeparator" w:id="0">
    <w:p w:rsidR="00654275" w:rsidRDefault="00654275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p w:rsidR="0099632E" w:rsidRPr="001B3D22" w:rsidRDefault="0099632E" w:rsidP="0099632E">
    <w:pPr>
      <w:spacing w:after="0"/>
      <w:rPr>
        <w:rStyle w:val="PageNumber"/>
      </w:rPr>
    </w:pPr>
    <w:r w:rsidRPr="001B3D22">
      <w:rPr>
        <w:rStyle w:val="PageNumber"/>
      </w:rPr>
      <w:t xml:space="preserve">Department of </w:t>
    </w:r>
    <w:sdt>
      <w:sdtPr>
        <w:rPr>
          <w:rStyle w:val="PageNumber"/>
          <w:b/>
        </w:rPr>
        <w:alias w:val="Company"/>
        <w:tag w:val=""/>
        <w:id w:val="-1796514664"/>
        <w:dataBinding w:prefixMappings="xmlns:ns0='http://schemas.openxmlformats.org/officeDocument/2006/extended-properties' " w:xpath="/ns0:Properties[1]/ns0:Company[1]" w:storeItemID="{6668398D-A668-4E3E-A5EB-62B293D839F1}"/>
        <w:text w:multiLine="1"/>
      </w:sdtPr>
      <w:sdtEndPr>
        <w:rPr>
          <w:rStyle w:val="PageNumber"/>
        </w:rPr>
      </w:sdtEndPr>
      <w:sdtContent>
        <w:r>
          <w:rPr>
            <w:rStyle w:val="PageNumber"/>
            <w:b/>
          </w:rPr>
          <w:t>Industry, Tourism and Trade</w:t>
        </w:r>
      </w:sdtContent>
    </w:sdt>
    <w:r>
      <w:rPr>
        <w:rStyle w:val="PageNumber"/>
      </w:rPr>
      <w:t xml:space="preserve"> </w:t>
    </w:r>
  </w:p>
  <w:p w:rsidR="00CA36A0" w:rsidRPr="002645D5" w:rsidRDefault="0099632E" w:rsidP="0099632E">
    <w:pPr>
      <w:pStyle w:val="Footer"/>
      <w:rPr>
        <w:rStyle w:val="Hidden"/>
      </w:rPr>
    </w:pPr>
    <w:r w:rsidRPr="001B3D22">
      <w:rPr>
        <w:rStyle w:val="PageNumber"/>
      </w:rPr>
      <w:t xml:space="preserve">Page </w:t>
    </w:r>
    <w:r w:rsidRPr="001B3D22">
      <w:rPr>
        <w:rStyle w:val="PageNumber"/>
      </w:rPr>
      <w:fldChar w:fldCharType="begin"/>
    </w:r>
    <w:r w:rsidRPr="001B3D22">
      <w:rPr>
        <w:rStyle w:val="PageNumber"/>
      </w:rPr>
      <w:instrText xml:space="preserve"> PAGE  \* Arabic  \* MERGEFORMAT </w:instrText>
    </w:r>
    <w:r w:rsidRPr="001B3D22">
      <w:rPr>
        <w:rStyle w:val="PageNumber"/>
      </w:rPr>
      <w:fldChar w:fldCharType="separate"/>
    </w:r>
    <w:r w:rsidR="008E2CF2">
      <w:rPr>
        <w:rStyle w:val="PageNumber"/>
        <w:noProof/>
      </w:rPr>
      <w:t>2</w:t>
    </w:r>
    <w:r w:rsidRPr="001B3D22">
      <w:rPr>
        <w:rStyle w:val="PageNumber"/>
      </w:rPr>
      <w:fldChar w:fldCharType="end"/>
    </w:r>
    <w:r w:rsidRPr="001B3D22">
      <w:rPr>
        <w:rStyle w:val="PageNumber"/>
      </w:rPr>
      <w:t xml:space="preserve"> of </w:t>
    </w:r>
    <w:r w:rsidRPr="001B3D22">
      <w:rPr>
        <w:rStyle w:val="PageNumber"/>
      </w:rPr>
      <w:fldChar w:fldCharType="begin"/>
    </w:r>
    <w:r w:rsidRPr="001B3D22">
      <w:rPr>
        <w:rStyle w:val="PageNumber"/>
      </w:rPr>
      <w:instrText xml:space="preserve"> NUMPAGES  \* Arabic  \* MERGEFORMAT </w:instrText>
    </w:r>
    <w:r w:rsidRPr="001B3D22">
      <w:rPr>
        <w:rStyle w:val="PageNumber"/>
      </w:rPr>
      <w:fldChar w:fldCharType="separate"/>
    </w:r>
    <w:r w:rsidR="008E2CF2">
      <w:rPr>
        <w:rStyle w:val="PageNumber"/>
        <w:noProof/>
      </w:rPr>
      <w:t>2</w:t>
    </w:r>
    <w:r w:rsidRPr="001B3D22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99632E">
      <w:trPr>
        <w:cantSplit/>
        <w:trHeight w:hRule="exact" w:val="861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99632E">
                <w:rPr>
                  <w:rStyle w:val="PageNumber"/>
                  <w:b/>
                </w:rPr>
                <w:t>Industry, Tourism and Trade</w:t>
              </w:r>
            </w:sdtContent>
          </w:sdt>
          <w:r w:rsidR="0099632E">
            <w:rPr>
              <w:rStyle w:val="PageNumber"/>
            </w:rPr>
            <w:t xml:space="preserve"> </w:t>
          </w:r>
        </w:p>
        <w:p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8E2CF2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8E2CF2">
            <w:rPr>
              <w:rStyle w:val="PageNumber"/>
              <w:noProof/>
            </w:rPr>
            <w:t>2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275" w:rsidRDefault="00654275" w:rsidP="007332FF">
      <w:r>
        <w:separator/>
      </w:r>
    </w:p>
  </w:footnote>
  <w:footnote w:type="continuationSeparator" w:id="0">
    <w:p w:rsidR="00654275" w:rsidRDefault="00654275" w:rsidP="007332FF">
      <w:r>
        <w:continuationSeparator/>
      </w:r>
    </w:p>
  </w:footnote>
  <w:footnote w:id="1">
    <w:p w:rsidR="001F2788" w:rsidRDefault="001F2788">
      <w:pPr>
        <w:pStyle w:val="FootnoteText"/>
      </w:pPr>
      <w:r>
        <w:rPr>
          <w:rStyle w:val="FootnoteReference"/>
        </w:rPr>
        <w:footnoteRef/>
      </w:r>
      <w:r>
        <w:t xml:space="preserve"> nt.gov.au/lumpy-skin-disease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654275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8637B">
          <w:rPr>
            <w:rStyle w:val="HeaderChar"/>
          </w:rPr>
          <w:t>Livestock skin disease sample test kit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:rsidR="00A53CF0" w:rsidRPr="00E908F1" w:rsidRDefault="0028637B" w:rsidP="00A53CF0">
        <w:pPr>
          <w:pStyle w:val="Title"/>
        </w:pPr>
        <w:r>
          <w:rPr>
            <w:rStyle w:val="TitleChar"/>
          </w:rPr>
          <w:t>Livestock skin disease sample test kit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5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6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7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8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9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0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4" w15:restartNumberingAfterBreak="0">
    <w:nsid w:val="27D83E4D"/>
    <w:multiLevelType w:val="multilevel"/>
    <w:tmpl w:val="3928FD02"/>
    <w:numStyleLink w:val="Bulletlist"/>
  </w:abstractNum>
  <w:abstractNum w:abstractNumId="15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7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8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19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0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1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53842BC6"/>
    <w:multiLevelType w:val="multilevel"/>
    <w:tmpl w:val="0C78A7AC"/>
    <w:numStyleLink w:val="Tablebulletlist"/>
  </w:abstractNum>
  <w:abstractNum w:abstractNumId="2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29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0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2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4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5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19"/>
  </w:num>
  <w:num w:numId="2">
    <w:abstractNumId w:val="11"/>
  </w:num>
  <w:num w:numId="3">
    <w:abstractNumId w:val="36"/>
  </w:num>
  <w:num w:numId="4">
    <w:abstractNumId w:val="23"/>
  </w:num>
  <w:num w:numId="5">
    <w:abstractNumId w:val="15"/>
  </w:num>
  <w:num w:numId="6">
    <w:abstractNumId w:val="7"/>
  </w:num>
  <w:num w:numId="7">
    <w:abstractNumId w:val="25"/>
  </w:num>
  <w:num w:numId="8">
    <w:abstractNumId w:val="14"/>
  </w:num>
  <w:num w:numId="9">
    <w:abstractNumId w:val="35"/>
  </w:num>
  <w:num w:numId="10">
    <w:abstractNumId w:val="21"/>
  </w:num>
  <w:num w:numId="11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88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27C8"/>
    <w:rsid w:val="00172B65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4DA9"/>
    <w:rsid w:val="001D4F99"/>
    <w:rsid w:val="001D52B0"/>
    <w:rsid w:val="001D5A18"/>
    <w:rsid w:val="001D7C37"/>
    <w:rsid w:val="001D7CA4"/>
    <w:rsid w:val="001E057F"/>
    <w:rsid w:val="001E14EB"/>
    <w:rsid w:val="001F2788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5C01"/>
    <w:rsid w:val="00247343"/>
    <w:rsid w:val="002645D5"/>
    <w:rsid w:val="0026532D"/>
    <w:rsid w:val="00265C56"/>
    <w:rsid w:val="002716CD"/>
    <w:rsid w:val="00274D4B"/>
    <w:rsid w:val="002806F5"/>
    <w:rsid w:val="00281577"/>
    <w:rsid w:val="00284EF4"/>
    <w:rsid w:val="0028637B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16C8C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0D38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12A9B"/>
    <w:rsid w:val="00520499"/>
    <w:rsid w:val="0052341C"/>
    <w:rsid w:val="005249F5"/>
    <w:rsid w:val="005260F7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54275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1C6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3AF2"/>
    <w:rsid w:val="00873D33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2CF2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9632E"/>
    <w:rsid w:val="009A5897"/>
    <w:rsid w:val="009A5F24"/>
    <w:rsid w:val="009B0B3E"/>
    <w:rsid w:val="009B1913"/>
    <w:rsid w:val="009B1BF1"/>
    <w:rsid w:val="009B53DF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6609"/>
    <w:rsid w:val="00C92B4C"/>
    <w:rsid w:val="00C954F6"/>
    <w:rsid w:val="00C96318"/>
    <w:rsid w:val="00CA36A0"/>
    <w:rsid w:val="00CA6BC5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2F07"/>
    <w:rsid w:val="00D10007"/>
    <w:rsid w:val="00D15D88"/>
    <w:rsid w:val="00D27D49"/>
    <w:rsid w:val="00D27EBE"/>
    <w:rsid w:val="00D32BCF"/>
    <w:rsid w:val="00D34336"/>
    <w:rsid w:val="00D35D55"/>
    <w:rsid w:val="00D36A49"/>
    <w:rsid w:val="00D517C6"/>
    <w:rsid w:val="00D5309E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1387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4398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A143BD8-85DF-4A5C-8082-FD00B013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AF2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2788"/>
    <w:pPr>
      <w:spacing w:after="0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2788"/>
    <w:rPr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F27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2788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788"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F2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&lt;Date Month Year&gt;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886536-B6B9-4C3B-B019-3EEF82EE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skin disease sample test kit</vt:lpstr>
    </vt:vector>
  </TitlesOfParts>
  <Company>Industry, Tourism and Trade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skin disease sample test kit</dc:title>
  <dc:creator>Northern Territory Government</dc:creator>
  <cp:lastModifiedBy>Nicola Kalmar</cp:lastModifiedBy>
  <cp:revision>2</cp:revision>
  <cp:lastPrinted>2019-07-29T01:45:00Z</cp:lastPrinted>
  <dcterms:created xsi:type="dcterms:W3CDTF">2022-03-24T04:09:00Z</dcterms:created>
  <dcterms:modified xsi:type="dcterms:W3CDTF">2022-03-24T04:09:00Z</dcterms:modified>
</cp:coreProperties>
</file>