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"/>
        <w:tblW w:w="10359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562"/>
        <w:gridCol w:w="1474"/>
        <w:gridCol w:w="1134"/>
        <w:gridCol w:w="86"/>
        <w:gridCol w:w="1554"/>
        <w:gridCol w:w="714"/>
        <w:gridCol w:w="1190"/>
        <w:gridCol w:w="870"/>
        <w:gridCol w:w="1387"/>
        <w:gridCol w:w="1373"/>
        <w:gridCol w:w="15"/>
      </w:tblGrid>
      <w:tr w:rsidR="00CF4004" w:rsidRPr="00CF4004" w14:paraId="4CA27157" w14:textId="77777777" w:rsidTr="001D19EC">
        <w:trPr>
          <w:trHeight w:val="20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310D132F" w14:textId="77777777" w:rsidR="00CF4004" w:rsidRDefault="00CF4004" w:rsidP="00CF4004">
            <w:pPr>
              <w:tabs>
                <w:tab w:val="right" w:pos="10132"/>
              </w:tabs>
              <w:spacing w:before="0" w:after="0"/>
              <w:rPr>
                <w:rStyle w:val="Questionlabel"/>
                <w:bCs w:val="0"/>
                <w:iCs/>
                <w:sz w:val="2"/>
                <w:szCs w:val="2"/>
              </w:rPr>
            </w:pPr>
          </w:p>
          <w:p w14:paraId="75DDDAB0" w14:textId="610C545B" w:rsidR="00CF4004" w:rsidRPr="00CF4004" w:rsidRDefault="00CF4004" w:rsidP="00CF4004">
            <w:pPr>
              <w:tabs>
                <w:tab w:val="right" w:pos="10132"/>
              </w:tabs>
              <w:spacing w:before="0" w:after="0"/>
              <w:rPr>
                <w:rStyle w:val="Questionlabel"/>
                <w:bCs w:val="0"/>
                <w:iCs/>
                <w:sz w:val="2"/>
                <w:szCs w:val="2"/>
              </w:rPr>
            </w:pPr>
          </w:p>
        </w:tc>
        <w:tc>
          <w:tcPr>
            <w:tcW w:w="979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1CD84A" w14:textId="2EDE3831" w:rsidR="00CF4004" w:rsidRPr="00CF4004" w:rsidRDefault="00CF4004" w:rsidP="00CF4004">
            <w:pPr>
              <w:tabs>
                <w:tab w:val="right" w:pos="10132"/>
              </w:tabs>
              <w:spacing w:before="0" w:after="0"/>
              <w:rPr>
                <w:rStyle w:val="Questionlabel"/>
                <w:bCs w:val="0"/>
                <w:iCs/>
                <w:sz w:val="2"/>
                <w:szCs w:val="2"/>
              </w:rPr>
            </w:pPr>
            <w:r w:rsidRPr="00CF4004">
              <w:rPr>
                <w:rStyle w:val="Hidden"/>
                <w:szCs w:val="2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FA1680" w14:paraId="463D062C" w14:textId="77777777" w:rsidTr="001D19EC">
        <w:trPr>
          <w:trHeight w:val="737"/>
        </w:trPr>
        <w:tc>
          <w:tcPr>
            <w:tcW w:w="10359" w:type="dxa"/>
            <w:gridSpan w:val="11"/>
            <w:tcBorders>
              <w:top w:val="nil"/>
              <w:left w:val="nil"/>
              <w:right w:val="nil"/>
            </w:tcBorders>
            <w:noWrap/>
            <w:vAlign w:val="center"/>
          </w:tcPr>
          <w:p w14:paraId="0FD05441" w14:textId="38DB7E2F" w:rsidR="007D48A4" w:rsidRPr="00FA1680" w:rsidRDefault="006B08D3" w:rsidP="002B7B5A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color w:val="1F1F5F" w:themeColor="text1"/>
              </w:rPr>
            </w:pPr>
            <w:bookmarkStart w:id="0" w:name="_GoBack"/>
            <w:r w:rsidRPr="00FA1680">
              <w:rPr>
                <w:rStyle w:val="Questionlabel"/>
                <w:bCs w:val="0"/>
                <w:iCs/>
              </w:rPr>
              <w:t xml:space="preserve">Mineral Titles Act 2010 – Section </w:t>
            </w:r>
            <w:r w:rsidR="00F856F4" w:rsidRPr="00FA1680">
              <w:rPr>
                <w:rStyle w:val="Questionlabel"/>
                <w:bCs w:val="0"/>
                <w:iCs/>
              </w:rPr>
              <w:t>12</w:t>
            </w:r>
            <w:r w:rsidR="001E7ECA">
              <w:rPr>
                <w:rStyle w:val="Questionlabel"/>
                <w:bCs w:val="0"/>
                <w:iCs/>
              </w:rPr>
              <w:t>3</w:t>
            </w:r>
            <w:r w:rsidR="00F856F4" w:rsidRPr="00FA1680">
              <w:rPr>
                <w:rStyle w:val="Questionlabel"/>
                <w:bCs w:val="0"/>
                <w:iCs/>
              </w:rPr>
              <w:tab/>
              <w:t>Approved Form 1</w:t>
            </w:r>
            <w:r w:rsidR="001E7ECA">
              <w:rPr>
                <w:rStyle w:val="Questionlabel"/>
                <w:bCs w:val="0"/>
                <w:iCs/>
              </w:rPr>
              <w:t>3</w:t>
            </w:r>
          </w:p>
        </w:tc>
      </w:tr>
      <w:bookmarkEnd w:id="0"/>
      <w:tr w:rsidR="002B7B5A" w:rsidRPr="00FA1680" w14:paraId="7783BCB1" w14:textId="77777777" w:rsidTr="002B7B5A">
        <w:trPr>
          <w:trHeight w:val="510"/>
        </w:trPr>
        <w:tc>
          <w:tcPr>
            <w:tcW w:w="2036" w:type="dxa"/>
            <w:gridSpan w:val="2"/>
            <w:shd w:val="clear" w:color="auto" w:fill="1F1F5F" w:themeFill="text1"/>
            <w:noWrap/>
            <w:vAlign w:val="center"/>
          </w:tcPr>
          <w:p w14:paraId="37463954" w14:textId="51E57FB2" w:rsidR="002B7B5A" w:rsidRPr="00FA1680" w:rsidRDefault="002B7B5A" w:rsidP="002B7B5A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>Office Use Only</w:t>
            </w:r>
          </w:p>
        </w:tc>
        <w:tc>
          <w:tcPr>
            <w:tcW w:w="1220" w:type="dxa"/>
            <w:gridSpan w:val="2"/>
            <w:vAlign w:val="center"/>
          </w:tcPr>
          <w:p w14:paraId="4271A62B" w14:textId="77777777" w:rsidR="002B7B5A" w:rsidRPr="00FA1680" w:rsidRDefault="002B7B5A" w:rsidP="002B7B5A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>Dealing D:</w:t>
            </w:r>
          </w:p>
        </w:tc>
        <w:tc>
          <w:tcPr>
            <w:tcW w:w="1554" w:type="dxa"/>
            <w:vAlign w:val="center"/>
          </w:tcPr>
          <w:p w14:paraId="1C122E59" w14:textId="5F4A5A28" w:rsidR="002B7B5A" w:rsidRPr="002B7B5A" w:rsidRDefault="002B7B5A" w:rsidP="002B7B5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714" w:type="dxa"/>
            <w:vAlign w:val="center"/>
          </w:tcPr>
          <w:p w14:paraId="44CFC269" w14:textId="77777777" w:rsidR="002B7B5A" w:rsidRPr="00FA1680" w:rsidRDefault="002B7B5A" w:rsidP="002B7B5A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>MT:</w:t>
            </w:r>
          </w:p>
        </w:tc>
        <w:tc>
          <w:tcPr>
            <w:tcW w:w="2060" w:type="dxa"/>
            <w:gridSpan w:val="2"/>
            <w:vAlign w:val="center"/>
          </w:tcPr>
          <w:p w14:paraId="0088D637" w14:textId="47B9FA9A" w:rsidR="002B7B5A" w:rsidRPr="002B7B5A" w:rsidRDefault="002B7B5A" w:rsidP="002B7B5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14:paraId="7B939E9D" w14:textId="77777777" w:rsidR="002B7B5A" w:rsidRPr="00FA1680" w:rsidRDefault="002B7B5A" w:rsidP="002B7B5A">
            <w:pPr>
              <w:tabs>
                <w:tab w:val="right" w:pos="10132"/>
              </w:tabs>
              <w:spacing w:after="0"/>
              <w:rPr>
                <w:rStyle w:val="Questionlabel"/>
                <w:bCs w:val="0"/>
                <w:iCs/>
                <w:sz w:val="18"/>
                <w:szCs w:val="18"/>
              </w:rPr>
            </w:pPr>
            <w:r w:rsidRPr="00FA1680">
              <w:rPr>
                <w:rStyle w:val="Questionlabel"/>
                <w:bCs w:val="0"/>
                <w:iCs/>
                <w:sz w:val="18"/>
                <w:szCs w:val="18"/>
              </w:rPr>
              <w:t xml:space="preserve">Date Lodged: </w:t>
            </w:r>
          </w:p>
        </w:tc>
        <w:tc>
          <w:tcPr>
            <w:tcW w:w="1388" w:type="dxa"/>
            <w:gridSpan w:val="2"/>
            <w:vAlign w:val="center"/>
          </w:tcPr>
          <w:p w14:paraId="372A9430" w14:textId="00A957A2" w:rsidR="002B7B5A" w:rsidRPr="002B7B5A" w:rsidRDefault="002B7B5A" w:rsidP="002B7B5A">
            <w:pPr>
              <w:tabs>
                <w:tab w:val="right" w:pos="10132"/>
              </w:tabs>
              <w:spacing w:after="0"/>
              <w:rPr>
                <w:rStyle w:val="Questionlabel"/>
                <w:b w:val="0"/>
                <w:bCs w:val="0"/>
                <w:iCs/>
                <w:sz w:val="18"/>
                <w:szCs w:val="18"/>
              </w:rPr>
            </w:pPr>
          </w:p>
        </w:tc>
      </w:tr>
      <w:tr w:rsidR="00F61ABD" w:rsidRPr="00FA1680" w14:paraId="5F430B40" w14:textId="77777777" w:rsidTr="002B7B5A">
        <w:trPr>
          <w:trHeight w:val="510"/>
        </w:trPr>
        <w:tc>
          <w:tcPr>
            <w:tcW w:w="10359" w:type="dxa"/>
            <w:gridSpan w:val="11"/>
            <w:shd w:val="clear" w:color="auto" w:fill="1F1F5F" w:themeFill="text1"/>
            <w:noWrap/>
            <w:vAlign w:val="center"/>
          </w:tcPr>
          <w:p w14:paraId="34313821" w14:textId="7A0DF9EA" w:rsidR="00F61ABD" w:rsidRPr="00FA1680" w:rsidRDefault="00CD381A" w:rsidP="002B7B5A">
            <w:pPr>
              <w:rPr>
                <w:rStyle w:val="Questionlabel"/>
                <w:bCs w:val="0"/>
                <w:sz w:val="18"/>
                <w:szCs w:val="18"/>
                <w:vertAlign w:val="subscript"/>
              </w:rPr>
            </w:pPr>
            <w:r w:rsidRPr="00FA1680">
              <w:rPr>
                <w:rStyle w:val="Questionlabel"/>
                <w:bCs w:val="0"/>
                <w:color w:val="FFFFFF" w:themeColor="background1"/>
              </w:rPr>
              <w:t xml:space="preserve">Section </w:t>
            </w:r>
            <w:r w:rsidR="001E7ECA">
              <w:rPr>
                <w:rStyle w:val="Questionlabel"/>
                <w:bCs w:val="0"/>
                <w:color w:val="FFFFFF" w:themeColor="background1"/>
              </w:rPr>
              <w:t>E</w:t>
            </w:r>
            <w:r w:rsidR="004C01FF" w:rsidRPr="00FA1680">
              <w:rPr>
                <w:rStyle w:val="Questionlabel"/>
                <w:bCs w:val="0"/>
                <w:color w:val="FFFFFF" w:themeColor="background1"/>
              </w:rPr>
              <w:t>.1</w:t>
            </w:r>
            <w:r w:rsidRPr="00FA1680">
              <w:rPr>
                <w:rStyle w:val="Questionlabel"/>
                <w:bCs w:val="0"/>
                <w:color w:val="FFFFFF" w:themeColor="background1"/>
              </w:rPr>
              <w:t xml:space="preserve">: </w:t>
            </w:r>
            <w:r w:rsidR="004C01FF" w:rsidRPr="00FA1680">
              <w:rPr>
                <w:rStyle w:val="Questionlabel"/>
                <w:bCs w:val="0"/>
                <w:color w:val="FFFFFF" w:themeColor="background1"/>
              </w:rPr>
              <w:t xml:space="preserve">Additional </w:t>
            </w:r>
            <w:r w:rsidRPr="00FA1680">
              <w:rPr>
                <w:rStyle w:val="Questionlabel"/>
                <w:bCs w:val="0"/>
                <w:color w:val="FFFFFF" w:themeColor="background1"/>
              </w:rPr>
              <w:t>Mineral Titles affected</w:t>
            </w:r>
          </w:p>
        </w:tc>
      </w:tr>
      <w:tr w:rsidR="001E7ECA" w:rsidRPr="00FA1680" w14:paraId="47EEFFA6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1ECE8BCC" w14:textId="3015C742" w:rsidR="001E7ECA" w:rsidRPr="00FA1680" w:rsidRDefault="001E7ECA" w:rsidP="002B7B5A">
            <w:pPr>
              <w:rPr>
                <w:b/>
              </w:rPr>
            </w:pPr>
            <w:r>
              <w:rPr>
                <w:b/>
              </w:rPr>
              <w:t>Title n</w:t>
            </w:r>
            <w:r w:rsidRPr="00C052E8">
              <w:rPr>
                <w:b/>
              </w:rPr>
              <w:t>umber</w:t>
            </w:r>
          </w:p>
        </w:tc>
        <w:tc>
          <w:tcPr>
            <w:tcW w:w="3544" w:type="dxa"/>
            <w:gridSpan w:val="4"/>
            <w:vAlign w:val="center"/>
          </w:tcPr>
          <w:p w14:paraId="44A3B392" w14:textId="1C81B9A4" w:rsidR="001E7ECA" w:rsidRPr="00FA1680" w:rsidRDefault="001E7ECA" w:rsidP="002B7B5A">
            <w:pPr>
              <w:rPr>
                <w:b/>
              </w:rPr>
            </w:pPr>
            <w:r w:rsidRPr="00C052E8">
              <w:rPr>
                <w:b/>
              </w:rPr>
              <w:t>Interest (%) to be transferred</w:t>
            </w:r>
          </w:p>
        </w:tc>
        <w:tc>
          <w:tcPr>
            <w:tcW w:w="3645" w:type="dxa"/>
            <w:gridSpan w:val="4"/>
            <w:vAlign w:val="center"/>
          </w:tcPr>
          <w:p w14:paraId="74D5C4E2" w14:textId="37BB84E5" w:rsidR="001E7ECA" w:rsidRPr="00FA1680" w:rsidRDefault="001E7ECA" w:rsidP="002B7B5A">
            <w:pPr>
              <w:rPr>
                <w:b/>
              </w:rPr>
            </w:pPr>
            <w:r w:rsidRPr="00C052E8">
              <w:rPr>
                <w:b/>
              </w:rPr>
              <w:t>Current Exploration Covenant ($)</w:t>
            </w:r>
          </w:p>
        </w:tc>
      </w:tr>
      <w:tr w:rsidR="001E7ECA" w:rsidRPr="002C0BEF" w14:paraId="47F38630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2F50F9DA" w14:textId="7D3F01D7" w:rsidR="001E7ECA" w:rsidRPr="00F61ABD" w:rsidRDefault="001E7ECA" w:rsidP="002B7B5A"/>
        </w:tc>
        <w:tc>
          <w:tcPr>
            <w:tcW w:w="3544" w:type="dxa"/>
            <w:gridSpan w:val="4"/>
            <w:vAlign w:val="center"/>
          </w:tcPr>
          <w:p w14:paraId="6F7EF604" w14:textId="77777777" w:rsidR="001E7ECA" w:rsidRPr="00F61ABD" w:rsidRDefault="001E7ECA" w:rsidP="002B7B5A"/>
        </w:tc>
        <w:tc>
          <w:tcPr>
            <w:tcW w:w="3645" w:type="dxa"/>
            <w:gridSpan w:val="4"/>
            <w:vAlign w:val="center"/>
          </w:tcPr>
          <w:p w14:paraId="2A13781C" w14:textId="6F857FA6" w:rsidR="001E7ECA" w:rsidRPr="00F61ABD" w:rsidRDefault="001E7ECA" w:rsidP="002B7B5A"/>
        </w:tc>
      </w:tr>
      <w:tr w:rsidR="001E7ECA" w:rsidRPr="002C0BEF" w14:paraId="796E7C5D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128D7319" w14:textId="6A19684B" w:rsidR="001E7ECA" w:rsidRPr="00F61ABD" w:rsidRDefault="001E7ECA" w:rsidP="002B7B5A"/>
        </w:tc>
        <w:tc>
          <w:tcPr>
            <w:tcW w:w="3544" w:type="dxa"/>
            <w:gridSpan w:val="4"/>
            <w:vAlign w:val="center"/>
          </w:tcPr>
          <w:p w14:paraId="69C96DC8" w14:textId="77777777" w:rsidR="001E7ECA" w:rsidRPr="00F61ABD" w:rsidRDefault="001E7ECA" w:rsidP="002B7B5A"/>
        </w:tc>
        <w:tc>
          <w:tcPr>
            <w:tcW w:w="3645" w:type="dxa"/>
            <w:gridSpan w:val="4"/>
            <w:vAlign w:val="center"/>
          </w:tcPr>
          <w:p w14:paraId="7B07E87A" w14:textId="10A374ED" w:rsidR="001E7ECA" w:rsidRPr="00F61ABD" w:rsidRDefault="001E7ECA" w:rsidP="002B7B5A"/>
        </w:tc>
      </w:tr>
      <w:tr w:rsidR="001E7ECA" w:rsidRPr="002C0BEF" w14:paraId="60596F50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0E1679AA" w14:textId="10628FAB" w:rsidR="001E7ECA" w:rsidRPr="00F61ABD" w:rsidRDefault="001E7ECA" w:rsidP="002B7B5A"/>
        </w:tc>
        <w:tc>
          <w:tcPr>
            <w:tcW w:w="3544" w:type="dxa"/>
            <w:gridSpan w:val="4"/>
            <w:vAlign w:val="center"/>
          </w:tcPr>
          <w:p w14:paraId="0323D4B2" w14:textId="77777777" w:rsidR="001E7ECA" w:rsidRPr="00F61ABD" w:rsidRDefault="001E7ECA" w:rsidP="002B7B5A"/>
        </w:tc>
        <w:tc>
          <w:tcPr>
            <w:tcW w:w="3645" w:type="dxa"/>
            <w:gridSpan w:val="4"/>
            <w:vAlign w:val="center"/>
          </w:tcPr>
          <w:p w14:paraId="1EA5F94B" w14:textId="59B4AB7E" w:rsidR="001E7ECA" w:rsidRPr="00F61ABD" w:rsidRDefault="001E7ECA" w:rsidP="002B7B5A"/>
        </w:tc>
      </w:tr>
      <w:tr w:rsidR="001E7ECA" w:rsidRPr="002C0BEF" w14:paraId="215AF223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1F9EFA43" w14:textId="5331D21C" w:rsidR="001E7ECA" w:rsidRPr="00F61ABD" w:rsidRDefault="001E7ECA" w:rsidP="002B7B5A"/>
        </w:tc>
        <w:tc>
          <w:tcPr>
            <w:tcW w:w="3544" w:type="dxa"/>
            <w:gridSpan w:val="4"/>
            <w:vAlign w:val="center"/>
          </w:tcPr>
          <w:p w14:paraId="5E4A0BD4" w14:textId="77777777" w:rsidR="001E7ECA" w:rsidRPr="00F61ABD" w:rsidRDefault="001E7ECA" w:rsidP="002B7B5A"/>
        </w:tc>
        <w:tc>
          <w:tcPr>
            <w:tcW w:w="3645" w:type="dxa"/>
            <w:gridSpan w:val="4"/>
            <w:vAlign w:val="center"/>
          </w:tcPr>
          <w:p w14:paraId="62102B53" w14:textId="79982ED8" w:rsidR="001E7ECA" w:rsidRPr="00F61ABD" w:rsidRDefault="001E7ECA" w:rsidP="002B7B5A"/>
        </w:tc>
      </w:tr>
      <w:tr w:rsidR="001E7ECA" w:rsidRPr="002C0BEF" w14:paraId="7D4978F6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004CA354" w14:textId="5F8F2A87" w:rsidR="001E7ECA" w:rsidRPr="00F61ABD" w:rsidRDefault="001E7ECA" w:rsidP="002B7B5A"/>
        </w:tc>
        <w:tc>
          <w:tcPr>
            <w:tcW w:w="3544" w:type="dxa"/>
            <w:gridSpan w:val="4"/>
            <w:vAlign w:val="center"/>
          </w:tcPr>
          <w:p w14:paraId="64039C83" w14:textId="77777777" w:rsidR="001E7ECA" w:rsidRPr="00F61ABD" w:rsidRDefault="001E7ECA" w:rsidP="002B7B5A"/>
        </w:tc>
        <w:tc>
          <w:tcPr>
            <w:tcW w:w="3645" w:type="dxa"/>
            <w:gridSpan w:val="4"/>
            <w:vAlign w:val="center"/>
          </w:tcPr>
          <w:p w14:paraId="3907DA2B" w14:textId="49768CC7" w:rsidR="001E7ECA" w:rsidRPr="00F61ABD" w:rsidRDefault="001E7ECA" w:rsidP="002B7B5A"/>
        </w:tc>
      </w:tr>
      <w:tr w:rsidR="001E7ECA" w:rsidRPr="002C0BEF" w14:paraId="06B15B3C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4F4D641D" w14:textId="4EE5ED73" w:rsidR="001E7ECA" w:rsidRPr="00F61ABD" w:rsidRDefault="001E7ECA" w:rsidP="002B7B5A"/>
        </w:tc>
        <w:tc>
          <w:tcPr>
            <w:tcW w:w="3544" w:type="dxa"/>
            <w:gridSpan w:val="4"/>
            <w:vAlign w:val="center"/>
          </w:tcPr>
          <w:p w14:paraId="14FD035C" w14:textId="77777777" w:rsidR="001E7ECA" w:rsidRPr="00F61ABD" w:rsidRDefault="001E7ECA" w:rsidP="002B7B5A"/>
        </w:tc>
        <w:tc>
          <w:tcPr>
            <w:tcW w:w="3645" w:type="dxa"/>
            <w:gridSpan w:val="4"/>
            <w:vAlign w:val="center"/>
          </w:tcPr>
          <w:p w14:paraId="06B2714D" w14:textId="3BFDDC66" w:rsidR="001E7ECA" w:rsidRPr="00F61ABD" w:rsidRDefault="001E7ECA" w:rsidP="002B7B5A"/>
        </w:tc>
      </w:tr>
      <w:tr w:rsidR="001E7ECA" w:rsidRPr="002C0BEF" w14:paraId="43688FAD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3149C030" w14:textId="0602A64F" w:rsidR="001E7ECA" w:rsidRPr="00F61ABD" w:rsidRDefault="001E7ECA" w:rsidP="002B7B5A"/>
        </w:tc>
        <w:tc>
          <w:tcPr>
            <w:tcW w:w="3544" w:type="dxa"/>
            <w:gridSpan w:val="4"/>
            <w:vAlign w:val="center"/>
          </w:tcPr>
          <w:p w14:paraId="042C8BDA" w14:textId="77777777" w:rsidR="001E7ECA" w:rsidRPr="00F61ABD" w:rsidRDefault="001E7ECA" w:rsidP="002B7B5A"/>
        </w:tc>
        <w:tc>
          <w:tcPr>
            <w:tcW w:w="3645" w:type="dxa"/>
            <w:gridSpan w:val="4"/>
            <w:vAlign w:val="center"/>
          </w:tcPr>
          <w:p w14:paraId="5D05D27B" w14:textId="34D5ABCC" w:rsidR="001E7ECA" w:rsidRPr="00F61ABD" w:rsidRDefault="001E7ECA" w:rsidP="002B7B5A"/>
        </w:tc>
      </w:tr>
      <w:tr w:rsidR="001E7ECA" w:rsidRPr="002C0BEF" w14:paraId="08A2CE3E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690BCA83" w14:textId="70FA6639" w:rsidR="001E7ECA" w:rsidRPr="00F61ABD" w:rsidRDefault="001E7ECA" w:rsidP="002B7B5A"/>
        </w:tc>
        <w:tc>
          <w:tcPr>
            <w:tcW w:w="3544" w:type="dxa"/>
            <w:gridSpan w:val="4"/>
            <w:vAlign w:val="center"/>
          </w:tcPr>
          <w:p w14:paraId="7D6F607E" w14:textId="77777777" w:rsidR="001E7ECA" w:rsidRPr="00F61ABD" w:rsidRDefault="001E7ECA" w:rsidP="002B7B5A"/>
        </w:tc>
        <w:tc>
          <w:tcPr>
            <w:tcW w:w="3645" w:type="dxa"/>
            <w:gridSpan w:val="4"/>
            <w:vAlign w:val="center"/>
          </w:tcPr>
          <w:p w14:paraId="1D5CB545" w14:textId="588EE837" w:rsidR="001E7ECA" w:rsidRPr="00F61ABD" w:rsidRDefault="001E7ECA" w:rsidP="002B7B5A"/>
        </w:tc>
      </w:tr>
      <w:tr w:rsidR="001E7ECA" w:rsidRPr="002C0BEF" w14:paraId="6387E013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597AB013" w14:textId="1BB8F478" w:rsidR="001E7ECA" w:rsidRPr="00F61ABD" w:rsidRDefault="001E7ECA" w:rsidP="002B7B5A"/>
        </w:tc>
        <w:tc>
          <w:tcPr>
            <w:tcW w:w="3544" w:type="dxa"/>
            <w:gridSpan w:val="4"/>
            <w:vAlign w:val="center"/>
          </w:tcPr>
          <w:p w14:paraId="1B95B008" w14:textId="77777777" w:rsidR="001E7ECA" w:rsidRPr="00F61ABD" w:rsidRDefault="001E7ECA" w:rsidP="002B7B5A"/>
        </w:tc>
        <w:tc>
          <w:tcPr>
            <w:tcW w:w="3645" w:type="dxa"/>
            <w:gridSpan w:val="4"/>
            <w:vAlign w:val="center"/>
          </w:tcPr>
          <w:p w14:paraId="68CEE083" w14:textId="7ABC0EEE" w:rsidR="001E7ECA" w:rsidRPr="00F61ABD" w:rsidRDefault="001E7ECA" w:rsidP="002B7B5A"/>
        </w:tc>
      </w:tr>
      <w:tr w:rsidR="001E7ECA" w:rsidRPr="002C0BEF" w14:paraId="5A9FB176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71C47EF9" w14:textId="47C6BE25" w:rsidR="001E7ECA" w:rsidRPr="00F61ABD" w:rsidRDefault="001E7ECA" w:rsidP="002B7B5A"/>
        </w:tc>
        <w:tc>
          <w:tcPr>
            <w:tcW w:w="3544" w:type="dxa"/>
            <w:gridSpan w:val="4"/>
            <w:vAlign w:val="center"/>
          </w:tcPr>
          <w:p w14:paraId="71A24EF5" w14:textId="77777777" w:rsidR="001E7ECA" w:rsidRPr="00F61ABD" w:rsidRDefault="001E7ECA" w:rsidP="002B7B5A"/>
        </w:tc>
        <w:tc>
          <w:tcPr>
            <w:tcW w:w="3645" w:type="dxa"/>
            <w:gridSpan w:val="4"/>
            <w:vAlign w:val="center"/>
          </w:tcPr>
          <w:p w14:paraId="6EAC149D" w14:textId="020414E5" w:rsidR="001E7ECA" w:rsidRPr="00F61ABD" w:rsidRDefault="001E7ECA" w:rsidP="002B7B5A"/>
        </w:tc>
      </w:tr>
      <w:tr w:rsidR="001E7ECA" w:rsidRPr="002C0BEF" w14:paraId="20252C23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66572B16" w14:textId="2B2BE739" w:rsidR="001E7ECA" w:rsidRDefault="001E7ECA" w:rsidP="002B7B5A"/>
        </w:tc>
        <w:tc>
          <w:tcPr>
            <w:tcW w:w="3544" w:type="dxa"/>
            <w:gridSpan w:val="4"/>
            <w:vAlign w:val="center"/>
          </w:tcPr>
          <w:p w14:paraId="75776FAC" w14:textId="77777777" w:rsidR="001E7ECA" w:rsidRDefault="001E7ECA" w:rsidP="002B7B5A"/>
        </w:tc>
        <w:tc>
          <w:tcPr>
            <w:tcW w:w="3645" w:type="dxa"/>
            <w:gridSpan w:val="4"/>
            <w:vAlign w:val="center"/>
          </w:tcPr>
          <w:p w14:paraId="391CC7AE" w14:textId="4CD07DD0" w:rsidR="001E7ECA" w:rsidRDefault="001E7ECA" w:rsidP="002B7B5A"/>
        </w:tc>
      </w:tr>
      <w:tr w:rsidR="001E7ECA" w:rsidRPr="002C0BEF" w14:paraId="634CD6EA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4D02AB9D" w14:textId="771E69ED" w:rsidR="001E7ECA" w:rsidRDefault="001E7ECA" w:rsidP="002B7B5A"/>
        </w:tc>
        <w:tc>
          <w:tcPr>
            <w:tcW w:w="3544" w:type="dxa"/>
            <w:gridSpan w:val="4"/>
            <w:vAlign w:val="center"/>
          </w:tcPr>
          <w:p w14:paraId="2C4777ED" w14:textId="77777777" w:rsidR="001E7ECA" w:rsidRDefault="001E7ECA" w:rsidP="002B7B5A"/>
        </w:tc>
        <w:tc>
          <w:tcPr>
            <w:tcW w:w="3645" w:type="dxa"/>
            <w:gridSpan w:val="4"/>
            <w:vAlign w:val="center"/>
          </w:tcPr>
          <w:p w14:paraId="7A7E88A3" w14:textId="6A752CE0" w:rsidR="001E7ECA" w:rsidRDefault="001E7ECA" w:rsidP="002B7B5A"/>
        </w:tc>
      </w:tr>
      <w:tr w:rsidR="001E7ECA" w:rsidRPr="002C0BEF" w14:paraId="20930E6F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68D6ACA2" w14:textId="108EC7F0" w:rsidR="001E7ECA" w:rsidRDefault="001E7ECA" w:rsidP="002B7B5A"/>
        </w:tc>
        <w:tc>
          <w:tcPr>
            <w:tcW w:w="3544" w:type="dxa"/>
            <w:gridSpan w:val="4"/>
            <w:vAlign w:val="center"/>
          </w:tcPr>
          <w:p w14:paraId="0ED3B28B" w14:textId="77777777" w:rsidR="001E7ECA" w:rsidRDefault="001E7ECA" w:rsidP="002B7B5A"/>
        </w:tc>
        <w:tc>
          <w:tcPr>
            <w:tcW w:w="3645" w:type="dxa"/>
            <w:gridSpan w:val="4"/>
            <w:vAlign w:val="center"/>
          </w:tcPr>
          <w:p w14:paraId="0EA9BBB7" w14:textId="166A8096" w:rsidR="001E7ECA" w:rsidRDefault="001E7ECA" w:rsidP="002B7B5A"/>
        </w:tc>
      </w:tr>
      <w:tr w:rsidR="001E7ECA" w:rsidRPr="002C0BEF" w14:paraId="6936E579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1594BCF8" w14:textId="12146D66" w:rsidR="001E7ECA" w:rsidRDefault="001E7ECA" w:rsidP="002B7B5A"/>
        </w:tc>
        <w:tc>
          <w:tcPr>
            <w:tcW w:w="3544" w:type="dxa"/>
            <w:gridSpan w:val="4"/>
            <w:vAlign w:val="center"/>
          </w:tcPr>
          <w:p w14:paraId="6A6A9888" w14:textId="77777777" w:rsidR="001E7ECA" w:rsidRDefault="001E7ECA" w:rsidP="002B7B5A"/>
        </w:tc>
        <w:tc>
          <w:tcPr>
            <w:tcW w:w="3645" w:type="dxa"/>
            <w:gridSpan w:val="4"/>
            <w:vAlign w:val="center"/>
          </w:tcPr>
          <w:p w14:paraId="06223423" w14:textId="4AEC6850" w:rsidR="001E7ECA" w:rsidRDefault="001E7ECA" w:rsidP="002B7B5A"/>
        </w:tc>
      </w:tr>
      <w:tr w:rsidR="001E7ECA" w:rsidRPr="002C0BEF" w14:paraId="307DF72C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32C89BFF" w14:textId="3DD5D1E9" w:rsidR="001E7ECA" w:rsidRDefault="001E7ECA" w:rsidP="002B7B5A"/>
        </w:tc>
        <w:tc>
          <w:tcPr>
            <w:tcW w:w="3544" w:type="dxa"/>
            <w:gridSpan w:val="4"/>
            <w:vAlign w:val="center"/>
          </w:tcPr>
          <w:p w14:paraId="0E396535" w14:textId="77777777" w:rsidR="001E7ECA" w:rsidRDefault="001E7ECA" w:rsidP="002B7B5A"/>
        </w:tc>
        <w:tc>
          <w:tcPr>
            <w:tcW w:w="3645" w:type="dxa"/>
            <w:gridSpan w:val="4"/>
            <w:vAlign w:val="center"/>
          </w:tcPr>
          <w:p w14:paraId="551562D9" w14:textId="5B2AA644" w:rsidR="001E7ECA" w:rsidRDefault="001E7ECA" w:rsidP="002B7B5A"/>
        </w:tc>
      </w:tr>
      <w:tr w:rsidR="001E7ECA" w:rsidRPr="002C0BEF" w14:paraId="3BCAAC00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76B732FA" w14:textId="74FB9A08" w:rsidR="001E7ECA" w:rsidRDefault="001E7ECA" w:rsidP="002B7B5A"/>
        </w:tc>
        <w:tc>
          <w:tcPr>
            <w:tcW w:w="3544" w:type="dxa"/>
            <w:gridSpan w:val="4"/>
            <w:vAlign w:val="center"/>
          </w:tcPr>
          <w:p w14:paraId="485760D5" w14:textId="77777777" w:rsidR="001E7ECA" w:rsidRDefault="001E7ECA" w:rsidP="002B7B5A"/>
        </w:tc>
        <w:tc>
          <w:tcPr>
            <w:tcW w:w="3645" w:type="dxa"/>
            <w:gridSpan w:val="4"/>
            <w:vAlign w:val="center"/>
          </w:tcPr>
          <w:p w14:paraId="6D2B939C" w14:textId="134139E9" w:rsidR="001E7ECA" w:rsidRDefault="001E7ECA" w:rsidP="002B7B5A"/>
        </w:tc>
      </w:tr>
      <w:tr w:rsidR="001E7ECA" w:rsidRPr="002C0BEF" w14:paraId="2F271D8E" w14:textId="77777777" w:rsidTr="002B7B5A">
        <w:trPr>
          <w:trHeight w:val="510"/>
        </w:trPr>
        <w:tc>
          <w:tcPr>
            <w:tcW w:w="3170" w:type="dxa"/>
            <w:gridSpan w:val="3"/>
            <w:noWrap/>
            <w:vAlign w:val="center"/>
          </w:tcPr>
          <w:p w14:paraId="4E4C0170" w14:textId="0EB181B8" w:rsidR="001E7ECA" w:rsidRDefault="001E7ECA" w:rsidP="002B7B5A"/>
        </w:tc>
        <w:tc>
          <w:tcPr>
            <w:tcW w:w="3544" w:type="dxa"/>
            <w:gridSpan w:val="4"/>
            <w:vAlign w:val="center"/>
          </w:tcPr>
          <w:p w14:paraId="4ED66DDB" w14:textId="77777777" w:rsidR="001E7ECA" w:rsidRDefault="001E7ECA" w:rsidP="002B7B5A"/>
        </w:tc>
        <w:tc>
          <w:tcPr>
            <w:tcW w:w="3645" w:type="dxa"/>
            <w:gridSpan w:val="4"/>
            <w:vAlign w:val="center"/>
          </w:tcPr>
          <w:p w14:paraId="54DFF782" w14:textId="3621EEE4" w:rsidR="001E7ECA" w:rsidRDefault="001E7ECA" w:rsidP="002B7B5A"/>
        </w:tc>
      </w:tr>
      <w:tr w:rsidR="002B7B5A" w:rsidRPr="002B7B5A" w14:paraId="5E0E3D6C" w14:textId="77777777" w:rsidTr="002B7B5A">
        <w:trPr>
          <w:gridAfter w:val="1"/>
          <w:wAfter w:w="15" w:type="dxa"/>
          <w:trHeight w:val="20"/>
        </w:trPr>
        <w:tc>
          <w:tcPr>
            <w:tcW w:w="10344" w:type="dxa"/>
            <w:gridSpan w:val="10"/>
            <w:tcBorders>
              <w:left w:val="nil"/>
              <w:bottom w:val="nil"/>
              <w:right w:val="nil"/>
            </w:tcBorders>
            <w:noWrap/>
            <w:vAlign w:val="center"/>
          </w:tcPr>
          <w:p w14:paraId="267127BD" w14:textId="4FFE9100" w:rsidR="004C01FF" w:rsidRPr="002B7B5A" w:rsidRDefault="002B7B5A" w:rsidP="002B7B5A">
            <w:pPr>
              <w:spacing w:before="0" w:after="0"/>
              <w:rPr>
                <w:rStyle w:val="Hidden"/>
              </w:rPr>
            </w:pPr>
            <w:r>
              <w:rPr>
                <w:rStyle w:val="Hidden"/>
              </w:rPr>
              <w:t>End of form</w:t>
            </w:r>
          </w:p>
        </w:tc>
      </w:tr>
    </w:tbl>
    <w:p w14:paraId="27B7AEAB" w14:textId="232EACEE" w:rsidR="00D325CB" w:rsidRDefault="00D325CB" w:rsidP="00B41E6E">
      <w:pPr>
        <w:spacing w:after="0"/>
      </w:pPr>
    </w:p>
    <w:sectPr w:rsidR="00D325CB" w:rsidSect="00AB532D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94" w:right="794" w:bottom="794" w:left="794" w:header="567" w:footer="3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D6ED56" w14:textId="77777777" w:rsidR="00E21ACA" w:rsidRDefault="00E21ACA" w:rsidP="007332FF">
      <w:r>
        <w:separator/>
      </w:r>
    </w:p>
  </w:endnote>
  <w:endnote w:type="continuationSeparator" w:id="0">
    <w:p w14:paraId="60A32DBF" w14:textId="77777777" w:rsidR="00E21ACA" w:rsidRDefault="00E21ACA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altName w:val="Segoe U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356D48F" w14:textId="77777777" w:rsidTr="001B3D22">
      <w:trPr>
        <w:cantSplit/>
        <w:trHeight w:hRule="exact" w:val="850"/>
      </w:trPr>
      <w:tc>
        <w:tcPr>
          <w:tcW w:w="10318" w:type="dxa"/>
          <w:vAlign w:val="bottom"/>
        </w:tcPr>
        <w:p w14:paraId="2B46B49D" w14:textId="314430F4"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B7B5A">
                <w:rPr>
                  <w:rStyle w:val="PageNumber"/>
                  <w:b/>
                </w:rPr>
                <w:t>INDUSTRY, TOURISM AND TRADE</w:t>
              </w:r>
            </w:sdtContent>
          </w:sdt>
        </w:p>
        <w:p w14:paraId="528BBCC8" w14:textId="715E04B5" w:rsidR="001B3D22" w:rsidRDefault="001D19E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25283">
                <w:rPr>
                  <w:rStyle w:val="PageNumber"/>
                </w:rPr>
                <w:t>10 September 2021</w:t>
              </w:r>
            </w:sdtContent>
          </w:sdt>
        </w:p>
        <w:p w14:paraId="55D62503" w14:textId="7119200F" w:rsidR="002645D5" w:rsidRPr="00AC4488" w:rsidRDefault="002645D5" w:rsidP="002645D5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2B7B5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2B7B5A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05253E15" w14:textId="77777777" w:rsidR="002645D5" w:rsidRPr="00B11C67" w:rsidRDefault="002645D5" w:rsidP="002645D5">
    <w:pPr>
      <w:pStyle w:val="Footer"/>
      <w:rPr>
        <w:sz w:val="4"/>
        <w:szCs w:val="4"/>
      </w:rPr>
    </w:pPr>
  </w:p>
  <w:p w14:paraId="00CB4DBA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14:paraId="7EA38BD8" w14:textId="77777777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14:paraId="7560B0F5" w14:textId="24AF160D"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B7B5A">
                <w:rPr>
                  <w:rStyle w:val="PageNumber"/>
                  <w:b/>
                </w:rPr>
                <w:t>INDUSTRY, TOURISM AND TRADE</w:t>
              </w:r>
            </w:sdtContent>
          </w:sdt>
          <w:r w:rsidRPr="001B3D22">
            <w:rPr>
              <w:rStyle w:val="PageNumber"/>
            </w:rPr>
            <w:t xml:space="preserve"> </w:t>
          </w:r>
        </w:p>
        <w:p w14:paraId="1971A51C" w14:textId="117F6451" w:rsidR="00A66DD9" w:rsidRPr="001B3D22" w:rsidRDefault="001D19EC" w:rsidP="002645D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9-10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325283">
                <w:rPr>
                  <w:rStyle w:val="PageNumber"/>
                </w:rPr>
                <w:t>10 September 2021</w:t>
              </w:r>
            </w:sdtContent>
          </w:sdt>
        </w:p>
        <w:p w14:paraId="37D7F19F" w14:textId="23FE8C2A" w:rsidR="002645D5" w:rsidRPr="00CE30CF" w:rsidRDefault="002645D5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Page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PAGE  \* Arabic  \* MERGEFORMAT </w:instrText>
          </w:r>
          <w:r w:rsidRPr="001B3D22">
            <w:rPr>
              <w:rStyle w:val="PageNumber"/>
            </w:rPr>
            <w:fldChar w:fldCharType="separate"/>
          </w:r>
          <w:r w:rsidR="001D19E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 w:rsidRPr="001B3D22">
            <w:rPr>
              <w:rStyle w:val="PageNumber"/>
            </w:rPr>
            <w:t xml:space="preserve"> of </w:t>
          </w:r>
          <w:r w:rsidRPr="001B3D22">
            <w:rPr>
              <w:rStyle w:val="PageNumber"/>
            </w:rPr>
            <w:fldChar w:fldCharType="begin"/>
          </w:r>
          <w:r w:rsidRPr="001B3D22">
            <w:rPr>
              <w:rStyle w:val="PageNumber"/>
            </w:rPr>
            <w:instrText xml:space="preserve"> NUMPAGES  \* Arabic  \* MERGEFORMAT </w:instrText>
          </w:r>
          <w:r w:rsidRPr="001B3D22">
            <w:rPr>
              <w:rStyle w:val="PageNumber"/>
            </w:rPr>
            <w:fldChar w:fldCharType="separate"/>
          </w:r>
          <w:r w:rsidR="001D19EC">
            <w:rPr>
              <w:rStyle w:val="PageNumber"/>
              <w:noProof/>
            </w:rPr>
            <w:t>1</w:t>
          </w:r>
          <w:r w:rsidRPr="001B3D22">
            <w:rPr>
              <w:rStyle w:val="PageNumber"/>
            </w:rPr>
            <w:fldChar w:fldCharType="end"/>
          </w:r>
          <w:r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725D416B" w14:textId="77777777"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514CD027" wp14:editId="0ADA56EA">
                <wp:extent cx="1574237" cy="561356"/>
                <wp:effectExtent l="0" t="0" r="6985" b="0"/>
                <wp:docPr id="7" name="Picture 7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6338E5E9" w14:textId="77777777"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EA2F48" w14:textId="77777777" w:rsidR="00E21ACA" w:rsidRDefault="00E21ACA" w:rsidP="007332FF">
      <w:r>
        <w:separator/>
      </w:r>
    </w:p>
  </w:footnote>
  <w:footnote w:type="continuationSeparator" w:id="0">
    <w:p w14:paraId="4DB1AB27" w14:textId="77777777" w:rsidR="00E21ACA" w:rsidRDefault="00E21ACA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97A27" w14:textId="53E7FD34" w:rsidR="00983000" w:rsidRPr="00162207" w:rsidRDefault="001D19EC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B7B5A">
          <w:rPr>
            <w:rStyle w:val="HeaderChar"/>
          </w:rPr>
          <w:t>Additional mineral titles to transfer of a mineral title</w:t>
        </w:r>
      </w:sdtContent>
    </w:sdt>
    <w:r w:rsidR="00300F2E">
      <w:rPr>
        <w:rStyle w:val="HeaderChar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270E3171" w14:textId="06D3A22E" w:rsidR="00A53CF0" w:rsidRPr="00E908F1" w:rsidRDefault="002B7B5A" w:rsidP="00300F2E">
        <w:pPr>
          <w:pStyle w:val="Title"/>
          <w:spacing w:after="120"/>
        </w:pPr>
        <w:r>
          <w:rPr>
            <w:rStyle w:val="TitleChar"/>
          </w:rPr>
          <w:t>Additional mineral titles to transfer of a mineral title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C64E46"/>
    <w:multiLevelType w:val="hybridMultilevel"/>
    <w:tmpl w:val="1EF27C16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7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8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9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0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1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2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3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4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5" w15:restartNumberingAfterBreak="0">
    <w:nsid w:val="27D83E4D"/>
    <w:multiLevelType w:val="multilevel"/>
    <w:tmpl w:val="3928FD02"/>
    <w:numStyleLink w:val="Bulletlist"/>
  </w:abstractNum>
  <w:abstractNum w:abstractNumId="16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7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18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19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0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1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2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4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5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3842BC6"/>
    <w:multiLevelType w:val="multilevel"/>
    <w:tmpl w:val="0C78A7AC"/>
    <w:numStyleLink w:val="Tablebulletlist"/>
  </w:abstractNum>
  <w:abstractNum w:abstractNumId="27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28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29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2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3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3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36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8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0"/>
  </w:num>
  <w:num w:numId="2">
    <w:abstractNumId w:val="12"/>
  </w:num>
  <w:num w:numId="3">
    <w:abstractNumId w:val="37"/>
  </w:num>
  <w:num w:numId="4">
    <w:abstractNumId w:val="24"/>
  </w:num>
  <w:num w:numId="5">
    <w:abstractNumId w:val="16"/>
  </w:num>
  <w:num w:numId="6">
    <w:abstractNumId w:val="8"/>
  </w:num>
  <w:num w:numId="7">
    <w:abstractNumId w:val="26"/>
  </w:num>
  <w:num w:numId="8">
    <w:abstractNumId w:val="15"/>
  </w:num>
  <w:num w:numId="9">
    <w:abstractNumId w:val="36"/>
  </w:num>
  <w:num w:numId="10">
    <w:abstractNumId w:val="22"/>
  </w:num>
  <w:num w:numId="11">
    <w:abstractNumId w:val="33"/>
  </w:num>
  <w:num w:numId="12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76"/>
    <w:rsid w:val="00001DDF"/>
    <w:rsid w:val="0000322D"/>
    <w:rsid w:val="00005493"/>
    <w:rsid w:val="00007670"/>
    <w:rsid w:val="00010665"/>
    <w:rsid w:val="0001756A"/>
    <w:rsid w:val="00020347"/>
    <w:rsid w:val="0002393A"/>
    <w:rsid w:val="00027DB8"/>
    <w:rsid w:val="00031A96"/>
    <w:rsid w:val="00040BF3"/>
    <w:rsid w:val="0004211C"/>
    <w:rsid w:val="00046C59"/>
    <w:rsid w:val="00050555"/>
    <w:rsid w:val="00051362"/>
    <w:rsid w:val="00051F45"/>
    <w:rsid w:val="00052953"/>
    <w:rsid w:val="0005341A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5A6E"/>
    <w:rsid w:val="00117743"/>
    <w:rsid w:val="00117F5B"/>
    <w:rsid w:val="00131237"/>
    <w:rsid w:val="00132658"/>
    <w:rsid w:val="001343E2"/>
    <w:rsid w:val="0013706A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D01C4"/>
    <w:rsid w:val="001D12A7"/>
    <w:rsid w:val="001D19EC"/>
    <w:rsid w:val="001D4DA9"/>
    <w:rsid w:val="001D4F99"/>
    <w:rsid w:val="001D52B0"/>
    <w:rsid w:val="001D5A18"/>
    <w:rsid w:val="001D7C37"/>
    <w:rsid w:val="001D7CA4"/>
    <w:rsid w:val="001E057F"/>
    <w:rsid w:val="001E14EB"/>
    <w:rsid w:val="001E7ECA"/>
    <w:rsid w:val="001F59E6"/>
    <w:rsid w:val="00200EB7"/>
    <w:rsid w:val="00202D7E"/>
    <w:rsid w:val="00203F1C"/>
    <w:rsid w:val="002044FA"/>
    <w:rsid w:val="00206936"/>
    <w:rsid w:val="00206C6F"/>
    <w:rsid w:val="00206FBD"/>
    <w:rsid w:val="00207746"/>
    <w:rsid w:val="00230031"/>
    <w:rsid w:val="00230457"/>
    <w:rsid w:val="00235C01"/>
    <w:rsid w:val="00247343"/>
    <w:rsid w:val="00252C69"/>
    <w:rsid w:val="00255378"/>
    <w:rsid w:val="002645D5"/>
    <w:rsid w:val="0026532D"/>
    <w:rsid w:val="00265C56"/>
    <w:rsid w:val="002716CD"/>
    <w:rsid w:val="00274D4B"/>
    <w:rsid w:val="002806F5"/>
    <w:rsid w:val="00281577"/>
    <w:rsid w:val="0028607F"/>
    <w:rsid w:val="002875F1"/>
    <w:rsid w:val="002926BC"/>
    <w:rsid w:val="00293A72"/>
    <w:rsid w:val="002A0160"/>
    <w:rsid w:val="002A30C3"/>
    <w:rsid w:val="002A6F6A"/>
    <w:rsid w:val="002A7712"/>
    <w:rsid w:val="002A7C2F"/>
    <w:rsid w:val="002B02A6"/>
    <w:rsid w:val="002B38F7"/>
    <w:rsid w:val="002B4F50"/>
    <w:rsid w:val="002B5591"/>
    <w:rsid w:val="002B6AA4"/>
    <w:rsid w:val="002B7B5A"/>
    <w:rsid w:val="002C0BEF"/>
    <w:rsid w:val="002C1FE9"/>
    <w:rsid w:val="002C21A2"/>
    <w:rsid w:val="002D3A57"/>
    <w:rsid w:val="002D7D05"/>
    <w:rsid w:val="002E138A"/>
    <w:rsid w:val="002E20C8"/>
    <w:rsid w:val="002E4290"/>
    <w:rsid w:val="002E66A6"/>
    <w:rsid w:val="002F0DB1"/>
    <w:rsid w:val="002F2885"/>
    <w:rsid w:val="002F45A1"/>
    <w:rsid w:val="00300F2E"/>
    <w:rsid w:val="0030203D"/>
    <w:rsid w:val="003037F9"/>
    <w:rsid w:val="0030583E"/>
    <w:rsid w:val="00307FE1"/>
    <w:rsid w:val="003164BA"/>
    <w:rsid w:val="0032013E"/>
    <w:rsid w:val="00325283"/>
    <w:rsid w:val="003258E6"/>
    <w:rsid w:val="003303BF"/>
    <w:rsid w:val="00335D2F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3007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C364E"/>
    <w:rsid w:val="003D0F63"/>
    <w:rsid w:val="003D42C0"/>
    <w:rsid w:val="003D4A8F"/>
    <w:rsid w:val="003D5B29"/>
    <w:rsid w:val="003D7818"/>
    <w:rsid w:val="003E2445"/>
    <w:rsid w:val="003E3BB2"/>
    <w:rsid w:val="003F07E7"/>
    <w:rsid w:val="003F5B58"/>
    <w:rsid w:val="003F7E65"/>
    <w:rsid w:val="0040222A"/>
    <w:rsid w:val="00402A05"/>
    <w:rsid w:val="004047BC"/>
    <w:rsid w:val="004100F7"/>
    <w:rsid w:val="00414CB3"/>
    <w:rsid w:val="0041563D"/>
    <w:rsid w:val="00426E25"/>
    <w:rsid w:val="00427D9C"/>
    <w:rsid w:val="00427E7E"/>
    <w:rsid w:val="00433C60"/>
    <w:rsid w:val="0043465D"/>
    <w:rsid w:val="00443576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773E4"/>
    <w:rsid w:val="00482DF8"/>
    <w:rsid w:val="004864DE"/>
    <w:rsid w:val="00494BE5"/>
    <w:rsid w:val="00495C12"/>
    <w:rsid w:val="00495E30"/>
    <w:rsid w:val="004A0EBA"/>
    <w:rsid w:val="004A2538"/>
    <w:rsid w:val="004A331E"/>
    <w:rsid w:val="004A3CC9"/>
    <w:rsid w:val="004B0C15"/>
    <w:rsid w:val="004B35EA"/>
    <w:rsid w:val="004B69E4"/>
    <w:rsid w:val="004C01FF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341C"/>
    <w:rsid w:val="005249F5"/>
    <w:rsid w:val="005260F7"/>
    <w:rsid w:val="00540946"/>
    <w:rsid w:val="00543BD1"/>
    <w:rsid w:val="00556113"/>
    <w:rsid w:val="005621C4"/>
    <w:rsid w:val="00564C12"/>
    <w:rsid w:val="005654B8"/>
    <w:rsid w:val="00574836"/>
    <w:rsid w:val="005762CC"/>
    <w:rsid w:val="00582D3D"/>
    <w:rsid w:val="00590040"/>
    <w:rsid w:val="00591DBD"/>
    <w:rsid w:val="00592520"/>
    <w:rsid w:val="00592701"/>
    <w:rsid w:val="00595386"/>
    <w:rsid w:val="00597234"/>
    <w:rsid w:val="005A4AC0"/>
    <w:rsid w:val="005A539B"/>
    <w:rsid w:val="005A5FDF"/>
    <w:rsid w:val="005B0FB7"/>
    <w:rsid w:val="005B122A"/>
    <w:rsid w:val="005B1FCB"/>
    <w:rsid w:val="005B5554"/>
    <w:rsid w:val="005B5AC2"/>
    <w:rsid w:val="005C2833"/>
    <w:rsid w:val="005D66EF"/>
    <w:rsid w:val="005E144D"/>
    <w:rsid w:val="005E1500"/>
    <w:rsid w:val="005E1CC6"/>
    <w:rsid w:val="005E3A43"/>
    <w:rsid w:val="005F0B17"/>
    <w:rsid w:val="005F77C7"/>
    <w:rsid w:val="00620675"/>
    <w:rsid w:val="00622910"/>
    <w:rsid w:val="006254B6"/>
    <w:rsid w:val="00627FC8"/>
    <w:rsid w:val="00640CF6"/>
    <w:rsid w:val="006433C3"/>
    <w:rsid w:val="00650F5B"/>
    <w:rsid w:val="00661D1D"/>
    <w:rsid w:val="00665916"/>
    <w:rsid w:val="006670D7"/>
    <w:rsid w:val="006719EA"/>
    <w:rsid w:val="00671F13"/>
    <w:rsid w:val="0067400A"/>
    <w:rsid w:val="006847AD"/>
    <w:rsid w:val="0069114B"/>
    <w:rsid w:val="006944C1"/>
    <w:rsid w:val="006A1290"/>
    <w:rsid w:val="006A756A"/>
    <w:rsid w:val="006B08D3"/>
    <w:rsid w:val="006B76E3"/>
    <w:rsid w:val="006B7FE0"/>
    <w:rsid w:val="006D66F7"/>
    <w:rsid w:val="006E253B"/>
    <w:rsid w:val="006E283C"/>
    <w:rsid w:val="00705C9D"/>
    <w:rsid w:val="00705F13"/>
    <w:rsid w:val="00714F1D"/>
    <w:rsid w:val="00715225"/>
    <w:rsid w:val="00715F1A"/>
    <w:rsid w:val="00720CC6"/>
    <w:rsid w:val="00722DDB"/>
    <w:rsid w:val="00724728"/>
    <w:rsid w:val="00724F98"/>
    <w:rsid w:val="007257B9"/>
    <w:rsid w:val="00730A9F"/>
    <w:rsid w:val="00730B9B"/>
    <w:rsid w:val="0073182E"/>
    <w:rsid w:val="007332FF"/>
    <w:rsid w:val="007408F5"/>
    <w:rsid w:val="00741EAE"/>
    <w:rsid w:val="00755248"/>
    <w:rsid w:val="00755E39"/>
    <w:rsid w:val="0076190B"/>
    <w:rsid w:val="0076355D"/>
    <w:rsid w:val="00763A2D"/>
    <w:rsid w:val="007676A4"/>
    <w:rsid w:val="00774590"/>
    <w:rsid w:val="00777795"/>
    <w:rsid w:val="00783A57"/>
    <w:rsid w:val="00784C92"/>
    <w:rsid w:val="007859CD"/>
    <w:rsid w:val="00785C24"/>
    <w:rsid w:val="007907E4"/>
    <w:rsid w:val="00796358"/>
    <w:rsid w:val="00796461"/>
    <w:rsid w:val="007A5EFD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2B67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45244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70BB"/>
    <w:rsid w:val="008D1B00"/>
    <w:rsid w:val="008D57B8"/>
    <w:rsid w:val="008E03FC"/>
    <w:rsid w:val="008E510B"/>
    <w:rsid w:val="00902B13"/>
    <w:rsid w:val="00911941"/>
    <w:rsid w:val="0092024D"/>
    <w:rsid w:val="00925146"/>
    <w:rsid w:val="00925F0F"/>
    <w:rsid w:val="00932F6B"/>
    <w:rsid w:val="00934E50"/>
    <w:rsid w:val="009468BC"/>
    <w:rsid w:val="00947FAE"/>
    <w:rsid w:val="009603FA"/>
    <w:rsid w:val="009616DF"/>
    <w:rsid w:val="0096542F"/>
    <w:rsid w:val="00967FA7"/>
    <w:rsid w:val="00971645"/>
    <w:rsid w:val="00977919"/>
    <w:rsid w:val="00983000"/>
    <w:rsid w:val="009870FA"/>
    <w:rsid w:val="009921C3"/>
    <w:rsid w:val="0099551D"/>
    <w:rsid w:val="009A5897"/>
    <w:rsid w:val="009A5F24"/>
    <w:rsid w:val="009B0110"/>
    <w:rsid w:val="009B0B3E"/>
    <w:rsid w:val="009B1913"/>
    <w:rsid w:val="009B1BF1"/>
    <w:rsid w:val="009B6657"/>
    <w:rsid w:val="009B6966"/>
    <w:rsid w:val="009C35D6"/>
    <w:rsid w:val="009D0EB5"/>
    <w:rsid w:val="009D14F9"/>
    <w:rsid w:val="009D2B74"/>
    <w:rsid w:val="009D63FF"/>
    <w:rsid w:val="009E019D"/>
    <w:rsid w:val="009E175D"/>
    <w:rsid w:val="009E3CC2"/>
    <w:rsid w:val="009F06BD"/>
    <w:rsid w:val="009F2A4D"/>
    <w:rsid w:val="009F72BE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3876"/>
    <w:rsid w:val="00A25193"/>
    <w:rsid w:val="00A26E80"/>
    <w:rsid w:val="00A31AE8"/>
    <w:rsid w:val="00A3739D"/>
    <w:rsid w:val="00A3761F"/>
    <w:rsid w:val="00A37DDA"/>
    <w:rsid w:val="00A45005"/>
    <w:rsid w:val="00A53CF0"/>
    <w:rsid w:val="00A66DD9"/>
    <w:rsid w:val="00A7620F"/>
    <w:rsid w:val="00A76790"/>
    <w:rsid w:val="00A83DED"/>
    <w:rsid w:val="00A925EC"/>
    <w:rsid w:val="00A929AA"/>
    <w:rsid w:val="00A92B6B"/>
    <w:rsid w:val="00A92E6E"/>
    <w:rsid w:val="00AA541E"/>
    <w:rsid w:val="00AB532D"/>
    <w:rsid w:val="00AC797D"/>
    <w:rsid w:val="00AD0DA4"/>
    <w:rsid w:val="00AD4169"/>
    <w:rsid w:val="00AE193F"/>
    <w:rsid w:val="00AE25C6"/>
    <w:rsid w:val="00AE2A8A"/>
    <w:rsid w:val="00AE306C"/>
    <w:rsid w:val="00AF28C1"/>
    <w:rsid w:val="00AF462D"/>
    <w:rsid w:val="00B02EF1"/>
    <w:rsid w:val="00B07C97"/>
    <w:rsid w:val="00B11C67"/>
    <w:rsid w:val="00B15754"/>
    <w:rsid w:val="00B16002"/>
    <w:rsid w:val="00B2046E"/>
    <w:rsid w:val="00B20E8B"/>
    <w:rsid w:val="00B257E1"/>
    <w:rsid w:val="00B2599A"/>
    <w:rsid w:val="00B27AC4"/>
    <w:rsid w:val="00B31D3A"/>
    <w:rsid w:val="00B343CC"/>
    <w:rsid w:val="00B41E6E"/>
    <w:rsid w:val="00B5084A"/>
    <w:rsid w:val="00B606A1"/>
    <w:rsid w:val="00B614F7"/>
    <w:rsid w:val="00B61B26"/>
    <w:rsid w:val="00B65E6B"/>
    <w:rsid w:val="00B674EB"/>
    <w:rsid w:val="00B675B2"/>
    <w:rsid w:val="00B81261"/>
    <w:rsid w:val="00B8223E"/>
    <w:rsid w:val="00B8251F"/>
    <w:rsid w:val="00B832AE"/>
    <w:rsid w:val="00B85C9E"/>
    <w:rsid w:val="00B86678"/>
    <w:rsid w:val="00B92F9B"/>
    <w:rsid w:val="00B941B3"/>
    <w:rsid w:val="00B96513"/>
    <w:rsid w:val="00BA12E5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0EC1"/>
    <w:rsid w:val="00BF17E9"/>
    <w:rsid w:val="00BF2ABB"/>
    <w:rsid w:val="00BF5099"/>
    <w:rsid w:val="00C10B5E"/>
    <w:rsid w:val="00C10F10"/>
    <w:rsid w:val="00C11E6F"/>
    <w:rsid w:val="00C15D4D"/>
    <w:rsid w:val="00C175DC"/>
    <w:rsid w:val="00C2030C"/>
    <w:rsid w:val="00C30171"/>
    <w:rsid w:val="00C309D8"/>
    <w:rsid w:val="00C43519"/>
    <w:rsid w:val="00C45263"/>
    <w:rsid w:val="00C51537"/>
    <w:rsid w:val="00C52BC3"/>
    <w:rsid w:val="00C53ECF"/>
    <w:rsid w:val="00C53F8E"/>
    <w:rsid w:val="00C56B52"/>
    <w:rsid w:val="00C61AFA"/>
    <w:rsid w:val="00C61D64"/>
    <w:rsid w:val="00C62099"/>
    <w:rsid w:val="00C64EA3"/>
    <w:rsid w:val="00C72867"/>
    <w:rsid w:val="00C75E81"/>
    <w:rsid w:val="00C77A11"/>
    <w:rsid w:val="00C86609"/>
    <w:rsid w:val="00C92B4C"/>
    <w:rsid w:val="00C954F6"/>
    <w:rsid w:val="00C96318"/>
    <w:rsid w:val="00C96413"/>
    <w:rsid w:val="00CA36A0"/>
    <w:rsid w:val="00CA6BC5"/>
    <w:rsid w:val="00CB44DF"/>
    <w:rsid w:val="00CC2F1A"/>
    <w:rsid w:val="00CC4407"/>
    <w:rsid w:val="00CC571B"/>
    <w:rsid w:val="00CC61CD"/>
    <w:rsid w:val="00CC6C02"/>
    <w:rsid w:val="00CC737B"/>
    <w:rsid w:val="00CD381A"/>
    <w:rsid w:val="00CD5011"/>
    <w:rsid w:val="00CE640F"/>
    <w:rsid w:val="00CE76BC"/>
    <w:rsid w:val="00CF4004"/>
    <w:rsid w:val="00CF540E"/>
    <w:rsid w:val="00D02F07"/>
    <w:rsid w:val="00D15D88"/>
    <w:rsid w:val="00D27D49"/>
    <w:rsid w:val="00D27EBE"/>
    <w:rsid w:val="00D325CB"/>
    <w:rsid w:val="00D340EB"/>
    <w:rsid w:val="00D34336"/>
    <w:rsid w:val="00D35D55"/>
    <w:rsid w:val="00D36A49"/>
    <w:rsid w:val="00D517C6"/>
    <w:rsid w:val="00D51AB7"/>
    <w:rsid w:val="00D56B14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4B9A"/>
    <w:rsid w:val="00D975C0"/>
    <w:rsid w:val="00DA5285"/>
    <w:rsid w:val="00DB191D"/>
    <w:rsid w:val="00DB4F91"/>
    <w:rsid w:val="00DB6D0A"/>
    <w:rsid w:val="00DC06BE"/>
    <w:rsid w:val="00DC1F0F"/>
    <w:rsid w:val="00DC3117"/>
    <w:rsid w:val="00DC3E53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5816"/>
    <w:rsid w:val="00E160D5"/>
    <w:rsid w:val="00E21ACA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051F"/>
    <w:rsid w:val="00EF3CA4"/>
    <w:rsid w:val="00EF49A8"/>
    <w:rsid w:val="00EF55AA"/>
    <w:rsid w:val="00EF7859"/>
    <w:rsid w:val="00F014DA"/>
    <w:rsid w:val="00F02591"/>
    <w:rsid w:val="00F063A9"/>
    <w:rsid w:val="00F15931"/>
    <w:rsid w:val="00F416C2"/>
    <w:rsid w:val="00F467B9"/>
    <w:rsid w:val="00F5696E"/>
    <w:rsid w:val="00F60EFF"/>
    <w:rsid w:val="00F61ABD"/>
    <w:rsid w:val="00F67D2D"/>
    <w:rsid w:val="00F856F4"/>
    <w:rsid w:val="00F858F2"/>
    <w:rsid w:val="00F860CC"/>
    <w:rsid w:val="00F94398"/>
    <w:rsid w:val="00FA1680"/>
    <w:rsid w:val="00FB2B56"/>
    <w:rsid w:val="00FB3CC5"/>
    <w:rsid w:val="00FB55D5"/>
    <w:rsid w:val="00FB7F9B"/>
    <w:rsid w:val="00FC12BF"/>
    <w:rsid w:val="00FC2C60"/>
    <w:rsid w:val="00FD3BD9"/>
    <w:rsid w:val="00FD3E6F"/>
    <w:rsid w:val="00FD51B9"/>
    <w:rsid w:val="00FD5849"/>
    <w:rsid w:val="00FE03E4"/>
    <w:rsid w:val="00FE2A39"/>
    <w:rsid w:val="00FE3F37"/>
    <w:rsid w:val="00FF39CF"/>
    <w:rsid w:val="00FF7159"/>
    <w:rsid w:val="00FF792F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62941F0"/>
  <w15:docId w15:val="{F971E48D-94C6-42E9-BE08-F5074FE1E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3A9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57B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66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66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66EF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66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66EF"/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2021-09-10T00:00:00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D1E61EB-7139-4B14-8C22-33164D2B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Mineral Titles to transfer of a Mineral Title</vt:lpstr>
    </vt:vector>
  </TitlesOfParts>
  <Company>INDUSTRY, TOURISM AND TRADE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mineral titles to transfer of a mineral title</dc:title>
  <dc:creator>Northern Territory Government</dc:creator>
  <cp:lastModifiedBy>Marlene Woods</cp:lastModifiedBy>
  <cp:revision>8</cp:revision>
  <cp:lastPrinted>2021-09-10T05:48:00Z</cp:lastPrinted>
  <dcterms:created xsi:type="dcterms:W3CDTF">2021-08-19T23:36:00Z</dcterms:created>
  <dcterms:modified xsi:type="dcterms:W3CDTF">2021-09-15T22:58:00Z</dcterms:modified>
</cp:coreProperties>
</file>