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5354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5119"/>
      </w:tblGrid>
      <w:tr w:rsidR="009B1BF1" w:rsidRPr="007A5EFD" w:rsidTr="00DA3BF3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5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DA3BF3">
        <w:trPr>
          <w:trHeight w:val="737"/>
        </w:trPr>
        <w:tc>
          <w:tcPr>
            <w:tcW w:w="15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B31D3A" w:rsidRPr="00872B4E" w:rsidRDefault="009F1A0F" w:rsidP="009F1A0F">
            <w:r>
              <w:t xml:space="preserve">This business plan on a page is a simplified business plan and a great tool to write what your business does, your goals and your strategy for reaching those goals. </w:t>
            </w:r>
          </w:p>
        </w:tc>
      </w:tr>
      <w:tr w:rsidR="009F1A0F" w:rsidRPr="007A5EFD" w:rsidTr="00DA3BF3">
        <w:trPr>
          <w:trHeight w:val="145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2C0BEF" w:rsidRDefault="009F1A0F" w:rsidP="009F1A0F">
            <w:pPr>
              <w:pStyle w:val="ListParagraph"/>
              <w:keepNext/>
              <w:numPr>
                <w:ilvl w:val="0"/>
                <w:numId w:val="12"/>
              </w:numPr>
              <w:spacing w:after="40"/>
              <w:ind w:left="363" w:hanging="357"/>
            </w:pPr>
            <w:r w:rsidRPr="009F1A0F">
              <w:rPr>
                <w:b/>
                <w:caps/>
              </w:rPr>
              <w:t>Why</w:t>
            </w:r>
            <w:r>
              <w:rPr>
                <w:b/>
              </w:rPr>
              <w:t xml:space="preserve"> </w:t>
            </w:r>
            <w:r w:rsidRPr="009F1A0F">
              <w:t>are you in business?</w:t>
            </w:r>
          </w:p>
        </w:tc>
      </w:tr>
      <w:tr w:rsidR="009F1A0F" w:rsidRPr="009F1A0F" w:rsidTr="00DA3BF3">
        <w:trPr>
          <w:trHeight w:val="850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9F1A0F" w:rsidRDefault="009F1A0F" w:rsidP="009F1A0F"/>
        </w:tc>
      </w:tr>
      <w:tr w:rsidR="009F1A0F" w:rsidRPr="007A5EFD" w:rsidTr="00DA3BF3">
        <w:trPr>
          <w:trHeight w:val="145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2C0BEF" w:rsidRDefault="009F1A0F" w:rsidP="009F1A0F">
            <w:pPr>
              <w:pStyle w:val="ListParagraph"/>
              <w:keepNext/>
              <w:numPr>
                <w:ilvl w:val="0"/>
                <w:numId w:val="12"/>
              </w:numPr>
              <w:spacing w:after="40"/>
              <w:ind w:left="363" w:hanging="357"/>
            </w:pPr>
            <w:r w:rsidRPr="009F1A0F">
              <w:rPr>
                <w:b/>
                <w:caps/>
              </w:rPr>
              <w:t>W</w:t>
            </w:r>
            <w:r>
              <w:rPr>
                <w:b/>
                <w:caps/>
              </w:rPr>
              <w:t>hat</w:t>
            </w:r>
            <w:r>
              <w:rPr>
                <w:b/>
              </w:rPr>
              <w:t xml:space="preserve"> </w:t>
            </w:r>
            <w:r>
              <w:t>products or service do you offer</w:t>
            </w:r>
            <w:r w:rsidRPr="009F1A0F">
              <w:t>?</w:t>
            </w:r>
          </w:p>
        </w:tc>
      </w:tr>
      <w:tr w:rsidR="009F1A0F" w:rsidRPr="009F1A0F" w:rsidTr="00DA3BF3">
        <w:trPr>
          <w:trHeight w:val="850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9F1A0F" w:rsidRDefault="009F1A0F" w:rsidP="00AB2E7E"/>
        </w:tc>
      </w:tr>
      <w:tr w:rsidR="009F1A0F" w:rsidRPr="007A5EFD" w:rsidTr="00DA3BF3">
        <w:trPr>
          <w:trHeight w:val="145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2C0BEF" w:rsidRDefault="009F1A0F" w:rsidP="009F1A0F">
            <w:pPr>
              <w:pStyle w:val="ListParagraph"/>
              <w:keepNext/>
              <w:numPr>
                <w:ilvl w:val="0"/>
                <w:numId w:val="12"/>
              </w:numPr>
              <w:spacing w:after="40"/>
              <w:ind w:left="363" w:hanging="357"/>
            </w:pPr>
            <w:r>
              <w:rPr>
                <w:b/>
                <w:caps/>
              </w:rPr>
              <w:t>How</w:t>
            </w:r>
            <w:r>
              <w:rPr>
                <w:b/>
              </w:rPr>
              <w:t xml:space="preserve"> </w:t>
            </w:r>
            <w:r w:rsidRPr="009F1A0F">
              <w:t>do you sell your products or services</w:t>
            </w:r>
            <w:r w:rsidRPr="009F1A0F">
              <w:t>?</w:t>
            </w:r>
          </w:p>
        </w:tc>
      </w:tr>
      <w:tr w:rsidR="009F1A0F" w:rsidRPr="009F1A0F" w:rsidTr="00DA3BF3">
        <w:trPr>
          <w:trHeight w:val="850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9F1A0F" w:rsidRDefault="009F1A0F" w:rsidP="00AB2E7E"/>
        </w:tc>
      </w:tr>
      <w:tr w:rsidR="009F1A0F" w:rsidRPr="007A5EFD" w:rsidTr="00DA3BF3">
        <w:trPr>
          <w:trHeight w:val="145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2C0BEF" w:rsidRDefault="009F1A0F" w:rsidP="009F1A0F">
            <w:pPr>
              <w:pStyle w:val="ListParagraph"/>
              <w:keepNext/>
              <w:numPr>
                <w:ilvl w:val="0"/>
                <w:numId w:val="12"/>
              </w:numPr>
              <w:spacing w:after="40"/>
              <w:ind w:left="363" w:hanging="357"/>
            </w:pPr>
            <w:r>
              <w:rPr>
                <w:b/>
                <w:caps/>
              </w:rPr>
              <w:t>Target market.</w:t>
            </w:r>
            <w:r>
              <w:rPr>
                <w:b/>
              </w:rPr>
              <w:t xml:space="preserve"> </w:t>
            </w:r>
            <w:r w:rsidRPr="009F1A0F">
              <w:t>Who do you offer your services or products</w:t>
            </w:r>
            <w:r w:rsidRPr="009F1A0F">
              <w:t>?</w:t>
            </w:r>
          </w:p>
        </w:tc>
      </w:tr>
      <w:tr w:rsidR="009F1A0F" w:rsidRPr="009F1A0F" w:rsidTr="00DA3BF3">
        <w:trPr>
          <w:trHeight w:val="850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9F1A0F" w:rsidRDefault="009F1A0F" w:rsidP="00AB2E7E"/>
        </w:tc>
      </w:tr>
      <w:tr w:rsidR="009F1A0F" w:rsidRPr="007A5EFD" w:rsidTr="00DA3BF3">
        <w:trPr>
          <w:trHeight w:val="145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2C0BEF" w:rsidRDefault="009F1A0F" w:rsidP="009F1A0F">
            <w:pPr>
              <w:pStyle w:val="ListParagraph"/>
              <w:keepNext/>
              <w:numPr>
                <w:ilvl w:val="0"/>
                <w:numId w:val="12"/>
              </w:numPr>
              <w:spacing w:after="40"/>
              <w:ind w:left="363" w:hanging="357"/>
            </w:pPr>
            <w:r>
              <w:rPr>
                <w:b/>
                <w:caps/>
              </w:rPr>
              <w:lastRenderedPageBreak/>
              <w:t>Marketing.</w:t>
            </w:r>
            <w:r>
              <w:rPr>
                <w:b/>
              </w:rPr>
              <w:t xml:space="preserve"> </w:t>
            </w:r>
            <w:r w:rsidRPr="00F276C0">
              <w:t>How do you connect with your customer</w:t>
            </w:r>
            <w:r>
              <w:t>s? Do you have a marketing plan</w:t>
            </w:r>
            <w:r w:rsidRPr="009F1A0F">
              <w:t>?</w:t>
            </w:r>
          </w:p>
        </w:tc>
      </w:tr>
      <w:tr w:rsidR="009F1A0F" w:rsidRPr="009F1A0F" w:rsidTr="00DA3BF3">
        <w:trPr>
          <w:trHeight w:val="850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9F1A0F" w:rsidRDefault="009F1A0F" w:rsidP="00AB2E7E"/>
        </w:tc>
      </w:tr>
      <w:tr w:rsidR="009F1A0F" w:rsidRPr="007A5EFD" w:rsidTr="00DA3BF3">
        <w:trPr>
          <w:trHeight w:val="145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2C0BEF" w:rsidRDefault="009F1A0F" w:rsidP="009F1A0F">
            <w:pPr>
              <w:pStyle w:val="ListParagraph"/>
              <w:keepNext/>
              <w:numPr>
                <w:ilvl w:val="0"/>
                <w:numId w:val="12"/>
              </w:numPr>
              <w:spacing w:after="40"/>
              <w:ind w:left="363" w:hanging="357"/>
            </w:pPr>
            <w:r>
              <w:rPr>
                <w:b/>
                <w:caps/>
              </w:rPr>
              <w:t>Competitors.</w:t>
            </w:r>
            <w:r>
              <w:rPr>
                <w:b/>
              </w:rPr>
              <w:t xml:space="preserve"> </w:t>
            </w:r>
            <w:r w:rsidRPr="00F276C0">
              <w:t>Who are your top competitors? What’s their point of differentiation</w:t>
            </w:r>
            <w:r w:rsidRPr="009F1A0F">
              <w:t>?</w:t>
            </w:r>
          </w:p>
        </w:tc>
      </w:tr>
      <w:tr w:rsidR="009F1A0F" w:rsidRPr="009F1A0F" w:rsidTr="00DA3BF3">
        <w:trPr>
          <w:trHeight w:val="850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9F1A0F" w:rsidRDefault="009F1A0F" w:rsidP="00AB2E7E"/>
        </w:tc>
      </w:tr>
      <w:tr w:rsidR="009F1A0F" w:rsidRPr="007A5EFD" w:rsidTr="00DA3BF3">
        <w:trPr>
          <w:trHeight w:val="145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2C0BEF" w:rsidRDefault="009F1A0F" w:rsidP="009F1A0F">
            <w:pPr>
              <w:pStyle w:val="ListParagraph"/>
              <w:keepNext/>
              <w:numPr>
                <w:ilvl w:val="0"/>
                <w:numId w:val="12"/>
              </w:numPr>
              <w:spacing w:after="40"/>
              <w:ind w:left="363" w:hanging="357"/>
            </w:pPr>
            <w:r>
              <w:rPr>
                <w:b/>
                <w:caps/>
              </w:rPr>
              <w:t>Business model.</w:t>
            </w:r>
            <w:r>
              <w:rPr>
                <w:b/>
              </w:rPr>
              <w:t xml:space="preserve"> </w:t>
            </w:r>
            <w:r w:rsidRPr="00F276C0">
              <w:t>How do you monetise your business</w:t>
            </w:r>
            <w:r w:rsidRPr="009F1A0F">
              <w:t>?</w:t>
            </w:r>
          </w:p>
        </w:tc>
      </w:tr>
      <w:tr w:rsidR="009F1A0F" w:rsidRPr="009F1A0F" w:rsidTr="00DA3BF3">
        <w:trPr>
          <w:trHeight w:val="850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9F1A0F" w:rsidRDefault="009F1A0F" w:rsidP="00AB2E7E"/>
        </w:tc>
      </w:tr>
      <w:tr w:rsidR="009F1A0F" w:rsidRPr="007A5EFD" w:rsidTr="00DA3BF3">
        <w:trPr>
          <w:trHeight w:val="145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2C0BEF" w:rsidRDefault="009F1A0F" w:rsidP="009F1A0F">
            <w:pPr>
              <w:pStyle w:val="ListParagraph"/>
              <w:keepNext/>
              <w:numPr>
                <w:ilvl w:val="0"/>
                <w:numId w:val="12"/>
              </w:numPr>
              <w:spacing w:after="40"/>
              <w:ind w:left="363" w:hanging="357"/>
            </w:pPr>
            <w:r>
              <w:rPr>
                <w:b/>
                <w:caps/>
              </w:rPr>
              <w:t>People.</w:t>
            </w:r>
            <w:r>
              <w:rPr>
                <w:b/>
              </w:rPr>
              <w:t xml:space="preserve"> </w:t>
            </w:r>
            <w:r w:rsidRPr="00F276C0">
              <w:t>Who do you have</w:t>
            </w:r>
            <w:r>
              <w:t xml:space="preserve"> </w:t>
            </w:r>
            <w:r w:rsidRPr="00F276C0">
              <w:t>/ need to deliver your services or products</w:t>
            </w:r>
            <w:r w:rsidRPr="009F1A0F">
              <w:t>?</w:t>
            </w:r>
          </w:p>
        </w:tc>
      </w:tr>
      <w:tr w:rsidR="009F1A0F" w:rsidRPr="009F1A0F" w:rsidTr="00DA3BF3">
        <w:trPr>
          <w:trHeight w:val="850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9F1A0F" w:rsidRDefault="009F1A0F" w:rsidP="00AB2E7E"/>
        </w:tc>
      </w:tr>
      <w:tr w:rsidR="009F1A0F" w:rsidRPr="007A5EFD" w:rsidTr="00DA3BF3">
        <w:trPr>
          <w:trHeight w:val="145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2C0BEF" w:rsidRDefault="009F1A0F" w:rsidP="009F1A0F">
            <w:pPr>
              <w:pStyle w:val="ListParagraph"/>
              <w:keepNext/>
              <w:numPr>
                <w:ilvl w:val="0"/>
                <w:numId w:val="12"/>
              </w:numPr>
              <w:spacing w:after="40"/>
              <w:ind w:left="363" w:hanging="357"/>
            </w:pPr>
            <w:r w:rsidRPr="00F276C0">
              <w:t xml:space="preserve">What do you need to deliver the service/s or product/s? (e.g. machinery, supply chain, warehouse, </w:t>
            </w:r>
            <w:proofErr w:type="spellStart"/>
            <w:r w:rsidRPr="00F276C0">
              <w:t>etc</w:t>
            </w:r>
            <w:proofErr w:type="spellEnd"/>
            <w:r w:rsidRPr="00F276C0">
              <w:t>)</w:t>
            </w:r>
          </w:p>
        </w:tc>
      </w:tr>
      <w:tr w:rsidR="009F1A0F" w:rsidRPr="009F1A0F" w:rsidTr="00DA3BF3">
        <w:trPr>
          <w:trHeight w:val="850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9F1A0F" w:rsidRDefault="009F1A0F" w:rsidP="00AB2E7E"/>
        </w:tc>
      </w:tr>
      <w:tr w:rsidR="009F1A0F" w:rsidRPr="007A5EFD" w:rsidTr="00DA3BF3">
        <w:trPr>
          <w:trHeight w:val="145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2C0BEF" w:rsidRDefault="009F1A0F" w:rsidP="009F1A0F">
            <w:pPr>
              <w:pStyle w:val="ListParagraph"/>
              <w:keepNext/>
              <w:numPr>
                <w:ilvl w:val="0"/>
                <w:numId w:val="12"/>
              </w:numPr>
              <w:spacing w:after="40"/>
              <w:ind w:left="363" w:hanging="357"/>
            </w:pPr>
            <w:r>
              <w:rPr>
                <w:b/>
                <w:caps/>
              </w:rPr>
              <w:lastRenderedPageBreak/>
              <w:t>goals.</w:t>
            </w:r>
            <w:r>
              <w:rPr>
                <w:b/>
              </w:rPr>
              <w:t xml:space="preserve"> </w:t>
            </w:r>
            <w:r w:rsidRPr="00F276C0">
              <w:t xml:space="preserve">Where do you want to be in the next 3 years? What business goals and objectives have you set for the coming year? What are your longer-term goals? Are they SMART – specific, measureable, attainable, realistic and time-bound? </w:t>
            </w:r>
          </w:p>
        </w:tc>
      </w:tr>
      <w:tr w:rsidR="009F1A0F" w:rsidRPr="009F1A0F" w:rsidTr="00DA3BF3">
        <w:trPr>
          <w:trHeight w:val="850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9F1A0F" w:rsidRDefault="009F1A0F" w:rsidP="00AB2E7E"/>
        </w:tc>
      </w:tr>
      <w:tr w:rsidR="009F1A0F" w:rsidRPr="007A5EFD" w:rsidTr="00DA3BF3">
        <w:trPr>
          <w:trHeight w:val="145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2C0BEF" w:rsidRDefault="009F1A0F" w:rsidP="009F1A0F">
            <w:pPr>
              <w:pStyle w:val="ListParagraph"/>
              <w:keepNext/>
              <w:numPr>
                <w:ilvl w:val="0"/>
                <w:numId w:val="12"/>
              </w:numPr>
              <w:spacing w:after="40"/>
              <w:ind w:left="363" w:hanging="357"/>
            </w:pPr>
            <w:r>
              <w:rPr>
                <w:b/>
                <w:caps/>
              </w:rPr>
              <w:t>Finance.</w:t>
            </w:r>
            <w:r>
              <w:rPr>
                <w:b/>
              </w:rPr>
              <w:t xml:space="preserve"> </w:t>
            </w:r>
            <w:r w:rsidRPr="00F276C0">
              <w:t xml:space="preserve">What are your income streams? What are your fixed expenses? </w:t>
            </w:r>
          </w:p>
        </w:tc>
      </w:tr>
      <w:tr w:rsidR="009F1A0F" w:rsidRPr="009F1A0F" w:rsidTr="00DA3BF3">
        <w:trPr>
          <w:trHeight w:val="850"/>
        </w:trPr>
        <w:tc>
          <w:tcPr>
            <w:tcW w:w="153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A0F" w:rsidRPr="009F1A0F" w:rsidRDefault="009F1A0F" w:rsidP="00AB2E7E">
            <w:bookmarkStart w:id="0" w:name="_GoBack"/>
          </w:p>
        </w:tc>
      </w:tr>
      <w:bookmarkEnd w:id="0"/>
      <w:tr w:rsidR="00872B4E" w:rsidRPr="007A5EFD" w:rsidTr="00DA3BF3">
        <w:trPr>
          <w:trHeight w:val="28"/>
        </w:trPr>
        <w:tc>
          <w:tcPr>
            <w:tcW w:w="15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AE557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0F" w:rsidRDefault="009F1A0F" w:rsidP="007332FF">
      <w:r>
        <w:separator/>
      </w:r>
    </w:p>
  </w:endnote>
  <w:endnote w:type="continuationSeparator" w:id="0">
    <w:p w:rsidR="009F1A0F" w:rsidRDefault="009F1A0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5309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309"/>
    </w:tblGrid>
    <w:tr w:rsidR="002645D5" w:rsidRPr="00132658" w:rsidTr="00DA3BF3">
      <w:trPr>
        <w:cantSplit/>
        <w:trHeight w:hRule="exact" w:val="850"/>
      </w:trPr>
      <w:tc>
        <w:tcPr>
          <w:tcW w:w="15309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F1A0F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Default="00DA3BF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F1A0F">
                <w:rPr>
                  <w:rStyle w:val="PageNumber"/>
                </w:rPr>
                <w:t>15 July 2021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A3BF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A3BF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545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7684"/>
    </w:tblGrid>
    <w:tr w:rsidR="002645D5" w:rsidRPr="00132658" w:rsidTr="00DA3BF3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F1A0F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A66DD9" w:rsidRPr="001B3D22" w:rsidRDefault="00DA3BF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F1A0F">
                <w:rPr>
                  <w:rStyle w:val="PageNumber"/>
                </w:rPr>
                <w:t>15 July 2021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A3BF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A3BF3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7684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0F" w:rsidRDefault="009F1A0F" w:rsidP="007332FF">
      <w:r>
        <w:separator/>
      </w:r>
    </w:p>
  </w:footnote>
  <w:footnote w:type="continuationSeparator" w:id="0">
    <w:p w:rsidR="009F1A0F" w:rsidRDefault="009F1A0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A3BF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F1A0F">
          <w:rPr>
            <w:rStyle w:val="HeaderChar"/>
          </w:rPr>
          <w:t>Business plan template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9F1A0F" w:rsidP="00A53CF0">
        <w:pPr>
          <w:pStyle w:val="Title"/>
        </w:pPr>
        <w:r>
          <w:rPr>
            <w:rStyle w:val="TitleChar"/>
          </w:rPr>
          <w:t>Business plan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45699"/>
    <w:multiLevelType w:val="hybridMultilevel"/>
    <w:tmpl w:val="22A4608A"/>
    <w:lvl w:ilvl="0" w:tplc="20D03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0F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A0F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E557F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3BF3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22C23"/>
  <w15:docId w15:val="{F493D3DE-7DBE-4150-9302-62113C98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EBD2D-BF62-4033-AD0F-1C363F9B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11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template</vt:lpstr>
    </vt:vector>
  </TitlesOfParts>
  <Company>INDUSTRY, TOURISM AND TRADE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</dc:title>
  <dc:creator>Northern Territory Government</dc:creator>
  <cp:lastModifiedBy>Marlene Woods</cp:lastModifiedBy>
  <cp:revision>2</cp:revision>
  <cp:lastPrinted>2019-07-29T01:45:00Z</cp:lastPrinted>
  <dcterms:created xsi:type="dcterms:W3CDTF">2021-07-19T04:19:00Z</dcterms:created>
  <dcterms:modified xsi:type="dcterms:W3CDTF">2021-07-19T04:31:00Z</dcterms:modified>
</cp:coreProperties>
</file>