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55"/>
        <w:gridCol w:w="282"/>
        <w:gridCol w:w="712"/>
        <w:gridCol w:w="139"/>
        <w:gridCol w:w="426"/>
        <w:gridCol w:w="145"/>
        <w:gridCol w:w="846"/>
        <w:gridCol w:w="428"/>
        <w:gridCol w:w="1556"/>
        <w:gridCol w:w="144"/>
        <w:gridCol w:w="29"/>
        <w:gridCol w:w="1106"/>
        <w:gridCol w:w="280"/>
        <w:gridCol w:w="2700"/>
      </w:tblGrid>
      <w:tr w:rsidR="007620C7" w:rsidRPr="007A5EFD" w:rsidTr="00656EF6">
        <w:trPr>
          <w:trHeight w:val="20"/>
        </w:trPr>
        <w:tc>
          <w:tcPr>
            <w:tcW w:w="6265" w:type="dxa"/>
            <w:gridSpan w:val="11"/>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4083" w:type="dxa"/>
            <w:gridSpan w:val="3"/>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p>
        </w:tc>
      </w:tr>
      <w:tr w:rsidR="00872B4E" w:rsidRPr="007A5EFD" w:rsidTr="00AE7CB4">
        <w:trPr>
          <w:trHeight w:val="1242"/>
        </w:trPr>
        <w:tc>
          <w:tcPr>
            <w:tcW w:w="10348" w:type="dxa"/>
            <w:gridSpan w:val="14"/>
            <w:tcBorders>
              <w:top w:val="nil"/>
              <w:left w:val="nil"/>
              <w:bottom w:val="single" w:sz="4" w:space="0" w:color="auto"/>
              <w:right w:val="nil"/>
            </w:tcBorders>
            <w:shd w:val="clear" w:color="auto" w:fill="FFFFFF" w:themeFill="background1"/>
            <w:noWrap/>
            <w:tcMar>
              <w:left w:w="0" w:type="dxa"/>
              <w:right w:w="0" w:type="dxa"/>
            </w:tcMar>
          </w:tcPr>
          <w:p w:rsidR="00FB6172" w:rsidRPr="00884BEA" w:rsidRDefault="00FB6172" w:rsidP="00AA7354">
            <w:pPr>
              <w:pStyle w:val="Heading1"/>
              <w:spacing w:before="0" w:after="120"/>
              <w:outlineLvl w:val="0"/>
              <w:rPr>
                <w:rFonts w:eastAsia="Calibri"/>
                <w:sz w:val="28"/>
                <w:szCs w:val="28"/>
              </w:rPr>
            </w:pPr>
            <w:r w:rsidRPr="00884BEA">
              <w:rPr>
                <w:rFonts w:eastAsia="Calibri"/>
                <w:sz w:val="28"/>
                <w:szCs w:val="28"/>
              </w:rPr>
              <w:t xml:space="preserve">Before you fill in the form </w:t>
            </w:r>
          </w:p>
          <w:p w:rsidR="006C5549" w:rsidRDefault="006C5549" w:rsidP="00AA7354">
            <w:pPr>
              <w:spacing w:after="120"/>
              <w:rPr>
                <w:szCs w:val="22"/>
              </w:rPr>
            </w:pPr>
            <w:r>
              <w:rPr>
                <w:szCs w:val="22"/>
              </w:rPr>
              <w:t xml:space="preserve">The fee for this licence is 100 </w:t>
            </w:r>
            <w:hyperlink r:id="rId9" w:history="1">
              <w:r w:rsidRPr="000903F2">
                <w:rPr>
                  <w:rStyle w:val="Hyperlink"/>
                  <w:szCs w:val="22"/>
                </w:rPr>
                <w:t>revenue units</w:t>
              </w:r>
            </w:hyperlink>
            <w:r>
              <w:rPr>
                <w:szCs w:val="22"/>
              </w:rPr>
              <w:t xml:space="preserve"> per </w:t>
            </w:r>
            <w:r w:rsidR="007620C7">
              <w:rPr>
                <w:szCs w:val="22"/>
              </w:rPr>
              <w:t>application</w:t>
            </w:r>
            <w:r>
              <w:rPr>
                <w:szCs w:val="22"/>
              </w:rPr>
              <w:t>, the unit price is determined by the Territory Revenue Office. Payment can be made to the “Receiver of Territory Monies” (RTM</w:t>
            </w:r>
            <w:r w:rsidR="007620C7">
              <w:rPr>
                <w:szCs w:val="22"/>
              </w:rPr>
              <w:t>) at (08) 8999 1606.</w:t>
            </w:r>
          </w:p>
          <w:p w:rsidR="004668D2" w:rsidRPr="00872B4E" w:rsidRDefault="006C5549" w:rsidP="00AA7354">
            <w:pPr>
              <w:spacing w:after="120"/>
            </w:pPr>
            <w:r>
              <w:rPr>
                <w:b/>
                <w:szCs w:val="22"/>
              </w:rPr>
              <w:t>Employees of the Northern Territory Government are exempt from paying the fee.</w:t>
            </w:r>
            <w:r>
              <w:rPr>
                <w:szCs w:val="22"/>
              </w:rPr>
              <w:t xml:space="preserve">  ABN 84 085 734 992.</w:t>
            </w:r>
          </w:p>
          <w:p w:rsidR="00B31D3A" w:rsidRDefault="00AE7CB4" w:rsidP="00AA7354">
            <w:pPr>
              <w:spacing w:after="120"/>
            </w:pPr>
            <w:r>
              <w:t xml:space="preserve">For further information and submitting applications contact Radiation Protection on (08) 8922 7152 or email </w:t>
            </w:r>
            <w:hyperlink r:id="rId10" w:history="1">
              <w:r w:rsidRPr="00C95DA2">
                <w:rPr>
                  <w:rStyle w:val="Hyperlink"/>
                </w:rPr>
                <w:t>radiationprotection@nt.gov.au</w:t>
              </w:r>
            </w:hyperlink>
            <w:r>
              <w:t xml:space="preserve"> PO Box 40596, Casuarina NT 0811.</w:t>
            </w:r>
          </w:p>
          <w:p w:rsidR="002C502A" w:rsidRPr="002C502A" w:rsidRDefault="002C502A" w:rsidP="00AA7354">
            <w:pPr>
              <w:spacing w:after="120"/>
              <w:rPr>
                <w:b/>
                <w:i/>
              </w:rPr>
            </w:pPr>
            <w:r w:rsidRPr="002C502A">
              <w:rPr>
                <w:b/>
                <w:i/>
              </w:rPr>
              <w:t xml:space="preserve">If you currently hold an interstate licence you may be able to apply for automatic mutual recognition (AMR). Please attach your interstate licence to the application form. AMR may result in waived fees. </w:t>
            </w:r>
          </w:p>
        </w:tc>
      </w:tr>
      <w:tr w:rsidR="007620C7" w:rsidTr="004668D2">
        <w:trPr>
          <w:trHeight w:val="83"/>
        </w:trPr>
        <w:tc>
          <w:tcPr>
            <w:tcW w:w="10348" w:type="dxa"/>
            <w:gridSpan w:val="14"/>
            <w:tcBorders>
              <w:top w:val="single" w:sz="4" w:space="0" w:color="auto"/>
              <w:bottom w:val="single" w:sz="4" w:space="0" w:color="auto"/>
            </w:tcBorders>
            <w:shd w:val="clear" w:color="auto" w:fill="1F1F5F" w:themeFill="text1"/>
            <w:noWrap/>
            <w:tcMar>
              <w:top w:w="108" w:type="dxa"/>
              <w:bottom w:w="108" w:type="dxa"/>
            </w:tcMar>
          </w:tcPr>
          <w:p w:rsidR="007620C7" w:rsidRDefault="007620C7" w:rsidP="002C502A">
            <w:pPr>
              <w:rPr>
                <w:rStyle w:val="Questionlabel"/>
                <w:color w:val="FFFFFF" w:themeColor="background1"/>
              </w:rPr>
            </w:pPr>
            <w:r>
              <w:rPr>
                <w:rStyle w:val="Questionlabel"/>
                <w:color w:val="FFFFFF" w:themeColor="background1"/>
              </w:rPr>
              <w:t xml:space="preserve">Payment Details </w:t>
            </w:r>
            <w:r w:rsidR="00BE3C5D">
              <w:rPr>
                <w:rStyle w:val="Questionlabel"/>
                <w:color w:val="FFFFFF" w:themeColor="background1"/>
              </w:rPr>
              <w:t xml:space="preserve"> </w:t>
            </w:r>
          </w:p>
        </w:tc>
      </w:tr>
      <w:tr w:rsidR="00656EF6" w:rsidRPr="00656EF6" w:rsidTr="00656EF6">
        <w:trPr>
          <w:trHeight w:val="380"/>
        </w:trPr>
        <w:tc>
          <w:tcPr>
            <w:tcW w:w="1839" w:type="dxa"/>
            <w:gridSpan w:val="2"/>
            <w:tcBorders>
              <w:top w:val="single" w:sz="4" w:space="0" w:color="auto"/>
              <w:bottom w:val="single" w:sz="4" w:space="0" w:color="auto"/>
            </w:tcBorders>
            <w:shd w:val="clear" w:color="auto" w:fill="FFFFFF" w:themeFill="background1"/>
            <w:noWrap/>
            <w:tcMar>
              <w:top w:w="108" w:type="dxa"/>
              <w:bottom w:w="108" w:type="dxa"/>
            </w:tcMar>
          </w:tcPr>
          <w:p w:rsidR="00656EF6" w:rsidRPr="00656EF6" w:rsidRDefault="00656EF6" w:rsidP="004D4F38">
            <w:pPr>
              <w:rPr>
                <w:rStyle w:val="Questionlabel"/>
              </w:rPr>
            </w:pPr>
            <w:r w:rsidRPr="00656EF6">
              <w:rPr>
                <w:rStyle w:val="Questionlabel"/>
              </w:rPr>
              <w:t>$</w:t>
            </w:r>
          </w:p>
        </w:tc>
        <w:tc>
          <w:tcPr>
            <w:tcW w:w="851" w:type="dxa"/>
            <w:gridSpan w:val="2"/>
            <w:tcBorders>
              <w:top w:val="single" w:sz="4" w:space="0" w:color="auto"/>
              <w:bottom w:val="single" w:sz="4" w:space="0" w:color="auto"/>
            </w:tcBorders>
            <w:shd w:val="clear" w:color="auto" w:fill="FFFFFF" w:themeFill="background1"/>
          </w:tcPr>
          <w:p w:rsidR="00656EF6" w:rsidRPr="00656EF6" w:rsidRDefault="00656EF6" w:rsidP="008A1E73">
            <w:pPr>
              <w:rPr>
                <w:rStyle w:val="Questionlabel"/>
              </w:rPr>
            </w:pPr>
            <w:r w:rsidRPr="00656EF6">
              <w:rPr>
                <w:rStyle w:val="Questionlabel"/>
              </w:rPr>
              <w:t>Date:</w:t>
            </w:r>
          </w:p>
        </w:tc>
        <w:tc>
          <w:tcPr>
            <w:tcW w:w="1417" w:type="dxa"/>
            <w:gridSpan w:val="3"/>
            <w:tcBorders>
              <w:top w:val="single" w:sz="4" w:space="0" w:color="auto"/>
              <w:bottom w:val="single" w:sz="4" w:space="0" w:color="auto"/>
            </w:tcBorders>
            <w:shd w:val="clear" w:color="auto" w:fill="FFFFFF" w:themeFill="background1"/>
          </w:tcPr>
          <w:p w:rsidR="00656EF6" w:rsidRPr="00656EF6" w:rsidRDefault="00656EF6" w:rsidP="00656EF6">
            <w:pPr>
              <w:rPr>
                <w:rStyle w:val="Questionlabel"/>
              </w:rPr>
            </w:pPr>
          </w:p>
        </w:tc>
        <w:tc>
          <w:tcPr>
            <w:tcW w:w="1985" w:type="dxa"/>
            <w:gridSpan w:val="2"/>
            <w:tcBorders>
              <w:top w:val="single" w:sz="4" w:space="0" w:color="auto"/>
              <w:bottom w:val="single" w:sz="4" w:space="0" w:color="auto"/>
            </w:tcBorders>
            <w:shd w:val="clear" w:color="auto" w:fill="FFFFFF" w:themeFill="background1"/>
          </w:tcPr>
          <w:p w:rsidR="00656EF6" w:rsidRPr="00656EF6" w:rsidRDefault="00656EF6" w:rsidP="008A1E73">
            <w:pPr>
              <w:rPr>
                <w:rStyle w:val="Questionlabel"/>
              </w:rPr>
            </w:pPr>
            <w:r w:rsidRPr="00656EF6">
              <w:rPr>
                <w:rStyle w:val="Questionlabel"/>
              </w:rPr>
              <w:t>Receipt Number:</w:t>
            </w:r>
          </w:p>
        </w:tc>
        <w:tc>
          <w:tcPr>
            <w:tcW w:w="4256" w:type="dxa"/>
            <w:gridSpan w:val="5"/>
            <w:tcBorders>
              <w:top w:val="single" w:sz="4" w:space="0" w:color="auto"/>
              <w:bottom w:val="single" w:sz="4" w:space="0" w:color="auto"/>
            </w:tcBorders>
            <w:shd w:val="clear" w:color="auto" w:fill="FFFFFF" w:themeFill="background1"/>
          </w:tcPr>
          <w:p w:rsidR="00656EF6" w:rsidRPr="00656EF6" w:rsidRDefault="00656EF6" w:rsidP="00656EF6">
            <w:pPr>
              <w:rPr>
                <w:rStyle w:val="Questionlabel"/>
              </w:rPr>
            </w:pPr>
          </w:p>
        </w:tc>
      </w:tr>
      <w:tr w:rsidR="006C5549" w:rsidRPr="007A5EFD" w:rsidTr="004668D2">
        <w:trPr>
          <w:trHeight w:val="195"/>
        </w:trPr>
        <w:tc>
          <w:tcPr>
            <w:tcW w:w="10348" w:type="dxa"/>
            <w:gridSpan w:val="14"/>
            <w:tcBorders>
              <w:top w:val="single" w:sz="4" w:space="0" w:color="auto"/>
              <w:bottom w:val="single" w:sz="4" w:space="0" w:color="auto"/>
            </w:tcBorders>
            <w:shd w:val="clear" w:color="auto" w:fill="1F1F5F" w:themeFill="text1"/>
            <w:noWrap/>
            <w:tcMar>
              <w:top w:w="108" w:type="dxa"/>
              <w:bottom w:w="108" w:type="dxa"/>
            </w:tcMar>
          </w:tcPr>
          <w:p w:rsidR="006C5549" w:rsidRPr="007A5EFD" w:rsidRDefault="006C5549" w:rsidP="00884BEA">
            <w:pPr>
              <w:rPr>
                <w:rStyle w:val="Questionlabel"/>
              </w:rPr>
            </w:pPr>
            <w:r>
              <w:rPr>
                <w:rStyle w:val="Questionlabel"/>
                <w:color w:val="FFFFFF" w:themeColor="background1"/>
              </w:rPr>
              <w:t xml:space="preserve">Application Information </w:t>
            </w:r>
            <w:r w:rsidR="00884BEA">
              <w:rPr>
                <w:rStyle w:val="Questionlabel"/>
                <w:color w:val="FFFFFF" w:themeColor="background1"/>
              </w:rPr>
              <w:t>(Please also p</w:t>
            </w:r>
            <w:r w:rsidR="00884BEA">
              <w:rPr>
                <w:rStyle w:val="Questionlabel"/>
              </w:rPr>
              <w:t>rovide previous licence number, if applicable)</w:t>
            </w:r>
          </w:p>
        </w:tc>
      </w:tr>
      <w:tr w:rsidR="00656EF6" w:rsidRPr="007A5EFD" w:rsidTr="00656EF6">
        <w:trPr>
          <w:trHeight w:val="562"/>
        </w:trPr>
        <w:tc>
          <w:tcPr>
            <w:tcW w:w="1557" w:type="dxa"/>
            <w:tcBorders>
              <w:top w:val="single" w:sz="4" w:space="0" w:color="auto"/>
              <w:bottom w:val="single" w:sz="4" w:space="0" w:color="auto"/>
            </w:tcBorders>
            <w:noWrap/>
            <w:tcMar>
              <w:top w:w="108" w:type="dxa"/>
              <w:bottom w:w="108" w:type="dxa"/>
            </w:tcMar>
          </w:tcPr>
          <w:p w:rsidR="00656EF6" w:rsidRDefault="00656EF6" w:rsidP="006C5549">
            <w:pPr>
              <w:rPr>
                <w:rStyle w:val="Questionlabel"/>
              </w:rPr>
            </w:pPr>
            <w:r>
              <w:rPr>
                <w:rStyle w:val="Questionlabel"/>
              </w:rPr>
              <w:t xml:space="preserve">Name:  </w:t>
            </w:r>
            <w:r>
              <w:rPr>
                <w:rStyle w:val="Questionlabel"/>
              </w:rPr>
              <w:br/>
            </w:r>
            <w:r w:rsidRPr="00DE1BBF">
              <w:rPr>
                <w:rStyle w:val="Questionlabel"/>
                <w:sz w:val="14"/>
              </w:rPr>
              <w:t>(Title and Full Name)</w:t>
            </w:r>
          </w:p>
        </w:tc>
        <w:tc>
          <w:tcPr>
            <w:tcW w:w="2978" w:type="dxa"/>
            <w:gridSpan w:val="7"/>
            <w:tcBorders>
              <w:top w:val="single" w:sz="4" w:space="0" w:color="auto"/>
              <w:bottom w:val="single" w:sz="4" w:space="0" w:color="auto"/>
            </w:tcBorders>
          </w:tcPr>
          <w:p w:rsidR="00656EF6" w:rsidRPr="002C0BEF" w:rsidRDefault="00656EF6" w:rsidP="006C5549"/>
        </w:tc>
        <w:tc>
          <w:tcPr>
            <w:tcW w:w="2836" w:type="dxa"/>
            <w:gridSpan w:val="4"/>
          </w:tcPr>
          <w:p w:rsidR="00656EF6" w:rsidRPr="002C0BEF" w:rsidRDefault="00656EF6" w:rsidP="006C5549">
            <w:r>
              <w:rPr>
                <w:b/>
              </w:rPr>
              <w:t xml:space="preserve">Workplace position title: </w:t>
            </w:r>
          </w:p>
        </w:tc>
        <w:tc>
          <w:tcPr>
            <w:tcW w:w="2977" w:type="dxa"/>
            <w:gridSpan w:val="2"/>
          </w:tcPr>
          <w:p w:rsidR="00656EF6" w:rsidRPr="002C0BEF" w:rsidRDefault="00656EF6" w:rsidP="00656EF6"/>
        </w:tc>
      </w:tr>
      <w:tr w:rsidR="00656EF6" w:rsidRPr="007A5EFD" w:rsidTr="00656EF6">
        <w:trPr>
          <w:trHeight w:val="223"/>
        </w:trPr>
        <w:tc>
          <w:tcPr>
            <w:tcW w:w="1557" w:type="dxa"/>
            <w:tcBorders>
              <w:top w:val="single" w:sz="4" w:space="0" w:color="auto"/>
              <w:bottom w:val="single" w:sz="4" w:space="0" w:color="auto"/>
            </w:tcBorders>
            <w:noWrap/>
            <w:tcMar>
              <w:top w:w="108" w:type="dxa"/>
              <w:bottom w:w="108" w:type="dxa"/>
            </w:tcMar>
          </w:tcPr>
          <w:p w:rsidR="00656EF6" w:rsidRDefault="00656EF6" w:rsidP="00656EF6">
            <w:r>
              <w:rPr>
                <w:b/>
              </w:rPr>
              <w:t xml:space="preserve">Date of birth:        </w:t>
            </w:r>
          </w:p>
        </w:tc>
        <w:tc>
          <w:tcPr>
            <w:tcW w:w="1559" w:type="dxa"/>
            <w:gridSpan w:val="4"/>
            <w:tcBorders>
              <w:top w:val="single" w:sz="4" w:space="0" w:color="auto"/>
              <w:bottom w:val="single" w:sz="4" w:space="0" w:color="auto"/>
            </w:tcBorders>
          </w:tcPr>
          <w:p w:rsidR="00656EF6" w:rsidRDefault="00656EF6" w:rsidP="00990D5F"/>
        </w:tc>
        <w:tc>
          <w:tcPr>
            <w:tcW w:w="1419" w:type="dxa"/>
            <w:gridSpan w:val="3"/>
            <w:tcBorders>
              <w:top w:val="single" w:sz="4" w:space="0" w:color="auto"/>
              <w:bottom w:val="single" w:sz="4" w:space="0" w:color="auto"/>
            </w:tcBorders>
          </w:tcPr>
          <w:p w:rsidR="00656EF6" w:rsidRDefault="00656EF6" w:rsidP="00990D5F">
            <w:r>
              <w:rPr>
                <w:b/>
              </w:rPr>
              <w:t xml:space="preserve">Telephone:                               </w:t>
            </w:r>
          </w:p>
        </w:tc>
        <w:tc>
          <w:tcPr>
            <w:tcW w:w="1701" w:type="dxa"/>
            <w:gridSpan w:val="2"/>
            <w:tcBorders>
              <w:top w:val="single" w:sz="4" w:space="0" w:color="auto"/>
              <w:bottom w:val="single" w:sz="4" w:space="0" w:color="auto"/>
            </w:tcBorders>
          </w:tcPr>
          <w:p w:rsidR="00656EF6" w:rsidRDefault="00656EF6" w:rsidP="00656EF6"/>
        </w:tc>
        <w:tc>
          <w:tcPr>
            <w:tcW w:w="1135" w:type="dxa"/>
            <w:gridSpan w:val="2"/>
            <w:tcBorders>
              <w:top w:val="single" w:sz="4" w:space="0" w:color="auto"/>
              <w:bottom w:val="single" w:sz="4" w:space="0" w:color="auto"/>
            </w:tcBorders>
          </w:tcPr>
          <w:p w:rsidR="00656EF6" w:rsidRDefault="00656EF6" w:rsidP="00990D5F">
            <w:r>
              <w:rPr>
                <w:b/>
              </w:rPr>
              <w:t>Mobile:</w:t>
            </w:r>
          </w:p>
        </w:tc>
        <w:tc>
          <w:tcPr>
            <w:tcW w:w="2977" w:type="dxa"/>
            <w:gridSpan w:val="2"/>
            <w:tcBorders>
              <w:top w:val="single" w:sz="4" w:space="0" w:color="auto"/>
              <w:bottom w:val="single" w:sz="4" w:space="0" w:color="auto"/>
            </w:tcBorders>
          </w:tcPr>
          <w:p w:rsidR="00656EF6" w:rsidRDefault="00656EF6" w:rsidP="00656EF6"/>
        </w:tc>
      </w:tr>
      <w:tr w:rsidR="00656EF6" w:rsidRPr="007A5EFD" w:rsidTr="00656EF6">
        <w:trPr>
          <w:trHeight w:val="223"/>
        </w:trPr>
        <w:tc>
          <w:tcPr>
            <w:tcW w:w="2551" w:type="dxa"/>
            <w:gridSpan w:val="3"/>
            <w:tcBorders>
              <w:top w:val="single" w:sz="4" w:space="0" w:color="auto"/>
              <w:bottom w:val="single" w:sz="4" w:space="0" w:color="auto"/>
            </w:tcBorders>
            <w:noWrap/>
            <w:tcMar>
              <w:top w:w="108" w:type="dxa"/>
              <w:bottom w:w="108" w:type="dxa"/>
            </w:tcMar>
          </w:tcPr>
          <w:p w:rsidR="00656EF6" w:rsidRDefault="00656EF6" w:rsidP="00656EF6">
            <w:pPr>
              <w:rPr>
                <w:b/>
              </w:rPr>
            </w:pPr>
            <w:r>
              <w:rPr>
                <w:b/>
              </w:rPr>
              <w:t xml:space="preserve">Applicants signature:                                                                       </w:t>
            </w:r>
          </w:p>
        </w:tc>
        <w:tc>
          <w:tcPr>
            <w:tcW w:w="3685" w:type="dxa"/>
            <w:gridSpan w:val="7"/>
            <w:tcBorders>
              <w:top w:val="single" w:sz="4" w:space="0" w:color="auto"/>
              <w:bottom w:val="single" w:sz="4" w:space="0" w:color="auto"/>
            </w:tcBorders>
          </w:tcPr>
          <w:p w:rsidR="00656EF6" w:rsidRDefault="00656EF6" w:rsidP="00656EF6"/>
        </w:tc>
        <w:tc>
          <w:tcPr>
            <w:tcW w:w="1135" w:type="dxa"/>
            <w:gridSpan w:val="2"/>
            <w:tcBorders>
              <w:top w:val="single" w:sz="4" w:space="0" w:color="auto"/>
              <w:bottom w:val="single" w:sz="4" w:space="0" w:color="auto"/>
            </w:tcBorders>
          </w:tcPr>
          <w:p w:rsidR="00656EF6" w:rsidRDefault="00656EF6" w:rsidP="00E930BD">
            <w:pPr>
              <w:rPr>
                <w:b/>
              </w:rPr>
            </w:pPr>
            <w:r>
              <w:rPr>
                <w:b/>
              </w:rPr>
              <w:t>Date:</w:t>
            </w:r>
          </w:p>
        </w:tc>
        <w:tc>
          <w:tcPr>
            <w:tcW w:w="2977" w:type="dxa"/>
            <w:gridSpan w:val="2"/>
            <w:tcBorders>
              <w:top w:val="single" w:sz="4" w:space="0" w:color="auto"/>
              <w:bottom w:val="single" w:sz="4" w:space="0" w:color="auto"/>
            </w:tcBorders>
          </w:tcPr>
          <w:p w:rsidR="00656EF6" w:rsidRDefault="00656EF6" w:rsidP="00656EF6">
            <w:pPr>
              <w:rPr>
                <w:b/>
              </w:rPr>
            </w:pPr>
          </w:p>
        </w:tc>
      </w:tr>
      <w:tr w:rsidR="00F50B62" w:rsidRPr="007A5EFD" w:rsidTr="00656EF6">
        <w:trPr>
          <w:trHeight w:val="223"/>
        </w:trPr>
        <w:tc>
          <w:tcPr>
            <w:tcW w:w="3257" w:type="dxa"/>
            <w:gridSpan w:val="6"/>
            <w:tcBorders>
              <w:top w:val="single" w:sz="4" w:space="0" w:color="auto"/>
              <w:bottom w:val="single" w:sz="4" w:space="0" w:color="auto"/>
            </w:tcBorders>
            <w:noWrap/>
            <w:tcMar>
              <w:top w:w="108" w:type="dxa"/>
              <w:bottom w:w="108" w:type="dxa"/>
            </w:tcMar>
          </w:tcPr>
          <w:p w:rsidR="00F50B62" w:rsidRPr="00656EF6" w:rsidRDefault="00F50B62" w:rsidP="006C5549">
            <w:pPr>
              <w:rPr>
                <w:rStyle w:val="Questionlabel"/>
              </w:rPr>
            </w:pPr>
            <w:r w:rsidRPr="00656EF6">
              <w:rPr>
                <w:rStyle w:val="Questionlabel"/>
              </w:rPr>
              <w:t>Applicant’s email address</w:t>
            </w:r>
            <w:r w:rsidR="004668D2" w:rsidRPr="00656EF6">
              <w:rPr>
                <w:rStyle w:val="Questionlabel"/>
              </w:rPr>
              <w:t>:</w:t>
            </w:r>
          </w:p>
        </w:tc>
        <w:tc>
          <w:tcPr>
            <w:tcW w:w="7091" w:type="dxa"/>
            <w:gridSpan w:val="8"/>
            <w:tcBorders>
              <w:top w:val="single" w:sz="4" w:space="0" w:color="auto"/>
              <w:bottom w:val="single" w:sz="4" w:space="0" w:color="auto"/>
            </w:tcBorders>
          </w:tcPr>
          <w:p w:rsidR="00F50B62" w:rsidRDefault="00F50B62" w:rsidP="006C5549"/>
        </w:tc>
      </w:tr>
      <w:tr w:rsidR="00F50B62" w:rsidRPr="007A5EFD" w:rsidTr="00656EF6">
        <w:trPr>
          <w:trHeight w:val="223"/>
        </w:trPr>
        <w:tc>
          <w:tcPr>
            <w:tcW w:w="3257" w:type="dxa"/>
            <w:gridSpan w:val="6"/>
            <w:tcBorders>
              <w:top w:val="single" w:sz="4" w:space="0" w:color="auto"/>
              <w:bottom w:val="single" w:sz="4" w:space="0" w:color="auto"/>
            </w:tcBorders>
            <w:shd w:val="clear" w:color="auto" w:fill="FFFFFF" w:themeFill="background1"/>
            <w:noWrap/>
            <w:tcMar>
              <w:top w:w="108" w:type="dxa"/>
              <w:bottom w:w="108" w:type="dxa"/>
            </w:tcMar>
          </w:tcPr>
          <w:p w:rsidR="00F50B62" w:rsidRPr="00656EF6" w:rsidRDefault="00F50B62" w:rsidP="006C5549">
            <w:pPr>
              <w:rPr>
                <w:rStyle w:val="Questionlabel"/>
              </w:rPr>
            </w:pPr>
            <w:r w:rsidRPr="00656EF6">
              <w:rPr>
                <w:rStyle w:val="Questionlabel"/>
              </w:rPr>
              <w:t>Name</w:t>
            </w:r>
            <w:r w:rsidR="00BE3C5D" w:rsidRPr="00656EF6">
              <w:rPr>
                <w:rStyle w:val="Questionlabel"/>
              </w:rPr>
              <w:t>,</w:t>
            </w:r>
            <w:r w:rsidR="00884BEA" w:rsidRPr="00656EF6">
              <w:rPr>
                <w:rStyle w:val="Questionlabel"/>
              </w:rPr>
              <w:t xml:space="preserve"> </w:t>
            </w:r>
            <w:r w:rsidR="00656EF6">
              <w:rPr>
                <w:rStyle w:val="Questionlabel"/>
              </w:rPr>
              <w:t>a</w:t>
            </w:r>
            <w:r w:rsidR="00884BEA" w:rsidRPr="00656EF6">
              <w:rPr>
                <w:rStyle w:val="Questionlabel"/>
              </w:rPr>
              <w:t>ddress</w:t>
            </w:r>
            <w:r w:rsidR="00BE3C5D" w:rsidRPr="00656EF6">
              <w:rPr>
                <w:rStyle w:val="Questionlabel"/>
              </w:rPr>
              <w:t xml:space="preserve"> &amp; ABN</w:t>
            </w:r>
            <w:r w:rsidRPr="00656EF6">
              <w:rPr>
                <w:rStyle w:val="Questionlabel"/>
              </w:rPr>
              <w:t xml:space="preserve"> of </w:t>
            </w:r>
            <w:r w:rsidR="00656EF6">
              <w:rPr>
                <w:rStyle w:val="Questionlabel"/>
              </w:rPr>
              <w:t>w</w:t>
            </w:r>
            <w:r w:rsidRPr="00656EF6">
              <w:rPr>
                <w:rStyle w:val="Questionlabel"/>
              </w:rPr>
              <w:t>orkplace</w:t>
            </w:r>
          </w:p>
          <w:p w:rsidR="00BE3C5D" w:rsidRPr="00656EF6" w:rsidRDefault="00BE3C5D" w:rsidP="00BE3C5D">
            <w:pPr>
              <w:rPr>
                <w:rStyle w:val="Questionlabel"/>
              </w:rPr>
            </w:pPr>
            <w:r w:rsidRPr="00656EF6">
              <w:rPr>
                <w:rStyle w:val="Questionlabel"/>
              </w:rPr>
              <w:t xml:space="preserve"> </w:t>
            </w:r>
          </w:p>
        </w:tc>
        <w:tc>
          <w:tcPr>
            <w:tcW w:w="7091" w:type="dxa"/>
            <w:gridSpan w:val="8"/>
            <w:tcBorders>
              <w:top w:val="single" w:sz="4" w:space="0" w:color="auto"/>
              <w:bottom w:val="single" w:sz="4" w:space="0" w:color="auto"/>
            </w:tcBorders>
            <w:shd w:val="clear" w:color="auto" w:fill="FFFFFF" w:themeFill="background1"/>
          </w:tcPr>
          <w:p w:rsidR="00F50B62" w:rsidRDefault="00F50B62" w:rsidP="006C5549"/>
          <w:p w:rsidR="005318F9" w:rsidRDefault="005318F9" w:rsidP="006C5549"/>
          <w:p w:rsidR="00BE3C5D" w:rsidRPr="00F50B62" w:rsidRDefault="00BE3C5D" w:rsidP="006C5549"/>
        </w:tc>
      </w:tr>
      <w:tr w:rsidR="00F50B62" w:rsidRPr="007A5EFD" w:rsidTr="00656EF6">
        <w:trPr>
          <w:trHeight w:val="223"/>
        </w:trPr>
        <w:tc>
          <w:tcPr>
            <w:tcW w:w="3257" w:type="dxa"/>
            <w:gridSpan w:val="6"/>
            <w:tcBorders>
              <w:top w:val="single" w:sz="4" w:space="0" w:color="auto"/>
              <w:bottom w:val="single" w:sz="4" w:space="0" w:color="auto"/>
            </w:tcBorders>
            <w:shd w:val="clear" w:color="auto" w:fill="FFFFFF" w:themeFill="background1"/>
            <w:noWrap/>
            <w:tcMar>
              <w:top w:w="108" w:type="dxa"/>
              <w:bottom w:w="108" w:type="dxa"/>
            </w:tcMar>
          </w:tcPr>
          <w:p w:rsidR="00F50B62" w:rsidRPr="00656EF6" w:rsidRDefault="00F50B62" w:rsidP="006C5549">
            <w:pPr>
              <w:rPr>
                <w:rStyle w:val="Questionlabel"/>
              </w:rPr>
            </w:pPr>
            <w:r w:rsidRPr="00656EF6">
              <w:rPr>
                <w:rStyle w:val="Questionlabel"/>
              </w:rPr>
              <w:t>Address for correspondence:</w:t>
            </w:r>
          </w:p>
        </w:tc>
        <w:tc>
          <w:tcPr>
            <w:tcW w:w="7091" w:type="dxa"/>
            <w:gridSpan w:val="8"/>
            <w:tcBorders>
              <w:top w:val="single" w:sz="4" w:space="0" w:color="auto"/>
              <w:bottom w:val="single" w:sz="4" w:space="0" w:color="auto"/>
            </w:tcBorders>
            <w:shd w:val="clear" w:color="auto" w:fill="FFFFFF" w:themeFill="background1"/>
          </w:tcPr>
          <w:p w:rsidR="00F50B62" w:rsidRDefault="00F50B62" w:rsidP="006C5549"/>
          <w:p w:rsidR="004D4F38" w:rsidRPr="00F50B62" w:rsidRDefault="004D4F38" w:rsidP="006C5549">
            <w:bookmarkStart w:id="0" w:name="_GoBack"/>
            <w:bookmarkEnd w:id="0"/>
          </w:p>
        </w:tc>
      </w:tr>
      <w:tr w:rsidR="00F50B62" w:rsidRPr="007A5EFD" w:rsidTr="00656EF6">
        <w:trPr>
          <w:trHeight w:val="887"/>
        </w:trPr>
        <w:tc>
          <w:tcPr>
            <w:tcW w:w="3261" w:type="dxa"/>
            <w:gridSpan w:val="6"/>
            <w:tcBorders>
              <w:top w:val="single" w:sz="4" w:space="0" w:color="auto"/>
              <w:bottom w:val="single" w:sz="4" w:space="0" w:color="auto"/>
            </w:tcBorders>
            <w:shd w:val="clear" w:color="auto" w:fill="FFFFFF" w:themeFill="background1"/>
            <w:noWrap/>
            <w:tcMar>
              <w:top w:w="108" w:type="dxa"/>
              <w:bottom w:w="108" w:type="dxa"/>
            </w:tcMar>
          </w:tcPr>
          <w:p w:rsidR="00BE3C5D" w:rsidRPr="00656EF6" w:rsidRDefault="00F50B62" w:rsidP="006C5549">
            <w:pPr>
              <w:rPr>
                <w:rStyle w:val="Questionlabel"/>
              </w:rPr>
            </w:pPr>
            <w:r w:rsidRPr="00656EF6">
              <w:rPr>
                <w:rStyle w:val="Questionlabel"/>
              </w:rPr>
              <w:t>Qualifications:</w:t>
            </w:r>
            <w:r w:rsidR="00BE3C5D" w:rsidRPr="00656EF6">
              <w:rPr>
                <w:rStyle w:val="Questionlabel"/>
              </w:rPr>
              <w:t xml:space="preserve">  </w:t>
            </w:r>
          </w:p>
          <w:p w:rsidR="00F50B62" w:rsidRDefault="00241616" w:rsidP="00656EF6">
            <w:r w:rsidRPr="00656EF6">
              <w:rPr>
                <w:sz w:val="16"/>
              </w:rPr>
              <w:t xml:space="preserve">(Attach evidence if new application </w:t>
            </w:r>
            <w:proofErr w:type="spellStart"/>
            <w:r w:rsidRPr="00656EF6">
              <w:rPr>
                <w:sz w:val="16"/>
              </w:rPr>
              <w:t>eg</w:t>
            </w:r>
            <w:proofErr w:type="spellEnd"/>
            <w:r w:rsidRPr="00656EF6">
              <w:rPr>
                <w:sz w:val="16"/>
              </w:rPr>
              <w:t>: training certificate or AHPRA Registration)</w:t>
            </w:r>
          </w:p>
        </w:tc>
        <w:tc>
          <w:tcPr>
            <w:tcW w:w="7087" w:type="dxa"/>
            <w:gridSpan w:val="8"/>
            <w:tcBorders>
              <w:top w:val="single" w:sz="4" w:space="0" w:color="auto"/>
              <w:bottom w:val="single" w:sz="4" w:space="0" w:color="auto"/>
            </w:tcBorders>
            <w:shd w:val="clear" w:color="auto" w:fill="FFFFFF" w:themeFill="background1"/>
          </w:tcPr>
          <w:p w:rsidR="00F50B62" w:rsidRPr="00BE3C5D" w:rsidRDefault="00F50B62" w:rsidP="00241616">
            <w:pPr>
              <w:spacing w:after="0"/>
              <w:rPr>
                <w:sz w:val="20"/>
              </w:rPr>
            </w:pPr>
          </w:p>
        </w:tc>
      </w:tr>
      <w:tr w:rsidR="004D4F38" w:rsidRPr="007A5EFD" w:rsidTr="00656EF6">
        <w:trPr>
          <w:trHeight w:val="223"/>
        </w:trPr>
        <w:tc>
          <w:tcPr>
            <w:tcW w:w="7651" w:type="dxa"/>
            <w:gridSpan w:val="13"/>
            <w:tcBorders>
              <w:top w:val="single" w:sz="4" w:space="0" w:color="auto"/>
              <w:bottom w:val="single" w:sz="4" w:space="0" w:color="auto"/>
            </w:tcBorders>
            <w:shd w:val="clear" w:color="auto" w:fill="FFFFFF" w:themeFill="background1"/>
            <w:noWrap/>
            <w:tcMar>
              <w:top w:w="108" w:type="dxa"/>
              <w:bottom w:w="108" w:type="dxa"/>
            </w:tcMar>
          </w:tcPr>
          <w:p w:rsidR="004D4F38" w:rsidRPr="00472E4C" w:rsidRDefault="00656EF6" w:rsidP="00656EF6">
            <w:r>
              <w:t xml:space="preserve">Select </w:t>
            </w:r>
            <w:r w:rsidR="004D4F38" w:rsidRPr="00472E4C">
              <w:t xml:space="preserve">from the following: </w:t>
            </w:r>
            <w:r w:rsidR="004D4F38" w:rsidRPr="00472E4C">
              <w:rPr>
                <w:b/>
                <w:bCs/>
              </w:rPr>
              <w:t>use, transport, or otherwise deal with a radiation source</w:t>
            </w:r>
            <w:r>
              <w:rPr>
                <w:b/>
                <w:bCs/>
              </w:rPr>
              <w:t xml:space="preserve">. </w:t>
            </w:r>
            <w:r w:rsidRPr="00656EF6">
              <w:t>S</w:t>
            </w:r>
            <w:r w:rsidR="004D4F38" w:rsidRPr="00472E4C">
              <w:t xml:space="preserve">elect only those activities relevant for your application.   </w:t>
            </w:r>
          </w:p>
        </w:tc>
        <w:tc>
          <w:tcPr>
            <w:tcW w:w="2697" w:type="dxa"/>
            <w:tcBorders>
              <w:top w:val="single" w:sz="4" w:space="0" w:color="auto"/>
              <w:bottom w:val="single" w:sz="4" w:space="0" w:color="auto"/>
            </w:tcBorders>
            <w:shd w:val="clear" w:color="auto" w:fill="FFFFFF" w:themeFill="background1"/>
          </w:tcPr>
          <w:p w:rsidR="004D4F38" w:rsidRDefault="004D4F38" w:rsidP="008D3875">
            <w:pPr>
              <w:spacing w:line="360" w:lineRule="auto"/>
              <w:rPr>
                <w:rFonts w:ascii="Arial" w:hAnsi="Arial"/>
                <w:iCs/>
                <w:sz w:val="20"/>
              </w:rPr>
            </w:pPr>
          </w:p>
        </w:tc>
      </w:tr>
      <w:tr w:rsidR="00F50B62" w:rsidRPr="00656EF6" w:rsidTr="00656EF6">
        <w:trPr>
          <w:trHeight w:val="227"/>
        </w:trPr>
        <w:tc>
          <w:tcPr>
            <w:tcW w:w="10348" w:type="dxa"/>
            <w:gridSpan w:val="14"/>
            <w:tcBorders>
              <w:top w:val="single" w:sz="4" w:space="0" w:color="auto"/>
              <w:bottom w:val="single" w:sz="4" w:space="0" w:color="auto"/>
            </w:tcBorders>
            <w:shd w:val="clear" w:color="auto" w:fill="FFFFFF" w:themeFill="background1"/>
            <w:noWrap/>
            <w:tcMar>
              <w:top w:w="108" w:type="dxa"/>
              <w:bottom w:w="108" w:type="dxa"/>
            </w:tcMar>
          </w:tcPr>
          <w:p w:rsidR="00241616" w:rsidRPr="00656EF6" w:rsidRDefault="00F50B62" w:rsidP="00656EF6">
            <w:pPr>
              <w:spacing w:after="0"/>
              <w:rPr>
                <w:rStyle w:val="Questionlabel"/>
              </w:rPr>
            </w:pPr>
            <w:r w:rsidRPr="00656EF6">
              <w:rPr>
                <w:rStyle w:val="Questionlabel"/>
              </w:rPr>
              <w:t>P</w:t>
            </w:r>
            <w:r w:rsidR="004668D2" w:rsidRPr="00656EF6">
              <w:rPr>
                <w:rStyle w:val="Questionlabel"/>
              </w:rPr>
              <w:t>lease provide a brief statem</w:t>
            </w:r>
            <w:r w:rsidR="00AA7354" w:rsidRPr="00656EF6">
              <w:rPr>
                <w:rStyle w:val="Questionlabel"/>
              </w:rPr>
              <w:t>ent on the nature of your work:</w:t>
            </w:r>
          </w:p>
        </w:tc>
      </w:tr>
      <w:tr w:rsidR="00656EF6" w:rsidRPr="007A5EFD" w:rsidTr="004668D2">
        <w:trPr>
          <w:trHeight w:val="451"/>
        </w:trPr>
        <w:tc>
          <w:tcPr>
            <w:tcW w:w="10348" w:type="dxa"/>
            <w:gridSpan w:val="14"/>
            <w:tcBorders>
              <w:top w:val="single" w:sz="4" w:space="0" w:color="auto"/>
              <w:bottom w:val="single" w:sz="4" w:space="0" w:color="auto"/>
            </w:tcBorders>
            <w:shd w:val="clear" w:color="auto" w:fill="FFFFFF" w:themeFill="background1"/>
            <w:noWrap/>
            <w:tcMar>
              <w:top w:w="108" w:type="dxa"/>
              <w:bottom w:w="108" w:type="dxa"/>
            </w:tcMar>
          </w:tcPr>
          <w:p w:rsidR="00656EF6" w:rsidRDefault="00656EF6" w:rsidP="00656EF6"/>
        </w:tc>
      </w:tr>
    </w:tbl>
    <w:p w:rsidR="007A5EFD" w:rsidRPr="00AE7CB4" w:rsidRDefault="007A5EFD" w:rsidP="00656EF6">
      <w:pPr>
        <w:rPr>
          <w:rFonts w:ascii="Kunstler Script" w:hAnsi="Kunstler Script"/>
        </w:rPr>
      </w:pPr>
    </w:p>
    <w:sectPr w:rsidR="007A5EFD" w:rsidRPr="00AE7CB4" w:rsidSect="00656EF6">
      <w:headerReference w:type="default" r:id="rId11"/>
      <w:footerReference w:type="default" r:id="rId12"/>
      <w:headerReference w:type="first" r:id="rId13"/>
      <w:footerReference w:type="first" r:id="rId14"/>
      <w:pgSz w:w="11906" w:h="16838" w:code="9"/>
      <w:pgMar w:top="680" w:right="794" w:bottom="680" w:left="794" w:header="794" w:footer="5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58" w:rsidRDefault="004E1058" w:rsidP="007332FF">
      <w:r>
        <w:separator/>
      </w:r>
    </w:p>
  </w:endnote>
  <w:endnote w:type="continuationSeparator" w:id="0">
    <w:p w:rsidR="004E1058" w:rsidRDefault="004E105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F50B62" w:rsidRDefault="001B3D22" w:rsidP="00F50B6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50B62">
                <w:rPr>
                  <w:rStyle w:val="PageNumber"/>
                  <w:b/>
                </w:rPr>
                <w:t>Health</w:t>
              </w:r>
            </w:sdtContent>
          </w:sdt>
          <w:r w:rsidRPr="001B3D22">
            <w:rPr>
              <w:rStyle w:val="PageNumber"/>
            </w:rPr>
            <w:t xml:space="preserve"> </w:t>
          </w:r>
        </w:p>
        <w:p w:rsidR="002645D5" w:rsidRPr="00AC4488" w:rsidRDefault="002645D5" w:rsidP="00F50B6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56EF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56EF6">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656EF6">
      <w:trPr>
        <w:cantSplit/>
        <w:trHeight w:hRule="exact" w:val="857"/>
      </w:trPr>
      <w:tc>
        <w:tcPr>
          <w:tcW w:w="7767" w:type="dxa"/>
          <w:tcBorders>
            <w:top w:val="single" w:sz="4" w:space="0" w:color="auto"/>
          </w:tcBorders>
          <w:vAlign w:val="bottom"/>
        </w:tcPr>
        <w:p w:rsidR="00F50B62" w:rsidRDefault="001B3D22" w:rsidP="00F50B62">
          <w:pPr>
            <w:spacing w:after="0"/>
            <w:rPr>
              <w:rStyle w:val="PageNumber"/>
            </w:rPr>
          </w:pPr>
          <w:r w:rsidRPr="001B3D22">
            <w:rPr>
              <w:rStyle w:val="PageNumber"/>
            </w:rPr>
            <w:t xml:space="preserve">Department of </w:t>
          </w:r>
          <w:sdt>
            <w:sdtPr>
              <w:rPr>
                <w:rStyle w:val="PageNumber"/>
                <w:b/>
                <w:caps/>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50B62" w:rsidRPr="00AA7354">
                <w:rPr>
                  <w:rStyle w:val="PageNumber"/>
                  <w:b/>
                  <w:caps/>
                </w:rPr>
                <w:t>Health</w:t>
              </w:r>
            </w:sdtContent>
          </w:sdt>
          <w:r w:rsidRPr="001B3D22">
            <w:rPr>
              <w:rStyle w:val="PageNumber"/>
            </w:rPr>
            <w:t xml:space="preserve"> </w:t>
          </w:r>
        </w:p>
        <w:p w:rsidR="002645D5" w:rsidRPr="00CE30CF" w:rsidRDefault="002645D5" w:rsidP="00F50B62">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56EF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56EF6">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27675" cy="473434"/>
                <wp:effectExtent l="0" t="0" r="6350" b="3175"/>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050" cy="47749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58" w:rsidRDefault="004E1058" w:rsidP="007332FF">
      <w:r>
        <w:separator/>
      </w:r>
    </w:p>
  </w:footnote>
  <w:footnote w:type="continuationSeparator" w:id="0">
    <w:p w:rsidR="004E1058" w:rsidRDefault="004E105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E105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620C7">
          <w:rPr>
            <w:rStyle w:val="HeaderChar"/>
          </w:rPr>
          <w:t>Application for a licence to the Chief Health Officer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7620C7" w:rsidRDefault="00884BEA" w:rsidP="00A53CF0">
        <w:pPr>
          <w:pStyle w:val="Title"/>
          <w:rPr>
            <w:sz w:val="56"/>
          </w:rPr>
        </w:pPr>
        <w:r>
          <w:rPr>
            <w:rStyle w:val="TitleChar"/>
            <w:sz w:val="56"/>
          </w:rPr>
          <w:t>Application for a licence to the Chief Health Officer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94"/>
    <w:rsid w:val="00001DDF"/>
    <w:rsid w:val="0000322D"/>
    <w:rsid w:val="00004614"/>
    <w:rsid w:val="00007670"/>
    <w:rsid w:val="00010665"/>
    <w:rsid w:val="00020347"/>
    <w:rsid w:val="0002393A"/>
    <w:rsid w:val="00027DB8"/>
    <w:rsid w:val="00031A96"/>
    <w:rsid w:val="00040BF3"/>
    <w:rsid w:val="0004211C"/>
    <w:rsid w:val="00046C59"/>
    <w:rsid w:val="00051362"/>
    <w:rsid w:val="00051F45"/>
    <w:rsid w:val="00052953"/>
    <w:rsid w:val="0005341A"/>
    <w:rsid w:val="000536CE"/>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03F2"/>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5596"/>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9D5"/>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1616"/>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502A"/>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4E89"/>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408A"/>
    <w:rsid w:val="00450636"/>
    <w:rsid w:val="0045420A"/>
    <w:rsid w:val="004554D4"/>
    <w:rsid w:val="00455B48"/>
    <w:rsid w:val="0045632E"/>
    <w:rsid w:val="00461744"/>
    <w:rsid w:val="00466185"/>
    <w:rsid w:val="00466303"/>
    <w:rsid w:val="004668A7"/>
    <w:rsid w:val="004668D2"/>
    <w:rsid w:val="00466C1E"/>
    <w:rsid w:val="00466D96"/>
    <w:rsid w:val="00467747"/>
    <w:rsid w:val="00470017"/>
    <w:rsid w:val="0047105A"/>
    <w:rsid w:val="00472E4C"/>
    <w:rsid w:val="00473C98"/>
    <w:rsid w:val="00474965"/>
    <w:rsid w:val="00476711"/>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4F38"/>
    <w:rsid w:val="004E019E"/>
    <w:rsid w:val="004E06EC"/>
    <w:rsid w:val="004E0A3F"/>
    <w:rsid w:val="004E1058"/>
    <w:rsid w:val="004E2CB7"/>
    <w:rsid w:val="004F016A"/>
    <w:rsid w:val="0050035B"/>
    <w:rsid w:val="00500F94"/>
    <w:rsid w:val="00502FB3"/>
    <w:rsid w:val="00503DE9"/>
    <w:rsid w:val="0050530C"/>
    <w:rsid w:val="00505DEA"/>
    <w:rsid w:val="005060E5"/>
    <w:rsid w:val="00507782"/>
    <w:rsid w:val="00512A04"/>
    <w:rsid w:val="00520499"/>
    <w:rsid w:val="0052341C"/>
    <w:rsid w:val="005249F5"/>
    <w:rsid w:val="005260F7"/>
    <w:rsid w:val="005270BB"/>
    <w:rsid w:val="005318F9"/>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1E1B"/>
    <w:rsid w:val="005D5FBD"/>
    <w:rsid w:val="005E144D"/>
    <w:rsid w:val="005E1500"/>
    <w:rsid w:val="005E3A43"/>
    <w:rsid w:val="005F0B17"/>
    <w:rsid w:val="005F77C7"/>
    <w:rsid w:val="00604AB4"/>
    <w:rsid w:val="00620675"/>
    <w:rsid w:val="00622910"/>
    <w:rsid w:val="006254B6"/>
    <w:rsid w:val="00627FC8"/>
    <w:rsid w:val="006433C3"/>
    <w:rsid w:val="00650F5B"/>
    <w:rsid w:val="00656EF6"/>
    <w:rsid w:val="00661D1D"/>
    <w:rsid w:val="00665916"/>
    <w:rsid w:val="006670D7"/>
    <w:rsid w:val="006719EA"/>
    <w:rsid w:val="00671F13"/>
    <w:rsid w:val="0067400A"/>
    <w:rsid w:val="006847AD"/>
    <w:rsid w:val="0069114B"/>
    <w:rsid w:val="006944C1"/>
    <w:rsid w:val="006A756A"/>
    <w:rsid w:val="006B7FE0"/>
    <w:rsid w:val="006C5549"/>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3753"/>
    <w:rsid w:val="00755248"/>
    <w:rsid w:val="0076190B"/>
    <w:rsid w:val="007620C7"/>
    <w:rsid w:val="0076355D"/>
    <w:rsid w:val="00763A2D"/>
    <w:rsid w:val="007676A4"/>
    <w:rsid w:val="00777795"/>
    <w:rsid w:val="00783A57"/>
    <w:rsid w:val="00784C92"/>
    <w:rsid w:val="007859BC"/>
    <w:rsid w:val="007859CD"/>
    <w:rsid w:val="00785C24"/>
    <w:rsid w:val="007907E4"/>
    <w:rsid w:val="00796461"/>
    <w:rsid w:val="007A5EFD"/>
    <w:rsid w:val="007A6A4F"/>
    <w:rsid w:val="007A6AE3"/>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5CD0"/>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4BEA"/>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3875"/>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17AB"/>
    <w:rsid w:val="00983000"/>
    <w:rsid w:val="009870FA"/>
    <w:rsid w:val="00990D5F"/>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A7354"/>
    <w:rsid w:val="00AD0DA4"/>
    <w:rsid w:val="00AD4169"/>
    <w:rsid w:val="00AE193F"/>
    <w:rsid w:val="00AE25C6"/>
    <w:rsid w:val="00AE2A8A"/>
    <w:rsid w:val="00AE306C"/>
    <w:rsid w:val="00AE7CB4"/>
    <w:rsid w:val="00AF28C1"/>
    <w:rsid w:val="00AF5B76"/>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2330"/>
    <w:rsid w:val="00BE37CA"/>
    <w:rsid w:val="00BE3C5D"/>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2D3B"/>
    <w:rsid w:val="00C53ECF"/>
    <w:rsid w:val="00C61AFA"/>
    <w:rsid w:val="00C61D64"/>
    <w:rsid w:val="00C62099"/>
    <w:rsid w:val="00C64EA3"/>
    <w:rsid w:val="00C72867"/>
    <w:rsid w:val="00C75E81"/>
    <w:rsid w:val="00C86609"/>
    <w:rsid w:val="00C92B4C"/>
    <w:rsid w:val="00C954F6"/>
    <w:rsid w:val="00C96318"/>
    <w:rsid w:val="00CA36A0"/>
    <w:rsid w:val="00CA3A94"/>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35A6"/>
    <w:rsid w:val="00DC5DD9"/>
    <w:rsid w:val="00DC6D2D"/>
    <w:rsid w:val="00DD4E59"/>
    <w:rsid w:val="00DE33B5"/>
    <w:rsid w:val="00DE3506"/>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0BD"/>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0B62"/>
    <w:rsid w:val="00F5696E"/>
    <w:rsid w:val="00F60EFF"/>
    <w:rsid w:val="00F67D2D"/>
    <w:rsid w:val="00F858F2"/>
    <w:rsid w:val="00F860CC"/>
    <w:rsid w:val="00F94398"/>
    <w:rsid w:val="00FB05B4"/>
    <w:rsid w:val="00FB2B56"/>
    <w:rsid w:val="00FB3CC5"/>
    <w:rsid w:val="00FB55D5"/>
    <w:rsid w:val="00FB6172"/>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6DAF"/>
  <w15:docId w15:val="{06625565-A6E6-470E-8DF8-B9891A5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6148524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diationprotection@nt.gov.au" TargetMode="External"/><Relationship Id="rId4" Type="http://schemas.openxmlformats.org/officeDocument/2006/relationships/styles" Target="styles.xml"/><Relationship Id="rId9" Type="http://schemas.openxmlformats.org/officeDocument/2006/relationships/hyperlink" Target="https://nt.gov.au/employ/money-and-taxes/taxes,-royalties-and-grants/territory-revenue-office/revenue-uni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AppData\Local\Microsoft\Windows\INetCache\IE\QVLOO1R9\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B5AC4-49E8-4255-B649-29233AF4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a licence to the Chief Health Officer</vt:lpstr>
    </vt:vector>
  </TitlesOfParts>
  <Company>Health</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the Chief Health Officer</dc:title>
  <dc:creator>Northern Territory Government</dc:creator>
  <cp:lastModifiedBy>Vanessa Madrill</cp:lastModifiedBy>
  <cp:revision>2</cp:revision>
  <cp:lastPrinted>2023-05-17T02:07:00Z</cp:lastPrinted>
  <dcterms:created xsi:type="dcterms:W3CDTF">2023-05-17T21:40:00Z</dcterms:created>
  <dcterms:modified xsi:type="dcterms:W3CDTF">2023-05-17T21:40:00Z</dcterms:modified>
</cp:coreProperties>
</file>