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85" w:type="dxa"/>
        <w:tblInd w:w="-45" w:type="dxa"/>
        <w:tblLayout w:type="fixed"/>
        <w:tblLook w:val="0600" w:firstRow="0" w:lastRow="0" w:firstColumn="0" w:lastColumn="0" w:noHBand="1" w:noVBand="1"/>
      </w:tblPr>
      <w:tblGrid>
        <w:gridCol w:w="235"/>
        <w:gridCol w:w="1653"/>
        <w:gridCol w:w="567"/>
        <w:gridCol w:w="1418"/>
        <w:gridCol w:w="992"/>
        <w:gridCol w:w="567"/>
        <w:gridCol w:w="3969"/>
        <w:gridCol w:w="984"/>
      </w:tblGrid>
      <w:tr w:rsidR="009B1BF1" w:rsidRPr="007A5EFD" w14:paraId="56B117B6" w14:textId="77777777" w:rsidTr="00623EFB">
        <w:trPr>
          <w:trHeight w:val="8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08A11B34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  <w:bookmarkStart w:id="0" w:name="_GoBack"/>
            <w:bookmarkEnd w:id="0"/>
          </w:p>
        </w:tc>
        <w:tc>
          <w:tcPr>
            <w:tcW w:w="10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9D401B" w14:textId="77777777" w:rsidR="009B1BF1" w:rsidRPr="008F53A8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8F53A8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7B54D1" w:rsidRPr="007A5EFD" w14:paraId="73FD5A96" w14:textId="77777777" w:rsidTr="002D37E3">
        <w:trPr>
          <w:trHeight w:val="1147"/>
        </w:trPr>
        <w:tc>
          <w:tcPr>
            <w:tcW w:w="10385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62E77B08" w14:textId="77777777" w:rsidR="007B54D1" w:rsidRPr="008F53A8" w:rsidRDefault="007B54D1" w:rsidP="00BC0249">
            <w:pPr>
              <w:pStyle w:val="Heading1"/>
              <w:outlineLvl w:val="0"/>
            </w:pPr>
            <w:r w:rsidRPr="008F53A8">
              <w:rPr>
                <w:rFonts w:eastAsia="Calibri"/>
              </w:rPr>
              <w:t xml:space="preserve">Before you fill in the form </w:t>
            </w:r>
          </w:p>
          <w:p w14:paraId="6567BA8B" w14:textId="3563C4E9" w:rsidR="007B54D1" w:rsidRDefault="007B54D1" w:rsidP="00BC0249">
            <w:pPr>
              <w:spacing w:after="0"/>
              <w:ind w:left="45"/>
            </w:pPr>
            <w:r w:rsidRPr="008F53A8">
              <w:t>This is an approved form in</w:t>
            </w:r>
            <w:r w:rsidR="00782E8D">
              <w:t xml:space="preserve"> accordance with regulation 19</w:t>
            </w:r>
            <w:r w:rsidRPr="008F53A8">
              <w:t xml:space="preserve"> of the Petroleum Regulations 2020</w:t>
            </w:r>
            <w:r w:rsidR="00CB3E03">
              <w:t>.</w:t>
            </w:r>
            <w:r w:rsidRPr="008F53A8">
              <w:t xml:space="preserve"> </w:t>
            </w:r>
          </w:p>
          <w:p w14:paraId="576C6220" w14:textId="77777777" w:rsidR="00CB3E03" w:rsidRPr="008F53A8" w:rsidRDefault="00CB3E03" w:rsidP="009328BE">
            <w:pPr>
              <w:spacing w:after="200"/>
              <w:ind w:left="45"/>
            </w:pPr>
            <w:r>
              <w:rPr>
                <w:rFonts w:cs="Arial"/>
                <w:b/>
                <w:color w:val="000000"/>
                <w:szCs w:val="22"/>
              </w:rPr>
              <w:t>Where required, p</w:t>
            </w:r>
            <w:r w:rsidRPr="002048DC">
              <w:rPr>
                <w:rFonts w:cs="Arial"/>
                <w:b/>
                <w:color w:val="000000"/>
                <w:szCs w:val="22"/>
              </w:rPr>
              <w:t>rovide any additional information via attachments to the form, noting the existence of the attachments within the form.</w:t>
            </w:r>
          </w:p>
        </w:tc>
      </w:tr>
      <w:tr w:rsidR="00AE2A8A" w:rsidRPr="007A5EFD" w14:paraId="686E8B93" w14:textId="77777777" w:rsidTr="00623EFB">
        <w:trPr>
          <w:trHeight w:val="191"/>
        </w:trPr>
        <w:tc>
          <w:tcPr>
            <w:tcW w:w="103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00B2DA54" w14:textId="6A9CA304" w:rsidR="00B85E95" w:rsidRPr="008F53A8" w:rsidRDefault="00AE2A8A" w:rsidP="00AE2A8A">
            <w:r w:rsidRPr="008F53A8">
              <w:t>Fields marked with asterisk (</w:t>
            </w:r>
            <w:r w:rsidRPr="008F53A8">
              <w:rPr>
                <w:rStyle w:val="Requiredfieldmark"/>
              </w:rPr>
              <w:t>*</w:t>
            </w:r>
            <w:r w:rsidRPr="008F53A8">
              <w:t>) are mandatory.</w:t>
            </w:r>
            <w:r w:rsidR="009B756F" w:rsidRPr="008F53A8">
              <w:t xml:space="preserve"> </w:t>
            </w:r>
          </w:p>
        </w:tc>
      </w:tr>
      <w:tr w:rsidR="005C2AE3" w:rsidRPr="007A5EFD" w14:paraId="77D68206" w14:textId="77777777" w:rsidTr="00623EFB">
        <w:trPr>
          <w:trHeight w:val="191"/>
        </w:trPr>
        <w:tc>
          <w:tcPr>
            <w:tcW w:w="103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73ED760B" w14:textId="77777777" w:rsidR="005C2AE3" w:rsidRPr="00E72FBD" w:rsidRDefault="00623EFB" w:rsidP="00AE2A8A">
            <w:pPr>
              <w:rPr>
                <w:rStyle w:val="Questionlabel"/>
              </w:rPr>
            </w:pPr>
            <w:r w:rsidRPr="00E72FBD">
              <w:rPr>
                <w:rStyle w:val="Questionlabel"/>
              </w:rPr>
              <w:t>Appointment of mediator</w:t>
            </w:r>
          </w:p>
        </w:tc>
      </w:tr>
      <w:tr w:rsidR="00190CF9" w:rsidRPr="007A5EFD" w14:paraId="623045E0" w14:textId="77777777" w:rsidTr="00B85E95">
        <w:trPr>
          <w:trHeight w:val="1255"/>
        </w:trPr>
        <w:tc>
          <w:tcPr>
            <w:tcW w:w="103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7B470E19" w14:textId="697398C3" w:rsidR="00CE3BAA" w:rsidRDefault="00190CF9" w:rsidP="00480FDC">
            <w:pPr>
              <w:ind w:right="130"/>
            </w:pPr>
            <w:r w:rsidRPr="008F53A8">
              <w:t xml:space="preserve">If  </w:t>
            </w:r>
            <w:r w:rsidR="00B85E95">
              <w:t xml:space="preserve">agreement has not been reached on an ADR process </w:t>
            </w:r>
            <w:r w:rsidR="000305CC">
              <w:t>or</w:t>
            </w:r>
            <w:r w:rsidR="00B85E95">
              <w:t xml:space="preserve"> </w:t>
            </w:r>
            <w:r w:rsidR="000305CC">
              <w:t>the ADR convenor</w:t>
            </w:r>
            <w:r w:rsidR="00B85E95">
              <w:t xml:space="preserve"> to be used by the end of the period nominated in the ADR notice</w:t>
            </w:r>
            <w:r w:rsidR="000305CC">
              <w:t>,</w:t>
            </w:r>
            <w:r w:rsidR="00B85E95">
              <w:t xml:space="preserve"> or </w:t>
            </w:r>
            <w:r w:rsidR="00CE3BAA">
              <w:t>a party has not</w:t>
            </w:r>
            <w:r w:rsidR="00B85E95">
              <w:t xml:space="preserve"> responded to the ADR notice by the end of the period nominated</w:t>
            </w:r>
            <w:r w:rsidRPr="008F53A8">
              <w:t>,</w:t>
            </w:r>
            <w:r w:rsidR="00B85E95">
              <w:t xml:space="preserve"> </w:t>
            </w:r>
            <w:r w:rsidRPr="008F53A8">
              <w:t>then</w:t>
            </w:r>
            <w:r w:rsidR="00CE3BAA">
              <w:t>:</w:t>
            </w:r>
          </w:p>
          <w:p w14:paraId="6FF4C0E7" w14:textId="12B85CF7" w:rsidR="00CE3BAA" w:rsidRDefault="00190CF9" w:rsidP="00480FDC">
            <w:pPr>
              <w:pStyle w:val="ListParagraph"/>
              <w:numPr>
                <w:ilvl w:val="0"/>
                <w:numId w:val="28"/>
              </w:numPr>
              <w:ind w:right="130"/>
            </w:pPr>
            <w:r w:rsidRPr="008F53A8">
              <w:t xml:space="preserve">either party may apply to the Chief Executive Officer  of the Department of </w:t>
            </w:r>
            <w:r w:rsidR="00F7510F">
              <w:t>Industry, Tourism and Trade</w:t>
            </w:r>
            <w:r w:rsidR="00A108FF">
              <w:t xml:space="preserve"> (CEO)</w:t>
            </w:r>
            <w:r w:rsidRPr="00CE3BAA">
              <w:rPr>
                <w:i/>
              </w:rPr>
              <w:t xml:space="preserve"> </w:t>
            </w:r>
            <w:r w:rsidRPr="008F53A8">
              <w:t>to appoint a member of the Mediators Panel to conduct a mediation</w:t>
            </w:r>
            <w:r w:rsidR="00CE3BAA">
              <w:t xml:space="preserve"> if the ADR noti</w:t>
            </w:r>
            <w:r w:rsidR="00782E8D">
              <w:t>ce was given under regulation 19</w:t>
            </w:r>
            <w:r w:rsidR="00CE3BAA">
              <w:t xml:space="preserve">; or </w:t>
            </w:r>
          </w:p>
          <w:p w14:paraId="1B994672" w14:textId="426CC651" w:rsidR="00190CF9" w:rsidRPr="008F53A8" w:rsidRDefault="00CE3BAA" w:rsidP="00C1058A">
            <w:pPr>
              <w:pStyle w:val="ListParagraph"/>
              <w:numPr>
                <w:ilvl w:val="0"/>
                <w:numId w:val="28"/>
              </w:numPr>
              <w:ind w:right="130"/>
            </w:pPr>
            <w:r>
              <w:t xml:space="preserve">the party who gave the ADR notice </w:t>
            </w:r>
            <w:r w:rsidR="0099688C">
              <w:t>relating to</w:t>
            </w:r>
            <w:r>
              <w:t xml:space="preserve"> a variation </w:t>
            </w:r>
            <w:r w:rsidR="00782E8D">
              <w:t>under regulation 38</w:t>
            </w:r>
            <w:r w:rsidR="00C1058A">
              <w:t xml:space="preserve"> </w:t>
            </w:r>
            <w:r>
              <w:t>may apply to the CEO to appoint a member of the Mediators Panel</w:t>
            </w:r>
            <w:r w:rsidR="00C1058A">
              <w:t>.</w:t>
            </w:r>
            <w:r w:rsidR="00190CF9" w:rsidRPr="008F53A8">
              <w:t xml:space="preserve">  </w:t>
            </w:r>
          </w:p>
        </w:tc>
      </w:tr>
      <w:tr w:rsidR="007D48A4" w:rsidRPr="007A5EFD" w14:paraId="1554B406" w14:textId="77777777" w:rsidTr="00DC2068">
        <w:trPr>
          <w:trHeight w:hRule="exact" w:val="403"/>
        </w:trPr>
        <w:tc>
          <w:tcPr>
            <w:tcW w:w="10385" w:type="dxa"/>
            <w:gridSpan w:val="8"/>
            <w:tcBorders>
              <w:top w:val="nil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0F580A2" w14:textId="77777777" w:rsidR="007D48A4" w:rsidRPr="00E72FBD" w:rsidRDefault="00E72FBD" w:rsidP="004D4012">
            <w:pPr>
              <w:rPr>
                <w:rStyle w:val="Questionlabel"/>
              </w:rPr>
            </w:pPr>
            <w:r w:rsidRPr="00E72FBD">
              <w:rPr>
                <w:rStyle w:val="Questionlabel"/>
              </w:rPr>
              <w:t>Applicant</w:t>
            </w:r>
          </w:p>
        </w:tc>
      </w:tr>
      <w:tr w:rsidR="002637CC" w:rsidRPr="007A5EFD" w14:paraId="5D70E543" w14:textId="77777777" w:rsidTr="00F7510F">
        <w:trPr>
          <w:trHeight w:val="337"/>
        </w:trPr>
        <w:tc>
          <w:tcPr>
            <w:tcW w:w="387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D8B16AE" w14:textId="77777777" w:rsidR="002637CC" w:rsidRPr="00E72FBD" w:rsidRDefault="00E72FBD" w:rsidP="00E72FBD">
            <w:pPr>
              <w:rPr>
                <w:rStyle w:val="Requiredfieldmark"/>
              </w:rPr>
            </w:pPr>
            <w:r>
              <w:rPr>
                <w:rStyle w:val="Questionlabel"/>
              </w:rPr>
              <w:t>Name of interest holder / designated person making the application: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51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BF1FC83" w14:textId="738D9567" w:rsidR="002637CC" w:rsidRPr="008F53A8" w:rsidRDefault="002637CC" w:rsidP="002C0BEF"/>
        </w:tc>
      </w:tr>
      <w:tr w:rsidR="00E72FBD" w:rsidRPr="007A5EFD" w14:paraId="5EEB7449" w14:textId="77777777" w:rsidTr="00F7510F">
        <w:trPr>
          <w:trHeight w:val="337"/>
        </w:trPr>
        <w:tc>
          <w:tcPr>
            <w:tcW w:w="387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F18139B" w14:textId="77777777" w:rsidR="00E72FBD" w:rsidRPr="00EF20D2" w:rsidRDefault="00E72FBD" w:rsidP="00E72FBD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A.B.N. / A.C.N.:</w:t>
            </w:r>
          </w:p>
        </w:tc>
        <w:tc>
          <w:tcPr>
            <w:tcW w:w="651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9B4FA19" w14:textId="19A97BDE" w:rsidR="00E72FBD" w:rsidRDefault="00E72FBD" w:rsidP="00E72FBD"/>
        </w:tc>
      </w:tr>
      <w:tr w:rsidR="00E72FBD" w:rsidRPr="007A5EFD" w14:paraId="6915DB8E" w14:textId="77777777" w:rsidTr="00F7510F">
        <w:trPr>
          <w:trHeight w:val="337"/>
        </w:trPr>
        <w:tc>
          <w:tcPr>
            <w:tcW w:w="387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9D9013E" w14:textId="77777777" w:rsidR="00E72FBD" w:rsidRPr="00EF20D2" w:rsidRDefault="00E72FBD" w:rsidP="00E72FBD">
            <w:pPr>
              <w:spacing w:after="0"/>
              <w:ind w:right="-101"/>
              <w:rPr>
                <w:rStyle w:val="Questionlabel"/>
              </w:rPr>
            </w:pPr>
            <w:r w:rsidRPr="00EF20D2">
              <w:rPr>
                <w:rStyle w:val="Questionlabel"/>
              </w:rPr>
              <w:t xml:space="preserve">Petroleum interest reference </w:t>
            </w:r>
            <w:r w:rsidRPr="00EF20D2">
              <w:rPr>
                <w:rStyle w:val="Questionlabel"/>
                <w:b w:val="0"/>
                <w:sz w:val="16"/>
                <w:szCs w:val="16"/>
              </w:rPr>
              <w:t>(exploration permit</w:t>
            </w:r>
            <w:r>
              <w:rPr>
                <w:rStyle w:val="Questionlabel"/>
                <w:b w:val="0"/>
                <w:sz w:val="16"/>
                <w:szCs w:val="16"/>
              </w:rPr>
              <w:t xml:space="preserve">, </w:t>
            </w:r>
            <w:r w:rsidRPr="00EF20D2">
              <w:rPr>
                <w:rStyle w:val="Questionlabel"/>
                <w:b w:val="0"/>
                <w:sz w:val="16"/>
                <w:szCs w:val="16"/>
              </w:rPr>
              <w:t xml:space="preserve">production licence </w:t>
            </w:r>
            <w:r>
              <w:rPr>
                <w:rStyle w:val="Questionlabel"/>
                <w:b w:val="0"/>
                <w:sz w:val="16"/>
                <w:szCs w:val="16"/>
              </w:rPr>
              <w:t xml:space="preserve">or retention licence </w:t>
            </w:r>
            <w:r w:rsidRPr="00EF20D2">
              <w:rPr>
                <w:rStyle w:val="Questionlabel"/>
                <w:b w:val="0"/>
                <w:sz w:val="16"/>
                <w:szCs w:val="16"/>
              </w:rPr>
              <w:t>number)</w:t>
            </w:r>
            <w:r>
              <w:rPr>
                <w:rStyle w:val="Questionlabel"/>
                <w:szCs w:val="22"/>
              </w:rPr>
              <w:t>:</w:t>
            </w:r>
            <w:r w:rsidRPr="00EF20D2">
              <w:rPr>
                <w:rStyle w:val="Requiredfieldmark"/>
              </w:rPr>
              <w:t>*</w:t>
            </w:r>
          </w:p>
        </w:tc>
        <w:tc>
          <w:tcPr>
            <w:tcW w:w="651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5117080" w14:textId="72E2F0B3" w:rsidR="00E72FBD" w:rsidRPr="00475132" w:rsidRDefault="00E72FBD" w:rsidP="00E72FBD"/>
        </w:tc>
      </w:tr>
      <w:tr w:rsidR="00E72FBD" w:rsidRPr="007A5EFD" w14:paraId="6D6E0C99" w14:textId="77777777" w:rsidTr="00F7510F">
        <w:trPr>
          <w:trHeight w:val="337"/>
        </w:trPr>
        <w:tc>
          <w:tcPr>
            <w:tcW w:w="387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694B67F" w14:textId="77777777" w:rsidR="00E72FBD" w:rsidRPr="00EF20D2" w:rsidRDefault="00E72FBD" w:rsidP="00E72FBD">
            <w:pPr>
              <w:spacing w:after="0"/>
              <w:rPr>
                <w:rStyle w:val="Questionlabel"/>
              </w:rPr>
            </w:pPr>
            <w:r w:rsidRPr="00EF20D2">
              <w:rPr>
                <w:rStyle w:val="Questionlabel"/>
              </w:rPr>
              <w:t>Contact person</w:t>
            </w:r>
            <w:r>
              <w:rPr>
                <w:rStyle w:val="Questionlabel"/>
              </w:rPr>
              <w:t>:</w:t>
            </w:r>
            <w:r w:rsidRPr="00EF20D2">
              <w:rPr>
                <w:rStyle w:val="Requiredfieldmark"/>
              </w:rPr>
              <w:t>*</w:t>
            </w:r>
          </w:p>
        </w:tc>
        <w:tc>
          <w:tcPr>
            <w:tcW w:w="651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229ECCC" w14:textId="0738E5DD" w:rsidR="00E72FBD" w:rsidRPr="00475132" w:rsidRDefault="00E72FBD" w:rsidP="00E72FBD"/>
        </w:tc>
      </w:tr>
      <w:tr w:rsidR="00B84DDC" w:rsidRPr="007A5EFD" w14:paraId="26076136" w14:textId="77777777" w:rsidTr="00B84DDC">
        <w:trPr>
          <w:trHeight w:val="337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1E63628" w14:textId="1D4C3C5D" w:rsidR="00B84DDC" w:rsidRPr="00EF20D2" w:rsidRDefault="00B84DDC" w:rsidP="00B84DDC">
            <w:pPr>
              <w:spacing w:after="0"/>
              <w:rPr>
                <w:rStyle w:val="Questionlabel"/>
              </w:rPr>
            </w:pPr>
            <w:r w:rsidRPr="00EF20D2">
              <w:rPr>
                <w:rStyle w:val="Questionlabel"/>
              </w:rPr>
              <w:t>Telephone</w:t>
            </w:r>
            <w:r>
              <w:rPr>
                <w:rStyle w:val="Questionlabel"/>
              </w:rPr>
              <w:t>:</w:t>
            </w:r>
            <w:r w:rsidRPr="00EF20D2">
              <w:rPr>
                <w:rStyle w:val="Requiredfieldmark"/>
              </w:rPr>
              <w:t>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36411AC" w14:textId="77777777" w:rsidR="00B84DDC" w:rsidRPr="00475132" w:rsidRDefault="00B84DDC" w:rsidP="00E72FBD"/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06C322" w14:textId="1BA4EDA8" w:rsidR="00B84DDC" w:rsidRPr="00475132" w:rsidRDefault="00B84DDC" w:rsidP="00E72FBD">
            <w:r w:rsidRPr="00EF20D2">
              <w:rPr>
                <w:rStyle w:val="Questionlabel"/>
              </w:rPr>
              <w:t>Email</w:t>
            </w:r>
            <w:r>
              <w:rPr>
                <w:rStyle w:val="Questionlabel"/>
              </w:rPr>
              <w:t>:</w:t>
            </w:r>
            <w:r w:rsidRPr="00EF20D2">
              <w:rPr>
                <w:rStyle w:val="Requiredfieldmark"/>
              </w:rPr>
              <w:t>*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B857A6" w14:textId="3273E6A5" w:rsidR="00B84DDC" w:rsidRPr="00475132" w:rsidRDefault="00B84DDC" w:rsidP="00E72FBD"/>
        </w:tc>
      </w:tr>
      <w:tr w:rsidR="00E72FBD" w:rsidRPr="007A5EFD" w14:paraId="77FE41CC" w14:textId="77777777" w:rsidTr="00B84DDC">
        <w:trPr>
          <w:trHeight w:val="567"/>
        </w:trPr>
        <w:tc>
          <w:tcPr>
            <w:tcW w:w="387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9DA274F" w14:textId="77777777" w:rsidR="00E72FBD" w:rsidRPr="00EF20D2" w:rsidRDefault="00E72FBD" w:rsidP="00E72FBD">
            <w:pPr>
              <w:spacing w:after="0"/>
              <w:rPr>
                <w:rStyle w:val="Questionlabel"/>
              </w:rPr>
            </w:pPr>
            <w:r w:rsidRPr="00EF20D2">
              <w:rPr>
                <w:rStyle w:val="Questionlabel"/>
              </w:rPr>
              <w:t>Postal address</w:t>
            </w:r>
            <w:r>
              <w:rPr>
                <w:rStyle w:val="Questionlabel"/>
              </w:rPr>
              <w:t>:</w:t>
            </w:r>
            <w:r w:rsidRPr="00EF20D2">
              <w:rPr>
                <w:rStyle w:val="Requiredfieldmark"/>
              </w:rPr>
              <w:t>*</w:t>
            </w:r>
          </w:p>
        </w:tc>
        <w:tc>
          <w:tcPr>
            <w:tcW w:w="651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1230832" w14:textId="35B5EB04" w:rsidR="00E72FBD" w:rsidRPr="00475132" w:rsidRDefault="00E72FBD" w:rsidP="00E72FBD"/>
        </w:tc>
      </w:tr>
      <w:tr w:rsidR="00CB0D0B" w:rsidRPr="007A5EFD" w14:paraId="76EADB05" w14:textId="77777777" w:rsidTr="00CB0D0B">
        <w:trPr>
          <w:trHeight w:val="454"/>
        </w:trPr>
        <w:tc>
          <w:tcPr>
            <w:tcW w:w="3873" w:type="dxa"/>
            <w:gridSpan w:val="4"/>
            <w:vMerge w:val="restart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02F34EE" w14:textId="77777777" w:rsidR="00CB0D0B" w:rsidRPr="00E72FBD" w:rsidRDefault="00CB0D0B" w:rsidP="0099688C">
            <w:pPr>
              <w:rPr>
                <w:rStyle w:val="Questionlabel"/>
              </w:rPr>
            </w:pPr>
            <w:r w:rsidRPr="00E72FBD">
              <w:rPr>
                <w:rStyle w:val="Questionlabel"/>
              </w:rPr>
              <w:t xml:space="preserve">This application </w:t>
            </w:r>
            <w:r>
              <w:rPr>
                <w:rStyle w:val="Questionlabel"/>
              </w:rPr>
              <w:t>relates to:</w:t>
            </w:r>
            <w:r w:rsidRPr="0099688C">
              <w:rPr>
                <w:rStyle w:val="Requiredfieldmark"/>
              </w:rPr>
              <w:t>*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24B5614" w14:textId="2387AAD7" w:rsidR="00CB0D0B" w:rsidRPr="00CB0D0B" w:rsidRDefault="00CB0D0B" w:rsidP="002D425A">
            <w:pPr>
              <w:spacing w:after="0"/>
            </w:pPr>
            <w:r w:rsidRPr="00CB0D0B">
              <w:t xml:space="preserve">The application relates to a new access agreement     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14:paraId="6C25884D" w14:textId="46050C7B" w:rsidR="00CB0D0B" w:rsidRPr="00CB0D0B" w:rsidRDefault="00B84DDC" w:rsidP="00DC2068">
            <w:pPr>
              <w:spacing w:after="0"/>
            </w:pPr>
            <w:r>
              <w:t>Yes/No</w:t>
            </w:r>
          </w:p>
        </w:tc>
      </w:tr>
      <w:tr w:rsidR="00B84DDC" w:rsidRPr="007A5EFD" w14:paraId="44D34A55" w14:textId="77777777" w:rsidTr="00CB0D0B">
        <w:trPr>
          <w:trHeight w:val="288"/>
        </w:trPr>
        <w:tc>
          <w:tcPr>
            <w:tcW w:w="3873" w:type="dxa"/>
            <w:gridSpan w:val="4"/>
            <w:vMerge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15443D6" w14:textId="77777777" w:rsidR="00B84DDC" w:rsidRPr="00E72FBD" w:rsidRDefault="00B84DDC" w:rsidP="00B84DDC">
            <w:pPr>
              <w:rPr>
                <w:rStyle w:val="Questionlabel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6CD868E" w14:textId="0D48F87E" w:rsidR="00B84DDC" w:rsidRPr="00CB0D0B" w:rsidRDefault="00B84DDC" w:rsidP="00B84DDC">
            <w:pPr>
              <w:spacing w:after="0"/>
            </w:pPr>
            <w:r w:rsidRPr="00CB0D0B">
              <w:t>The application relates to a variation to an access agreement.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14:paraId="78BB4F04" w14:textId="3D0D4017" w:rsidR="00B84DDC" w:rsidRPr="00CB0D0B" w:rsidRDefault="00B84DDC" w:rsidP="00B84DDC">
            <w:pPr>
              <w:spacing w:after="0"/>
            </w:pPr>
            <w:r>
              <w:t>Yes/No</w:t>
            </w:r>
          </w:p>
        </w:tc>
      </w:tr>
      <w:tr w:rsidR="00E72FBD" w:rsidRPr="007A5EFD" w14:paraId="1EB2DACF" w14:textId="77777777" w:rsidTr="00DC2068">
        <w:trPr>
          <w:trHeight w:hRule="exact" w:val="403"/>
        </w:trPr>
        <w:tc>
          <w:tcPr>
            <w:tcW w:w="103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AE14222" w14:textId="77777777" w:rsidR="00E72FBD" w:rsidRPr="00E72FBD" w:rsidRDefault="00E72FBD" w:rsidP="00E72FBD">
            <w:pPr>
              <w:keepNext/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>Other party</w:t>
            </w:r>
          </w:p>
        </w:tc>
      </w:tr>
      <w:tr w:rsidR="00E72FBD" w:rsidRPr="007A5EFD" w14:paraId="336C7184" w14:textId="77777777" w:rsidTr="002D425A">
        <w:trPr>
          <w:trHeight w:val="337"/>
        </w:trPr>
        <w:tc>
          <w:tcPr>
            <w:tcW w:w="486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E81037A" w14:textId="77777777" w:rsidR="00E72FBD" w:rsidRPr="00475132" w:rsidRDefault="00E72FBD" w:rsidP="00E72FBD">
            <w:pPr>
              <w:keepNext/>
              <w:spacing w:after="0"/>
              <w:rPr>
                <w:rStyle w:val="Questionlabel"/>
                <w:b w:val="0"/>
                <w:color w:val="C00000"/>
              </w:rPr>
            </w:pPr>
            <w:r w:rsidRPr="0068232F">
              <w:rPr>
                <w:rStyle w:val="Questionlabel"/>
              </w:rPr>
              <w:t xml:space="preserve">Name of </w:t>
            </w:r>
            <w:r>
              <w:rPr>
                <w:rStyle w:val="Questionlabel"/>
              </w:rPr>
              <w:t>interest holder</w:t>
            </w:r>
            <w:r w:rsidRPr="0068232F">
              <w:rPr>
                <w:rStyle w:val="Questionlabel"/>
              </w:rPr>
              <w:t xml:space="preserve"> / </w:t>
            </w:r>
            <w:r>
              <w:rPr>
                <w:rStyle w:val="Questionlabel"/>
              </w:rPr>
              <w:t>designated person</w:t>
            </w:r>
            <w:r w:rsidRPr="00475132">
              <w:rPr>
                <w:rStyle w:val="Questionlabel"/>
                <w:b w:val="0"/>
              </w:rPr>
              <w:t xml:space="preserve"> </w:t>
            </w:r>
            <w:r w:rsidRPr="00475132">
              <w:rPr>
                <w:rStyle w:val="Questionlabel"/>
                <w:b w:val="0"/>
                <w:sz w:val="16"/>
                <w:szCs w:val="16"/>
              </w:rPr>
              <w:t>(as applicable)</w:t>
            </w:r>
            <w:r>
              <w:rPr>
                <w:rStyle w:val="Questionlabel"/>
                <w:szCs w:val="22"/>
              </w:rPr>
              <w:t>:</w:t>
            </w:r>
            <w:r w:rsidRPr="0068232F">
              <w:rPr>
                <w:rStyle w:val="Requiredfieldmark"/>
              </w:rPr>
              <w:t>*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66F35B6" w14:textId="4D8DDEB0" w:rsidR="00E72FBD" w:rsidRPr="00475132" w:rsidRDefault="00E72FBD" w:rsidP="00E72FBD">
            <w:pPr>
              <w:keepNext/>
            </w:pPr>
          </w:p>
        </w:tc>
      </w:tr>
      <w:tr w:rsidR="00E72FBD" w:rsidRPr="007A5EFD" w14:paraId="41DAC532" w14:textId="77777777" w:rsidTr="002D425A">
        <w:trPr>
          <w:trHeight w:val="337"/>
        </w:trPr>
        <w:tc>
          <w:tcPr>
            <w:tcW w:w="486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24BAC18" w14:textId="77777777" w:rsidR="00E72FBD" w:rsidRPr="00CB6E4B" w:rsidRDefault="00E72FBD" w:rsidP="00E72FBD">
            <w:pPr>
              <w:keepNext/>
              <w:spacing w:after="0"/>
              <w:rPr>
                <w:rStyle w:val="Requiredfieldmark"/>
              </w:rPr>
            </w:pPr>
            <w:r>
              <w:rPr>
                <w:rStyle w:val="Questionlabel"/>
              </w:rPr>
              <w:t>Contact person: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C15F814" w14:textId="4EC2A5EA" w:rsidR="00E72FBD" w:rsidRDefault="00E72FBD" w:rsidP="00E72FBD">
            <w:pPr>
              <w:keepNext/>
            </w:pPr>
          </w:p>
        </w:tc>
      </w:tr>
      <w:tr w:rsidR="00B84DDC" w:rsidRPr="007A5EFD" w14:paraId="44C6EF49" w14:textId="77777777" w:rsidTr="00B12FCF">
        <w:trPr>
          <w:trHeight w:val="337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AA6AA21" w14:textId="77777777" w:rsidR="00B84DDC" w:rsidRPr="00EF20D2" w:rsidRDefault="00B84DDC" w:rsidP="00B12FCF">
            <w:pPr>
              <w:spacing w:after="0"/>
              <w:rPr>
                <w:rStyle w:val="Questionlabel"/>
              </w:rPr>
            </w:pPr>
            <w:r w:rsidRPr="00EF20D2">
              <w:rPr>
                <w:rStyle w:val="Questionlabel"/>
              </w:rPr>
              <w:t>Telephone</w:t>
            </w:r>
            <w:r>
              <w:rPr>
                <w:rStyle w:val="Questionlabel"/>
              </w:rPr>
              <w:t>:</w:t>
            </w:r>
            <w:r w:rsidRPr="00EF20D2">
              <w:rPr>
                <w:rStyle w:val="Requiredfieldmark"/>
              </w:rPr>
              <w:t>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6D98177" w14:textId="77777777" w:rsidR="00B84DDC" w:rsidRPr="00475132" w:rsidRDefault="00B84DDC" w:rsidP="00B12FCF"/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488508" w14:textId="77777777" w:rsidR="00B84DDC" w:rsidRPr="00475132" w:rsidRDefault="00B84DDC" w:rsidP="00B12FCF">
            <w:r w:rsidRPr="00EF20D2">
              <w:rPr>
                <w:rStyle w:val="Questionlabel"/>
              </w:rPr>
              <w:t>Email</w:t>
            </w:r>
            <w:r>
              <w:rPr>
                <w:rStyle w:val="Questionlabel"/>
              </w:rPr>
              <w:t>:</w:t>
            </w:r>
            <w:r w:rsidRPr="00EF20D2">
              <w:rPr>
                <w:rStyle w:val="Requiredfieldmark"/>
              </w:rPr>
              <w:t>*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242C5E" w14:textId="77777777" w:rsidR="00B84DDC" w:rsidRPr="00475132" w:rsidRDefault="00B84DDC" w:rsidP="00B12FCF"/>
        </w:tc>
      </w:tr>
      <w:tr w:rsidR="00E72FBD" w:rsidRPr="007A5EFD" w14:paraId="5CC62668" w14:textId="77777777" w:rsidTr="00B84DDC">
        <w:trPr>
          <w:trHeight w:val="567"/>
        </w:trPr>
        <w:tc>
          <w:tcPr>
            <w:tcW w:w="486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A2D8BCF" w14:textId="77777777" w:rsidR="00E72FBD" w:rsidRPr="00475132" w:rsidRDefault="00E72FBD" w:rsidP="00E72FBD">
            <w:pPr>
              <w:spacing w:after="0"/>
              <w:rPr>
                <w:rStyle w:val="Requiredfieldmark"/>
                <w:b w:val="0"/>
              </w:rPr>
            </w:pPr>
            <w:r w:rsidRPr="0068232F">
              <w:rPr>
                <w:rStyle w:val="Questionlabel"/>
              </w:rPr>
              <w:t>Postal address</w:t>
            </w:r>
            <w:r w:rsidR="00CE3BAA">
              <w:rPr>
                <w:rStyle w:val="Questionlabel"/>
              </w:rPr>
              <w:t>:</w:t>
            </w:r>
            <w:r w:rsidRPr="00475132">
              <w:rPr>
                <w:rStyle w:val="Requiredfieldmark"/>
                <w:b w:val="0"/>
              </w:rPr>
              <w:t>*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0594C04" w14:textId="4B201F89" w:rsidR="00E72FBD" w:rsidRPr="00475132" w:rsidRDefault="00E72FBD" w:rsidP="00E72FBD"/>
        </w:tc>
      </w:tr>
      <w:tr w:rsidR="00E72FBD" w:rsidRPr="007A5EFD" w14:paraId="2A6F1919" w14:textId="77777777" w:rsidTr="00DC2068">
        <w:trPr>
          <w:trHeight w:hRule="exact" w:val="403"/>
        </w:trPr>
        <w:tc>
          <w:tcPr>
            <w:tcW w:w="103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8BC49FC" w14:textId="77777777" w:rsidR="00E72FBD" w:rsidRPr="00E72FBD" w:rsidRDefault="00E72FBD" w:rsidP="00E72FBD">
            <w:pPr>
              <w:rPr>
                <w:rStyle w:val="Questionlabel"/>
              </w:rPr>
            </w:pPr>
            <w:r w:rsidRPr="00E72FBD">
              <w:rPr>
                <w:rStyle w:val="Questionlabel"/>
              </w:rPr>
              <w:t>Subject land</w:t>
            </w:r>
          </w:p>
        </w:tc>
      </w:tr>
      <w:tr w:rsidR="00E72FBD" w:rsidRPr="007A5EFD" w14:paraId="5FD86664" w14:textId="77777777" w:rsidTr="002D425A">
        <w:trPr>
          <w:trHeight w:val="337"/>
        </w:trPr>
        <w:tc>
          <w:tcPr>
            <w:tcW w:w="486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32291AD" w14:textId="77777777" w:rsidR="00E72FBD" w:rsidRPr="00960335" w:rsidRDefault="00E72FBD" w:rsidP="00E72FBD">
            <w:pPr>
              <w:rPr>
                <w:rStyle w:val="Requiredfieldmark"/>
              </w:rPr>
            </w:pPr>
            <w:r>
              <w:rPr>
                <w:rStyle w:val="Questionlabel"/>
              </w:rPr>
              <w:t xml:space="preserve">Property name: </w:t>
            </w:r>
            <w:r w:rsidRPr="00960335">
              <w:rPr>
                <w:rStyle w:val="Questionlabel"/>
                <w:b w:val="0"/>
                <w:sz w:val="16"/>
                <w:szCs w:val="16"/>
              </w:rPr>
              <w:t>(if applicable)</w:t>
            </w:r>
            <w:r>
              <w:rPr>
                <w:rStyle w:val="Questionlabel"/>
                <w:szCs w:val="22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03B5929" w14:textId="3E003E6C" w:rsidR="00E72FBD" w:rsidRDefault="00E72FBD" w:rsidP="00E72FBD"/>
        </w:tc>
      </w:tr>
      <w:tr w:rsidR="00E72FBD" w:rsidRPr="007A5EFD" w14:paraId="7E70BD31" w14:textId="77777777" w:rsidTr="002D425A">
        <w:trPr>
          <w:trHeight w:val="337"/>
        </w:trPr>
        <w:tc>
          <w:tcPr>
            <w:tcW w:w="486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BDCFBC6" w14:textId="45D32754" w:rsidR="00E72FBD" w:rsidRPr="002637CC" w:rsidRDefault="00E72FBD" w:rsidP="002D425A">
            <w:pPr>
              <w:ind w:right="-102"/>
              <w:rPr>
                <w:rStyle w:val="Questionlabel"/>
                <w:color w:val="C00000"/>
              </w:rPr>
            </w:pPr>
            <w:r>
              <w:rPr>
                <w:rStyle w:val="Questionlabel"/>
              </w:rPr>
              <w:t xml:space="preserve">Land reference </w:t>
            </w:r>
            <w:r w:rsidRPr="00960335">
              <w:rPr>
                <w:rStyle w:val="Questionlabel"/>
                <w:b w:val="0"/>
                <w:sz w:val="16"/>
                <w:szCs w:val="16"/>
              </w:rPr>
              <w:t>(</w:t>
            </w:r>
            <w:r w:rsidR="000305CC">
              <w:rPr>
                <w:rStyle w:val="Questionlabel"/>
                <w:b w:val="0"/>
                <w:sz w:val="16"/>
                <w:szCs w:val="16"/>
              </w:rPr>
              <w:t xml:space="preserve">parcel reference </w:t>
            </w:r>
            <w:r w:rsidRPr="00960335">
              <w:rPr>
                <w:rStyle w:val="Questionlabel"/>
                <w:b w:val="0"/>
                <w:sz w:val="16"/>
                <w:szCs w:val="16"/>
              </w:rPr>
              <w:t>e.g. NT portion number</w:t>
            </w:r>
            <w:r>
              <w:rPr>
                <w:rStyle w:val="Questionlabel"/>
                <w:b w:val="0"/>
                <w:sz w:val="16"/>
                <w:szCs w:val="16"/>
              </w:rPr>
              <w:t>/</w:t>
            </w:r>
            <w:r w:rsidRPr="00960335">
              <w:rPr>
                <w:rStyle w:val="Questionlabel"/>
                <w:b w:val="0"/>
                <w:sz w:val="16"/>
                <w:szCs w:val="16"/>
              </w:rPr>
              <w:t>s</w:t>
            </w:r>
            <w:r w:rsidR="002D425A">
              <w:rPr>
                <w:rStyle w:val="Questionlabel"/>
                <w:b w:val="0"/>
                <w:sz w:val="16"/>
                <w:szCs w:val="16"/>
              </w:rPr>
              <w:t>)</w:t>
            </w:r>
            <w:r w:rsidR="002D425A" w:rsidRPr="002D425A">
              <w:rPr>
                <w:rStyle w:val="Questionlabel"/>
                <w:szCs w:val="22"/>
              </w:rPr>
              <w:t>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7B38E8E" w14:textId="490BCDEC" w:rsidR="00E72FBD" w:rsidRPr="002C0BEF" w:rsidRDefault="00E72FBD" w:rsidP="00E72FBD"/>
        </w:tc>
      </w:tr>
      <w:tr w:rsidR="00E72FBD" w:rsidRPr="007A5EFD" w14:paraId="267BF837" w14:textId="77777777" w:rsidTr="002D425A">
        <w:trPr>
          <w:trHeight w:val="337"/>
        </w:trPr>
        <w:tc>
          <w:tcPr>
            <w:tcW w:w="486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616F850" w14:textId="77777777" w:rsidR="00E72FBD" w:rsidRPr="00DA6395" w:rsidRDefault="00E72FBD" w:rsidP="00E72FBD">
            <w:pPr>
              <w:rPr>
                <w:rStyle w:val="Requiredfieldmark"/>
              </w:rPr>
            </w:pPr>
            <w:r>
              <w:rPr>
                <w:rStyle w:val="Questionlabel"/>
              </w:rPr>
              <w:t xml:space="preserve">Pastoral lease number </w:t>
            </w:r>
            <w:r>
              <w:rPr>
                <w:rStyle w:val="Questionlabel"/>
                <w:b w:val="0"/>
                <w:sz w:val="16"/>
                <w:szCs w:val="16"/>
              </w:rPr>
              <w:t>(if applicable)</w:t>
            </w:r>
            <w:r>
              <w:rPr>
                <w:rStyle w:val="Questionlabel"/>
                <w:szCs w:val="22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A40E41C" w14:textId="1666FCB4" w:rsidR="00E72FBD" w:rsidRDefault="00E72FBD" w:rsidP="002D425A">
            <w:pPr>
              <w:spacing w:after="0"/>
            </w:pPr>
          </w:p>
        </w:tc>
      </w:tr>
      <w:tr w:rsidR="00E72FBD" w:rsidRPr="007A5EFD" w14:paraId="559400A7" w14:textId="77777777" w:rsidTr="00DC2068">
        <w:trPr>
          <w:trHeight w:hRule="exact" w:val="403"/>
        </w:trPr>
        <w:tc>
          <w:tcPr>
            <w:tcW w:w="10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CEE1B23" w14:textId="7EA6B4F3" w:rsidR="00E72FBD" w:rsidRPr="00E72FBD" w:rsidRDefault="00D31C3D" w:rsidP="00266B17">
            <w:pPr>
              <w:spacing w:after="0" w:line="259" w:lineRule="auto"/>
              <w:ind w:left="82" w:right="296"/>
              <w:contextualSpacing/>
              <w:rPr>
                <w:rStyle w:val="Questionlabel"/>
              </w:rPr>
            </w:pPr>
            <w:r>
              <w:rPr>
                <w:rStyle w:val="Questionlabel"/>
              </w:rPr>
              <w:t>A</w:t>
            </w:r>
            <w:r w:rsidR="00E72FBD" w:rsidRPr="00E72FBD">
              <w:rPr>
                <w:rStyle w:val="Questionlabel"/>
              </w:rPr>
              <w:t xml:space="preserve">uthorised </w:t>
            </w:r>
            <w:r w:rsidR="00266B17">
              <w:rPr>
                <w:rStyle w:val="Questionlabel"/>
              </w:rPr>
              <w:t>representative</w:t>
            </w:r>
            <w:r w:rsidR="00E72FBD" w:rsidRPr="00E72FBD">
              <w:rPr>
                <w:rStyle w:val="Questionlabel"/>
              </w:rPr>
              <w:t>/ delegate making this application</w:t>
            </w:r>
          </w:p>
        </w:tc>
      </w:tr>
      <w:tr w:rsidR="0099688C" w:rsidRPr="007A5EFD" w14:paraId="3E6B7915" w14:textId="77777777" w:rsidTr="00753F45">
        <w:trPr>
          <w:trHeight w:val="27"/>
        </w:trPr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9E9F916" w14:textId="77777777" w:rsidR="0099688C" w:rsidRPr="0099688C" w:rsidRDefault="0099688C" w:rsidP="00E72FBD">
            <w:pPr>
              <w:spacing w:after="0" w:line="259" w:lineRule="auto"/>
              <w:ind w:left="82" w:right="296"/>
              <w:contextualSpacing/>
              <w:rPr>
                <w:rStyle w:val="Questionlabel"/>
              </w:rPr>
            </w:pPr>
            <w:r w:rsidRPr="0099688C">
              <w:rPr>
                <w:rStyle w:val="Questionlabel"/>
              </w:rPr>
              <w:t>Signature</w:t>
            </w:r>
            <w:r>
              <w:rPr>
                <w:rStyle w:val="Questionlabel"/>
              </w:rPr>
              <w:t>:</w:t>
            </w:r>
            <w:r w:rsidRPr="0099688C">
              <w:rPr>
                <w:rStyle w:val="Requiredfieldmark"/>
              </w:rPr>
              <w:t>*</w:t>
            </w:r>
          </w:p>
        </w:tc>
        <w:tc>
          <w:tcPr>
            <w:tcW w:w="7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827C" w14:textId="59A9CA7D" w:rsidR="0099688C" w:rsidRPr="008F53A8" w:rsidRDefault="0099688C" w:rsidP="00E72FBD">
            <w:pPr>
              <w:spacing w:after="0" w:line="259" w:lineRule="auto"/>
              <w:ind w:left="82" w:right="296"/>
              <w:contextualSpacing/>
              <w:rPr>
                <w:rStyle w:val="Questionlabel"/>
                <w:b w:val="0"/>
              </w:rPr>
            </w:pPr>
          </w:p>
        </w:tc>
      </w:tr>
      <w:tr w:rsidR="0099688C" w:rsidRPr="007A5EFD" w14:paraId="4921FEAB" w14:textId="77777777" w:rsidTr="004534B2">
        <w:trPr>
          <w:trHeight w:val="27"/>
        </w:trPr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C10F0A6" w14:textId="77777777" w:rsidR="0099688C" w:rsidRPr="0099688C" w:rsidRDefault="0099688C" w:rsidP="00E72FBD">
            <w:pPr>
              <w:spacing w:after="0" w:line="259" w:lineRule="auto"/>
              <w:ind w:left="82" w:right="296"/>
              <w:contextualSpacing/>
              <w:rPr>
                <w:rStyle w:val="Questionlabel"/>
              </w:rPr>
            </w:pPr>
            <w:r w:rsidRPr="0099688C">
              <w:rPr>
                <w:rStyle w:val="Questionlabel"/>
              </w:rPr>
              <w:t>Name</w:t>
            </w:r>
            <w:r>
              <w:rPr>
                <w:rStyle w:val="Questionlabel"/>
              </w:rPr>
              <w:t>:</w:t>
            </w:r>
            <w:r w:rsidRPr="0099688C">
              <w:rPr>
                <w:rStyle w:val="Requiredfieldmark"/>
              </w:rPr>
              <w:t>*</w:t>
            </w:r>
          </w:p>
        </w:tc>
        <w:tc>
          <w:tcPr>
            <w:tcW w:w="7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D7DC" w14:textId="1EEB0AA7" w:rsidR="0099688C" w:rsidRPr="008F53A8" w:rsidRDefault="0099688C" w:rsidP="00E72FBD">
            <w:pPr>
              <w:spacing w:after="0" w:line="259" w:lineRule="auto"/>
              <w:ind w:left="82" w:right="296"/>
              <w:contextualSpacing/>
            </w:pPr>
          </w:p>
        </w:tc>
      </w:tr>
      <w:tr w:rsidR="0099688C" w:rsidRPr="007A5EFD" w14:paraId="7E53E7A6" w14:textId="77777777" w:rsidTr="00E222C4">
        <w:trPr>
          <w:trHeight w:val="27"/>
        </w:trPr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833C7C1" w14:textId="77777777" w:rsidR="0099688C" w:rsidRPr="0099688C" w:rsidRDefault="0099688C" w:rsidP="00E72FBD">
            <w:pPr>
              <w:spacing w:after="0" w:line="259" w:lineRule="auto"/>
              <w:ind w:left="82" w:right="296"/>
              <w:contextualSpacing/>
              <w:rPr>
                <w:rStyle w:val="Questionlabel"/>
              </w:rPr>
            </w:pPr>
            <w:r w:rsidRPr="0099688C">
              <w:rPr>
                <w:rStyle w:val="Questionlabel"/>
              </w:rPr>
              <w:t>Position / title</w:t>
            </w:r>
            <w:r>
              <w:rPr>
                <w:rStyle w:val="Questionlabel"/>
              </w:rPr>
              <w:t>:</w:t>
            </w:r>
            <w:r w:rsidRPr="0099688C">
              <w:rPr>
                <w:rStyle w:val="Requiredfieldmark"/>
              </w:rPr>
              <w:t>*</w:t>
            </w:r>
          </w:p>
        </w:tc>
        <w:tc>
          <w:tcPr>
            <w:tcW w:w="7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0497" w14:textId="3A045D58" w:rsidR="0099688C" w:rsidRDefault="0099688C" w:rsidP="00E72FBD">
            <w:pPr>
              <w:spacing w:after="0" w:line="259" w:lineRule="auto"/>
              <w:ind w:left="82" w:right="296"/>
              <w:contextualSpacing/>
            </w:pPr>
          </w:p>
        </w:tc>
      </w:tr>
      <w:tr w:rsidR="0099688C" w:rsidRPr="007A5EFD" w14:paraId="3EFC8218" w14:textId="77777777" w:rsidTr="002D425A">
        <w:trPr>
          <w:trHeight w:val="304"/>
        </w:trPr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3EAC07D" w14:textId="77777777" w:rsidR="0099688C" w:rsidRPr="0099688C" w:rsidRDefault="0099688C" w:rsidP="00E72FBD">
            <w:pPr>
              <w:spacing w:after="0" w:line="259" w:lineRule="auto"/>
              <w:ind w:left="82" w:right="296"/>
              <w:contextualSpacing/>
              <w:rPr>
                <w:rStyle w:val="Requiredfieldmark"/>
              </w:rPr>
            </w:pPr>
            <w:r>
              <w:rPr>
                <w:rStyle w:val="Questionlabel"/>
              </w:rPr>
              <w:t>Date: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7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7EEA" w14:textId="547DC70B" w:rsidR="0099688C" w:rsidRDefault="0099688C" w:rsidP="00E72FBD">
            <w:pPr>
              <w:spacing w:after="0" w:line="259" w:lineRule="auto"/>
              <w:ind w:left="82" w:right="296"/>
              <w:contextualSpacing/>
            </w:pPr>
          </w:p>
        </w:tc>
      </w:tr>
      <w:tr w:rsidR="003A6FEC" w:rsidRPr="007A5EFD" w14:paraId="5CF05C31" w14:textId="77777777" w:rsidTr="002D425A">
        <w:trPr>
          <w:trHeight w:val="368"/>
        </w:trPr>
        <w:tc>
          <w:tcPr>
            <w:tcW w:w="1038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78179733" w14:textId="77777777" w:rsidR="003A6FEC" w:rsidRDefault="003A6FEC" w:rsidP="00105C7B">
            <w:pPr>
              <w:pStyle w:val="Heading1"/>
              <w:spacing w:before="0"/>
              <w:outlineLvl w:val="0"/>
              <w:rPr>
                <w:rStyle w:val="Questionlabel"/>
                <w:rFonts w:ascii="Lato Semibold" w:hAnsi="Lato Semibold"/>
                <w:b w:val="0"/>
                <w:bCs w:val="0"/>
                <w:sz w:val="36"/>
              </w:rPr>
            </w:pPr>
            <w:r w:rsidRPr="00BC0249">
              <w:rPr>
                <w:rStyle w:val="Questionlabel"/>
                <w:rFonts w:ascii="Lato Semibold" w:hAnsi="Lato Semibold"/>
                <w:b w:val="0"/>
                <w:bCs w:val="0"/>
                <w:sz w:val="36"/>
              </w:rPr>
              <w:t>Further information</w:t>
            </w:r>
          </w:p>
          <w:p w14:paraId="3C10807B" w14:textId="77777777" w:rsidR="00BC0249" w:rsidRDefault="00BC0249" w:rsidP="00BC0249">
            <w:pPr>
              <w:spacing w:after="0" w:line="259" w:lineRule="auto"/>
              <w:ind w:left="82" w:right="296"/>
              <w:contextualSpacing/>
              <w:rPr>
                <w:rStyle w:val="Questionlabel"/>
              </w:rPr>
            </w:pPr>
            <w:r w:rsidRPr="003A6FEC">
              <w:rPr>
                <w:rStyle w:val="Questionlabel"/>
              </w:rPr>
              <w:t>Email to:</w:t>
            </w:r>
          </w:p>
          <w:p w14:paraId="601DB963" w14:textId="7DD9230B" w:rsidR="00BC0249" w:rsidRDefault="00273189" w:rsidP="00BC0249">
            <w:pPr>
              <w:spacing w:after="120" w:line="259" w:lineRule="auto"/>
              <w:ind w:left="79" w:right="295"/>
              <w:rPr>
                <w:rStyle w:val="Questionlabel"/>
              </w:rPr>
            </w:pPr>
            <w:hyperlink r:id="rId9" w:history="1">
              <w:r w:rsidR="003370FC" w:rsidRPr="00DD17E4">
                <w:rPr>
                  <w:rStyle w:val="Hyperlink"/>
                </w:rPr>
                <w:t>LandAccess.DITT@nt.gov.au</w:t>
              </w:r>
            </w:hyperlink>
          </w:p>
          <w:p w14:paraId="6F5DE879" w14:textId="77777777" w:rsidR="00BC0249" w:rsidRDefault="00BC0249" w:rsidP="00BC0249">
            <w:pPr>
              <w:spacing w:after="120"/>
              <w:ind w:left="79" w:right="295"/>
              <w:contextualSpacing/>
              <w:rPr>
                <w:rStyle w:val="Questionlabel"/>
              </w:rPr>
            </w:pPr>
            <w:r>
              <w:rPr>
                <w:rStyle w:val="Questionlabel"/>
              </w:rPr>
              <w:t>Post to:</w:t>
            </w:r>
          </w:p>
          <w:p w14:paraId="00AC5E2D" w14:textId="77777777" w:rsidR="00BC0249" w:rsidRDefault="00BC0249" w:rsidP="00BC0249">
            <w:pPr>
              <w:ind w:left="79" w:right="295"/>
              <w:contextualSpacing/>
              <w:rPr>
                <w:rStyle w:val="Questionlabel"/>
                <w:b w:val="0"/>
              </w:rPr>
            </w:pPr>
            <w:r w:rsidRPr="003A6FEC">
              <w:rPr>
                <w:rStyle w:val="Questionlabel"/>
                <w:b w:val="0"/>
              </w:rPr>
              <w:t>Land Access Team – Energy Division</w:t>
            </w:r>
          </w:p>
          <w:p w14:paraId="6FA58D55" w14:textId="77777777" w:rsidR="00BC0249" w:rsidRDefault="00BC0249" w:rsidP="00BC0249">
            <w:pPr>
              <w:spacing w:before="240"/>
              <w:ind w:left="79" w:right="295"/>
              <w:contextualSpacing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 xml:space="preserve">Department of </w:t>
            </w:r>
            <w:r w:rsidR="00F7510F">
              <w:rPr>
                <w:rStyle w:val="Questionlabel"/>
                <w:b w:val="0"/>
              </w:rPr>
              <w:t>Industry, Tourism and Trade</w:t>
            </w:r>
          </w:p>
          <w:p w14:paraId="3D2BDD6E" w14:textId="77777777" w:rsidR="00BC0249" w:rsidRDefault="00BC0249" w:rsidP="00BC0249">
            <w:pPr>
              <w:spacing w:before="240"/>
              <w:ind w:left="79" w:right="295"/>
              <w:contextualSpacing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GPO Box 4550</w:t>
            </w:r>
          </w:p>
          <w:p w14:paraId="56DAAB63" w14:textId="0D792BC3" w:rsidR="00BC0249" w:rsidRDefault="00BC0249" w:rsidP="00BC0249">
            <w:pPr>
              <w:spacing w:after="120"/>
              <w:ind w:left="79" w:right="295"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D</w:t>
            </w:r>
            <w:r w:rsidR="00266B17">
              <w:rPr>
                <w:rStyle w:val="Questionlabel"/>
                <w:b w:val="0"/>
              </w:rPr>
              <w:t>arwin</w:t>
            </w:r>
            <w:r w:rsidR="007109CA">
              <w:rPr>
                <w:rStyle w:val="Questionlabel"/>
                <w:b w:val="0"/>
              </w:rPr>
              <w:t xml:space="preserve"> NT 0801</w:t>
            </w:r>
          </w:p>
          <w:p w14:paraId="1DEDDA6C" w14:textId="77777777" w:rsidR="00BC0249" w:rsidRDefault="00BC0249" w:rsidP="00BC0249">
            <w:pPr>
              <w:spacing w:before="40" w:after="0"/>
              <w:ind w:left="79" w:right="295"/>
              <w:rPr>
                <w:rStyle w:val="Questionlabel"/>
              </w:rPr>
            </w:pPr>
            <w:r>
              <w:rPr>
                <w:rStyle w:val="Questionlabel"/>
              </w:rPr>
              <w:t>Deliver to:</w:t>
            </w:r>
          </w:p>
          <w:p w14:paraId="48E11276" w14:textId="77777777" w:rsidR="00BC0249" w:rsidRPr="00DC2068" w:rsidRDefault="00BC0249" w:rsidP="00BC0249">
            <w:pPr>
              <w:spacing w:after="0"/>
              <w:ind w:left="79" w:right="295"/>
              <w:contextualSpacing/>
              <w:rPr>
                <w:rStyle w:val="Questionlabel"/>
                <w:b w:val="0"/>
              </w:rPr>
            </w:pPr>
            <w:r w:rsidRPr="00DC2068">
              <w:rPr>
                <w:rStyle w:val="Questionlabel"/>
                <w:b w:val="0"/>
              </w:rPr>
              <w:t>Land Access Team – Energy Division</w:t>
            </w:r>
          </w:p>
          <w:p w14:paraId="7D8E1FAA" w14:textId="77777777" w:rsidR="00BC0249" w:rsidRPr="00DC2068" w:rsidRDefault="00BC0249" w:rsidP="00BC0249">
            <w:pPr>
              <w:spacing w:after="0"/>
              <w:ind w:left="79" w:right="295"/>
              <w:contextualSpacing/>
              <w:rPr>
                <w:rStyle w:val="Questionlabel"/>
                <w:b w:val="0"/>
              </w:rPr>
            </w:pPr>
            <w:r w:rsidRPr="00DC2068">
              <w:rPr>
                <w:rStyle w:val="Questionlabel"/>
                <w:b w:val="0"/>
              </w:rPr>
              <w:t>Level 4, Paspalis Centrepoint Building</w:t>
            </w:r>
          </w:p>
          <w:p w14:paraId="5061C50D" w14:textId="49ADE9EB" w:rsidR="00BC0249" w:rsidRDefault="00BC0249" w:rsidP="00BC0249">
            <w:pPr>
              <w:spacing w:after="120"/>
              <w:ind w:left="79" w:right="295"/>
              <w:contextualSpacing/>
              <w:rPr>
                <w:rStyle w:val="Questionlabel"/>
                <w:b w:val="0"/>
              </w:rPr>
            </w:pPr>
            <w:r w:rsidRPr="00DC2068">
              <w:rPr>
                <w:rStyle w:val="Questionlabel"/>
                <w:b w:val="0"/>
              </w:rPr>
              <w:t>48-50 Smith Street Mall</w:t>
            </w:r>
            <w:r w:rsidR="00266B17">
              <w:rPr>
                <w:rStyle w:val="Questionlabel"/>
                <w:b w:val="0"/>
              </w:rPr>
              <w:t>, Darwin NT 0800</w:t>
            </w:r>
          </w:p>
          <w:p w14:paraId="6A551415" w14:textId="5DBF5F6A" w:rsidR="00BC0249" w:rsidRPr="00BC0249" w:rsidRDefault="00BC0249" w:rsidP="00DF46EB">
            <w:pPr>
              <w:spacing w:before="240" w:after="0"/>
              <w:ind w:left="82"/>
            </w:pPr>
            <w:r>
              <w:rPr>
                <w:rStyle w:val="Questionlabel"/>
                <w:b w:val="0"/>
              </w:rPr>
              <w:t>If you require any further information contact the Land Access Team on 08-8999-5240</w:t>
            </w:r>
            <w:r w:rsidR="00DF46EB">
              <w:rPr>
                <w:rStyle w:val="Questionlabel"/>
                <w:b w:val="0"/>
              </w:rPr>
              <w:t xml:space="preserve"> or email </w:t>
            </w:r>
            <w:hyperlink r:id="rId10" w:history="1">
              <w:r w:rsidR="003370FC" w:rsidRPr="00DD17E4">
                <w:rPr>
                  <w:rStyle w:val="Hyperlink"/>
                </w:rPr>
                <w:t>LandAccess.DITT@nt.gov.au</w:t>
              </w:r>
            </w:hyperlink>
            <w:r>
              <w:rPr>
                <w:rStyle w:val="Questionlabel"/>
                <w:b w:val="0"/>
              </w:rPr>
              <w:t>.</w:t>
            </w:r>
          </w:p>
        </w:tc>
      </w:tr>
      <w:tr w:rsidR="003A6FEC" w:rsidRPr="002C0BEF" w14:paraId="05959E04" w14:textId="77777777" w:rsidTr="00CB0D0B">
        <w:trPr>
          <w:trHeight w:val="20"/>
        </w:trPr>
        <w:tc>
          <w:tcPr>
            <w:tcW w:w="103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0C0DB997" w14:textId="77777777" w:rsidR="003A6FEC" w:rsidRPr="00DC2068" w:rsidRDefault="00DC2068" w:rsidP="003A6FEC">
            <w:pPr>
              <w:spacing w:after="0"/>
              <w:contextualSpacing/>
              <w:rPr>
                <w:rStyle w:val="Questionlabel"/>
                <w:b w:val="0"/>
                <w:sz w:val="2"/>
                <w:szCs w:val="2"/>
              </w:rPr>
            </w:pPr>
            <w:r w:rsidRPr="00DC2068">
              <w:rPr>
                <w:rStyle w:val="Questionlabel"/>
                <w:b w:val="0"/>
                <w:color w:val="FFFFFF" w:themeColor="background1"/>
                <w:sz w:val="2"/>
                <w:szCs w:val="2"/>
              </w:rPr>
              <w:t>End of form</w:t>
            </w:r>
          </w:p>
        </w:tc>
      </w:tr>
    </w:tbl>
    <w:p w14:paraId="57DBAFDB" w14:textId="77777777" w:rsidR="00AC42DF" w:rsidRDefault="00AC42DF" w:rsidP="00A108FF"/>
    <w:sectPr w:rsidR="00AC42DF" w:rsidSect="002C23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F8C50" w14:textId="77777777" w:rsidR="00273189" w:rsidRDefault="00273189" w:rsidP="007332FF">
      <w:r>
        <w:separator/>
      </w:r>
    </w:p>
  </w:endnote>
  <w:endnote w:type="continuationSeparator" w:id="0">
    <w:p w14:paraId="241FF44A" w14:textId="77777777" w:rsidR="00273189" w:rsidRDefault="0027318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A3700" w14:textId="77777777" w:rsidR="00A64578" w:rsidRDefault="00A64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6FECC" w14:textId="77777777" w:rsidR="00325CA3" w:rsidRDefault="00325CA3" w:rsidP="00325CA3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325CA3" w:rsidRPr="00132658" w14:paraId="3C1B7BED" w14:textId="77777777" w:rsidTr="009F2528">
      <w:trPr>
        <w:cantSplit/>
        <w:trHeight w:hRule="exact" w:val="850"/>
      </w:trPr>
      <w:tc>
        <w:tcPr>
          <w:tcW w:w="10318" w:type="dxa"/>
          <w:vAlign w:val="bottom"/>
        </w:tcPr>
        <w:p w14:paraId="3289BFBD" w14:textId="77777777" w:rsidR="00325CA3" w:rsidRPr="001B3D22" w:rsidRDefault="00325CA3" w:rsidP="00325CA3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F7510F"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698D7C9D" w14:textId="523DC1EA" w:rsidR="00325CA3" w:rsidRDefault="00273189" w:rsidP="00325CA3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2-1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B4332">
                <w:rPr>
                  <w:rStyle w:val="PageNumber"/>
                </w:rPr>
                <w:t>10 February 2021</w:t>
              </w:r>
            </w:sdtContent>
          </w:sdt>
          <w:r w:rsidR="00325CA3" w:rsidRPr="001B3D22">
            <w:rPr>
              <w:rStyle w:val="PageNumber"/>
            </w:rPr>
            <w:t xml:space="preserve"> | Version </w:t>
          </w:r>
          <w:r w:rsidR="00325CA3">
            <w:rPr>
              <w:rStyle w:val="PageNumber"/>
            </w:rPr>
            <w:t>1</w:t>
          </w:r>
        </w:p>
        <w:p w14:paraId="73F293C2" w14:textId="77F21674" w:rsidR="00325CA3" w:rsidRPr="00AC4488" w:rsidRDefault="00325CA3" w:rsidP="00325CA3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4F7266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4F7266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56E1615" w14:textId="77777777" w:rsidR="00325CA3" w:rsidRDefault="00325C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AF187" w14:textId="77777777" w:rsidR="00FF2AE7" w:rsidRDefault="00FF2AE7" w:rsidP="00FF2AE7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FF2AE7" w:rsidRPr="00132658" w14:paraId="70AD582A" w14:textId="77777777" w:rsidTr="009F2528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5FE07BAB" w14:textId="77777777" w:rsidR="00FF2AE7" w:rsidRPr="001B3D22" w:rsidRDefault="00FF2AE7" w:rsidP="00FF2AE7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F7510F"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41F52EBB" w14:textId="5BE16FD6" w:rsidR="00FF2AE7" w:rsidRPr="001B3D22" w:rsidRDefault="00273189" w:rsidP="00FF2AE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2-1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B4332">
                <w:rPr>
                  <w:rStyle w:val="PageNumber"/>
                </w:rPr>
                <w:t>10 February 2021</w:t>
              </w:r>
            </w:sdtContent>
          </w:sdt>
          <w:r w:rsidR="00FF2AE7" w:rsidRPr="001B3D22">
            <w:rPr>
              <w:rStyle w:val="PageNumber"/>
            </w:rPr>
            <w:t xml:space="preserve"> | Version </w:t>
          </w:r>
          <w:r w:rsidR="00FF2AE7">
            <w:rPr>
              <w:rStyle w:val="PageNumber"/>
            </w:rPr>
            <w:t>1</w:t>
          </w:r>
          <w:r w:rsidR="00FF2AE7" w:rsidRPr="001B3D22">
            <w:rPr>
              <w:rStyle w:val="PageNumber"/>
            </w:rPr>
            <w:t xml:space="preserve"> </w:t>
          </w:r>
        </w:p>
        <w:p w14:paraId="760E8D14" w14:textId="06F7858A" w:rsidR="00FF2AE7" w:rsidRPr="00CE30CF" w:rsidRDefault="00FF2AE7" w:rsidP="00FF2AE7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4F7266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4F7266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27472D9B" w14:textId="77777777" w:rsidR="00FF2AE7" w:rsidRPr="001E14EB" w:rsidRDefault="00FF2AE7" w:rsidP="00FF2AE7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36A55BCA" wp14:editId="00BF1473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451C40B0" w14:textId="77777777" w:rsidR="00A7156C" w:rsidRPr="007A5EFD" w:rsidRDefault="00A7156C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38DEF" w14:textId="77777777" w:rsidR="00273189" w:rsidRDefault="00273189" w:rsidP="007332FF">
      <w:r>
        <w:separator/>
      </w:r>
    </w:p>
  </w:footnote>
  <w:footnote w:type="continuationSeparator" w:id="0">
    <w:p w14:paraId="53450090" w14:textId="77777777" w:rsidR="00273189" w:rsidRDefault="00273189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97AD7" w14:textId="77777777" w:rsidR="00A64578" w:rsidRDefault="00A645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9BC1E" w14:textId="0C0400B4" w:rsidR="00FF2AE7" w:rsidRPr="00D46044" w:rsidRDefault="00D46044" w:rsidP="00D46044">
    <w:pPr>
      <w:pStyle w:val="Header"/>
    </w:pPr>
    <w:r>
      <w:t>Application to appoint a member of the Mediators Panel</w:t>
    </w:r>
    <w:r w:rsidR="000C5F34">
      <w:t xml:space="preserve"> – Form 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85BF9" w14:textId="42E35E75" w:rsidR="00FF2AE7" w:rsidRPr="00D46044" w:rsidRDefault="00D46044" w:rsidP="00CB3E03">
    <w:pPr>
      <w:pStyle w:val="Title"/>
      <w:rPr>
        <w:rStyle w:val="TitleChar"/>
        <w:rFonts w:eastAsia="Calibri"/>
        <w:bCs/>
      </w:rPr>
    </w:pPr>
    <w:r>
      <w:rPr>
        <w:rStyle w:val="TitleChar"/>
        <w:rFonts w:eastAsia="Calibri"/>
        <w:bCs/>
      </w:rPr>
      <w:t xml:space="preserve">Application to appoint a member of the Mediators Panel </w:t>
    </w:r>
    <w:r w:rsidR="00285F97">
      <w:rPr>
        <w:rStyle w:val="TitleChar"/>
        <w:rFonts w:eastAsia="Calibri"/>
        <w:bCs/>
      </w:rPr>
      <w:t>– Form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D2F06F0"/>
    <w:multiLevelType w:val="hybridMultilevel"/>
    <w:tmpl w:val="68B66E0C"/>
    <w:lvl w:ilvl="0" w:tplc="2BA23D6A">
      <w:numFmt w:val="bullet"/>
      <w:lvlText w:val="-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52D1C"/>
    <w:multiLevelType w:val="hybridMultilevel"/>
    <w:tmpl w:val="EBEC543A"/>
    <w:lvl w:ilvl="0" w:tplc="9DD20B14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3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4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5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DF256D5"/>
    <w:multiLevelType w:val="hybridMultilevel"/>
    <w:tmpl w:val="0F8A6880"/>
    <w:lvl w:ilvl="0" w:tplc="C16279B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2F17EBB"/>
    <w:multiLevelType w:val="hybridMultilevel"/>
    <w:tmpl w:val="3804713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5" w15:restartNumberingAfterBreak="0">
    <w:nsid w:val="3E655DEB"/>
    <w:multiLevelType w:val="hybridMultilevel"/>
    <w:tmpl w:val="E80CA6C0"/>
    <w:lvl w:ilvl="0" w:tplc="BEF40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9479F3"/>
    <w:multiLevelType w:val="hybridMultilevel"/>
    <w:tmpl w:val="489C1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9" w15:restartNumberingAfterBreak="0">
    <w:nsid w:val="4A4342A6"/>
    <w:multiLevelType w:val="hybridMultilevel"/>
    <w:tmpl w:val="49689EB2"/>
    <w:lvl w:ilvl="0" w:tplc="0C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0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4C41295A"/>
    <w:multiLevelType w:val="hybridMultilevel"/>
    <w:tmpl w:val="299ED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50883D04"/>
    <w:multiLevelType w:val="hybridMultilevel"/>
    <w:tmpl w:val="5EFE8C24"/>
    <w:lvl w:ilvl="0" w:tplc="0C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4" w15:restartNumberingAfterBreak="0">
    <w:nsid w:val="53842BC6"/>
    <w:multiLevelType w:val="multilevel"/>
    <w:tmpl w:val="0C78A7AC"/>
    <w:numStyleLink w:val="Tablebulletlist"/>
  </w:abstractNum>
  <w:abstractNum w:abstractNumId="35" w15:restartNumberingAfterBreak="0">
    <w:nsid w:val="53AB089E"/>
    <w:multiLevelType w:val="hybridMultilevel"/>
    <w:tmpl w:val="56A6B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2E2383"/>
    <w:multiLevelType w:val="hybridMultilevel"/>
    <w:tmpl w:val="1D605BFA"/>
    <w:lvl w:ilvl="0" w:tplc="0C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9" w15:restartNumberingAfterBreak="0">
    <w:nsid w:val="57180829"/>
    <w:multiLevelType w:val="hybridMultilevel"/>
    <w:tmpl w:val="A1248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1" w15:restartNumberingAfterBreak="0">
    <w:nsid w:val="5A8D249D"/>
    <w:multiLevelType w:val="hybridMultilevel"/>
    <w:tmpl w:val="BD08962E"/>
    <w:lvl w:ilvl="0" w:tplc="0C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4" w15:restartNumberingAfterBreak="0">
    <w:nsid w:val="63E22257"/>
    <w:multiLevelType w:val="hybridMultilevel"/>
    <w:tmpl w:val="D8E66ECE"/>
    <w:lvl w:ilvl="0" w:tplc="BEF40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6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88782C"/>
    <w:multiLevelType w:val="hybridMultilevel"/>
    <w:tmpl w:val="8B64E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312497"/>
    <w:multiLevelType w:val="hybridMultilevel"/>
    <w:tmpl w:val="F24CFF4E"/>
    <w:lvl w:ilvl="0" w:tplc="0C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9" w15:restartNumberingAfterBreak="0">
    <w:nsid w:val="734E4A88"/>
    <w:multiLevelType w:val="hybridMultilevel"/>
    <w:tmpl w:val="3416C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51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2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4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3"/>
  </w:num>
  <w:num w:numId="2">
    <w:abstractNumId w:val="13"/>
  </w:num>
  <w:num w:numId="3">
    <w:abstractNumId w:val="53"/>
  </w:num>
  <w:num w:numId="4">
    <w:abstractNumId w:val="30"/>
  </w:num>
  <w:num w:numId="5">
    <w:abstractNumId w:val="17"/>
  </w:num>
  <w:num w:numId="6">
    <w:abstractNumId w:val="9"/>
  </w:num>
  <w:num w:numId="7">
    <w:abstractNumId w:val="34"/>
  </w:num>
  <w:num w:numId="8">
    <w:abstractNumId w:val="16"/>
  </w:num>
  <w:num w:numId="9">
    <w:abstractNumId w:val="52"/>
  </w:num>
  <w:num w:numId="10">
    <w:abstractNumId w:val="26"/>
  </w:num>
  <w:num w:numId="11">
    <w:abstractNumId w:val="46"/>
  </w:num>
  <w:num w:numId="12">
    <w:abstractNumId w:val="2"/>
  </w:num>
  <w:num w:numId="13">
    <w:abstractNumId w:val="29"/>
  </w:num>
  <w:num w:numId="14">
    <w:abstractNumId w:val="1"/>
  </w:num>
  <w:num w:numId="15">
    <w:abstractNumId w:val="35"/>
  </w:num>
  <w:num w:numId="16">
    <w:abstractNumId w:val="49"/>
  </w:num>
  <w:num w:numId="17">
    <w:abstractNumId w:val="39"/>
  </w:num>
  <w:num w:numId="18">
    <w:abstractNumId w:val="36"/>
  </w:num>
  <w:num w:numId="19">
    <w:abstractNumId w:val="47"/>
  </w:num>
  <w:num w:numId="20">
    <w:abstractNumId w:val="27"/>
  </w:num>
  <w:num w:numId="21">
    <w:abstractNumId w:val="25"/>
  </w:num>
  <w:num w:numId="22">
    <w:abstractNumId w:val="44"/>
  </w:num>
  <w:num w:numId="23">
    <w:abstractNumId w:val="18"/>
  </w:num>
  <w:num w:numId="24">
    <w:abstractNumId w:val="31"/>
  </w:num>
  <w:num w:numId="25">
    <w:abstractNumId w:val="33"/>
  </w:num>
  <w:num w:numId="26">
    <w:abstractNumId w:val="41"/>
  </w:num>
  <w:num w:numId="27">
    <w:abstractNumId w:val="48"/>
  </w:num>
  <w:num w:numId="28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ocumentProtection w:edit="forms" w:enforcement="0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CD"/>
    <w:rsid w:val="00000E98"/>
    <w:rsid w:val="00001DDF"/>
    <w:rsid w:val="0000322D"/>
    <w:rsid w:val="00007670"/>
    <w:rsid w:val="00010665"/>
    <w:rsid w:val="00020347"/>
    <w:rsid w:val="000224B3"/>
    <w:rsid w:val="0002393A"/>
    <w:rsid w:val="00025A2A"/>
    <w:rsid w:val="00026C16"/>
    <w:rsid w:val="00027DB8"/>
    <w:rsid w:val="000305CC"/>
    <w:rsid w:val="0003110D"/>
    <w:rsid w:val="00031A96"/>
    <w:rsid w:val="000332A0"/>
    <w:rsid w:val="000406A1"/>
    <w:rsid w:val="00040BF3"/>
    <w:rsid w:val="0004211C"/>
    <w:rsid w:val="00046C59"/>
    <w:rsid w:val="00051362"/>
    <w:rsid w:val="00051F45"/>
    <w:rsid w:val="00052953"/>
    <w:rsid w:val="0005341A"/>
    <w:rsid w:val="0005469D"/>
    <w:rsid w:val="00056892"/>
    <w:rsid w:val="00056DEF"/>
    <w:rsid w:val="00056EDC"/>
    <w:rsid w:val="0006057D"/>
    <w:rsid w:val="00064B94"/>
    <w:rsid w:val="0006635A"/>
    <w:rsid w:val="00071B69"/>
    <w:rsid w:val="000720BE"/>
    <w:rsid w:val="0007259C"/>
    <w:rsid w:val="00080202"/>
    <w:rsid w:val="00080DCD"/>
    <w:rsid w:val="00080E22"/>
    <w:rsid w:val="00082573"/>
    <w:rsid w:val="00082E34"/>
    <w:rsid w:val="000839C4"/>
    <w:rsid w:val="000840A3"/>
    <w:rsid w:val="000849D4"/>
    <w:rsid w:val="00085062"/>
    <w:rsid w:val="00086A5F"/>
    <w:rsid w:val="000911EF"/>
    <w:rsid w:val="000962C5"/>
    <w:rsid w:val="00097865"/>
    <w:rsid w:val="000A26FE"/>
    <w:rsid w:val="000A4317"/>
    <w:rsid w:val="000A559C"/>
    <w:rsid w:val="000B0076"/>
    <w:rsid w:val="000B2CA1"/>
    <w:rsid w:val="000C23BA"/>
    <w:rsid w:val="000C5F34"/>
    <w:rsid w:val="000D1F29"/>
    <w:rsid w:val="000D2546"/>
    <w:rsid w:val="000D633D"/>
    <w:rsid w:val="000E342B"/>
    <w:rsid w:val="000E3ED2"/>
    <w:rsid w:val="000E5DD2"/>
    <w:rsid w:val="000F2958"/>
    <w:rsid w:val="000F3850"/>
    <w:rsid w:val="000F604F"/>
    <w:rsid w:val="00100CBC"/>
    <w:rsid w:val="00104E7F"/>
    <w:rsid w:val="00105C7B"/>
    <w:rsid w:val="001137EC"/>
    <w:rsid w:val="001152F5"/>
    <w:rsid w:val="00117743"/>
    <w:rsid w:val="00117F5B"/>
    <w:rsid w:val="00131450"/>
    <w:rsid w:val="00132658"/>
    <w:rsid w:val="001343E2"/>
    <w:rsid w:val="00150DC0"/>
    <w:rsid w:val="0015474D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0CF9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B5EBA"/>
    <w:rsid w:val="001C589B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13197"/>
    <w:rsid w:val="00230031"/>
    <w:rsid w:val="00235C01"/>
    <w:rsid w:val="00247343"/>
    <w:rsid w:val="00247CBB"/>
    <w:rsid w:val="002637CC"/>
    <w:rsid w:val="002645D5"/>
    <w:rsid w:val="0026532D"/>
    <w:rsid w:val="00265C56"/>
    <w:rsid w:val="00266B17"/>
    <w:rsid w:val="002716CD"/>
    <w:rsid w:val="00271ECA"/>
    <w:rsid w:val="0027271E"/>
    <w:rsid w:val="00273189"/>
    <w:rsid w:val="00274D4B"/>
    <w:rsid w:val="002806F5"/>
    <w:rsid w:val="00281577"/>
    <w:rsid w:val="00285F97"/>
    <w:rsid w:val="0028752F"/>
    <w:rsid w:val="002926BC"/>
    <w:rsid w:val="00293A72"/>
    <w:rsid w:val="002965C7"/>
    <w:rsid w:val="002A0160"/>
    <w:rsid w:val="002A30C3"/>
    <w:rsid w:val="002A4DAA"/>
    <w:rsid w:val="002A6F6A"/>
    <w:rsid w:val="002A7712"/>
    <w:rsid w:val="002B02A6"/>
    <w:rsid w:val="002B38F7"/>
    <w:rsid w:val="002B4F50"/>
    <w:rsid w:val="002B5591"/>
    <w:rsid w:val="002B573F"/>
    <w:rsid w:val="002B6AA4"/>
    <w:rsid w:val="002C0BEF"/>
    <w:rsid w:val="002C1B67"/>
    <w:rsid w:val="002C1FE9"/>
    <w:rsid w:val="002C21A2"/>
    <w:rsid w:val="002C232F"/>
    <w:rsid w:val="002D3A57"/>
    <w:rsid w:val="002D425A"/>
    <w:rsid w:val="002D7D05"/>
    <w:rsid w:val="002E20C8"/>
    <w:rsid w:val="002E4290"/>
    <w:rsid w:val="002E66A6"/>
    <w:rsid w:val="002F0DB1"/>
    <w:rsid w:val="002F2885"/>
    <w:rsid w:val="002F45A1"/>
    <w:rsid w:val="00300192"/>
    <w:rsid w:val="0030203D"/>
    <w:rsid w:val="003037F9"/>
    <w:rsid w:val="0030583E"/>
    <w:rsid w:val="00307FE1"/>
    <w:rsid w:val="003164BA"/>
    <w:rsid w:val="0032013E"/>
    <w:rsid w:val="00324318"/>
    <w:rsid w:val="003258E6"/>
    <w:rsid w:val="00325CA3"/>
    <w:rsid w:val="003370FC"/>
    <w:rsid w:val="00342283"/>
    <w:rsid w:val="00343A87"/>
    <w:rsid w:val="00344A36"/>
    <w:rsid w:val="003456F4"/>
    <w:rsid w:val="00347FB6"/>
    <w:rsid w:val="003504FD"/>
    <w:rsid w:val="0035077E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2D1C"/>
    <w:rsid w:val="00383F30"/>
    <w:rsid w:val="00387DB7"/>
    <w:rsid w:val="00390862"/>
    <w:rsid w:val="00390CE3"/>
    <w:rsid w:val="0039411E"/>
    <w:rsid w:val="00394876"/>
    <w:rsid w:val="00394AAF"/>
    <w:rsid w:val="00394CE5"/>
    <w:rsid w:val="0039602B"/>
    <w:rsid w:val="003A074C"/>
    <w:rsid w:val="003A2EDA"/>
    <w:rsid w:val="003A6341"/>
    <w:rsid w:val="003A6FEC"/>
    <w:rsid w:val="003B1728"/>
    <w:rsid w:val="003B4332"/>
    <w:rsid w:val="003B67FD"/>
    <w:rsid w:val="003B6A61"/>
    <w:rsid w:val="003C1D5A"/>
    <w:rsid w:val="003D0F63"/>
    <w:rsid w:val="003D42C0"/>
    <w:rsid w:val="003D4A8F"/>
    <w:rsid w:val="003D5B29"/>
    <w:rsid w:val="003D7818"/>
    <w:rsid w:val="003E2445"/>
    <w:rsid w:val="003E3BB2"/>
    <w:rsid w:val="003E4F9F"/>
    <w:rsid w:val="003F07E7"/>
    <w:rsid w:val="003F5B58"/>
    <w:rsid w:val="003F7E65"/>
    <w:rsid w:val="0040222A"/>
    <w:rsid w:val="00402A05"/>
    <w:rsid w:val="004047BC"/>
    <w:rsid w:val="004100F7"/>
    <w:rsid w:val="00412A81"/>
    <w:rsid w:val="004149CD"/>
    <w:rsid w:val="00414CB3"/>
    <w:rsid w:val="0041563D"/>
    <w:rsid w:val="00426E25"/>
    <w:rsid w:val="00427D9C"/>
    <w:rsid w:val="00427E7E"/>
    <w:rsid w:val="00433C60"/>
    <w:rsid w:val="0043465D"/>
    <w:rsid w:val="00440DA6"/>
    <w:rsid w:val="00443B6E"/>
    <w:rsid w:val="0044468F"/>
    <w:rsid w:val="00450636"/>
    <w:rsid w:val="0045420A"/>
    <w:rsid w:val="004554D4"/>
    <w:rsid w:val="0045632E"/>
    <w:rsid w:val="004609C4"/>
    <w:rsid w:val="00461744"/>
    <w:rsid w:val="00462FF2"/>
    <w:rsid w:val="00466185"/>
    <w:rsid w:val="00466303"/>
    <w:rsid w:val="004668A7"/>
    <w:rsid w:val="00466C1E"/>
    <w:rsid w:val="00466D96"/>
    <w:rsid w:val="00467747"/>
    <w:rsid w:val="00470017"/>
    <w:rsid w:val="0047105A"/>
    <w:rsid w:val="00473AD7"/>
    <w:rsid w:val="00473C98"/>
    <w:rsid w:val="00474965"/>
    <w:rsid w:val="00480FDC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9B8"/>
    <w:rsid w:val="004C6C39"/>
    <w:rsid w:val="004D075F"/>
    <w:rsid w:val="004D1B76"/>
    <w:rsid w:val="004D344E"/>
    <w:rsid w:val="004D4012"/>
    <w:rsid w:val="004E00A7"/>
    <w:rsid w:val="004E019E"/>
    <w:rsid w:val="004E06EC"/>
    <w:rsid w:val="004E0A3F"/>
    <w:rsid w:val="004E2CB7"/>
    <w:rsid w:val="004F016A"/>
    <w:rsid w:val="004F01B2"/>
    <w:rsid w:val="004F24BE"/>
    <w:rsid w:val="004F7266"/>
    <w:rsid w:val="00500F94"/>
    <w:rsid w:val="00501883"/>
    <w:rsid w:val="00502FB3"/>
    <w:rsid w:val="00503DE9"/>
    <w:rsid w:val="0050530C"/>
    <w:rsid w:val="00505DEA"/>
    <w:rsid w:val="005060E5"/>
    <w:rsid w:val="00507782"/>
    <w:rsid w:val="00512A04"/>
    <w:rsid w:val="00515AF9"/>
    <w:rsid w:val="00520499"/>
    <w:rsid w:val="0052341C"/>
    <w:rsid w:val="00523B64"/>
    <w:rsid w:val="005249F5"/>
    <w:rsid w:val="005260F7"/>
    <w:rsid w:val="00543173"/>
    <w:rsid w:val="00543BD1"/>
    <w:rsid w:val="00556113"/>
    <w:rsid w:val="00556E88"/>
    <w:rsid w:val="005621C4"/>
    <w:rsid w:val="00564C12"/>
    <w:rsid w:val="00564F40"/>
    <w:rsid w:val="005654B8"/>
    <w:rsid w:val="00574241"/>
    <w:rsid w:val="00574836"/>
    <w:rsid w:val="005762CC"/>
    <w:rsid w:val="00582D3D"/>
    <w:rsid w:val="00585636"/>
    <w:rsid w:val="00586AF0"/>
    <w:rsid w:val="00590040"/>
    <w:rsid w:val="00594E8D"/>
    <w:rsid w:val="00595386"/>
    <w:rsid w:val="00597234"/>
    <w:rsid w:val="005A4479"/>
    <w:rsid w:val="005A4AC0"/>
    <w:rsid w:val="005A539B"/>
    <w:rsid w:val="005A5FDF"/>
    <w:rsid w:val="005B0FB7"/>
    <w:rsid w:val="005B122A"/>
    <w:rsid w:val="005B1FCB"/>
    <w:rsid w:val="005B5AC2"/>
    <w:rsid w:val="005C2833"/>
    <w:rsid w:val="005C2AE3"/>
    <w:rsid w:val="005D5CDE"/>
    <w:rsid w:val="005E144D"/>
    <w:rsid w:val="005E1500"/>
    <w:rsid w:val="005E3A43"/>
    <w:rsid w:val="005F0B17"/>
    <w:rsid w:val="005F77C7"/>
    <w:rsid w:val="00601A95"/>
    <w:rsid w:val="006026F1"/>
    <w:rsid w:val="00620675"/>
    <w:rsid w:val="00622910"/>
    <w:rsid w:val="00623EFB"/>
    <w:rsid w:val="006254B6"/>
    <w:rsid w:val="00627FC8"/>
    <w:rsid w:val="006433C3"/>
    <w:rsid w:val="006452F1"/>
    <w:rsid w:val="00650F5B"/>
    <w:rsid w:val="00660AB2"/>
    <w:rsid w:val="00661D1D"/>
    <w:rsid w:val="00665916"/>
    <w:rsid w:val="006670D7"/>
    <w:rsid w:val="00670DF1"/>
    <w:rsid w:val="006719EA"/>
    <w:rsid w:val="00671F13"/>
    <w:rsid w:val="0067400A"/>
    <w:rsid w:val="006847AD"/>
    <w:rsid w:val="0069114B"/>
    <w:rsid w:val="006944C1"/>
    <w:rsid w:val="00697FDC"/>
    <w:rsid w:val="006A15AF"/>
    <w:rsid w:val="006A756A"/>
    <w:rsid w:val="006B7FE0"/>
    <w:rsid w:val="006D66F7"/>
    <w:rsid w:val="006E283C"/>
    <w:rsid w:val="006E3D80"/>
    <w:rsid w:val="006F0FFA"/>
    <w:rsid w:val="006F167D"/>
    <w:rsid w:val="00700577"/>
    <w:rsid w:val="007037AD"/>
    <w:rsid w:val="00705C9D"/>
    <w:rsid w:val="00705F13"/>
    <w:rsid w:val="007109CA"/>
    <w:rsid w:val="00714F1D"/>
    <w:rsid w:val="00715225"/>
    <w:rsid w:val="00720CC6"/>
    <w:rsid w:val="00721FEA"/>
    <w:rsid w:val="00722DDB"/>
    <w:rsid w:val="00723851"/>
    <w:rsid w:val="00724728"/>
    <w:rsid w:val="00724F98"/>
    <w:rsid w:val="00730B9B"/>
    <w:rsid w:val="0073101B"/>
    <w:rsid w:val="0073182E"/>
    <w:rsid w:val="007332FF"/>
    <w:rsid w:val="00735580"/>
    <w:rsid w:val="007408F5"/>
    <w:rsid w:val="00741EAE"/>
    <w:rsid w:val="00742B8D"/>
    <w:rsid w:val="00755248"/>
    <w:rsid w:val="0076190B"/>
    <w:rsid w:val="007632F6"/>
    <w:rsid w:val="0076355D"/>
    <w:rsid w:val="00763A2D"/>
    <w:rsid w:val="00765820"/>
    <w:rsid w:val="007676A4"/>
    <w:rsid w:val="00773B15"/>
    <w:rsid w:val="00777795"/>
    <w:rsid w:val="00782E8D"/>
    <w:rsid w:val="00783A57"/>
    <w:rsid w:val="00784C92"/>
    <w:rsid w:val="007859CD"/>
    <w:rsid w:val="00785C24"/>
    <w:rsid w:val="00786885"/>
    <w:rsid w:val="007907E4"/>
    <w:rsid w:val="00796461"/>
    <w:rsid w:val="007A5EFD"/>
    <w:rsid w:val="007A6A4F"/>
    <w:rsid w:val="007B03F5"/>
    <w:rsid w:val="007B54D1"/>
    <w:rsid w:val="007B5C09"/>
    <w:rsid w:val="007B5DA2"/>
    <w:rsid w:val="007C0966"/>
    <w:rsid w:val="007C19E7"/>
    <w:rsid w:val="007C5CFD"/>
    <w:rsid w:val="007C6D9F"/>
    <w:rsid w:val="007D202D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2394"/>
    <w:rsid w:val="00815297"/>
    <w:rsid w:val="008170DB"/>
    <w:rsid w:val="00817BA1"/>
    <w:rsid w:val="00822D86"/>
    <w:rsid w:val="00823022"/>
    <w:rsid w:val="00823366"/>
    <w:rsid w:val="00824FDD"/>
    <w:rsid w:val="0082634E"/>
    <w:rsid w:val="00830853"/>
    <w:rsid w:val="008313C4"/>
    <w:rsid w:val="00832D54"/>
    <w:rsid w:val="00832E92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864DF"/>
    <w:rsid w:val="0089368E"/>
    <w:rsid w:val="00893C96"/>
    <w:rsid w:val="00894FD5"/>
    <w:rsid w:val="0089500A"/>
    <w:rsid w:val="00897C94"/>
    <w:rsid w:val="008A252B"/>
    <w:rsid w:val="008A7C12"/>
    <w:rsid w:val="008B03CE"/>
    <w:rsid w:val="008B1949"/>
    <w:rsid w:val="008B521D"/>
    <w:rsid w:val="008B529E"/>
    <w:rsid w:val="008C16D6"/>
    <w:rsid w:val="008C17FB"/>
    <w:rsid w:val="008C70BB"/>
    <w:rsid w:val="008D0633"/>
    <w:rsid w:val="008D1B00"/>
    <w:rsid w:val="008D57B8"/>
    <w:rsid w:val="008E03FC"/>
    <w:rsid w:val="008E510B"/>
    <w:rsid w:val="008F53A8"/>
    <w:rsid w:val="00902B13"/>
    <w:rsid w:val="0090335F"/>
    <w:rsid w:val="00910DFB"/>
    <w:rsid w:val="00911941"/>
    <w:rsid w:val="0092024D"/>
    <w:rsid w:val="00923A44"/>
    <w:rsid w:val="00925146"/>
    <w:rsid w:val="00925F0F"/>
    <w:rsid w:val="009328BE"/>
    <w:rsid w:val="00932F6B"/>
    <w:rsid w:val="00934E50"/>
    <w:rsid w:val="009468BC"/>
    <w:rsid w:val="00947FAE"/>
    <w:rsid w:val="00954168"/>
    <w:rsid w:val="009616DF"/>
    <w:rsid w:val="0096542F"/>
    <w:rsid w:val="00967FA7"/>
    <w:rsid w:val="00971645"/>
    <w:rsid w:val="00975469"/>
    <w:rsid w:val="00977919"/>
    <w:rsid w:val="00983000"/>
    <w:rsid w:val="00984CB3"/>
    <w:rsid w:val="009870FA"/>
    <w:rsid w:val="009921C3"/>
    <w:rsid w:val="0099551D"/>
    <w:rsid w:val="0099688C"/>
    <w:rsid w:val="009A5897"/>
    <w:rsid w:val="009A5F24"/>
    <w:rsid w:val="009B0B3E"/>
    <w:rsid w:val="009B1913"/>
    <w:rsid w:val="009B1BF1"/>
    <w:rsid w:val="009B6657"/>
    <w:rsid w:val="009B6966"/>
    <w:rsid w:val="009B756F"/>
    <w:rsid w:val="009D0EB5"/>
    <w:rsid w:val="009D14F9"/>
    <w:rsid w:val="009D2B74"/>
    <w:rsid w:val="009D5671"/>
    <w:rsid w:val="009D63FF"/>
    <w:rsid w:val="009E175D"/>
    <w:rsid w:val="009E3CC2"/>
    <w:rsid w:val="009F0334"/>
    <w:rsid w:val="009F06BD"/>
    <w:rsid w:val="009F2A4D"/>
    <w:rsid w:val="009F53B2"/>
    <w:rsid w:val="00A00828"/>
    <w:rsid w:val="00A01E67"/>
    <w:rsid w:val="00A02653"/>
    <w:rsid w:val="00A03290"/>
    <w:rsid w:val="00A0387E"/>
    <w:rsid w:val="00A048BD"/>
    <w:rsid w:val="00A05BFD"/>
    <w:rsid w:val="00A07490"/>
    <w:rsid w:val="00A10655"/>
    <w:rsid w:val="00A108FF"/>
    <w:rsid w:val="00A12B64"/>
    <w:rsid w:val="00A201CF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4578"/>
    <w:rsid w:val="00A66DD9"/>
    <w:rsid w:val="00A7156C"/>
    <w:rsid w:val="00A75BE3"/>
    <w:rsid w:val="00A7620F"/>
    <w:rsid w:val="00A76790"/>
    <w:rsid w:val="00A84BD0"/>
    <w:rsid w:val="00A925EC"/>
    <w:rsid w:val="00A929AA"/>
    <w:rsid w:val="00A92B6B"/>
    <w:rsid w:val="00AA541E"/>
    <w:rsid w:val="00AA732A"/>
    <w:rsid w:val="00AB4E03"/>
    <w:rsid w:val="00AC42DF"/>
    <w:rsid w:val="00AD0DA4"/>
    <w:rsid w:val="00AD4169"/>
    <w:rsid w:val="00AD68C0"/>
    <w:rsid w:val="00AE193F"/>
    <w:rsid w:val="00AE25C6"/>
    <w:rsid w:val="00AE2A8A"/>
    <w:rsid w:val="00AE306C"/>
    <w:rsid w:val="00AF28C1"/>
    <w:rsid w:val="00AF359B"/>
    <w:rsid w:val="00B025E7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4079D"/>
    <w:rsid w:val="00B5084A"/>
    <w:rsid w:val="00B606A1"/>
    <w:rsid w:val="00B614F7"/>
    <w:rsid w:val="00B61B26"/>
    <w:rsid w:val="00B65E6B"/>
    <w:rsid w:val="00B674EB"/>
    <w:rsid w:val="00B675B2"/>
    <w:rsid w:val="00B80E54"/>
    <w:rsid w:val="00B81261"/>
    <w:rsid w:val="00B8223E"/>
    <w:rsid w:val="00B832AE"/>
    <w:rsid w:val="00B84DDC"/>
    <w:rsid w:val="00B85E95"/>
    <w:rsid w:val="00B86678"/>
    <w:rsid w:val="00B9106A"/>
    <w:rsid w:val="00B92F9B"/>
    <w:rsid w:val="00B941B3"/>
    <w:rsid w:val="00B96513"/>
    <w:rsid w:val="00BA1A56"/>
    <w:rsid w:val="00BA1D47"/>
    <w:rsid w:val="00BA2FBD"/>
    <w:rsid w:val="00BA66F0"/>
    <w:rsid w:val="00BB2239"/>
    <w:rsid w:val="00BB2AE7"/>
    <w:rsid w:val="00BB634C"/>
    <w:rsid w:val="00BB6464"/>
    <w:rsid w:val="00BB7D15"/>
    <w:rsid w:val="00BC0249"/>
    <w:rsid w:val="00BC13BE"/>
    <w:rsid w:val="00BC1BB8"/>
    <w:rsid w:val="00BC1DFD"/>
    <w:rsid w:val="00BC3EEF"/>
    <w:rsid w:val="00BD25CB"/>
    <w:rsid w:val="00BD5C5C"/>
    <w:rsid w:val="00BD7FE1"/>
    <w:rsid w:val="00BE37CA"/>
    <w:rsid w:val="00BE6144"/>
    <w:rsid w:val="00BE635A"/>
    <w:rsid w:val="00BF17E9"/>
    <w:rsid w:val="00BF2ABB"/>
    <w:rsid w:val="00BF5099"/>
    <w:rsid w:val="00C1058A"/>
    <w:rsid w:val="00C10B5E"/>
    <w:rsid w:val="00C10F10"/>
    <w:rsid w:val="00C11E6F"/>
    <w:rsid w:val="00C15D4D"/>
    <w:rsid w:val="00C17328"/>
    <w:rsid w:val="00C175DC"/>
    <w:rsid w:val="00C30171"/>
    <w:rsid w:val="00C309D8"/>
    <w:rsid w:val="00C43519"/>
    <w:rsid w:val="00C45263"/>
    <w:rsid w:val="00C51537"/>
    <w:rsid w:val="00C51E13"/>
    <w:rsid w:val="00C52BC3"/>
    <w:rsid w:val="00C53ECF"/>
    <w:rsid w:val="00C61AFA"/>
    <w:rsid w:val="00C61D64"/>
    <w:rsid w:val="00C62099"/>
    <w:rsid w:val="00C64EA3"/>
    <w:rsid w:val="00C67880"/>
    <w:rsid w:val="00C72867"/>
    <w:rsid w:val="00C75E81"/>
    <w:rsid w:val="00C86609"/>
    <w:rsid w:val="00C92B4C"/>
    <w:rsid w:val="00C93958"/>
    <w:rsid w:val="00C954F6"/>
    <w:rsid w:val="00C96318"/>
    <w:rsid w:val="00CA07C5"/>
    <w:rsid w:val="00CA36A0"/>
    <w:rsid w:val="00CA59DC"/>
    <w:rsid w:val="00CA6BC5"/>
    <w:rsid w:val="00CB0D0B"/>
    <w:rsid w:val="00CB3E03"/>
    <w:rsid w:val="00CC2F1A"/>
    <w:rsid w:val="00CC571B"/>
    <w:rsid w:val="00CC61CD"/>
    <w:rsid w:val="00CC6C02"/>
    <w:rsid w:val="00CC737B"/>
    <w:rsid w:val="00CD5011"/>
    <w:rsid w:val="00CE3BAA"/>
    <w:rsid w:val="00CE640F"/>
    <w:rsid w:val="00CE76BC"/>
    <w:rsid w:val="00CF540E"/>
    <w:rsid w:val="00D02F07"/>
    <w:rsid w:val="00D03E72"/>
    <w:rsid w:val="00D15D88"/>
    <w:rsid w:val="00D23BC6"/>
    <w:rsid w:val="00D27D49"/>
    <w:rsid w:val="00D27EBE"/>
    <w:rsid w:val="00D31C3D"/>
    <w:rsid w:val="00D34336"/>
    <w:rsid w:val="00D35D55"/>
    <w:rsid w:val="00D36A49"/>
    <w:rsid w:val="00D46044"/>
    <w:rsid w:val="00D50EC1"/>
    <w:rsid w:val="00D517C6"/>
    <w:rsid w:val="00D71630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3DFD"/>
    <w:rsid w:val="00DA5285"/>
    <w:rsid w:val="00DB191D"/>
    <w:rsid w:val="00DB4F91"/>
    <w:rsid w:val="00DB6D0A"/>
    <w:rsid w:val="00DC06BE"/>
    <w:rsid w:val="00DC1F0F"/>
    <w:rsid w:val="00DC2068"/>
    <w:rsid w:val="00DC3117"/>
    <w:rsid w:val="00DC5DD9"/>
    <w:rsid w:val="00DC6D2D"/>
    <w:rsid w:val="00DD3A70"/>
    <w:rsid w:val="00DD486F"/>
    <w:rsid w:val="00DD4E59"/>
    <w:rsid w:val="00DE33B5"/>
    <w:rsid w:val="00DE5E18"/>
    <w:rsid w:val="00DE68F5"/>
    <w:rsid w:val="00DF0487"/>
    <w:rsid w:val="00DF46EB"/>
    <w:rsid w:val="00DF5EA4"/>
    <w:rsid w:val="00E02681"/>
    <w:rsid w:val="00E02792"/>
    <w:rsid w:val="00E034D8"/>
    <w:rsid w:val="00E04CC0"/>
    <w:rsid w:val="00E15816"/>
    <w:rsid w:val="00E160D5"/>
    <w:rsid w:val="00E1793F"/>
    <w:rsid w:val="00E235CB"/>
    <w:rsid w:val="00E239FF"/>
    <w:rsid w:val="00E27D7B"/>
    <w:rsid w:val="00E30556"/>
    <w:rsid w:val="00E30981"/>
    <w:rsid w:val="00E312E1"/>
    <w:rsid w:val="00E32991"/>
    <w:rsid w:val="00E33136"/>
    <w:rsid w:val="00E34D7C"/>
    <w:rsid w:val="00E3598A"/>
    <w:rsid w:val="00E3706A"/>
    <w:rsid w:val="00E3723D"/>
    <w:rsid w:val="00E43797"/>
    <w:rsid w:val="00E44C89"/>
    <w:rsid w:val="00E457A6"/>
    <w:rsid w:val="00E61BA2"/>
    <w:rsid w:val="00E63864"/>
    <w:rsid w:val="00E6403F"/>
    <w:rsid w:val="00E72FBD"/>
    <w:rsid w:val="00E75451"/>
    <w:rsid w:val="00E770C4"/>
    <w:rsid w:val="00E84C5A"/>
    <w:rsid w:val="00E861DB"/>
    <w:rsid w:val="00E908F1"/>
    <w:rsid w:val="00E93406"/>
    <w:rsid w:val="00E956C5"/>
    <w:rsid w:val="00E95C39"/>
    <w:rsid w:val="00EA0B90"/>
    <w:rsid w:val="00EA2C39"/>
    <w:rsid w:val="00EB0A3C"/>
    <w:rsid w:val="00EB0A96"/>
    <w:rsid w:val="00EB471A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69C5"/>
    <w:rsid w:val="00EE750D"/>
    <w:rsid w:val="00EF051F"/>
    <w:rsid w:val="00EF3CA4"/>
    <w:rsid w:val="00EF49A8"/>
    <w:rsid w:val="00EF7859"/>
    <w:rsid w:val="00F012CD"/>
    <w:rsid w:val="00F014DA"/>
    <w:rsid w:val="00F02591"/>
    <w:rsid w:val="00F15931"/>
    <w:rsid w:val="00F333B0"/>
    <w:rsid w:val="00F44404"/>
    <w:rsid w:val="00F44475"/>
    <w:rsid w:val="00F467B9"/>
    <w:rsid w:val="00F5696E"/>
    <w:rsid w:val="00F60EFF"/>
    <w:rsid w:val="00F6263A"/>
    <w:rsid w:val="00F67D2D"/>
    <w:rsid w:val="00F7510F"/>
    <w:rsid w:val="00F858F2"/>
    <w:rsid w:val="00F860CC"/>
    <w:rsid w:val="00F94398"/>
    <w:rsid w:val="00FA4769"/>
    <w:rsid w:val="00FB2B56"/>
    <w:rsid w:val="00FB3CC5"/>
    <w:rsid w:val="00FB55D5"/>
    <w:rsid w:val="00FB7F9B"/>
    <w:rsid w:val="00FC12BF"/>
    <w:rsid w:val="00FC2C60"/>
    <w:rsid w:val="00FC6E52"/>
    <w:rsid w:val="00FD3E6F"/>
    <w:rsid w:val="00FD51B9"/>
    <w:rsid w:val="00FD5849"/>
    <w:rsid w:val="00FE03E4"/>
    <w:rsid w:val="00FE2A39"/>
    <w:rsid w:val="00FF0733"/>
    <w:rsid w:val="00FF2AE7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8A23D"/>
  <w15:docId w15:val="{B549A7EE-CAC0-4F92-9BF6-3695BE2B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qFormat/>
    <w:rsid w:val="00064B94"/>
    <w:pPr>
      <w:numPr>
        <w:numId w:val="23"/>
      </w:numPr>
      <w:spacing w:after="120"/>
    </w:pPr>
    <w:rPr>
      <w:lang w:eastAsia="en-AU"/>
    </w:r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CommentReference">
    <w:name w:val="annotation reference"/>
    <w:basedOn w:val="DefaultParagraphFont"/>
    <w:uiPriority w:val="99"/>
    <w:semiHidden/>
    <w:unhideWhenUsed/>
    <w:rsid w:val="00F751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1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10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1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10F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andAccess.DITT@nt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LandAccess.DITT@nt.gov.au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456B05-B4F0-4645-92A8-DD8105FD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appoint a member of the Mediators Panel - Form 22</vt:lpstr>
    </vt:vector>
  </TitlesOfParts>
  <Company>INDUSTRY, TOURISM AND TRADE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appoint a member of the Mediators Panel - Form 22</dc:title>
  <dc:creator>Northern Territory Government</dc:creator>
  <cp:lastModifiedBy>Nicola Kalmar</cp:lastModifiedBy>
  <cp:revision>2</cp:revision>
  <cp:lastPrinted>2019-07-29T01:45:00Z</cp:lastPrinted>
  <dcterms:created xsi:type="dcterms:W3CDTF">2021-02-14T23:47:00Z</dcterms:created>
  <dcterms:modified xsi:type="dcterms:W3CDTF">2021-02-14T23:47:00Z</dcterms:modified>
</cp:coreProperties>
</file>