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4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235"/>
        <w:gridCol w:w="2362"/>
        <w:gridCol w:w="992"/>
        <w:gridCol w:w="1559"/>
        <w:gridCol w:w="97"/>
        <w:gridCol w:w="896"/>
        <w:gridCol w:w="1275"/>
        <w:gridCol w:w="426"/>
        <w:gridCol w:w="141"/>
        <w:gridCol w:w="2365"/>
      </w:tblGrid>
      <w:tr w:rsidR="009B1BF1" w:rsidRPr="007A5EFD" w:rsidTr="00E11CB6">
        <w:trPr>
          <w:trHeight w:val="20"/>
        </w:trPr>
        <w:tc>
          <w:tcPr>
            <w:tcW w:w="235" w:type="dxa"/>
            <w:tcBorders>
              <w:top w:val="nil"/>
              <w:left w:val="nil"/>
              <w:bottom w:val="nil"/>
              <w:right w:val="nil"/>
            </w:tcBorders>
            <w:shd w:val="clear" w:color="auto" w:fill="FFFFFF" w:themeFill="background1"/>
            <w:noWrap/>
            <w:tcMar>
              <w:left w:w="0" w:type="dxa"/>
              <w:right w:w="0" w:type="dxa"/>
            </w:tcMar>
          </w:tcPr>
          <w:p w:rsidR="009B1BF1" w:rsidRPr="002C21A2" w:rsidRDefault="009B1BF1" w:rsidP="002C21A2">
            <w:pPr>
              <w:spacing w:after="0"/>
              <w:rPr>
                <w:rStyle w:val="Hidden"/>
              </w:rPr>
            </w:pPr>
          </w:p>
        </w:tc>
        <w:tc>
          <w:tcPr>
            <w:tcW w:w="10113" w:type="dxa"/>
            <w:gridSpan w:val="9"/>
            <w:tcBorders>
              <w:top w:val="nil"/>
              <w:left w:val="nil"/>
              <w:bottom w:val="nil"/>
              <w:right w:val="nil"/>
            </w:tcBorders>
            <w:shd w:val="clear" w:color="auto" w:fill="FFFFFF" w:themeFill="background1"/>
          </w:tcPr>
          <w:p w:rsidR="009B1BF1" w:rsidRPr="002C21A2" w:rsidRDefault="009B1BF1" w:rsidP="002C21A2">
            <w:pPr>
              <w:pStyle w:val="Subtitle0"/>
              <w:spacing w:after="0"/>
              <w:rPr>
                <w:rStyle w:val="Hidden"/>
              </w:rPr>
            </w:pPr>
            <w:r w:rsidRPr="002C21A2">
              <w:rPr>
                <w:rStyle w:val="Hidden"/>
              </w:rPr>
              <w:t>Questions are followed by answer fields. Use the ‘Tab’ key to navigate through. Replace Y/N or Yes/No fields with your answer.</w:t>
            </w:r>
          </w:p>
        </w:tc>
      </w:tr>
      <w:tr w:rsidR="00872B4E" w:rsidRPr="007A5EFD" w:rsidTr="00E11CB6">
        <w:trPr>
          <w:trHeight w:val="328"/>
        </w:trPr>
        <w:tc>
          <w:tcPr>
            <w:tcW w:w="10348" w:type="dxa"/>
            <w:gridSpan w:val="10"/>
            <w:tcBorders>
              <w:top w:val="nil"/>
              <w:left w:val="nil"/>
              <w:bottom w:val="single" w:sz="4" w:space="0" w:color="auto"/>
              <w:right w:val="nil"/>
            </w:tcBorders>
            <w:shd w:val="clear" w:color="auto" w:fill="FFFFFF" w:themeFill="background1"/>
            <w:noWrap/>
            <w:tcMar>
              <w:left w:w="0" w:type="dxa"/>
              <w:right w:w="0" w:type="dxa"/>
            </w:tcMar>
          </w:tcPr>
          <w:p w:rsidR="00B31D3A" w:rsidRPr="00872B4E" w:rsidRDefault="00E11CB6" w:rsidP="008503EA">
            <w:r>
              <w:t xml:space="preserve">Use this form to notify </w:t>
            </w:r>
            <w:r w:rsidR="00BD3F8D">
              <w:t>the Chief Executive Officer (Housing)</w:t>
            </w:r>
            <w:r>
              <w:t xml:space="preserve"> of your intention to keep a pet and/or assistance animals at your premises. Please include all pets and assistance animals you will be keeping at the premises. You must not keep any pets at a premises for 14 days after lodging this form, unless you receive confirmation from the </w:t>
            </w:r>
            <w:r w:rsidR="008503EA">
              <w:t xml:space="preserve">Chief Executive Officer (Housing) </w:t>
            </w:r>
            <w:r w:rsidR="00677B94">
              <w:t>approving your pet and/or assistance animal to be kept at the premises</w:t>
            </w:r>
            <w:r>
              <w:t xml:space="preserve">. </w:t>
            </w:r>
          </w:p>
        </w:tc>
      </w:tr>
      <w:tr w:rsidR="00AE2A8A" w:rsidRPr="007A5EFD" w:rsidTr="00E11CB6">
        <w:trPr>
          <w:trHeight w:val="191"/>
        </w:trPr>
        <w:tc>
          <w:tcPr>
            <w:tcW w:w="10348" w:type="dxa"/>
            <w:gridSpan w:val="10"/>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rsidR="00AE2A8A" w:rsidRPr="00872B4E" w:rsidRDefault="00AE2A8A" w:rsidP="00AE2A8A">
            <w:r w:rsidRPr="004A3CC9">
              <w:t>Fields marked with asterisk (</w:t>
            </w:r>
            <w:r w:rsidRPr="001827F3">
              <w:rPr>
                <w:rStyle w:val="Requiredfieldmark"/>
              </w:rPr>
              <w:t>*</w:t>
            </w:r>
            <w:r w:rsidRPr="004A3CC9">
              <w:t>) are mandatory.</w:t>
            </w:r>
          </w:p>
        </w:tc>
      </w:tr>
      <w:tr w:rsidR="007D48A4" w:rsidRPr="007A5EFD" w:rsidTr="00E11CB6">
        <w:trPr>
          <w:trHeight w:val="27"/>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rsidR="007D48A4" w:rsidRPr="004A3CC9" w:rsidRDefault="00E11CB6" w:rsidP="00DD13FA">
            <w:pPr>
              <w:rPr>
                <w:rStyle w:val="Questionlabel"/>
                <w:color w:val="1F1F5F" w:themeColor="text1"/>
              </w:rPr>
            </w:pPr>
            <w:r>
              <w:rPr>
                <w:rStyle w:val="Questionlabel"/>
                <w:color w:val="FFFFFF" w:themeColor="background1"/>
              </w:rPr>
              <w:t>Clien</w:t>
            </w:r>
            <w:r w:rsidRPr="00E11CB6">
              <w:rPr>
                <w:rStyle w:val="Questionlabel"/>
                <w:color w:val="FFFFFF" w:themeColor="background1"/>
              </w:rPr>
              <w:t>t details</w:t>
            </w:r>
            <w:r w:rsidR="00677B94" w:rsidRPr="00677B94">
              <w:rPr>
                <w:rStyle w:val="Requiredfieldmark"/>
              </w:rPr>
              <w:t>*</w:t>
            </w:r>
          </w:p>
        </w:tc>
      </w:tr>
      <w:tr w:rsidR="007D48A4" w:rsidRPr="007A5EFD" w:rsidTr="00E11CB6">
        <w:trPr>
          <w:trHeight w:val="337"/>
        </w:trPr>
        <w:tc>
          <w:tcPr>
            <w:tcW w:w="2597" w:type="dxa"/>
            <w:gridSpan w:val="2"/>
            <w:tcBorders>
              <w:top w:val="single" w:sz="4" w:space="0" w:color="auto"/>
              <w:bottom w:val="single" w:sz="4" w:space="0" w:color="auto"/>
            </w:tcBorders>
            <w:noWrap/>
            <w:tcMar>
              <w:top w:w="108" w:type="dxa"/>
              <w:bottom w:w="108" w:type="dxa"/>
            </w:tcMar>
          </w:tcPr>
          <w:p w:rsidR="007D48A4" w:rsidRPr="007A5EFD" w:rsidRDefault="00E11CB6" w:rsidP="007D48A4">
            <w:pPr>
              <w:rPr>
                <w:rFonts w:ascii="Arial" w:hAnsi="Arial"/>
                <w:b/>
              </w:rPr>
            </w:pPr>
            <w:r>
              <w:rPr>
                <w:rStyle w:val="Questionlabel"/>
              </w:rPr>
              <w:t>Title</w:t>
            </w:r>
          </w:p>
        </w:tc>
        <w:tc>
          <w:tcPr>
            <w:tcW w:w="2648" w:type="dxa"/>
            <w:gridSpan w:val="3"/>
            <w:tcBorders>
              <w:top w:val="single" w:sz="4" w:space="0" w:color="auto"/>
              <w:bottom w:val="single" w:sz="4" w:space="0" w:color="auto"/>
            </w:tcBorders>
            <w:noWrap/>
            <w:tcMar>
              <w:top w:w="108" w:type="dxa"/>
              <w:bottom w:w="108" w:type="dxa"/>
            </w:tcMar>
          </w:tcPr>
          <w:p w:rsidR="007D48A4" w:rsidRPr="002C0BEF" w:rsidRDefault="00E11CB6" w:rsidP="002C0BEF">
            <w:r>
              <w:t>Mr/Mrs/Ms/Miss/Other</w:t>
            </w:r>
          </w:p>
        </w:tc>
        <w:tc>
          <w:tcPr>
            <w:tcW w:w="2171" w:type="dxa"/>
            <w:gridSpan w:val="2"/>
            <w:tcBorders>
              <w:top w:val="single" w:sz="4" w:space="0" w:color="auto"/>
              <w:bottom w:val="single" w:sz="4" w:space="0" w:color="auto"/>
            </w:tcBorders>
            <w:noWrap/>
            <w:tcMar>
              <w:top w:w="108" w:type="dxa"/>
              <w:bottom w:w="108" w:type="dxa"/>
            </w:tcMar>
          </w:tcPr>
          <w:p w:rsidR="007D48A4" w:rsidRPr="007A5EFD" w:rsidRDefault="00E11CB6" w:rsidP="00DD13FA">
            <w:pPr>
              <w:rPr>
                <w:rFonts w:ascii="Arial" w:hAnsi="Arial"/>
              </w:rPr>
            </w:pPr>
            <w:r>
              <w:rPr>
                <w:rStyle w:val="Questionlabel"/>
              </w:rPr>
              <w:t>Are you a current tenant?</w:t>
            </w:r>
          </w:p>
        </w:tc>
        <w:tc>
          <w:tcPr>
            <w:tcW w:w="2932" w:type="dxa"/>
            <w:gridSpan w:val="3"/>
            <w:tcBorders>
              <w:top w:val="single" w:sz="4" w:space="0" w:color="auto"/>
              <w:bottom w:val="single" w:sz="4" w:space="0" w:color="auto"/>
            </w:tcBorders>
            <w:noWrap/>
            <w:tcMar>
              <w:top w:w="108" w:type="dxa"/>
              <w:bottom w:w="108" w:type="dxa"/>
            </w:tcMar>
          </w:tcPr>
          <w:p w:rsidR="007D48A4" w:rsidRPr="002C0BEF" w:rsidRDefault="00E11CB6" w:rsidP="002C0BEF">
            <w:r>
              <w:t>Y/N</w:t>
            </w:r>
          </w:p>
        </w:tc>
      </w:tr>
      <w:tr w:rsidR="00E11CB6" w:rsidRPr="007A5EFD" w:rsidTr="00E11CB6">
        <w:trPr>
          <w:trHeight w:val="27"/>
        </w:trPr>
        <w:tc>
          <w:tcPr>
            <w:tcW w:w="2597" w:type="dxa"/>
            <w:gridSpan w:val="2"/>
            <w:tcBorders>
              <w:top w:val="single" w:sz="4" w:space="0" w:color="auto"/>
              <w:bottom w:val="single" w:sz="4" w:space="0" w:color="auto"/>
            </w:tcBorders>
            <w:noWrap/>
            <w:tcMar>
              <w:top w:w="108" w:type="dxa"/>
              <w:bottom w:w="108" w:type="dxa"/>
            </w:tcMar>
          </w:tcPr>
          <w:p w:rsidR="00E11CB6" w:rsidRPr="007A5EFD" w:rsidRDefault="00E11CB6" w:rsidP="00DD13FA">
            <w:pPr>
              <w:rPr>
                <w:rStyle w:val="Questionlabel"/>
              </w:rPr>
            </w:pPr>
            <w:r>
              <w:rPr>
                <w:rStyle w:val="Questionlabel"/>
              </w:rPr>
              <w:t>Full name</w:t>
            </w:r>
          </w:p>
        </w:tc>
        <w:tc>
          <w:tcPr>
            <w:tcW w:w="7751" w:type="dxa"/>
            <w:gridSpan w:val="8"/>
            <w:tcBorders>
              <w:top w:val="single" w:sz="4" w:space="0" w:color="auto"/>
              <w:bottom w:val="single" w:sz="4" w:space="0" w:color="auto"/>
            </w:tcBorders>
            <w:noWrap/>
            <w:tcMar>
              <w:top w:w="108" w:type="dxa"/>
              <w:bottom w:w="108" w:type="dxa"/>
            </w:tcMar>
          </w:tcPr>
          <w:p w:rsidR="00E11CB6" w:rsidRPr="002C0BEF" w:rsidRDefault="00E11CB6" w:rsidP="002C0BEF"/>
        </w:tc>
      </w:tr>
      <w:tr w:rsidR="00E11CB6" w:rsidRPr="007A5EFD" w:rsidTr="00E11CB6">
        <w:trPr>
          <w:trHeight w:val="27"/>
        </w:trPr>
        <w:tc>
          <w:tcPr>
            <w:tcW w:w="2597" w:type="dxa"/>
            <w:gridSpan w:val="2"/>
            <w:tcBorders>
              <w:top w:val="single" w:sz="4" w:space="0" w:color="auto"/>
              <w:bottom w:val="single" w:sz="4" w:space="0" w:color="auto"/>
            </w:tcBorders>
            <w:noWrap/>
            <w:tcMar>
              <w:top w:w="108" w:type="dxa"/>
              <w:bottom w:w="108" w:type="dxa"/>
            </w:tcMar>
          </w:tcPr>
          <w:p w:rsidR="00E11CB6" w:rsidRDefault="00E11CB6" w:rsidP="00DD13FA">
            <w:pPr>
              <w:rPr>
                <w:rStyle w:val="Questionlabel"/>
              </w:rPr>
            </w:pPr>
            <w:r>
              <w:rPr>
                <w:rStyle w:val="Questionlabel"/>
              </w:rPr>
              <w:t>Contact number</w:t>
            </w:r>
          </w:p>
        </w:tc>
        <w:tc>
          <w:tcPr>
            <w:tcW w:w="2648" w:type="dxa"/>
            <w:gridSpan w:val="3"/>
            <w:tcBorders>
              <w:top w:val="single" w:sz="4" w:space="0" w:color="auto"/>
              <w:bottom w:val="single" w:sz="4" w:space="0" w:color="auto"/>
            </w:tcBorders>
            <w:noWrap/>
            <w:tcMar>
              <w:top w:w="108" w:type="dxa"/>
              <w:bottom w:w="108" w:type="dxa"/>
            </w:tcMar>
          </w:tcPr>
          <w:p w:rsidR="00E11CB6" w:rsidRPr="002C0BEF" w:rsidRDefault="00E11CB6" w:rsidP="002C0BEF"/>
        </w:tc>
        <w:tc>
          <w:tcPr>
            <w:tcW w:w="2171" w:type="dxa"/>
            <w:gridSpan w:val="2"/>
            <w:tcBorders>
              <w:top w:val="single" w:sz="4" w:space="0" w:color="auto"/>
              <w:bottom w:val="single" w:sz="4" w:space="0" w:color="auto"/>
            </w:tcBorders>
            <w:noWrap/>
            <w:tcMar>
              <w:top w:w="108" w:type="dxa"/>
              <w:bottom w:w="108" w:type="dxa"/>
            </w:tcMar>
          </w:tcPr>
          <w:p w:rsidR="00E11CB6" w:rsidRPr="007A5EFD" w:rsidRDefault="00E11CB6" w:rsidP="00DD13FA">
            <w:pPr>
              <w:rPr>
                <w:rStyle w:val="Questionlabel"/>
              </w:rPr>
            </w:pPr>
            <w:r>
              <w:rPr>
                <w:rStyle w:val="Questionlabel"/>
              </w:rPr>
              <w:t>Mobile</w:t>
            </w:r>
          </w:p>
        </w:tc>
        <w:tc>
          <w:tcPr>
            <w:tcW w:w="2932" w:type="dxa"/>
            <w:gridSpan w:val="3"/>
            <w:tcBorders>
              <w:top w:val="single" w:sz="4" w:space="0" w:color="auto"/>
              <w:bottom w:val="single" w:sz="4" w:space="0" w:color="auto"/>
            </w:tcBorders>
            <w:noWrap/>
            <w:tcMar>
              <w:top w:w="108" w:type="dxa"/>
              <w:bottom w:w="108" w:type="dxa"/>
            </w:tcMar>
          </w:tcPr>
          <w:p w:rsidR="00E11CB6" w:rsidRPr="002C0BEF" w:rsidRDefault="00E11CB6" w:rsidP="002C0BEF"/>
        </w:tc>
      </w:tr>
      <w:tr w:rsidR="007D48A4" w:rsidRPr="007A5EFD" w:rsidTr="00E11CB6">
        <w:trPr>
          <w:trHeight w:val="195"/>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rsidR="007D48A4" w:rsidRPr="007A5EFD" w:rsidRDefault="00E11CB6" w:rsidP="00DD13FA">
            <w:pPr>
              <w:rPr>
                <w:rStyle w:val="Questionlabel"/>
              </w:rPr>
            </w:pPr>
            <w:r>
              <w:rPr>
                <w:rStyle w:val="Questionlabel"/>
                <w:color w:val="FFFFFF" w:themeColor="background1"/>
              </w:rPr>
              <w:t>Premises details</w:t>
            </w:r>
            <w:r w:rsidR="00677B94" w:rsidRPr="00677B94">
              <w:rPr>
                <w:rStyle w:val="Requiredfieldmark"/>
              </w:rPr>
              <w:t>*</w:t>
            </w:r>
          </w:p>
        </w:tc>
      </w:tr>
      <w:tr w:rsidR="007D48A4" w:rsidRPr="007A5EFD" w:rsidTr="007D3511">
        <w:trPr>
          <w:trHeight w:val="145"/>
        </w:trPr>
        <w:tc>
          <w:tcPr>
            <w:tcW w:w="3589" w:type="dxa"/>
            <w:gridSpan w:val="3"/>
            <w:tcBorders>
              <w:top w:val="single" w:sz="4" w:space="0" w:color="auto"/>
              <w:bottom w:val="single" w:sz="4" w:space="0" w:color="auto"/>
            </w:tcBorders>
            <w:noWrap/>
            <w:tcMar>
              <w:top w:w="108" w:type="dxa"/>
              <w:bottom w:w="108" w:type="dxa"/>
            </w:tcMar>
          </w:tcPr>
          <w:p w:rsidR="007D48A4" w:rsidRPr="007A5EFD" w:rsidRDefault="00E11CB6" w:rsidP="00DD13FA">
            <w:pPr>
              <w:rPr>
                <w:rStyle w:val="Questionlabel"/>
              </w:rPr>
            </w:pPr>
            <w:r>
              <w:rPr>
                <w:rStyle w:val="Questionlabel"/>
              </w:rPr>
              <w:t>What is the address the pet/assistance animal will be kept at?</w:t>
            </w:r>
          </w:p>
        </w:tc>
        <w:tc>
          <w:tcPr>
            <w:tcW w:w="6759" w:type="dxa"/>
            <w:gridSpan w:val="7"/>
            <w:tcBorders>
              <w:top w:val="single" w:sz="4" w:space="0" w:color="auto"/>
              <w:bottom w:val="single" w:sz="4" w:space="0" w:color="auto"/>
            </w:tcBorders>
            <w:noWrap/>
            <w:tcMar>
              <w:top w:w="108" w:type="dxa"/>
              <w:bottom w:w="108" w:type="dxa"/>
            </w:tcMar>
          </w:tcPr>
          <w:p w:rsidR="007D48A4" w:rsidRPr="002C0BEF" w:rsidRDefault="007D48A4" w:rsidP="002C0BEF"/>
        </w:tc>
      </w:tr>
      <w:tr w:rsidR="00E11CB6" w:rsidRPr="007A5EFD" w:rsidTr="00E11CB6">
        <w:trPr>
          <w:trHeight w:val="145"/>
        </w:trPr>
        <w:tc>
          <w:tcPr>
            <w:tcW w:w="10348" w:type="dxa"/>
            <w:gridSpan w:val="10"/>
            <w:tcBorders>
              <w:top w:val="single" w:sz="4" w:space="0" w:color="auto"/>
              <w:bottom w:val="single" w:sz="4" w:space="0" w:color="auto"/>
            </w:tcBorders>
            <w:shd w:val="clear" w:color="auto" w:fill="1F1F5F" w:themeFill="text1"/>
            <w:noWrap/>
            <w:tcMar>
              <w:top w:w="108" w:type="dxa"/>
              <w:bottom w:w="108" w:type="dxa"/>
            </w:tcMar>
          </w:tcPr>
          <w:p w:rsidR="00E11CB6" w:rsidRPr="00E11CB6" w:rsidRDefault="00026D15" w:rsidP="00026D15">
            <w:pPr>
              <w:rPr>
                <w:rStyle w:val="Questionlabel"/>
              </w:rPr>
            </w:pPr>
            <w:r>
              <w:rPr>
                <w:rStyle w:val="Questionlabel"/>
              </w:rPr>
              <w:t>Pet/Assistance a</w:t>
            </w:r>
            <w:r w:rsidR="00E11CB6">
              <w:rPr>
                <w:rStyle w:val="Questionlabel"/>
              </w:rPr>
              <w:t>nimal details</w:t>
            </w:r>
          </w:p>
        </w:tc>
      </w:tr>
      <w:tr w:rsidR="007D3511" w:rsidRPr="007A5EFD" w:rsidTr="00026D15">
        <w:trPr>
          <w:trHeight w:val="145"/>
        </w:trPr>
        <w:tc>
          <w:tcPr>
            <w:tcW w:w="2597" w:type="dxa"/>
            <w:gridSpan w:val="2"/>
            <w:tcBorders>
              <w:top w:val="single" w:sz="4" w:space="0" w:color="auto"/>
              <w:bottom w:val="single" w:sz="4" w:space="0" w:color="auto"/>
            </w:tcBorders>
            <w:noWrap/>
            <w:tcMar>
              <w:top w:w="108" w:type="dxa"/>
              <w:bottom w:w="108" w:type="dxa"/>
            </w:tcMar>
          </w:tcPr>
          <w:p w:rsidR="007D3511" w:rsidRDefault="007D3511" w:rsidP="00DD13FA">
            <w:pPr>
              <w:rPr>
                <w:rStyle w:val="Questionlabel"/>
              </w:rPr>
            </w:pPr>
            <w:r>
              <w:rPr>
                <w:rStyle w:val="Questionlabel"/>
              </w:rPr>
              <w:t>Is the animal you intend to keep an assistance animal?</w:t>
            </w:r>
            <w:r w:rsidR="00677B94" w:rsidRPr="00677B94">
              <w:rPr>
                <w:rStyle w:val="Requiredfieldmark"/>
              </w:rPr>
              <w:t>*</w:t>
            </w:r>
          </w:p>
        </w:tc>
        <w:tc>
          <w:tcPr>
            <w:tcW w:w="2551" w:type="dxa"/>
            <w:gridSpan w:val="2"/>
            <w:tcBorders>
              <w:top w:val="single" w:sz="4" w:space="0" w:color="auto"/>
              <w:bottom w:val="single" w:sz="4" w:space="0" w:color="auto"/>
            </w:tcBorders>
            <w:noWrap/>
            <w:tcMar>
              <w:top w:w="108" w:type="dxa"/>
              <w:bottom w:w="108" w:type="dxa"/>
            </w:tcMar>
          </w:tcPr>
          <w:p w:rsidR="007D3511" w:rsidRPr="002C0BEF" w:rsidRDefault="007D3511" w:rsidP="002C0BEF">
            <w:r>
              <w:t>Y/N</w:t>
            </w:r>
            <w:bookmarkStart w:id="0" w:name="_GoBack"/>
            <w:bookmarkEnd w:id="0"/>
          </w:p>
        </w:tc>
        <w:tc>
          <w:tcPr>
            <w:tcW w:w="2835" w:type="dxa"/>
            <w:gridSpan w:val="5"/>
            <w:tcBorders>
              <w:top w:val="single" w:sz="4" w:space="0" w:color="auto"/>
              <w:bottom w:val="single" w:sz="4" w:space="0" w:color="auto"/>
            </w:tcBorders>
          </w:tcPr>
          <w:p w:rsidR="007D3511" w:rsidRPr="007D3511" w:rsidRDefault="007D3511" w:rsidP="007D3511">
            <w:pPr>
              <w:rPr>
                <w:rStyle w:val="Questionlabel"/>
              </w:rPr>
            </w:pPr>
            <w:r>
              <w:rPr>
                <w:rStyle w:val="Questionlabel"/>
              </w:rPr>
              <w:t>How many animals will be kept on the premises?</w:t>
            </w:r>
            <w:r w:rsidR="00677B94" w:rsidRPr="00677B94">
              <w:rPr>
                <w:rStyle w:val="Requiredfieldmark"/>
              </w:rPr>
              <w:t>*</w:t>
            </w:r>
          </w:p>
        </w:tc>
        <w:tc>
          <w:tcPr>
            <w:tcW w:w="2365" w:type="dxa"/>
            <w:tcBorders>
              <w:top w:val="single" w:sz="4" w:space="0" w:color="auto"/>
              <w:bottom w:val="single" w:sz="4" w:space="0" w:color="auto"/>
            </w:tcBorders>
          </w:tcPr>
          <w:p w:rsidR="007D3511" w:rsidRPr="002C0BEF" w:rsidRDefault="007D3511" w:rsidP="002C0BEF"/>
        </w:tc>
      </w:tr>
      <w:tr w:rsidR="00026D15" w:rsidRPr="007A5EFD" w:rsidTr="00026D15">
        <w:trPr>
          <w:trHeight w:val="145"/>
        </w:trPr>
        <w:tc>
          <w:tcPr>
            <w:tcW w:w="2597" w:type="dxa"/>
            <w:gridSpan w:val="2"/>
            <w:tcBorders>
              <w:top w:val="single" w:sz="4" w:space="0" w:color="auto"/>
              <w:bottom w:val="single" w:sz="4" w:space="0" w:color="auto"/>
            </w:tcBorders>
            <w:noWrap/>
            <w:tcMar>
              <w:top w:w="108" w:type="dxa"/>
              <w:bottom w:w="108" w:type="dxa"/>
            </w:tcMar>
          </w:tcPr>
          <w:p w:rsidR="00026D15" w:rsidRDefault="00026D15" w:rsidP="00DD13FA">
            <w:pPr>
              <w:rPr>
                <w:rStyle w:val="Questionlabel"/>
              </w:rPr>
            </w:pPr>
            <w:r>
              <w:rPr>
                <w:rStyle w:val="Questionlabel"/>
              </w:rPr>
              <w:t xml:space="preserve">Is your pet/assistance animal </w:t>
            </w:r>
            <w:proofErr w:type="spellStart"/>
            <w:r>
              <w:rPr>
                <w:rStyle w:val="Questionlabel"/>
              </w:rPr>
              <w:t>desexed</w:t>
            </w:r>
            <w:proofErr w:type="spellEnd"/>
            <w:r>
              <w:rPr>
                <w:rStyle w:val="Questionlabel"/>
              </w:rPr>
              <w:t>?</w:t>
            </w:r>
          </w:p>
        </w:tc>
        <w:tc>
          <w:tcPr>
            <w:tcW w:w="2551" w:type="dxa"/>
            <w:gridSpan w:val="2"/>
            <w:tcBorders>
              <w:top w:val="single" w:sz="4" w:space="0" w:color="auto"/>
              <w:bottom w:val="single" w:sz="4" w:space="0" w:color="auto"/>
            </w:tcBorders>
            <w:noWrap/>
            <w:tcMar>
              <w:top w:w="108" w:type="dxa"/>
              <w:bottom w:w="108" w:type="dxa"/>
            </w:tcMar>
          </w:tcPr>
          <w:p w:rsidR="00026D15" w:rsidRDefault="00026D15" w:rsidP="002C0BEF">
            <w:r>
              <w:t>Y/N</w:t>
            </w:r>
          </w:p>
        </w:tc>
        <w:tc>
          <w:tcPr>
            <w:tcW w:w="2835" w:type="dxa"/>
            <w:gridSpan w:val="5"/>
            <w:tcBorders>
              <w:top w:val="single" w:sz="4" w:space="0" w:color="auto"/>
              <w:bottom w:val="single" w:sz="4" w:space="0" w:color="auto"/>
            </w:tcBorders>
          </w:tcPr>
          <w:p w:rsidR="00026D15" w:rsidRDefault="00026D15" w:rsidP="007D3511">
            <w:pPr>
              <w:rPr>
                <w:rStyle w:val="Questionlabel"/>
              </w:rPr>
            </w:pPr>
            <w:r>
              <w:rPr>
                <w:rStyle w:val="Questionlabel"/>
              </w:rPr>
              <w:t xml:space="preserve">Is your pet/assistance animal registered with the </w:t>
            </w:r>
            <w:r w:rsidR="00D95763">
              <w:rPr>
                <w:rStyle w:val="Questionlabel"/>
              </w:rPr>
              <w:t>local council</w:t>
            </w:r>
            <w:r>
              <w:rPr>
                <w:rStyle w:val="Questionlabel"/>
              </w:rPr>
              <w:t>?</w:t>
            </w:r>
          </w:p>
        </w:tc>
        <w:tc>
          <w:tcPr>
            <w:tcW w:w="2365" w:type="dxa"/>
            <w:tcBorders>
              <w:top w:val="single" w:sz="4" w:space="0" w:color="auto"/>
              <w:bottom w:val="single" w:sz="4" w:space="0" w:color="auto"/>
            </w:tcBorders>
          </w:tcPr>
          <w:p w:rsidR="00026D15" w:rsidRPr="002C0BEF" w:rsidRDefault="00026D15" w:rsidP="002C0BEF">
            <w:r>
              <w:t>Y/N/NA</w:t>
            </w:r>
          </w:p>
        </w:tc>
      </w:tr>
      <w:tr w:rsidR="008503EA" w:rsidRPr="007A5EFD" w:rsidTr="008503EA">
        <w:trPr>
          <w:trHeight w:val="145"/>
        </w:trPr>
        <w:tc>
          <w:tcPr>
            <w:tcW w:w="2597" w:type="dxa"/>
            <w:gridSpan w:val="2"/>
            <w:tcBorders>
              <w:top w:val="single" w:sz="4" w:space="0" w:color="auto"/>
              <w:bottom w:val="single" w:sz="4" w:space="0" w:color="auto"/>
            </w:tcBorders>
            <w:noWrap/>
            <w:tcMar>
              <w:top w:w="108" w:type="dxa"/>
              <w:bottom w:w="108" w:type="dxa"/>
            </w:tcMar>
          </w:tcPr>
          <w:p w:rsidR="008503EA" w:rsidRDefault="008503EA" w:rsidP="00677B94">
            <w:pPr>
              <w:rPr>
                <w:rStyle w:val="Questionlabel"/>
              </w:rPr>
            </w:pPr>
            <w:r>
              <w:rPr>
                <w:rStyle w:val="Questionlabel"/>
              </w:rPr>
              <w:t>What type of animal/s is your pet/assistance animal?</w:t>
            </w:r>
            <w:r w:rsidRPr="00677B94">
              <w:rPr>
                <w:rStyle w:val="Requiredfieldmark"/>
              </w:rPr>
              <w:t>*</w:t>
            </w:r>
            <w:r>
              <w:rPr>
                <w:rStyle w:val="Questionlabel"/>
              </w:rPr>
              <w:t xml:space="preserve"> e.g. dog/cat</w:t>
            </w:r>
          </w:p>
        </w:tc>
        <w:tc>
          <w:tcPr>
            <w:tcW w:w="2551" w:type="dxa"/>
            <w:gridSpan w:val="2"/>
            <w:tcBorders>
              <w:top w:val="single" w:sz="4" w:space="0" w:color="auto"/>
              <w:bottom w:val="single" w:sz="4" w:space="0" w:color="auto"/>
            </w:tcBorders>
            <w:noWrap/>
            <w:tcMar>
              <w:top w:w="108" w:type="dxa"/>
              <w:bottom w:w="108" w:type="dxa"/>
            </w:tcMar>
          </w:tcPr>
          <w:p w:rsidR="008503EA" w:rsidRPr="002C0BEF" w:rsidRDefault="008503EA" w:rsidP="002C0BEF"/>
        </w:tc>
        <w:tc>
          <w:tcPr>
            <w:tcW w:w="2835" w:type="dxa"/>
            <w:gridSpan w:val="5"/>
            <w:tcBorders>
              <w:top w:val="single" w:sz="4" w:space="0" w:color="auto"/>
              <w:bottom w:val="single" w:sz="4" w:space="0" w:color="auto"/>
            </w:tcBorders>
          </w:tcPr>
          <w:p w:rsidR="008503EA" w:rsidRPr="002C0BEF" w:rsidRDefault="008503EA" w:rsidP="002C0BEF">
            <w:r>
              <w:rPr>
                <w:rStyle w:val="Questionlabel"/>
              </w:rPr>
              <w:t>What is or</w:t>
            </w:r>
            <w:r w:rsidRPr="008503EA">
              <w:rPr>
                <w:rStyle w:val="Questionlabel"/>
              </w:rPr>
              <w:t xml:space="preserve"> will be your </w:t>
            </w:r>
            <w:r>
              <w:rPr>
                <w:rStyle w:val="Questionlabel"/>
              </w:rPr>
              <w:t>pet/ assistance animal</w:t>
            </w:r>
            <w:r w:rsidR="006638C6">
              <w:rPr>
                <w:rStyle w:val="Questionlabel"/>
              </w:rPr>
              <w:t>’s</w:t>
            </w:r>
            <w:r w:rsidRPr="008503EA">
              <w:rPr>
                <w:rStyle w:val="Questionlabel"/>
              </w:rPr>
              <w:t xml:space="preserve"> name?</w:t>
            </w:r>
            <w:r w:rsidR="001A212A" w:rsidRPr="00677B94">
              <w:rPr>
                <w:rStyle w:val="Requiredfieldmark"/>
              </w:rPr>
              <w:t>*</w:t>
            </w:r>
            <w:r w:rsidRPr="008503EA">
              <w:rPr>
                <w:rStyle w:val="Questionlabel"/>
              </w:rPr>
              <w:t xml:space="preserve"> e.g</w:t>
            </w:r>
            <w:r>
              <w:rPr>
                <w:rStyle w:val="Questionlabel"/>
              </w:rPr>
              <w:t>.</w:t>
            </w:r>
            <w:r w:rsidRPr="008503EA">
              <w:rPr>
                <w:rStyle w:val="Questionlabel"/>
              </w:rPr>
              <w:t xml:space="preserve"> Max</w:t>
            </w:r>
          </w:p>
        </w:tc>
        <w:tc>
          <w:tcPr>
            <w:tcW w:w="2365" w:type="dxa"/>
            <w:tcBorders>
              <w:top w:val="single" w:sz="4" w:space="0" w:color="auto"/>
              <w:bottom w:val="single" w:sz="4" w:space="0" w:color="auto"/>
            </w:tcBorders>
          </w:tcPr>
          <w:p w:rsidR="008503EA" w:rsidRPr="002C0BEF" w:rsidRDefault="008503EA" w:rsidP="002C0BEF"/>
        </w:tc>
      </w:tr>
      <w:tr w:rsidR="00E11CB6" w:rsidRPr="007A5EFD" w:rsidTr="007D3511">
        <w:trPr>
          <w:trHeight w:val="785"/>
        </w:trPr>
        <w:tc>
          <w:tcPr>
            <w:tcW w:w="2597" w:type="dxa"/>
            <w:gridSpan w:val="2"/>
            <w:tcBorders>
              <w:top w:val="single" w:sz="4" w:space="0" w:color="auto"/>
              <w:bottom w:val="single" w:sz="4" w:space="0" w:color="auto"/>
            </w:tcBorders>
            <w:noWrap/>
            <w:tcMar>
              <w:top w:w="108" w:type="dxa"/>
              <w:bottom w:w="108" w:type="dxa"/>
            </w:tcMar>
          </w:tcPr>
          <w:p w:rsidR="00E11CB6" w:rsidRDefault="00CE2DBC" w:rsidP="00D95763">
            <w:pPr>
              <w:rPr>
                <w:rStyle w:val="Questionlabel"/>
              </w:rPr>
            </w:pPr>
            <w:r>
              <w:rPr>
                <w:rStyle w:val="Questionlabel"/>
              </w:rPr>
              <w:t>What breed is your pet/assistance animal?</w:t>
            </w:r>
            <w:r w:rsidR="00677B94" w:rsidRPr="00677B94">
              <w:rPr>
                <w:rStyle w:val="Requiredfieldmark"/>
              </w:rPr>
              <w:t>*</w:t>
            </w:r>
            <w:r>
              <w:rPr>
                <w:rStyle w:val="Questionlabel"/>
              </w:rPr>
              <w:t xml:space="preserve"> e.g. greyhound/</w:t>
            </w:r>
            <w:proofErr w:type="spellStart"/>
            <w:r w:rsidR="00D95763">
              <w:rPr>
                <w:rStyle w:val="Questionlabel"/>
              </w:rPr>
              <w:t>s</w:t>
            </w:r>
            <w:r>
              <w:rPr>
                <w:rStyle w:val="Questionlabel"/>
              </w:rPr>
              <w:t>iamese</w:t>
            </w:r>
            <w:proofErr w:type="spellEnd"/>
            <w:r>
              <w:rPr>
                <w:rStyle w:val="Questionlabel"/>
              </w:rPr>
              <w:t xml:space="preserve"> </w:t>
            </w:r>
          </w:p>
        </w:tc>
        <w:tc>
          <w:tcPr>
            <w:tcW w:w="7751" w:type="dxa"/>
            <w:gridSpan w:val="8"/>
            <w:tcBorders>
              <w:top w:val="single" w:sz="4" w:space="0" w:color="auto"/>
              <w:bottom w:val="single" w:sz="4" w:space="0" w:color="auto"/>
            </w:tcBorders>
            <w:noWrap/>
            <w:tcMar>
              <w:top w:w="108" w:type="dxa"/>
              <w:bottom w:w="108" w:type="dxa"/>
            </w:tcMar>
          </w:tcPr>
          <w:p w:rsidR="00E11CB6" w:rsidRPr="002C0BEF" w:rsidRDefault="00E11CB6" w:rsidP="002C0BEF"/>
        </w:tc>
      </w:tr>
      <w:tr w:rsidR="00CE2DBC" w:rsidRPr="007A5EFD" w:rsidTr="007D3511">
        <w:trPr>
          <w:trHeight w:val="145"/>
        </w:trPr>
        <w:tc>
          <w:tcPr>
            <w:tcW w:w="2597" w:type="dxa"/>
            <w:gridSpan w:val="2"/>
            <w:tcBorders>
              <w:top w:val="single" w:sz="4" w:space="0" w:color="auto"/>
              <w:bottom w:val="single" w:sz="4" w:space="0" w:color="auto"/>
            </w:tcBorders>
            <w:noWrap/>
            <w:tcMar>
              <w:top w:w="108" w:type="dxa"/>
              <w:bottom w:w="108" w:type="dxa"/>
            </w:tcMar>
          </w:tcPr>
          <w:p w:rsidR="00CE2DBC" w:rsidRDefault="00CE2DBC" w:rsidP="008B3019">
            <w:pPr>
              <w:rPr>
                <w:rStyle w:val="Questionlabel"/>
              </w:rPr>
            </w:pPr>
            <w:r>
              <w:rPr>
                <w:rStyle w:val="Questionlabel"/>
              </w:rPr>
              <w:t xml:space="preserve">What </w:t>
            </w:r>
            <w:r w:rsidR="008B3019">
              <w:rPr>
                <w:rStyle w:val="Questionlabel"/>
              </w:rPr>
              <w:t>is the age of your pet/assistance animal?</w:t>
            </w:r>
          </w:p>
        </w:tc>
        <w:tc>
          <w:tcPr>
            <w:tcW w:w="7751" w:type="dxa"/>
            <w:gridSpan w:val="8"/>
            <w:tcBorders>
              <w:top w:val="single" w:sz="4" w:space="0" w:color="auto"/>
              <w:bottom w:val="single" w:sz="4" w:space="0" w:color="auto"/>
            </w:tcBorders>
            <w:noWrap/>
            <w:tcMar>
              <w:top w:w="108" w:type="dxa"/>
              <w:bottom w:w="108" w:type="dxa"/>
            </w:tcMar>
          </w:tcPr>
          <w:p w:rsidR="00CE2DBC" w:rsidRPr="002C0BEF" w:rsidRDefault="00CE2DBC" w:rsidP="002C0BEF"/>
        </w:tc>
      </w:tr>
      <w:tr w:rsidR="007D3511" w:rsidRPr="007A5EFD" w:rsidTr="003038F8">
        <w:trPr>
          <w:trHeight w:val="897"/>
        </w:trPr>
        <w:tc>
          <w:tcPr>
            <w:tcW w:w="2597" w:type="dxa"/>
            <w:gridSpan w:val="2"/>
            <w:tcBorders>
              <w:top w:val="single" w:sz="4" w:space="0" w:color="auto"/>
              <w:bottom w:val="single" w:sz="4" w:space="0" w:color="auto"/>
            </w:tcBorders>
            <w:noWrap/>
            <w:tcMar>
              <w:top w:w="108" w:type="dxa"/>
              <w:bottom w:w="108" w:type="dxa"/>
            </w:tcMar>
          </w:tcPr>
          <w:p w:rsidR="003038F8" w:rsidRPr="003038F8" w:rsidRDefault="003038F8" w:rsidP="003038F8">
            <w:pPr>
              <w:rPr>
                <w:rStyle w:val="Questionlabel"/>
                <w:color w:val="C00000"/>
              </w:rPr>
            </w:pPr>
            <w:r>
              <w:rPr>
                <w:rStyle w:val="Questionlabel"/>
              </w:rPr>
              <w:t>Please describe your pet/assistance animal’s behaviour or any other information</w:t>
            </w:r>
          </w:p>
        </w:tc>
        <w:tc>
          <w:tcPr>
            <w:tcW w:w="7751" w:type="dxa"/>
            <w:gridSpan w:val="8"/>
            <w:tcBorders>
              <w:top w:val="single" w:sz="4" w:space="0" w:color="auto"/>
              <w:bottom w:val="single" w:sz="4" w:space="0" w:color="auto"/>
            </w:tcBorders>
            <w:noWrap/>
            <w:tcMar>
              <w:top w:w="108" w:type="dxa"/>
              <w:bottom w:w="108" w:type="dxa"/>
            </w:tcMar>
          </w:tcPr>
          <w:p w:rsidR="007D3511" w:rsidRPr="002C0BEF" w:rsidRDefault="007D3511" w:rsidP="002C0BEF"/>
        </w:tc>
      </w:tr>
      <w:tr w:rsidR="007D48A4" w:rsidRPr="007A5EFD" w:rsidTr="00E11CB6">
        <w:trPr>
          <w:trHeight w:val="27"/>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7D48A4" w:rsidRPr="007A5EFD" w:rsidRDefault="00677B94" w:rsidP="00DD13FA">
            <w:pPr>
              <w:rPr>
                <w:rStyle w:val="Questionlabel"/>
              </w:rPr>
            </w:pPr>
            <w:r>
              <w:rPr>
                <w:rStyle w:val="Questionlabel"/>
                <w:color w:val="FFFFFF" w:themeColor="background1"/>
              </w:rPr>
              <w:lastRenderedPageBreak/>
              <w:t>Declaration</w:t>
            </w:r>
            <w:r w:rsidR="00356048">
              <w:rPr>
                <w:rStyle w:val="Questionlabel"/>
                <w:color w:val="FFFFFF" w:themeColor="background1"/>
              </w:rPr>
              <w:t xml:space="preserve"> – read this before signing</w:t>
            </w:r>
          </w:p>
        </w:tc>
      </w:tr>
      <w:tr w:rsidR="00356048" w:rsidRPr="007A5EFD" w:rsidTr="00356048">
        <w:trPr>
          <w:trHeight w:val="27"/>
        </w:trPr>
        <w:tc>
          <w:tcPr>
            <w:tcW w:w="10348" w:type="dxa"/>
            <w:gridSpan w:val="10"/>
            <w:tcBorders>
              <w:top w:val="single" w:sz="4" w:space="0" w:color="auto"/>
              <w:left w:val="single" w:sz="4" w:space="0" w:color="auto"/>
              <w:bottom w:val="single" w:sz="4" w:space="0" w:color="auto"/>
              <w:right w:val="single" w:sz="4" w:space="0" w:color="auto"/>
            </w:tcBorders>
            <w:noWrap/>
            <w:tcMar>
              <w:top w:w="108" w:type="dxa"/>
              <w:bottom w:w="108" w:type="dxa"/>
            </w:tcMar>
          </w:tcPr>
          <w:p w:rsidR="00356048" w:rsidRDefault="00356048" w:rsidP="00356048">
            <w:pPr>
              <w:widowControl w:val="0"/>
            </w:pPr>
            <w:r>
              <w:t xml:space="preserve">Territory Families, Housing and Communities collects only your personal information which is necessary to provide housing assistance under the </w:t>
            </w:r>
            <w:r w:rsidRPr="00356048">
              <w:rPr>
                <w:i/>
              </w:rPr>
              <w:t>Housing Act 1982</w:t>
            </w:r>
            <w:r>
              <w:t xml:space="preserve"> and its Regulations. </w:t>
            </w:r>
          </w:p>
          <w:p w:rsidR="00356048" w:rsidRDefault="00356048" w:rsidP="00356048">
            <w:pPr>
              <w:widowControl w:val="0"/>
            </w:pPr>
            <w:r>
              <w:t xml:space="preserve">If you do not provide the requested information we may not be able to provide you with assistance. The information collected will not be disclosed to anyone without your consent unless it is required or authorised by law in accordance with the Information Privacy Principles at Schedule 2 of the </w:t>
            </w:r>
            <w:r w:rsidRPr="00356048">
              <w:rPr>
                <w:i/>
              </w:rPr>
              <w:t xml:space="preserve">Information Act 2002 </w:t>
            </w:r>
            <w:r>
              <w:t xml:space="preserve">(NT). You have a right to access and correct the information held about you. </w:t>
            </w:r>
          </w:p>
          <w:p w:rsidR="00356048" w:rsidRDefault="00356048" w:rsidP="00356048">
            <w:pPr>
              <w:rPr>
                <w:rStyle w:val="Questionlabel"/>
                <w:color w:val="FFFFFF" w:themeColor="background1"/>
              </w:rPr>
            </w:pPr>
            <w:r>
              <w:t xml:space="preserve">If you have any queries or concerns please contact the Legal and FOI Unit on (08) 8999 8490, email </w:t>
            </w:r>
            <w:hyperlink r:id="rId9" w:history="1">
              <w:r w:rsidRPr="00601FE3">
                <w:rPr>
                  <w:rStyle w:val="Hyperlink"/>
                </w:rPr>
                <w:t>infoact.tfhc@nt.gov.au</w:t>
              </w:r>
            </w:hyperlink>
            <w:r>
              <w:t xml:space="preserve"> or write to GPO Box 4621, Darwin NT 0801. </w:t>
            </w:r>
          </w:p>
        </w:tc>
      </w:tr>
      <w:tr w:rsidR="007D48A4" w:rsidRPr="007A5EFD" w:rsidTr="00E11CB6">
        <w:trPr>
          <w:trHeight w:val="27"/>
        </w:trPr>
        <w:tc>
          <w:tcPr>
            <w:tcW w:w="2597" w:type="dxa"/>
            <w:gridSpan w:val="2"/>
            <w:tcBorders>
              <w:top w:val="single" w:sz="4" w:space="0" w:color="auto"/>
              <w:left w:val="single" w:sz="4" w:space="0" w:color="auto"/>
              <w:bottom w:val="single" w:sz="4" w:space="0" w:color="auto"/>
            </w:tcBorders>
            <w:noWrap/>
            <w:tcMar>
              <w:top w:w="108" w:type="dxa"/>
              <w:bottom w:w="108" w:type="dxa"/>
            </w:tcMar>
          </w:tcPr>
          <w:p w:rsidR="007D48A4" w:rsidRPr="007A5EFD" w:rsidRDefault="00677B94" w:rsidP="00DD13FA">
            <w:pPr>
              <w:rPr>
                <w:rStyle w:val="Questionlabel"/>
              </w:rPr>
            </w:pPr>
            <w:r>
              <w:rPr>
                <w:rStyle w:val="Questionlabel"/>
              </w:rPr>
              <w:t>Full name</w:t>
            </w:r>
          </w:p>
        </w:tc>
        <w:tc>
          <w:tcPr>
            <w:tcW w:w="7751" w:type="dxa"/>
            <w:gridSpan w:val="8"/>
            <w:tcBorders>
              <w:top w:val="single" w:sz="4" w:space="0" w:color="auto"/>
              <w:bottom w:val="single" w:sz="4" w:space="0" w:color="auto"/>
              <w:right w:val="single" w:sz="4" w:space="0" w:color="auto"/>
            </w:tcBorders>
            <w:noWrap/>
            <w:tcMar>
              <w:top w:w="108" w:type="dxa"/>
              <w:bottom w:w="108" w:type="dxa"/>
            </w:tcMar>
          </w:tcPr>
          <w:p w:rsidR="007D48A4" w:rsidRPr="002C0BEF" w:rsidRDefault="007D48A4" w:rsidP="002C0BEF"/>
        </w:tc>
      </w:tr>
      <w:tr w:rsidR="00872B4E" w:rsidRPr="007A5EFD" w:rsidTr="00CF7727">
        <w:trPr>
          <w:trHeight w:val="537"/>
        </w:trPr>
        <w:tc>
          <w:tcPr>
            <w:tcW w:w="2597" w:type="dxa"/>
            <w:gridSpan w:val="2"/>
            <w:tcBorders>
              <w:top w:val="single" w:sz="4" w:space="0" w:color="auto"/>
              <w:left w:val="single" w:sz="4" w:space="0" w:color="auto"/>
              <w:bottom w:val="single" w:sz="4" w:space="0" w:color="auto"/>
            </w:tcBorders>
            <w:noWrap/>
            <w:tcMar>
              <w:top w:w="108" w:type="dxa"/>
              <w:bottom w:w="108" w:type="dxa"/>
            </w:tcMar>
          </w:tcPr>
          <w:p w:rsidR="00872B4E" w:rsidRPr="007A5EFD" w:rsidRDefault="00677B94" w:rsidP="00677B94">
            <w:pPr>
              <w:rPr>
                <w:rStyle w:val="Questionlabel"/>
              </w:rPr>
            </w:pPr>
            <w:r>
              <w:rPr>
                <w:rStyle w:val="Questionlabel"/>
              </w:rPr>
              <w:t>Signature</w:t>
            </w:r>
          </w:p>
        </w:tc>
        <w:tc>
          <w:tcPr>
            <w:tcW w:w="3544" w:type="dxa"/>
            <w:gridSpan w:val="4"/>
            <w:tcBorders>
              <w:top w:val="single" w:sz="4" w:space="0" w:color="auto"/>
              <w:bottom w:val="single" w:sz="4" w:space="0" w:color="auto"/>
              <w:right w:val="single" w:sz="4" w:space="0" w:color="auto"/>
            </w:tcBorders>
            <w:noWrap/>
            <w:tcMar>
              <w:top w:w="108" w:type="dxa"/>
              <w:bottom w:w="108" w:type="dxa"/>
            </w:tcMar>
          </w:tcPr>
          <w:p w:rsidR="00872B4E" w:rsidRPr="002C0BEF" w:rsidRDefault="00872B4E" w:rsidP="002C0BEF"/>
        </w:tc>
        <w:tc>
          <w:tcPr>
            <w:tcW w:w="1701" w:type="dxa"/>
            <w:gridSpan w:val="2"/>
            <w:tcBorders>
              <w:top w:val="single" w:sz="4" w:space="0" w:color="auto"/>
              <w:bottom w:val="single" w:sz="4" w:space="0" w:color="auto"/>
              <w:right w:val="single" w:sz="4" w:space="0" w:color="auto"/>
            </w:tcBorders>
            <w:tcMar>
              <w:top w:w="108" w:type="dxa"/>
              <w:bottom w:w="108" w:type="dxa"/>
            </w:tcMar>
          </w:tcPr>
          <w:p w:rsidR="00872B4E" w:rsidRPr="007A5EFD" w:rsidRDefault="00677B94" w:rsidP="00F822EB">
            <w:pPr>
              <w:rPr>
                <w:rStyle w:val="Questionlabel"/>
              </w:rPr>
            </w:pPr>
            <w:r>
              <w:rPr>
                <w:rStyle w:val="Questionlabel"/>
              </w:rPr>
              <w:t>Date</w:t>
            </w:r>
          </w:p>
        </w:tc>
        <w:tc>
          <w:tcPr>
            <w:tcW w:w="2506" w:type="dxa"/>
            <w:gridSpan w:val="2"/>
            <w:tcBorders>
              <w:top w:val="single" w:sz="4" w:space="0" w:color="auto"/>
              <w:bottom w:val="single" w:sz="4" w:space="0" w:color="auto"/>
              <w:right w:val="single" w:sz="4" w:space="0" w:color="auto"/>
            </w:tcBorders>
            <w:tcMar>
              <w:top w:w="108" w:type="dxa"/>
              <w:bottom w:w="108" w:type="dxa"/>
            </w:tcMar>
          </w:tcPr>
          <w:p w:rsidR="00872B4E" w:rsidRPr="002C0BEF" w:rsidRDefault="00872B4E" w:rsidP="002C0BEF"/>
        </w:tc>
      </w:tr>
      <w:tr w:rsidR="0011159D" w:rsidRPr="007A5EFD" w:rsidTr="0011159D">
        <w:trPr>
          <w:trHeight w:val="15"/>
        </w:trPr>
        <w:tc>
          <w:tcPr>
            <w:tcW w:w="10348" w:type="dxa"/>
            <w:gridSpan w:val="10"/>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rsidR="0011159D" w:rsidRPr="0011159D" w:rsidRDefault="0011159D" w:rsidP="002C0BEF">
            <w:pPr>
              <w:rPr>
                <w:b/>
              </w:rPr>
            </w:pPr>
            <w:r>
              <w:rPr>
                <w:b/>
              </w:rPr>
              <w:t>Office Use Only</w:t>
            </w:r>
            <w:r w:rsidR="00F35616" w:rsidRPr="00F35616">
              <w:rPr>
                <w:rStyle w:val="Requiredfieldmark"/>
              </w:rPr>
              <w:t>*</w:t>
            </w:r>
          </w:p>
        </w:tc>
      </w:tr>
      <w:tr w:rsidR="0011159D" w:rsidRPr="007A5EFD" w:rsidTr="0011159D">
        <w:trPr>
          <w:trHeight w:val="15"/>
        </w:trPr>
        <w:tc>
          <w:tcPr>
            <w:tcW w:w="2597" w:type="dxa"/>
            <w:gridSpan w:val="2"/>
            <w:tcBorders>
              <w:top w:val="single" w:sz="4" w:space="0" w:color="auto"/>
              <w:left w:val="single" w:sz="4" w:space="0" w:color="auto"/>
              <w:bottom w:val="single" w:sz="4" w:space="0" w:color="auto"/>
            </w:tcBorders>
            <w:noWrap/>
            <w:tcMar>
              <w:top w:w="108" w:type="dxa"/>
              <w:bottom w:w="108" w:type="dxa"/>
            </w:tcMar>
          </w:tcPr>
          <w:p w:rsidR="0011159D" w:rsidRDefault="0011159D" w:rsidP="00677B94">
            <w:pPr>
              <w:rPr>
                <w:rStyle w:val="Questionlabel"/>
              </w:rPr>
            </w:pPr>
            <w:r>
              <w:rPr>
                <w:rStyle w:val="Questionlabel"/>
              </w:rPr>
              <w:t>Group number</w:t>
            </w:r>
          </w:p>
        </w:tc>
        <w:tc>
          <w:tcPr>
            <w:tcW w:w="3544" w:type="dxa"/>
            <w:gridSpan w:val="4"/>
            <w:tcBorders>
              <w:top w:val="single" w:sz="4" w:space="0" w:color="auto"/>
              <w:bottom w:val="single" w:sz="4" w:space="0" w:color="auto"/>
              <w:right w:val="single" w:sz="4" w:space="0" w:color="auto"/>
            </w:tcBorders>
            <w:noWrap/>
            <w:tcMar>
              <w:top w:w="108" w:type="dxa"/>
              <w:bottom w:w="108" w:type="dxa"/>
            </w:tcMar>
          </w:tcPr>
          <w:p w:rsidR="0011159D" w:rsidRPr="002C0BEF" w:rsidRDefault="0011159D" w:rsidP="002C0BEF"/>
        </w:tc>
        <w:tc>
          <w:tcPr>
            <w:tcW w:w="1701" w:type="dxa"/>
            <w:gridSpan w:val="2"/>
            <w:tcBorders>
              <w:top w:val="single" w:sz="4" w:space="0" w:color="auto"/>
              <w:bottom w:val="single" w:sz="4" w:space="0" w:color="auto"/>
              <w:right w:val="single" w:sz="4" w:space="0" w:color="auto"/>
            </w:tcBorders>
            <w:tcMar>
              <w:top w:w="108" w:type="dxa"/>
              <w:bottom w:w="108" w:type="dxa"/>
            </w:tcMar>
          </w:tcPr>
          <w:p w:rsidR="0011159D" w:rsidRDefault="0011159D" w:rsidP="00F822EB">
            <w:pPr>
              <w:rPr>
                <w:rStyle w:val="Questionlabel"/>
              </w:rPr>
            </w:pPr>
            <w:r>
              <w:rPr>
                <w:rStyle w:val="Questionlabel"/>
              </w:rPr>
              <w:t>Date received</w:t>
            </w:r>
          </w:p>
        </w:tc>
        <w:tc>
          <w:tcPr>
            <w:tcW w:w="2506" w:type="dxa"/>
            <w:gridSpan w:val="2"/>
            <w:tcBorders>
              <w:top w:val="single" w:sz="4" w:space="0" w:color="auto"/>
              <w:bottom w:val="single" w:sz="4" w:space="0" w:color="auto"/>
              <w:right w:val="single" w:sz="4" w:space="0" w:color="auto"/>
            </w:tcBorders>
            <w:tcMar>
              <w:top w:w="108" w:type="dxa"/>
              <w:bottom w:w="108" w:type="dxa"/>
            </w:tcMar>
          </w:tcPr>
          <w:p w:rsidR="0011159D" w:rsidRPr="002C0BEF" w:rsidRDefault="0011159D" w:rsidP="002C0BEF"/>
        </w:tc>
      </w:tr>
      <w:tr w:rsidR="0011159D" w:rsidRPr="007A5EFD" w:rsidTr="0011159D">
        <w:trPr>
          <w:trHeight w:val="15"/>
        </w:trPr>
        <w:tc>
          <w:tcPr>
            <w:tcW w:w="2597" w:type="dxa"/>
            <w:gridSpan w:val="2"/>
            <w:tcBorders>
              <w:top w:val="single" w:sz="4" w:space="0" w:color="auto"/>
              <w:left w:val="single" w:sz="4" w:space="0" w:color="auto"/>
              <w:bottom w:val="single" w:sz="4" w:space="0" w:color="auto"/>
            </w:tcBorders>
            <w:noWrap/>
            <w:tcMar>
              <w:top w:w="108" w:type="dxa"/>
              <w:bottom w:w="108" w:type="dxa"/>
            </w:tcMar>
          </w:tcPr>
          <w:p w:rsidR="0011159D" w:rsidRDefault="0011159D" w:rsidP="00677B94">
            <w:pPr>
              <w:rPr>
                <w:rStyle w:val="Questionlabel"/>
              </w:rPr>
            </w:pPr>
            <w:r>
              <w:rPr>
                <w:rStyle w:val="Questionlabel"/>
              </w:rPr>
              <w:t>Receipting Officer name/User ID</w:t>
            </w:r>
          </w:p>
        </w:tc>
        <w:tc>
          <w:tcPr>
            <w:tcW w:w="3544" w:type="dxa"/>
            <w:gridSpan w:val="4"/>
            <w:tcBorders>
              <w:top w:val="single" w:sz="4" w:space="0" w:color="auto"/>
              <w:bottom w:val="single" w:sz="4" w:space="0" w:color="auto"/>
              <w:right w:val="single" w:sz="4" w:space="0" w:color="auto"/>
            </w:tcBorders>
            <w:noWrap/>
            <w:tcMar>
              <w:top w:w="108" w:type="dxa"/>
              <w:bottom w:w="108" w:type="dxa"/>
            </w:tcMar>
          </w:tcPr>
          <w:p w:rsidR="0011159D" w:rsidRPr="002C0BEF" w:rsidRDefault="0011159D" w:rsidP="002C0BEF"/>
        </w:tc>
        <w:tc>
          <w:tcPr>
            <w:tcW w:w="1701" w:type="dxa"/>
            <w:gridSpan w:val="2"/>
            <w:tcBorders>
              <w:top w:val="single" w:sz="4" w:space="0" w:color="auto"/>
              <w:bottom w:val="single" w:sz="4" w:space="0" w:color="auto"/>
              <w:right w:val="single" w:sz="4" w:space="0" w:color="auto"/>
            </w:tcBorders>
            <w:tcMar>
              <w:top w:w="108" w:type="dxa"/>
              <w:bottom w:w="108" w:type="dxa"/>
            </w:tcMar>
          </w:tcPr>
          <w:p w:rsidR="0011159D" w:rsidRDefault="0011159D" w:rsidP="00F822EB">
            <w:pPr>
              <w:rPr>
                <w:rStyle w:val="Questionlabel"/>
              </w:rPr>
            </w:pPr>
            <w:r>
              <w:rPr>
                <w:rStyle w:val="Questionlabel"/>
              </w:rPr>
              <w:t>14 days expiry date</w:t>
            </w:r>
          </w:p>
        </w:tc>
        <w:tc>
          <w:tcPr>
            <w:tcW w:w="2506" w:type="dxa"/>
            <w:gridSpan w:val="2"/>
            <w:tcBorders>
              <w:top w:val="single" w:sz="4" w:space="0" w:color="auto"/>
              <w:bottom w:val="single" w:sz="4" w:space="0" w:color="auto"/>
              <w:right w:val="single" w:sz="4" w:space="0" w:color="auto"/>
            </w:tcBorders>
            <w:tcMar>
              <w:top w:w="108" w:type="dxa"/>
              <w:bottom w:w="108" w:type="dxa"/>
            </w:tcMar>
          </w:tcPr>
          <w:p w:rsidR="0011159D" w:rsidRPr="002C0BEF" w:rsidRDefault="0011159D" w:rsidP="002C0BEF"/>
        </w:tc>
      </w:tr>
      <w:tr w:rsidR="00872B4E" w:rsidRPr="007A5EFD" w:rsidTr="00C024D3">
        <w:trPr>
          <w:trHeight w:val="823"/>
        </w:trPr>
        <w:tc>
          <w:tcPr>
            <w:tcW w:w="10348" w:type="dxa"/>
            <w:gridSpan w:val="10"/>
            <w:tcBorders>
              <w:top w:val="nil"/>
              <w:left w:val="nil"/>
              <w:bottom w:val="nil"/>
              <w:right w:val="nil"/>
            </w:tcBorders>
            <w:noWrap/>
            <w:tcMar>
              <w:left w:w="0" w:type="dxa"/>
              <w:right w:w="0" w:type="dxa"/>
            </w:tcMar>
          </w:tcPr>
          <w:p w:rsidR="009B1BF1" w:rsidRPr="00814AF6" w:rsidRDefault="009B1BF1" w:rsidP="0026532D">
            <w:pPr>
              <w:pStyle w:val="Heading1"/>
              <w:keepNext w:val="0"/>
              <w:keepLines w:val="0"/>
              <w:widowControl w:val="0"/>
              <w:outlineLvl w:val="0"/>
            </w:pPr>
            <w:r w:rsidRPr="00814AF6">
              <w:t>Further information</w:t>
            </w:r>
          </w:p>
          <w:p w:rsidR="00356048" w:rsidRPr="00F15931" w:rsidRDefault="00677B94" w:rsidP="00356048">
            <w:pPr>
              <w:widowControl w:val="0"/>
            </w:pPr>
            <w:r>
              <w:t>Please attach any relevant registration or ownership documents to this form. All completed forms and supporting documents can be lodged at your local Housing office.</w:t>
            </w:r>
            <w:r w:rsidR="00356048">
              <w:t xml:space="preserve"> </w:t>
            </w:r>
          </w:p>
        </w:tc>
      </w:tr>
      <w:tr w:rsidR="00872B4E" w:rsidRPr="007A5EFD" w:rsidTr="00E11CB6">
        <w:trPr>
          <w:trHeight w:val="28"/>
        </w:trPr>
        <w:tc>
          <w:tcPr>
            <w:tcW w:w="10348" w:type="dxa"/>
            <w:gridSpan w:val="10"/>
            <w:tcBorders>
              <w:top w:val="nil"/>
              <w:left w:val="nil"/>
              <w:bottom w:val="nil"/>
              <w:right w:val="nil"/>
            </w:tcBorders>
            <w:noWrap/>
            <w:tcMar>
              <w:left w:w="0" w:type="dxa"/>
              <w:right w:w="0" w:type="dxa"/>
            </w:tcMar>
          </w:tcPr>
          <w:p w:rsidR="00872B4E" w:rsidRPr="002C21A2" w:rsidRDefault="009B1BF1" w:rsidP="002C21A2">
            <w:pPr>
              <w:pStyle w:val="Subtitle0"/>
              <w:spacing w:after="0"/>
              <w:rPr>
                <w:rStyle w:val="Hidden"/>
              </w:rPr>
            </w:pPr>
            <w:r w:rsidRPr="002C21A2">
              <w:rPr>
                <w:rStyle w:val="Hidden"/>
              </w:rPr>
              <w:t>End of form</w:t>
            </w:r>
          </w:p>
        </w:tc>
      </w:tr>
    </w:tbl>
    <w:p w:rsidR="007A5EFD" w:rsidRDefault="007A5EFD" w:rsidP="009B1BF1"/>
    <w:sectPr w:rsidR="007A5EFD" w:rsidSect="00CC571B">
      <w:headerReference w:type="default" r:id="rId10"/>
      <w:footerReference w:type="default" r:id="rId11"/>
      <w:headerReference w:type="first" r:id="rId12"/>
      <w:footerReference w:type="first" r:id="rId13"/>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AEE" w:rsidRDefault="002B1AEE" w:rsidP="007332FF">
      <w:r>
        <w:separator/>
      </w:r>
    </w:p>
  </w:endnote>
  <w:endnote w:type="continuationSeparator" w:id="0">
    <w:p w:rsidR="002B1AEE" w:rsidRDefault="002B1AEE"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45D5" w:rsidRDefault="002645D5" w:rsidP="002645D5">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2645D5" w:rsidRPr="00132658" w:rsidTr="001B3D22">
      <w:trPr>
        <w:cantSplit/>
        <w:trHeight w:hRule="exact" w:val="850"/>
      </w:trPr>
      <w:tc>
        <w:tcPr>
          <w:tcW w:w="10318" w:type="dxa"/>
          <w:vAlign w:val="bottom"/>
        </w:tcPr>
        <w:p w:rsidR="001B3D22" w:rsidRPr="00026D15" w:rsidRDefault="00026D15" w:rsidP="001B3D22">
          <w:pPr>
            <w:spacing w:after="0"/>
            <w:rPr>
              <w:rStyle w:val="PageNumber"/>
              <w:b/>
            </w:rPr>
          </w:pPr>
          <w:r w:rsidRPr="00026D15">
            <w:rPr>
              <w:rStyle w:val="PageNumber"/>
              <w:b/>
            </w:rPr>
            <w:t>TERRITORY FAMILIES, HOUSING AND COMMUNITIES</w:t>
          </w:r>
        </w:p>
        <w:p w:rsidR="001B3D22" w:rsidRDefault="002B1AEE" w:rsidP="002645D5">
          <w:pPr>
            <w:spacing w:after="0"/>
            <w:rPr>
              <w:rStyle w:val="PageNumber"/>
            </w:rPr>
          </w:pPr>
          <w:sdt>
            <w:sdtPr>
              <w:rPr>
                <w:rStyle w:val="PageNumber"/>
              </w:rPr>
              <w:alias w:val="Date"/>
              <w:tag w:val=""/>
              <w:id w:val="-1121847698"/>
              <w:dataBinding w:prefixMappings="xmlns:ns0='http://schemas.microsoft.com/office/2006/coverPageProps' " w:xpath="/ns0:CoverPageProperties[1]/ns0:PublishDate[1]" w:storeItemID="{55AF091B-3C7A-41E3-B477-F2FDAA23CFDA}"/>
              <w15:color w:val="000000"/>
              <w:date w:fullDate="2020-12-23T00:00:00Z">
                <w:dateFormat w:val="d MMMM yyyy"/>
                <w:lid w:val="en-AU"/>
                <w:storeMappedDataAs w:val="dateTime"/>
                <w:calendar w:val="gregorian"/>
              </w:date>
            </w:sdtPr>
            <w:sdtEndPr>
              <w:rPr>
                <w:rStyle w:val="PageNumber"/>
              </w:rPr>
            </w:sdtEndPr>
            <w:sdtContent>
              <w:r w:rsidR="003E4ABB">
                <w:rPr>
                  <w:rStyle w:val="PageNumber"/>
                </w:rPr>
                <w:t>23 December 2020</w:t>
              </w:r>
            </w:sdtContent>
          </w:sdt>
          <w:r w:rsidR="00827163">
            <w:rPr>
              <w:rStyle w:val="PageNumber"/>
            </w:rPr>
            <w:t xml:space="preserve"> | SF14</w:t>
          </w:r>
        </w:p>
        <w:p w:rsidR="002645D5" w:rsidRPr="00AC4488" w:rsidRDefault="002645D5" w:rsidP="002645D5">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AD3259">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AD3259">
            <w:rPr>
              <w:rStyle w:val="PageNumber"/>
              <w:noProof/>
            </w:rPr>
            <w:t>2</w:t>
          </w:r>
          <w:r w:rsidRPr="00AC4488">
            <w:rPr>
              <w:rStyle w:val="PageNumber"/>
            </w:rPr>
            <w:fldChar w:fldCharType="end"/>
          </w:r>
        </w:p>
      </w:tc>
    </w:tr>
  </w:tbl>
  <w:p w:rsidR="002645D5" w:rsidRPr="00B11C67" w:rsidRDefault="002645D5" w:rsidP="002645D5">
    <w:pPr>
      <w:pStyle w:val="Footer"/>
      <w:rPr>
        <w:sz w:val="4"/>
        <w:szCs w:val="4"/>
      </w:rPr>
    </w:pPr>
  </w:p>
  <w:p w:rsidR="00CA36A0" w:rsidRPr="002645D5" w:rsidRDefault="00CA36A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320B" w:rsidRDefault="0087320B" w:rsidP="0087320B">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2645D5" w:rsidRPr="00132658" w:rsidTr="0087320B">
      <w:trPr>
        <w:cantSplit/>
        <w:trHeight w:hRule="exact" w:val="1134"/>
      </w:trPr>
      <w:tc>
        <w:tcPr>
          <w:tcW w:w="7767" w:type="dxa"/>
          <w:tcBorders>
            <w:top w:val="single" w:sz="4" w:space="0" w:color="auto"/>
          </w:tcBorders>
          <w:vAlign w:val="bottom"/>
        </w:tcPr>
        <w:p w:rsidR="001B3D22" w:rsidRPr="00026D15" w:rsidRDefault="00026D15" w:rsidP="002645D5">
          <w:pPr>
            <w:spacing w:after="0"/>
            <w:rPr>
              <w:rStyle w:val="PageNumber"/>
              <w:b/>
            </w:rPr>
          </w:pPr>
          <w:r w:rsidRPr="00026D15">
            <w:rPr>
              <w:rStyle w:val="PageNumber"/>
              <w:b/>
            </w:rPr>
            <w:t>TERRITORY FAMILIES, HOUSING AND COMMUNITIES</w:t>
          </w:r>
        </w:p>
        <w:p w:rsidR="00A66DD9" w:rsidRPr="001B3D22" w:rsidRDefault="002B1AEE" w:rsidP="002645D5">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0-12-23T00:00:00Z">
                <w:dateFormat w:val="d MMMM yyyy"/>
                <w:lid w:val="en-AU"/>
                <w:storeMappedDataAs w:val="dateTime"/>
                <w:calendar w:val="gregorian"/>
              </w:date>
            </w:sdtPr>
            <w:sdtEndPr>
              <w:rPr>
                <w:rStyle w:val="PageNumber"/>
              </w:rPr>
            </w:sdtEndPr>
            <w:sdtContent>
              <w:r w:rsidR="003E4ABB">
                <w:rPr>
                  <w:rStyle w:val="PageNumber"/>
                </w:rPr>
                <w:t>23 December 2020</w:t>
              </w:r>
            </w:sdtContent>
          </w:sdt>
          <w:r w:rsidR="001B3D22" w:rsidRPr="001B3D22">
            <w:rPr>
              <w:rStyle w:val="PageNumber"/>
            </w:rPr>
            <w:t xml:space="preserve"> | </w:t>
          </w:r>
          <w:r w:rsidR="006E304C">
            <w:rPr>
              <w:rStyle w:val="PageNumber"/>
            </w:rPr>
            <w:t>SF14</w:t>
          </w:r>
        </w:p>
        <w:p w:rsidR="002645D5" w:rsidRPr="00CE30CF" w:rsidRDefault="002645D5" w:rsidP="002645D5">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AD3259">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AD3259">
            <w:rPr>
              <w:rStyle w:val="PageNumber"/>
              <w:noProof/>
            </w:rPr>
            <w:t>2</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rsidR="002645D5" w:rsidRPr="001E14EB" w:rsidRDefault="00661D1D" w:rsidP="002645D5">
          <w:pPr>
            <w:spacing w:after="0"/>
            <w:jc w:val="right"/>
          </w:pPr>
          <w:r>
            <w:rPr>
              <w:noProof/>
              <w:sz w:val="19"/>
              <w:lang w:eastAsia="en-AU"/>
            </w:rPr>
            <w:drawing>
              <wp:inline distT="0" distB="0" distL="0" distR="0" wp14:anchorId="28D2F8B2" wp14:editId="409B833B">
                <wp:extent cx="1574237" cy="561356"/>
                <wp:effectExtent l="0" t="0" r="6985" b="0"/>
                <wp:docPr id="2" name="Picture 2"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002645D5" w:rsidRPr="00785C24">
            <w:rPr>
              <w:rStyle w:val="PageNumber"/>
              <w:noProof/>
              <w:lang w:eastAsia="en-AU"/>
            </w:rPr>
            <w:t xml:space="preserve"> </w:t>
          </w:r>
        </w:p>
      </w:tc>
    </w:tr>
  </w:tbl>
  <w:p w:rsidR="0089368E" w:rsidRPr="007A5EFD" w:rsidRDefault="0089368E"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AEE" w:rsidRDefault="002B1AEE" w:rsidP="007332FF">
      <w:r>
        <w:separator/>
      </w:r>
    </w:p>
  </w:footnote>
  <w:footnote w:type="continuationSeparator" w:id="0">
    <w:p w:rsidR="002B1AEE" w:rsidRDefault="002B1AEE"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2B1AEE" w:rsidP="00FB3CC5">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E11CB6">
          <w:rPr>
            <w:rStyle w:val="HeaderChar"/>
          </w:rPr>
          <w:t>Intention to keep a pet form</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A53CF0" w:rsidRPr="00E908F1" w:rsidRDefault="006E304C" w:rsidP="00A53CF0">
        <w:pPr>
          <w:pStyle w:val="Title"/>
        </w:pPr>
        <w:r>
          <w:rPr>
            <w:rStyle w:val="TitleChar"/>
          </w:rPr>
          <w:t>Intention to keep a pet form</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6" w15:restartNumberingAfterBreak="0">
    <w:nsid w:val="2E693641"/>
    <w:multiLevelType w:val="multilevel"/>
    <w:tmpl w:val="3E5E177A"/>
    <w:name w:val="NTG Table Bullet List33"/>
    <w:numStyleLink w:val="Tablenumberlist"/>
  </w:abstractNum>
  <w:abstractNum w:abstractNumId="17" w15:restartNumberingAfterBreak="0">
    <w:nsid w:val="2EF077BC"/>
    <w:multiLevelType w:val="multilevel"/>
    <w:tmpl w:val="0C78A7AC"/>
    <w:name w:val="NTG Table Bullet List33222222222222222222"/>
    <w:numStyleLink w:val="Tablebulletlist"/>
  </w:abstractNum>
  <w:abstractNum w:abstractNumId="18" w15:restartNumberingAfterBreak="0">
    <w:nsid w:val="32DF44DA"/>
    <w:multiLevelType w:val="multilevel"/>
    <w:tmpl w:val="3E5E177A"/>
    <w:name w:val="NTG Table Bullet List3222323"/>
    <w:numStyleLink w:val="Tablenumberlist"/>
  </w:abstractNum>
  <w:abstractNum w:abstractNumId="19"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0" w15:restartNumberingAfterBreak="0">
    <w:nsid w:val="3BE61945"/>
    <w:multiLevelType w:val="multilevel"/>
    <w:tmpl w:val="3928FD02"/>
    <w:name w:val="NTG Table Bullet List332222222222222222"/>
    <w:numStyleLink w:val="Bulletlist"/>
  </w:abstractNum>
  <w:abstractNum w:abstractNumId="21"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FD3A20"/>
    <w:multiLevelType w:val="multilevel"/>
    <w:tmpl w:val="3E5E177A"/>
    <w:name w:val="NTG Table Bullet List3322222222222"/>
    <w:numStyleLink w:val="Tablenumberlist"/>
  </w:abstractNum>
  <w:abstractNum w:abstractNumId="23"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4"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5" w15:restartNumberingAfterBreak="0">
    <w:nsid w:val="53842BC6"/>
    <w:multiLevelType w:val="multilevel"/>
    <w:tmpl w:val="0C78A7AC"/>
    <w:numStyleLink w:val="Tablebulletlist"/>
  </w:abstractNum>
  <w:abstractNum w:abstractNumId="26"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7" w15:restartNumberingAfterBreak="0">
    <w:nsid w:val="56DA2CAE"/>
    <w:multiLevelType w:val="multilevel"/>
    <w:tmpl w:val="3E5E177A"/>
    <w:name w:val="NTG Table Bullet List332222222222222"/>
    <w:numStyleLink w:val="Tablenumberlist"/>
  </w:abstractNum>
  <w:abstractNum w:abstractNumId="28" w15:restartNumberingAfterBreak="0">
    <w:nsid w:val="583359D9"/>
    <w:multiLevelType w:val="multilevel"/>
    <w:tmpl w:val="3E5E177A"/>
    <w:name w:val="NTG Table Bullet List332222222"/>
    <w:numStyleLink w:val="Tablenumberlist"/>
  </w:abstractNum>
  <w:abstractNum w:abstractNumId="29" w15:restartNumberingAfterBreak="0">
    <w:nsid w:val="5B9A5FFE"/>
    <w:multiLevelType w:val="multilevel"/>
    <w:tmpl w:val="0C78A7AC"/>
    <w:name w:val="NTG Table Bullet List33222222222222"/>
    <w:numStyleLink w:val="Tablebulletlist"/>
  </w:abstractNum>
  <w:abstractNum w:abstractNumId="30" w15:restartNumberingAfterBreak="0">
    <w:nsid w:val="5D444259"/>
    <w:multiLevelType w:val="multilevel"/>
    <w:tmpl w:val="0C78A7AC"/>
    <w:name w:val="NTG Table Bullet List332222"/>
    <w:numStyleLink w:val="Tablebulletlist"/>
  </w:abstractNum>
  <w:abstractNum w:abstractNumId="31" w15:restartNumberingAfterBreak="0">
    <w:nsid w:val="69262556"/>
    <w:multiLevelType w:val="multilevel"/>
    <w:tmpl w:val="3E5E177A"/>
    <w:name w:val="NTG Table Bullet List3322222222222222"/>
    <w:numStyleLink w:val="Tablenumberlist"/>
  </w:abstractNum>
  <w:abstractNum w:abstractNumId="32"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453664D"/>
    <w:multiLevelType w:val="multilevel"/>
    <w:tmpl w:val="0C78A7AC"/>
    <w:name w:val="NTG Table Bullet List3322222222222222222"/>
    <w:numStyleLink w:val="Tablebulletlist"/>
  </w:abstractNum>
  <w:abstractNum w:abstractNumId="34" w15:restartNumberingAfterBreak="0">
    <w:nsid w:val="76141D1E"/>
    <w:multiLevelType w:val="multilevel"/>
    <w:tmpl w:val="0C78A7AC"/>
    <w:name w:val="NTG Table Bullet List332222222222"/>
    <w:numStyleLink w:val="Tablebulletlist"/>
  </w:abstractNum>
  <w:abstractNum w:abstractNumId="35"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7"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19"/>
  </w:num>
  <w:num w:numId="2">
    <w:abstractNumId w:val="11"/>
  </w:num>
  <w:num w:numId="3">
    <w:abstractNumId w:val="36"/>
  </w:num>
  <w:num w:numId="4">
    <w:abstractNumId w:val="23"/>
  </w:num>
  <w:num w:numId="5">
    <w:abstractNumId w:val="15"/>
  </w:num>
  <w:num w:numId="6">
    <w:abstractNumId w:val="7"/>
  </w:num>
  <w:num w:numId="7">
    <w:abstractNumId w:val="25"/>
  </w:num>
  <w:num w:numId="8">
    <w:abstractNumId w:val="14"/>
  </w:num>
  <w:num w:numId="9">
    <w:abstractNumId w:val="35"/>
  </w:num>
  <w:num w:numId="10">
    <w:abstractNumId w:val="21"/>
  </w:num>
  <w:num w:numId="11">
    <w:abstractNumId w:val="3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63"/>
    <w:rsid w:val="00001DDF"/>
    <w:rsid w:val="0000322D"/>
    <w:rsid w:val="00007670"/>
    <w:rsid w:val="00010665"/>
    <w:rsid w:val="00020347"/>
    <w:rsid w:val="0002393A"/>
    <w:rsid w:val="00026D15"/>
    <w:rsid w:val="00027DB8"/>
    <w:rsid w:val="00031A96"/>
    <w:rsid w:val="00040BF3"/>
    <w:rsid w:val="0004211C"/>
    <w:rsid w:val="00046C59"/>
    <w:rsid w:val="00051362"/>
    <w:rsid w:val="00051696"/>
    <w:rsid w:val="00051F45"/>
    <w:rsid w:val="00052953"/>
    <w:rsid w:val="0005341A"/>
    <w:rsid w:val="00056DEF"/>
    <w:rsid w:val="00056EDC"/>
    <w:rsid w:val="0006635A"/>
    <w:rsid w:val="000720BE"/>
    <w:rsid w:val="0007259C"/>
    <w:rsid w:val="00080202"/>
    <w:rsid w:val="00080DCD"/>
    <w:rsid w:val="00080E22"/>
    <w:rsid w:val="00082573"/>
    <w:rsid w:val="00082E34"/>
    <w:rsid w:val="000840A3"/>
    <w:rsid w:val="000849D4"/>
    <w:rsid w:val="00085062"/>
    <w:rsid w:val="00086A5F"/>
    <w:rsid w:val="000911EF"/>
    <w:rsid w:val="000962C5"/>
    <w:rsid w:val="00097865"/>
    <w:rsid w:val="000A4317"/>
    <w:rsid w:val="000A559C"/>
    <w:rsid w:val="000B0076"/>
    <w:rsid w:val="000B2CA1"/>
    <w:rsid w:val="000C23BA"/>
    <w:rsid w:val="000D1F29"/>
    <w:rsid w:val="000D633D"/>
    <w:rsid w:val="000E342B"/>
    <w:rsid w:val="000E3ED2"/>
    <w:rsid w:val="000E5DD2"/>
    <w:rsid w:val="000F2958"/>
    <w:rsid w:val="000F3850"/>
    <w:rsid w:val="000F604F"/>
    <w:rsid w:val="00104E7F"/>
    <w:rsid w:val="0011159D"/>
    <w:rsid w:val="001137EC"/>
    <w:rsid w:val="001152F5"/>
    <w:rsid w:val="00117743"/>
    <w:rsid w:val="00117F5B"/>
    <w:rsid w:val="00132658"/>
    <w:rsid w:val="001343E2"/>
    <w:rsid w:val="00150DC0"/>
    <w:rsid w:val="00156CD4"/>
    <w:rsid w:val="0016153B"/>
    <w:rsid w:val="00162207"/>
    <w:rsid w:val="00164A3E"/>
    <w:rsid w:val="00166FF6"/>
    <w:rsid w:val="00176123"/>
    <w:rsid w:val="00181620"/>
    <w:rsid w:val="001827F3"/>
    <w:rsid w:val="00187130"/>
    <w:rsid w:val="00192E7E"/>
    <w:rsid w:val="001957AD"/>
    <w:rsid w:val="00196F8E"/>
    <w:rsid w:val="001A212A"/>
    <w:rsid w:val="001A2B7F"/>
    <w:rsid w:val="001A3AFD"/>
    <w:rsid w:val="001A496C"/>
    <w:rsid w:val="001A576A"/>
    <w:rsid w:val="001A744B"/>
    <w:rsid w:val="001B28DA"/>
    <w:rsid w:val="001B2B6C"/>
    <w:rsid w:val="001B3D22"/>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261D2"/>
    <w:rsid w:val="00230031"/>
    <w:rsid w:val="00235C01"/>
    <w:rsid w:val="00247343"/>
    <w:rsid w:val="002645D5"/>
    <w:rsid w:val="0026532D"/>
    <w:rsid w:val="00265C56"/>
    <w:rsid w:val="002716CD"/>
    <w:rsid w:val="00274D4B"/>
    <w:rsid w:val="002806F5"/>
    <w:rsid w:val="00281577"/>
    <w:rsid w:val="002926BC"/>
    <w:rsid w:val="00293A72"/>
    <w:rsid w:val="002A0160"/>
    <w:rsid w:val="002A30C3"/>
    <w:rsid w:val="002A6F6A"/>
    <w:rsid w:val="002A7712"/>
    <w:rsid w:val="002B02A6"/>
    <w:rsid w:val="002B1AEE"/>
    <w:rsid w:val="002B38F7"/>
    <w:rsid w:val="002B4F50"/>
    <w:rsid w:val="002B5591"/>
    <w:rsid w:val="002B6AA4"/>
    <w:rsid w:val="002C0BEF"/>
    <w:rsid w:val="002C1FE9"/>
    <w:rsid w:val="002C21A2"/>
    <w:rsid w:val="002D3A57"/>
    <w:rsid w:val="002D7D05"/>
    <w:rsid w:val="002E20C8"/>
    <w:rsid w:val="002E4290"/>
    <w:rsid w:val="002E66A6"/>
    <w:rsid w:val="002F0DB1"/>
    <w:rsid w:val="002F2885"/>
    <w:rsid w:val="002F45A1"/>
    <w:rsid w:val="0030203D"/>
    <w:rsid w:val="003037F9"/>
    <w:rsid w:val="003038F8"/>
    <w:rsid w:val="0030583E"/>
    <w:rsid w:val="00307FE1"/>
    <w:rsid w:val="003164BA"/>
    <w:rsid w:val="0032013E"/>
    <w:rsid w:val="003258E6"/>
    <w:rsid w:val="0032669C"/>
    <w:rsid w:val="00342283"/>
    <w:rsid w:val="00342724"/>
    <w:rsid w:val="00343A87"/>
    <w:rsid w:val="00344A36"/>
    <w:rsid w:val="003456F4"/>
    <w:rsid w:val="00347FB6"/>
    <w:rsid w:val="003504FD"/>
    <w:rsid w:val="00350881"/>
    <w:rsid w:val="00354DD9"/>
    <w:rsid w:val="00356048"/>
    <w:rsid w:val="00357D55"/>
    <w:rsid w:val="00363513"/>
    <w:rsid w:val="003657E5"/>
    <w:rsid w:val="0036589C"/>
    <w:rsid w:val="00371312"/>
    <w:rsid w:val="00371DC7"/>
    <w:rsid w:val="00377B21"/>
    <w:rsid w:val="003853E9"/>
    <w:rsid w:val="00387DB7"/>
    <w:rsid w:val="00390862"/>
    <w:rsid w:val="00390CE3"/>
    <w:rsid w:val="00394876"/>
    <w:rsid w:val="00394AAF"/>
    <w:rsid w:val="00394CE5"/>
    <w:rsid w:val="0039602B"/>
    <w:rsid w:val="003A6341"/>
    <w:rsid w:val="003B67FD"/>
    <w:rsid w:val="003B6A61"/>
    <w:rsid w:val="003D0F63"/>
    <w:rsid w:val="003D42C0"/>
    <w:rsid w:val="003D4A8F"/>
    <w:rsid w:val="003D5B29"/>
    <w:rsid w:val="003D7818"/>
    <w:rsid w:val="003E2445"/>
    <w:rsid w:val="003E3BB2"/>
    <w:rsid w:val="003E4ABB"/>
    <w:rsid w:val="003E6648"/>
    <w:rsid w:val="003F07E7"/>
    <w:rsid w:val="003F5B58"/>
    <w:rsid w:val="003F7E65"/>
    <w:rsid w:val="0040222A"/>
    <w:rsid w:val="00402A05"/>
    <w:rsid w:val="004037AA"/>
    <w:rsid w:val="004047BC"/>
    <w:rsid w:val="004100F7"/>
    <w:rsid w:val="00414CB3"/>
    <w:rsid w:val="0041563D"/>
    <w:rsid w:val="0041651D"/>
    <w:rsid w:val="00426E25"/>
    <w:rsid w:val="00427D9C"/>
    <w:rsid w:val="00427E7E"/>
    <w:rsid w:val="00433C60"/>
    <w:rsid w:val="0043465D"/>
    <w:rsid w:val="00443B6E"/>
    <w:rsid w:val="00450636"/>
    <w:rsid w:val="0045420A"/>
    <w:rsid w:val="004554D4"/>
    <w:rsid w:val="0045632E"/>
    <w:rsid w:val="00461744"/>
    <w:rsid w:val="00466185"/>
    <w:rsid w:val="00466303"/>
    <w:rsid w:val="004668A7"/>
    <w:rsid w:val="00466C1E"/>
    <w:rsid w:val="00466D96"/>
    <w:rsid w:val="00467747"/>
    <w:rsid w:val="00470017"/>
    <w:rsid w:val="0047105A"/>
    <w:rsid w:val="00473C98"/>
    <w:rsid w:val="00474965"/>
    <w:rsid w:val="00482DF8"/>
    <w:rsid w:val="004864DE"/>
    <w:rsid w:val="00494BE5"/>
    <w:rsid w:val="00495C12"/>
    <w:rsid w:val="00495E30"/>
    <w:rsid w:val="004A0EBA"/>
    <w:rsid w:val="004A2538"/>
    <w:rsid w:val="004A331E"/>
    <w:rsid w:val="004A3CC9"/>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60E5"/>
    <w:rsid w:val="00507782"/>
    <w:rsid w:val="00512A04"/>
    <w:rsid w:val="00520499"/>
    <w:rsid w:val="0052341C"/>
    <w:rsid w:val="005249F5"/>
    <w:rsid w:val="005260F7"/>
    <w:rsid w:val="00543BD1"/>
    <w:rsid w:val="00556113"/>
    <w:rsid w:val="005621C4"/>
    <w:rsid w:val="00564C12"/>
    <w:rsid w:val="005654B8"/>
    <w:rsid w:val="00574836"/>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A43"/>
    <w:rsid w:val="005F0B17"/>
    <w:rsid w:val="005F77C7"/>
    <w:rsid w:val="00620675"/>
    <w:rsid w:val="00622910"/>
    <w:rsid w:val="006254B6"/>
    <w:rsid w:val="00627FC8"/>
    <w:rsid w:val="006433C3"/>
    <w:rsid w:val="00650F5B"/>
    <w:rsid w:val="00661D1D"/>
    <w:rsid w:val="006638C6"/>
    <w:rsid w:val="00665916"/>
    <w:rsid w:val="006670D7"/>
    <w:rsid w:val="006719EA"/>
    <w:rsid w:val="00671F13"/>
    <w:rsid w:val="0067400A"/>
    <w:rsid w:val="00677B94"/>
    <w:rsid w:val="006809DF"/>
    <w:rsid w:val="006847AD"/>
    <w:rsid w:val="0069114B"/>
    <w:rsid w:val="006944C1"/>
    <w:rsid w:val="006A756A"/>
    <w:rsid w:val="006B1CC2"/>
    <w:rsid w:val="006B7FE0"/>
    <w:rsid w:val="006D66F7"/>
    <w:rsid w:val="006E283C"/>
    <w:rsid w:val="006E304C"/>
    <w:rsid w:val="00705C9D"/>
    <w:rsid w:val="00705F13"/>
    <w:rsid w:val="00714F1D"/>
    <w:rsid w:val="00715225"/>
    <w:rsid w:val="00720CC6"/>
    <w:rsid w:val="00722DDB"/>
    <w:rsid w:val="00724728"/>
    <w:rsid w:val="00724F98"/>
    <w:rsid w:val="00730B9B"/>
    <w:rsid w:val="0073182E"/>
    <w:rsid w:val="007332FF"/>
    <w:rsid w:val="007408F5"/>
    <w:rsid w:val="00741EAE"/>
    <w:rsid w:val="00747B0B"/>
    <w:rsid w:val="00755248"/>
    <w:rsid w:val="0076190B"/>
    <w:rsid w:val="0076355D"/>
    <w:rsid w:val="00763A2D"/>
    <w:rsid w:val="007676A4"/>
    <w:rsid w:val="007714EB"/>
    <w:rsid w:val="00777795"/>
    <w:rsid w:val="00783A57"/>
    <w:rsid w:val="00784C92"/>
    <w:rsid w:val="007859CD"/>
    <w:rsid w:val="00785C24"/>
    <w:rsid w:val="007907E4"/>
    <w:rsid w:val="00796461"/>
    <w:rsid w:val="007A5EFD"/>
    <w:rsid w:val="007A6A4F"/>
    <w:rsid w:val="007B03F5"/>
    <w:rsid w:val="007B5C09"/>
    <w:rsid w:val="007B5DA2"/>
    <w:rsid w:val="007C0966"/>
    <w:rsid w:val="007C19E7"/>
    <w:rsid w:val="007C5CFD"/>
    <w:rsid w:val="007C6D9F"/>
    <w:rsid w:val="007D3511"/>
    <w:rsid w:val="007D4893"/>
    <w:rsid w:val="007D48A4"/>
    <w:rsid w:val="007E70CF"/>
    <w:rsid w:val="007E74A4"/>
    <w:rsid w:val="007F1B6F"/>
    <w:rsid w:val="007F263F"/>
    <w:rsid w:val="008015A8"/>
    <w:rsid w:val="0080766E"/>
    <w:rsid w:val="00811169"/>
    <w:rsid w:val="00815297"/>
    <w:rsid w:val="008170DB"/>
    <w:rsid w:val="00817BA1"/>
    <w:rsid w:val="00823022"/>
    <w:rsid w:val="0082634E"/>
    <w:rsid w:val="00827163"/>
    <w:rsid w:val="00830853"/>
    <w:rsid w:val="008313C4"/>
    <w:rsid w:val="00835434"/>
    <w:rsid w:val="008358C0"/>
    <w:rsid w:val="00836E22"/>
    <w:rsid w:val="00841B39"/>
    <w:rsid w:val="00842838"/>
    <w:rsid w:val="008503EA"/>
    <w:rsid w:val="00854EC1"/>
    <w:rsid w:val="0085797F"/>
    <w:rsid w:val="00860028"/>
    <w:rsid w:val="00861DC3"/>
    <w:rsid w:val="00867019"/>
    <w:rsid w:val="00872B4E"/>
    <w:rsid w:val="00872EF1"/>
    <w:rsid w:val="0087320B"/>
    <w:rsid w:val="008735A9"/>
    <w:rsid w:val="00877BC5"/>
    <w:rsid w:val="00877D20"/>
    <w:rsid w:val="00881C48"/>
    <w:rsid w:val="00885B80"/>
    <w:rsid w:val="00885C30"/>
    <w:rsid w:val="00885E9B"/>
    <w:rsid w:val="0089368E"/>
    <w:rsid w:val="00893C96"/>
    <w:rsid w:val="0089500A"/>
    <w:rsid w:val="00897868"/>
    <w:rsid w:val="00897C94"/>
    <w:rsid w:val="008A7C12"/>
    <w:rsid w:val="008B03CE"/>
    <w:rsid w:val="008B3019"/>
    <w:rsid w:val="008B521D"/>
    <w:rsid w:val="008B529E"/>
    <w:rsid w:val="008B766F"/>
    <w:rsid w:val="008C17FB"/>
    <w:rsid w:val="008C70BB"/>
    <w:rsid w:val="008D1B00"/>
    <w:rsid w:val="008D57B8"/>
    <w:rsid w:val="008E03FC"/>
    <w:rsid w:val="008E510B"/>
    <w:rsid w:val="00902B13"/>
    <w:rsid w:val="00911941"/>
    <w:rsid w:val="0092024D"/>
    <w:rsid w:val="00925146"/>
    <w:rsid w:val="00925F0F"/>
    <w:rsid w:val="00932F6B"/>
    <w:rsid w:val="00934E5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1BF1"/>
    <w:rsid w:val="009B6657"/>
    <w:rsid w:val="009B6966"/>
    <w:rsid w:val="009D0EB5"/>
    <w:rsid w:val="009D14F9"/>
    <w:rsid w:val="009D2B74"/>
    <w:rsid w:val="009D63FF"/>
    <w:rsid w:val="009E175D"/>
    <w:rsid w:val="009E3CC2"/>
    <w:rsid w:val="009E4AB3"/>
    <w:rsid w:val="009F06BD"/>
    <w:rsid w:val="009F2A4D"/>
    <w:rsid w:val="00A00828"/>
    <w:rsid w:val="00A03290"/>
    <w:rsid w:val="00A0387E"/>
    <w:rsid w:val="00A05BFD"/>
    <w:rsid w:val="00A07490"/>
    <w:rsid w:val="00A10655"/>
    <w:rsid w:val="00A12B64"/>
    <w:rsid w:val="00A22C38"/>
    <w:rsid w:val="00A22D3C"/>
    <w:rsid w:val="00A25193"/>
    <w:rsid w:val="00A26E80"/>
    <w:rsid w:val="00A31AE8"/>
    <w:rsid w:val="00A3739D"/>
    <w:rsid w:val="00A3761F"/>
    <w:rsid w:val="00A37DDA"/>
    <w:rsid w:val="00A45005"/>
    <w:rsid w:val="00A53CF0"/>
    <w:rsid w:val="00A66DD9"/>
    <w:rsid w:val="00A7620F"/>
    <w:rsid w:val="00A76790"/>
    <w:rsid w:val="00A925EC"/>
    <w:rsid w:val="00A929AA"/>
    <w:rsid w:val="00A92B6B"/>
    <w:rsid w:val="00AA541E"/>
    <w:rsid w:val="00AD0DA4"/>
    <w:rsid w:val="00AD3259"/>
    <w:rsid w:val="00AD4169"/>
    <w:rsid w:val="00AE193F"/>
    <w:rsid w:val="00AE25C6"/>
    <w:rsid w:val="00AE2A8A"/>
    <w:rsid w:val="00AE306C"/>
    <w:rsid w:val="00AF28C1"/>
    <w:rsid w:val="00B02EF1"/>
    <w:rsid w:val="00B07C97"/>
    <w:rsid w:val="00B11C67"/>
    <w:rsid w:val="00B15754"/>
    <w:rsid w:val="00B16002"/>
    <w:rsid w:val="00B16B0C"/>
    <w:rsid w:val="00B2046E"/>
    <w:rsid w:val="00B20E8B"/>
    <w:rsid w:val="00B257E1"/>
    <w:rsid w:val="00B2599A"/>
    <w:rsid w:val="00B27AC4"/>
    <w:rsid w:val="00B31D3A"/>
    <w:rsid w:val="00B343CC"/>
    <w:rsid w:val="00B5084A"/>
    <w:rsid w:val="00B606A1"/>
    <w:rsid w:val="00B614F7"/>
    <w:rsid w:val="00B61B26"/>
    <w:rsid w:val="00B65538"/>
    <w:rsid w:val="00B65E6B"/>
    <w:rsid w:val="00B674EB"/>
    <w:rsid w:val="00B675B2"/>
    <w:rsid w:val="00B81261"/>
    <w:rsid w:val="00B8223E"/>
    <w:rsid w:val="00B832AE"/>
    <w:rsid w:val="00B86678"/>
    <w:rsid w:val="00B868AA"/>
    <w:rsid w:val="00B92F9B"/>
    <w:rsid w:val="00B941B3"/>
    <w:rsid w:val="00B96513"/>
    <w:rsid w:val="00BA1A56"/>
    <w:rsid w:val="00BA1D47"/>
    <w:rsid w:val="00BA66F0"/>
    <w:rsid w:val="00BA6FED"/>
    <w:rsid w:val="00BB2239"/>
    <w:rsid w:val="00BB2AE7"/>
    <w:rsid w:val="00BB6464"/>
    <w:rsid w:val="00BC1BB8"/>
    <w:rsid w:val="00BD3F8D"/>
    <w:rsid w:val="00BD7FE1"/>
    <w:rsid w:val="00BE37CA"/>
    <w:rsid w:val="00BE6144"/>
    <w:rsid w:val="00BE635A"/>
    <w:rsid w:val="00BF17E9"/>
    <w:rsid w:val="00BF2ABB"/>
    <w:rsid w:val="00BF5099"/>
    <w:rsid w:val="00C024D3"/>
    <w:rsid w:val="00C10B5E"/>
    <w:rsid w:val="00C10F10"/>
    <w:rsid w:val="00C11E6F"/>
    <w:rsid w:val="00C15D4D"/>
    <w:rsid w:val="00C175DC"/>
    <w:rsid w:val="00C30171"/>
    <w:rsid w:val="00C309D8"/>
    <w:rsid w:val="00C43519"/>
    <w:rsid w:val="00C45263"/>
    <w:rsid w:val="00C51537"/>
    <w:rsid w:val="00C52BC3"/>
    <w:rsid w:val="00C53ECF"/>
    <w:rsid w:val="00C61AFA"/>
    <w:rsid w:val="00C61D64"/>
    <w:rsid w:val="00C62099"/>
    <w:rsid w:val="00C64EA3"/>
    <w:rsid w:val="00C72867"/>
    <w:rsid w:val="00C75E81"/>
    <w:rsid w:val="00C86609"/>
    <w:rsid w:val="00C92B4C"/>
    <w:rsid w:val="00C954F6"/>
    <w:rsid w:val="00C96318"/>
    <w:rsid w:val="00CA36A0"/>
    <w:rsid w:val="00CA6BC5"/>
    <w:rsid w:val="00CC2F1A"/>
    <w:rsid w:val="00CC571B"/>
    <w:rsid w:val="00CC61CD"/>
    <w:rsid w:val="00CC6C02"/>
    <w:rsid w:val="00CC737B"/>
    <w:rsid w:val="00CD5011"/>
    <w:rsid w:val="00CE2DBC"/>
    <w:rsid w:val="00CE640F"/>
    <w:rsid w:val="00CE76BC"/>
    <w:rsid w:val="00CF540E"/>
    <w:rsid w:val="00CF7727"/>
    <w:rsid w:val="00D02F07"/>
    <w:rsid w:val="00D15D88"/>
    <w:rsid w:val="00D27D49"/>
    <w:rsid w:val="00D27EBE"/>
    <w:rsid w:val="00D34336"/>
    <w:rsid w:val="00D35D55"/>
    <w:rsid w:val="00D36A49"/>
    <w:rsid w:val="00D517C6"/>
    <w:rsid w:val="00D71D84"/>
    <w:rsid w:val="00D72464"/>
    <w:rsid w:val="00D72A57"/>
    <w:rsid w:val="00D768EB"/>
    <w:rsid w:val="00D81E17"/>
    <w:rsid w:val="00D82D1E"/>
    <w:rsid w:val="00D832D9"/>
    <w:rsid w:val="00D83EC2"/>
    <w:rsid w:val="00D90F00"/>
    <w:rsid w:val="00D95763"/>
    <w:rsid w:val="00D975C0"/>
    <w:rsid w:val="00DA38F4"/>
    <w:rsid w:val="00DA5285"/>
    <w:rsid w:val="00DB191D"/>
    <w:rsid w:val="00DB4F91"/>
    <w:rsid w:val="00DB69A5"/>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371"/>
    <w:rsid w:val="00E04CC0"/>
    <w:rsid w:val="00E11CB6"/>
    <w:rsid w:val="00E15816"/>
    <w:rsid w:val="00E160D5"/>
    <w:rsid w:val="00E235CB"/>
    <w:rsid w:val="00E239FF"/>
    <w:rsid w:val="00E27D7B"/>
    <w:rsid w:val="00E30556"/>
    <w:rsid w:val="00E30981"/>
    <w:rsid w:val="00E32991"/>
    <w:rsid w:val="00E33136"/>
    <w:rsid w:val="00E34D7C"/>
    <w:rsid w:val="00E3598A"/>
    <w:rsid w:val="00E3723D"/>
    <w:rsid w:val="00E43797"/>
    <w:rsid w:val="00E44C89"/>
    <w:rsid w:val="00E457A6"/>
    <w:rsid w:val="00E61BA2"/>
    <w:rsid w:val="00E63864"/>
    <w:rsid w:val="00E6403F"/>
    <w:rsid w:val="00E7189A"/>
    <w:rsid w:val="00E75451"/>
    <w:rsid w:val="00E770C4"/>
    <w:rsid w:val="00E84C5A"/>
    <w:rsid w:val="00E861DB"/>
    <w:rsid w:val="00E908F1"/>
    <w:rsid w:val="00E91E78"/>
    <w:rsid w:val="00E93406"/>
    <w:rsid w:val="00E956C5"/>
    <w:rsid w:val="00E95C39"/>
    <w:rsid w:val="00EA2C39"/>
    <w:rsid w:val="00EB0A3C"/>
    <w:rsid w:val="00EB0A96"/>
    <w:rsid w:val="00EB77F9"/>
    <w:rsid w:val="00EC5769"/>
    <w:rsid w:val="00EC7D00"/>
    <w:rsid w:val="00ED0304"/>
    <w:rsid w:val="00ED4FF7"/>
    <w:rsid w:val="00ED5B7B"/>
    <w:rsid w:val="00EE38FA"/>
    <w:rsid w:val="00EE3E2C"/>
    <w:rsid w:val="00EE5D23"/>
    <w:rsid w:val="00EE750D"/>
    <w:rsid w:val="00EF051F"/>
    <w:rsid w:val="00EF3CA4"/>
    <w:rsid w:val="00EF49A8"/>
    <w:rsid w:val="00EF49C9"/>
    <w:rsid w:val="00EF7859"/>
    <w:rsid w:val="00F014DA"/>
    <w:rsid w:val="00F02591"/>
    <w:rsid w:val="00F15931"/>
    <w:rsid w:val="00F35616"/>
    <w:rsid w:val="00F43C5B"/>
    <w:rsid w:val="00F467B9"/>
    <w:rsid w:val="00F5696E"/>
    <w:rsid w:val="00F60EFF"/>
    <w:rsid w:val="00F67D2D"/>
    <w:rsid w:val="00F858F2"/>
    <w:rsid w:val="00F860CC"/>
    <w:rsid w:val="00F94398"/>
    <w:rsid w:val="00FB2B56"/>
    <w:rsid w:val="00FB3CC5"/>
    <w:rsid w:val="00FB55D5"/>
    <w:rsid w:val="00FB7F9B"/>
    <w:rsid w:val="00FC0919"/>
    <w:rsid w:val="00FC12BF"/>
    <w:rsid w:val="00FC2C60"/>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BBEB3D-EA65-494F-B1DB-77B63C3B9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D15D88"/>
    <w:pPr>
      <w:keepNext/>
      <w:keepLines/>
      <w:spacing w:before="240"/>
      <w:outlineLvl w:val="1"/>
    </w:pPr>
    <w:rPr>
      <w:rFonts w:ascii="Lato Semibold" w:eastAsia="Times New Roman" w:hAnsi="Lato Semibold"/>
      <w:color w:val="1F1F5F"/>
      <w:sz w:val="32"/>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3F7E65"/>
    <w:rPr>
      <w:rFonts w:ascii="Lato Semibold" w:eastAsia="Times New Roman" w:hAnsi="Lato Semibold"/>
      <w:color w:val="1F1F5F"/>
      <w:sz w:val="32"/>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infoact.tfhc@nt.gov.au"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f4\AppData\Local\Micro%20Focus\Content%20Manager\TEMP\HPTRIM.12520\HCD2020%2001712-2~001%20%20SF14%20Intention%20to%20keep%20a%20pet%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2020-12-23T00:00:00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924A88-51E0-422F-A8D3-54F88AA3C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HCD2020 01712-2~001  SF14 Intention to keep a pet form.DOTX</Template>
  <TotalTime>1</TotalTime>
  <Pages>2</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Intention to keep a pet form</vt:lpstr>
    </vt:vector>
  </TitlesOfParts>
  <Company>&lt;NAME&gt;</Company>
  <LinksUpToDate>false</LinksUpToDate>
  <CharactersWithSpaces>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Intention to keep a pet form</dc:title>
  <dc:creator>Northern Territory Govenrment</dc:creator>
  <cp:lastModifiedBy>Victoria Edmonds</cp:lastModifiedBy>
  <cp:revision>3</cp:revision>
  <cp:lastPrinted>2019-07-29T01:45:00Z</cp:lastPrinted>
  <dcterms:created xsi:type="dcterms:W3CDTF">2020-12-31T00:32:00Z</dcterms:created>
  <dcterms:modified xsi:type="dcterms:W3CDTF">2020-12-31T00:33:00Z</dcterms:modified>
</cp:coreProperties>
</file>