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795"/>
        <w:gridCol w:w="2410"/>
        <w:gridCol w:w="850"/>
        <w:gridCol w:w="425"/>
        <w:gridCol w:w="142"/>
        <w:gridCol w:w="1276"/>
        <w:gridCol w:w="283"/>
        <w:gridCol w:w="17"/>
        <w:gridCol w:w="1083"/>
        <w:gridCol w:w="318"/>
        <w:gridCol w:w="1514"/>
      </w:tblGrid>
      <w:tr w:rsidR="009B1BF1" w:rsidRPr="007A5EFD" w:rsidTr="00EC6897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:rsidTr="00EC6897">
        <w:trPr>
          <w:trHeight w:val="344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3761F" w:rsidRPr="00A3761F" w:rsidRDefault="006F5F2F" w:rsidP="006F5F2F">
            <w:pPr>
              <w:pStyle w:val="Subtitle0"/>
            </w:pPr>
            <w:r>
              <w:t>NT Food Act 2004</w:t>
            </w:r>
          </w:p>
        </w:tc>
      </w:tr>
      <w:tr w:rsidR="00872B4E" w:rsidRPr="007A5EFD" w:rsidTr="0034603B">
        <w:trPr>
          <w:trHeight w:val="11592"/>
        </w:trPr>
        <w:tc>
          <w:tcPr>
            <w:tcW w:w="103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7F32A2" w:rsidRDefault="007F32A2" w:rsidP="007F32A2">
            <w:r w:rsidRPr="00B343F4">
              <w:t>You can use this form to re</w:t>
            </w:r>
            <w:r>
              <w:t>new your current food business</w:t>
            </w:r>
            <w:r w:rsidRPr="00B343F4">
              <w:t xml:space="preserve"> under the NT </w:t>
            </w:r>
            <w:hyperlink r:id="rId9" w:history="1">
              <w:r w:rsidRPr="0034603B">
                <w:rPr>
                  <w:rStyle w:val="Hyperlink"/>
                  <w:i/>
                </w:rPr>
                <w:t>Food Act 2004</w:t>
              </w:r>
            </w:hyperlink>
            <w:r w:rsidRPr="00B343F4">
              <w:t>.</w:t>
            </w:r>
          </w:p>
          <w:p w:rsidR="00AF78C9" w:rsidRDefault="007F32A2" w:rsidP="007F32A2">
            <w:pPr>
              <w:spacing w:before="240"/>
            </w:pPr>
            <w:r>
              <w:t>Most</w:t>
            </w:r>
            <w:r w:rsidR="002B5631" w:rsidRPr="00253698">
              <w:t xml:space="preserve"> businesses or groups selling food must be registered with</w:t>
            </w:r>
            <w:r w:rsidR="002B5631">
              <w:t xml:space="preserve"> the Department of Health</w:t>
            </w:r>
            <w:r w:rsidR="002B5631" w:rsidRPr="00253698">
              <w:t>. Exemptions may apply to food businesses that raise funds sol</w:t>
            </w:r>
            <w:bookmarkStart w:id="0" w:name="_GoBack"/>
            <w:bookmarkEnd w:id="0"/>
            <w:r w:rsidR="002B5631" w:rsidRPr="00253698">
              <w:t>ely for community or charitable purposes depending on the type of food and operation.</w:t>
            </w:r>
          </w:p>
          <w:p w:rsidR="00872B4E" w:rsidRPr="00872B4E" w:rsidRDefault="006F5F2F" w:rsidP="00253698">
            <w:pPr>
              <w:pStyle w:val="Heading2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Before you </w:t>
            </w:r>
            <w:r w:rsidR="00B343F4">
              <w:rPr>
                <w:rFonts w:eastAsia="Calibri"/>
              </w:rPr>
              <w:t>renew</w:t>
            </w:r>
          </w:p>
          <w:p w:rsidR="00B343F4" w:rsidRDefault="00B343F4" w:rsidP="00B343F4">
            <w:pPr>
              <w:rPr>
                <w:szCs w:val="22"/>
              </w:rPr>
            </w:pPr>
            <w:r>
              <w:rPr>
                <w:szCs w:val="22"/>
              </w:rPr>
              <w:t>Y</w:t>
            </w:r>
            <w:r w:rsidRPr="00B343F4">
              <w:rPr>
                <w:szCs w:val="22"/>
              </w:rPr>
              <w:t xml:space="preserve">ou must make sure you’re familiar with the NT </w:t>
            </w:r>
            <w:hyperlink r:id="rId10" w:history="1">
              <w:r w:rsidRPr="00AF78C9">
                <w:rPr>
                  <w:rStyle w:val="Hyperlink"/>
                  <w:szCs w:val="22"/>
                </w:rPr>
                <w:t>risk classification system</w:t>
              </w:r>
              <w:r w:rsidR="00AF78C9" w:rsidRPr="00AF78C9">
                <w:rPr>
                  <w:rStyle w:val="Hyperlink"/>
                  <w:szCs w:val="22"/>
                </w:rPr>
                <w:t xml:space="preserve"> in food businesses</w:t>
              </w:r>
            </w:hyperlink>
            <w:r>
              <w:rPr>
                <w:szCs w:val="22"/>
              </w:rPr>
              <w:t xml:space="preserve">. </w:t>
            </w:r>
          </w:p>
          <w:p w:rsidR="00C71497" w:rsidRDefault="00C71497" w:rsidP="00C71497">
            <w:pPr>
              <w:spacing w:before="240"/>
              <w:rPr>
                <w:szCs w:val="22"/>
              </w:rPr>
            </w:pPr>
            <w:r w:rsidRPr="00B343F4">
              <w:rPr>
                <w:szCs w:val="22"/>
              </w:rPr>
              <w:t>To pay the standard renewal fee, you must renew your registration before the expiry date of your current food business registration.</w:t>
            </w:r>
            <w:r>
              <w:br/>
            </w:r>
            <w:r>
              <w:br/>
            </w:r>
            <w:r w:rsidRPr="00B343F4">
              <w:rPr>
                <w:szCs w:val="22"/>
              </w:rPr>
              <w:t>A fee is required for each premise your food business operates. If you operate a mobile food business or market stall then a fee is required per vehicle or stall.</w:t>
            </w:r>
          </w:p>
          <w:p w:rsidR="006F5F2F" w:rsidRPr="00253698" w:rsidRDefault="006F5F2F" w:rsidP="007330A0">
            <w:pPr>
              <w:spacing w:before="240"/>
              <w:rPr>
                <w:szCs w:val="22"/>
              </w:rPr>
            </w:pPr>
            <w:r w:rsidRPr="00253698">
              <w:rPr>
                <w:b/>
              </w:rPr>
              <w:t>Supporting documents</w:t>
            </w:r>
          </w:p>
          <w:p w:rsidR="006F5F2F" w:rsidRPr="00253698" w:rsidRDefault="0034603B" w:rsidP="006F5F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 part of your application,</w:t>
            </w:r>
            <w:r w:rsidR="00B343F4">
              <w:rPr>
                <w:rFonts w:asciiTheme="minorHAnsi" w:hAnsiTheme="minorHAnsi"/>
              </w:rPr>
              <w:t xml:space="preserve"> you may also be </w:t>
            </w:r>
            <w:r w:rsidR="006F5F2F" w:rsidRPr="00253698">
              <w:rPr>
                <w:rFonts w:asciiTheme="minorHAnsi" w:hAnsiTheme="minorHAnsi"/>
              </w:rPr>
              <w:t>required to submit</w:t>
            </w:r>
            <w:r w:rsidR="00B343F4">
              <w:rPr>
                <w:rFonts w:asciiTheme="minorHAnsi" w:hAnsiTheme="minorHAnsi"/>
              </w:rPr>
              <w:t xml:space="preserve"> the following documents if you have made changes to your business</w:t>
            </w:r>
            <w:r w:rsidR="006F5F2F" w:rsidRPr="00253698">
              <w:rPr>
                <w:rFonts w:asciiTheme="minorHAnsi" w:hAnsiTheme="minorHAnsi"/>
              </w:rPr>
              <w:t>:</w:t>
            </w:r>
          </w:p>
          <w:p w:rsidR="002B5631" w:rsidRDefault="002B5631" w:rsidP="002B563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copy of your proposed business </w:t>
            </w:r>
            <w:r w:rsidRPr="00253698">
              <w:rPr>
                <w:rFonts w:asciiTheme="minorHAnsi" w:hAnsiTheme="minorHAnsi"/>
              </w:rPr>
              <w:t xml:space="preserve">menu </w:t>
            </w:r>
          </w:p>
          <w:p w:rsidR="002B5631" w:rsidRPr="00253698" w:rsidRDefault="002B5631" w:rsidP="002B563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water test results </w:t>
            </w:r>
            <w:r w:rsidRPr="008E66B2">
              <w:rPr>
                <w:rFonts w:asciiTheme="minorHAnsi" w:hAnsiTheme="minorHAnsi"/>
              </w:rPr>
              <w:t>if your business uses a private water supply</w:t>
            </w:r>
          </w:p>
          <w:p w:rsidR="00CA025D" w:rsidRPr="00253698" w:rsidRDefault="006F5F2F" w:rsidP="006F5F2F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Theme="minorHAnsi" w:hAnsiTheme="minorHAnsi"/>
              </w:rPr>
            </w:pPr>
            <w:r w:rsidRPr="00253698">
              <w:rPr>
                <w:rFonts w:asciiTheme="minorHAnsi" w:hAnsiTheme="minorHAnsi"/>
              </w:rPr>
              <w:t>floor plan showing the layout and details of all</w:t>
            </w:r>
            <w:r w:rsidR="00CA025D" w:rsidRPr="00253698">
              <w:rPr>
                <w:rFonts w:asciiTheme="minorHAnsi" w:hAnsiTheme="minorHAnsi"/>
              </w:rPr>
              <w:t>:</w:t>
            </w:r>
          </w:p>
          <w:p w:rsidR="00CA025D" w:rsidRPr="00253698" w:rsidRDefault="00CA025D" w:rsidP="00CA025D">
            <w:pPr>
              <w:pStyle w:val="ListParagraph"/>
              <w:numPr>
                <w:ilvl w:val="1"/>
                <w:numId w:val="13"/>
              </w:numPr>
              <w:spacing w:after="40"/>
              <w:rPr>
                <w:rFonts w:asciiTheme="minorHAnsi" w:hAnsiTheme="minorHAnsi"/>
              </w:rPr>
            </w:pPr>
            <w:r w:rsidRPr="00253698">
              <w:rPr>
                <w:rFonts w:asciiTheme="minorHAnsi" w:hAnsiTheme="minorHAnsi"/>
              </w:rPr>
              <w:t>fixtures</w:t>
            </w:r>
          </w:p>
          <w:p w:rsidR="00CA025D" w:rsidRPr="00253698" w:rsidRDefault="00CA025D" w:rsidP="00CA025D">
            <w:pPr>
              <w:pStyle w:val="ListParagraph"/>
              <w:numPr>
                <w:ilvl w:val="1"/>
                <w:numId w:val="13"/>
              </w:numPr>
              <w:spacing w:after="40"/>
              <w:rPr>
                <w:rFonts w:asciiTheme="minorHAnsi" w:hAnsiTheme="minorHAnsi"/>
              </w:rPr>
            </w:pPr>
            <w:r w:rsidRPr="00253698">
              <w:rPr>
                <w:rFonts w:asciiTheme="minorHAnsi" w:hAnsiTheme="minorHAnsi"/>
              </w:rPr>
              <w:t>fittings</w:t>
            </w:r>
          </w:p>
          <w:p w:rsidR="00CA025D" w:rsidRPr="00253698" w:rsidRDefault="00CA025D" w:rsidP="00CA025D">
            <w:pPr>
              <w:pStyle w:val="ListParagraph"/>
              <w:numPr>
                <w:ilvl w:val="1"/>
                <w:numId w:val="13"/>
              </w:numPr>
              <w:spacing w:after="40"/>
              <w:rPr>
                <w:rFonts w:asciiTheme="minorHAnsi" w:hAnsiTheme="minorHAnsi"/>
              </w:rPr>
            </w:pPr>
            <w:r w:rsidRPr="00253698">
              <w:rPr>
                <w:rFonts w:asciiTheme="minorHAnsi" w:hAnsiTheme="minorHAnsi"/>
              </w:rPr>
              <w:t>equipment</w:t>
            </w:r>
          </w:p>
          <w:p w:rsidR="00CA025D" w:rsidRPr="00253698" w:rsidRDefault="00E16DAA" w:rsidP="00CA025D">
            <w:pPr>
              <w:pStyle w:val="ListParagraph"/>
              <w:numPr>
                <w:ilvl w:val="1"/>
                <w:numId w:val="13"/>
              </w:numPr>
              <w:spacing w:after="40"/>
              <w:rPr>
                <w:rFonts w:asciiTheme="minorHAnsi" w:hAnsiTheme="minorHAnsi"/>
              </w:rPr>
            </w:pPr>
            <w:r w:rsidRPr="00253698">
              <w:rPr>
                <w:rFonts w:asciiTheme="minorHAnsi" w:hAnsiTheme="minorHAnsi"/>
              </w:rPr>
              <w:t>food storage location</w:t>
            </w:r>
          </w:p>
          <w:p w:rsidR="00E16DAA" w:rsidRPr="00253698" w:rsidRDefault="00E16DAA" w:rsidP="006F5F2F">
            <w:pPr>
              <w:pStyle w:val="ListParagraph"/>
              <w:numPr>
                <w:ilvl w:val="1"/>
                <w:numId w:val="13"/>
              </w:numPr>
              <w:spacing w:after="40"/>
              <w:rPr>
                <w:rFonts w:asciiTheme="minorHAnsi" w:hAnsiTheme="minorHAnsi"/>
              </w:rPr>
            </w:pPr>
            <w:r w:rsidRPr="00253698">
              <w:rPr>
                <w:rFonts w:asciiTheme="minorHAnsi" w:hAnsiTheme="minorHAnsi"/>
              </w:rPr>
              <w:t>surface finishes</w:t>
            </w:r>
          </w:p>
          <w:p w:rsidR="006F5F2F" w:rsidRPr="00253698" w:rsidRDefault="006F5F2F" w:rsidP="006F5F2F">
            <w:pPr>
              <w:pStyle w:val="ListParagraph"/>
              <w:numPr>
                <w:ilvl w:val="1"/>
                <w:numId w:val="13"/>
              </w:numPr>
              <w:spacing w:after="40"/>
              <w:rPr>
                <w:rFonts w:asciiTheme="minorHAnsi" w:hAnsiTheme="minorHAnsi"/>
              </w:rPr>
            </w:pPr>
            <w:proofErr w:type="gramStart"/>
            <w:r w:rsidRPr="00253698">
              <w:rPr>
                <w:rFonts w:asciiTheme="minorHAnsi" w:hAnsiTheme="minorHAnsi"/>
              </w:rPr>
              <w:t>elevations</w:t>
            </w:r>
            <w:proofErr w:type="gramEnd"/>
            <w:r w:rsidRPr="00253698">
              <w:rPr>
                <w:rFonts w:asciiTheme="minorHAnsi" w:hAnsiTheme="minorHAnsi"/>
              </w:rPr>
              <w:t>.</w:t>
            </w:r>
          </w:p>
          <w:p w:rsidR="00253698" w:rsidRPr="007330A0" w:rsidRDefault="00253698" w:rsidP="009E77AF">
            <w:pPr>
              <w:pStyle w:val="Heading2"/>
              <w:outlineLvl w:val="1"/>
            </w:pPr>
            <w:r w:rsidRPr="007330A0">
              <w:t xml:space="preserve">Privacy statement </w:t>
            </w:r>
          </w:p>
          <w:p w:rsidR="007330A0" w:rsidRDefault="00253698" w:rsidP="00253698">
            <w:pPr>
              <w:pStyle w:val="NormalWeb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5369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The Northern Territory Government values and is committed to protecting your privacy. </w:t>
            </w:r>
            <w:r w:rsidRPr="00253698">
              <w:rPr>
                <w:rFonts w:asciiTheme="minorHAnsi" w:hAnsiTheme="minorHAnsi"/>
                <w:sz w:val="22"/>
                <w:szCs w:val="22"/>
              </w:rPr>
              <w:t>We handle your personal info</w:t>
            </w:r>
            <w:r w:rsidR="007330A0">
              <w:rPr>
                <w:rFonts w:asciiTheme="minorHAnsi" w:hAnsiTheme="minorHAnsi"/>
                <w:sz w:val="22"/>
                <w:szCs w:val="22"/>
              </w:rPr>
              <w:t>rmation in accordance with the information privacy p</w:t>
            </w:r>
            <w:r w:rsidRPr="00253698">
              <w:rPr>
                <w:rFonts w:asciiTheme="minorHAnsi" w:hAnsiTheme="minorHAnsi"/>
                <w:sz w:val="22"/>
                <w:szCs w:val="22"/>
              </w:rPr>
              <w:t xml:space="preserve">rinciples in the </w:t>
            </w:r>
            <w:hyperlink r:id="rId11" w:history="1">
              <w:r w:rsidRPr="0034603B">
                <w:rPr>
                  <w:rStyle w:val="Hyperlink"/>
                  <w:rFonts w:asciiTheme="minorHAnsi" w:hAnsiTheme="minorHAnsi"/>
                  <w:i/>
                  <w:iCs/>
                  <w:szCs w:val="22"/>
                </w:rPr>
                <w:t>Information Act 2002</w:t>
              </w:r>
            </w:hyperlink>
            <w:r w:rsidRPr="00253698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  <w:r w:rsidRPr="0025369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53698" w:rsidRPr="00253698" w:rsidRDefault="00253698" w:rsidP="002E0741">
            <w:pPr>
              <w:pStyle w:val="NormalWeb"/>
              <w:spacing w:before="24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53698">
              <w:rPr>
                <w:rFonts w:asciiTheme="minorHAnsi" w:hAnsiTheme="minorHAnsi"/>
                <w:sz w:val="22"/>
                <w:szCs w:val="22"/>
              </w:rPr>
              <w:t>We will only use personal information contained in the forms to provide you with a department service or program.</w:t>
            </w:r>
            <w:r w:rsidR="009E77A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53698">
              <w:rPr>
                <w:rFonts w:asciiTheme="minorHAnsi" w:hAnsiTheme="minorHAnsi"/>
                <w:sz w:val="22"/>
                <w:szCs w:val="22"/>
              </w:rPr>
              <w:t xml:space="preserve">We don’t share information about you with other government agencies or other organisations without your permission unless: </w:t>
            </w:r>
          </w:p>
          <w:p w:rsidR="00253698" w:rsidRPr="00253698" w:rsidRDefault="00253698" w:rsidP="00253698">
            <w:pPr>
              <w:pStyle w:val="ListParagraph"/>
              <w:numPr>
                <w:ilvl w:val="0"/>
                <w:numId w:val="21"/>
              </w:numPr>
              <w:spacing w:after="0"/>
              <w:contextualSpacing/>
              <w:rPr>
                <w:rFonts w:asciiTheme="minorHAnsi" w:hAnsiTheme="minorHAnsi"/>
                <w:szCs w:val="22"/>
              </w:rPr>
            </w:pPr>
            <w:r w:rsidRPr="00253698">
              <w:rPr>
                <w:rFonts w:asciiTheme="minorHAnsi" w:hAnsiTheme="minorHAnsi"/>
                <w:szCs w:val="22"/>
              </w:rPr>
              <w:t>it’s necessary to provide you with a service that you have requested</w:t>
            </w:r>
          </w:p>
          <w:p w:rsidR="00253698" w:rsidRPr="00253698" w:rsidRDefault="00253698" w:rsidP="00253698">
            <w:pPr>
              <w:pStyle w:val="ListParagraph"/>
              <w:numPr>
                <w:ilvl w:val="0"/>
                <w:numId w:val="21"/>
              </w:numPr>
              <w:spacing w:after="0"/>
              <w:contextualSpacing/>
              <w:rPr>
                <w:rFonts w:asciiTheme="minorHAnsi" w:hAnsiTheme="minorHAnsi"/>
                <w:szCs w:val="22"/>
              </w:rPr>
            </w:pPr>
            <w:r w:rsidRPr="00253698">
              <w:rPr>
                <w:rFonts w:asciiTheme="minorHAnsi" w:hAnsiTheme="minorHAnsi"/>
                <w:szCs w:val="22"/>
              </w:rPr>
              <w:t>it’s required or authorised by law</w:t>
            </w:r>
          </w:p>
          <w:p w:rsidR="00253698" w:rsidRPr="00253698" w:rsidRDefault="00253698" w:rsidP="00253698">
            <w:pPr>
              <w:pStyle w:val="ListParagraph"/>
              <w:numPr>
                <w:ilvl w:val="0"/>
                <w:numId w:val="20"/>
              </w:numPr>
              <w:spacing w:after="0"/>
              <w:contextualSpacing/>
              <w:rPr>
                <w:rFonts w:asciiTheme="minorHAnsi" w:hAnsiTheme="minorHAnsi"/>
                <w:szCs w:val="22"/>
              </w:rPr>
            </w:pPr>
            <w:proofErr w:type="gramStart"/>
            <w:r w:rsidRPr="00253698">
              <w:rPr>
                <w:rFonts w:asciiTheme="minorHAnsi" w:hAnsiTheme="minorHAnsi"/>
                <w:szCs w:val="22"/>
              </w:rPr>
              <w:t>it</w:t>
            </w:r>
            <w:proofErr w:type="gramEnd"/>
            <w:r w:rsidRPr="00253698">
              <w:rPr>
                <w:rFonts w:asciiTheme="minorHAnsi" w:hAnsiTheme="minorHAnsi"/>
                <w:szCs w:val="22"/>
              </w:rPr>
              <w:t xml:space="preserve"> will prevent or lessen a serious and imminent threat to somebody’s health.</w:t>
            </w:r>
          </w:p>
          <w:p w:rsidR="00AF78C9" w:rsidRPr="00713CC4" w:rsidRDefault="0034603B" w:rsidP="006D6663">
            <w:pPr>
              <w:spacing w:before="240" w:after="0"/>
              <w:contextualSpacing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We recommend you read the </w:t>
            </w:r>
            <w:r w:rsidR="00253698" w:rsidRPr="00253698">
              <w:rPr>
                <w:rFonts w:asciiTheme="minorHAnsi" w:hAnsiTheme="minorHAnsi"/>
                <w:szCs w:val="22"/>
              </w:rPr>
              <w:t xml:space="preserve">privacy policy on the </w:t>
            </w:r>
            <w:hyperlink r:id="rId12" w:history="1">
              <w:r w:rsidR="00253698" w:rsidRPr="00253698">
                <w:rPr>
                  <w:rStyle w:val="Hyperlink"/>
                  <w:rFonts w:asciiTheme="minorHAnsi" w:hAnsiTheme="minorHAnsi"/>
                  <w:szCs w:val="22"/>
                </w:rPr>
                <w:t>Department of Health website</w:t>
              </w:r>
            </w:hyperlink>
            <w:r w:rsidR="00253698" w:rsidRPr="00253698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AE2A8A" w:rsidRPr="007A5EFD" w:rsidTr="00EC6897">
        <w:trPr>
          <w:trHeight w:val="191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AE2A8A" w:rsidRDefault="00AE2A8A" w:rsidP="00AE2A8A">
            <w:r w:rsidRPr="004A3CC9">
              <w:lastRenderedPageBreak/>
              <w:t>Fields marked with asterisk (</w:t>
            </w:r>
            <w:r w:rsidRPr="001827F3">
              <w:rPr>
                <w:rStyle w:val="Requiredfieldmark"/>
              </w:rPr>
              <w:t>*</w:t>
            </w:r>
            <w:r w:rsidRPr="004A3CC9">
              <w:t>) are mandatory.</w:t>
            </w:r>
          </w:p>
          <w:p w:rsidR="00FB0CE2" w:rsidRPr="00872B4E" w:rsidRDefault="00AE2A8A" w:rsidP="00AE2A8A">
            <w:r w:rsidRPr="004A3CC9">
              <w:t>Fields marked with caret (^) are office use only.</w:t>
            </w:r>
          </w:p>
        </w:tc>
      </w:tr>
      <w:tr w:rsidR="00EC6897" w:rsidTr="00732B87">
        <w:trPr>
          <w:trHeight w:val="223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EC6897" w:rsidRDefault="00EC6897" w:rsidP="00C81ED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Section 1 – </w:t>
            </w:r>
            <w:r w:rsidR="00C81ED6">
              <w:rPr>
                <w:b/>
                <w:szCs w:val="22"/>
              </w:rPr>
              <w:t>food business details</w:t>
            </w:r>
          </w:p>
        </w:tc>
      </w:tr>
      <w:tr w:rsidR="00C81ED6" w:rsidTr="007930BB">
        <w:trPr>
          <w:trHeight w:val="223"/>
        </w:trPr>
        <w:tc>
          <w:tcPr>
            <w:tcW w:w="85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C81ED6" w:rsidRPr="00C81ED6" w:rsidRDefault="00C81ED6" w:rsidP="00231A60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 xml:space="preserve">Have there been any changes to your business in the last 12 months? </w:t>
            </w:r>
            <w:r>
              <w:rPr>
                <w:rStyle w:val="Questionlabel"/>
                <w:b w:val="0"/>
              </w:rPr>
              <w:t xml:space="preserve">If yes, describe the changes in detail below and attach supporting documents eg. </w:t>
            </w:r>
            <w:proofErr w:type="gramStart"/>
            <w:r w:rsidRPr="00C81ED6">
              <w:rPr>
                <w:rStyle w:val="Questionlabel"/>
                <w:b w:val="0"/>
              </w:rPr>
              <w:t>new</w:t>
            </w:r>
            <w:proofErr w:type="gramEnd"/>
            <w:r w:rsidRPr="00C81ED6">
              <w:rPr>
                <w:rStyle w:val="Questionlabel"/>
                <w:b w:val="0"/>
              </w:rPr>
              <w:t xml:space="preserve"> menu, floor plan showing layout and details of all fixtures, fittings, equipment and surface finishes.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ED6" w:rsidRPr="00C81ED6" w:rsidRDefault="00C81ED6" w:rsidP="00231A60">
            <w:pPr>
              <w:rPr>
                <w:rStyle w:val="Questionlabel"/>
                <w:b w:val="0"/>
              </w:rPr>
            </w:pPr>
            <w:r w:rsidRPr="00C81ED6">
              <w:rPr>
                <w:rStyle w:val="Questionlabel"/>
                <w:b w:val="0"/>
              </w:rPr>
              <w:t>Yes / No</w:t>
            </w:r>
          </w:p>
        </w:tc>
      </w:tr>
      <w:tr w:rsidR="00C81ED6" w:rsidTr="00C81ED6">
        <w:trPr>
          <w:trHeight w:val="223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81ED6" w:rsidRDefault="00C81ED6" w:rsidP="00231A60">
            <w:pPr>
              <w:rPr>
                <w:rStyle w:val="Questionlabel"/>
                <w:b w:val="0"/>
              </w:rPr>
            </w:pPr>
          </w:p>
          <w:p w:rsidR="00C81ED6" w:rsidRDefault="00C81ED6" w:rsidP="00231A60">
            <w:pPr>
              <w:rPr>
                <w:rStyle w:val="Questionlabel"/>
                <w:b w:val="0"/>
              </w:rPr>
            </w:pPr>
          </w:p>
          <w:p w:rsidR="00C81ED6" w:rsidRPr="00C81ED6" w:rsidRDefault="00C81ED6" w:rsidP="00231A60">
            <w:pPr>
              <w:rPr>
                <w:rStyle w:val="Questionlabel"/>
                <w:b w:val="0"/>
              </w:rPr>
            </w:pPr>
          </w:p>
        </w:tc>
      </w:tr>
      <w:tr w:rsidR="00231A60" w:rsidTr="00231A60">
        <w:trPr>
          <w:trHeight w:val="223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231A60" w:rsidRPr="00AC572D" w:rsidRDefault="00231A60" w:rsidP="00231A60">
            <w:pPr>
              <w:rPr>
                <w:rStyle w:val="Questionlabel"/>
              </w:rPr>
            </w:pPr>
            <w:r>
              <w:rPr>
                <w:rStyle w:val="Questionlabel"/>
              </w:rPr>
              <w:t>Section 2 – proprietor details</w:t>
            </w:r>
          </w:p>
        </w:tc>
      </w:tr>
      <w:tr w:rsidR="00231A60" w:rsidTr="00D50074">
        <w:trPr>
          <w:trHeight w:val="223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231A60" w:rsidRDefault="00231A60" w:rsidP="00732B8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Note: </w:t>
            </w:r>
            <w:r w:rsidRPr="004A22AF">
              <w:rPr>
                <w:szCs w:val="22"/>
              </w:rPr>
              <w:t>proprietor is the applicant of this application and serves as the default contact for any premises or location</w:t>
            </w:r>
            <w:r w:rsidR="00C71497">
              <w:rPr>
                <w:szCs w:val="22"/>
              </w:rPr>
              <w:t xml:space="preserve">. </w:t>
            </w:r>
            <w:r w:rsidR="00C71497" w:rsidRPr="00C71497">
              <w:rPr>
                <w:szCs w:val="22"/>
              </w:rPr>
              <w:t>If you have additional proprietors, attach a separate form.</w:t>
            </w:r>
          </w:p>
        </w:tc>
      </w:tr>
      <w:tr w:rsidR="00AC382B" w:rsidTr="00D05D3B">
        <w:trPr>
          <w:trHeight w:val="223"/>
        </w:trPr>
        <w:tc>
          <w:tcPr>
            <w:tcW w:w="20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AC382B" w:rsidRDefault="00AC382B" w:rsidP="00AC382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ABN/ACN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8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C382B" w:rsidRDefault="00AC382B" w:rsidP="00AC382B">
            <w:pPr>
              <w:rPr>
                <w:b/>
                <w:szCs w:val="22"/>
              </w:rPr>
            </w:pPr>
          </w:p>
        </w:tc>
      </w:tr>
      <w:tr w:rsidR="00C71497" w:rsidTr="00D05D3B">
        <w:trPr>
          <w:trHeight w:val="223"/>
        </w:trPr>
        <w:tc>
          <w:tcPr>
            <w:tcW w:w="20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C71497" w:rsidRDefault="00F02FFF" w:rsidP="00C7149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Business</w:t>
            </w:r>
            <w:r w:rsidR="00C71497">
              <w:rPr>
                <w:b/>
                <w:szCs w:val="22"/>
              </w:rPr>
              <w:t xml:space="preserve"> name</w:t>
            </w:r>
            <w:r w:rsidR="00C71497" w:rsidRPr="001827F3">
              <w:rPr>
                <w:rStyle w:val="Requiredfieldmark"/>
              </w:rPr>
              <w:t>*</w:t>
            </w:r>
          </w:p>
        </w:tc>
        <w:tc>
          <w:tcPr>
            <w:tcW w:w="8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71497" w:rsidRDefault="00C71497" w:rsidP="00C71497">
            <w:pPr>
              <w:rPr>
                <w:b/>
                <w:szCs w:val="22"/>
              </w:rPr>
            </w:pPr>
          </w:p>
        </w:tc>
      </w:tr>
      <w:tr w:rsidR="00EC6897" w:rsidTr="00D05D3B">
        <w:trPr>
          <w:trHeight w:val="223"/>
        </w:trPr>
        <w:tc>
          <w:tcPr>
            <w:tcW w:w="20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EC6897" w:rsidRDefault="00EC6897" w:rsidP="00732B8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Given name</w:t>
            </w:r>
            <w:r w:rsidR="00133BB0" w:rsidRPr="001827F3">
              <w:rPr>
                <w:rStyle w:val="Requiredfieldmark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897" w:rsidRDefault="00EC6897" w:rsidP="00732B87">
            <w:pPr>
              <w:rPr>
                <w:b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C6897" w:rsidRDefault="00231A60" w:rsidP="00732B8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Family </w:t>
            </w:r>
            <w:r w:rsidR="00EC6897">
              <w:rPr>
                <w:b/>
                <w:szCs w:val="22"/>
              </w:rPr>
              <w:t>name</w:t>
            </w:r>
            <w:r w:rsidR="00133BB0" w:rsidRPr="001827F3">
              <w:rPr>
                <w:rStyle w:val="Requiredfieldmark"/>
              </w:rPr>
              <w:t>*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6897" w:rsidRDefault="00EC6897" w:rsidP="00732B87">
            <w:pPr>
              <w:rPr>
                <w:b/>
                <w:szCs w:val="22"/>
              </w:rPr>
            </w:pPr>
          </w:p>
        </w:tc>
      </w:tr>
      <w:tr w:rsidR="00EC6897" w:rsidTr="00D05D3B">
        <w:trPr>
          <w:trHeight w:val="223"/>
        </w:trPr>
        <w:tc>
          <w:tcPr>
            <w:tcW w:w="20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EC6897" w:rsidRDefault="00EC6897" w:rsidP="00732B8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Phone number</w:t>
            </w:r>
            <w:r w:rsidR="00133BB0" w:rsidRPr="001827F3">
              <w:rPr>
                <w:rStyle w:val="Requiredfieldmark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897" w:rsidRDefault="00EC6897" w:rsidP="00732B87">
            <w:pPr>
              <w:rPr>
                <w:b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C6897" w:rsidRDefault="00EC6897" w:rsidP="00732B8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Mobile number</w:t>
            </w:r>
            <w:r w:rsidR="00133BB0" w:rsidRPr="001827F3">
              <w:rPr>
                <w:rStyle w:val="Requiredfieldmark"/>
              </w:rPr>
              <w:t>*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6897" w:rsidRDefault="00EC6897" w:rsidP="00732B87">
            <w:pPr>
              <w:rPr>
                <w:b/>
                <w:szCs w:val="22"/>
              </w:rPr>
            </w:pPr>
          </w:p>
        </w:tc>
      </w:tr>
      <w:tr w:rsidR="00EC6897" w:rsidTr="00D05D3B">
        <w:trPr>
          <w:trHeight w:val="223"/>
        </w:trPr>
        <w:tc>
          <w:tcPr>
            <w:tcW w:w="20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EC6897" w:rsidRDefault="00EC6897" w:rsidP="00732B8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Email address</w:t>
            </w:r>
            <w:r w:rsidR="00133BB0" w:rsidRPr="001827F3">
              <w:rPr>
                <w:rStyle w:val="Requiredfieldmark"/>
              </w:rPr>
              <w:t>*</w:t>
            </w:r>
          </w:p>
        </w:tc>
        <w:tc>
          <w:tcPr>
            <w:tcW w:w="8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C6897" w:rsidRDefault="00EC6897" w:rsidP="00732B87">
            <w:pPr>
              <w:rPr>
                <w:b/>
                <w:szCs w:val="22"/>
              </w:rPr>
            </w:pPr>
          </w:p>
        </w:tc>
      </w:tr>
      <w:tr w:rsidR="00EC6897" w:rsidTr="00D05D3B">
        <w:trPr>
          <w:trHeight w:val="223"/>
        </w:trPr>
        <w:tc>
          <w:tcPr>
            <w:tcW w:w="20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EC6897" w:rsidRDefault="00EC6897" w:rsidP="00732B8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Postal address</w:t>
            </w:r>
            <w:r w:rsidR="00133BB0" w:rsidRPr="001827F3">
              <w:rPr>
                <w:rStyle w:val="Requiredfieldmark"/>
              </w:rPr>
              <w:t>*</w:t>
            </w:r>
          </w:p>
        </w:tc>
        <w:tc>
          <w:tcPr>
            <w:tcW w:w="8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C6897" w:rsidRDefault="00EC6897" w:rsidP="00732B87">
            <w:pPr>
              <w:rPr>
                <w:b/>
                <w:szCs w:val="22"/>
              </w:rPr>
            </w:pPr>
          </w:p>
        </w:tc>
      </w:tr>
      <w:tr w:rsidR="00EC6897" w:rsidTr="00D05D3B">
        <w:trPr>
          <w:trHeight w:val="223"/>
        </w:trPr>
        <w:tc>
          <w:tcPr>
            <w:tcW w:w="20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EC6897" w:rsidRDefault="00EC6897" w:rsidP="00732B8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Suburb</w:t>
            </w:r>
            <w:r w:rsidR="00133BB0" w:rsidRPr="001827F3">
              <w:rPr>
                <w:rStyle w:val="Requiredfieldmark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C6897" w:rsidRDefault="00EC6897" w:rsidP="00732B87">
            <w:pPr>
              <w:rPr>
                <w:b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C6897" w:rsidRDefault="00EC6897" w:rsidP="00732B8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State or territory</w:t>
            </w:r>
            <w:r w:rsidR="00133BB0" w:rsidRPr="001827F3">
              <w:rPr>
                <w:rStyle w:val="Requiredfieldmark"/>
              </w:rPr>
              <w:t>*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6897" w:rsidRDefault="00EC6897" w:rsidP="00732B87">
            <w:pPr>
              <w:rPr>
                <w:b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C6897" w:rsidRDefault="00EC6897" w:rsidP="00732B8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Post code</w:t>
            </w:r>
            <w:r w:rsidR="00133BB0" w:rsidRPr="001827F3">
              <w:rPr>
                <w:rStyle w:val="Requiredfieldmark"/>
              </w:rPr>
              <w:t>*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EC6897" w:rsidRDefault="00EC6897" w:rsidP="00732B87">
            <w:pPr>
              <w:rPr>
                <w:b/>
                <w:szCs w:val="22"/>
              </w:rPr>
            </w:pPr>
          </w:p>
        </w:tc>
      </w:tr>
      <w:tr w:rsidR="007D48A4" w:rsidRPr="007A5EFD" w:rsidTr="00EC6897">
        <w:trPr>
          <w:trHeight w:val="2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A06F9E" w:rsidP="00A06F9E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Section 3</w:t>
            </w:r>
            <w:r w:rsidR="00CA025D">
              <w:rPr>
                <w:rStyle w:val="Questionlabel"/>
                <w:color w:val="FFFFFF" w:themeColor="background1"/>
              </w:rPr>
              <w:t xml:space="preserve"> </w:t>
            </w:r>
            <w:r w:rsidR="004E308A">
              <w:rPr>
                <w:rStyle w:val="Questionlabel"/>
                <w:color w:val="FFFFFF" w:themeColor="background1"/>
              </w:rPr>
              <w:t xml:space="preserve">- </w:t>
            </w:r>
            <w:r>
              <w:rPr>
                <w:rStyle w:val="Questionlabel"/>
                <w:color w:val="FFFFFF" w:themeColor="background1"/>
              </w:rPr>
              <w:t>premises</w:t>
            </w:r>
            <w:r w:rsidR="00E93572">
              <w:rPr>
                <w:rStyle w:val="Questionlabel"/>
                <w:color w:val="FFFFFF" w:themeColor="background1"/>
              </w:rPr>
              <w:t xml:space="preserve"> details</w:t>
            </w:r>
          </w:p>
        </w:tc>
      </w:tr>
      <w:tr w:rsidR="00C71497" w:rsidTr="00AC2F69">
        <w:trPr>
          <w:trHeight w:val="223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C71497" w:rsidRPr="005523F0" w:rsidRDefault="00C71497" w:rsidP="00AC2F69">
            <w:pPr>
              <w:rPr>
                <w:b/>
                <w:szCs w:val="22"/>
              </w:rPr>
            </w:pPr>
            <w:r w:rsidRPr="005523F0">
              <w:rPr>
                <w:b/>
                <w:szCs w:val="22"/>
              </w:rPr>
              <w:t>What is your current risk classification?</w:t>
            </w:r>
          </w:p>
          <w:p w:rsidR="00C71497" w:rsidRDefault="00C71497" w:rsidP="00AC2F69">
            <w:pPr>
              <w:rPr>
                <w:b/>
                <w:szCs w:val="22"/>
              </w:rPr>
            </w:pPr>
            <w:r w:rsidRPr="005523F0">
              <w:rPr>
                <w:rFonts w:cs="Arial"/>
                <w:szCs w:val="22"/>
              </w:rPr>
              <w:t xml:space="preserve">For more information, read the </w:t>
            </w:r>
            <w:hyperlink r:id="rId13" w:history="1">
              <w:r w:rsidRPr="005523F0">
                <w:rPr>
                  <w:rStyle w:val="Hyperlink"/>
                  <w:rFonts w:cs="Arial"/>
                  <w:szCs w:val="22"/>
                </w:rPr>
                <w:t>food business registration fees</w:t>
              </w:r>
            </w:hyperlink>
            <w:r w:rsidRPr="005523F0">
              <w:rPr>
                <w:rFonts w:cs="Arial"/>
                <w:szCs w:val="22"/>
              </w:rPr>
              <w:t>.</w:t>
            </w:r>
          </w:p>
        </w:tc>
      </w:tr>
      <w:tr w:rsidR="00C71497" w:rsidRPr="007D3518" w:rsidTr="00AC2F69">
        <w:trPr>
          <w:trHeight w:val="223"/>
        </w:trPr>
        <w:tc>
          <w:tcPr>
            <w:tcW w:w="883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C71497" w:rsidRPr="007D3518" w:rsidRDefault="00C71497" w:rsidP="00AC2F69">
            <w:pPr>
              <w:rPr>
                <w:szCs w:val="22"/>
              </w:rPr>
            </w:pPr>
            <w:r>
              <w:rPr>
                <w:b/>
                <w:szCs w:val="22"/>
              </w:rPr>
              <w:t>Priority 1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C71497" w:rsidRPr="007D3518" w:rsidRDefault="00C71497" w:rsidP="00AC2F69">
            <w:pPr>
              <w:rPr>
                <w:szCs w:val="22"/>
              </w:rPr>
            </w:pPr>
            <w:r>
              <w:rPr>
                <w:szCs w:val="22"/>
              </w:rPr>
              <w:t>Yes / No</w:t>
            </w:r>
          </w:p>
        </w:tc>
      </w:tr>
      <w:tr w:rsidR="00C71497" w:rsidTr="00AC2F69">
        <w:trPr>
          <w:trHeight w:val="223"/>
        </w:trPr>
        <w:tc>
          <w:tcPr>
            <w:tcW w:w="883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C71497" w:rsidRDefault="00C71497" w:rsidP="00AC2F69">
            <w:pPr>
              <w:rPr>
                <w:szCs w:val="22"/>
              </w:rPr>
            </w:pPr>
            <w:r>
              <w:rPr>
                <w:b/>
                <w:szCs w:val="22"/>
              </w:rPr>
              <w:t>Priority 2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C71497" w:rsidRDefault="00C71497" w:rsidP="00AC2F69">
            <w:pPr>
              <w:rPr>
                <w:szCs w:val="22"/>
              </w:rPr>
            </w:pPr>
            <w:r>
              <w:rPr>
                <w:szCs w:val="22"/>
              </w:rPr>
              <w:t>Yes / No</w:t>
            </w:r>
          </w:p>
        </w:tc>
      </w:tr>
      <w:tr w:rsidR="00C71497" w:rsidTr="00AC2F69">
        <w:trPr>
          <w:trHeight w:val="223"/>
        </w:trPr>
        <w:tc>
          <w:tcPr>
            <w:tcW w:w="883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C71497" w:rsidRDefault="00C71497" w:rsidP="008D6F61">
            <w:pPr>
              <w:rPr>
                <w:szCs w:val="22"/>
              </w:rPr>
            </w:pPr>
            <w:r>
              <w:rPr>
                <w:b/>
                <w:szCs w:val="22"/>
              </w:rPr>
              <w:t xml:space="preserve">Priority </w:t>
            </w:r>
            <w:r w:rsidR="008D6F61">
              <w:rPr>
                <w:b/>
                <w:szCs w:val="22"/>
              </w:rPr>
              <w:t>3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C71497" w:rsidRDefault="00C71497" w:rsidP="00AC2F69">
            <w:pPr>
              <w:rPr>
                <w:szCs w:val="22"/>
              </w:rPr>
            </w:pPr>
            <w:r>
              <w:rPr>
                <w:szCs w:val="22"/>
              </w:rPr>
              <w:t>Yes / No</w:t>
            </w:r>
          </w:p>
        </w:tc>
      </w:tr>
      <w:tr w:rsidR="005523F0" w:rsidRPr="007A5EFD" w:rsidTr="00BF3329">
        <w:trPr>
          <w:trHeight w:val="223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7D3518" w:rsidRPr="008D6F61" w:rsidRDefault="007D3518" w:rsidP="007D3518">
            <w:pPr>
              <w:rPr>
                <w:rStyle w:val="Requiredfieldmark"/>
                <w:bCs w:val="0"/>
                <w:color w:val="auto"/>
              </w:rPr>
            </w:pPr>
            <w:r>
              <w:rPr>
                <w:b/>
              </w:rPr>
              <w:t>Provide the premises your</w:t>
            </w:r>
            <w:r w:rsidRPr="00FB0CE2">
              <w:rPr>
                <w:b/>
              </w:rPr>
              <w:t xml:space="preserve"> </w:t>
            </w:r>
            <w:r>
              <w:rPr>
                <w:b/>
              </w:rPr>
              <w:t>business trades from</w:t>
            </w:r>
            <w:r w:rsidR="008D6F61">
              <w:rPr>
                <w:b/>
              </w:rPr>
              <w:t xml:space="preserve"> - </w:t>
            </w:r>
            <w:r w:rsidR="008D6F61" w:rsidRPr="008D6F61">
              <w:t>if</w:t>
            </w:r>
            <w:r w:rsidRPr="008D6F61">
              <w:t xml:space="preserve"> you have a:</w:t>
            </w:r>
          </w:p>
          <w:p w:rsidR="007D3518" w:rsidRPr="008D6F61" w:rsidRDefault="007D3518" w:rsidP="007D3518">
            <w:pPr>
              <w:pStyle w:val="ListParagraph"/>
              <w:numPr>
                <w:ilvl w:val="0"/>
                <w:numId w:val="20"/>
              </w:numPr>
              <w:spacing w:after="40"/>
              <w:rPr>
                <w:rStyle w:val="Questionlabel"/>
                <w:b w:val="0"/>
                <w:color w:val="C00000"/>
              </w:rPr>
            </w:pPr>
            <w:r w:rsidRPr="008D6F61">
              <w:rPr>
                <w:rStyle w:val="Questionlabel"/>
                <w:b w:val="0"/>
              </w:rPr>
              <w:t>mobile food vehicle, provide the address where it’s garaged</w:t>
            </w:r>
          </w:p>
          <w:p w:rsidR="005523F0" w:rsidRPr="008D6F61" w:rsidRDefault="007D3518" w:rsidP="007D3518">
            <w:pPr>
              <w:pStyle w:val="ListParagraph"/>
              <w:numPr>
                <w:ilvl w:val="0"/>
                <w:numId w:val="20"/>
              </w:numPr>
              <w:spacing w:after="40"/>
              <w:rPr>
                <w:rStyle w:val="Questionlabel"/>
                <w:b w:val="0"/>
                <w:color w:val="C00000"/>
              </w:rPr>
            </w:pPr>
            <w:proofErr w:type="gramStart"/>
            <w:r w:rsidRPr="008D6F61">
              <w:rPr>
                <w:rStyle w:val="Questionlabel"/>
                <w:b w:val="0"/>
              </w:rPr>
              <w:t>market</w:t>
            </w:r>
            <w:proofErr w:type="gramEnd"/>
            <w:r w:rsidRPr="008D6F61">
              <w:rPr>
                <w:rStyle w:val="Questionlabel"/>
                <w:b w:val="0"/>
              </w:rPr>
              <w:t xml:space="preserve"> stall, provide the address where the food is prepared.</w:t>
            </w:r>
          </w:p>
          <w:p w:rsidR="00C71497" w:rsidRPr="00C71497" w:rsidRDefault="00C71497" w:rsidP="00C71497">
            <w:pPr>
              <w:rPr>
                <w:b/>
                <w:bCs/>
                <w:color w:val="C00000"/>
              </w:rPr>
            </w:pPr>
            <w:r w:rsidRPr="008D6F61">
              <w:rPr>
                <w:bCs/>
              </w:rPr>
              <w:t>If you have additional premises, you must fill in a separate form.</w:t>
            </w:r>
          </w:p>
        </w:tc>
      </w:tr>
      <w:tr w:rsidR="007D3518" w:rsidRPr="007A5EFD" w:rsidTr="00D05D3B">
        <w:trPr>
          <w:trHeight w:val="223"/>
        </w:trPr>
        <w:tc>
          <w:tcPr>
            <w:tcW w:w="20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7D3518" w:rsidRDefault="007D3518" w:rsidP="00BD4B0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Lot number</w:t>
            </w:r>
            <w:r w:rsidR="00133BB0" w:rsidRPr="001827F3">
              <w:rPr>
                <w:rStyle w:val="Requiredfieldmark"/>
              </w:rPr>
              <w:t>*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3518" w:rsidRDefault="007D3518" w:rsidP="00BD4B08">
            <w:pPr>
              <w:rPr>
                <w:b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D3518" w:rsidRDefault="007D3518" w:rsidP="00BD4B0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Unit number</w:t>
            </w:r>
            <w:r w:rsidR="00133BB0" w:rsidRPr="001827F3">
              <w:rPr>
                <w:rStyle w:val="Requiredfieldmark"/>
              </w:rPr>
              <w:t>*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3518" w:rsidRDefault="007D3518" w:rsidP="00BD4B08">
            <w:pPr>
              <w:rPr>
                <w:b/>
                <w:szCs w:val="22"/>
              </w:rPr>
            </w:pPr>
          </w:p>
        </w:tc>
      </w:tr>
      <w:tr w:rsidR="00DE65ED" w:rsidRPr="007A5EFD" w:rsidTr="00D05D3B">
        <w:trPr>
          <w:trHeight w:val="223"/>
        </w:trPr>
        <w:tc>
          <w:tcPr>
            <w:tcW w:w="20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DE65ED" w:rsidRDefault="00DE65ED" w:rsidP="00DE65E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Shop or tenancy number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8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E65ED" w:rsidRDefault="00DE65ED" w:rsidP="00DE65ED">
            <w:pPr>
              <w:rPr>
                <w:b/>
                <w:szCs w:val="22"/>
              </w:rPr>
            </w:pPr>
          </w:p>
        </w:tc>
      </w:tr>
      <w:tr w:rsidR="00DE65ED" w:rsidRPr="007A5EFD" w:rsidTr="00D05D3B">
        <w:trPr>
          <w:trHeight w:val="223"/>
        </w:trPr>
        <w:tc>
          <w:tcPr>
            <w:tcW w:w="20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DE65ED" w:rsidRDefault="00DE65ED" w:rsidP="00DE65E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Property address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83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E65ED" w:rsidRDefault="00DE65ED" w:rsidP="00DE65ED">
            <w:pPr>
              <w:rPr>
                <w:b/>
                <w:szCs w:val="22"/>
              </w:rPr>
            </w:pPr>
          </w:p>
        </w:tc>
      </w:tr>
      <w:tr w:rsidR="00DE65ED" w:rsidTr="00D05D3B">
        <w:trPr>
          <w:trHeight w:val="223"/>
        </w:trPr>
        <w:tc>
          <w:tcPr>
            <w:tcW w:w="20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DE65ED" w:rsidRDefault="00DE65ED" w:rsidP="00602E4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Suburb/town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E65ED" w:rsidRDefault="00DE65ED" w:rsidP="00602E48">
            <w:pPr>
              <w:rPr>
                <w:b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E65ED" w:rsidRDefault="00DE65ED" w:rsidP="00602E4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State or territory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65ED" w:rsidRDefault="00DE65ED" w:rsidP="00602E48">
            <w:pPr>
              <w:rPr>
                <w:b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E65ED" w:rsidRDefault="00DE65ED" w:rsidP="00602E4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Post code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DE65ED" w:rsidRDefault="00DE65ED" w:rsidP="00602E48">
            <w:pPr>
              <w:rPr>
                <w:b/>
                <w:szCs w:val="22"/>
              </w:rPr>
            </w:pPr>
          </w:p>
        </w:tc>
      </w:tr>
      <w:tr w:rsidR="002B5631" w:rsidRPr="007A5EFD" w:rsidTr="00DE65ED">
        <w:trPr>
          <w:trHeight w:val="223"/>
        </w:trPr>
        <w:tc>
          <w:tcPr>
            <w:tcW w:w="883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2B5631" w:rsidRDefault="002B5631" w:rsidP="002B5631">
            <w:pPr>
              <w:rPr>
                <w:szCs w:val="22"/>
              </w:rPr>
            </w:pPr>
            <w:r w:rsidRPr="00284649">
              <w:rPr>
                <w:b/>
                <w:szCs w:val="22"/>
              </w:rPr>
              <w:t>Does the premises use wate</w:t>
            </w:r>
            <w:r>
              <w:rPr>
                <w:b/>
                <w:szCs w:val="22"/>
              </w:rPr>
              <w:t>r from a private water supply</w:t>
            </w:r>
            <w:r w:rsidRPr="008E66B2">
              <w:rPr>
                <w:b/>
              </w:rPr>
              <w:t>?</w:t>
            </w:r>
            <w:r w:rsidRPr="001827F3">
              <w:rPr>
                <w:rStyle w:val="Requiredfieldmark"/>
              </w:rPr>
              <w:t>*</w:t>
            </w:r>
            <w:r>
              <w:t xml:space="preserve"> </w:t>
            </w:r>
            <w:r w:rsidRPr="00666F29">
              <w:rPr>
                <w:szCs w:val="22"/>
              </w:rPr>
              <w:t xml:space="preserve">eg. </w:t>
            </w:r>
            <w:proofErr w:type="gramStart"/>
            <w:r w:rsidRPr="00666F29">
              <w:rPr>
                <w:szCs w:val="22"/>
              </w:rPr>
              <w:t>bore</w:t>
            </w:r>
            <w:proofErr w:type="gramEnd"/>
            <w:r w:rsidRPr="00666F29">
              <w:rPr>
                <w:szCs w:val="22"/>
              </w:rPr>
              <w:t xml:space="preserve"> water or rainwater</w:t>
            </w:r>
            <w:r>
              <w:rPr>
                <w:szCs w:val="22"/>
              </w:rPr>
              <w:t>. I</w:t>
            </w:r>
            <w:r w:rsidRPr="008850EF">
              <w:rPr>
                <w:szCs w:val="22"/>
              </w:rPr>
              <w:t xml:space="preserve">f yes, </w:t>
            </w:r>
            <w:r>
              <w:rPr>
                <w:szCs w:val="22"/>
              </w:rPr>
              <w:t xml:space="preserve">attach test results as you </w:t>
            </w:r>
            <w:r w:rsidRPr="008850EF">
              <w:rPr>
                <w:szCs w:val="22"/>
              </w:rPr>
              <w:t xml:space="preserve">have a responsibility under the </w:t>
            </w:r>
            <w:hyperlink r:id="rId14" w:history="1">
              <w:r w:rsidRPr="00666F29">
                <w:rPr>
                  <w:rStyle w:val="Hyperlink"/>
                  <w:szCs w:val="22"/>
                </w:rPr>
                <w:t>Public and Environmental Health Regulations 2014</w:t>
              </w:r>
            </w:hyperlink>
            <w:r>
              <w:rPr>
                <w:szCs w:val="22"/>
              </w:rPr>
              <w:t xml:space="preserve"> </w:t>
            </w:r>
            <w:r w:rsidRPr="008850EF">
              <w:rPr>
                <w:szCs w:val="22"/>
              </w:rPr>
              <w:t>to demonstrate you have a potable water supply.</w:t>
            </w:r>
            <w:r>
              <w:rPr>
                <w:szCs w:val="22"/>
              </w:rPr>
              <w:t xml:space="preserve"> </w:t>
            </w:r>
            <w:r w:rsidRPr="004F4701">
              <w:rPr>
                <w:szCs w:val="22"/>
              </w:rPr>
              <w:t>Microbiological testing must be done every 12 months and ch</w:t>
            </w:r>
            <w:r>
              <w:rPr>
                <w:szCs w:val="22"/>
              </w:rPr>
              <w:t xml:space="preserve">emical testing every 5 years. </w:t>
            </w:r>
          </w:p>
          <w:p w:rsidR="002B5631" w:rsidRPr="00666F29" w:rsidRDefault="002B5631" w:rsidP="002B5631">
            <w:pPr>
              <w:spacing w:before="240"/>
              <w:rPr>
                <w:szCs w:val="22"/>
              </w:rPr>
            </w:pPr>
            <w:r w:rsidRPr="004F4701">
              <w:t xml:space="preserve">For more information, read </w:t>
            </w:r>
            <w:hyperlink r:id="rId15" w:history="1">
              <w:r w:rsidRPr="004F4701">
                <w:rPr>
                  <w:rStyle w:val="Hyperlink"/>
                  <w:rFonts w:asciiTheme="minorHAnsi" w:hAnsiTheme="minorHAnsi"/>
                </w:rPr>
                <w:t>private water supplies for business</w:t>
              </w:r>
            </w:hyperlink>
            <w:r w:rsidRPr="004F4701">
              <w:rPr>
                <w:rStyle w:val="Hyperlink"/>
                <w:rFonts w:asciiTheme="minorHAnsi" w:hAnsiTheme="minorHAnsi"/>
              </w:rPr>
              <w:t>es</w:t>
            </w:r>
            <w:r w:rsidRPr="004F4701">
              <w:t xml:space="preserve"> or contact the Public Health Unit.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2B5631" w:rsidRPr="008027F7" w:rsidRDefault="002B5631" w:rsidP="002B5631">
            <w:pPr>
              <w:rPr>
                <w:szCs w:val="22"/>
              </w:rPr>
            </w:pPr>
            <w:r w:rsidRPr="008027F7">
              <w:rPr>
                <w:szCs w:val="22"/>
              </w:rPr>
              <w:t>Yes</w:t>
            </w:r>
            <w:r>
              <w:rPr>
                <w:szCs w:val="22"/>
              </w:rPr>
              <w:t xml:space="preserve"> / </w:t>
            </w:r>
            <w:r w:rsidRPr="008027F7">
              <w:rPr>
                <w:szCs w:val="22"/>
              </w:rPr>
              <w:t>No</w:t>
            </w:r>
          </w:p>
        </w:tc>
      </w:tr>
      <w:tr w:rsidR="00DE65ED" w:rsidRPr="007A5EFD" w:rsidTr="00DE65ED">
        <w:trPr>
          <w:trHeight w:val="223"/>
        </w:trPr>
        <w:tc>
          <w:tcPr>
            <w:tcW w:w="883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FB2A99" w:rsidRDefault="00DE65ED" w:rsidP="00FB2A99">
            <w:pPr>
              <w:rPr>
                <w:rStyle w:val="Requiredfieldmark"/>
                <w:b w:val="0"/>
                <w:color w:val="auto"/>
              </w:rPr>
            </w:pPr>
            <w:r w:rsidRPr="008B4FDE">
              <w:rPr>
                <w:b/>
                <w:szCs w:val="22"/>
              </w:rPr>
              <w:t>Do you hav</w:t>
            </w:r>
            <w:r w:rsidR="007E6D82">
              <w:rPr>
                <w:b/>
                <w:szCs w:val="22"/>
              </w:rPr>
              <w:t xml:space="preserve">e a trade waste discharge </w:t>
            </w:r>
            <w:r w:rsidR="00FB2A99">
              <w:rPr>
                <w:b/>
                <w:szCs w:val="22"/>
              </w:rPr>
              <w:t>approval</w:t>
            </w:r>
            <w:r w:rsidRPr="008B4FDE">
              <w:rPr>
                <w:b/>
                <w:szCs w:val="22"/>
              </w:rPr>
              <w:t>?</w:t>
            </w:r>
            <w:r w:rsidRPr="001827F3">
              <w:rPr>
                <w:rStyle w:val="Requiredfieldmark"/>
              </w:rPr>
              <w:t>*</w:t>
            </w:r>
            <w:r>
              <w:rPr>
                <w:rStyle w:val="Requiredfieldmark"/>
              </w:rPr>
              <w:t xml:space="preserve"> </w:t>
            </w:r>
            <w:r>
              <w:rPr>
                <w:rStyle w:val="Requiredfieldmark"/>
                <w:b w:val="0"/>
                <w:color w:val="auto"/>
              </w:rPr>
              <w:t>If no,</w:t>
            </w:r>
            <w:r w:rsidRPr="008B4FDE">
              <w:rPr>
                <w:rStyle w:val="Requiredfieldmark"/>
                <w:b w:val="0"/>
                <w:color w:val="auto"/>
              </w:rPr>
              <w:t xml:space="preserve"> you must apply for a </w:t>
            </w:r>
            <w:r>
              <w:rPr>
                <w:rStyle w:val="Requiredfieldmark"/>
                <w:b w:val="0"/>
                <w:color w:val="auto"/>
              </w:rPr>
              <w:t xml:space="preserve">trade waste discharge </w:t>
            </w:r>
            <w:r w:rsidR="00FB2A99">
              <w:rPr>
                <w:rStyle w:val="Requiredfieldmark"/>
                <w:b w:val="0"/>
                <w:color w:val="auto"/>
              </w:rPr>
              <w:t>approval</w:t>
            </w:r>
            <w:r>
              <w:rPr>
                <w:rStyle w:val="Requiredfieldmark"/>
                <w:b w:val="0"/>
                <w:color w:val="auto"/>
              </w:rPr>
              <w:t xml:space="preserve">. </w:t>
            </w:r>
          </w:p>
          <w:p w:rsidR="00DE65ED" w:rsidRPr="00FB2A99" w:rsidRDefault="00DE65ED" w:rsidP="00FB2A99">
            <w:pPr>
              <w:spacing w:before="240"/>
              <w:rPr>
                <w:bCs/>
              </w:rPr>
            </w:pPr>
            <w:r>
              <w:rPr>
                <w:rStyle w:val="Requiredfieldmark"/>
                <w:b w:val="0"/>
                <w:color w:val="auto"/>
              </w:rPr>
              <w:t>F</w:t>
            </w:r>
            <w:r w:rsidRPr="008B4FDE">
              <w:rPr>
                <w:rStyle w:val="Requiredfieldmark"/>
                <w:b w:val="0"/>
                <w:color w:val="auto"/>
              </w:rPr>
              <w:t xml:space="preserve">or more information, go to the </w:t>
            </w:r>
            <w:hyperlink r:id="rId16" w:history="1">
              <w:r w:rsidRPr="008B4FDE">
                <w:rPr>
                  <w:rStyle w:val="Hyperlink"/>
                </w:rPr>
                <w:t>Power and Water Corporation website</w:t>
              </w:r>
            </w:hyperlink>
            <w:r w:rsidRPr="008B4FDE">
              <w:rPr>
                <w:rStyle w:val="Requiredfieldmark"/>
                <w:b w:val="0"/>
                <w:color w:val="auto"/>
              </w:rPr>
              <w:t xml:space="preserve"> or email </w:t>
            </w:r>
            <w:r>
              <w:rPr>
                <w:rStyle w:val="Requiredfieldmark"/>
                <w:b w:val="0"/>
                <w:color w:val="auto"/>
              </w:rPr>
              <w:t xml:space="preserve">the </w:t>
            </w:r>
            <w:r w:rsidR="00D05D3B">
              <w:rPr>
                <w:rStyle w:val="Requiredfieldmark"/>
                <w:b w:val="0"/>
                <w:color w:val="auto"/>
              </w:rPr>
              <w:t>Trade Waste U</w:t>
            </w:r>
            <w:r>
              <w:rPr>
                <w:rStyle w:val="Requiredfieldmark"/>
                <w:b w:val="0"/>
                <w:color w:val="auto"/>
              </w:rPr>
              <w:t xml:space="preserve">nit </w:t>
            </w:r>
            <w:r w:rsidRPr="008B4FDE">
              <w:rPr>
                <w:rStyle w:val="Requiredfieldmark"/>
                <w:b w:val="0"/>
                <w:color w:val="auto"/>
              </w:rPr>
              <w:t xml:space="preserve">at </w:t>
            </w:r>
            <w:hyperlink r:id="rId17" w:history="1">
              <w:r w:rsidRPr="003E1B0A">
                <w:rPr>
                  <w:rStyle w:val="Hyperlink"/>
                </w:rPr>
                <w:t>tradewastedept.pwc@powerwater.com.au</w:t>
              </w:r>
            </w:hyperlink>
            <w:r>
              <w:rPr>
                <w:rStyle w:val="Requiredfieldmark"/>
                <w:b w:val="0"/>
                <w:color w:val="auto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DE65ED" w:rsidRDefault="00DE65ED" w:rsidP="00DE65ED">
            <w:pPr>
              <w:rPr>
                <w:szCs w:val="22"/>
              </w:rPr>
            </w:pPr>
            <w:r>
              <w:rPr>
                <w:szCs w:val="22"/>
              </w:rPr>
              <w:t>Yes / No</w:t>
            </w:r>
          </w:p>
        </w:tc>
      </w:tr>
      <w:tr w:rsidR="00DE65ED" w:rsidRPr="007A5EFD" w:rsidTr="00EC6897">
        <w:trPr>
          <w:trHeight w:val="223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DE65ED" w:rsidRDefault="00DE65ED" w:rsidP="00DE65E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Section 4 – declaration </w:t>
            </w:r>
          </w:p>
        </w:tc>
      </w:tr>
      <w:tr w:rsidR="00DE65ED" w:rsidRPr="007A5EFD" w:rsidTr="00E213DB">
        <w:trPr>
          <w:trHeight w:val="223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DE65ED" w:rsidRPr="005523F0" w:rsidRDefault="00DE65ED" w:rsidP="00DE65ED">
            <w:pPr>
              <w:rPr>
                <w:b/>
              </w:rPr>
            </w:pPr>
            <w:r w:rsidRPr="005523F0">
              <w:rPr>
                <w:b/>
              </w:rPr>
              <w:t>I hereby declare that the information contained in this application, or attached to this application, is accurate and correct to the best of my knowledge.</w:t>
            </w:r>
            <w:r w:rsidRPr="001827F3">
              <w:rPr>
                <w:rStyle w:val="Requiredfieldmark"/>
              </w:rPr>
              <w:t>*</w:t>
            </w:r>
            <w:r w:rsidRPr="005523F0">
              <w:rPr>
                <w:b/>
              </w:rPr>
              <w:t xml:space="preserve"> </w:t>
            </w:r>
          </w:p>
        </w:tc>
      </w:tr>
      <w:tr w:rsidR="00DE65ED" w:rsidRPr="007A5EFD" w:rsidTr="00D05D3B">
        <w:trPr>
          <w:trHeight w:val="223"/>
        </w:trPr>
        <w:tc>
          <w:tcPr>
            <w:tcW w:w="20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DE65ED" w:rsidRDefault="00DE65ED" w:rsidP="00DE65E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Full name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65ED" w:rsidRDefault="00DE65ED" w:rsidP="00DE65ED">
            <w:pPr>
              <w:rPr>
                <w:b/>
                <w:szCs w:val="22"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E65ED" w:rsidRDefault="00DE65ED" w:rsidP="00DE65E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Date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65ED" w:rsidRDefault="00DE65ED" w:rsidP="00DE65ED">
            <w:pPr>
              <w:rPr>
                <w:b/>
                <w:szCs w:val="22"/>
              </w:rPr>
            </w:pPr>
          </w:p>
        </w:tc>
      </w:tr>
      <w:tr w:rsidR="00DE65ED" w:rsidRPr="007A5EFD" w:rsidTr="00EC6897">
        <w:trPr>
          <w:trHeight w:val="2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DE65ED" w:rsidRPr="007A5EFD" w:rsidRDefault="00DE65ED" w:rsidP="00DE65ED">
            <w:pPr>
              <w:rPr>
                <w:rStyle w:val="Questionlabel"/>
              </w:rPr>
            </w:pPr>
            <w:r w:rsidRPr="003F07E7">
              <w:rPr>
                <w:rStyle w:val="Questionlabel"/>
                <w:color w:val="FFFFFF" w:themeColor="background1"/>
              </w:rPr>
              <w:t>Office use only^</w:t>
            </w:r>
          </w:p>
        </w:tc>
      </w:tr>
      <w:tr w:rsidR="00DE65ED" w:rsidRPr="007A5EFD" w:rsidTr="00D05D3B">
        <w:trPr>
          <w:trHeight w:val="27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DE65ED" w:rsidRPr="007A5EFD" w:rsidRDefault="00DE65ED" w:rsidP="00DE65ED">
            <w:pPr>
              <w:rPr>
                <w:rStyle w:val="Questionlabel"/>
              </w:rPr>
            </w:pPr>
            <w:r>
              <w:rPr>
                <w:rStyle w:val="Questionlabel"/>
              </w:rPr>
              <w:t>Full n</w:t>
            </w:r>
            <w:r w:rsidRPr="007A5EFD">
              <w:rPr>
                <w:rStyle w:val="Questionlabel"/>
              </w:rPr>
              <w:t>ame^</w:t>
            </w:r>
          </w:p>
        </w:tc>
        <w:tc>
          <w:tcPr>
            <w:tcW w:w="8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ED" w:rsidRPr="002C0BEF" w:rsidRDefault="00DE65ED" w:rsidP="00DE65ED"/>
        </w:tc>
      </w:tr>
      <w:tr w:rsidR="00DE65ED" w:rsidRPr="007A5EFD" w:rsidTr="00D05D3B">
        <w:trPr>
          <w:trHeight w:val="27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DE65ED" w:rsidRPr="007A5EFD" w:rsidRDefault="00DE65ED" w:rsidP="00DE65ED">
            <w:pPr>
              <w:rPr>
                <w:rStyle w:val="Questionlabel"/>
              </w:rPr>
            </w:pPr>
            <w:r>
              <w:rPr>
                <w:rStyle w:val="Questionlabel"/>
              </w:rPr>
              <w:t>Job title^</w:t>
            </w:r>
          </w:p>
        </w:tc>
        <w:tc>
          <w:tcPr>
            <w:tcW w:w="8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ED" w:rsidRPr="002C0BEF" w:rsidRDefault="00DE65ED" w:rsidP="00DE65ED"/>
        </w:tc>
      </w:tr>
      <w:tr w:rsidR="00DE65ED" w:rsidRPr="007A5EFD" w:rsidTr="00D05D3B">
        <w:trPr>
          <w:trHeight w:val="27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DE65ED" w:rsidRDefault="00DE65ED" w:rsidP="00DE65ED">
            <w:pPr>
              <w:rPr>
                <w:rStyle w:val="Questionlabel"/>
              </w:rPr>
            </w:pPr>
            <w:r>
              <w:rPr>
                <w:rStyle w:val="Questionlabel"/>
              </w:rPr>
              <w:t>Tracking number^</w:t>
            </w:r>
          </w:p>
        </w:tc>
        <w:tc>
          <w:tcPr>
            <w:tcW w:w="8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ED" w:rsidRPr="002C0BEF" w:rsidRDefault="00DE65ED" w:rsidP="00DE65ED"/>
        </w:tc>
      </w:tr>
      <w:tr w:rsidR="00DE65ED" w:rsidRPr="007A5EFD" w:rsidTr="00D05D3B">
        <w:trPr>
          <w:trHeight w:val="27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DE65ED" w:rsidRDefault="00DE65ED" w:rsidP="00DE65ED">
            <w:pPr>
              <w:rPr>
                <w:rStyle w:val="Questionlabel"/>
              </w:rPr>
            </w:pPr>
            <w:r>
              <w:rPr>
                <w:rStyle w:val="Questionlabel"/>
              </w:rPr>
              <w:t>Phone or email^</w:t>
            </w:r>
          </w:p>
        </w:tc>
        <w:tc>
          <w:tcPr>
            <w:tcW w:w="8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ED" w:rsidRPr="002C0BEF" w:rsidRDefault="00DE65ED" w:rsidP="00DE65ED"/>
        </w:tc>
      </w:tr>
      <w:tr w:rsidR="00DE65ED" w:rsidRPr="007A5EFD" w:rsidTr="00EC6897">
        <w:trPr>
          <w:trHeight w:val="727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DE65ED" w:rsidRPr="00814AF6" w:rsidRDefault="00DE65ED" w:rsidP="00DE65ED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</w:p>
          <w:p w:rsidR="00DE65ED" w:rsidRPr="00E41677" w:rsidRDefault="00DE65ED" w:rsidP="00DE65ED">
            <w:pPr>
              <w:widowControl w:val="0"/>
              <w:rPr>
                <w:szCs w:val="22"/>
              </w:rPr>
            </w:pPr>
            <w:r w:rsidRPr="00E41677">
              <w:rPr>
                <w:szCs w:val="22"/>
              </w:rPr>
              <w:t>Email your completed form to</w:t>
            </w:r>
            <w:r>
              <w:rPr>
                <w:szCs w:val="22"/>
              </w:rPr>
              <w:t xml:space="preserve"> your closest</w:t>
            </w:r>
            <w:r w:rsidR="005C64E9">
              <w:rPr>
                <w:szCs w:val="22"/>
              </w:rPr>
              <w:t xml:space="preserve"> </w:t>
            </w:r>
            <w:r w:rsidR="002B5631">
              <w:rPr>
                <w:szCs w:val="22"/>
              </w:rPr>
              <w:t>environmental health office.</w:t>
            </w:r>
          </w:p>
          <w:p w:rsidR="00DE65ED" w:rsidRPr="00E41677" w:rsidRDefault="00DE65ED" w:rsidP="00DE65ED">
            <w:pPr>
              <w:rPr>
                <w:szCs w:val="22"/>
              </w:rPr>
            </w:pPr>
            <w:r w:rsidRPr="00E41677">
              <w:rPr>
                <w:szCs w:val="22"/>
              </w:rPr>
              <w:t xml:space="preserve">For Top End region, email </w:t>
            </w:r>
            <w:hyperlink r:id="rId18" w:history="1">
              <w:r w:rsidRPr="00E41677">
                <w:rPr>
                  <w:rStyle w:val="Hyperlink"/>
                  <w:szCs w:val="22"/>
                </w:rPr>
                <w:t>envirohealthte@nt.gov.au</w:t>
              </w:r>
            </w:hyperlink>
            <w:r w:rsidRPr="00E41677">
              <w:rPr>
                <w:szCs w:val="22"/>
              </w:rPr>
              <w:t xml:space="preserve"> or call 08 8922 7377</w:t>
            </w:r>
          </w:p>
          <w:p w:rsidR="00DE65ED" w:rsidRPr="00F15931" w:rsidRDefault="00DE65ED" w:rsidP="00DE65ED">
            <w:pPr>
              <w:widowControl w:val="0"/>
            </w:pPr>
            <w:r w:rsidRPr="00E41677">
              <w:rPr>
                <w:szCs w:val="22"/>
              </w:rPr>
              <w:t xml:space="preserve">For Central Australia region, email </w:t>
            </w:r>
            <w:hyperlink r:id="rId19" w:history="1">
              <w:r w:rsidRPr="00E41677">
                <w:rPr>
                  <w:rStyle w:val="Hyperlink"/>
                  <w:szCs w:val="22"/>
                </w:rPr>
                <w:t>envirohealthca@nt.gov.au</w:t>
              </w:r>
            </w:hyperlink>
            <w:r w:rsidRPr="00E41677">
              <w:rPr>
                <w:szCs w:val="22"/>
              </w:rPr>
              <w:t xml:space="preserve"> or call 08 8955 6122.</w:t>
            </w:r>
            <w:r w:rsidRPr="00814AF6">
              <w:t xml:space="preserve"> </w:t>
            </w:r>
          </w:p>
        </w:tc>
      </w:tr>
      <w:tr w:rsidR="00DE65ED" w:rsidRPr="007A5EFD" w:rsidTr="00EC6897">
        <w:trPr>
          <w:trHeight w:val="28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DE65ED" w:rsidRPr="002C21A2" w:rsidRDefault="00DE65ED" w:rsidP="00DE65ED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CC571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ACF" w:rsidRDefault="00125ACF" w:rsidP="007332FF">
      <w:r>
        <w:separator/>
      </w:r>
    </w:p>
  </w:endnote>
  <w:endnote w:type="continuationSeparator" w:id="0">
    <w:p w:rsidR="00125ACF" w:rsidRDefault="00125AC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6E" w:rsidRDefault="004375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CB" w:rsidRDefault="009B3ECB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9B3ECB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9B3ECB" w:rsidRPr="001B3D22" w:rsidRDefault="009B3ECB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5A2D39">
                <w:rPr>
                  <w:rStyle w:val="PageNumber"/>
                  <w:b/>
                </w:rPr>
                <w:t>HEALTH</w:t>
              </w:r>
            </w:sdtContent>
          </w:sdt>
        </w:p>
        <w:p w:rsidR="009B3ECB" w:rsidRDefault="007F32A2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2-1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3756E">
                <w:rPr>
                  <w:rStyle w:val="PageNumber"/>
                </w:rPr>
                <w:t>11 December 2020</w:t>
              </w:r>
            </w:sdtContent>
          </w:sdt>
        </w:p>
        <w:p w:rsidR="009B3ECB" w:rsidRPr="00AC4488" w:rsidRDefault="009B3ECB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F32A2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F32A2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9B3ECB" w:rsidRPr="00B11C67" w:rsidRDefault="009B3ECB" w:rsidP="002645D5">
    <w:pPr>
      <w:pStyle w:val="Footer"/>
      <w:rPr>
        <w:sz w:val="4"/>
        <w:szCs w:val="4"/>
      </w:rPr>
    </w:pPr>
  </w:p>
  <w:p w:rsidR="009B3ECB" w:rsidRPr="002645D5" w:rsidRDefault="009B3ECB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CB" w:rsidRDefault="009B3EC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9B3ECB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9B3ECB" w:rsidRPr="001B3D22" w:rsidRDefault="009B3ECB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5A2D39">
                <w:rPr>
                  <w:rStyle w:val="PageNumber"/>
                  <w:b/>
                </w:rPr>
                <w:t>HEALTH</w:t>
              </w:r>
            </w:sdtContent>
          </w:sdt>
        </w:p>
        <w:p w:rsidR="009B3ECB" w:rsidRPr="001B3D22" w:rsidRDefault="007F32A2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2-1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3756E">
                <w:rPr>
                  <w:rStyle w:val="PageNumber"/>
                </w:rPr>
                <w:t>11 December 2020</w:t>
              </w:r>
            </w:sdtContent>
          </w:sdt>
        </w:p>
        <w:p w:rsidR="009B3ECB" w:rsidRPr="00CE30CF" w:rsidRDefault="009B3ECB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7F32A2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7F32A2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9B3ECB" w:rsidRPr="001E14EB" w:rsidRDefault="009B3ECB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9B3ECB" w:rsidRPr="007A5EFD" w:rsidRDefault="009B3ECB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ACF" w:rsidRDefault="00125ACF" w:rsidP="007332FF">
      <w:r>
        <w:separator/>
      </w:r>
    </w:p>
  </w:footnote>
  <w:footnote w:type="continuationSeparator" w:id="0">
    <w:p w:rsidR="00125ACF" w:rsidRDefault="00125AC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6E" w:rsidRDefault="004375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CB" w:rsidRPr="00162207" w:rsidRDefault="007F32A2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6560C5">
          <w:rPr>
            <w:rStyle w:val="HeaderChar"/>
          </w:rPr>
          <w:t>Application to renew a food business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9B3ECB" w:rsidRPr="00E908F1" w:rsidRDefault="006560C5" w:rsidP="00A53CF0">
        <w:pPr>
          <w:pStyle w:val="Title"/>
        </w:pPr>
        <w:r>
          <w:rPr>
            <w:rStyle w:val="TitleChar"/>
          </w:rPr>
          <w:t>Application to renew a food business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047"/>
    <w:multiLevelType w:val="hybridMultilevel"/>
    <w:tmpl w:val="DD64D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2D39"/>
    <w:multiLevelType w:val="hybridMultilevel"/>
    <w:tmpl w:val="639CB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3" w15:restartNumberingAfterBreak="0">
    <w:nsid w:val="0C107E13"/>
    <w:multiLevelType w:val="hybridMultilevel"/>
    <w:tmpl w:val="F27AB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7" w15:restartNumberingAfterBreak="0">
    <w:nsid w:val="27D83E4D"/>
    <w:multiLevelType w:val="multilevel"/>
    <w:tmpl w:val="3928FD02"/>
    <w:numStyleLink w:val="Bulletlist"/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50FD2"/>
    <w:multiLevelType w:val="hybridMultilevel"/>
    <w:tmpl w:val="58AE8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C4AE9"/>
    <w:multiLevelType w:val="hybridMultilevel"/>
    <w:tmpl w:val="2C566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8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4C800701"/>
    <w:multiLevelType w:val="hybridMultilevel"/>
    <w:tmpl w:val="D3867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3842BC6"/>
    <w:multiLevelType w:val="multilevel"/>
    <w:tmpl w:val="0C78A7AC"/>
    <w:numStyleLink w:val="Tablebulletlist"/>
  </w:abstractNum>
  <w:abstractNum w:abstractNumId="3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4" w15:restartNumberingAfterBreak="0">
    <w:nsid w:val="57B8759E"/>
    <w:multiLevelType w:val="hybridMultilevel"/>
    <w:tmpl w:val="F2E6F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8" w15:restartNumberingAfterBreak="0">
    <w:nsid w:val="619A2653"/>
    <w:multiLevelType w:val="hybridMultilevel"/>
    <w:tmpl w:val="0E703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72832"/>
    <w:multiLevelType w:val="hybridMultilevel"/>
    <w:tmpl w:val="84D09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42407D"/>
    <w:multiLevelType w:val="hybridMultilevel"/>
    <w:tmpl w:val="10528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AC47FC"/>
    <w:multiLevelType w:val="hybridMultilevel"/>
    <w:tmpl w:val="A55E8C1C"/>
    <w:lvl w:ilvl="0" w:tplc="9B266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4"/>
  </w:num>
  <w:num w:numId="3">
    <w:abstractNumId w:val="47"/>
  </w:num>
  <w:num w:numId="4">
    <w:abstractNumId w:val="28"/>
  </w:num>
  <w:num w:numId="5">
    <w:abstractNumId w:val="18"/>
  </w:num>
  <w:num w:numId="6">
    <w:abstractNumId w:val="10"/>
  </w:num>
  <w:num w:numId="7">
    <w:abstractNumId w:val="31"/>
  </w:num>
  <w:num w:numId="8">
    <w:abstractNumId w:val="17"/>
  </w:num>
  <w:num w:numId="9">
    <w:abstractNumId w:val="45"/>
  </w:num>
  <w:num w:numId="10">
    <w:abstractNumId w:val="24"/>
  </w:num>
  <w:num w:numId="11">
    <w:abstractNumId w:val="42"/>
  </w:num>
  <w:num w:numId="12">
    <w:abstractNumId w:val="26"/>
  </w:num>
  <w:num w:numId="13">
    <w:abstractNumId w:val="29"/>
  </w:num>
  <w:num w:numId="14">
    <w:abstractNumId w:val="38"/>
  </w:num>
  <w:num w:numId="15">
    <w:abstractNumId w:val="1"/>
  </w:num>
  <w:num w:numId="16">
    <w:abstractNumId w:val="0"/>
  </w:num>
  <w:num w:numId="17">
    <w:abstractNumId w:val="3"/>
  </w:num>
  <w:num w:numId="18">
    <w:abstractNumId w:val="25"/>
  </w:num>
  <w:num w:numId="19">
    <w:abstractNumId w:val="34"/>
  </w:num>
  <w:num w:numId="20">
    <w:abstractNumId w:val="46"/>
  </w:num>
  <w:num w:numId="21">
    <w:abstractNumId w:val="39"/>
  </w:num>
  <w:num w:numId="22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2F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77615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5ACF"/>
    <w:rsid w:val="0013138C"/>
    <w:rsid w:val="00132658"/>
    <w:rsid w:val="00133BB0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06B2"/>
    <w:rsid w:val="001B28DA"/>
    <w:rsid w:val="001B2B6C"/>
    <w:rsid w:val="001B3D22"/>
    <w:rsid w:val="001B61CB"/>
    <w:rsid w:val="001C62DC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31D8"/>
    <w:rsid w:val="001F3371"/>
    <w:rsid w:val="001F59E6"/>
    <w:rsid w:val="00202D7E"/>
    <w:rsid w:val="00203F1C"/>
    <w:rsid w:val="002044FA"/>
    <w:rsid w:val="00206936"/>
    <w:rsid w:val="00206C6F"/>
    <w:rsid w:val="00206FBD"/>
    <w:rsid w:val="00207746"/>
    <w:rsid w:val="00220473"/>
    <w:rsid w:val="00225453"/>
    <w:rsid w:val="00230031"/>
    <w:rsid w:val="00231A60"/>
    <w:rsid w:val="00235C01"/>
    <w:rsid w:val="00247343"/>
    <w:rsid w:val="00253698"/>
    <w:rsid w:val="002645D5"/>
    <w:rsid w:val="0026532D"/>
    <w:rsid w:val="00265C56"/>
    <w:rsid w:val="002716CD"/>
    <w:rsid w:val="00274D4B"/>
    <w:rsid w:val="002806F5"/>
    <w:rsid w:val="00281577"/>
    <w:rsid w:val="00284649"/>
    <w:rsid w:val="002926BC"/>
    <w:rsid w:val="00293A72"/>
    <w:rsid w:val="002A0160"/>
    <w:rsid w:val="002A30C3"/>
    <w:rsid w:val="002A33F0"/>
    <w:rsid w:val="002A3406"/>
    <w:rsid w:val="002A6F6A"/>
    <w:rsid w:val="002A7712"/>
    <w:rsid w:val="002B02A6"/>
    <w:rsid w:val="002B38F7"/>
    <w:rsid w:val="002B4F50"/>
    <w:rsid w:val="002B5591"/>
    <w:rsid w:val="002B5631"/>
    <w:rsid w:val="002B6AA4"/>
    <w:rsid w:val="002C0BEF"/>
    <w:rsid w:val="002C1FE9"/>
    <w:rsid w:val="002C21A2"/>
    <w:rsid w:val="002D3A57"/>
    <w:rsid w:val="002D5ABE"/>
    <w:rsid w:val="002D7D05"/>
    <w:rsid w:val="002E0741"/>
    <w:rsid w:val="002E20C8"/>
    <w:rsid w:val="002E4290"/>
    <w:rsid w:val="002E66A6"/>
    <w:rsid w:val="002F0DB1"/>
    <w:rsid w:val="002F2885"/>
    <w:rsid w:val="002F35B6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603B"/>
    <w:rsid w:val="00347FB6"/>
    <w:rsid w:val="003504FD"/>
    <w:rsid w:val="00350881"/>
    <w:rsid w:val="00354DD9"/>
    <w:rsid w:val="00357D55"/>
    <w:rsid w:val="00363513"/>
    <w:rsid w:val="003657E5"/>
    <w:rsid w:val="0036589C"/>
    <w:rsid w:val="003669DE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17C9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2447"/>
    <w:rsid w:val="00426E25"/>
    <w:rsid w:val="00427D9C"/>
    <w:rsid w:val="00427E7E"/>
    <w:rsid w:val="00433A2A"/>
    <w:rsid w:val="00433C60"/>
    <w:rsid w:val="0043465D"/>
    <w:rsid w:val="0043756E"/>
    <w:rsid w:val="00443B6E"/>
    <w:rsid w:val="00450636"/>
    <w:rsid w:val="0045420A"/>
    <w:rsid w:val="004554D4"/>
    <w:rsid w:val="0045632E"/>
    <w:rsid w:val="00457770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766B9"/>
    <w:rsid w:val="00482DF8"/>
    <w:rsid w:val="004864DE"/>
    <w:rsid w:val="00494BE5"/>
    <w:rsid w:val="00494D30"/>
    <w:rsid w:val="00495C12"/>
    <w:rsid w:val="00495E30"/>
    <w:rsid w:val="004A0EBA"/>
    <w:rsid w:val="004A22AF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E308A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0CEB"/>
    <w:rsid w:val="0052341C"/>
    <w:rsid w:val="005249F5"/>
    <w:rsid w:val="005260F7"/>
    <w:rsid w:val="00543BD1"/>
    <w:rsid w:val="005523F0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2D39"/>
    <w:rsid w:val="005A4AC0"/>
    <w:rsid w:val="005A539B"/>
    <w:rsid w:val="005A5FDF"/>
    <w:rsid w:val="005B0FB7"/>
    <w:rsid w:val="005B122A"/>
    <w:rsid w:val="005B1FCB"/>
    <w:rsid w:val="005B39E2"/>
    <w:rsid w:val="005B5AC2"/>
    <w:rsid w:val="005C2833"/>
    <w:rsid w:val="005C64E9"/>
    <w:rsid w:val="005E144D"/>
    <w:rsid w:val="005E1500"/>
    <w:rsid w:val="005E3086"/>
    <w:rsid w:val="005E314D"/>
    <w:rsid w:val="005E3A43"/>
    <w:rsid w:val="005F0B17"/>
    <w:rsid w:val="005F77C7"/>
    <w:rsid w:val="006159F8"/>
    <w:rsid w:val="00620675"/>
    <w:rsid w:val="00622910"/>
    <w:rsid w:val="006254B6"/>
    <w:rsid w:val="00627FC8"/>
    <w:rsid w:val="006433C3"/>
    <w:rsid w:val="00650F5B"/>
    <w:rsid w:val="006560C5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95D3B"/>
    <w:rsid w:val="006A756A"/>
    <w:rsid w:val="006B7FE0"/>
    <w:rsid w:val="006C63F9"/>
    <w:rsid w:val="006D596F"/>
    <w:rsid w:val="006D6663"/>
    <w:rsid w:val="006D66F7"/>
    <w:rsid w:val="006E283C"/>
    <w:rsid w:val="006F5F2F"/>
    <w:rsid w:val="00705C9D"/>
    <w:rsid w:val="00705F13"/>
    <w:rsid w:val="00713CC4"/>
    <w:rsid w:val="00713DDA"/>
    <w:rsid w:val="00714F1D"/>
    <w:rsid w:val="00715225"/>
    <w:rsid w:val="00720CC6"/>
    <w:rsid w:val="00722DDB"/>
    <w:rsid w:val="00724728"/>
    <w:rsid w:val="00724F98"/>
    <w:rsid w:val="00730B9B"/>
    <w:rsid w:val="0073182E"/>
    <w:rsid w:val="007330A0"/>
    <w:rsid w:val="007332FF"/>
    <w:rsid w:val="007408F5"/>
    <w:rsid w:val="00741EAE"/>
    <w:rsid w:val="007454F5"/>
    <w:rsid w:val="00755248"/>
    <w:rsid w:val="0076190B"/>
    <w:rsid w:val="0076355D"/>
    <w:rsid w:val="00763A2D"/>
    <w:rsid w:val="007676A4"/>
    <w:rsid w:val="00777795"/>
    <w:rsid w:val="00782E7A"/>
    <w:rsid w:val="00783A57"/>
    <w:rsid w:val="00784C92"/>
    <w:rsid w:val="007859CD"/>
    <w:rsid w:val="00785BF4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3518"/>
    <w:rsid w:val="007D4893"/>
    <w:rsid w:val="007D48A4"/>
    <w:rsid w:val="007E37DE"/>
    <w:rsid w:val="007E6D82"/>
    <w:rsid w:val="007E70CF"/>
    <w:rsid w:val="007E74A4"/>
    <w:rsid w:val="007F1B6F"/>
    <w:rsid w:val="007F263F"/>
    <w:rsid w:val="007F32A2"/>
    <w:rsid w:val="007F7C5B"/>
    <w:rsid w:val="008015A8"/>
    <w:rsid w:val="0080766E"/>
    <w:rsid w:val="00807804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036E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C765A"/>
    <w:rsid w:val="008D1B00"/>
    <w:rsid w:val="008D57B8"/>
    <w:rsid w:val="008D6F61"/>
    <w:rsid w:val="008E03FC"/>
    <w:rsid w:val="008E510B"/>
    <w:rsid w:val="009027C2"/>
    <w:rsid w:val="00902B13"/>
    <w:rsid w:val="009045AA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5566"/>
    <w:rsid w:val="00975D7D"/>
    <w:rsid w:val="00977919"/>
    <w:rsid w:val="00977B40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3ECB"/>
    <w:rsid w:val="009B6657"/>
    <w:rsid w:val="009B6966"/>
    <w:rsid w:val="009D0EB5"/>
    <w:rsid w:val="009D14F9"/>
    <w:rsid w:val="009D2B74"/>
    <w:rsid w:val="009D63FF"/>
    <w:rsid w:val="009E175D"/>
    <w:rsid w:val="009E3CC2"/>
    <w:rsid w:val="009E77AF"/>
    <w:rsid w:val="009F06BD"/>
    <w:rsid w:val="009F2A4D"/>
    <w:rsid w:val="00A00828"/>
    <w:rsid w:val="00A03290"/>
    <w:rsid w:val="00A0387E"/>
    <w:rsid w:val="00A05BFD"/>
    <w:rsid w:val="00A06F9E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457F0"/>
    <w:rsid w:val="00A53CF0"/>
    <w:rsid w:val="00A66DD9"/>
    <w:rsid w:val="00A7620F"/>
    <w:rsid w:val="00A76790"/>
    <w:rsid w:val="00A925EC"/>
    <w:rsid w:val="00A929AA"/>
    <w:rsid w:val="00A92B6B"/>
    <w:rsid w:val="00AA541E"/>
    <w:rsid w:val="00AC382B"/>
    <w:rsid w:val="00AC572D"/>
    <w:rsid w:val="00AD0CF1"/>
    <w:rsid w:val="00AD0DA4"/>
    <w:rsid w:val="00AD4169"/>
    <w:rsid w:val="00AE193F"/>
    <w:rsid w:val="00AE25C6"/>
    <w:rsid w:val="00AE2A8A"/>
    <w:rsid w:val="00AE306C"/>
    <w:rsid w:val="00AF28C1"/>
    <w:rsid w:val="00AF30CA"/>
    <w:rsid w:val="00AF78C9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343F4"/>
    <w:rsid w:val="00B5084A"/>
    <w:rsid w:val="00B606A1"/>
    <w:rsid w:val="00B614F7"/>
    <w:rsid w:val="00B61B26"/>
    <w:rsid w:val="00B65E6B"/>
    <w:rsid w:val="00B674EB"/>
    <w:rsid w:val="00B675B2"/>
    <w:rsid w:val="00B73D49"/>
    <w:rsid w:val="00B81261"/>
    <w:rsid w:val="00B8223E"/>
    <w:rsid w:val="00B832AE"/>
    <w:rsid w:val="00B86678"/>
    <w:rsid w:val="00B92F9B"/>
    <w:rsid w:val="00B941B3"/>
    <w:rsid w:val="00B96513"/>
    <w:rsid w:val="00B9661C"/>
    <w:rsid w:val="00BA1A56"/>
    <w:rsid w:val="00BA1D47"/>
    <w:rsid w:val="00BA511A"/>
    <w:rsid w:val="00BA66F0"/>
    <w:rsid w:val="00BB2239"/>
    <w:rsid w:val="00BB2AE7"/>
    <w:rsid w:val="00BB6464"/>
    <w:rsid w:val="00BC1BB8"/>
    <w:rsid w:val="00BD4B0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4B8C"/>
    <w:rsid w:val="00C15D4D"/>
    <w:rsid w:val="00C175DC"/>
    <w:rsid w:val="00C23C6F"/>
    <w:rsid w:val="00C2626D"/>
    <w:rsid w:val="00C30171"/>
    <w:rsid w:val="00C309D8"/>
    <w:rsid w:val="00C35072"/>
    <w:rsid w:val="00C43519"/>
    <w:rsid w:val="00C45263"/>
    <w:rsid w:val="00C51537"/>
    <w:rsid w:val="00C52BC3"/>
    <w:rsid w:val="00C53ECF"/>
    <w:rsid w:val="00C6186C"/>
    <w:rsid w:val="00C61AFA"/>
    <w:rsid w:val="00C61D64"/>
    <w:rsid w:val="00C62099"/>
    <w:rsid w:val="00C64EA3"/>
    <w:rsid w:val="00C71497"/>
    <w:rsid w:val="00C72867"/>
    <w:rsid w:val="00C75E81"/>
    <w:rsid w:val="00C81ED6"/>
    <w:rsid w:val="00C86609"/>
    <w:rsid w:val="00C92B4C"/>
    <w:rsid w:val="00C954F6"/>
    <w:rsid w:val="00C96318"/>
    <w:rsid w:val="00CA025D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6DA8"/>
    <w:rsid w:val="00CE76BC"/>
    <w:rsid w:val="00CF0BAE"/>
    <w:rsid w:val="00CF540E"/>
    <w:rsid w:val="00D02F07"/>
    <w:rsid w:val="00D05D3B"/>
    <w:rsid w:val="00D15D88"/>
    <w:rsid w:val="00D16313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4A5"/>
    <w:rsid w:val="00D83EC2"/>
    <w:rsid w:val="00D8530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E65ED"/>
    <w:rsid w:val="00DF0487"/>
    <w:rsid w:val="00DF3774"/>
    <w:rsid w:val="00DF4790"/>
    <w:rsid w:val="00DF5EA4"/>
    <w:rsid w:val="00E02681"/>
    <w:rsid w:val="00E02792"/>
    <w:rsid w:val="00E034D8"/>
    <w:rsid w:val="00E04CC0"/>
    <w:rsid w:val="00E15816"/>
    <w:rsid w:val="00E160D5"/>
    <w:rsid w:val="00E16DAA"/>
    <w:rsid w:val="00E213DB"/>
    <w:rsid w:val="00E235CB"/>
    <w:rsid w:val="00E239FF"/>
    <w:rsid w:val="00E27D7B"/>
    <w:rsid w:val="00E30556"/>
    <w:rsid w:val="00E30981"/>
    <w:rsid w:val="00E318A2"/>
    <w:rsid w:val="00E32991"/>
    <w:rsid w:val="00E33136"/>
    <w:rsid w:val="00E34D7C"/>
    <w:rsid w:val="00E3598A"/>
    <w:rsid w:val="00E3723D"/>
    <w:rsid w:val="00E41677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3572"/>
    <w:rsid w:val="00E956C5"/>
    <w:rsid w:val="00E95C39"/>
    <w:rsid w:val="00EA2C39"/>
    <w:rsid w:val="00EB0A3C"/>
    <w:rsid w:val="00EB0A96"/>
    <w:rsid w:val="00EB77F9"/>
    <w:rsid w:val="00EC5769"/>
    <w:rsid w:val="00EC6897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02FFF"/>
    <w:rsid w:val="00F03CCE"/>
    <w:rsid w:val="00F15931"/>
    <w:rsid w:val="00F26D36"/>
    <w:rsid w:val="00F31289"/>
    <w:rsid w:val="00F467B9"/>
    <w:rsid w:val="00F5696E"/>
    <w:rsid w:val="00F606C6"/>
    <w:rsid w:val="00F60EFF"/>
    <w:rsid w:val="00F67D2D"/>
    <w:rsid w:val="00F76576"/>
    <w:rsid w:val="00F858F2"/>
    <w:rsid w:val="00F860CC"/>
    <w:rsid w:val="00F94398"/>
    <w:rsid w:val="00FB0CE2"/>
    <w:rsid w:val="00FB265C"/>
    <w:rsid w:val="00FB2A99"/>
    <w:rsid w:val="00FB2B56"/>
    <w:rsid w:val="00FB3CC5"/>
    <w:rsid w:val="00FB55D5"/>
    <w:rsid w:val="00FB7F9B"/>
    <w:rsid w:val="00FC1100"/>
    <w:rsid w:val="00FC12BF"/>
    <w:rsid w:val="00FC2C60"/>
    <w:rsid w:val="00FD3E6F"/>
    <w:rsid w:val="00FD51B9"/>
    <w:rsid w:val="00FD5849"/>
    <w:rsid w:val="00FD5C46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BFE46C5"/>
  <w15:docId w15:val="{3A48D290-2343-4934-846B-C192789C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253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3698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3698"/>
    <w:rPr>
      <w:rFonts w:asciiTheme="minorHAnsi" w:eastAsiaTheme="minorHAnsi" w:hAnsiTheme="minorHAnsi" w:cstheme="min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1497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t.gov.au/industry/hospitality/accommodation-and-food-businesses/food-business-registration-fees" TargetMode="External"/><Relationship Id="rId18" Type="http://schemas.openxmlformats.org/officeDocument/2006/relationships/hyperlink" Target="mailto:envirohealthte@nt.gov.au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health.nt.gov.au/freedom-of-information" TargetMode="External"/><Relationship Id="rId17" Type="http://schemas.openxmlformats.org/officeDocument/2006/relationships/hyperlink" Target="mailto:tradewastedept.pwc@powerwater.com.au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owerwater.com.au/developers/water-and-wastewater/trade-wast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islation.nt.gov.au/Legislation/INFORMATION-ACT-2002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nt.gov.au/industry/hospitality/accommodation-and-food-businesses/private-water-supplies-businesses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nt.gov.au/industry/hospitality/accommodation-and-food-businesses/risk-classification-in-food-businesses" TargetMode="External"/><Relationship Id="rId19" Type="http://schemas.openxmlformats.org/officeDocument/2006/relationships/hyperlink" Target="mailto:envirohealthca@nt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legislation.nt.gov.au/en/Legislation/FOOD-ACT-2004" TargetMode="External"/><Relationship Id="rId14" Type="http://schemas.openxmlformats.org/officeDocument/2006/relationships/hyperlink" Target="https://legislation.nt.gov.au/Legislation/PUBLIC-AND-ENVIRONMENTAL-HEALTH-REGULATIONS-2014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226185-331C-43F7-9EC8-9D953BE1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214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Renewing a current food business</vt:lpstr>
    </vt:vector>
  </TitlesOfParts>
  <Company>HEALTH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renew a food business</dc:title>
  <dc:creator>Northern Territory Government</dc:creator>
  <cp:lastModifiedBy>Valaree Lola Chuah</cp:lastModifiedBy>
  <cp:revision>31</cp:revision>
  <cp:lastPrinted>2019-07-29T01:45:00Z</cp:lastPrinted>
  <dcterms:created xsi:type="dcterms:W3CDTF">2020-11-17T04:29:00Z</dcterms:created>
  <dcterms:modified xsi:type="dcterms:W3CDTF">2020-12-14T00:51:00Z</dcterms:modified>
</cp:coreProperties>
</file>