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172"/>
        <w:gridCol w:w="425"/>
        <w:gridCol w:w="709"/>
        <w:gridCol w:w="1275"/>
        <w:gridCol w:w="567"/>
        <w:gridCol w:w="48"/>
        <w:gridCol w:w="1512"/>
        <w:gridCol w:w="992"/>
        <w:gridCol w:w="142"/>
        <w:gridCol w:w="2551"/>
      </w:tblGrid>
      <w:tr w:rsidR="00F24992" w:rsidRPr="00625C90" w:rsidTr="001F7982">
        <w:trPr>
          <w:trHeight w:val="28"/>
        </w:trPr>
        <w:tc>
          <w:tcPr>
            <w:tcW w:w="10393" w:type="dxa"/>
            <w:gridSpan w:val="10"/>
            <w:tcBorders>
              <w:top w:val="nil"/>
              <w:left w:val="nil"/>
              <w:bottom w:val="nil"/>
              <w:right w:val="nil"/>
            </w:tcBorders>
            <w:noWrap/>
            <w:tcMar>
              <w:left w:w="0" w:type="dxa"/>
              <w:right w:w="0" w:type="dxa"/>
            </w:tcMar>
          </w:tcPr>
          <w:p w:rsidR="00F24992" w:rsidRPr="00625C90" w:rsidRDefault="00F24992" w:rsidP="001F7982">
            <w:pPr>
              <w:pStyle w:val="Subtitle0"/>
              <w:spacing w:after="0"/>
              <w:rPr>
                <w:rStyle w:val="Hidden"/>
                <w:szCs w:val="2"/>
              </w:rPr>
            </w:pPr>
            <w:bookmarkStart w:id="0" w:name="_GoBack"/>
            <w:bookmarkEnd w:id="0"/>
            <w:r>
              <w:rPr>
                <w:rStyle w:val="Hidden"/>
                <w:szCs w:val="2"/>
              </w:rPr>
              <w:t>Start of form</w:t>
            </w:r>
          </w:p>
        </w:tc>
      </w:tr>
      <w:tr w:rsidR="00872B4E" w:rsidRPr="008F2BB7" w:rsidTr="00215778">
        <w:trPr>
          <w:trHeight w:val="88"/>
        </w:trPr>
        <w:tc>
          <w:tcPr>
            <w:tcW w:w="10393" w:type="dxa"/>
            <w:gridSpan w:val="10"/>
            <w:tcBorders>
              <w:top w:val="nil"/>
              <w:left w:val="nil"/>
              <w:bottom w:val="nil"/>
              <w:right w:val="nil"/>
            </w:tcBorders>
            <w:shd w:val="clear" w:color="auto" w:fill="FFFFFF" w:themeFill="background1"/>
            <w:noWrap/>
            <w:tcMar>
              <w:left w:w="0" w:type="dxa"/>
              <w:right w:w="0" w:type="dxa"/>
            </w:tcMar>
          </w:tcPr>
          <w:p w:rsidR="00B31D3A" w:rsidRPr="008F2BB7" w:rsidRDefault="008F2BB7" w:rsidP="008F2BB7">
            <w:r w:rsidRPr="00D1219B">
              <w:rPr>
                <w:i/>
              </w:rPr>
              <w:t>Water Act 1992</w:t>
            </w:r>
            <w:r w:rsidRPr="008F2BB7">
              <w:t>, section </w:t>
            </w:r>
            <w:r w:rsidR="00D1219B">
              <w:t>30 and Water Regulations 1992, R</w:t>
            </w:r>
            <w:r w:rsidRPr="008F2BB7">
              <w:t>egulation 4</w:t>
            </w:r>
          </w:p>
        </w:tc>
      </w:tr>
      <w:tr w:rsidR="008F2BB7" w:rsidRPr="007A5EFD" w:rsidTr="00215778">
        <w:trPr>
          <w:trHeight w:val="191"/>
        </w:trPr>
        <w:tc>
          <w:tcPr>
            <w:tcW w:w="7700" w:type="dxa"/>
            <w:gridSpan w:val="8"/>
            <w:tcBorders>
              <w:top w:val="nil"/>
              <w:left w:val="nil"/>
              <w:bottom w:val="nil"/>
              <w:right w:val="single" w:sz="4" w:space="0" w:color="auto"/>
            </w:tcBorders>
            <w:shd w:val="clear" w:color="auto" w:fill="FFFFFF" w:themeFill="background1"/>
            <w:noWrap/>
            <w:tcMar>
              <w:top w:w="85" w:type="dxa"/>
              <w:left w:w="113" w:type="dxa"/>
              <w:bottom w:w="85" w:type="dxa"/>
              <w:right w:w="0" w:type="dxa"/>
            </w:tcMar>
          </w:tcPr>
          <w:p w:rsidR="008F2BB7" w:rsidRPr="004A3CC9" w:rsidRDefault="008F2BB7" w:rsidP="00AE2A8A"/>
        </w:tc>
        <w:tc>
          <w:tcPr>
            <w:tcW w:w="2693" w:type="dxa"/>
            <w:gridSpan w:val="2"/>
            <w:tcBorders>
              <w:top w:val="single" w:sz="4" w:space="0" w:color="auto"/>
              <w:left w:val="single" w:sz="4" w:space="0" w:color="auto"/>
              <w:bottom w:val="nil"/>
              <w:right w:val="single" w:sz="4" w:space="0" w:color="auto"/>
            </w:tcBorders>
            <w:shd w:val="clear" w:color="auto" w:fill="1F1F5F" w:themeFill="text1"/>
          </w:tcPr>
          <w:p w:rsidR="008F2BB7" w:rsidRPr="004A3CC9" w:rsidRDefault="008F2BB7" w:rsidP="00512B20">
            <w:pPr>
              <w:spacing w:before="40"/>
              <w:jc w:val="center"/>
            </w:pPr>
            <w:r w:rsidRPr="00F959A6">
              <w:rPr>
                <w:rFonts w:asciiTheme="majorHAnsi" w:hAnsiTheme="majorHAnsi"/>
              </w:rPr>
              <w:t>Form 30</w:t>
            </w:r>
          </w:p>
        </w:tc>
      </w:tr>
      <w:tr w:rsidR="00AE2A8A" w:rsidRPr="007A5EFD" w:rsidTr="00215778">
        <w:trPr>
          <w:trHeight w:val="191"/>
        </w:trPr>
        <w:tc>
          <w:tcPr>
            <w:tcW w:w="10393" w:type="dxa"/>
            <w:gridSpan w:val="10"/>
            <w:tcBorders>
              <w:top w:val="nil"/>
              <w:left w:val="nil"/>
              <w:bottom w:val="nil"/>
              <w:right w:val="nil"/>
            </w:tcBorders>
            <w:shd w:val="clear" w:color="auto" w:fill="FFFFFF" w:themeFill="background1"/>
            <w:noWrap/>
            <w:tcMar>
              <w:top w:w="85" w:type="dxa"/>
              <w:left w:w="113" w:type="dxa"/>
              <w:bottom w:w="85" w:type="dxa"/>
              <w:right w:w="0" w:type="dxa"/>
            </w:tcMar>
          </w:tcPr>
          <w:p w:rsidR="008F2BB7" w:rsidRPr="008F2BB7" w:rsidRDefault="008F2BB7" w:rsidP="007D502A">
            <w:pPr>
              <w:ind w:right="57"/>
            </w:pPr>
            <w:r w:rsidRPr="002C7D19">
              <w:t>This is an ap</w:t>
            </w:r>
            <w:r>
              <w:t xml:space="preserve">proved </w:t>
            </w:r>
            <w:r w:rsidR="00D1219B">
              <w:t>form in accordance with R</w:t>
            </w:r>
            <w:r w:rsidRPr="008F2BB7">
              <w:t>egulation 3 of the Water Regulations 1992</w:t>
            </w:r>
            <w:r w:rsidR="00D1219B">
              <w:t xml:space="preserve"> (Regulations)</w:t>
            </w:r>
            <w:r w:rsidRPr="008F2BB7">
              <w:t>.</w:t>
            </w:r>
          </w:p>
          <w:p w:rsidR="008F2BB7" w:rsidRPr="008F2BB7" w:rsidRDefault="008F2BB7" w:rsidP="007D502A">
            <w:pPr>
              <w:ind w:right="57"/>
            </w:pPr>
            <w:r w:rsidRPr="008F2BB7">
              <w:t xml:space="preserve">A person aggrieved by an action or decision under the </w:t>
            </w:r>
            <w:r w:rsidRPr="00D1219B">
              <w:rPr>
                <w:i/>
              </w:rPr>
              <w:t>Water Act 1992</w:t>
            </w:r>
            <w:r w:rsidR="00D1219B">
              <w:rPr>
                <w:i/>
              </w:rPr>
              <w:t xml:space="preserve"> </w:t>
            </w:r>
            <w:r w:rsidR="00D1219B">
              <w:t>(Act),</w:t>
            </w:r>
            <w:r w:rsidRPr="008F2BB7">
              <w:t xml:space="preserve"> or an applicant notified of a d</w:t>
            </w:r>
            <w:r w:rsidR="00D1219B">
              <w:t xml:space="preserve">ecision made by the Controller, </w:t>
            </w:r>
            <w:r w:rsidRPr="008F2BB7">
              <w:t>can seek a review of that decision (review applicant).</w:t>
            </w:r>
          </w:p>
          <w:p w:rsidR="008F2BB7" w:rsidRPr="008F2BB7" w:rsidRDefault="008F2BB7" w:rsidP="007D502A">
            <w:pPr>
              <w:ind w:right="-57"/>
            </w:pPr>
            <w:r w:rsidRPr="008F2BB7">
              <w:t xml:space="preserve">A review of a decision by the Controller to give a remediation notice must be made by a review applicant within </w:t>
            </w:r>
            <w:r w:rsidR="00DC7EFA">
              <w:t xml:space="preserve">10 business </w:t>
            </w:r>
            <w:r w:rsidRPr="008F2BB7">
              <w:t>days after the day the notice is given.</w:t>
            </w:r>
          </w:p>
          <w:p w:rsidR="008F2BB7" w:rsidRPr="008F2BB7" w:rsidRDefault="008F2BB7" w:rsidP="007D502A">
            <w:pPr>
              <w:ind w:right="57"/>
            </w:pPr>
            <w:r w:rsidRPr="008F2BB7">
              <w:t>A review of another decision or action by the Controller must be mad</w:t>
            </w:r>
            <w:r w:rsidR="005652C5">
              <w:t>e by a review applicant within 2</w:t>
            </w:r>
            <w:r w:rsidRPr="008F2BB7">
              <w:t>0</w:t>
            </w:r>
            <w:r w:rsidR="001E749F">
              <w:t> </w:t>
            </w:r>
            <w:r w:rsidR="005652C5">
              <w:t>business</w:t>
            </w:r>
            <w:r w:rsidRPr="008F2BB7">
              <w:t xml:space="preserve"> days after the day the applicant is notified or for a review of a decision made under the Act </w:t>
            </w:r>
            <w:r w:rsidR="005652C5">
              <w:t>by an aggrieved person, within 2</w:t>
            </w:r>
            <w:r w:rsidRPr="008F2BB7">
              <w:t>0</w:t>
            </w:r>
            <w:r w:rsidR="005652C5">
              <w:t xml:space="preserve"> business</w:t>
            </w:r>
            <w:r w:rsidRPr="008F2BB7">
              <w:t> days of the decision or action being notified.</w:t>
            </w:r>
          </w:p>
          <w:p w:rsidR="00AE2A8A" w:rsidRPr="00872B4E" w:rsidRDefault="008F2BB7" w:rsidP="007D502A">
            <w:pPr>
              <w:ind w:right="57"/>
            </w:pPr>
            <w:r w:rsidRPr="008F2BB7">
              <w:t>A review applicant may be required to appear before the Water Resources Review Panel, produce any relevant documents to the Review Panel, give evidence on oath and answer any relevant questions put by the Review Panel. Penalties apply for failure to comply with a notice issued by the Review Panel.</w:t>
            </w:r>
          </w:p>
        </w:tc>
      </w:tr>
      <w:tr w:rsidR="007D48A4" w:rsidRPr="007A5EFD" w:rsidTr="00215778">
        <w:trPr>
          <w:trHeight w:val="27"/>
        </w:trPr>
        <w:tc>
          <w:tcPr>
            <w:tcW w:w="10393" w:type="dxa"/>
            <w:gridSpan w:val="10"/>
            <w:tcBorders>
              <w:top w:val="single" w:sz="4" w:space="0" w:color="auto"/>
              <w:bottom w:val="single" w:sz="4" w:space="0" w:color="auto"/>
            </w:tcBorders>
            <w:shd w:val="clear" w:color="auto" w:fill="1F1F5F" w:themeFill="text1"/>
            <w:noWrap/>
            <w:tcMar>
              <w:top w:w="28" w:type="dxa"/>
              <w:bottom w:w="28" w:type="dxa"/>
            </w:tcMar>
          </w:tcPr>
          <w:p w:rsidR="007D48A4" w:rsidRPr="004A3CC9" w:rsidRDefault="008F2BB7" w:rsidP="00EA41FC">
            <w:pPr>
              <w:spacing w:before="120" w:after="120"/>
              <w:rPr>
                <w:rStyle w:val="Questionlabel"/>
                <w:color w:val="1F1F5F" w:themeColor="text1"/>
              </w:rPr>
            </w:pPr>
            <w:r>
              <w:rPr>
                <w:rStyle w:val="Questionlabel"/>
                <w:color w:val="FFFFFF" w:themeColor="background1"/>
              </w:rPr>
              <w:t>1.</w:t>
            </w:r>
            <w:r>
              <w:rPr>
                <w:rStyle w:val="Questionlabel"/>
                <w:color w:val="FFFFFF" w:themeColor="background1"/>
              </w:rPr>
              <w:tab/>
            </w:r>
            <w:r w:rsidRPr="00650B89">
              <w:rPr>
                <w:rStyle w:val="Questionlabel"/>
                <w:color w:val="FFFFFF" w:themeColor="background1"/>
              </w:rPr>
              <w:t>Review applicant and contact details</w:t>
            </w:r>
          </w:p>
        </w:tc>
      </w:tr>
      <w:tr w:rsidR="008F2BB7" w:rsidRPr="008F2BB7" w:rsidTr="00215778">
        <w:trPr>
          <w:trHeight w:val="337"/>
        </w:trPr>
        <w:tc>
          <w:tcPr>
            <w:tcW w:w="5148" w:type="dxa"/>
            <w:gridSpan w:val="5"/>
            <w:tcBorders>
              <w:top w:val="single" w:sz="4" w:space="0" w:color="auto"/>
              <w:bottom w:val="single" w:sz="4" w:space="0" w:color="auto"/>
            </w:tcBorders>
            <w:noWrap/>
            <w:tcMar>
              <w:top w:w="108" w:type="dxa"/>
              <w:bottom w:w="108" w:type="dxa"/>
            </w:tcMar>
          </w:tcPr>
          <w:p w:rsidR="008F2BB7" w:rsidRPr="008F2BB7" w:rsidRDefault="008F2BB7" w:rsidP="00144AF8">
            <w:pPr>
              <w:spacing w:before="60" w:after="0"/>
              <w:rPr>
                <w:b/>
              </w:rPr>
            </w:pPr>
            <w:r w:rsidRPr="008F2BB7">
              <w:rPr>
                <w:b/>
              </w:rPr>
              <w:t>Business name and ABN:</w:t>
            </w:r>
          </w:p>
        </w:tc>
        <w:tc>
          <w:tcPr>
            <w:tcW w:w="5245" w:type="dxa"/>
            <w:gridSpan w:val="5"/>
            <w:tcBorders>
              <w:top w:val="single" w:sz="4" w:space="0" w:color="auto"/>
              <w:bottom w:val="single" w:sz="4" w:space="0" w:color="auto"/>
            </w:tcBorders>
            <w:noWrap/>
            <w:tcMar>
              <w:top w:w="108" w:type="dxa"/>
              <w:bottom w:w="108" w:type="dxa"/>
            </w:tcMar>
          </w:tcPr>
          <w:p w:rsidR="008F2BB7" w:rsidRPr="008F2BB7" w:rsidRDefault="008F2BB7" w:rsidP="00144AF8">
            <w:pPr>
              <w:spacing w:before="60" w:after="0"/>
            </w:pPr>
          </w:p>
        </w:tc>
      </w:tr>
      <w:tr w:rsidR="008F2BB7" w:rsidRPr="008F2BB7" w:rsidTr="00215778">
        <w:trPr>
          <w:trHeight w:val="337"/>
        </w:trPr>
        <w:tc>
          <w:tcPr>
            <w:tcW w:w="5148" w:type="dxa"/>
            <w:gridSpan w:val="5"/>
            <w:tcBorders>
              <w:top w:val="single" w:sz="4" w:space="0" w:color="auto"/>
              <w:bottom w:val="single" w:sz="4" w:space="0" w:color="auto"/>
            </w:tcBorders>
            <w:noWrap/>
            <w:tcMar>
              <w:top w:w="108" w:type="dxa"/>
              <w:bottom w:w="108" w:type="dxa"/>
            </w:tcMar>
          </w:tcPr>
          <w:p w:rsidR="008F2BB7" w:rsidRPr="008F2BB7" w:rsidRDefault="008F2BB7" w:rsidP="00144AF8">
            <w:pPr>
              <w:spacing w:before="60" w:after="0"/>
              <w:rPr>
                <w:b/>
              </w:rPr>
            </w:pPr>
            <w:r w:rsidRPr="008F2BB7">
              <w:rPr>
                <w:b/>
              </w:rPr>
              <w:t>Contact person:</w:t>
            </w:r>
          </w:p>
        </w:tc>
        <w:tc>
          <w:tcPr>
            <w:tcW w:w="5245" w:type="dxa"/>
            <w:gridSpan w:val="5"/>
            <w:tcBorders>
              <w:top w:val="single" w:sz="4" w:space="0" w:color="auto"/>
              <w:bottom w:val="single" w:sz="4" w:space="0" w:color="auto"/>
            </w:tcBorders>
            <w:noWrap/>
            <w:tcMar>
              <w:top w:w="108" w:type="dxa"/>
              <w:bottom w:w="108" w:type="dxa"/>
            </w:tcMar>
          </w:tcPr>
          <w:p w:rsidR="008F2BB7" w:rsidRPr="008F2BB7" w:rsidRDefault="008F2BB7" w:rsidP="00144AF8">
            <w:pPr>
              <w:spacing w:before="60" w:after="0"/>
            </w:pPr>
          </w:p>
        </w:tc>
      </w:tr>
      <w:tr w:rsidR="008F2BB7" w:rsidRPr="008F2BB7" w:rsidTr="00215778">
        <w:trPr>
          <w:trHeight w:val="337"/>
        </w:trPr>
        <w:tc>
          <w:tcPr>
            <w:tcW w:w="5148" w:type="dxa"/>
            <w:gridSpan w:val="5"/>
            <w:tcBorders>
              <w:top w:val="single" w:sz="4" w:space="0" w:color="auto"/>
              <w:bottom w:val="single" w:sz="4" w:space="0" w:color="auto"/>
            </w:tcBorders>
            <w:noWrap/>
            <w:tcMar>
              <w:top w:w="108" w:type="dxa"/>
              <w:bottom w:w="108" w:type="dxa"/>
            </w:tcMar>
          </w:tcPr>
          <w:p w:rsidR="008F2BB7" w:rsidRPr="008F2BB7" w:rsidRDefault="008F2BB7" w:rsidP="00144AF8">
            <w:pPr>
              <w:spacing w:before="60" w:after="0"/>
              <w:rPr>
                <w:b/>
              </w:rPr>
            </w:pPr>
            <w:r w:rsidRPr="008F2BB7">
              <w:rPr>
                <w:b/>
              </w:rPr>
              <w:t>Postal address:</w:t>
            </w:r>
            <w:r w:rsidRPr="008F2BB7">
              <w:rPr>
                <w:b/>
              </w:rPr>
              <w:br/>
              <w:t xml:space="preserve">Note: </w:t>
            </w:r>
            <w:r w:rsidRPr="00625C90">
              <w:t>An Australian address must be provided</w:t>
            </w:r>
          </w:p>
        </w:tc>
        <w:tc>
          <w:tcPr>
            <w:tcW w:w="5245" w:type="dxa"/>
            <w:gridSpan w:val="5"/>
            <w:tcBorders>
              <w:top w:val="single" w:sz="4" w:space="0" w:color="auto"/>
              <w:bottom w:val="single" w:sz="4" w:space="0" w:color="auto"/>
            </w:tcBorders>
            <w:noWrap/>
            <w:tcMar>
              <w:top w:w="108" w:type="dxa"/>
              <w:bottom w:w="108" w:type="dxa"/>
            </w:tcMar>
          </w:tcPr>
          <w:p w:rsidR="008F2BB7" w:rsidRPr="008F2BB7" w:rsidRDefault="008F2BB7" w:rsidP="00144AF8">
            <w:pPr>
              <w:spacing w:before="60" w:after="0"/>
            </w:pPr>
          </w:p>
        </w:tc>
      </w:tr>
      <w:tr w:rsidR="008F2BB7" w:rsidRPr="008F2BB7" w:rsidTr="00215778">
        <w:trPr>
          <w:trHeight w:val="337"/>
        </w:trPr>
        <w:tc>
          <w:tcPr>
            <w:tcW w:w="5148" w:type="dxa"/>
            <w:gridSpan w:val="5"/>
            <w:tcBorders>
              <w:top w:val="single" w:sz="4" w:space="0" w:color="auto"/>
              <w:bottom w:val="single" w:sz="4" w:space="0" w:color="auto"/>
            </w:tcBorders>
            <w:noWrap/>
            <w:tcMar>
              <w:top w:w="108" w:type="dxa"/>
              <w:bottom w:w="108" w:type="dxa"/>
            </w:tcMar>
          </w:tcPr>
          <w:p w:rsidR="008F2BB7" w:rsidRPr="008F2BB7" w:rsidRDefault="008F2BB7" w:rsidP="00144AF8">
            <w:pPr>
              <w:spacing w:before="60" w:after="0"/>
              <w:rPr>
                <w:b/>
              </w:rPr>
            </w:pPr>
            <w:r w:rsidRPr="008F2BB7">
              <w:rPr>
                <w:b/>
              </w:rPr>
              <w:t>Phone:</w:t>
            </w:r>
          </w:p>
        </w:tc>
        <w:tc>
          <w:tcPr>
            <w:tcW w:w="5245" w:type="dxa"/>
            <w:gridSpan w:val="5"/>
            <w:tcBorders>
              <w:top w:val="single" w:sz="4" w:space="0" w:color="auto"/>
              <w:bottom w:val="single" w:sz="4" w:space="0" w:color="auto"/>
            </w:tcBorders>
            <w:noWrap/>
            <w:tcMar>
              <w:top w:w="108" w:type="dxa"/>
              <w:bottom w:w="108" w:type="dxa"/>
            </w:tcMar>
          </w:tcPr>
          <w:p w:rsidR="008F2BB7" w:rsidRPr="008F2BB7" w:rsidRDefault="008F2BB7" w:rsidP="00144AF8">
            <w:pPr>
              <w:spacing w:before="60" w:after="0"/>
            </w:pPr>
          </w:p>
        </w:tc>
      </w:tr>
      <w:tr w:rsidR="008F2BB7" w:rsidRPr="008F2BB7" w:rsidTr="00215778">
        <w:trPr>
          <w:trHeight w:val="337"/>
        </w:trPr>
        <w:tc>
          <w:tcPr>
            <w:tcW w:w="5148" w:type="dxa"/>
            <w:gridSpan w:val="5"/>
            <w:tcBorders>
              <w:top w:val="single" w:sz="4" w:space="0" w:color="auto"/>
              <w:bottom w:val="single" w:sz="4" w:space="0" w:color="auto"/>
            </w:tcBorders>
            <w:noWrap/>
            <w:tcMar>
              <w:top w:w="108" w:type="dxa"/>
              <w:bottom w:w="108" w:type="dxa"/>
            </w:tcMar>
          </w:tcPr>
          <w:p w:rsidR="008F2BB7" w:rsidRPr="008F2BB7" w:rsidRDefault="008F2BB7" w:rsidP="00144AF8">
            <w:pPr>
              <w:spacing w:before="60" w:after="0"/>
              <w:rPr>
                <w:b/>
              </w:rPr>
            </w:pPr>
            <w:r w:rsidRPr="008F2BB7">
              <w:rPr>
                <w:b/>
              </w:rPr>
              <w:t>Mobile:</w:t>
            </w:r>
          </w:p>
        </w:tc>
        <w:tc>
          <w:tcPr>
            <w:tcW w:w="5245" w:type="dxa"/>
            <w:gridSpan w:val="5"/>
            <w:tcBorders>
              <w:top w:val="single" w:sz="4" w:space="0" w:color="auto"/>
              <w:bottom w:val="single" w:sz="4" w:space="0" w:color="auto"/>
            </w:tcBorders>
            <w:noWrap/>
            <w:tcMar>
              <w:top w:w="108" w:type="dxa"/>
              <w:bottom w:w="108" w:type="dxa"/>
            </w:tcMar>
          </w:tcPr>
          <w:p w:rsidR="008F2BB7" w:rsidRPr="008F2BB7" w:rsidRDefault="008F2BB7" w:rsidP="00144AF8">
            <w:pPr>
              <w:spacing w:before="60" w:after="0"/>
            </w:pPr>
          </w:p>
        </w:tc>
      </w:tr>
      <w:tr w:rsidR="008F2BB7" w:rsidRPr="008F2BB7" w:rsidTr="00215778">
        <w:trPr>
          <w:trHeight w:val="337"/>
        </w:trPr>
        <w:tc>
          <w:tcPr>
            <w:tcW w:w="5148" w:type="dxa"/>
            <w:gridSpan w:val="5"/>
            <w:tcBorders>
              <w:top w:val="single" w:sz="4" w:space="0" w:color="auto"/>
              <w:bottom w:val="single" w:sz="4" w:space="0" w:color="auto"/>
            </w:tcBorders>
            <w:noWrap/>
            <w:tcMar>
              <w:top w:w="108" w:type="dxa"/>
              <w:bottom w:w="108" w:type="dxa"/>
            </w:tcMar>
          </w:tcPr>
          <w:p w:rsidR="008F2BB7" w:rsidRPr="008F2BB7" w:rsidRDefault="008F2BB7" w:rsidP="00144AF8">
            <w:pPr>
              <w:spacing w:before="60" w:after="0"/>
              <w:rPr>
                <w:b/>
              </w:rPr>
            </w:pPr>
            <w:r w:rsidRPr="008F2BB7">
              <w:rPr>
                <w:b/>
              </w:rPr>
              <w:t>Email for all correspondence:</w:t>
            </w:r>
          </w:p>
        </w:tc>
        <w:tc>
          <w:tcPr>
            <w:tcW w:w="5245" w:type="dxa"/>
            <w:gridSpan w:val="5"/>
            <w:tcBorders>
              <w:top w:val="single" w:sz="4" w:space="0" w:color="auto"/>
              <w:bottom w:val="single" w:sz="4" w:space="0" w:color="auto"/>
            </w:tcBorders>
            <w:noWrap/>
            <w:tcMar>
              <w:top w:w="108" w:type="dxa"/>
              <w:bottom w:w="108" w:type="dxa"/>
            </w:tcMar>
          </w:tcPr>
          <w:p w:rsidR="008F2BB7" w:rsidRPr="008F2BB7" w:rsidRDefault="008F2BB7" w:rsidP="00144AF8">
            <w:pPr>
              <w:spacing w:before="60" w:after="0"/>
            </w:pPr>
          </w:p>
        </w:tc>
      </w:tr>
      <w:tr w:rsidR="008F2BB7" w:rsidRPr="008F2BB7" w:rsidTr="00215778">
        <w:trPr>
          <w:trHeight w:val="337"/>
        </w:trPr>
        <w:tc>
          <w:tcPr>
            <w:tcW w:w="5148" w:type="dxa"/>
            <w:gridSpan w:val="5"/>
            <w:tcBorders>
              <w:top w:val="single" w:sz="4" w:space="0" w:color="auto"/>
              <w:bottom w:val="single" w:sz="4" w:space="0" w:color="auto"/>
            </w:tcBorders>
            <w:noWrap/>
            <w:tcMar>
              <w:top w:w="108" w:type="dxa"/>
              <w:bottom w:w="108" w:type="dxa"/>
            </w:tcMar>
          </w:tcPr>
          <w:p w:rsidR="008F2BB7" w:rsidRPr="004E685C" w:rsidRDefault="008F2BB7" w:rsidP="00625C90">
            <w:pPr>
              <w:spacing w:after="0"/>
            </w:pPr>
            <w:r w:rsidRPr="004E685C">
              <w:t>Do you consent to receiving service of all documents via the email address, provided above?</w:t>
            </w:r>
          </w:p>
        </w:tc>
        <w:tc>
          <w:tcPr>
            <w:tcW w:w="5245" w:type="dxa"/>
            <w:gridSpan w:val="5"/>
            <w:tcBorders>
              <w:top w:val="single" w:sz="4" w:space="0" w:color="auto"/>
              <w:bottom w:val="single" w:sz="4" w:space="0" w:color="auto"/>
            </w:tcBorders>
            <w:noWrap/>
            <w:tcMar>
              <w:top w:w="108" w:type="dxa"/>
              <w:bottom w:w="108" w:type="dxa"/>
            </w:tcMar>
          </w:tcPr>
          <w:p w:rsidR="008F2BB7" w:rsidRPr="008F2BB7" w:rsidRDefault="00215778" w:rsidP="004E685C">
            <w:pPr>
              <w:tabs>
                <w:tab w:val="left" w:pos="1306"/>
                <w:tab w:val="left" w:pos="2440"/>
                <w:tab w:val="left" w:pos="3574"/>
              </w:tabs>
              <w:spacing w:after="0"/>
            </w:pPr>
            <w:r>
              <w:t>Yes / No</w:t>
            </w:r>
          </w:p>
        </w:tc>
      </w:tr>
      <w:tr w:rsidR="008F2BB7" w:rsidRPr="008F2BB7" w:rsidTr="00215778">
        <w:trPr>
          <w:trHeight w:val="337"/>
        </w:trPr>
        <w:tc>
          <w:tcPr>
            <w:tcW w:w="5148" w:type="dxa"/>
            <w:gridSpan w:val="5"/>
            <w:tcBorders>
              <w:top w:val="single" w:sz="4" w:space="0" w:color="auto"/>
              <w:bottom w:val="single" w:sz="4" w:space="0" w:color="auto"/>
            </w:tcBorders>
            <w:noWrap/>
            <w:tcMar>
              <w:top w:w="108" w:type="dxa"/>
              <w:bottom w:w="108" w:type="dxa"/>
            </w:tcMar>
          </w:tcPr>
          <w:p w:rsidR="008F2BB7" w:rsidRPr="004E685C" w:rsidRDefault="008F2BB7" w:rsidP="00625C90">
            <w:pPr>
              <w:spacing w:after="0"/>
            </w:pPr>
            <w:r w:rsidRPr="004E685C">
              <w:t>Do you consent to being contacted from time to time about work undertaken by Water Resources Division including; water monitoring activities, water management programs, water allocation plan development, and updates to policies and procedures?</w:t>
            </w:r>
          </w:p>
        </w:tc>
        <w:tc>
          <w:tcPr>
            <w:tcW w:w="5245" w:type="dxa"/>
            <w:gridSpan w:val="5"/>
            <w:tcBorders>
              <w:top w:val="single" w:sz="4" w:space="0" w:color="auto"/>
              <w:bottom w:val="single" w:sz="4" w:space="0" w:color="auto"/>
            </w:tcBorders>
            <w:noWrap/>
            <w:tcMar>
              <w:top w:w="108" w:type="dxa"/>
              <w:bottom w:w="108" w:type="dxa"/>
            </w:tcMar>
          </w:tcPr>
          <w:p w:rsidR="008F2BB7" w:rsidRPr="008F2BB7" w:rsidRDefault="00215778" w:rsidP="004E685C">
            <w:pPr>
              <w:tabs>
                <w:tab w:val="left" w:pos="1306"/>
                <w:tab w:val="left" w:pos="2440"/>
                <w:tab w:val="left" w:pos="3574"/>
              </w:tabs>
              <w:spacing w:after="0"/>
            </w:pPr>
            <w:r>
              <w:t>Yes / No</w:t>
            </w:r>
          </w:p>
        </w:tc>
      </w:tr>
      <w:tr w:rsidR="008F2BB7" w:rsidRPr="008F2BB7" w:rsidTr="00215778">
        <w:trPr>
          <w:trHeight w:val="195"/>
        </w:trPr>
        <w:tc>
          <w:tcPr>
            <w:tcW w:w="10393" w:type="dxa"/>
            <w:gridSpan w:val="10"/>
            <w:tcBorders>
              <w:top w:val="single" w:sz="4" w:space="0" w:color="auto"/>
              <w:bottom w:val="single" w:sz="4" w:space="0" w:color="auto"/>
            </w:tcBorders>
            <w:shd w:val="clear" w:color="auto" w:fill="1F1F5F" w:themeFill="text1"/>
            <w:noWrap/>
            <w:tcMar>
              <w:top w:w="28" w:type="dxa"/>
              <w:bottom w:w="28" w:type="dxa"/>
            </w:tcMar>
          </w:tcPr>
          <w:p w:rsidR="008F2BB7" w:rsidRPr="008F2BB7" w:rsidRDefault="008F2BB7" w:rsidP="00EA41FC">
            <w:pPr>
              <w:keepNext/>
              <w:keepLines/>
              <w:spacing w:before="120" w:after="120"/>
              <w:rPr>
                <w:rStyle w:val="Questionlabel"/>
              </w:rPr>
            </w:pPr>
            <w:r w:rsidRPr="008F2BB7">
              <w:rPr>
                <w:rStyle w:val="Questionlabel"/>
                <w:color w:val="FFFFFF" w:themeColor="background1"/>
              </w:rPr>
              <w:lastRenderedPageBreak/>
              <w:t>2.</w:t>
            </w:r>
            <w:r w:rsidRPr="008F2BB7">
              <w:rPr>
                <w:rStyle w:val="Questionlabel"/>
                <w:color w:val="FFFFFF" w:themeColor="background1"/>
              </w:rPr>
              <w:tab/>
              <w:t>Details of the review application</w:t>
            </w:r>
          </w:p>
        </w:tc>
      </w:tr>
      <w:tr w:rsidR="008F2BB7" w:rsidRPr="007A5EFD" w:rsidTr="00215778">
        <w:trPr>
          <w:trHeight w:val="21"/>
        </w:trPr>
        <w:tc>
          <w:tcPr>
            <w:tcW w:w="10393" w:type="dxa"/>
            <w:gridSpan w:val="10"/>
            <w:tcBorders>
              <w:top w:val="single" w:sz="4" w:space="0" w:color="auto"/>
              <w:bottom w:val="single" w:sz="4" w:space="0" w:color="auto"/>
            </w:tcBorders>
            <w:noWrap/>
            <w:tcMar>
              <w:top w:w="108" w:type="dxa"/>
              <w:bottom w:w="108" w:type="dxa"/>
            </w:tcMar>
          </w:tcPr>
          <w:p w:rsidR="008F2BB7" w:rsidRPr="002C0BEF" w:rsidRDefault="008F2BB7" w:rsidP="008C7774">
            <w:pPr>
              <w:keepNext/>
              <w:spacing w:after="0"/>
            </w:pPr>
            <w:r w:rsidRPr="00EF7D94">
              <w:rPr>
                <w:rStyle w:val="Questionlabel"/>
                <w:b w:val="0"/>
              </w:rPr>
              <w:t xml:space="preserve">Select the most accurate description of </w:t>
            </w:r>
            <w:r>
              <w:rPr>
                <w:rStyle w:val="Questionlabel"/>
                <w:b w:val="0"/>
              </w:rPr>
              <w:t xml:space="preserve">the </w:t>
            </w:r>
            <w:r w:rsidRPr="00EF7D94">
              <w:rPr>
                <w:rStyle w:val="Questionlabel"/>
                <w:b w:val="0"/>
              </w:rPr>
              <w:t>action or decision made under the Water Act 1992</w:t>
            </w:r>
            <w:r>
              <w:rPr>
                <w:rStyle w:val="Questionlabel"/>
                <w:b w:val="0"/>
              </w:rPr>
              <w:t xml:space="preserve"> for which a review is sought</w:t>
            </w:r>
            <w:r w:rsidRPr="00EF7D94">
              <w:rPr>
                <w:rStyle w:val="Questionlabel"/>
                <w:b w:val="0"/>
              </w:rPr>
              <w:t>.</w:t>
            </w:r>
            <w:r>
              <w:rPr>
                <w:rStyle w:val="Questionlabel"/>
                <w:b w:val="0"/>
              </w:rPr>
              <w:t xml:space="preserve"> </w:t>
            </w:r>
            <w:r w:rsidRPr="00EF7D94">
              <w:rPr>
                <w:rStyle w:val="Questionlabel"/>
                <w:b w:val="0"/>
              </w:rPr>
              <w:t xml:space="preserve">Provide as much information as possible, including </w:t>
            </w:r>
            <w:r>
              <w:rPr>
                <w:rStyle w:val="Questionlabel"/>
                <w:b w:val="0"/>
              </w:rPr>
              <w:t>any</w:t>
            </w:r>
            <w:r w:rsidRPr="00EF7D94">
              <w:rPr>
                <w:rStyle w:val="Questionlabel"/>
                <w:b w:val="0"/>
              </w:rPr>
              <w:t xml:space="preserve"> reference number of </w:t>
            </w:r>
            <w:r>
              <w:rPr>
                <w:rStyle w:val="Questionlabel"/>
                <w:b w:val="0"/>
              </w:rPr>
              <w:t>a</w:t>
            </w:r>
            <w:r w:rsidRPr="00EF7D94">
              <w:rPr>
                <w:rStyle w:val="Questionlabel"/>
                <w:b w:val="0"/>
              </w:rPr>
              <w:t xml:space="preserve"> permit, licence, or notice (if applicable) and the property to which the review application relates.</w:t>
            </w:r>
          </w:p>
        </w:tc>
      </w:tr>
      <w:tr w:rsidR="008F2BB7" w:rsidRPr="007A5EFD" w:rsidTr="00215778">
        <w:trPr>
          <w:trHeight w:val="147"/>
        </w:trPr>
        <w:tc>
          <w:tcPr>
            <w:tcW w:w="4581" w:type="dxa"/>
            <w:gridSpan w:val="4"/>
            <w:tcBorders>
              <w:top w:val="single" w:sz="4" w:space="0" w:color="auto"/>
              <w:bottom w:val="single" w:sz="4" w:space="0" w:color="auto"/>
            </w:tcBorders>
            <w:noWrap/>
            <w:tcMar>
              <w:top w:w="28" w:type="dxa"/>
              <w:bottom w:w="28" w:type="dxa"/>
            </w:tcMar>
          </w:tcPr>
          <w:p w:rsidR="008F2BB7" w:rsidRPr="00253269" w:rsidRDefault="008F2BB7" w:rsidP="00133FE6">
            <w:pPr>
              <w:keepNext/>
              <w:spacing w:before="120" w:after="120"/>
              <w:rPr>
                <w:rStyle w:val="Questionlabel"/>
                <w:rFonts w:asciiTheme="minorHAnsi" w:hAnsiTheme="minorHAnsi"/>
              </w:rPr>
            </w:pPr>
            <w:r w:rsidRPr="00253269">
              <w:rPr>
                <w:rStyle w:val="Questionlabel"/>
                <w:rFonts w:asciiTheme="minorHAnsi" w:hAnsiTheme="minorHAnsi"/>
              </w:rPr>
              <w:t>Review type</w:t>
            </w:r>
          </w:p>
        </w:tc>
        <w:tc>
          <w:tcPr>
            <w:tcW w:w="5812" w:type="dxa"/>
            <w:gridSpan w:val="6"/>
            <w:tcBorders>
              <w:top w:val="single" w:sz="4" w:space="0" w:color="auto"/>
              <w:bottom w:val="single" w:sz="4" w:space="0" w:color="auto"/>
            </w:tcBorders>
            <w:noWrap/>
            <w:tcMar>
              <w:top w:w="28" w:type="dxa"/>
              <w:bottom w:w="28" w:type="dxa"/>
            </w:tcMar>
          </w:tcPr>
          <w:p w:rsidR="008F2BB7" w:rsidRPr="00253269" w:rsidRDefault="008F2BB7" w:rsidP="00133FE6">
            <w:pPr>
              <w:keepNext/>
              <w:tabs>
                <w:tab w:val="left" w:pos="743"/>
                <w:tab w:val="left" w:pos="1506"/>
                <w:tab w:val="left" w:pos="2120"/>
              </w:tabs>
              <w:spacing w:before="120" w:after="120"/>
              <w:rPr>
                <w:rFonts w:asciiTheme="minorHAnsi" w:hAnsiTheme="minorHAnsi"/>
                <w:b/>
              </w:rPr>
            </w:pPr>
            <w:r w:rsidRPr="00253269">
              <w:rPr>
                <w:rFonts w:asciiTheme="minorHAnsi" w:hAnsiTheme="minorHAnsi"/>
                <w:b/>
              </w:rPr>
              <w:t>Reference number and property</w:t>
            </w:r>
          </w:p>
        </w:tc>
      </w:tr>
      <w:tr w:rsidR="00215778" w:rsidRPr="007A5EFD" w:rsidTr="00215778">
        <w:trPr>
          <w:trHeight w:val="147"/>
        </w:trPr>
        <w:tc>
          <w:tcPr>
            <w:tcW w:w="3306" w:type="dxa"/>
            <w:gridSpan w:val="3"/>
            <w:tcBorders>
              <w:top w:val="single" w:sz="4" w:space="0" w:color="auto"/>
              <w:bottom w:val="single" w:sz="4" w:space="0" w:color="auto"/>
              <w:right w:val="nil"/>
            </w:tcBorders>
            <w:noWrap/>
            <w:tcMar>
              <w:top w:w="108" w:type="dxa"/>
              <w:bottom w:w="108" w:type="dxa"/>
            </w:tcMar>
          </w:tcPr>
          <w:p w:rsidR="00215778" w:rsidRPr="008F2BB7" w:rsidRDefault="00215778" w:rsidP="00215778">
            <w:pPr>
              <w:keepNext/>
              <w:tabs>
                <w:tab w:val="left" w:pos="3801"/>
                <w:tab w:val="left" w:pos="5602"/>
              </w:tabs>
              <w:rPr>
                <w:rStyle w:val="Questionlabel"/>
                <w:b w:val="0"/>
              </w:rPr>
            </w:pPr>
            <w:r w:rsidRPr="008C7774">
              <w:rPr>
                <w:rStyle w:val="Questionlabel"/>
              </w:rPr>
              <w:t>The decision to grant a permit, licence or consent</w:t>
            </w:r>
          </w:p>
        </w:tc>
        <w:tc>
          <w:tcPr>
            <w:tcW w:w="1275" w:type="dxa"/>
            <w:tcBorders>
              <w:top w:val="single" w:sz="4" w:space="0" w:color="auto"/>
              <w:left w:val="nil"/>
              <w:bottom w:val="single" w:sz="4" w:space="0" w:color="auto"/>
            </w:tcBorders>
          </w:tcPr>
          <w:p w:rsidR="00215778" w:rsidRPr="008F2BB7" w:rsidRDefault="00215778" w:rsidP="00215778">
            <w:pPr>
              <w:keepNext/>
              <w:tabs>
                <w:tab w:val="left" w:pos="3801"/>
                <w:tab w:val="left" w:pos="5602"/>
              </w:tabs>
              <w:ind w:right="32"/>
              <w:rPr>
                <w:rStyle w:val="Questionlabel"/>
                <w:b w:val="0"/>
              </w:rPr>
            </w:pPr>
            <w:r>
              <w:rPr>
                <w:rStyle w:val="Questionlabel"/>
                <w:b w:val="0"/>
              </w:rPr>
              <w:t>Yes / No</w:t>
            </w:r>
          </w:p>
        </w:tc>
        <w:tc>
          <w:tcPr>
            <w:tcW w:w="5812" w:type="dxa"/>
            <w:gridSpan w:val="6"/>
            <w:tcBorders>
              <w:top w:val="single" w:sz="4" w:space="0" w:color="auto"/>
              <w:bottom w:val="single" w:sz="4" w:space="0" w:color="auto"/>
            </w:tcBorders>
            <w:noWrap/>
            <w:tcMar>
              <w:top w:w="108" w:type="dxa"/>
              <w:bottom w:w="108" w:type="dxa"/>
            </w:tcMar>
          </w:tcPr>
          <w:p w:rsidR="00215778" w:rsidRPr="00E23F86" w:rsidRDefault="00215778" w:rsidP="00133FE6">
            <w:pPr>
              <w:keepNext/>
              <w:tabs>
                <w:tab w:val="left" w:pos="743"/>
                <w:tab w:val="left" w:pos="1506"/>
                <w:tab w:val="left" w:pos="2120"/>
              </w:tabs>
            </w:pPr>
          </w:p>
        </w:tc>
      </w:tr>
      <w:tr w:rsidR="00215778" w:rsidRPr="007A5EFD" w:rsidTr="00215778">
        <w:trPr>
          <w:trHeight w:val="147"/>
        </w:trPr>
        <w:tc>
          <w:tcPr>
            <w:tcW w:w="3306" w:type="dxa"/>
            <w:gridSpan w:val="3"/>
            <w:tcBorders>
              <w:top w:val="single" w:sz="4" w:space="0" w:color="auto"/>
              <w:bottom w:val="single" w:sz="4" w:space="0" w:color="auto"/>
              <w:right w:val="nil"/>
            </w:tcBorders>
            <w:noWrap/>
            <w:tcMar>
              <w:top w:w="108" w:type="dxa"/>
              <w:bottom w:w="108" w:type="dxa"/>
            </w:tcMar>
          </w:tcPr>
          <w:p w:rsidR="00215778" w:rsidRPr="008C7774" w:rsidRDefault="00215778" w:rsidP="00215778">
            <w:pPr>
              <w:keepNext/>
              <w:tabs>
                <w:tab w:val="left" w:pos="3801"/>
                <w:tab w:val="left" w:pos="5602"/>
              </w:tabs>
              <w:rPr>
                <w:rStyle w:val="Questionlabel"/>
              </w:rPr>
            </w:pPr>
            <w:r w:rsidRPr="008C7774">
              <w:rPr>
                <w:rStyle w:val="Questionlabel"/>
              </w:rPr>
              <w:t>The refusal to issue a permit, licence or consent</w:t>
            </w:r>
          </w:p>
        </w:tc>
        <w:tc>
          <w:tcPr>
            <w:tcW w:w="1275" w:type="dxa"/>
            <w:tcBorders>
              <w:top w:val="single" w:sz="4" w:space="0" w:color="auto"/>
              <w:left w:val="nil"/>
              <w:bottom w:val="single" w:sz="4" w:space="0" w:color="auto"/>
            </w:tcBorders>
          </w:tcPr>
          <w:p w:rsidR="00215778" w:rsidRDefault="00215778" w:rsidP="00215778">
            <w:pPr>
              <w:keepNext/>
              <w:tabs>
                <w:tab w:val="left" w:pos="3801"/>
                <w:tab w:val="left" w:pos="5602"/>
              </w:tabs>
              <w:ind w:right="32"/>
              <w:rPr>
                <w:rStyle w:val="Questionlabel"/>
                <w:b w:val="0"/>
              </w:rPr>
            </w:pPr>
            <w:r>
              <w:rPr>
                <w:rStyle w:val="Questionlabel"/>
                <w:b w:val="0"/>
              </w:rPr>
              <w:t>Yes / No</w:t>
            </w:r>
          </w:p>
        </w:tc>
        <w:tc>
          <w:tcPr>
            <w:tcW w:w="5812" w:type="dxa"/>
            <w:gridSpan w:val="6"/>
            <w:tcBorders>
              <w:top w:val="single" w:sz="4" w:space="0" w:color="auto"/>
              <w:bottom w:val="single" w:sz="4" w:space="0" w:color="auto"/>
            </w:tcBorders>
            <w:noWrap/>
            <w:tcMar>
              <w:top w:w="108" w:type="dxa"/>
              <w:bottom w:w="108" w:type="dxa"/>
            </w:tcMar>
          </w:tcPr>
          <w:p w:rsidR="00215778" w:rsidRDefault="00215778" w:rsidP="00133FE6">
            <w:pPr>
              <w:keepNext/>
              <w:tabs>
                <w:tab w:val="left" w:pos="743"/>
                <w:tab w:val="left" w:pos="1506"/>
                <w:tab w:val="left" w:pos="2120"/>
              </w:tabs>
            </w:pPr>
          </w:p>
        </w:tc>
      </w:tr>
      <w:tr w:rsidR="00215778" w:rsidRPr="007A5EFD" w:rsidTr="00215778">
        <w:trPr>
          <w:trHeight w:val="147"/>
        </w:trPr>
        <w:tc>
          <w:tcPr>
            <w:tcW w:w="3306" w:type="dxa"/>
            <w:gridSpan w:val="3"/>
            <w:tcBorders>
              <w:top w:val="single" w:sz="4" w:space="0" w:color="auto"/>
              <w:bottom w:val="single" w:sz="4" w:space="0" w:color="auto"/>
              <w:right w:val="nil"/>
            </w:tcBorders>
            <w:noWrap/>
            <w:tcMar>
              <w:top w:w="108" w:type="dxa"/>
              <w:bottom w:w="108" w:type="dxa"/>
            </w:tcMar>
          </w:tcPr>
          <w:p w:rsidR="00215778" w:rsidRPr="008C7774" w:rsidRDefault="00215778" w:rsidP="00215778">
            <w:pPr>
              <w:keepNext/>
              <w:tabs>
                <w:tab w:val="left" w:pos="3801"/>
                <w:tab w:val="left" w:pos="5602"/>
              </w:tabs>
              <w:rPr>
                <w:rStyle w:val="Questionlabel"/>
              </w:rPr>
            </w:pPr>
            <w:r w:rsidRPr="008C7774">
              <w:rPr>
                <w:rStyle w:val="Questionlabel"/>
              </w:rPr>
              <w:t>A condition of the issue of a permit, licence or consent</w:t>
            </w:r>
          </w:p>
        </w:tc>
        <w:tc>
          <w:tcPr>
            <w:tcW w:w="1275" w:type="dxa"/>
            <w:tcBorders>
              <w:top w:val="single" w:sz="4" w:space="0" w:color="auto"/>
              <w:left w:val="nil"/>
              <w:bottom w:val="single" w:sz="4" w:space="0" w:color="auto"/>
            </w:tcBorders>
          </w:tcPr>
          <w:p w:rsidR="00215778" w:rsidRDefault="00215778" w:rsidP="00215778">
            <w:pPr>
              <w:keepNext/>
              <w:tabs>
                <w:tab w:val="left" w:pos="3801"/>
                <w:tab w:val="left" w:pos="5602"/>
              </w:tabs>
              <w:ind w:right="32"/>
              <w:rPr>
                <w:rStyle w:val="Questionlabel"/>
                <w:b w:val="0"/>
              </w:rPr>
            </w:pPr>
            <w:r>
              <w:rPr>
                <w:rStyle w:val="Questionlabel"/>
                <w:b w:val="0"/>
              </w:rPr>
              <w:t>Yes / No</w:t>
            </w:r>
          </w:p>
        </w:tc>
        <w:tc>
          <w:tcPr>
            <w:tcW w:w="5812" w:type="dxa"/>
            <w:gridSpan w:val="6"/>
            <w:tcBorders>
              <w:top w:val="single" w:sz="4" w:space="0" w:color="auto"/>
              <w:bottom w:val="single" w:sz="4" w:space="0" w:color="auto"/>
            </w:tcBorders>
            <w:noWrap/>
            <w:tcMar>
              <w:top w:w="108" w:type="dxa"/>
              <w:bottom w:w="108" w:type="dxa"/>
            </w:tcMar>
          </w:tcPr>
          <w:p w:rsidR="00215778" w:rsidRDefault="00215778" w:rsidP="00133FE6">
            <w:pPr>
              <w:keepNext/>
              <w:tabs>
                <w:tab w:val="left" w:pos="743"/>
                <w:tab w:val="left" w:pos="1506"/>
                <w:tab w:val="left" w:pos="2120"/>
              </w:tabs>
            </w:pPr>
          </w:p>
        </w:tc>
      </w:tr>
      <w:tr w:rsidR="00215778" w:rsidRPr="007A5EFD" w:rsidTr="00215778">
        <w:trPr>
          <w:trHeight w:val="147"/>
        </w:trPr>
        <w:tc>
          <w:tcPr>
            <w:tcW w:w="3306" w:type="dxa"/>
            <w:gridSpan w:val="3"/>
            <w:tcBorders>
              <w:top w:val="single" w:sz="4" w:space="0" w:color="auto"/>
              <w:bottom w:val="single" w:sz="4" w:space="0" w:color="auto"/>
              <w:right w:val="nil"/>
            </w:tcBorders>
            <w:noWrap/>
            <w:tcMar>
              <w:top w:w="108" w:type="dxa"/>
              <w:bottom w:w="108" w:type="dxa"/>
            </w:tcMar>
          </w:tcPr>
          <w:p w:rsidR="00215778" w:rsidRPr="008C7774" w:rsidRDefault="00215778" w:rsidP="00215778">
            <w:pPr>
              <w:keepNext/>
              <w:tabs>
                <w:tab w:val="left" w:pos="3801"/>
                <w:tab w:val="left" w:pos="5602"/>
              </w:tabs>
              <w:rPr>
                <w:rStyle w:val="Questionlabel"/>
              </w:rPr>
            </w:pPr>
            <w:r w:rsidRPr="008C7774">
              <w:rPr>
                <w:rStyle w:val="Questionlabel"/>
              </w:rPr>
              <w:t>A direction given</w:t>
            </w:r>
          </w:p>
        </w:tc>
        <w:tc>
          <w:tcPr>
            <w:tcW w:w="1275" w:type="dxa"/>
            <w:tcBorders>
              <w:top w:val="single" w:sz="4" w:space="0" w:color="auto"/>
              <w:left w:val="nil"/>
              <w:bottom w:val="single" w:sz="4" w:space="0" w:color="auto"/>
            </w:tcBorders>
          </w:tcPr>
          <w:p w:rsidR="00215778" w:rsidRDefault="00215778" w:rsidP="00215778">
            <w:pPr>
              <w:keepNext/>
              <w:tabs>
                <w:tab w:val="left" w:pos="3801"/>
                <w:tab w:val="left" w:pos="5602"/>
              </w:tabs>
              <w:ind w:right="32"/>
              <w:rPr>
                <w:rStyle w:val="Questionlabel"/>
                <w:b w:val="0"/>
              </w:rPr>
            </w:pPr>
            <w:r>
              <w:rPr>
                <w:rStyle w:val="Questionlabel"/>
                <w:b w:val="0"/>
              </w:rPr>
              <w:t>Yes / No</w:t>
            </w:r>
          </w:p>
        </w:tc>
        <w:tc>
          <w:tcPr>
            <w:tcW w:w="5812" w:type="dxa"/>
            <w:gridSpan w:val="6"/>
            <w:tcBorders>
              <w:top w:val="single" w:sz="4" w:space="0" w:color="auto"/>
              <w:bottom w:val="single" w:sz="4" w:space="0" w:color="auto"/>
            </w:tcBorders>
            <w:noWrap/>
            <w:tcMar>
              <w:top w:w="108" w:type="dxa"/>
              <w:bottom w:w="108" w:type="dxa"/>
            </w:tcMar>
          </w:tcPr>
          <w:p w:rsidR="00215778" w:rsidRDefault="00215778" w:rsidP="00133FE6">
            <w:pPr>
              <w:keepNext/>
              <w:tabs>
                <w:tab w:val="left" w:pos="743"/>
                <w:tab w:val="left" w:pos="1506"/>
                <w:tab w:val="left" w:pos="2120"/>
              </w:tabs>
            </w:pPr>
          </w:p>
        </w:tc>
      </w:tr>
      <w:tr w:rsidR="00215778" w:rsidRPr="007A5EFD" w:rsidTr="00215778">
        <w:trPr>
          <w:trHeight w:val="147"/>
        </w:trPr>
        <w:tc>
          <w:tcPr>
            <w:tcW w:w="3306" w:type="dxa"/>
            <w:gridSpan w:val="3"/>
            <w:tcBorders>
              <w:top w:val="single" w:sz="4" w:space="0" w:color="auto"/>
              <w:bottom w:val="single" w:sz="4" w:space="0" w:color="auto"/>
              <w:right w:val="nil"/>
            </w:tcBorders>
            <w:noWrap/>
            <w:tcMar>
              <w:top w:w="108" w:type="dxa"/>
              <w:bottom w:w="108" w:type="dxa"/>
            </w:tcMar>
          </w:tcPr>
          <w:p w:rsidR="00215778" w:rsidRPr="008C7774" w:rsidRDefault="00215778" w:rsidP="00215778">
            <w:pPr>
              <w:keepNext/>
              <w:tabs>
                <w:tab w:val="left" w:pos="3801"/>
                <w:tab w:val="left" w:pos="5602"/>
              </w:tabs>
              <w:rPr>
                <w:rStyle w:val="Questionlabel"/>
              </w:rPr>
            </w:pPr>
            <w:r w:rsidRPr="008C7774">
              <w:rPr>
                <w:rStyle w:val="Questionlabel"/>
              </w:rPr>
              <w:t>An amount determined</w:t>
            </w:r>
          </w:p>
        </w:tc>
        <w:tc>
          <w:tcPr>
            <w:tcW w:w="1275" w:type="dxa"/>
            <w:tcBorders>
              <w:top w:val="single" w:sz="4" w:space="0" w:color="auto"/>
              <w:left w:val="nil"/>
              <w:bottom w:val="single" w:sz="4" w:space="0" w:color="auto"/>
            </w:tcBorders>
          </w:tcPr>
          <w:p w:rsidR="00215778" w:rsidRDefault="00215778" w:rsidP="00215778">
            <w:pPr>
              <w:keepNext/>
              <w:tabs>
                <w:tab w:val="left" w:pos="3801"/>
                <w:tab w:val="left" w:pos="5602"/>
              </w:tabs>
              <w:ind w:right="32"/>
              <w:rPr>
                <w:rStyle w:val="Questionlabel"/>
                <w:b w:val="0"/>
              </w:rPr>
            </w:pPr>
            <w:r>
              <w:rPr>
                <w:rStyle w:val="Questionlabel"/>
                <w:b w:val="0"/>
              </w:rPr>
              <w:t>Yes / No</w:t>
            </w:r>
          </w:p>
        </w:tc>
        <w:tc>
          <w:tcPr>
            <w:tcW w:w="5812" w:type="dxa"/>
            <w:gridSpan w:val="6"/>
            <w:tcBorders>
              <w:top w:val="single" w:sz="4" w:space="0" w:color="auto"/>
              <w:bottom w:val="single" w:sz="4" w:space="0" w:color="auto"/>
            </w:tcBorders>
            <w:noWrap/>
            <w:tcMar>
              <w:top w:w="108" w:type="dxa"/>
              <w:bottom w:w="108" w:type="dxa"/>
            </w:tcMar>
          </w:tcPr>
          <w:p w:rsidR="00215778" w:rsidRDefault="00215778" w:rsidP="00133FE6">
            <w:pPr>
              <w:keepNext/>
              <w:tabs>
                <w:tab w:val="left" w:pos="743"/>
                <w:tab w:val="left" w:pos="1506"/>
                <w:tab w:val="left" w:pos="2120"/>
              </w:tabs>
            </w:pPr>
          </w:p>
        </w:tc>
      </w:tr>
      <w:tr w:rsidR="00215778" w:rsidRPr="007A5EFD" w:rsidTr="00215778">
        <w:trPr>
          <w:trHeight w:val="147"/>
        </w:trPr>
        <w:tc>
          <w:tcPr>
            <w:tcW w:w="3306" w:type="dxa"/>
            <w:gridSpan w:val="3"/>
            <w:tcBorders>
              <w:top w:val="single" w:sz="4" w:space="0" w:color="auto"/>
              <w:bottom w:val="single" w:sz="4" w:space="0" w:color="auto"/>
              <w:right w:val="nil"/>
            </w:tcBorders>
            <w:noWrap/>
            <w:tcMar>
              <w:top w:w="108" w:type="dxa"/>
              <w:bottom w:w="108" w:type="dxa"/>
            </w:tcMar>
          </w:tcPr>
          <w:p w:rsidR="00215778" w:rsidRPr="008C7774" w:rsidRDefault="00215778" w:rsidP="00215778">
            <w:pPr>
              <w:keepNext/>
              <w:tabs>
                <w:tab w:val="left" w:pos="3801"/>
                <w:tab w:val="left" w:pos="5602"/>
              </w:tabs>
              <w:rPr>
                <w:rStyle w:val="Questionlabel"/>
              </w:rPr>
            </w:pPr>
            <w:r w:rsidRPr="008C7774">
              <w:rPr>
                <w:rStyle w:val="Questionlabel"/>
              </w:rPr>
              <w:t>Other (describe)</w:t>
            </w:r>
          </w:p>
        </w:tc>
        <w:tc>
          <w:tcPr>
            <w:tcW w:w="1275" w:type="dxa"/>
            <w:tcBorders>
              <w:top w:val="single" w:sz="4" w:space="0" w:color="auto"/>
              <w:left w:val="nil"/>
              <w:bottom w:val="single" w:sz="4" w:space="0" w:color="auto"/>
            </w:tcBorders>
          </w:tcPr>
          <w:p w:rsidR="00215778" w:rsidRDefault="00215778" w:rsidP="00215778">
            <w:pPr>
              <w:keepNext/>
              <w:tabs>
                <w:tab w:val="left" w:pos="3801"/>
                <w:tab w:val="left" w:pos="5602"/>
              </w:tabs>
              <w:ind w:right="32"/>
              <w:rPr>
                <w:rStyle w:val="Questionlabel"/>
                <w:b w:val="0"/>
              </w:rPr>
            </w:pPr>
            <w:r>
              <w:rPr>
                <w:rStyle w:val="Questionlabel"/>
                <w:b w:val="0"/>
              </w:rPr>
              <w:t>Yes / No</w:t>
            </w:r>
          </w:p>
        </w:tc>
        <w:tc>
          <w:tcPr>
            <w:tcW w:w="5812" w:type="dxa"/>
            <w:gridSpan w:val="6"/>
            <w:tcBorders>
              <w:top w:val="single" w:sz="4" w:space="0" w:color="auto"/>
              <w:bottom w:val="single" w:sz="4" w:space="0" w:color="auto"/>
            </w:tcBorders>
            <w:noWrap/>
            <w:tcMar>
              <w:top w:w="108" w:type="dxa"/>
              <w:bottom w:w="108" w:type="dxa"/>
            </w:tcMar>
          </w:tcPr>
          <w:p w:rsidR="00215778" w:rsidRDefault="00215778" w:rsidP="00133FE6">
            <w:pPr>
              <w:keepNext/>
              <w:tabs>
                <w:tab w:val="left" w:pos="743"/>
                <w:tab w:val="left" w:pos="1506"/>
                <w:tab w:val="left" w:pos="2120"/>
              </w:tabs>
            </w:pPr>
          </w:p>
        </w:tc>
      </w:tr>
      <w:tr w:rsidR="00625C90" w:rsidRPr="008F2BB7" w:rsidTr="00215778">
        <w:trPr>
          <w:trHeight w:val="195"/>
        </w:trPr>
        <w:tc>
          <w:tcPr>
            <w:tcW w:w="10393" w:type="dxa"/>
            <w:gridSpan w:val="10"/>
            <w:tcBorders>
              <w:top w:val="single" w:sz="4" w:space="0" w:color="auto"/>
              <w:bottom w:val="single" w:sz="4" w:space="0" w:color="auto"/>
            </w:tcBorders>
            <w:shd w:val="clear" w:color="auto" w:fill="1F1F5F" w:themeFill="text1"/>
            <w:noWrap/>
            <w:tcMar>
              <w:top w:w="28" w:type="dxa"/>
              <w:bottom w:w="28" w:type="dxa"/>
            </w:tcMar>
          </w:tcPr>
          <w:p w:rsidR="00625C90" w:rsidRPr="008F2BB7" w:rsidRDefault="00625C90" w:rsidP="00EA41FC">
            <w:pPr>
              <w:keepNext/>
              <w:spacing w:before="120" w:after="120"/>
              <w:rPr>
                <w:rStyle w:val="Questionlabel"/>
              </w:rPr>
            </w:pPr>
            <w:r>
              <w:rPr>
                <w:rStyle w:val="Questionlabel"/>
                <w:color w:val="FFFFFF" w:themeColor="background2"/>
              </w:rPr>
              <w:t>3.</w:t>
            </w:r>
            <w:r>
              <w:rPr>
                <w:rStyle w:val="Questionlabel"/>
                <w:color w:val="FFFFFF" w:themeColor="background2"/>
              </w:rPr>
              <w:tab/>
            </w:r>
            <w:r w:rsidRPr="00280250">
              <w:rPr>
                <w:rStyle w:val="Questionlabel"/>
                <w:color w:val="FFFFFF" w:themeColor="background2"/>
              </w:rPr>
              <w:t>Grounds for review application - you must attach a descri</w:t>
            </w:r>
            <w:r>
              <w:rPr>
                <w:rStyle w:val="Questionlabel"/>
                <w:color w:val="FFFFFF" w:themeColor="background2"/>
              </w:rPr>
              <w:t>ption of the grounds for review</w:t>
            </w:r>
          </w:p>
        </w:tc>
      </w:tr>
      <w:tr w:rsidR="00215778" w:rsidRPr="00625C90" w:rsidTr="00215778">
        <w:trPr>
          <w:trHeight w:val="145"/>
        </w:trPr>
        <w:tc>
          <w:tcPr>
            <w:tcW w:w="5196" w:type="dxa"/>
            <w:gridSpan w:val="6"/>
            <w:tcBorders>
              <w:top w:val="single" w:sz="4" w:space="0" w:color="auto"/>
              <w:bottom w:val="single" w:sz="4" w:space="0" w:color="auto"/>
            </w:tcBorders>
            <w:noWrap/>
            <w:tcMar>
              <w:top w:w="108" w:type="dxa"/>
              <w:bottom w:w="108" w:type="dxa"/>
            </w:tcMar>
          </w:tcPr>
          <w:p w:rsidR="00215778" w:rsidRPr="008F2BB7" w:rsidRDefault="00215778" w:rsidP="00215778">
            <w:pPr>
              <w:tabs>
                <w:tab w:val="left" w:pos="4334"/>
              </w:tabs>
              <w:rPr>
                <w:rStyle w:val="Questionlabel"/>
                <w:b w:val="0"/>
              </w:rPr>
            </w:pPr>
            <w:r w:rsidRPr="008C7774">
              <w:rPr>
                <w:rStyle w:val="Questionlabel"/>
              </w:rPr>
              <w:t>The grounds for review are attached</w:t>
            </w:r>
          </w:p>
        </w:tc>
        <w:tc>
          <w:tcPr>
            <w:tcW w:w="5197" w:type="dxa"/>
            <w:gridSpan w:val="4"/>
            <w:tcBorders>
              <w:top w:val="single" w:sz="4" w:space="0" w:color="auto"/>
              <w:bottom w:val="single" w:sz="4" w:space="0" w:color="auto"/>
            </w:tcBorders>
          </w:tcPr>
          <w:p w:rsidR="00215778" w:rsidRPr="00215778" w:rsidRDefault="00215778" w:rsidP="00215778">
            <w:pPr>
              <w:tabs>
                <w:tab w:val="left" w:pos="4334"/>
              </w:tabs>
              <w:rPr>
                <w:rStyle w:val="Questionlabel"/>
                <w:b w:val="0"/>
              </w:rPr>
            </w:pPr>
            <w:r w:rsidRPr="00215778">
              <w:rPr>
                <w:rStyle w:val="Questionlabel"/>
                <w:b w:val="0"/>
              </w:rPr>
              <w:t>Yes / No</w:t>
            </w:r>
          </w:p>
        </w:tc>
      </w:tr>
      <w:tr w:rsidR="00512B20" w:rsidRPr="00625C90" w:rsidTr="00A11B83">
        <w:trPr>
          <w:trHeight w:val="145"/>
        </w:trPr>
        <w:tc>
          <w:tcPr>
            <w:tcW w:w="10393" w:type="dxa"/>
            <w:gridSpan w:val="10"/>
            <w:tcBorders>
              <w:top w:val="single" w:sz="4" w:space="0" w:color="auto"/>
              <w:bottom w:val="single" w:sz="4" w:space="0" w:color="auto"/>
            </w:tcBorders>
            <w:noWrap/>
            <w:tcMar>
              <w:top w:w="108" w:type="dxa"/>
              <w:bottom w:w="108" w:type="dxa"/>
            </w:tcMar>
          </w:tcPr>
          <w:p w:rsidR="00512B20" w:rsidRPr="00215778" w:rsidRDefault="00512B20" w:rsidP="00215778">
            <w:pPr>
              <w:tabs>
                <w:tab w:val="left" w:pos="4334"/>
              </w:tabs>
              <w:rPr>
                <w:rStyle w:val="Questionlabel"/>
                <w:b w:val="0"/>
              </w:rPr>
            </w:pPr>
            <w:r>
              <w:rPr>
                <w:rStyle w:val="Questionlabel"/>
              </w:rPr>
              <w:t>If you do not attach grounds for review, your application is incomplete and will be returned.</w:t>
            </w:r>
          </w:p>
        </w:tc>
      </w:tr>
      <w:tr w:rsidR="00133FE6" w:rsidRPr="008F2BB7" w:rsidTr="00215778">
        <w:trPr>
          <w:trHeight w:val="195"/>
        </w:trPr>
        <w:tc>
          <w:tcPr>
            <w:tcW w:w="10393" w:type="dxa"/>
            <w:gridSpan w:val="10"/>
            <w:tcBorders>
              <w:top w:val="single" w:sz="4" w:space="0" w:color="auto"/>
              <w:bottom w:val="single" w:sz="4" w:space="0" w:color="auto"/>
            </w:tcBorders>
            <w:shd w:val="clear" w:color="auto" w:fill="1F1F5F" w:themeFill="text1"/>
            <w:noWrap/>
            <w:tcMar>
              <w:top w:w="28" w:type="dxa"/>
              <w:bottom w:w="28" w:type="dxa"/>
            </w:tcMar>
          </w:tcPr>
          <w:p w:rsidR="00133FE6" w:rsidRPr="008F2BB7" w:rsidRDefault="00133FE6" w:rsidP="00EA41FC">
            <w:pPr>
              <w:keepNext/>
              <w:spacing w:before="120" w:after="120"/>
              <w:rPr>
                <w:rStyle w:val="Questionlabel"/>
              </w:rPr>
            </w:pPr>
            <w:r>
              <w:rPr>
                <w:rStyle w:val="Questionlabel"/>
                <w:color w:val="FFFFFF" w:themeColor="background1"/>
              </w:rPr>
              <w:t>4.</w:t>
            </w:r>
            <w:r>
              <w:rPr>
                <w:rStyle w:val="Questionlabel"/>
                <w:color w:val="FFFFFF" w:themeColor="background1"/>
              </w:rPr>
              <w:tab/>
              <w:t>Declaration</w:t>
            </w:r>
          </w:p>
        </w:tc>
      </w:tr>
      <w:tr w:rsidR="00133FE6" w:rsidRPr="007A5EFD" w:rsidTr="00215778">
        <w:trPr>
          <w:trHeight w:val="337"/>
        </w:trPr>
        <w:tc>
          <w:tcPr>
            <w:tcW w:w="10393" w:type="dxa"/>
            <w:gridSpan w:val="10"/>
            <w:tcBorders>
              <w:top w:val="single" w:sz="4" w:space="0" w:color="auto"/>
              <w:bottom w:val="single" w:sz="4" w:space="0" w:color="auto"/>
            </w:tcBorders>
            <w:noWrap/>
            <w:tcMar>
              <w:top w:w="108" w:type="dxa"/>
              <w:bottom w:w="108" w:type="dxa"/>
            </w:tcMar>
          </w:tcPr>
          <w:p w:rsidR="00133FE6" w:rsidRDefault="00133FE6" w:rsidP="00ED7B9C">
            <w:pPr>
              <w:rPr>
                <w:rStyle w:val="Questionlabel"/>
              </w:rPr>
            </w:pPr>
            <w:r>
              <w:rPr>
                <w:rStyle w:val="Questionlabel"/>
              </w:rPr>
              <w:t>The declaration must be signed by a person with the legal authority to sign it. To submit a review in joint names, each applicant must sign the declaration.</w:t>
            </w:r>
          </w:p>
          <w:p w:rsidR="00133FE6" w:rsidRPr="002C0BEF" w:rsidRDefault="00133FE6" w:rsidP="00133FE6">
            <w:pPr>
              <w:keepNext/>
              <w:spacing w:after="0"/>
            </w:pPr>
            <w:r>
              <w:rPr>
                <w:rStyle w:val="Questionlabel"/>
              </w:rPr>
              <w:t>I hereby declare that the information provided in this application and accompanying document is to the best of my knowledge, true and correct.</w:t>
            </w:r>
          </w:p>
        </w:tc>
      </w:tr>
      <w:tr w:rsidR="00133FE6" w:rsidRPr="007A5EFD" w:rsidTr="00215778">
        <w:trPr>
          <w:trHeight w:val="21"/>
        </w:trPr>
        <w:tc>
          <w:tcPr>
            <w:tcW w:w="2597" w:type="dxa"/>
            <w:gridSpan w:val="2"/>
            <w:tcBorders>
              <w:top w:val="single" w:sz="4" w:space="0" w:color="auto"/>
              <w:bottom w:val="single" w:sz="4" w:space="0" w:color="auto"/>
            </w:tcBorders>
            <w:noWrap/>
            <w:tcMar>
              <w:top w:w="28" w:type="dxa"/>
              <w:bottom w:w="28" w:type="dxa"/>
            </w:tcMar>
          </w:tcPr>
          <w:p w:rsidR="00133FE6" w:rsidRPr="00CC35DD" w:rsidRDefault="00133FE6" w:rsidP="00133FE6">
            <w:pPr>
              <w:keepNext/>
              <w:spacing w:before="40"/>
              <w:rPr>
                <w:rStyle w:val="Questionlabel"/>
              </w:rPr>
            </w:pPr>
          </w:p>
        </w:tc>
        <w:tc>
          <w:tcPr>
            <w:tcW w:w="4111" w:type="dxa"/>
            <w:gridSpan w:val="5"/>
            <w:tcBorders>
              <w:top w:val="single" w:sz="4" w:space="0" w:color="auto"/>
              <w:bottom w:val="single" w:sz="4" w:space="0" w:color="auto"/>
            </w:tcBorders>
            <w:noWrap/>
            <w:tcMar>
              <w:top w:w="28" w:type="dxa"/>
              <w:bottom w:w="28" w:type="dxa"/>
            </w:tcMar>
          </w:tcPr>
          <w:p w:rsidR="00133FE6" w:rsidRPr="00625C90" w:rsidRDefault="00133FE6" w:rsidP="00133FE6">
            <w:pPr>
              <w:keepNext/>
              <w:spacing w:before="40"/>
              <w:rPr>
                <w:rStyle w:val="Questionlabel"/>
              </w:rPr>
            </w:pPr>
            <w:r w:rsidRPr="00625C90">
              <w:rPr>
                <w:rStyle w:val="Questionlabel"/>
              </w:rPr>
              <w:t>Applicant 1</w:t>
            </w:r>
          </w:p>
        </w:tc>
        <w:tc>
          <w:tcPr>
            <w:tcW w:w="3685" w:type="dxa"/>
            <w:gridSpan w:val="3"/>
            <w:tcBorders>
              <w:top w:val="single" w:sz="4" w:space="0" w:color="auto"/>
              <w:bottom w:val="single" w:sz="4" w:space="0" w:color="auto"/>
            </w:tcBorders>
            <w:tcMar>
              <w:top w:w="28" w:type="dxa"/>
              <w:bottom w:w="28" w:type="dxa"/>
            </w:tcMar>
          </w:tcPr>
          <w:p w:rsidR="00133FE6" w:rsidRPr="00CC35DD" w:rsidRDefault="00133FE6" w:rsidP="00133FE6">
            <w:pPr>
              <w:keepNext/>
              <w:tabs>
                <w:tab w:val="left" w:pos="743"/>
                <w:tab w:val="left" w:pos="1506"/>
                <w:tab w:val="left" w:pos="2120"/>
              </w:tabs>
              <w:spacing w:before="40"/>
            </w:pPr>
            <w:r w:rsidRPr="00CC35DD">
              <w:rPr>
                <w:b/>
              </w:rPr>
              <w:t>Applicant 2</w:t>
            </w:r>
          </w:p>
        </w:tc>
      </w:tr>
      <w:tr w:rsidR="00133FE6" w:rsidRPr="007A5EFD" w:rsidTr="00215778">
        <w:trPr>
          <w:trHeight w:val="223"/>
        </w:trPr>
        <w:tc>
          <w:tcPr>
            <w:tcW w:w="2597" w:type="dxa"/>
            <w:gridSpan w:val="2"/>
            <w:tcBorders>
              <w:top w:val="single" w:sz="4" w:space="0" w:color="auto"/>
              <w:bottom w:val="single" w:sz="4" w:space="0" w:color="auto"/>
            </w:tcBorders>
            <w:noWrap/>
            <w:tcMar>
              <w:top w:w="108" w:type="dxa"/>
              <w:bottom w:w="108" w:type="dxa"/>
            </w:tcMar>
          </w:tcPr>
          <w:p w:rsidR="00133FE6" w:rsidRPr="00CC35DD" w:rsidRDefault="00133FE6" w:rsidP="00133FE6">
            <w:pPr>
              <w:keepNext/>
              <w:spacing w:after="0"/>
              <w:rPr>
                <w:rStyle w:val="Questionlabel"/>
              </w:rPr>
            </w:pPr>
            <w:r w:rsidRPr="00CC35DD">
              <w:rPr>
                <w:rStyle w:val="Questionlabel"/>
              </w:rPr>
              <w:t>Signature:</w:t>
            </w:r>
          </w:p>
        </w:tc>
        <w:tc>
          <w:tcPr>
            <w:tcW w:w="4111" w:type="dxa"/>
            <w:gridSpan w:val="5"/>
            <w:tcBorders>
              <w:top w:val="single" w:sz="4" w:space="0" w:color="auto"/>
              <w:bottom w:val="single" w:sz="4" w:space="0" w:color="auto"/>
            </w:tcBorders>
            <w:noWrap/>
            <w:tcMar>
              <w:top w:w="108" w:type="dxa"/>
              <w:bottom w:w="108" w:type="dxa"/>
            </w:tcMar>
          </w:tcPr>
          <w:p w:rsidR="00133FE6" w:rsidRPr="00CC35DD" w:rsidRDefault="00133FE6" w:rsidP="00133FE6">
            <w:pPr>
              <w:keepNext/>
              <w:spacing w:after="0"/>
              <w:rPr>
                <w:rStyle w:val="Questionlabel"/>
                <w:b w:val="0"/>
              </w:rPr>
            </w:pPr>
          </w:p>
        </w:tc>
        <w:tc>
          <w:tcPr>
            <w:tcW w:w="3685" w:type="dxa"/>
            <w:gridSpan w:val="3"/>
            <w:tcBorders>
              <w:top w:val="single" w:sz="4" w:space="0" w:color="auto"/>
              <w:bottom w:val="single" w:sz="4" w:space="0" w:color="auto"/>
            </w:tcBorders>
          </w:tcPr>
          <w:p w:rsidR="00133FE6" w:rsidRPr="00CC35DD" w:rsidRDefault="00133FE6" w:rsidP="00133FE6">
            <w:pPr>
              <w:keepNext/>
              <w:tabs>
                <w:tab w:val="left" w:pos="743"/>
                <w:tab w:val="left" w:pos="1506"/>
                <w:tab w:val="left" w:pos="2120"/>
              </w:tabs>
              <w:spacing w:after="0"/>
            </w:pPr>
          </w:p>
        </w:tc>
      </w:tr>
      <w:tr w:rsidR="00133FE6" w:rsidRPr="007A5EFD" w:rsidTr="00215778">
        <w:trPr>
          <w:trHeight w:val="223"/>
        </w:trPr>
        <w:tc>
          <w:tcPr>
            <w:tcW w:w="2597" w:type="dxa"/>
            <w:gridSpan w:val="2"/>
            <w:tcBorders>
              <w:top w:val="single" w:sz="4" w:space="0" w:color="auto"/>
              <w:bottom w:val="single" w:sz="4" w:space="0" w:color="auto"/>
            </w:tcBorders>
            <w:noWrap/>
            <w:tcMar>
              <w:top w:w="108" w:type="dxa"/>
              <w:bottom w:w="108" w:type="dxa"/>
            </w:tcMar>
          </w:tcPr>
          <w:p w:rsidR="00133FE6" w:rsidRPr="00CC35DD" w:rsidRDefault="00133FE6" w:rsidP="00133FE6">
            <w:pPr>
              <w:keepNext/>
              <w:spacing w:after="0"/>
              <w:rPr>
                <w:rStyle w:val="Questionlabel"/>
              </w:rPr>
            </w:pPr>
            <w:r w:rsidRPr="00CC35DD">
              <w:rPr>
                <w:rStyle w:val="Questionlabel"/>
              </w:rPr>
              <w:t>Name (print):</w:t>
            </w:r>
          </w:p>
        </w:tc>
        <w:tc>
          <w:tcPr>
            <w:tcW w:w="4111" w:type="dxa"/>
            <w:gridSpan w:val="5"/>
            <w:tcBorders>
              <w:top w:val="single" w:sz="4" w:space="0" w:color="auto"/>
              <w:bottom w:val="single" w:sz="4" w:space="0" w:color="auto"/>
            </w:tcBorders>
            <w:noWrap/>
            <w:tcMar>
              <w:top w:w="108" w:type="dxa"/>
              <w:bottom w:w="108" w:type="dxa"/>
            </w:tcMar>
          </w:tcPr>
          <w:p w:rsidR="00133FE6" w:rsidRPr="00CC35DD" w:rsidRDefault="00133FE6" w:rsidP="00133FE6">
            <w:pPr>
              <w:keepNext/>
              <w:spacing w:after="0"/>
              <w:rPr>
                <w:rStyle w:val="Questionlabel"/>
                <w:b w:val="0"/>
              </w:rPr>
            </w:pPr>
          </w:p>
        </w:tc>
        <w:tc>
          <w:tcPr>
            <w:tcW w:w="3685" w:type="dxa"/>
            <w:gridSpan w:val="3"/>
            <w:tcBorders>
              <w:top w:val="single" w:sz="4" w:space="0" w:color="auto"/>
              <w:bottom w:val="single" w:sz="4" w:space="0" w:color="auto"/>
            </w:tcBorders>
          </w:tcPr>
          <w:p w:rsidR="00133FE6" w:rsidRPr="00CC35DD" w:rsidRDefault="00133FE6" w:rsidP="00133FE6">
            <w:pPr>
              <w:keepNext/>
              <w:tabs>
                <w:tab w:val="left" w:pos="743"/>
                <w:tab w:val="left" w:pos="1506"/>
                <w:tab w:val="left" w:pos="2120"/>
              </w:tabs>
              <w:spacing w:after="0"/>
            </w:pPr>
          </w:p>
        </w:tc>
      </w:tr>
      <w:tr w:rsidR="00133FE6" w:rsidRPr="007A5EFD" w:rsidTr="00215778">
        <w:trPr>
          <w:trHeight w:val="223"/>
        </w:trPr>
        <w:tc>
          <w:tcPr>
            <w:tcW w:w="2597" w:type="dxa"/>
            <w:gridSpan w:val="2"/>
            <w:tcBorders>
              <w:top w:val="single" w:sz="4" w:space="0" w:color="auto"/>
              <w:bottom w:val="single" w:sz="4" w:space="0" w:color="auto"/>
            </w:tcBorders>
            <w:noWrap/>
            <w:tcMar>
              <w:top w:w="108" w:type="dxa"/>
              <w:bottom w:w="108" w:type="dxa"/>
            </w:tcMar>
          </w:tcPr>
          <w:p w:rsidR="00133FE6" w:rsidRPr="00CC35DD" w:rsidRDefault="00133FE6" w:rsidP="00133FE6">
            <w:pPr>
              <w:keepNext/>
              <w:spacing w:after="0"/>
              <w:rPr>
                <w:rStyle w:val="Questionlabel"/>
              </w:rPr>
            </w:pPr>
            <w:r w:rsidRPr="00CC35DD">
              <w:rPr>
                <w:rStyle w:val="Questionlabel"/>
              </w:rPr>
              <w:t>Position (if applicable):</w:t>
            </w:r>
          </w:p>
        </w:tc>
        <w:tc>
          <w:tcPr>
            <w:tcW w:w="4111" w:type="dxa"/>
            <w:gridSpan w:val="5"/>
            <w:tcBorders>
              <w:top w:val="single" w:sz="4" w:space="0" w:color="auto"/>
              <w:bottom w:val="single" w:sz="4" w:space="0" w:color="auto"/>
            </w:tcBorders>
            <w:noWrap/>
            <w:tcMar>
              <w:top w:w="108" w:type="dxa"/>
              <w:bottom w:w="108" w:type="dxa"/>
            </w:tcMar>
          </w:tcPr>
          <w:p w:rsidR="00133FE6" w:rsidRPr="00CC35DD" w:rsidRDefault="00133FE6" w:rsidP="00133FE6">
            <w:pPr>
              <w:keepNext/>
              <w:spacing w:after="0"/>
              <w:rPr>
                <w:rStyle w:val="Questionlabel"/>
                <w:b w:val="0"/>
              </w:rPr>
            </w:pPr>
          </w:p>
        </w:tc>
        <w:tc>
          <w:tcPr>
            <w:tcW w:w="3685" w:type="dxa"/>
            <w:gridSpan w:val="3"/>
            <w:tcBorders>
              <w:top w:val="single" w:sz="4" w:space="0" w:color="auto"/>
              <w:bottom w:val="single" w:sz="4" w:space="0" w:color="auto"/>
            </w:tcBorders>
          </w:tcPr>
          <w:p w:rsidR="00133FE6" w:rsidRPr="00CC35DD" w:rsidRDefault="00133FE6" w:rsidP="00133FE6">
            <w:pPr>
              <w:keepNext/>
              <w:tabs>
                <w:tab w:val="left" w:pos="743"/>
                <w:tab w:val="left" w:pos="1506"/>
                <w:tab w:val="left" w:pos="2120"/>
              </w:tabs>
              <w:spacing w:after="0"/>
            </w:pPr>
          </w:p>
        </w:tc>
      </w:tr>
      <w:tr w:rsidR="00133FE6" w:rsidRPr="007A5EFD" w:rsidTr="00215778">
        <w:trPr>
          <w:trHeight w:val="223"/>
        </w:trPr>
        <w:tc>
          <w:tcPr>
            <w:tcW w:w="2597" w:type="dxa"/>
            <w:gridSpan w:val="2"/>
            <w:tcBorders>
              <w:top w:val="single" w:sz="4" w:space="0" w:color="auto"/>
              <w:bottom w:val="single" w:sz="4" w:space="0" w:color="auto"/>
            </w:tcBorders>
            <w:noWrap/>
            <w:tcMar>
              <w:top w:w="108" w:type="dxa"/>
              <w:bottom w:w="108" w:type="dxa"/>
            </w:tcMar>
          </w:tcPr>
          <w:p w:rsidR="00133FE6" w:rsidRPr="00CC35DD" w:rsidRDefault="00133FE6" w:rsidP="00133FE6">
            <w:pPr>
              <w:spacing w:after="0"/>
              <w:rPr>
                <w:rStyle w:val="Questionlabel"/>
              </w:rPr>
            </w:pPr>
            <w:r w:rsidRPr="00CC35DD">
              <w:rPr>
                <w:rStyle w:val="Questionlabel"/>
              </w:rPr>
              <w:t>Date:</w:t>
            </w:r>
          </w:p>
        </w:tc>
        <w:tc>
          <w:tcPr>
            <w:tcW w:w="4111" w:type="dxa"/>
            <w:gridSpan w:val="5"/>
            <w:tcBorders>
              <w:top w:val="single" w:sz="4" w:space="0" w:color="auto"/>
              <w:bottom w:val="single" w:sz="4" w:space="0" w:color="auto"/>
            </w:tcBorders>
            <w:noWrap/>
            <w:tcMar>
              <w:top w:w="108" w:type="dxa"/>
              <w:bottom w:w="108" w:type="dxa"/>
            </w:tcMar>
          </w:tcPr>
          <w:p w:rsidR="00133FE6" w:rsidRPr="00CC35DD" w:rsidRDefault="00133FE6" w:rsidP="00133FE6">
            <w:pPr>
              <w:spacing w:after="0"/>
              <w:rPr>
                <w:rStyle w:val="Questionlabel"/>
                <w:b w:val="0"/>
              </w:rPr>
            </w:pPr>
          </w:p>
        </w:tc>
        <w:tc>
          <w:tcPr>
            <w:tcW w:w="3685" w:type="dxa"/>
            <w:gridSpan w:val="3"/>
            <w:tcBorders>
              <w:top w:val="single" w:sz="4" w:space="0" w:color="auto"/>
              <w:bottom w:val="single" w:sz="4" w:space="0" w:color="auto"/>
            </w:tcBorders>
          </w:tcPr>
          <w:p w:rsidR="00133FE6" w:rsidRPr="00CC35DD" w:rsidRDefault="00133FE6" w:rsidP="00133FE6">
            <w:pPr>
              <w:tabs>
                <w:tab w:val="left" w:pos="743"/>
                <w:tab w:val="left" w:pos="1506"/>
                <w:tab w:val="left" w:pos="2120"/>
              </w:tabs>
              <w:spacing w:after="0"/>
            </w:pPr>
          </w:p>
        </w:tc>
      </w:tr>
      <w:tr w:rsidR="00133FE6" w:rsidRPr="00625C90" w:rsidTr="00215778">
        <w:trPr>
          <w:trHeight w:val="223"/>
        </w:trPr>
        <w:tc>
          <w:tcPr>
            <w:tcW w:w="10393" w:type="dxa"/>
            <w:gridSpan w:val="10"/>
            <w:tcBorders>
              <w:top w:val="single" w:sz="4" w:space="0" w:color="auto"/>
              <w:left w:val="nil"/>
              <w:bottom w:val="single" w:sz="4" w:space="0" w:color="auto"/>
              <w:right w:val="nil"/>
            </w:tcBorders>
            <w:noWrap/>
            <w:tcMar>
              <w:top w:w="108" w:type="dxa"/>
              <w:bottom w:w="108" w:type="dxa"/>
            </w:tcMar>
          </w:tcPr>
          <w:p w:rsidR="00133FE6" w:rsidRPr="00625C90" w:rsidRDefault="00133FE6" w:rsidP="00133FE6">
            <w:pPr>
              <w:pStyle w:val="Heading1"/>
              <w:keepNext w:val="0"/>
              <w:keepLines w:val="0"/>
              <w:pageBreakBefore/>
              <w:spacing w:before="0"/>
              <w:outlineLvl w:val="0"/>
            </w:pPr>
            <w:r w:rsidRPr="00625C90">
              <w:lastRenderedPageBreak/>
              <w:t>Where and how to submit this form</w:t>
            </w:r>
          </w:p>
          <w:p w:rsidR="00133FE6" w:rsidRPr="00625C90" w:rsidRDefault="00133FE6" w:rsidP="00133FE6">
            <w:r w:rsidRPr="00625C90">
              <w:t>Email your completed form to the Minister responsible for the Water Act 1992 via:</w:t>
            </w:r>
          </w:p>
          <w:p w:rsidR="00133FE6" w:rsidRPr="00625C90" w:rsidRDefault="00ED7B9C" w:rsidP="00133FE6">
            <w:pPr>
              <w:pStyle w:val="ListParagraph"/>
              <w:numPr>
                <w:ilvl w:val="0"/>
                <w:numId w:val="13"/>
              </w:numPr>
              <w:spacing w:after="40"/>
            </w:pPr>
            <w:r w:rsidRPr="00ED7B9C">
              <w:rPr>
                <w:b/>
              </w:rPr>
              <w:t xml:space="preserve">email </w:t>
            </w:r>
            <w:r>
              <w:t xml:space="preserve">to </w:t>
            </w:r>
            <w:hyperlink r:id="rId9" w:history="1">
              <w:r w:rsidR="000108FD" w:rsidRPr="00FD380F">
                <w:rPr>
                  <w:rStyle w:val="Hyperlink"/>
                </w:rPr>
                <w:t>secretariat.DEPWS@nt.gov.au</w:t>
              </w:r>
            </w:hyperlink>
            <w:r w:rsidR="00133FE6" w:rsidRPr="00625C90">
              <w:t xml:space="preserve"> (preferred) or</w:t>
            </w:r>
          </w:p>
          <w:p w:rsidR="00133FE6" w:rsidRPr="00625C90" w:rsidRDefault="00133FE6" w:rsidP="00ED7B9C">
            <w:pPr>
              <w:pStyle w:val="ListParagraph"/>
              <w:numPr>
                <w:ilvl w:val="0"/>
                <w:numId w:val="13"/>
              </w:numPr>
              <w:spacing w:after="40"/>
            </w:pPr>
            <w:r w:rsidRPr="00625C90">
              <w:rPr>
                <w:b/>
              </w:rPr>
              <w:t>post</w:t>
            </w:r>
            <w:r w:rsidRPr="00625C90">
              <w:t xml:space="preserve"> to Secretariat, PO Box 496, Palmerston NT 0831, in which case the hard copy form must be received within the appropriate statutory timeframe.</w:t>
            </w:r>
          </w:p>
        </w:tc>
      </w:tr>
      <w:tr w:rsidR="00133FE6" w:rsidRPr="007A5EFD" w:rsidTr="00215778">
        <w:trPr>
          <w:trHeight w:val="27"/>
        </w:trPr>
        <w:tc>
          <w:tcPr>
            <w:tcW w:w="10393" w:type="dxa"/>
            <w:gridSpan w:val="10"/>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133FE6" w:rsidRPr="007A5EFD" w:rsidRDefault="00EA41FC" w:rsidP="00EA41FC">
            <w:pPr>
              <w:keepNext/>
              <w:spacing w:before="120" w:after="120"/>
              <w:rPr>
                <w:rStyle w:val="Questionlabel"/>
              </w:rPr>
            </w:pPr>
            <w:r>
              <w:rPr>
                <w:rStyle w:val="Questionlabel"/>
                <w:color w:val="FFFFFF" w:themeColor="background1"/>
              </w:rPr>
              <w:t>Office use</w:t>
            </w:r>
          </w:p>
        </w:tc>
      </w:tr>
      <w:tr w:rsidR="00133FE6" w:rsidRPr="007A5EFD" w:rsidTr="00215778">
        <w:trPr>
          <w:trHeight w:val="27"/>
        </w:trPr>
        <w:tc>
          <w:tcPr>
            <w:tcW w:w="2172" w:type="dxa"/>
            <w:tcBorders>
              <w:top w:val="single" w:sz="4" w:space="0" w:color="auto"/>
              <w:left w:val="single" w:sz="4" w:space="0" w:color="auto"/>
              <w:bottom w:val="single" w:sz="4" w:space="0" w:color="auto"/>
            </w:tcBorders>
            <w:noWrap/>
            <w:tcMar>
              <w:top w:w="28" w:type="dxa"/>
              <w:bottom w:w="28" w:type="dxa"/>
            </w:tcMar>
          </w:tcPr>
          <w:p w:rsidR="00133FE6" w:rsidRPr="00CC35DD" w:rsidRDefault="00133FE6" w:rsidP="00133FE6">
            <w:pPr>
              <w:keepNext/>
              <w:spacing w:before="60" w:after="60"/>
              <w:rPr>
                <w:rStyle w:val="Questionlabel"/>
                <w:rFonts w:asciiTheme="minorHAnsi" w:hAnsiTheme="minorHAnsi"/>
                <w:b w:val="0"/>
              </w:rPr>
            </w:pPr>
            <w:r w:rsidRPr="00CC35DD">
              <w:rPr>
                <w:rFonts w:asciiTheme="minorHAnsi" w:hAnsiTheme="minorHAnsi"/>
              </w:rPr>
              <w:t>Date received:</w:t>
            </w:r>
          </w:p>
        </w:tc>
        <w:tc>
          <w:tcPr>
            <w:tcW w:w="2409" w:type="dxa"/>
            <w:gridSpan w:val="3"/>
            <w:tcBorders>
              <w:top w:val="single" w:sz="4" w:space="0" w:color="auto"/>
              <w:bottom w:val="single" w:sz="4" w:space="0" w:color="auto"/>
              <w:right w:val="single" w:sz="4" w:space="0" w:color="auto"/>
            </w:tcBorders>
            <w:noWrap/>
            <w:tcMar>
              <w:top w:w="28" w:type="dxa"/>
              <w:bottom w:w="28" w:type="dxa"/>
            </w:tcMar>
          </w:tcPr>
          <w:p w:rsidR="00133FE6" w:rsidRPr="00CC35DD" w:rsidRDefault="00133FE6" w:rsidP="00133FE6">
            <w:pPr>
              <w:keepNext/>
              <w:tabs>
                <w:tab w:val="left" w:pos="797"/>
                <w:tab w:val="left" w:pos="1647"/>
              </w:tabs>
              <w:spacing w:before="60" w:after="60"/>
              <w:rPr>
                <w:rStyle w:val="Questionlabel"/>
                <w:rFonts w:asciiTheme="minorHAnsi" w:hAnsiTheme="minorHAnsi"/>
                <w:b w:val="0"/>
              </w:rPr>
            </w:pPr>
            <w:r>
              <w:rPr>
                <w:rFonts w:asciiTheme="minorHAnsi" w:hAnsiTheme="minorHAnsi"/>
              </w:rPr>
              <w:tab/>
            </w:r>
            <w:r w:rsidRPr="00CC35DD">
              <w:rPr>
                <w:rFonts w:asciiTheme="minorHAnsi" w:hAnsiTheme="minorHAnsi"/>
              </w:rPr>
              <w:t>/</w:t>
            </w:r>
            <w:r>
              <w:rPr>
                <w:rFonts w:asciiTheme="minorHAnsi" w:hAnsiTheme="minorHAnsi"/>
              </w:rPr>
              <w:tab/>
            </w:r>
            <w:r w:rsidRPr="00CC35DD">
              <w:rPr>
                <w:rFonts w:asciiTheme="minorHAnsi" w:hAnsiTheme="minorHAnsi"/>
              </w:rPr>
              <w:t>/</w:t>
            </w:r>
          </w:p>
        </w:tc>
        <w:tc>
          <w:tcPr>
            <w:tcW w:w="3261" w:type="dxa"/>
            <w:gridSpan w:val="5"/>
            <w:tcBorders>
              <w:top w:val="single" w:sz="4" w:space="0" w:color="auto"/>
              <w:bottom w:val="single" w:sz="4" w:space="0" w:color="auto"/>
              <w:right w:val="single" w:sz="4" w:space="0" w:color="auto"/>
            </w:tcBorders>
            <w:tcMar>
              <w:top w:w="28" w:type="dxa"/>
              <w:bottom w:w="28" w:type="dxa"/>
            </w:tcMar>
          </w:tcPr>
          <w:p w:rsidR="00133FE6" w:rsidRPr="00CC35DD" w:rsidRDefault="00133FE6" w:rsidP="00133FE6">
            <w:pPr>
              <w:keepNext/>
              <w:spacing w:before="60" w:after="60"/>
              <w:rPr>
                <w:rStyle w:val="Questionlabel"/>
                <w:rFonts w:asciiTheme="minorHAnsi" w:hAnsiTheme="minorHAnsi"/>
                <w:b w:val="0"/>
              </w:rPr>
            </w:pPr>
            <w:r w:rsidRPr="00CC35DD">
              <w:rPr>
                <w:rFonts w:asciiTheme="minorHAnsi" w:hAnsiTheme="minorHAnsi"/>
              </w:rPr>
              <w:t>Reference:</w:t>
            </w:r>
          </w:p>
        </w:tc>
        <w:tc>
          <w:tcPr>
            <w:tcW w:w="2551" w:type="dxa"/>
            <w:tcBorders>
              <w:top w:val="single" w:sz="4" w:space="0" w:color="auto"/>
              <w:bottom w:val="single" w:sz="4" w:space="0" w:color="auto"/>
              <w:right w:val="single" w:sz="4" w:space="0" w:color="auto"/>
            </w:tcBorders>
            <w:tcMar>
              <w:top w:w="28" w:type="dxa"/>
              <w:bottom w:w="28" w:type="dxa"/>
            </w:tcMar>
          </w:tcPr>
          <w:p w:rsidR="00133FE6" w:rsidRPr="00CC35DD" w:rsidRDefault="00133FE6" w:rsidP="00133FE6">
            <w:pPr>
              <w:keepNext/>
              <w:tabs>
                <w:tab w:val="left" w:pos="743"/>
                <w:tab w:val="left" w:pos="1506"/>
                <w:tab w:val="left" w:pos="2120"/>
              </w:tabs>
              <w:spacing w:before="60" w:after="60"/>
              <w:rPr>
                <w:rFonts w:asciiTheme="minorHAnsi" w:hAnsiTheme="minorHAnsi"/>
              </w:rPr>
            </w:pPr>
          </w:p>
        </w:tc>
      </w:tr>
      <w:tr w:rsidR="00133FE6" w:rsidRPr="007A5EFD" w:rsidTr="00215778">
        <w:trPr>
          <w:trHeight w:val="27"/>
        </w:trPr>
        <w:tc>
          <w:tcPr>
            <w:tcW w:w="2172" w:type="dxa"/>
            <w:tcBorders>
              <w:top w:val="single" w:sz="4" w:space="0" w:color="auto"/>
              <w:left w:val="single" w:sz="4" w:space="0" w:color="auto"/>
              <w:bottom w:val="single" w:sz="4" w:space="0" w:color="auto"/>
            </w:tcBorders>
            <w:noWrap/>
            <w:tcMar>
              <w:top w:w="28" w:type="dxa"/>
              <w:bottom w:w="28" w:type="dxa"/>
            </w:tcMar>
          </w:tcPr>
          <w:p w:rsidR="00133FE6" w:rsidRPr="007A5EFD" w:rsidRDefault="00133FE6" w:rsidP="00133FE6">
            <w:pPr>
              <w:keepNext/>
              <w:spacing w:before="60" w:after="60"/>
              <w:rPr>
                <w:rStyle w:val="Questionlabel"/>
              </w:rPr>
            </w:pPr>
            <w:r w:rsidRPr="00CC35DD">
              <w:rPr>
                <w:rStyle w:val="Questionlabel"/>
                <w:rFonts w:asciiTheme="minorHAnsi" w:hAnsiTheme="minorHAnsi"/>
                <w:b w:val="0"/>
              </w:rPr>
              <w:t>Received by:</w:t>
            </w:r>
          </w:p>
        </w:tc>
        <w:tc>
          <w:tcPr>
            <w:tcW w:w="8221" w:type="dxa"/>
            <w:gridSpan w:val="9"/>
            <w:tcBorders>
              <w:top w:val="single" w:sz="4" w:space="0" w:color="auto"/>
              <w:bottom w:val="single" w:sz="4" w:space="0" w:color="auto"/>
              <w:right w:val="single" w:sz="4" w:space="0" w:color="auto"/>
            </w:tcBorders>
            <w:noWrap/>
            <w:tcMar>
              <w:top w:w="28" w:type="dxa"/>
              <w:bottom w:w="28" w:type="dxa"/>
            </w:tcMar>
          </w:tcPr>
          <w:p w:rsidR="00133FE6" w:rsidRPr="002C0BEF" w:rsidRDefault="00133FE6" w:rsidP="00133FE6">
            <w:pPr>
              <w:keepNext/>
              <w:spacing w:before="60" w:after="60"/>
            </w:pPr>
          </w:p>
        </w:tc>
      </w:tr>
      <w:tr w:rsidR="00133FE6" w:rsidRPr="007A5EFD" w:rsidTr="00215778">
        <w:trPr>
          <w:trHeight w:val="27"/>
        </w:trPr>
        <w:tc>
          <w:tcPr>
            <w:tcW w:w="2172" w:type="dxa"/>
            <w:tcBorders>
              <w:top w:val="single" w:sz="4" w:space="0" w:color="auto"/>
              <w:left w:val="single" w:sz="4" w:space="0" w:color="auto"/>
              <w:bottom w:val="single" w:sz="4" w:space="0" w:color="auto"/>
            </w:tcBorders>
            <w:noWrap/>
            <w:tcMar>
              <w:top w:w="28" w:type="dxa"/>
              <w:bottom w:w="28" w:type="dxa"/>
            </w:tcMar>
          </w:tcPr>
          <w:p w:rsidR="00133FE6" w:rsidRPr="00CC35DD" w:rsidRDefault="00133FE6" w:rsidP="00133FE6">
            <w:pPr>
              <w:spacing w:before="60" w:after="60"/>
              <w:rPr>
                <w:rStyle w:val="Questionlabel"/>
                <w:rFonts w:asciiTheme="minorHAnsi" w:hAnsiTheme="minorHAnsi"/>
                <w:b w:val="0"/>
              </w:rPr>
            </w:pPr>
            <w:r w:rsidRPr="00CC35DD">
              <w:rPr>
                <w:rStyle w:val="Questionlabel"/>
                <w:rFonts w:asciiTheme="minorHAnsi" w:hAnsiTheme="minorHAnsi"/>
                <w:b w:val="0"/>
              </w:rPr>
              <w:t>Acknowledged by:</w:t>
            </w:r>
          </w:p>
        </w:tc>
        <w:tc>
          <w:tcPr>
            <w:tcW w:w="2409" w:type="dxa"/>
            <w:gridSpan w:val="3"/>
            <w:tcBorders>
              <w:top w:val="single" w:sz="4" w:space="0" w:color="auto"/>
              <w:bottom w:val="single" w:sz="4" w:space="0" w:color="auto"/>
              <w:right w:val="single" w:sz="4" w:space="0" w:color="auto"/>
            </w:tcBorders>
            <w:noWrap/>
            <w:tcMar>
              <w:top w:w="28" w:type="dxa"/>
              <w:bottom w:w="28" w:type="dxa"/>
            </w:tcMar>
          </w:tcPr>
          <w:p w:rsidR="00133FE6" w:rsidRPr="00CC35DD" w:rsidRDefault="00133FE6" w:rsidP="00133FE6">
            <w:pPr>
              <w:spacing w:before="60" w:after="60"/>
              <w:rPr>
                <w:rStyle w:val="Questionlabel"/>
                <w:rFonts w:asciiTheme="minorHAnsi" w:hAnsiTheme="minorHAnsi"/>
                <w:b w:val="0"/>
              </w:rPr>
            </w:pPr>
          </w:p>
        </w:tc>
        <w:tc>
          <w:tcPr>
            <w:tcW w:w="3261" w:type="dxa"/>
            <w:gridSpan w:val="5"/>
            <w:tcBorders>
              <w:top w:val="single" w:sz="4" w:space="0" w:color="auto"/>
              <w:bottom w:val="single" w:sz="4" w:space="0" w:color="auto"/>
              <w:right w:val="single" w:sz="4" w:space="0" w:color="auto"/>
            </w:tcBorders>
            <w:tcMar>
              <w:top w:w="28" w:type="dxa"/>
              <w:bottom w:w="28" w:type="dxa"/>
            </w:tcMar>
          </w:tcPr>
          <w:p w:rsidR="00133FE6" w:rsidRPr="00CC35DD" w:rsidRDefault="00133FE6" w:rsidP="00133FE6">
            <w:pPr>
              <w:spacing w:before="60" w:after="60"/>
              <w:rPr>
                <w:rStyle w:val="Questionlabel"/>
                <w:rFonts w:asciiTheme="minorHAnsi" w:hAnsiTheme="minorHAnsi"/>
                <w:b w:val="0"/>
              </w:rPr>
            </w:pPr>
            <w:r w:rsidRPr="00CC35DD">
              <w:rPr>
                <w:rFonts w:asciiTheme="minorHAnsi" w:hAnsiTheme="minorHAnsi"/>
              </w:rPr>
              <w:t>Date acknowledged:</w:t>
            </w:r>
          </w:p>
        </w:tc>
        <w:tc>
          <w:tcPr>
            <w:tcW w:w="2551" w:type="dxa"/>
            <w:tcBorders>
              <w:top w:val="single" w:sz="4" w:space="0" w:color="auto"/>
              <w:bottom w:val="single" w:sz="4" w:space="0" w:color="auto"/>
              <w:right w:val="single" w:sz="4" w:space="0" w:color="auto"/>
            </w:tcBorders>
            <w:tcMar>
              <w:top w:w="28" w:type="dxa"/>
              <w:bottom w:w="28" w:type="dxa"/>
            </w:tcMar>
          </w:tcPr>
          <w:p w:rsidR="00133FE6" w:rsidRPr="00CC35DD" w:rsidRDefault="00133FE6" w:rsidP="00133FE6">
            <w:pPr>
              <w:tabs>
                <w:tab w:val="left" w:pos="743"/>
                <w:tab w:val="left" w:pos="1506"/>
                <w:tab w:val="left" w:pos="2120"/>
              </w:tabs>
              <w:spacing w:before="60" w:after="60"/>
              <w:rPr>
                <w:rFonts w:asciiTheme="minorHAnsi" w:hAnsiTheme="minorHAnsi"/>
              </w:rPr>
            </w:pPr>
            <w:r>
              <w:rPr>
                <w:rFonts w:asciiTheme="minorHAnsi" w:hAnsiTheme="minorHAnsi"/>
              </w:rPr>
              <w:tab/>
            </w:r>
            <w:r w:rsidRPr="00CC35DD">
              <w:rPr>
                <w:rFonts w:asciiTheme="minorHAnsi" w:hAnsiTheme="minorHAnsi"/>
              </w:rPr>
              <w:t>/</w:t>
            </w:r>
            <w:r>
              <w:rPr>
                <w:rFonts w:asciiTheme="minorHAnsi" w:hAnsiTheme="minorHAnsi"/>
              </w:rPr>
              <w:tab/>
            </w:r>
            <w:r w:rsidRPr="00CC35DD">
              <w:rPr>
                <w:rFonts w:asciiTheme="minorHAnsi" w:hAnsiTheme="minorHAnsi"/>
              </w:rPr>
              <w:t>/</w:t>
            </w:r>
          </w:p>
        </w:tc>
      </w:tr>
      <w:tr w:rsidR="00133FE6" w:rsidRPr="00625C90" w:rsidTr="00215778">
        <w:trPr>
          <w:trHeight w:val="28"/>
        </w:trPr>
        <w:tc>
          <w:tcPr>
            <w:tcW w:w="10393" w:type="dxa"/>
            <w:gridSpan w:val="10"/>
            <w:tcBorders>
              <w:top w:val="nil"/>
              <w:left w:val="nil"/>
              <w:bottom w:val="nil"/>
              <w:right w:val="nil"/>
            </w:tcBorders>
            <w:noWrap/>
            <w:tcMar>
              <w:left w:w="0" w:type="dxa"/>
              <w:right w:w="0" w:type="dxa"/>
            </w:tcMar>
          </w:tcPr>
          <w:p w:rsidR="00133FE6" w:rsidRPr="00625C90" w:rsidRDefault="00133FE6" w:rsidP="00133FE6">
            <w:pPr>
              <w:pStyle w:val="Subtitle0"/>
              <w:spacing w:after="0"/>
              <w:rPr>
                <w:rStyle w:val="Hidden"/>
                <w:szCs w:val="2"/>
              </w:rPr>
            </w:pPr>
            <w:r w:rsidRPr="00625C90">
              <w:rPr>
                <w:rStyle w:val="Hidden"/>
                <w:szCs w:val="2"/>
              </w:rPr>
              <w:t>End of form</w:t>
            </w:r>
          </w:p>
        </w:tc>
      </w:tr>
    </w:tbl>
    <w:p w:rsidR="007A5EFD" w:rsidRPr="008C7774" w:rsidRDefault="007A5EFD" w:rsidP="008C7774">
      <w:pPr>
        <w:spacing w:after="0"/>
        <w:rPr>
          <w:sz w:val="8"/>
          <w:szCs w:val="8"/>
        </w:rPr>
      </w:pPr>
    </w:p>
    <w:sectPr w:rsidR="007A5EFD" w:rsidRPr="008C7774" w:rsidSect="00897DD3">
      <w:headerReference w:type="default" r:id="rId10"/>
      <w:footerReference w:type="default" r:id="rId11"/>
      <w:headerReference w:type="first" r:id="rId12"/>
      <w:footerReference w:type="first" r:id="rId13"/>
      <w:pgSz w:w="11906" w:h="16838" w:code="9"/>
      <w:pgMar w:top="794" w:right="794" w:bottom="794" w:left="794" w:header="567" w:footer="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7C" w:rsidRDefault="0062377C" w:rsidP="007332FF">
      <w:r>
        <w:separator/>
      </w:r>
    </w:p>
  </w:endnote>
  <w:endnote w:type="continuationSeparator" w:id="0">
    <w:p w:rsidR="0062377C" w:rsidRDefault="0062377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0108FD" w:rsidRDefault="002645D5" w:rsidP="002645D5">
    <w:pPr>
      <w:spacing w:after="0"/>
      <w:rPr>
        <w:sz w:val="2"/>
        <w:szCs w:val="2"/>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EA41FC" w:rsidRDefault="001B3D22" w:rsidP="001B3D22">
          <w:pPr>
            <w:spacing w:after="0"/>
            <w:rPr>
              <w:rStyle w:val="PageNumber"/>
              <w:sz w:val="20"/>
            </w:rPr>
          </w:pPr>
          <w:r w:rsidRPr="00EA41FC">
            <w:rPr>
              <w:rStyle w:val="PageNumber"/>
              <w:sz w:val="20"/>
            </w:rPr>
            <w:t xml:space="preserve">Department of </w:t>
          </w:r>
          <w:sdt>
            <w:sdtPr>
              <w:rPr>
                <w:rStyle w:val="PageNumber"/>
                <w:b/>
                <w:sz w:val="20"/>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108FD">
                <w:rPr>
                  <w:rStyle w:val="PageNumber"/>
                  <w:b/>
                  <w:sz w:val="20"/>
                </w:rPr>
                <w:t>ENVIRONMENT, PARKS AND WATER SECURITY</w:t>
              </w:r>
            </w:sdtContent>
          </w:sdt>
        </w:p>
        <w:p w:rsidR="002645D5" w:rsidRPr="00AC4488" w:rsidRDefault="00B942F4" w:rsidP="00B942F4">
          <w:pPr>
            <w:spacing w:after="0"/>
            <w:rPr>
              <w:rStyle w:val="PageNumber"/>
            </w:rPr>
          </w:pPr>
          <w:r>
            <w:rPr>
              <w:rStyle w:val="PageNumber"/>
              <w:sz w:val="20"/>
            </w:rPr>
            <w:t>5 May</w:t>
          </w:r>
          <w:r w:rsidR="005652C5">
            <w:rPr>
              <w:rStyle w:val="PageNumber"/>
              <w:sz w:val="20"/>
            </w:rPr>
            <w:t xml:space="preserve"> </w:t>
          </w:r>
          <w:r w:rsidR="00440AD3">
            <w:rPr>
              <w:rStyle w:val="PageNumber"/>
              <w:sz w:val="20"/>
            </w:rPr>
            <w:t>202</w:t>
          </w:r>
          <w:r w:rsidR="005652C5">
            <w:rPr>
              <w:rStyle w:val="PageNumber"/>
              <w:sz w:val="20"/>
            </w:rPr>
            <w:t>3</w:t>
          </w:r>
          <w:r w:rsidR="00EA41FC" w:rsidRPr="00EA41FC">
            <w:rPr>
              <w:rStyle w:val="PageNumber"/>
              <w:sz w:val="20"/>
            </w:rPr>
            <w:t xml:space="preserve"> </w:t>
          </w:r>
          <w:r w:rsidR="008C7774" w:rsidRPr="00EA41FC">
            <w:rPr>
              <w:rStyle w:val="PageNumber"/>
              <w:color w:val="000000"/>
              <w:sz w:val="20"/>
            </w:rPr>
            <w:t xml:space="preserve"> </w:t>
          </w:r>
          <w:r w:rsidR="00EA41FC" w:rsidRPr="00EA41FC">
            <w:rPr>
              <w:rStyle w:val="PageNumber"/>
              <w:color w:val="000000"/>
              <w:sz w:val="20"/>
            </w:rPr>
            <w:t xml:space="preserve">̵ </w:t>
          </w:r>
          <w:r w:rsidR="002645D5" w:rsidRPr="00EA41FC">
            <w:rPr>
              <w:rStyle w:val="PageNumber"/>
              <w:sz w:val="20"/>
            </w:rPr>
            <w:t xml:space="preserve">Page </w:t>
          </w:r>
          <w:r w:rsidR="002645D5" w:rsidRPr="00EA41FC">
            <w:rPr>
              <w:rStyle w:val="PageNumber"/>
              <w:sz w:val="20"/>
            </w:rPr>
            <w:fldChar w:fldCharType="begin"/>
          </w:r>
          <w:r w:rsidR="002645D5" w:rsidRPr="00EA41FC">
            <w:rPr>
              <w:rStyle w:val="PageNumber"/>
              <w:sz w:val="20"/>
            </w:rPr>
            <w:instrText xml:space="preserve"> PAGE  \* Arabic  \* MERGEFORMAT </w:instrText>
          </w:r>
          <w:r w:rsidR="002645D5" w:rsidRPr="00EA41FC">
            <w:rPr>
              <w:rStyle w:val="PageNumber"/>
              <w:sz w:val="20"/>
            </w:rPr>
            <w:fldChar w:fldCharType="separate"/>
          </w:r>
          <w:r w:rsidR="001C2325">
            <w:rPr>
              <w:rStyle w:val="PageNumber"/>
              <w:noProof/>
              <w:sz w:val="20"/>
            </w:rPr>
            <w:t>2</w:t>
          </w:r>
          <w:r w:rsidR="002645D5" w:rsidRPr="00EA41FC">
            <w:rPr>
              <w:rStyle w:val="PageNumber"/>
              <w:sz w:val="20"/>
            </w:rPr>
            <w:fldChar w:fldCharType="end"/>
          </w:r>
          <w:r w:rsidR="002645D5" w:rsidRPr="00EA41FC">
            <w:rPr>
              <w:rStyle w:val="PageNumber"/>
              <w:sz w:val="20"/>
            </w:rPr>
            <w:t xml:space="preserve"> of </w:t>
          </w:r>
          <w:r w:rsidR="002645D5" w:rsidRPr="00EA41FC">
            <w:rPr>
              <w:rStyle w:val="PageNumber"/>
              <w:sz w:val="20"/>
            </w:rPr>
            <w:fldChar w:fldCharType="begin"/>
          </w:r>
          <w:r w:rsidR="002645D5" w:rsidRPr="00EA41FC">
            <w:rPr>
              <w:rStyle w:val="PageNumber"/>
              <w:sz w:val="20"/>
            </w:rPr>
            <w:instrText xml:space="preserve"> NUMPAGES  \* Arabic  \* MERGEFORMAT </w:instrText>
          </w:r>
          <w:r w:rsidR="002645D5" w:rsidRPr="00EA41FC">
            <w:rPr>
              <w:rStyle w:val="PageNumber"/>
              <w:sz w:val="20"/>
            </w:rPr>
            <w:fldChar w:fldCharType="separate"/>
          </w:r>
          <w:r w:rsidR="001C2325">
            <w:rPr>
              <w:rStyle w:val="PageNumber"/>
              <w:noProof/>
              <w:sz w:val="20"/>
            </w:rPr>
            <w:t>3</w:t>
          </w:r>
          <w:r w:rsidR="002645D5" w:rsidRPr="00EA41FC">
            <w:rPr>
              <w:rStyle w:val="PageNumber"/>
              <w:sz w:val="20"/>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Pr="000108FD" w:rsidRDefault="0087320B" w:rsidP="0087320B">
    <w:pPr>
      <w:spacing w:after="0"/>
      <w:rPr>
        <w:sz w:val="2"/>
        <w:szCs w:val="2"/>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C7774">
                <w:rPr>
                  <w:rStyle w:val="PageNumber"/>
                  <w:b/>
                </w:rPr>
                <w:t>ENVIRONMENT</w:t>
              </w:r>
              <w:r w:rsidR="000108FD">
                <w:rPr>
                  <w:rStyle w:val="PageNumber"/>
                  <w:b/>
                </w:rPr>
                <w:t>, PARKS AND WATER SECURITY</w:t>
              </w:r>
            </w:sdtContent>
          </w:sdt>
        </w:p>
        <w:p w:rsidR="002645D5" w:rsidRPr="00CE30CF" w:rsidRDefault="00B942F4" w:rsidP="00B942F4">
          <w:pPr>
            <w:spacing w:after="0"/>
            <w:rPr>
              <w:rStyle w:val="PageNumber"/>
            </w:rPr>
          </w:pPr>
          <w:r>
            <w:rPr>
              <w:rStyle w:val="PageNumber"/>
              <w:sz w:val="20"/>
            </w:rPr>
            <w:t>5 May 2023</w:t>
          </w:r>
          <w:r w:rsidRPr="00EA41FC">
            <w:rPr>
              <w:rStyle w:val="PageNumber"/>
              <w:sz w:val="20"/>
            </w:rPr>
            <w:t xml:space="preserve"> </w:t>
          </w:r>
          <w:r w:rsidRPr="00EA41FC">
            <w:rPr>
              <w:rStyle w:val="PageNumber"/>
              <w:color w:val="000000"/>
              <w:sz w:val="20"/>
            </w:rPr>
            <w:t xml:space="preserve"> ̵ </w:t>
          </w:r>
          <w:r w:rsidR="00EA41FC" w:rsidRPr="00EA41FC">
            <w:rPr>
              <w:rStyle w:val="PageNumber"/>
              <w:sz w:val="20"/>
            </w:rPr>
            <w:t xml:space="preserve">Page </w:t>
          </w:r>
          <w:r w:rsidR="00EA41FC" w:rsidRPr="00EA41FC">
            <w:rPr>
              <w:rStyle w:val="PageNumber"/>
              <w:sz w:val="20"/>
            </w:rPr>
            <w:fldChar w:fldCharType="begin"/>
          </w:r>
          <w:r w:rsidR="00EA41FC" w:rsidRPr="00EA41FC">
            <w:rPr>
              <w:rStyle w:val="PageNumber"/>
              <w:sz w:val="20"/>
            </w:rPr>
            <w:instrText xml:space="preserve"> PAGE  \* Arabic  \* MERGEFORMAT </w:instrText>
          </w:r>
          <w:r w:rsidR="00EA41FC" w:rsidRPr="00EA41FC">
            <w:rPr>
              <w:rStyle w:val="PageNumber"/>
              <w:sz w:val="20"/>
            </w:rPr>
            <w:fldChar w:fldCharType="separate"/>
          </w:r>
          <w:r w:rsidR="001C2325">
            <w:rPr>
              <w:rStyle w:val="PageNumber"/>
              <w:noProof/>
              <w:sz w:val="20"/>
            </w:rPr>
            <w:t>1</w:t>
          </w:r>
          <w:r w:rsidR="00EA41FC" w:rsidRPr="00EA41FC">
            <w:rPr>
              <w:rStyle w:val="PageNumber"/>
              <w:sz w:val="20"/>
            </w:rPr>
            <w:fldChar w:fldCharType="end"/>
          </w:r>
          <w:r w:rsidR="00EA41FC" w:rsidRPr="00EA41FC">
            <w:rPr>
              <w:rStyle w:val="PageNumber"/>
              <w:sz w:val="20"/>
            </w:rPr>
            <w:t xml:space="preserve"> of </w:t>
          </w:r>
          <w:r w:rsidR="00EA41FC" w:rsidRPr="00EA41FC">
            <w:rPr>
              <w:rStyle w:val="PageNumber"/>
              <w:sz w:val="20"/>
            </w:rPr>
            <w:fldChar w:fldCharType="begin"/>
          </w:r>
          <w:r w:rsidR="00EA41FC" w:rsidRPr="00EA41FC">
            <w:rPr>
              <w:rStyle w:val="PageNumber"/>
              <w:sz w:val="20"/>
            </w:rPr>
            <w:instrText xml:space="preserve"> NUMPAGES  \* Arabic  \* MERGEFORMAT </w:instrText>
          </w:r>
          <w:r w:rsidR="00EA41FC" w:rsidRPr="00EA41FC">
            <w:rPr>
              <w:rStyle w:val="PageNumber"/>
              <w:sz w:val="20"/>
            </w:rPr>
            <w:fldChar w:fldCharType="separate"/>
          </w:r>
          <w:r w:rsidR="001C2325">
            <w:rPr>
              <w:rStyle w:val="PageNumber"/>
              <w:noProof/>
              <w:sz w:val="20"/>
            </w:rPr>
            <w:t>3</w:t>
          </w:r>
          <w:r w:rsidR="00EA41FC" w:rsidRPr="00EA41FC">
            <w:rPr>
              <w:rStyle w:val="PageNumber"/>
              <w:sz w:val="20"/>
            </w:rPr>
            <w:fldChar w:fldCharType="end"/>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7C" w:rsidRDefault="0062377C" w:rsidP="007332FF">
      <w:r>
        <w:separator/>
      </w:r>
    </w:p>
  </w:footnote>
  <w:footnote w:type="continuationSeparator" w:id="0">
    <w:p w:rsidR="0062377C" w:rsidRDefault="0062377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C232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F2BB7">
          <w:rPr>
            <w:rStyle w:val="HeaderChar"/>
          </w:rPr>
          <w:t>Review of action or decision made under Water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A53CF0" w:rsidRPr="00E908F1" w:rsidRDefault="008F2BB7" w:rsidP="00A53CF0">
        <w:pPr>
          <w:pStyle w:val="Title"/>
        </w:pPr>
        <w:r w:rsidRPr="008F2BB7">
          <w:rPr>
            <w:rStyle w:val="Heading1Char"/>
            <w:sz w:val="60"/>
            <w:szCs w:val="64"/>
          </w:rPr>
          <w:t>Review of action or decision made under Water Act 1992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D7A6574"/>
    <w:multiLevelType w:val="hybridMultilevel"/>
    <w:tmpl w:val="A05ED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05D0FD0"/>
    <w:multiLevelType w:val="hybridMultilevel"/>
    <w:tmpl w:val="BD3A1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8"/>
  </w:num>
  <w:num w:numId="4">
    <w:abstractNumId w:val="24"/>
  </w:num>
  <w:num w:numId="5">
    <w:abstractNumId w:val="15"/>
  </w:num>
  <w:num w:numId="6">
    <w:abstractNumId w:val="7"/>
  </w:num>
  <w:num w:numId="7">
    <w:abstractNumId w:val="26"/>
  </w:num>
  <w:num w:numId="8">
    <w:abstractNumId w:val="14"/>
  </w:num>
  <w:num w:numId="9">
    <w:abstractNumId w:val="37"/>
  </w:num>
  <w:num w:numId="10">
    <w:abstractNumId w:val="22"/>
  </w:num>
  <w:num w:numId="11">
    <w:abstractNumId w:val="34"/>
  </w:num>
  <w:num w:numId="12">
    <w:abstractNumId w:val="16"/>
  </w:num>
  <w:num w:numId="1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67"/>
    <w:rsid w:val="00001DDF"/>
    <w:rsid w:val="0000322D"/>
    <w:rsid w:val="00007670"/>
    <w:rsid w:val="00010665"/>
    <w:rsid w:val="000108FD"/>
    <w:rsid w:val="00013374"/>
    <w:rsid w:val="00020347"/>
    <w:rsid w:val="0002393A"/>
    <w:rsid w:val="00027DB8"/>
    <w:rsid w:val="00031A96"/>
    <w:rsid w:val="00040BF3"/>
    <w:rsid w:val="0004211C"/>
    <w:rsid w:val="00046C59"/>
    <w:rsid w:val="0004725D"/>
    <w:rsid w:val="00051362"/>
    <w:rsid w:val="00051F45"/>
    <w:rsid w:val="00052953"/>
    <w:rsid w:val="0005341A"/>
    <w:rsid w:val="00056DEF"/>
    <w:rsid w:val="00056EDC"/>
    <w:rsid w:val="0006635A"/>
    <w:rsid w:val="000720BE"/>
    <w:rsid w:val="0007259C"/>
    <w:rsid w:val="00080202"/>
    <w:rsid w:val="00080A67"/>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4E83"/>
    <w:rsid w:val="000C23BA"/>
    <w:rsid w:val="000C7135"/>
    <w:rsid w:val="000D1F29"/>
    <w:rsid w:val="000D633D"/>
    <w:rsid w:val="000E2C42"/>
    <w:rsid w:val="000E342B"/>
    <w:rsid w:val="000E3ED2"/>
    <w:rsid w:val="000E5DD2"/>
    <w:rsid w:val="000F2958"/>
    <w:rsid w:val="000F3850"/>
    <w:rsid w:val="000F604F"/>
    <w:rsid w:val="00104E7F"/>
    <w:rsid w:val="001137EC"/>
    <w:rsid w:val="001152F5"/>
    <w:rsid w:val="00117743"/>
    <w:rsid w:val="00117F5B"/>
    <w:rsid w:val="00132658"/>
    <w:rsid w:val="00133FE6"/>
    <w:rsid w:val="001343E2"/>
    <w:rsid w:val="00144AF8"/>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2325"/>
    <w:rsid w:val="001C5C84"/>
    <w:rsid w:val="001D01C4"/>
    <w:rsid w:val="001D4DA9"/>
    <w:rsid w:val="001D4F99"/>
    <w:rsid w:val="001D52B0"/>
    <w:rsid w:val="001D5A18"/>
    <w:rsid w:val="001D7C37"/>
    <w:rsid w:val="001D7CA4"/>
    <w:rsid w:val="001E057F"/>
    <w:rsid w:val="001E14EB"/>
    <w:rsid w:val="001E749F"/>
    <w:rsid w:val="001F59E6"/>
    <w:rsid w:val="00202D7E"/>
    <w:rsid w:val="00203F1C"/>
    <w:rsid w:val="002044FA"/>
    <w:rsid w:val="00206936"/>
    <w:rsid w:val="00206C6F"/>
    <w:rsid w:val="00206FBD"/>
    <w:rsid w:val="00207746"/>
    <w:rsid w:val="00215778"/>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131A"/>
    <w:rsid w:val="00387DB7"/>
    <w:rsid w:val="00390862"/>
    <w:rsid w:val="00390CE3"/>
    <w:rsid w:val="00394876"/>
    <w:rsid w:val="00394AAF"/>
    <w:rsid w:val="00394CE5"/>
    <w:rsid w:val="0039602B"/>
    <w:rsid w:val="003A6341"/>
    <w:rsid w:val="003B67FD"/>
    <w:rsid w:val="003B6A61"/>
    <w:rsid w:val="003D0F63"/>
    <w:rsid w:val="003D3266"/>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0AD3"/>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779D5"/>
    <w:rsid w:val="00482DF8"/>
    <w:rsid w:val="00483909"/>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E685C"/>
    <w:rsid w:val="004F016A"/>
    <w:rsid w:val="00500F94"/>
    <w:rsid w:val="00502FB3"/>
    <w:rsid w:val="00503DE9"/>
    <w:rsid w:val="0050530C"/>
    <w:rsid w:val="00505DEA"/>
    <w:rsid w:val="005060E5"/>
    <w:rsid w:val="00507782"/>
    <w:rsid w:val="00512A04"/>
    <w:rsid w:val="00512B20"/>
    <w:rsid w:val="005155F3"/>
    <w:rsid w:val="00520499"/>
    <w:rsid w:val="0052341C"/>
    <w:rsid w:val="005249F5"/>
    <w:rsid w:val="005260F7"/>
    <w:rsid w:val="00543BD1"/>
    <w:rsid w:val="00556113"/>
    <w:rsid w:val="005621C4"/>
    <w:rsid w:val="00564C12"/>
    <w:rsid w:val="005652C5"/>
    <w:rsid w:val="005654B8"/>
    <w:rsid w:val="00574836"/>
    <w:rsid w:val="005762CC"/>
    <w:rsid w:val="00582D3D"/>
    <w:rsid w:val="00590040"/>
    <w:rsid w:val="00595386"/>
    <w:rsid w:val="00597234"/>
    <w:rsid w:val="005A4AC0"/>
    <w:rsid w:val="005A539B"/>
    <w:rsid w:val="005A5FDF"/>
    <w:rsid w:val="005B0FB7"/>
    <w:rsid w:val="005B10F1"/>
    <w:rsid w:val="005B122A"/>
    <w:rsid w:val="005B1FCB"/>
    <w:rsid w:val="005B5AC2"/>
    <w:rsid w:val="005C2833"/>
    <w:rsid w:val="005E144D"/>
    <w:rsid w:val="005E1500"/>
    <w:rsid w:val="005E3A43"/>
    <w:rsid w:val="005F0B17"/>
    <w:rsid w:val="005F77C7"/>
    <w:rsid w:val="00620675"/>
    <w:rsid w:val="00622910"/>
    <w:rsid w:val="0062377C"/>
    <w:rsid w:val="006254B6"/>
    <w:rsid w:val="00625C90"/>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D502A"/>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4A67"/>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97DD3"/>
    <w:rsid w:val="008A7C12"/>
    <w:rsid w:val="008B03CE"/>
    <w:rsid w:val="008B521D"/>
    <w:rsid w:val="008B529E"/>
    <w:rsid w:val="008C17FB"/>
    <w:rsid w:val="008C70BB"/>
    <w:rsid w:val="008C7774"/>
    <w:rsid w:val="008D1B00"/>
    <w:rsid w:val="008D57B8"/>
    <w:rsid w:val="008E03FC"/>
    <w:rsid w:val="008E510B"/>
    <w:rsid w:val="008F2BB7"/>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0ABD"/>
    <w:rsid w:val="00990D51"/>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01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B643C"/>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0ED5"/>
    <w:rsid w:val="00B92F9B"/>
    <w:rsid w:val="00B941B3"/>
    <w:rsid w:val="00B942F4"/>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20D4D"/>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97F"/>
    <w:rsid w:val="00CC2F1A"/>
    <w:rsid w:val="00CC571B"/>
    <w:rsid w:val="00CC61CD"/>
    <w:rsid w:val="00CC6C02"/>
    <w:rsid w:val="00CC737B"/>
    <w:rsid w:val="00CD5011"/>
    <w:rsid w:val="00CE640F"/>
    <w:rsid w:val="00CE76BC"/>
    <w:rsid w:val="00CF540E"/>
    <w:rsid w:val="00D02F07"/>
    <w:rsid w:val="00D1219B"/>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C7EFA"/>
    <w:rsid w:val="00DD3DEC"/>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09A2"/>
    <w:rsid w:val="00E93406"/>
    <w:rsid w:val="00E956C5"/>
    <w:rsid w:val="00E95C39"/>
    <w:rsid w:val="00EA2C39"/>
    <w:rsid w:val="00EA41FC"/>
    <w:rsid w:val="00EB0A3C"/>
    <w:rsid w:val="00EB0A96"/>
    <w:rsid w:val="00EB77F9"/>
    <w:rsid w:val="00EC5769"/>
    <w:rsid w:val="00EC7D00"/>
    <w:rsid w:val="00ED0304"/>
    <w:rsid w:val="00ED4FF7"/>
    <w:rsid w:val="00ED5B7B"/>
    <w:rsid w:val="00ED7B9C"/>
    <w:rsid w:val="00EE38FA"/>
    <w:rsid w:val="00EE3E2C"/>
    <w:rsid w:val="00EE5D23"/>
    <w:rsid w:val="00EE750D"/>
    <w:rsid w:val="00EF051F"/>
    <w:rsid w:val="00EF3CA4"/>
    <w:rsid w:val="00EF49A8"/>
    <w:rsid w:val="00EF7859"/>
    <w:rsid w:val="00F014DA"/>
    <w:rsid w:val="00F02591"/>
    <w:rsid w:val="00F0547E"/>
    <w:rsid w:val="00F15931"/>
    <w:rsid w:val="00F24992"/>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D7C0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AB0FA7-E5E4-42B6-8D20-E21D2FA0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cretariat.DEPWS@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F6D27C-70A9-4363-90C1-22C30E88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Review of action or decision made under Water Act 1992</vt:lpstr>
    </vt:vector>
  </TitlesOfParts>
  <Company>ENVIRONMENT, PARKS AND WATER SECURITY</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action or decision made under Water Act 1992</dc:title>
  <dc:creator>Northern Territory Government</dc:creator>
  <cp:lastModifiedBy>Tammy Smart</cp:lastModifiedBy>
  <cp:revision>2</cp:revision>
  <cp:lastPrinted>2020-12-11T00:27:00Z</cp:lastPrinted>
  <dcterms:created xsi:type="dcterms:W3CDTF">2023-05-05T02:20:00Z</dcterms:created>
  <dcterms:modified xsi:type="dcterms:W3CDTF">2023-05-05T02:20:00Z</dcterms:modified>
</cp:coreProperties>
</file>