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71"/>
        <w:gridCol w:w="575"/>
        <w:gridCol w:w="220"/>
        <w:gridCol w:w="233"/>
        <w:gridCol w:w="137"/>
        <w:gridCol w:w="229"/>
        <w:gridCol w:w="194"/>
        <w:gridCol w:w="372"/>
        <w:gridCol w:w="34"/>
        <w:gridCol w:w="583"/>
        <w:gridCol w:w="14"/>
        <w:gridCol w:w="250"/>
        <w:gridCol w:w="167"/>
        <w:gridCol w:w="85"/>
        <w:gridCol w:w="850"/>
        <w:gridCol w:w="74"/>
        <w:gridCol w:w="220"/>
        <w:gridCol w:w="28"/>
        <w:gridCol w:w="19"/>
        <w:gridCol w:w="30"/>
        <w:gridCol w:w="86"/>
        <w:gridCol w:w="25"/>
        <w:gridCol w:w="426"/>
        <w:gridCol w:w="12"/>
        <w:gridCol w:w="17"/>
        <w:gridCol w:w="255"/>
        <w:gridCol w:w="424"/>
        <w:gridCol w:w="141"/>
        <w:gridCol w:w="20"/>
        <w:gridCol w:w="34"/>
        <w:gridCol w:w="134"/>
        <w:gridCol w:w="97"/>
        <w:gridCol w:w="93"/>
        <w:gridCol w:w="26"/>
        <w:gridCol w:w="23"/>
        <w:gridCol w:w="14"/>
        <w:gridCol w:w="16"/>
        <w:gridCol w:w="14"/>
        <w:gridCol w:w="98"/>
        <w:gridCol w:w="242"/>
        <w:gridCol w:w="297"/>
        <w:gridCol w:w="61"/>
        <w:gridCol w:w="35"/>
        <w:gridCol w:w="70"/>
        <w:gridCol w:w="20"/>
        <w:gridCol w:w="319"/>
        <w:gridCol w:w="461"/>
        <w:gridCol w:w="28"/>
        <w:gridCol w:w="111"/>
        <w:gridCol w:w="15"/>
        <w:gridCol w:w="13"/>
        <w:gridCol w:w="247"/>
        <w:gridCol w:w="77"/>
        <w:gridCol w:w="30"/>
        <w:gridCol w:w="1426"/>
      </w:tblGrid>
      <w:tr w:rsidR="000E31E6" w14:paraId="12B9F94D" w14:textId="77777777" w:rsidTr="008C69E1">
        <w:trPr>
          <w:trHeight w:val="204"/>
        </w:trPr>
        <w:tc>
          <w:tcPr>
            <w:tcW w:w="10692" w:type="dxa"/>
            <w:gridSpan w:val="55"/>
            <w:tcBorders>
              <w:top w:val="nil"/>
              <w:left w:val="nil"/>
              <w:bottom w:val="single" w:sz="8" w:space="0" w:color="808080" w:themeColor="background1" w:themeShade="80"/>
              <w:right w:val="nil"/>
            </w:tcBorders>
            <w:shd w:val="clear" w:color="auto" w:fill="FFFFFF" w:themeFill="background1"/>
          </w:tcPr>
          <w:p w14:paraId="28227C7B" w14:textId="77777777" w:rsidR="000E31E6" w:rsidRDefault="00782796" w:rsidP="00C801D5">
            <w:pPr>
              <w:keepNext/>
              <w:spacing w:before="80" w:after="80"/>
              <w:rPr>
                <w:rFonts w:cs="Arial"/>
              </w:rPr>
            </w:pPr>
            <w:r w:rsidRPr="00782796">
              <w:rPr>
                <w:rFonts w:cs="Arial"/>
              </w:rPr>
              <w:t xml:space="preserve">Use this form to apply for a sex services business </w:t>
            </w:r>
            <w:r>
              <w:rPr>
                <w:rFonts w:cs="Arial"/>
              </w:rPr>
              <w:t>suitability certificate in accordance with</w:t>
            </w:r>
            <w:r w:rsidRPr="00782796">
              <w:rPr>
                <w:rFonts w:cs="Arial"/>
              </w:rPr>
              <w:t xml:space="preserve"> Section 19 of the Sex Industry</w:t>
            </w:r>
            <w:r>
              <w:rPr>
                <w:rFonts w:cs="Arial"/>
              </w:rPr>
              <w:t xml:space="preserve"> Act 2019.</w:t>
            </w:r>
            <w:r w:rsidR="00F743C0">
              <w:rPr>
                <w:rFonts w:cs="Arial"/>
              </w:rPr>
              <w:t xml:space="preserve"> Applicants must have attained the age of 18 years.</w:t>
            </w:r>
          </w:p>
          <w:p w14:paraId="4E0E3953" w14:textId="54B36CDF" w:rsidR="00782796" w:rsidRPr="003A4736" w:rsidRDefault="003A4736" w:rsidP="00C801D5">
            <w:pPr>
              <w:keepNext/>
              <w:spacing w:before="80" w:after="80"/>
            </w:pPr>
            <w:r>
              <w:t xml:space="preserve">See the </w:t>
            </w:r>
            <w:hyperlink r:id="rId9" w:history="1">
              <w:r w:rsidRPr="003A4736">
                <w:rPr>
                  <w:rStyle w:val="Hyperlink"/>
                </w:rPr>
                <w:t>operate a sex services business</w:t>
              </w:r>
            </w:hyperlink>
            <w:r>
              <w:t xml:space="preserve"> webpage f</w:t>
            </w:r>
            <w:r w:rsidR="00F743C0">
              <w:t>or further information</w:t>
            </w:r>
            <w:r w:rsidR="00614675">
              <w:t xml:space="preserve"> on</w:t>
            </w:r>
            <w:r>
              <w:t xml:space="preserve"> </w:t>
            </w:r>
            <w:r w:rsidR="00AB6037">
              <w:t>applicant</w:t>
            </w:r>
            <w:r>
              <w:t xml:space="preserve"> requirements.</w:t>
            </w:r>
          </w:p>
        </w:tc>
      </w:tr>
      <w:tr w:rsidR="005A0ED0" w14:paraId="53B9D89D" w14:textId="77777777" w:rsidTr="008C69E1">
        <w:trPr>
          <w:trHeight w:val="204"/>
        </w:trPr>
        <w:tc>
          <w:tcPr>
            <w:tcW w:w="1069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9DB1C7" w14:textId="77777777" w:rsidR="005A0ED0" w:rsidRDefault="0099074D" w:rsidP="00C63CD3">
            <w:pPr>
              <w:keepNext/>
              <w:spacing w:before="60" w:after="60"/>
              <w:rPr>
                <w:rFonts w:cs="Arial"/>
                <w:b/>
              </w:rPr>
            </w:pPr>
            <w:r>
              <w:rPr>
                <w:rFonts w:cs="Arial"/>
                <w:b/>
              </w:rPr>
              <w:t>Applicant details</w:t>
            </w:r>
          </w:p>
        </w:tc>
      </w:tr>
      <w:tr w:rsidR="00666181" w14:paraId="57581111"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B7D727" w14:textId="77777777" w:rsidR="00666181" w:rsidRPr="0099074D" w:rsidRDefault="00666181" w:rsidP="00666181">
            <w:pPr>
              <w:keepNext/>
              <w:spacing w:before="60" w:after="60"/>
              <w:rPr>
                <w:rStyle w:val="Questionlabel"/>
                <w:b w:val="0"/>
              </w:rPr>
            </w:pPr>
            <w:r>
              <w:rPr>
                <w:rStyle w:val="Questionlabel"/>
                <w:b w:val="0"/>
              </w:rPr>
              <w:t>Applicant type:</w:t>
            </w:r>
          </w:p>
        </w:tc>
        <w:tc>
          <w:tcPr>
            <w:tcW w:w="142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76C5BE05" w14:textId="77777777" w:rsidR="00666181" w:rsidRPr="00425569" w:rsidRDefault="00666181" w:rsidP="00666181">
            <w:pPr>
              <w:keepNext/>
              <w:spacing w:before="60" w:after="60"/>
              <w:rPr>
                <w:rFonts w:cs="Arial"/>
              </w:rPr>
            </w:pPr>
            <w:r>
              <w:rPr>
                <w:rFonts w:cs="Arial"/>
              </w:rPr>
              <w:t>Company</w:t>
            </w:r>
          </w:p>
        </w:tc>
        <w:sdt>
          <w:sdtPr>
            <w:rPr>
              <w:rFonts w:cs="Arial"/>
            </w:rPr>
            <w:id w:val="-715966198"/>
            <w14:checkbox>
              <w14:checked w14:val="0"/>
              <w14:checkedState w14:val="2612" w14:font="MS Gothic"/>
              <w14:uncheckedState w14:val="2610" w14:font="MS Gothic"/>
            </w14:checkbox>
          </w:sdtPr>
          <w:sdtEndPr/>
          <w:sdtContent>
            <w:tc>
              <w:tcPr>
                <w:tcW w:w="1426"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1B17B144" w14:textId="77777777" w:rsidR="00666181" w:rsidRPr="00425569" w:rsidRDefault="00666181" w:rsidP="00666181">
                <w:pPr>
                  <w:keepNext/>
                  <w:spacing w:before="60" w:after="60"/>
                  <w:rPr>
                    <w:rFonts w:cs="Arial"/>
                  </w:rPr>
                </w:pPr>
                <w:r>
                  <w:rPr>
                    <w:rFonts w:ascii="MS Gothic" w:eastAsia="MS Gothic" w:hAnsi="MS Gothic" w:cs="Arial" w:hint="eastAsia"/>
                  </w:rPr>
                  <w:t>☐</w:t>
                </w:r>
              </w:p>
            </w:tc>
          </w:sdtContent>
        </w:sdt>
        <w:tc>
          <w:tcPr>
            <w:tcW w:w="1118"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6F84375" w14:textId="77777777" w:rsidR="00666181" w:rsidRPr="00425569" w:rsidRDefault="00666181" w:rsidP="00666181">
            <w:pPr>
              <w:keepNext/>
              <w:spacing w:before="60" w:after="60"/>
              <w:rPr>
                <w:rFonts w:cs="Arial"/>
              </w:rPr>
            </w:pPr>
            <w:r>
              <w:rPr>
                <w:rFonts w:cs="Arial"/>
              </w:rPr>
              <w:t>Firm</w:t>
            </w:r>
          </w:p>
        </w:tc>
        <w:sdt>
          <w:sdtPr>
            <w:rPr>
              <w:rFonts w:cs="Arial"/>
            </w:rPr>
            <w:id w:val="-2112114631"/>
            <w14:checkbox>
              <w14:checked w14:val="0"/>
              <w14:checkedState w14:val="2612" w14:font="MS Gothic"/>
              <w14:uncheckedState w14:val="2610" w14:font="MS Gothic"/>
            </w14:checkbox>
          </w:sdtPr>
          <w:sdtEndPr/>
          <w:sdtContent>
            <w:tc>
              <w:tcPr>
                <w:tcW w:w="1734"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2D40E3D4" w14:textId="77777777" w:rsidR="00666181" w:rsidRPr="00425569" w:rsidRDefault="00666181" w:rsidP="00666181">
                <w:pPr>
                  <w:keepNext/>
                  <w:spacing w:before="60" w:after="60"/>
                  <w:rPr>
                    <w:rFonts w:cs="Arial"/>
                  </w:rPr>
                </w:pPr>
                <w:r>
                  <w:rPr>
                    <w:rFonts w:ascii="MS Gothic" w:eastAsia="MS Gothic" w:hAnsi="MS Gothic" w:cs="Arial" w:hint="eastAsia"/>
                  </w:rPr>
                  <w:t>☐</w:t>
                </w:r>
              </w:p>
            </w:tc>
          </w:sdtContent>
        </w:sdt>
        <w:tc>
          <w:tcPr>
            <w:tcW w:w="1426"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2D710D77" w14:textId="77777777" w:rsidR="00666181" w:rsidRPr="00425569" w:rsidRDefault="00666181" w:rsidP="00666181">
            <w:pPr>
              <w:keepNext/>
              <w:spacing w:before="60" w:after="60"/>
              <w:rPr>
                <w:rFonts w:cs="Arial"/>
              </w:rPr>
            </w:pPr>
            <w:r>
              <w:rPr>
                <w:rFonts w:cs="Arial"/>
              </w:rPr>
              <w:t>Individual</w:t>
            </w:r>
          </w:p>
        </w:tc>
        <w:sdt>
          <w:sdtPr>
            <w:rPr>
              <w:rFonts w:cs="Arial"/>
            </w:rPr>
            <w:id w:val="-368380434"/>
            <w14:checkbox>
              <w14:checked w14:val="0"/>
              <w14:checkedState w14:val="2612" w14:font="MS Gothic"/>
              <w14:uncheckedState w14:val="2610" w14:font="MS Gothic"/>
            </w14:checkbox>
          </w:sdtPr>
          <w:sdtEndPr/>
          <w:sdtContent>
            <w:tc>
              <w:tcPr>
                <w:tcW w:w="1426"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651E52B7" w14:textId="77777777" w:rsidR="00666181" w:rsidRPr="00425569" w:rsidRDefault="00666181" w:rsidP="00666181">
                <w:pPr>
                  <w:keepNext/>
                  <w:spacing w:before="60" w:after="60"/>
                  <w:rPr>
                    <w:rFonts w:cs="Arial"/>
                  </w:rPr>
                </w:pPr>
                <w:r>
                  <w:rPr>
                    <w:rFonts w:ascii="MS Gothic" w:eastAsia="MS Gothic" w:hAnsi="MS Gothic" w:cs="Arial" w:hint="eastAsia"/>
                  </w:rPr>
                  <w:t>☐</w:t>
                </w:r>
              </w:p>
            </w:tc>
          </w:sdtContent>
        </w:sdt>
      </w:tr>
      <w:tr w:rsidR="00666181" w14:paraId="03F40A2B"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893AA2A" w14:textId="2286F2DF" w:rsidR="00666181" w:rsidRPr="0099074D" w:rsidRDefault="00CD6705" w:rsidP="00CD6705">
            <w:pPr>
              <w:keepNext/>
              <w:spacing w:before="60" w:after="60"/>
              <w:rPr>
                <w:rStyle w:val="Questionlabel"/>
                <w:b w:val="0"/>
              </w:rPr>
            </w:pPr>
            <w:r>
              <w:rPr>
                <w:rStyle w:val="Questionlabel"/>
                <w:b w:val="0"/>
              </w:rPr>
              <w:t xml:space="preserve">If a company or </w:t>
            </w:r>
            <w:r w:rsidR="00666181" w:rsidRPr="0099074D">
              <w:rPr>
                <w:rStyle w:val="Questionlabel"/>
                <w:b w:val="0"/>
              </w:rPr>
              <w:t>firm please complete below</w:t>
            </w:r>
            <w:r w:rsidR="00666181">
              <w:rPr>
                <w:rStyle w:val="Questionlabel"/>
                <w:b w:val="0"/>
              </w:rPr>
              <w:t>:</w:t>
            </w:r>
          </w:p>
        </w:tc>
      </w:tr>
      <w:tr w:rsidR="00666181" w14:paraId="2399E5FC" w14:textId="77777777" w:rsidTr="00666181">
        <w:trPr>
          <w:trHeight w:val="204"/>
        </w:trPr>
        <w:tc>
          <w:tcPr>
            <w:tcW w:w="2365"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36BF3B" w14:textId="77777777" w:rsidR="00666181" w:rsidRPr="00120023" w:rsidRDefault="00666181" w:rsidP="00666181">
            <w:pPr>
              <w:keepNext/>
              <w:spacing w:before="60" w:after="60"/>
              <w:rPr>
                <w:rFonts w:cs="Arial"/>
              </w:rPr>
            </w:pPr>
            <w:r>
              <w:rPr>
                <w:rFonts w:cs="Arial"/>
              </w:rPr>
              <w:t>Company/Firm name:</w:t>
            </w:r>
          </w:p>
        </w:tc>
        <w:tc>
          <w:tcPr>
            <w:tcW w:w="8327"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530956" w14:textId="77777777" w:rsidR="00666181" w:rsidRPr="00120023" w:rsidRDefault="00666181" w:rsidP="00666181">
            <w:pPr>
              <w:keepNext/>
              <w:spacing w:before="60" w:after="60"/>
              <w:rPr>
                <w:rFonts w:cs="Arial"/>
              </w:rPr>
            </w:pPr>
          </w:p>
        </w:tc>
      </w:tr>
      <w:tr w:rsidR="00666181" w14:paraId="12757AC8" w14:textId="77777777" w:rsidTr="00666181">
        <w:trPr>
          <w:trHeight w:val="204"/>
        </w:trPr>
        <w:tc>
          <w:tcPr>
            <w:tcW w:w="97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6218C1CC" w14:textId="77777777" w:rsidR="00666181" w:rsidRPr="00425569" w:rsidRDefault="00666181" w:rsidP="00666181">
            <w:pPr>
              <w:spacing w:before="60" w:after="60"/>
              <w:rPr>
                <w:rFonts w:cs="Arial"/>
                <w:szCs w:val="22"/>
              </w:rPr>
            </w:pPr>
            <w:r>
              <w:rPr>
                <w:rFonts w:cs="Arial"/>
                <w:szCs w:val="22"/>
              </w:rPr>
              <w:t>ACN:</w:t>
            </w:r>
          </w:p>
        </w:tc>
        <w:tc>
          <w:tcPr>
            <w:tcW w:w="3093"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6ACFAA5D" w14:textId="77777777" w:rsidR="00666181" w:rsidRPr="00425569" w:rsidRDefault="00666181" w:rsidP="00666181">
            <w:pPr>
              <w:spacing w:before="60" w:after="60"/>
              <w:rPr>
                <w:rFonts w:cs="Arial"/>
                <w:szCs w:val="22"/>
              </w:rPr>
            </w:pPr>
          </w:p>
        </w:tc>
        <w:tc>
          <w:tcPr>
            <w:tcW w:w="85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3BC7AA45" w14:textId="77777777" w:rsidR="00666181" w:rsidRPr="00425569" w:rsidRDefault="00666181" w:rsidP="00666181">
            <w:pPr>
              <w:spacing w:before="60" w:after="60"/>
              <w:rPr>
                <w:rFonts w:cs="Arial"/>
                <w:szCs w:val="22"/>
              </w:rPr>
            </w:pPr>
            <w:r>
              <w:rPr>
                <w:rFonts w:cs="Arial"/>
                <w:szCs w:val="22"/>
              </w:rPr>
              <w:t>ABN:</w:t>
            </w:r>
          </w:p>
        </w:tc>
        <w:tc>
          <w:tcPr>
            <w:tcW w:w="5778" w:type="dxa"/>
            <w:gridSpan w:val="4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75DBF5E6" w14:textId="77777777" w:rsidR="00666181" w:rsidRPr="00425569" w:rsidRDefault="00666181" w:rsidP="00666181">
            <w:pPr>
              <w:spacing w:before="60" w:after="60"/>
              <w:rPr>
                <w:rFonts w:cs="Arial"/>
                <w:szCs w:val="22"/>
              </w:rPr>
            </w:pPr>
          </w:p>
        </w:tc>
      </w:tr>
      <w:tr w:rsidR="00666181" w14:paraId="126881FD" w14:textId="77777777" w:rsidTr="003A473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F418CF" w14:textId="77777777" w:rsidR="00666181" w:rsidRPr="00425569" w:rsidRDefault="00666181" w:rsidP="00666181">
            <w:pPr>
              <w:keepNext/>
              <w:spacing w:before="60" w:after="60"/>
              <w:rPr>
                <w:rFonts w:cs="Arial"/>
                <w:b/>
              </w:rPr>
            </w:pPr>
            <w:r>
              <w:rPr>
                <w:rFonts w:cs="Arial"/>
                <w:b/>
              </w:rPr>
              <w:t>Nominee details of the principal contact for the licence</w:t>
            </w:r>
          </w:p>
        </w:tc>
      </w:tr>
      <w:tr w:rsidR="00666181" w14:paraId="71A7B08D"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4F70A5" w14:textId="77777777" w:rsidR="00666181" w:rsidRPr="00425569" w:rsidRDefault="00666181" w:rsidP="00666181">
            <w:pPr>
              <w:keepNext/>
              <w:spacing w:before="60" w:after="60"/>
              <w:rPr>
                <w:rFonts w:cs="Arial"/>
                <w:szCs w:val="22"/>
              </w:rPr>
            </w:pPr>
            <w:r>
              <w:rPr>
                <w:rFonts w:cs="Arial"/>
                <w:szCs w:val="22"/>
              </w:rPr>
              <w:t>Surname:</w:t>
            </w:r>
          </w:p>
        </w:tc>
        <w:tc>
          <w:tcPr>
            <w:tcW w:w="5006"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14A73" w14:textId="77777777" w:rsidR="00666181" w:rsidRPr="00425569" w:rsidRDefault="00666181" w:rsidP="00666181">
            <w:pPr>
              <w:keepNext/>
              <w:spacing w:before="60" w:after="60"/>
              <w:rPr>
                <w:rFonts w:cs="Arial"/>
                <w:szCs w:val="22"/>
              </w:rPr>
            </w:pPr>
          </w:p>
        </w:tc>
        <w:tc>
          <w:tcPr>
            <w:tcW w:w="160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B1F5D2" w14:textId="77777777" w:rsidR="00666181" w:rsidRPr="00425569" w:rsidRDefault="00666181" w:rsidP="00666181">
            <w:pPr>
              <w:keepNext/>
              <w:spacing w:before="60" w:after="60"/>
              <w:rPr>
                <w:rFonts w:cs="Arial"/>
                <w:szCs w:val="22"/>
              </w:rPr>
            </w:pPr>
            <w:r>
              <w:rPr>
                <w:rFonts w:cs="Arial"/>
                <w:szCs w:val="22"/>
              </w:rPr>
              <w:t>Date of birth:</w:t>
            </w:r>
          </w:p>
        </w:tc>
        <w:tc>
          <w:tcPr>
            <w:tcW w:w="194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303D2C" w14:textId="77777777" w:rsidR="00666181" w:rsidRPr="00425569" w:rsidRDefault="00666181" w:rsidP="00666181">
            <w:pPr>
              <w:keepNext/>
              <w:spacing w:before="60" w:after="60"/>
              <w:rPr>
                <w:rFonts w:cs="Arial"/>
                <w:szCs w:val="22"/>
              </w:rPr>
            </w:pPr>
          </w:p>
        </w:tc>
      </w:tr>
      <w:tr w:rsidR="00666181" w14:paraId="3BC3F486"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2CFCD2" w14:textId="77777777" w:rsidR="00666181" w:rsidRDefault="00666181" w:rsidP="00666181">
            <w:pPr>
              <w:keepNext/>
              <w:spacing w:before="60" w:after="60"/>
              <w:rPr>
                <w:rFonts w:cs="Arial"/>
                <w:szCs w:val="22"/>
              </w:rPr>
            </w:pPr>
            <w:r>
              <w:rPr>
                <w:rFonts w:cs="Arial"/>
                <w:szCs w:val="22"/>
              </w:rPr>
              <w:t>Given name/s: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DEBD7D5" w14:textId="77777777" w:rsidR="00666181" w:rsidRPr="00425569" w:rsidRDefault="00666181" w:rsidP="00666181">
            <w:pPr>
              <w:keepNext/>
              <w:spacing w:before="60" w:after="60"/>
              <w:rPr>
                <w:rFonts w:cs="Arial"/>
                <w:szCs w:val="22"/>
              </w:rPr>
            </w:pPr>
          </w:p>
        </w:tc>
      </w:tr>
      <w:tr w:rsidR="00666181" w14:paraId="741D43A4" w14:textId="77777777" w:rsidTr="00666181">
        <w:trPr>
          <w:trHeight w:val="204"/>
        </w:trPr>
        <w:tc>
          <w:tcPr>
            <w:tcW w:w="2965"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8892F7" w14:textId="77777777" w:rsidR="00666181" w:rsidRDefault="00666181" w:rsidP="00666181">
            <w:pPr>
              <w:keepNext/>
              <w:spacing w:before="60" w:after="60"/>
              <w:rPr>
                <w:rFonts w:cs="Arial"/>
                <w:szCs w:val="22"/>
              </w:rPr>
            </w:pPr>
            <w:r>
              <w:rPr>
                <w:rFonts w:cs="Arial"/>
                <w:szCs w:val="22"/>
              </w:rPr>
              <w:t>Other name/s (if applicable):</w:t>
            </w:r>
          </w:p>
        </w:tc>
        <w:tc>
          <w:tcPr>
            <w:tcW w:w="7727"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D7B0935" w14:textId="77777777" w:rsidR="00666181" w:rsidRPr="00425569" w:rsidRDefault="00666181" w:rsidP="00666181">
            <w:pPr>
              <w:keepNext/>
              <w:spacing w:before="60" w:after="60"/>
              <w:rPr>
                <w:rFonts w:cs="Arial"/>
                <w:szCs w:val="22"/>
              </w:rPr>
            </w:pPr>
          </w:p>
        </w:tc>
      </w:tr>
      <w:tr w:rsidR="00666181" w14:paraId="7E7A2154"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B8E17E" w14:textId="77777777" w:rsidR="00666181" w:rsidRPr="00425569" w:rsidRDefault="00666181" w:rsidP="00666181">
            <w:pPr>
              <w:spacing w:before="60" w:after="60"/>
              <w:rPr>
                <w:rFonts w:cs="Arial"/>
                <w:szCs w:val="22"/>
              </w:rPr>
            </w:pPr>
            <w:r>
              <w:rPr>
                <w:rFonts w:cs="Arial"/>
                <w:szCs w:val="22"/>
              </w:rPr>
              <w:t>Residential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AF5C70" w14:textId="77777777" w:rsidR="00666181" w:rsidRPr="00425569" w:rsidRDefault="00666181" w:rsidP="00666181">
            <w:pPr>
              <w:spacing w:before="60" w:after="60"/>
              <w:rPr>
                <w:rFonts w:cs="Arial"/>
                <w:szCs w:val="22"/>
              </w:rPr>
            </w:pPr>
          </w:p>
        </w:tc>
      </w:tr>
      <w:tr w:rsidR="00666181" w14:paraId="27B3D616"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DA241" w14:textId="77777777" w:rsidR="00666181" w:rsidRPr="00425569" w:rsidRDefault="00666181" w:rsidP="00666181">
            <w:pPr>
              <w:spacing w:before="60" w:after="60"/>
              <w:rPr>
                <w:rFonts w:cs="Arial"/>
                <w:szCs w:val="22"/>
              </w:rPr>
            </w:pPr>
            <w:r w:rsidRPr="00425569">
              <w:rPr>
                <w:rFonts w:cs="Arial"/>
                <w:szCs w:val="22"/>
              </w:rPr>
              <w:t>Suburb:</w:t>
            </w:r>
          </w:p>
        </w:tc>
        <w:tc>
          <w:tcPr>
            <w:tcW w:w="371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267280" w14:textId="77777777" w:rsidR="00666181" w:rsidRPr="00425569" w:rsidRDefault="00666181" w:rsidP="00666181">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037F01" w14:textId="77777777" w:rsidR="00666181" w:rsidRPr="00425569" w:rsidRDefault="00666181" w:rsidP="00666181">
            <w:pPr>
              <w:spacing w:before="60" w:after="60"/>
              <w:rPr>
                <w:rFonts w:cs="Arial"/>
                <w:szCs w:val="22"/>
              </w:rPr>
            </w:pPr>
            <w:r w:rsidRPr="00425569">
              <w:rPr>
                <w:rFonts w:cs="Arial"/>
                <w:szCs w:val="22"/>
              </w:rPr>
              <w:t>State:</w:t>
            </w:r>
          </w:p>
        </w:tc>
        <w:tc>
          <w:tcPr>
            <w:tcW w:w="11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2C0F6C" w14:textId="77777777" w:rsidR="00666181" w:rsidRPr="00425569" w:rsidRDefault="00666181" w:rsidP="00666181">
            <w:pPr>
              <w:spacing w:before="60" w:after="60"/>
              <w:rPr>
                <w:rFonts w:cs="Arial"/>
                <w:szCs w:val="22"/>
              </w:rPr>
            </w:pPr>
          </w:p>
        </w:tc>
        <w:tc>
          <w:tcPr>
            <w:tcW w:w="12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875B4" w14:textId="77777777" w:rsidR="00666181" w:rsidRPr="00425569" w:rsidRDefault="00666181" w:rsidP="00666181">
            <w:pPr>
              <w:spacing w:before="60" w:after="60"/>
              <w:rPr>
                <w:rFonts w:cs="Arial"/>
                <w:szCs w:val="22"/>
              </w:rPr>
            </w:pPr>
            <w:r w:rsidRPr="00425569">
              <w:rPr>
                <w:rFonts w:cs="Arial"/>
                <w:szCs w:val="22"/>
              </w:rPr>
              <w:t>Postcode:</w:t>
            </w:r>
          </w:p>
        </w:tc>
        <w:tc>
          <w:tcPr>
            <w:tcW w:w="15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86192" w14:textId="77777777" w:rsidR="00666181" w:rsidRPr="00425569" w:rsidRDefault="00666181" w:rsidP="00666181">
            <w:pPr>
              <w:spacing w:before="60" w:after="60"/>
              <w:rPr>
                <w:rFonts w:cs="Arial"/>
                <w:szCs w:val="22"/>
              </w:rPr>
            </w:pPr>
          </w:p>
        </w:tc>
      </w:tr>
      <w:tr w:rsidR="00666181" w14:paraId="6FF5BCD8"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28DEBD" w14:textId="77777777" w:rsidR="00666181" w:rsidRPr="00425569" w:rsidRDefault="00666181" w:rsidP="00666181">
            <w:pPr>
              <w:spacing w:before="60" w:after="60"/>
              <w:rPr>
                <w:rFonts w:cs="Arial"/>
                <w:szCs w:val="22"/>
              </w:rPr>
            </w:pPr>
            <w:r w:rsidRPr="00425569">
              <w:rPr>
                <w:rFonts w:cs="Arial"/>
                <w:szCs w:val="22"/>
              </w:rPr>
              <w:t>Is your postal address the same as above? If no, complete below:</w:t>
            </w:r>
          </w:p>
        </w:tc>
      </w:tr>
      <w:tr w:rsidR="00666181" w14:paraId="58CAAD5F"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A8F8C" w14:textId="77777777" w:rsidR="00666181" w:rsidRPr="00425569" w:rsidRDefault="00666181" w:rsidP="00666181">
            <w:pPr>
              <w:spacing w:before="60" w:after="60"/>
              <w:rPr>
                <w:rFonts w:cs="Arial"/>
                <w:szCs w:val="22"/>
              </w:rPr>
            </w:pPr>
            <w:r w:rsidRPr="00425569">
              <w:rPr>
                <w:rFonts w:cs="Arial"/>
                <w:szCs w:val="22"/>
              </w:rPr>
              <w:t>Postal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41C90C" w14:textId="77777777" w:rsidR="00666181" w:rsidRPr="00425569" w:rsidRDefault="00666181" w:rsidP="00666181">
            <w:pPr>
              <w:spacing w:before="60" w:after="60"/>
              <w:rPr>
                <w:rFonts w:cs="Arial"/>
                <w:szCs w:val="22"/>
              </w:rPr>
            </w:pPr>
          </w:p>
        </w:tc>
      </w:tr>
      <w:tr w:rsidR="00666181" w14:paraId="7FED3B18"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9F172" w14:textId="77777777" w:rsidR="00666181" w:rsidRPr="00425569" w:rsidRDefault="00666181" w:rsidP="00666181">
            <w:pPr>
              <w:spacing w:before="60" w:after="60"/>
              <w:rPr>
                <w:rFonts w:cs="Arial"/>
                <w:szCs w:val="22"/>
              </w:rPr>
            </w:pPr>
            <w:r w:rsidRPr="00425569">
              <w:rPr>
                <w:rFonts w:cs="Arial"/>
                <w:szCs w:val="22"/>
              </w:rPr>
              <w:t>Suburb:</w:t>
            </w:r>
          </w:p>
        </w:tc>
        <w:tc>
          <w:tcPr>
            <w:tcW w:w="371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609DBE" w14:textId="77777777" w:rsidR="00666181" w:rsidRPr="00425569" w:rsidRDefault="00666181" w:rsidP="00666181">
            <w:pPr>
              <w:spacing w:before="60" w:after="60"/>
              <w:rPr>
                <w:rFonts w:cs="Arial"/>
                <w:szCs w:val="22"/>
              </w:rPr>
            </w:pPr>
          </w:p>
        </w:tc>
        <w:tc>
          <w:tcPr>
            <w:tcW w:w="8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081A0" w14:textId="77777777" w:rsidR="00666181" w:rsidRPr="00425569" w:rsidRDefault="00666181" w:rsidP="00666181">
            <w:pPr>
              <w:spacing w:before="60" w:after="60"/>
              <w:rPr>
                <w:rFonts w:cs="Arial"/>
                <w:szCs w:val="22"/>
              </w:rPr>
            </w:pPr>
            <w:r w:rsidRPr="00425569">
              <w:rPr>
                <w:rFonts w:cs="Arial"/>
                <w:szCs w:val="22"/>
              </w:rPr>
              <w:t>State:</w:t>
            </w:r>
          </w:p>
        </w:tc>
        <w:tc>
          <w:tcPr>
            <w:tcW w:w="11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9BDC7" w14:textId="77777777" w:rsidR="00666181" w:rsidRPr="00425569" w:rsidRDefault="00666181" w:rsidP="00666181">
            <w:pPr>
              <w:spacing w:before="60" w:after="60"/>
              <w:rPr>
                <w:rFonts w:cs="Arial"/>
                <w:szCs w:val="22"/>
              </w:rPr>
            </w:pPr>
          </w:p>
        </w:tc>
        <w:tc>
          <w:tcPr>
            <w:tcW w:w="128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24F4A" w14:textId="77777777" w:rsidR="00666181" w:rsidRPr="00425569" w:rsidRDefault="00666181" w:rsidP="00666181">
            <w:pPr>
              <w:spacing w:before="60" w:after="60"/>
              <w:rPr>
                <w:rFonts w:cs="Arial"/>
                <w:szCs w:val="22"/>
              </w:rPr>
            </w:pPr>
            <w:r w:rsidRPr="00425569">
              <w:rPr>
                <w:rFonts w:cs="Arial"/>
                <w:szCs w:val="22"/>
              </w:rPr>
              <w:t>Postcode:</w:t>
            </w:r>
          </w:p>
        </w:tc>
        <w:tc>
          <w:tcPr>
            <w:tcW w:w="15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28951D" w14:textId="77777777" w:rsidR="00666181" w:rsidRPr="00425569" w:rsidRDefault="00666181" w:rsidP="00666181">
            <w:pPr>
              <w:spacing w:before="60" w:after="60"/>
              <w:rPr>
                <w:rFonts w:cs="Arial"/>
                <w:szCs w:val="22"/>
              </w:rPr>
            </w:pPr>
          </w:p>
        </w:tc>
      </w:tr>
      <w:tr w:rsidR="00666181" w14:paraId="013ADED4"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010573" w14:textId="77777777" w:rsidR="00666181" w:rsidRPr="006C09C3" w:rsidRDefault="00666181" w:rsidP="00666181">
            <w:pPr>
              <w:keepNext/>
              <w:spacing w:before="60" w:after="60"/>
              <w:rPr>
                <w:rFonts w:cs="Arial"/>
                <w:b/>
              </w:rPr>
            </w:pPr>
            <w:r w:rsidRPr="006C09C3">
              <w:rPr>
                <w:rFonts w:cs="Arial"/>
                <w:b/>
              </w:rPr>
              <w:t>Contact details</w:t>
            </w:r>
          </w:p>
        </w:tc>
      </w:tr>
      <w:tr w:rsidR="00666181" w14:paraId="1E2D9848"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831A85" w14:textId="77777777" w:rsidR="00666181" w:rsidRPr="00FC4C2C" w:rsidRDefault="00666181" w:rsidP="00666181">
            <w:pPr>
              <w:spacing w:before="60" w:after="60"/>
              <w:rPr>
                <w:rFonts w:cs="Arial"/>
                <w:szCs w:val="22"/>
              </w:rPr>
            </w:pPr>
            <w:r w:rsidRPr="00FC4C2C">
              <w:rPr>
                <w:rFonts w:cs="Arial"/>
                <w:szCs w:val="22"/>
              </w:rPr>
              <w:t>Phone number:</w:t>
            </w:r>
          </w:p>
        </w:tc>
        <w:tc>
          <w:tcPr>
            <w:tcW w:w="310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D404E" w14:textId="77777777" w:rsidR="00666181" w:rsidRPr="00FC4C2C" w:rsidRDefault="00666181" w:rsidP="00666181">
            <w:pPr>
              <w:spacing w:before="60" w:after="60"/>
              <w:rPr>
                <w:rFonts w:cs="Arial"/>
                <w:szCs w:val="22"/>
              </w:rPr>
            </w:pPr>
          </w:p>
        </w:tc>
        <w:tc>
          <w:tcPr>
            <w:tcW w:w="183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8A311" w14:textId="77777777" w:rsidR="00666181" w:rsidRPr="00FC4C2C" w:rsidRDefault="00666181" w:rsidP="00666181">
            <w:pPr>
              <w:spacing w:before="60" w:after="60"/>
              <w:rPr>
                <w:rFonts w:cs="Arial"/>
                <w:szCs w:val="22"/>
              </w:rPr>
            </w:pPr>
            <w:r w:rsidRPr="00FC4C2C">
              <w:rPr>
                <w:rFonts w:cs="Arial"/>
                <w:szCs w:val="22"/>
              </w:rPr>
              <w:t>Mobile number:</w:t>
            </w:r>
          </w:p>
        </w:tc>
        <w:tc>
          <w:tcPr>
            <w:tcW w:w="361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547588" w14:textId="77777777" w:rsidR="00666181" w:rsidRPr="00FC4C2C" w:rsidRDefault="00666181" w:rsidP="00666181">
            <w:pPr>
              <w:spacing w:before="60" w:after="60"/>
              <w:rPr>
                <w:rFonts w:cs="Arial"/>
                <w:szCs w:val="22"/>
              </w:rPr>
            </w:pPr>
          </w:p>
        </w:tc>
      </w:tr>
      <w:tr w:rsidR="00666181" w14:paraId="14F9BF81"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37CCA2" w14:textId="77777777" w:rsidR="00666181" w:rsidRPr="00FC4C2C" w:rsidRDefault="00666181" w:rsidP="00666181">
            <w:pPr>
              <w:spacing w:before="60" w:after="60"/>
              <w:rPr>
                <w:rFonts w:cs="Arial"/>
                <w:szCs w:val="22"/>
              </w:rPr>
            </w:pPr>
            <w:r w:rsidRPr="00FC4C2C">
              <w:rPr>
                <w:rFonts w:cs="Arial"/>
                <w:szCs w:val="22"/>
              </w:rPr>
              <w:t>Email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B251D2" w14:textId="77777777" w:rsidR="00666181" w:rsidRPr="00FC4C2C" w:rsidRDefault="00666181" w:rsidP="00666181">
            <w:pPr>
              <w:spacing w:before="60" w:after="60"/>
              <w:rPr>
                <w:rFonts w:cs="Arial"/>
                <w:szCs w:val="22"/>
              </w:rPr>
            </w:pPr>
          </w:p>
        </w:tc>
      </w:tr>
      <w:tr w:rsidR="00666181" w14:paraId="16060C3D"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C348603" w14:textId="77777777" w:rsidR="00666181" w:rsidRPr="00225D9B" w:rsidRDefault="00666181" w:rsidP="00666181">
            <w:pPr>
              <w:keepNext/>
              <w:spacing w:before="60" w:after="60"/>
              <w:rPr>
                <w:rFonts w:cs="Arial"/>
                <w:b/>
              </w:rPr>
            </w:pPr>
            <w:r>
              <w:rPr>
                <w:rFonts w:cs="Arial"/>
                <w:b/>
              </w:rPr>
              <w:t>Principle place of business</w:t>
            </w:r>
          </w:p>
        </w:tc>
      </w:tr>
      <w:tr w:rsidR="00666181" w14:paraId="645B7116" w14:textId="77777777" w:rsidTr="00666181">
        <w:trPr>
          <w:trHeight w:val="204"/>
        </w:trPr>
        <w:tc>
          <w:tcPr>
            <w:tcW w:w="888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105043" w14:textId="77777777" w:rsidR="00666181" w:rsidRPr="008D06AE" w:rsidRDefault="00666181" w:rsidP="00666181">
            <w:pPr>
              <w:keepNext/>
              <w:widowControl w:val="0"/>
              <w:tabs>
                <w:tab w:val="center" w:pos="5262"/>
              </w:tabs>
              <w:spacing w:before="60" w:after="60"/>
              <w:rPr>
                <w:rFonts w:asciiTheme="minorHAnsi" w:hAnsiTheme="minorHAnsi" w:cs="Arial"/>
              </w:rPr>
            </w:pPr>
            <w:r w:rsidRPr="00FC4C2C">
              <w:rPr>
                <w:rFonts w:cs="Arial"/>
                <w:bCs/>
                <w:szCs w:val="22"/>
              </w:rPr>
              <w:t>Is your principle place of b</w:t>
            </w:r>
            <w:r>
              <w:rPr>
                <w:rFonts w:cs="Arial"/>
                <w:bCs/>
                <w:szCs w:val="22"/>
              </w:rPr>
              <w:t>usiness address the same as above?</w:t>
            </w:r>
          </w:p>
        </w:tc>
        <w:tc>
          <w:tcPr>
            <w:tcW w:w="18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E3D47B" w14:textId="77777777" w:rsidR="00666181" w:rsidRPr="00FC4C2C" w:rsidRDefault="00666181" w:rsidP="00666181">
            <w:pPr>
              <w:keepNext/>
              <w:spacing w:before="60" w:after="60"/>
              <w:jc w:val="center"/>
              <w:rPr>
                <w:rFonts w:cs="Arial"/>
                <w:szCs w:val="22"/>
              </w:rPr>
            </w:pPr>
            <w:r>
              <w:rPr>
                <w:rFonts w:cs="Arial"/>
                <w:szCs w:val="22"/>
              </w:rPr>
              <w:t>Yes / No</w:t>
            </w:r>
          </w:p>
        </w:tc>
      </w:tr>
      <w:tr w:rsidR="00666181" w14:paraId="76EE36F0"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30E4EB5" w14:textId="77777777" w:rsidR="00666181" w:rsidRDefault="00666181" w:rsidP="00666181">
            <w:pPr>
              <w:keepNext/>
              <w:spacing w:before="60" w:after="60"/>
              <w:rPr>
                <w:rFonts w:cs="Arial"/>
                <w:szCs w:val="22"/>
              </w:rPr>
            </w:pPr>
            <w:r>
              <w:rPr>
                <w:rFonts w:cs="Arial"/>
                <w:bCs/>
                <w:szCs w:val="22"/>
              </w:rPr>
              <w:t>If no complete below.</w:t>
            </w:r>
          </w:p>
        </w:tc>
      </w:tr>
      <w:tr w:rsidR="00666181" w14:paraId="543B56BA"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BE9671" w14:textId="77777777" w:rsidR="00666181" w:rsidRDefault="00666181" w:rsidP="00666181">
            <w:pPr>
              <w:keepNext/>
              <w:spacing w:before="60" w:after="60"/>
              <w:rPr>
                <w:rFonts w:cs="Arial"/>
              </w:rPr>
            </w:pPr>
            <w:r>
              <w:rPr>
                <w:rFonts w:cs="Arial"/>
              </w:rPr>
              <w:t>Business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99E2D44" w14:textId="77777777" w:rsidR="00666181" w:rsidRPr="00FC4C2C" w:rsidRDefault="00666181" w:rsidP="00666181">
            <w:pPr>
              <w:keepNext/>
              <w:spacing w:before="60" w:after="60"/>
              <w:rPr>
                <w:rFonts w:cs="Arial"/>
              </w:rPr>
            </w:pPr>
          </w:p>
        </w:tc>
      </w:tr>
      <w:tr w:rsidR="00666181" w14:paraId="7B8EBAF4"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7B1349" w14:textId="77777777" w:rsidR="00666181" w:rsidRPr="00FC4C2C" w:rsidRDefault="00666181" w:rsidP="00666181">
            <w:pPr>
              <w:spacing w:before="60" w:after="60"/>
              <w:rPr>
                <w:rFonts w:cs="Arial"/>
              </w:rPr>
            </w:pPr>
            <w:r>
              <w:rPr>
                <w:rFonts w:cs="Arial"/>
              </w:rPr>
              <w:t>Suburb:</w:t>
            </w:r>
          </w:p>
        </w:tc>
        <w:tc>
          <w:tcPr>
            <w:tcW w:w="368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9F98B6" w14:textId="77777777" w:rsidR="00666181" w:rsidRPr="00FC4C2C" w:rsidRDefault="00666181" w:rsidP="00666181">
            <w:pPr>
              <w:spacing w:before="60" w:after="60"/>
              <w:rPr>
                <w:rFonts w:cs="Arial"/>
              </w:rPr>
            </w:pPr>
          </w:p>
        </w:tc>
        <w:tc>
          <w:tcPr>
            <w:tcW w:w="8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B232A4" w14:textId="77777777" w:rsidR="00666181" w:rsidRPr="00FC4C2C" w:rsidRDefault="00666181" w:rsidP="00666181">
            <w:pPr>
              <w:spacing w:before="60" w:after="60"/>
              <w:rPr>
                <w:rFonts w:cs="Arial"/>
              </w:rPr>
            </w:pPr>
            <w:r>
              <w:rPr>
                <w:rFonts w:cs="Arial"/>
              </w:rPr>
              <w:t>State:</w:t>
            </w:r>
          </w:p>
        </w:tc>
        <w:tc>
          <w:tcPr>
            <w:tcW w:w="12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4DA415" w14:textId="77777777" w:rsidR="00666181" w:rsidRPr="00FC4C2C" w:rsidRDefault="00666181" w:rsidP="00666181">
            <w:pPr>
              <w:spacing w:before="60" w:after="60"/>
              <w:rPr>
                <w:rFonts w:cs="Arial"/>
              </w:rPr>
            </w:pPr>
          </w:p>
        </w:tc>
        <w:tc>
          <w:tcPr>
            <w:tcW w:w="121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9C7FB1" w14:textId="77777777" w:rsidR="00666181" w:rsidRPr="00FC4C2C" w:rsidRDefault="00666181" w:rsidP="00666181">
            <w:pPr>
              <w:spacing w:before="60" w:after="60"/>
              <w:rPr>
                <w:rFonts w:cs="Arial"/>
              </w:rPr>
            </w:pPr>
            <w:r>
              <w:rPr>
                <w:rFonts w:cs="Arial"/>
              </w:rPr>
              <w:t>Postcode:</w:t>
            </w:r>
          </w:p>
        </w:tc>
        <w:tc>
          <w:tcPr>
            <w:tcW w:w="15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ADB5668" w14:textId="77777777" w:rsidR="00666181" w:rsidRPr="00FC4C2C" w:rsidRDefault="00666181" w:rsidP="00666181">
            <w:pPr>
              <w:spacing w:before="60" w:after="60"/>
              <w:rPr>
                <w:rFonts w:cs="Arial"/>
              </w:rPr>
            </w:pPr>
          </w:p>
        </w:tc>
      </w:tr>
      <w:tr w:rsidR="00666181" w14:paraId="4A0D2DBC"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A7277D" w14:textId="77777777" w:rsidR="00666181" w:rsidRPr="00FC4C2C" w:rsidRDefault="00666181" w:rsidP="00666181">
            <w:pPr>
              <w:spacing w:before="60" w:after="60"/>
              <w:rPr>
                <w:rFonts w:cs="Arial"/>
                <w:szCs w:val="22"/>
              </w:rPr>
            </w:pPr>
            <w:r w:rsidRPr="00FC4C2C">
              <w:rPr>
                <w:rFonts w:cs="Arial"/>
                <w:szCs w:val="22"/>
              </w:rPr>
              <w:t>Phone number:</w:t>
            </w:r>
          </w:p>
        </w:tc>
        <w:tc>
          <w:tcPr>
            <w:tcW w:w="307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A2C234" w14:textId="77777777" w:rsidR="00666181" w:rsidRPr="00FC4C2C" w:rsidRDefault="00666181" w:rsidP="00666181">
            <w:pPr>
              <w:spacing w:before="60" w:after="60"/>
              <w:rPr>
                <w:rFonts w:cs="Arial"/>
              </w:rPr>
            </w:pPr>
          </w:p>
        </w:tc>
        <w:tc>
          <w:tcPr>
            <w:tcW w:w="184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00E58E" w14:textId="77777777" w:rsidR="00666181" w:rsidRDefault="00666181" w:rsidP="00666181">
            <w:pPr>
              <w:spacing w:before="60" w:after="60"/>
              <w:rPr>
                <w:rFonts w:cs="Arial"/>
              </w:rPr>
            </w:pPr>
            <w:r w:rsidRPr="00FC4C2C">
              <w:rPr>
                <w:rFonts w:cs="Arial"/>
                <w:szCs w:val="22"/>
              </w:rPr>
              <w:t>Mobile number:</w:t>
            </w:r>
          </w:p>
        </w:tc>
        <w:tc>
          <w:tcPr>
            <w:tcW w:w="3643"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0738048" w14:textId="77777777" w:rsidR="00666181" w:rsidRPr="00FC4C2C" w:rsidRDefault="00666181" w:rsidP="00666181">
            <w:pPr>
              <w:spacing w:before="60" w:after="60"/>
              <w:rPr>
                <w:rFonts w:cs="Arial"/>
              </w:rPr>
            </w:pPr>
          </w:p>
        </w:tc>
      </w:tr>
      <w:tr w:rsidR="00666181" w14:paraId="587BE204"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A06E7E" w14:textId="77777777" w:rsidR="00666181" w:rsidRPr="00FC4C2C" w:rsidRDefault="00666181" w:rsidP="00666181">
            <w:pPr>
              <w:spacing w:before="60" w:after="60"/>
              <w:rPr>
                <w:rFonts w:cs="Arial"/>
                <w:szCs w:val="22"/>
              </w:rPr>
            </w:pPr>
            <w:r w:rsidRPr="00FC4C2C">
              <w:rPr>
                <w:rFonts w:cs="Arial"/>
                <w:szCs w:val="22"/>
              </w:rPr>
              <w:t>Email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3BBD8E1" w14:textId="77777777" w:rsidR="00666181" w:rsidRPr="00FC4C2C" w:rsidRDefault="00666181" w:rsidP="00666181">
            <w:pPr>
              <w:spacing w:before="60" w:after="60"/>
              <w:rPr>
                <w:rFonts w:cs="Arial"/>
              </w:rPr>
            </w:pPr>
          </w:p>
        </w:tc>
      </w:tr>
      <w:tr w:rsidR="00666181" w14:paraId="7FABA06D"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39A88B9" w14:textId="77777777" w:rsidR="00666181" w:rsidRDefault="00666181" w:rsidP="00666181">
            <w:pPr>
              <w:spacing w:before="60" w:after="60"/>
              <w:rPr>
                <w:rFonts w:cs="Arial"/>
              </w:rPr>
            </w:pPr>
            <w:r>
              <w:rPr>
                <w:rFonts w:cs="Arial"/>
              </w:rPr>
              <w:t>Business name:</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A7BEFCE" w14:textId="77777777" w:rsidR="00666181" w:rsidRPr="00FC4C2C" w:rsidRDefault="00666181" w:rsidP="00666181">
            <w:pPr>
              <w:spacing w:before="60" w:after="60"/>
              <w:rPr>
                <w:rFonts w:cs="Arial"/>
              </w:rPr>
            </w:pPr>
          </w:p>
        </w:tc>
      </w:tr>
      <w:tr w:rsidR="00666181" w14:paraId="2E8E6F58"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3679B1" w14:textId="77777777" w:rsidR="00666181" w:rsidRDefault="00666181" w:rsidP="00666181">
            <w:pPr>
              <w:spacing w:before="60" w:after="60"/>
              <w:rPr>
                <w:rFonts w:cs="Arial"/>
              </w:rPr>
            </w:pPr>
            <w:r>
              <w:rPr>
                <w:rFonts w:cs="Arial"/>
              </w:rPr>
              <w:t>Business number:</w:t>
            </w: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E7847F" w14:textId="77777777" w:rsidR="00666181" w:rsidRPr="00FC4C2C" w:rsidRDefault="00666181" w:rsidP="00666181">
            <w:pPr>
              <w:spacing w:before="60" w:after="60"/>
              <w:rPr>
                <w:rFonts w:cs="Arial"/>
              </w:rPr>
            </w:pPr>
          </w:p>
        </w:tc>
        <w:tc>
          <w:tcPr>
            <w:tcW w:w="1985"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D2C618" w14:textId="77777777" w:rsidR="00666181" w:rsidRPr="00FC4C2C" w:rsidRDefault="00666181" w:rsidP="00666181">
            <w:pPr>
              <w:spacing w:before="60" w:after="60"/>
              <w:rPr>
                <w:rFonts w:cs="Arial"/>
              </w:rPr>
            </w:pPr>
            <w:r>
              <w:rPr>
                <w:rFonts w:cs="Arial"/>
              </w:rPr>
              <w:t>Website address:</w:t>
            </w:r>
          </w:p>
        </w:tc>
        <w:tc>
          <w:tcPr>
            <w:tcW w:w="345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F0644E8" w14:textId="77777777" w:rsidR="00666181" w:rsidRPr="00FC4C2C" w:rsidRDefault="00666181" w:rsidP="00666181">
            <w:pPr>
              <w:spacing w:before="60" w:after="60"/>
              <w:rPr>
                <w:rFonts w:cs="Arial"/>
              </w:rPr>
            </w:pPr>
          </w:p>
        </w:tc>
      </w:tr>
      <w:tr w:rsidR="00666181" w14:paraId="0732A72E" w14:textId="77777777" w:rsidTr="00666181">
        <w:trPr>
          <w:trHeight w:val="204"/>
        </w:trPr>
        <w:tc>
          <w:tcPr>
            <w:tcW w:w="8899" w:type="dxa"/>
            <w:gridSpan w:val="5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29524E93" w14:textId="2454E782" w:rsidR="00666181" w:rsidRDefault="00666181" w:rsidP="00C801D5">
            <w:pPr>
              <w:spacing w:before="60" w:after="60"/>
              <w:rPr>
                <w:rFonts w:cs="Arial"/>
              </w:rPr>
            </w:pPr>
            <w:r>
              <w:rPr>
                <w:rFonts w:cs="Arial"/>
              </w:rPr>
              <w:t xml:space="preserve">Do you intend to carry on business from more than one office? </w:t>
            </w:r>
          </w:p>
        </w:tc>
        <w:tc>
          <w:tcPr>
            <w:tcW w:w="1793"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59D1B71" w14:textId="77777777" w:rsidR="00666181" w:rsidRPr="00FC4C2C" w:rsidRDefault="00666181" w:rsidP="00666181">
            <w:pPr>
              <w:keepNext/>
              <w:spacing w:before="60" w:after="60"/>
              <w:jc w:val="center"/>
              <w:rPr>
                <w:rFonts w:cs="Arial"/>
                <w:szCs w:val="22"/>
              </w:rPr>
            </w:pPr>
            <w:r>
              <w:rPr>
                <w:rFonts w:cs="Arial"/>
                <w:szCs w:val="22"/>
              </w:rPr>
              <w:t>Yes / No</w:t>
            </w:r>
          </w:p>
        </w:tc>
      </w:tr>
      <w:tr w:rsidR="00C801D5" w14:paraId="1CE212DB" w14:textId="77777777" w:rsidTr="00CC7E8D">
        <w:trPr>
          <w:trHeight w:val="204"/>
        </w:trPr>
        <w:tc>
          <w:tcPr>
            <w:tcW w:w="10692"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7FC753AD" w14:textId="2390819A" w:rsidR="00C801D5" w:rsidRPr="00C801D5" w:rsidRDefault="00C801D5" w:rsidP="00C801D5">
            <w:pPr>
              <w:keepNext/>
              <w:spacing w:before="60" w:after="60"/>
              <w:rPr>
                <w:rFonts w:cs="Arial"/>
                <w:szCs w:val="22"/>
              </w:rPr>
            </w:pPr>
            <w:r w:rsidRPr="00C801D5">
              <w:rPr>
                <w:rFonts w:cs="Arial"/>
                <w:szCs w:val="22"/>
              </w:rPr>
              <w:t>If yes, fill in below. If more than one other place of business, copy and attach to application</w:t>
            </w:r>
          </w:p>
        </w:tc>
      </w:tr>
      <w:tr w:rsidR="00666181" w:rsidRPr="008D06AE" w14:paraId="7DE98495"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3D443D1E" w14:textId="77777777" w:rsidR="00666181" w:rsidRPr="008D06AE" w:rsidRDefault="00666181" w:rsidP="00666181">
            <w:pPr>
              <w:keepNext/>
              <w:spacing w:before="60" w:after="60"/>
              <w:rPr>
                <w:rFonts w:cs="Arial"/>
                <w:b/>
              </w:rPr>
            </w:pPr>
            <w:r>
              <w:rPr>
                <w:rFonts w:cs="Arial"/>
                <w:b/>
              </w:rPr>
              <w:t>Details of other place of business</w:t>
            </w:r>
          </w:p>
        </w:tc>
      </w:tr>
      <w:tr w:rsidR="00666181" w14:paraId="01335401"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03C6C" w14:textId="77777777" w:rsidR="00666181" w:rsidRPr="00E90770" w:rsidRDefault="00666181" w:rsidP="00666181">
            <w:pPr>
              <w:spacing w:before="60" w:after="60"/>
              <w:rPr>
                <w:rStyle w:val="Questionlabel"/>
                <w:b w:val="0"/>
              </w:rPr>
            </w:pPr>
            <w:r w:rsidRPr="00E90770">
              <w:rPr>
                <w:rStyle w:val="Questionlabel"/>
                <w:b w:val="0"/>
              </w:rPr>
              <w:t>Business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6AAB1C" w14:textId="77777777" w:rsidR="00666181" w:rsidRDefault="00666181" w:rsidP="00666181">
            <w:pPr>
              <w:spacing w:before="60" w:after="60"/>
              <w:rPr>
                <w:rFonts w:cs="Arial"/>
                <w:szCs w:val="22"/>
              </w:rPr>
            </w:pPr>
          </w:p>
        </w:tc>
      </w:tr>
      <w:tr w:rsidR="00666181" w14:paraId="6C787946"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A541A" w14:textId="77777777" w:rsidR="00666181" w:rsidRPr="00E90770" w:rsidRDefault="00666181" w:rsidP="00666181">
            <w:pPr>
              <w:spacing w:before="60" w:after="60"/>
              <w:rPr>
                <w:rStyle w:val="Questionlabel"/>
                <w:b w:val="0"/>
              </w:rPr>
            </w:pPr>
            <w:r w:rsidRPr="00E90770">
              <w:rPr>
                <w:rStyle w:val="Questionlabel"/>
                <w:b w:val="0"/>
              </w:rPr>
              <w:t>Suburb:</w:t>
            </w:r>
          </w:p>
        </w:tc>
        <w:tc>
          <w:tcPr>
            <w:tcW w:w="368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E92397" w14:textId="77777777" w:rsidR="00666181" w:rsidRDefault="00666181" w:rsidP="00666181">
            <w:pPr>
              <w:spacing w:before="60" w:after="60"/>
              <w:rPr>
                <w:rFonts w:cs="Arial"/>
                <w:szCs w:val="22"/>
              </w:rPr>
            </w:pPr>
          </w:p>
        </w:tc>
        <w:tc>
          <w:tcPr>
            <w:tcW w:w="86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073B66" w14:textId="77777777" w:rsidR="00666181" w:rsidRPr="00E90770" w:rsidRDefault="00666181" w:rsidP="00666181">
            <w:pPr>
              <w:spacing w:before="60" w:after="60"/>
              <w:rPr>
                <w:rStyle w:val="Questionlabel"/>
                <w:b w:val="0"/>
              </w:rPr>
            </w:pPr>
            <w:r w:rsidRPr="00E90770">
              <w:rPr>
                <w:rStyle w:val="Questionlabel"/>
                <w:b w:val="0"/>
              </w:rPr>
              <w:t>State:</w:t>
            </w:r>
          </w:p>
        </w:tc>
        <w:tc>
          <w:tcPr>
            <w:tcW w:w="12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7E8A9F" w14:textId="77777777" w:rsidR="00666181" w:rsidRPr="00FC4C2C" w:rsidRDefault="00666181" w:rsidP="00666181">
            <w:pPr>
              <w:spacing w:before="60" w:after="60"/>
              <w:rPr>
                <w:rFonts w:cs="Arial"/>
              </w:rPr>
            </w:pPr>
          </w:p>
        </w:tc>
        <w:tc>
          <w:tcPr>
            <w:tcW w:w="11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98FC68" w14:textId="77777777" w:rsidR="00666181" w:rsidRPr="00E90770" w:rsidRDefault="00666181" w:rsidP="00666181">
            <w:pPr>
              <w:spacing w:before="60" w:after="60"/>
              <w:rPr>
                <w:rStyle w:val="Questionlabel"/>
                <w:b w:val="0"/>
              </w:rPr>
            </w:pPr>
            <w:r w:rsidRPr="00E90770">
              <w:rPr>
                <w:rStyle w:val="Questionlabel"/>
                <w:b w:val="0"/>
              </w:rPr>
              <w:t>Postcode:</w:t>
            </w:r>
          </w:p>
        </w:tc>
        <w:tc>
          <w:tcPr>
            <w:tcW w:w="15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180B5B" w14:textId="77777777" w:rsidR="00666181" w:rsidRDefault="00666181" w:rsidP="00666181">
            <w:pPr>
              <w:spacing w:before="60" w:after="60"/>
              <w:rPr>
                <w:rFonts w:cs="Arial"/>
                <w:szCs w:val="22"/>
              </w:rPr>
            </w:pPr>
          </w:p>
        </w:tc>
      </w:tr>
      <w:tr w:rsidR="00666181" w14:paraId="7D88BB69"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15CC0" w14:textId="77777777" w:rsidR="00666181" w:rsidRPr="00E90770" w:rsidRDefault="00666181" w:rsidP="00666181">
            <w:pPr>
              <w:spacing w:before="60" w:after="60"/>
              <w:rPr>
                <w:rStyle w:val="Questionlabel"/>
                <w:b w:val="0"/>
              </w:rPr>
            </w:pPr>
            <w:r w:rsidRPr="00E90770">
              <w:rPr>
                <w:rStyle w:val="Questionlabel"/>
                <w:b w:val="0"/>
              </w:rPr>
              <w:t>Phone number:</w:t>
            </w:r>
          </w:p>
        </w:tc>
        <w:tc>
          <w:tcPr>
            <w:tcW w:w="31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E0285C" w14:textId="77777777" w:rsidR="00666181" w:rsidRDefault="00666181" w:rsidP="00666181">
            <w:pPr>
              <w:spacing w:before="60" w:after="60"/>
              <w:rPr>
                <w:rFonts w:cs="Arial"/>
                <w:szCs w:val="22"/>
              </w:rPr>
            </w:pPr>
          </w:p>
        </w:tc>
        <w:tc>
          <w:tcPr>
            <w:tcW w:w="184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93FDF" w14:textId="77777777" w:rsidR="00666181" w:rsidRPr="00E90770" w:rsidRDefault="00666181" w:rsidP="00666181">
            <w:pPr>
              <w:spacing w:before="60" w:after="60"/>
              <w:rPr>
                <w:rStyle w:val="Questionlabel"/>
                <w:b w:val="0"/>
              </w:rPr>
            </w:pPr>
            <w:r w:rsidRPr="00E90770">
              <w:rPr>
                <w:rStyle w:val="Questionlabel"/>
                <w:b w:val="0"/>
              </w:rPr>
              <w:t>Mobile number:</w:t>
            </w:r>
          </w:p>
        </w:tc>
        <w:tc>
          <w:tcPr>
            <w:tcW w:w="359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E93F773" w14:textId="77777777" w:rsidR="00666181" w:rsidRDefault="00666181" w:rsidP="00666181">
            <w:pPr>
              <w:spacing w:before="60" w:after="60"/>
              <w:rPr>
                <w:rFonts w:cs="Arial"/>
                <w:szCs w:val="22"/>
              </w:rPr>
            </w:pPr>
          </w:p>
        </w:tc>
      </w:tr>
      <w:tr w:rsidR="00666181" w14:paraId="61B4F52C"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18A93AC" w14:textId="77777777" w:rsidR="00666181" w:rsidRPr="00E90770" w:rsidRDefault="00666181" w:rsidP="00666181">
            <w:pPr>
              <w:spacing w:before="60" w:after="60"/>
              <w:rPr>
                <w:rStyle w:val="Questionlabel"/>
                <w:b w:val="0"/>
              </w:rPr>
            </w:pPr>
            <w:r w:rsidRPr="00E90770">
              <w:rPr>
                <w:rStyle w:val="Questionlabel"/>
                <w:b w:val="0"/>
              </w:rPr>
              <w:t>Email address:</w:t>
            </w:r>
          </w:p>
        </w:tc>
        <w:tc>
          <w:tcPr>
            <w:tcW w:w="8556" w:type="dxa"/>
            <w:gridSpan w:val="5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C4FEFF2" w14:textId="77777777" w:rsidR="00666181" w:rsidRDefault="00666181" w:rsidP="00666181">
            <w:pPr>
              <w:spacing w:before="60" w:after="60"/>
              <w:rPr>
                <w:rFonts w:cs="Arial"/>
                <w:szCs w:val="22"/>
              </w:rPr>
            </w:pPr>
          </w:p>
        </w:tc>
      </w:tr>
      <w:tr w:rsidR="00666181" w14:paraId="7395452B" w14:textId="77777777" w:rsidTr="000E31E6">
        <w:trPr>
          <w:trHeight w:val="204"/>
        </w:trPr>
        <w:tc>
          <w:tcPr>
            <w:tcW w:w="1069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762E919E" w14:textId="77777777" w:rsidR="00666181" w:rsidRPr="002822AC" w:rsidRDefault="00666181" w:rsidP="00666181">
            <w:pPr>
              <w:keepNext/>
              <w:spacing w:before="60" w:after="60"/>
              <w:rPr>
                <w:rFonts w:asciiTheme="minorHAnsi" w:hAnsiTheme="minorHAnsi" w:cs="Arial"/>
                <w:b/>
              </w:rPr>
            </w:pPr>
            <w:r>
              <w:rPr>
                <w:rFonts w:asciiTheme="minorHAnsi" w:hAnsiTheme="minorHAnsi" w:cs="Arial"/>
                <w:b/>
              </w:rPr>
              <w:lastRenderedPageBreak/>
              <w:t>Director/Nominee/</w:t>
            </w:r>
            <w:r w:rsidRPr="00B23144">
              <w:rPr>
                <w:rFonts w:asciiTheme="minorHAnsi" w:hAnsiTheme="minorHAnsi" w:cs="Arial"/>
                <w:b/>
              </w:rPr>
              <w:t>Secretary</w:t>
            </w:r>
            <w:r>
              <w:rPr>
                <w:rFonts w:asciiTheme="minorHAnsi" w:hAnsiTheme="minorHAnsi" w:cs="Arial"/>
                <w:b/>
              </w:rPr>
              <w:t>/O</w:t>
            </w:r>
            <w:r w:rsidRPr="00B23144">
              <w:rPr>
                <w:rFonts w:asciiTheme="minorHAnsi" w:hAnsiTheme="minorHAnsi" w:cs="Arial"/>
                <w:b/>
              </w:rPr>
              <w:t>ther principle officers</w:t>
            </w:r>
            <w:r>
              <w:rPr>
                <w:rFonts w:asciiTheme="minorHAnsi" w:hAnsiTheme="minorHAnsi" w:cs="Arial"/>
                <w:b/>
              </w:rPr>
              <w:t xml:space="preserve"> </w:t>
            </w:r>
            <w:r w:rsidRPr="001D554F">
              <w:rPr>
                <w:rFonts w:cs="Arial"/>
                <w:sz w:val="20"/>
              </w:rPr>
              <w:t>(photocopy and complete if more than one</w:t>
            </w:r>
            <w:r>
              <w:rPr>
                <w:rFonts w:cs="Arial"/>
                <w:sz w:val="20"/>
              </w:rPr>
              <w:t xml:space="preserve"> on person</w:t>
            </w:r>
            <w:r w:rsidRPr="001D554F">
              <w:rPr>
                <w:rFonts w:cs="Arial"/>
                <w:sz w:val="20"/>
              </w:rPr>
              <w:t>)</w:t>
            </w:r>
          </w:p>
        </w:tc>
      </w:tr>
      <w:tr w:rsidR="00666181" w:rsidRPr="001D554F" w14:paraId="423AF501"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08B7CAE" w14:textId="77777777" w:rsidR="00666181" w:rsidRPr="000E31E6" w:rsidRDefault="00666181" w:rsidP="00666181">
            <w:pPr>
              <w:spacing w:before="60" w:after="60"/>
              <w:rPr>
                <w:rFonts w:asciiTheme="minorHAnsi" w:hAnsiTheme="minorHAnsi" w:cs="Arial"/>
                <w:b/>
              </w:rPr>
            </w:pPr>
            <w:r w:rsidRPr="000E31E6">
              <w:rPr>
                <w:rStyle w:val="Questionlabel"/>
                <w:b w:val="0"/>
              </w:rPr>
              <w:t>All persons</w:t>
            </w:r>
            <w:r>
              <w:rPr>
                <w:rStyle w:val="Questionlabel"/>
                <w:b w:val="0"/>
              </w:rPr>
              <w:t xml:space="preserve"> of the business</w:t>
            </w:r>
            <w:r w:rsidRPr="000E31E6">
              <w:rPr>
                <w:rStyle w:val="Questionlabel"/>
                <w:b w:val="0"/>
              </w:rPr>
              <w:t xml:space="preserve"> </w:t>
            </w:r>
            <w:r w:rsidRPr="00666181">
              <w:rPr>
                <w:rStyle w:val="Questionlabel"/>
              </w:rPr>
              <w:t>must</w:t>
            </w:r>
            <w:r w:rsidRPr="000E31E6">
              <w:rPr>
                <w:rStyle w:val="Questionlabel"/>
                <w:b w:val="0"/>
              </w:rPr>
              <w:t xml:space="preserve"> complete a suitability certificate application including the Director, Nominee, Secretary or other principal officers.</w:t>
            </w:r>
          </w:p>
        </w:tc>
      </w:tr>
      <w:tr w:rsidR="00666181" w14:paraId="39645EFC"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D60060" w14:textId="77777777" w:rsidR="00666181" w:rsidRDefault="00666181" w:rsidP="00666181">
            <w:pPr>
              <w:keepNext/>
              <w:spacing w:before="60" w:after="60"/>
              <w:rPr>
                <w:rFonts w:cs="Arial"/>
                <w:szCs w:val="22"/>
              </w:rPr>
            </w:pPr>
            <w:r>
              <w:rPr>
                <w:rFonts w:cs="Arial"/>
                <w:szCs w:val="22"/>
              </w:rPr>
              <w:t>Surname:</w:t>
            </w:r>
          </w:p>
        </w:tc>
        <w:tc>
          <w:tcPr>
            <w:tcW w:w="4589"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D95AFD" w14:textId="77777777" w:rsidR="00666181" w:rsidRDefault="00666181" w:rsidP="00666181">
            <w:pPr>
              <w:keepNext/>
              <w:spacing w:before="60" w:after="60"/>
              <w:rPr>
                <w:rFonts w:cs="Arial"/>
                <w:szCs w:val="22"/>
              </w:rPr>
            </w:pPr>
          </w:p>
        </w:tc>
        <w:tc>
          <w:tcPr>
            <w:tcW w:w="155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8455FA" w14:textId="77777777" w:rsidR="00666181" w:rsidRDefault="00666181" w:rsidP="00666181">
            <w:pPr>
              <w:keepNext/>
              <w:spacing w:before="60" w:after="60"/>
              <w:rPr>
                <w:rFonts w:cs="Arial"/>
                <w:szCs w:val="22"/>
              </w:rPr>
            </w:pPr>
            <w:r>
              <w:rPr>
                <w:rFonts w:cs="Arial"/>
                <w:szCs w:val="22"/>
              </w:rPr>
              <w:t>Date of birth:</w:t>
            </w:r>
          </w:p>
        </w:tc>
        <w:tc>
          <w:tcPr>
            <w:tcW w:w="24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E34F41" w14:textId="77777777" w:rsidR="00666181" w:rsidRDefault="00666181" w:rsidP="00666181">
            <w:pPr>
              <w:keepNext/>
              <w:spacing w:before="60" w:after="60"/>
              <w:rPr>
                <w:rFonts w:cs="Arial"/>
                <w:szCs w:val="22"/>
              </w:rPr>
            </w:pPr>
          </w:p>
        </w:tc>
      </w:tr>
      <w:tr w:rsidR="00666181" w14:paraId="2497276D"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9CB260" w14:textId="77777777" w:rsidR="00666181" w:rsidRDefault="00666181" w:rsidP="00666181">
            <w:pPr>
              <w:keepNext/>
              <w:spacing w:before="60" w:after="60"/>
              <w:rPr>
                <w:rFonts w:cs="Arial"/>
              </w:rPr>
            </w:pPr>
            <w:r>
              <w:rPr>
                <w:rFonts w:cs="Arial"/>
              </w:rPr>
              <w:t>Given name/s: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873FBFE" w14:textId="77777777" w:rsidR="00666181" w:rsidRDefault="00666181" w:rsidP="00666181">
            <w:pPr>
              <w:keepNext/>
              <w:spacing w:before="60" w:after="60"/>
              <w:rPr>
                <w:rFonts w:cs="Arial"/>
                <w:szCs w:val="22"/>
              </w:rPr>
            </w:pPr>
          </w:p>
        </w:tc>
      </w:tr>
      <w:tr w:rsidR="00666181" w14:paraId="1D9637E6" w14:textId="77777777" w:rsidTr="00666181">
        <w:trPr>
          <w:trHeight w:val="204"/>
        </w:trPr>
        <w:tc>
          <w:tcPr>
            <w:tcW w:w="293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D04681" w14:textId="77777777" w:rsidR="00666181" w:rsidRDefault="00666181" w:rsidP="00666181">
            <w:pPr>
              <w:keepNext/>
              <w:spacing w:before="60" w:after="60"/>
              <w:rPr>
                <w:rFonts w:cs="Arial"/>
              </w:rPr>
            </w:pPr>
            <w:r>
              <w:rPr>
                <w:rFonts w:cs="Arial"/>
              </w:rPr>
              <w:t xml:space="preserve">Other name/s </w:t>
            </w:r>
            <w:r w:rsidRPr="001D554F">
              <w:rPr>
                <w:rFonts w:cs="Arial"/>
                <w:sz w:val="20"/>
              </w:rPr>
              <w:t>(if applicable)</w:t>
            </w:r>
            <w:r>
              <w:rPr>
                <w:rFonts w:cs="Arial"/>
              </w:rPr>
              <w:t>:</w:t>
            </w:r>
          </w:p>
        </w:tc>
        <w:tc>
          <w:tcPr>
            <w:tcW w:w="7761"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22DAEC3" w14:textId="77777777" w:rsidR="00666181" w:rsidRDefault="00666181" w:rsidP="00666181">
            <w:pPr>
              <w:keepNext/>
              <w:spacing w:before="60" w:after="60"/>
              <w:rPr>
                <w:rFonts w:cs="Arial"/>
                <w:szCs w:val="22"/>
              </w:rPr>
            </w:pPr>
          </w:p>
        </w:tc>
      </w:tr>
      <w:tr w:rsidR="00666181" w14:paraId="5F628757" w14:textId="77777777" w:rsidTr="00666181">
        <w:trPr>
          <w:trHeight w:val="288"/>
        </w:trPr>
        <w:tc>
          <w:tcPr>
            <w:tcW w:w="2136" w:type="dxa"/>
            <w:gridSpan w:val="5"/>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26EB29DB" w14:textId="77777777" w:rsidR="00666181" w:rsidRDefault="00666181" w:rsidP="00666181">
            <w:pPr>
              <w:keepNext/>
              <w:spacing w:before="60" w:after="60"/>
              <w:rPr>
                <w:rFonts w:cs="Arial"/>
                <w:szCs w:val="22"/>
              </w:rPr>
            </w:pPr>
            <w:r>
              <w:rPr>
                <w:rFonts w:cs="Arial"/>
                <w:szCs w:val="22"/>
              </w:rPr>
              <w:t>Position held:</w:t>
            </w:r>
          </w:p>
        </w:tc>
        <w:tc>
          <w:tcPr>
            <w:tcW w:w="1843" w:type="dxa"/>
            <w:gridSpan w:val="8"/>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14:paraId="26B16BFC" w14:textId="77777777" w:rsidR="00666181" w:rsidRDefault="00666181" w:rsidP="00666181">
            <w:pPr>
              <w:keepNext/>
              <w:spacing w:before="60" w:after="60"/>
              <w:rPr>
                <w:rFonts w:cs="Arial"/>
                <w:szCs w:val="22"/>
              </w:rPr>
            </w:pPr>
            <w:r>
              <w:rPr>
                <w:rFonts w:cs="Arial"/>
                <w:szCs w:val="22"/>
              </w:rPr>
              <w:t>Director</w:t>
            </w:r>
          </w:p>
        </w:tc>
        <w:sdt>
          <w:sdtPr>
            <w:rPr>
              <w:rFonts w:cs="Arial"/>
              <w:szCs w:val="22"/>
            </w:rPr>
            <w:id w:val="-343554241"/>
            <w14:checkbox>
              <w14:checked w14:val="0"/>
              <w14:checkedState w14:val="2612" w14:font="MS Gothic"/>
              <w14:uncheckedState w14:val="2610" w14:font="MS Gothic"/>
            </w14:checkbox>
          </w:sdtPr>
          <w:sdtEndPr/>
          <w:sdtContent>
            <w:tc>
              <w:tcPr>
                <w:tcW w:w="1417" w:type="dxa"/>
                <w:gridSpan w:val="9"/>
                <w:tcBorders>
                  <w:top w:val="single" w:sz="4" w:space="0" w:color="808080" w:themeColor="background1" w:themeShade="80"/>
                  <w:left w:val="nil"/>
                  <w:bottom w:val="nil"/>
                  <w:right w:val="nil"/>
                </w:tcBorders>
                <w:shd w:val="clear" w:color="auto" w:fill="FFFFFF" w:themeFill="background1"/>
                <w:vAlign w:val="center"/>
              </w:tcPr>
              <w:p w14:paraId="7F886993" w14:textId="77777777" w:rsidR="00666181" w:rsidRDefault="00666181" w:rsidP="00666181">
                <w:pPr>
                  <w:keepNext/>
                  <w:spacing w:before="60" w:after="60"/>
                  <w:rPr>
                    <w:rFonts w:cs="Arial"/>
                    <w:szCs w:val="22"/>
                  </w:rPr>
                </w:pPr>
                <w:r>
                  <w:rPr>
                    <w:rFonts w:ascii="MS Gothic" w:eastAsia="MS Gothic" w:hAnsi="MS Gothic" w:cs="Arial" w:hint="eastAsia"/>
                    <w:szCs w:val="22"/>
                  </w:rPr>
                  <w:t>☐</w:t>
                </w:r>
              </w:p>
            </w:tc>
          </w:sdtContent>
        </w:sdt>
        <w:tc>
          <w:tcPr>
            <w:tcW w:w="1134" w:type="dxa"/>
            <w:gridSpan w:val="5"/>
            <w:tcBorders>
              <w:top w:val="single" w:sz="4" w:space="0" w:color="808080" w:themeColor="background1" w:themeShade="80"/>
              <w:left w:val="nil"/>
              <w:bottom w:val="nil"/>
              <w:right w:val="nil"/>
            </w:tcBorders>
            <w:shd w:val="clear" w:color="auto" w:fill="FFFFFF" w:themeFill="background1"/>
            <w:vAlign w:val="center"/>
          </w:tcPr>
          <w:p w14:paraId="2F473419" w14:textId="77777777" w:rsidR="00666181" w:rsidRDefault="00666181" w:rsidP="00666181">
            <w:pPr>
              <w:keepNext/>
              <w:spacing w:before="60" w:after="60"/>
              <w:rPr>
                <w:rFonts w:cs="Arial"/>
                <w:szCs w:val="22"/>
              </w:rPr>
            </w:pPr>
            <w:r>
              <w:rPr>
                <w:rFonts w:cs="Arial"/>
                <w:szCs w:val="22"/>
              </w:rPr>
              <w:t>Nominee</w:t>
            </w:r>
          </w:p>
        </w:tc>
        <w:sdt>
          <w:sdtPr>
            <w:rPr>
              <w:rFonts w:cs="Arial"/>
              <w:szCs w:val="22"/>
            </w:rPr>
            <w:id w:val="565374720"/>
            <w14:checkbox>
              <w14:checked w14:val="0"/>
              <w14:checkedState w14:val="2612" w14:font="MS Gothic"/>
              <w14:uncheckedState w14:val="2610" w14:font="MS Gothic"/>
            </w14:checkbox>
          </w:sdtPr>
          <w:sdtEndPr/>
          <w:sdtContent>
            <w:tc>
              <w:tcPr>
                <w:tcW w:w="1249" w:type="dxa"/>
                <w:gridSpan w:val="14"/>
                <w:tcBorders>
                  <w:top w:val="single" w:sz="4" w:space="0" w:color="808080" w:themeColor="background1" w:themeShade="80"/>
                  <w:left w:val="nil"/>
                  <w:bottom w:val="nil"/>
                  <w:right w:val="nil"/>
                </w:tcBorders>
                <w:shd w:val="clear" w:color="auto" w:fill="FFFFFF" w:themeFill="background1"/>
                <w:vAlign w:val="center"/>
              </w:tcPr>
              <w:p w14:paraId="59A67B1F" w14:textId="77777777" w:rsidR="00666181" w:rsidRDefault="00666181" w:rsidP="00666181">
                <w:pPr>
                  <w:keepNext/>
                  <w:spacing w:before="60" w:after="60"/>
                  <w:rPr>
                    <w:rFonts w:cs="Arial"/>
                    <w:szCs w:val="22"/>
                  </w:rPr>
                </w:pPr>
                <w:r>
                  <w:rPr>
                    <w:rFonts w:ascii="MS Gothic" w:eastAsia="MS Gothic" w:hAnsi="MS Gothic" w:cs="Arial" w:hint="eastAsia"/>
                    <w:szCs w:val="22"/>
                  </w:rPr>
                  <w:t>☐</w:t>
                </w:r>
              </w:p>
            </w:tc>
          </w:sdtContent>
        </w:sdt>
        <w:tc>
          <w:tcPr>
            <w:tcW w:w="1457" w:type="dxa"/>
            <w:gridSpan w:val="12"/>
            <w:tcBorders>
              <w:top w:val="single" w:sz="4" w:space="0" w:color="808080" w:themeColor="background1" w:themeShade="80"/>
              <w:left w:val="nil"/>
              <w:bottom w:val="nil"/>
              <w:right w:val="nil"/>
            </w:tcBorders>
            <w:shd w:val="clear" w:color="auto" w:fill="FFFFFF" w:themeFill="background1"/>
            <w:vAlign w:val="center"/>
          </w:tcPr>
          <w:p w14:paraId="62CE3E82" w14:textId="77777777" w:rsidR="00666181" w:rsidRDefault="00666181" w:rsidP="00666181">
            <w:pPr>
              <w:keepNext/>
              <w:spacing w:before="60" w:after="60"/>
              <w:rPr>
                <w:rFonts w:cs="Arial"/>
                <w:szCs w:val="22"/>
              </w:rPr>
            </w:pPr>
            <w:r>
              <w:rPr>
                <w:rFonts w:cs="Arial"/>
                <w:szCs w:val="22"/>
              </w:rPr>
              <w:t>Secretary</w:t>
            </w:r>
          </w:p>
        </w:tc>
        <w:sdt>
          <w:sdtPr>
            <w:rPr>
              <w:rFonts w:cs="Arial"/>
              <w:szCs w:val="22"/>
            </w:rPr>
            <w:id w:val="-1113123951"/>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nil"/>
                  <w:bottom w:val="nil"/>
                  <w:right w:val="single" w:sz="8" w:space="0" w:color="808080" w:themeColor="background1" w:themeShade="80"/>
                </w:tcBorders>
                <w:shd w:val="clear" w:color="auto" w:fill="FFFFFF" w:themeFill="background1"/>
                <w:vAlign w:val="center"/>
              </w:tcPr>
              <w:p w14:paraId="1D40F0CC" w14:textId="77777777" w:rsidR="00666181" w:rsidRDefault="00666181" w:rsidP="00666181">
                <w:pPr>
                  <w:keepNext/>
                  <w:spacing w:before="60" w:after="60"/>
                  <w:rPr>
                    <w:rFonts w:cs="Arial"/>
                    <w:szCs w:val="22"/>
                  </w:rPr>
                </w:pPr>
                <w:r>
                  <w:rPr>
                    <w:rFonts w:ascii="MS Gothic" w:eastAsia="MS Gothic" w:hAnsi="MS Gothic" w:cs="Arial" w:hint="eastAsia"/>
                    <w:szCs w:val="22"/>
                  </w:rPr>
                  <w:t>☐</w:t>
                </w:r>
              </w:p>
            </w:tc>
          </w:sdtContent>
        </w:sdt>
      </w:tr>
      <w:tr w:rsidR="00AB6037" w14:paraId="5DD0337D" w14:textId="77777777" w:rsidTr="00AB6037">
        <w:trPr>
          <w:trHeight w:val="288"/>
        </w:trPr>
        <w:tc>
          <w:tcPr>
            <w:tcW w:w="2136" w:type="dxa"/>
            <w:gridSpan w:val="5"/>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EF0E83" w14:textId="77777777" w:rsidR="00AB6037" w:rsidRDefault="00AB6037" w:rsidP="00666181">
            <w:pPr>
              <w:keepNext/>
              <w:spacing w:before="60" w:after="60"/>
              <w:rPr>
                <w:rFonts w:cs="Arial"/>
                <w:szCs w:val="22"/>
              </w:rPr>
            </w:pPr>
          </w:p>
        </w:tc>
        <w:tc>
          <w:tcPr>
            <w:tcW w:w="1843" w:type="dxa"/>
            <w:gridSpan w:val="8"/>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14:paraId="2B0CA5BC" w14:textId="77777777" w:rsidR="00AB6037" w:rsidRDefault="00AB6037" w:rsidP="00666181">
            <w:pPr>
              <w:keepNext/>
              <w:spacing w:before="60" w:after="60"/>
              <w:rPr>
                <w:rFonts w:cs="Arial"/>
                <w:szCs w:val="22"/>
              </w:rPr>
            </w:pPr>
            <w:r>
              <w:rPr>
                <w:rFonts w:cs="Arial"/>
                <w:szCs w:val="22"/>
              </w:rPr>
              <w:t>Principle officer</w:t>
            </w:r>
          </w:p>
        </w:tc>
        <w:sdt>
          <w:sdtPr>
            <w:rPr>
              <w:rFonts w:cs="Arial"/>
              <w:szCs w:val="22"/>
            </w:rPr>
            <w:id w:val="-1987778944"/>
            <w14:checkbox>
              <w14:checked w14:val="0"/>
              <w14:checkedState w14:val="2612" w14:font="MS Gothic"/>
              <w14:uncheckedState w14:val="2610" w14:font="MS Gothic"/>
            </w14:checkbox>
          </w:sdtPr>
          <w:sdtEndPr/>
          <w:sdtContent>
            <w:tc>
              <w:tcPr>
                <w:tcW w:w="1417" w:type="dxa"/>
                <w:gridSpan w:val="9"/>
                <w:tcBorders>
                  <w:top w:val="nil"/>
                  <w:left w:val="nil"/>
                  <w:bottom w:val="single" w:sz="4" w:space="0" w:color="808080" w:themeColor="background1" w:themeShade="80"/>
                  <w:right w:val="nil"/>
                </w:tcBorders>
                <w:shd w:val="clear" w:color="auto" w:fill="FFFFFF" w:themeFill="background1"/>
                <w:vAlign w:val="center"/>
              </w:tcPr>
              <w:p w14:paraId="1F3EF796" w14:textId="77777777" w:rsidR="00AB6037" w:rsidRDefault="00AB6037" w:rsidP="00666181">
                <w:pPr>
                  <w:keepNext/>
                  <w:spacing w:before="60" w:after="60"/>
                  <w:rPr>
                    <w:rFonts w:cs="Arial"/>
                    <w:szCs w:val="22"/>
                  </w:rPr>
                </w:pPr>
                <w:r>
                  <w:rPr>
                    <w:rFonts w:ascii="MS Gothic" w:eastAsia="MS Gothic" w:hAnsi="MS Gothic" w:cs="Arial" w:hint="eastAsia"/>
                    <w:szCs w:val="22"/>
                  </w:rPr>
                  <w:t>☐</w:t>
                </w:r>
              </w:p>
            </w:tc>
          </w:sdtContent>
        </w:sdt>
        <w:tc>
          <w:tcPr>
            <w:tcW w:w="1134" w:type="dxa"/>
            <w:gridSpan w:val="5"/>
            <w:tcBorders>
              <w:top w:val="nil"/>
              <w:left w:val="nil"/>
              <w:bottom w:val="single" w:sz="4" w:space="0" w:color="808080" w:themeColor="background1" w:themeShade="80"/>
              <w:right w:val="nil"/>
            </w:tcBorders>
            <w:shd w:val="clear" w:color="auto" w:fill="FFFFFF" w:themeFill="background1"/>
            <w:vAlign w:val="center"/>
          </w:tcPr>
          <w:p w14:paraId="4DAD0A9C" w14:textId="77777777" w:rsidR="00AB6037" w:rsidRDefault="00AB6037" w:rsidP="00666181">
            <w:pPr>
              <w:keepNext/>
              <w:spacing w:before="60" w:after="60"/>
              <w:rPr>
                <w:rFonts w:cs="Arial"/>
                <w:szCs w:val="22"/>
              </w:rPr>
            </w:pPr>
            <w:r>
              <w:rPr>
                <w:rFonts w:cs="Arial"/>
                <w:szCs w:val="22"/>
              </w:rPr>
              <w:t>Other</w:t>
            </w:r>
          </w:p>
        </w:tc>
        <w:sdt>
          <w:sdtPr>
            <w:rPr>
              <w:rFonts w:cs="Arial"/>
              <w:szCs w:val="22"/>
            </w:rPr>
            <w:id w:val="-1623522672"/>
            <w14:checkbox>
              <w14:checked w14:val="0"/>
              <w14:checkedState w14:val="2612" w14:font="MS Gothic"/>
              <w14:uncheckedState w14:val="2610" w14:font="MS Gothic"/>
            </w14:checkbox>
          </w:sdtPr>
          <w:sdtEndPr/>
          <w:sdtContent>
            <w:tc>
              <w:tcPr>
                <w:tcW w:w="426" w:type="dxa"/>
                <w:gridSpan w:val="5"/>
                <w:tcBorders>
                  <w:top w:val="nil"/>
                  <w:left w:val="nil"/>
                  <w:bottom w:val="single" w:sz="4" w:space="0" w:color="808080" w:themeColor="background1" w:themeShade="80"/>
                  <w:right w:val="nil"/>
                </w:tcBorders>
                <w:shd w:val="clear" w:color="auto" w:fill="FFFFFF" w:themeFill="background1"/>
                <w:vAlign w:val="center"/>
              </w:tcPr>
              <w:p w14:paraId="027CE9B4" w14:textId="77777777" w:rsidR="00AB6037" w:rsidRDefault="00AB6037" w:rsidP="00666181">
                <w:pPr>
                  <w:keepNext/>
                  <w:spacing w:before="60" w:after="60"/>
                  <w:rPr>
                    <w:rFonts w:cs="Arial"/>
                    <w:szCs w:val="22"/>
                  </w:rPr>
                </w:pPr>
                <w:r>
                  <w:rPr>
                    <w:rFonts w:ascii="MS Gothic" w:eastAsia="MS Gothic" w:hAnsi="MS Gothic" w:cs="Arial" w:hint="eastAsia"/>
                    <w:szCs w:val="22"/>
                  </w:rPr>
                  <w:t>☐</w:t>
                </w:r>
              </w:p>
            </w:tc>
          </w:sdtContent>
        </w:sdt>
        <w:tc>
          <w:tcPr>
            <w:tcW w:w="3736" w:type="dxa"/>
            <w:gridSpan w:val="23"/>
            <w:tcBorders>
              <w:top w:val="nil"/>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0D1E4881" w14:textId="77777777" w:rsidR="00AB6037" w:rsidRDefault="00AB6037" w:rsidP="00666181">
            <w:pPr>
              <w:keepNext/>
              <w:spacing w:before="60" w:after="60"/>
              <w:rPr>
                <w:rFonts w:cs="Arial"/>
                <w:szCs w:val="22"/>
              </w:rPr>
            </w:pPr>
          </w:p>
        </w:tc>
      </w:tr>
      <w:tr w:rsidR="00666181" w14:paraId="77E3690F"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7541CD8" w14:textId="77777777" w:rsidR="00666181" w:rsidRDefault="00666181" w:rsidP="00666181">
            <w:pPr>
              <w:keepNext/>
              <w:spacing w:before="60" w:after="60"/>
              <w:rPr>
                <w:rFonts w:cs="Arial"/>
                <w:szCs w:val="22"/>
              </w:rPr>
            </w:pPr>
            <w:r>
              <w:rPr>
                <w:rFonts w:cs="Arial"/>
                <w:szCs w:val="22"/>
              </w:rPr>
              <w:t>Postal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E337E1" w14:textId="77777777" w:rsidR="00666181" w:rsidRDefault="00666181" w:rsidP="00666181">
            <w:pPr>
              <w:keepNext/>
              <w:spacing w:before="60" w:after="60"/>
              <w:rPr>
                <w:rFonts w:cs="Arial"/>
                <w:szCs w:val="22"/>
              </w:rPr>
            </w:pPr>
          </w:p>
        </w:tc>
      </w:tr>
      <w:tr w:rsidR="00666181" w14:paraId="6AF633FE"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4258BC" w14:textId="77777777" w:rsidR="00666181" w:rsidRPr="00FC4C2C" w:rsidRDefault="00666181" w:rsidP="00666181">
            <w:pPr>
              <w:spacing w:before="60" w:after="60"/>
              <w:rPr>
                <w:rFonts w:cs="Arial"/>
              </w:rPr>
            </w:pPr>
            <w:r>
              <w:rPr>
                <w:rFonts w:cs="Arial"/>
              </w:rPr>
              <w:t>Suburb:</w:t>
            </w:r>
          </w:p>
        </w:tc>
        <w:tc>
          <w:tcPr>
            <w:tcW w:w="369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5320E8" w14:textId="77777777" w:rsidR="00666181" w:rsidRDefault="00666181" w:rsidP="00666181">
            <w:pPr>
              <w:keepNext/>
              <w:spacing w:before="60" w:after="60"/>
              <w:rPr>
                <w:rFonts w:cs="Arial"/>
                <w:szCs w:val="22"/>
              </w:rPr>
            </w:pPr>
          </w:p>
        </w:tc>
        <w:tc>
          <w:tcPr>
            <w:tcW w:w="85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221A62" w14:textId="77777777" w:rsidR="00666181" w:rsidRDefault="00666181" w:rsidP="00666181">
            <w:pPr>
              <w:spacing w:before="60" w:after="60"/>
              <w:rPr>
                <w:rFonts w:cs="Arial"/>
              </w:rPr>
            </w:pPr>
            <w:r>
              <w:rPr>
                <w:rFonts w:cs="Arial"/>
              </w:rPr>
              <w:t>State:</w:t>
            </w:r>
          </w:p>
        </w:tc>
        <w:tc>
          <w:tcPr>
            <w:tcW w:w="127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ADAA0" w14:textId="77777777" w:rsidR="00666181" w:rsidRPr="00FC4C2C" w:rsidRDefault="00666181" w:rsidP="00666181">
            <w:pPr>
              <w:spacing w:before="60" w:after="60"/>
              <w:rPr>
                <w:rFonts w:cs="Arial"/>
              </w:rPr>
            </w:pPr>
          </w:p>
        </w:tc>
        <w:tc>
          <w:tcPr>
            <w:tcW w:w="11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81E85F" w14:textId="77777777" w:rsidR="00666181" w:rsidRDefault="00666181" w:rsidP="00666181">
            <w:pPr>
              <w:spacing w:before="60" w:after="60"/>
              <w:rPr>
                <w:rFonts w:cs="Arial"/>
              </w:rPr>
            </w:pPr>
            <w:r>
              <w:rPr>
                <w:rFonts w:cs="Arial"/>
              </w:rPr>
              <w:t>Postcode:</w:t>
            </w:r>
          </w:p>
        </w:tc>
        <w:tc>
          <w:tcPr>
            <w:tcW w:w="153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7BC397C" w14:textId="77777777" w:rsidR="00666181" w:rsidRDefault="00666181" w:rsidP="00666181">
            <w:pPr>
              <w:keepNext/>
              <w:spacing w:before="60" w:after="60"/>
              <w:rPr>
                <w:rFonts w:cs="Arial"/>
                <w:szCs w:val="22"/>
              </w:rPr>
            </w:pPr>
          </w:p>
        </w:tc>
      </w:tr>
      <w:tr w:rsidR="00666181" w14:paraId="5C153FAC"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2359156" w14:textId="77777777" w:rsidR="00666181" w:rsidRPr="006C09C3" w:rsidRDefault="00666181" w:rsidP="00666181">
            <w:pPr>
              <w:keepNext/>
              <w:spacing w:before="60" w:after="60"/>
              <w:rPr>
                <w:rFonts w:cs="Arial"/>
                <w:b/>
              </w:rPr>
            </w:pPr>
            <w:r w:rsidRPr="006C09C3">
              <w:rPr>
                <w:rFonts w:cs="Arial"/>
                <w:b/>
              </w:rPr>
              <w:t>Contact details</w:t>
            </w:r>
          </w:p>
        </w:tc>
      </w:tr>
      <w:tr w:rsidR="00666181" w14:paraId="28C8D7A7"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88281" w14:textId="77777777" w:rsidR="00666181" w:rsidRDefault="00666181" w:rsidP="00666181">
            <w:pPr>
              <w:spacing w:before="60" w:after="60"/>
              <w:rPr>
                <w:rFonts w:cs="Arial"/>
              </w:rPr>
            </w:pPr>
            <w:r>
              <w:rPr>
                <w:rFonts w:cs="Arial"/>
              </w:rPr>
              <w:t>Phone number:</w:t>
            </w:r>
          </w:p>
        </w:tc>
        <w:tc>
          <w:tcPr>
            <w:tcW w:w="314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F35140" w14:textId="77777777" w:rsidR="00666181" w:rsidRDefault="00666181" w:rsidP="00666181">
            <w:pPr>
              <w:keepNext/>
              <w:spacing w:before="60" w:after="60"/>
              <w:rPr>
                <w:rFonts w:cs="Arial"/>
                <w:szCs w:val="22"/>
              </w:rPr>
            </w:pPr>
          </w:p>
        </w:tc>
        <w:tc>
          <w:tcPr>
            <w:tcW w:w="1843"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80DB8C" w14:textId="77777777" w:rsidR="00666181" w:rsidRDefault="00666181" w:rsidP="00666181">
            <w:pPr>
              <w:spacing w:before="60" w:after="60"/>
              <w:rPr>
                <w:rFonts w:cs="Arial"/>
              </w:rPr>
            </w:pPr>
            <w:r>
              <w:rPr>
                <w:rFonts w:cs="Arial"/>
              </w:rPr>
              <w:t>Mobile number:</w:t>
            </w:r>
          </w:p>
        </w:tc>
        <w:tc>
          <w:tcPr>
            <w:tcW w:w="356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7732E6D" w14:textId="77777777" w:rsidR="00666181" w:rsidRDefault="00666181" w:rsidP="00666181">
            <w:pPr>
              <w:keepNext/>
              <w:spacing w:before="60" w:after="60"/>
              <w:rPr>
                <w:rFonts w:cs="Arial"/>
                <w:szCs w:val="22"/>
              </w:rPr>
            </w:pPr>
          </w:p>
        </w:tc>
      </w:tr>
      <w:tr w:rsidR="00666181" w14:paraId="79E4DABF"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05EE9F" w14:textId="77777777" w:rsidR="00666181" w:rsidRDefault="00666181" w:rsidP="00666181">
            <w:pPr>
              <w:spacing w:before="60" w:after="60"/>
              <w:rPr>
                <w:rFonts w:cs="Arial"/>
              </w:rPr>
            </w:pPr>
            <w:r>
              <w:rPr>
                <w:rFonts w:cs="Arial"/>
              </w:rPr>
              <w:t>Email address:</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A01224" w14:textId="77777777" w:rsidR="00666181" w:rsidRDefault="00666181" w:rsidP="00666181">
            <w:pPr>
              <w:keepNext/>
              <w:spacing w:before="60" w:after="60"/>
              <w:rPr>
                <w:rFonts w:cs="Arial"/>
                <w:szCs w:val="22"/>
              </w:rPr>
            </w:pPr>
          </w:p>
        </w:tc>
      </w:tr>
      <w:tr w:rsidR="00666181" w14:paraId="76973E5C" w14:textId="77777777" w:rsidTr="003A473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BA8D243" w14:textId="77777777" w:rsidR="00666181" w:rsidRPr="00FC4C2C" w:rsidRDefault="00666181" w:rsidP="00666181">
            <w:pPr>
              <w:spacing w:before="60" w:after="60"/>
              <w:rPr>
                <w:rFonts w:cs="Arial"/>
                <w:b/>
                <w:szCs w:val="22"/>
              </w:rPr>
            </w:pPr>
            <w:r>
              <w:rPr>
                <w:rFonts w:cs="Arial"/>
                <w:b/>
                <w:szCs w:val="22"/>
              </w:rPr>
              <w:t>D</w:t>
            </w:r>
            <w:r w:rsidRPr="00FC4C2C">
              <w:rPr>
                <w:rFonts w:cs="Arial"/>
                <w:b/>
                <w:szCs w:val="22"/>
              </w:rPr>
              <w:t>isclosures</w:t>
            </w:r>
          </w:p>
        </w:tc>
      </w:tr>
      <w:tr w:rsidR="00666181" w14:paraId="43887E0A" w14:textId="77777777" w:rsidTr="00666181">
        <w:trPr>
          <w:trHeight w:val="204"/>
        </w:trPr>
        <w:tc>
          <w:tcPr>
            <w:tcW w:w="889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405073" w14:textId="77777777" w:rsidR="00666181" w:rsidRPr="002822AC" w:rsidRDefault="00666181" w:rsidP="00666181">
            <w:pPr>
              <w:widowControl w:val="0"/>
              <w:tabs>
                <w:tab w:val="center" w:pos="5262"/>
              </w:tabs>
              <w:spacing w:before="60" w:after="60"/>
              <w:rPr>
                <w:rFonts w:asciiTheme="minorHAnsi" w:hAnsiTheme="minorHAnsi" w:cs="Arial"/>
                <w:b/>
              </w:rPr>
            </w:pPr>
            <w:r w:rsidRPr="002822AC">
              <w:rPr>
                <w:rStyle w:val="Questionlabel"/>
                <w:b w:val="0"/>
              </w:rPr>
              <w:t>Have you in the last 10 years been found guilty of a relevant offence(s)?</w:t>
            </w:r>
          </w:p>
        </w:tc>
        <w:tc>
          <w:tcPr>
            <w:tcW w:w="17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55B1D85" w14:textId="77777777" w:rsidR="00666181" w:rsidRPr="00FC4C2C" w:rsidRDefault="00666181" w:rsidP="00666181">
            <w:pPr>
              <w:spacing w:before="60" w:after="60"/>
              <w:jc w:val="center"/>
              <w:rPr>
                <w:rFonts w:cs="Arial"/>
                <w:szCs w:val="22"/>
              </w:rPr>
            </w:pPr>
            <w:r>
              <w:rPr>
                <w:rFonts w:cs="Arial"/>
                <w:szCs w:val="22"/>
              </w:rPr>
              <w:t>Yes / No</w:t>
            </w:r>
          </w:p>
        </w:tc>
      </w:tr>
      <w:tr w:rsidR="00666181" w14:paraId="5B665187"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6580FE2" w14:textId="77777777" w:rsidR="00666181" w:rsidRPr="002822AC" w:rsidRDefault="00666181" w:rsidP="00666181">
            <w:pPr>
              <w:spacing w:before="60" w:after="60"/>
              <w:rPr>
                <w:rFonts w:cs="Arial"/>
                <w:b/>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666181" w14:paraId="1D3636CA" w14:textId="77777777" w:rsidTr="000E31E6">
        <w:trPr>
          <w:trHeight w:val="777"/>
        </w:trPr>
        <w:tc>
          <w:tcPr>
            <w:tcW w:w="10692" w:type="dxa"/>
            <w:gridSpan w:val="5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F528E9E" w14:textId="77777777" w:rsidR="00666181" w:rsidRPr="00FC4C2C" w:rsidRDefault="00666181" w:rsidP="00666181">
            <w:pPr>
              <w:spacing w:before="60" w:after="60"/>
              <w:rPr>
                <w:rFonts w:cs="Arial"/>
                <w:szCs w:val="22"/>
              </w:rPr>
            </w:pPr>
          </w:p>
        </w:tc>
      </w:tr>
      <w:tr w:rsidR="00666181" w14:paraId="09014AF0" w14:textId="77777777" w:rsidTr="00666181">
        <w:trPr>
          <w:trHeight w:val="204"/>
        </w:trPr>
        <w:tc>
          <w:tcPr>
            <w:tcW w:w="889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E0B2BB" w14:textId="77777777" w:rsidR="00666181" w:rsidRPr="002822AC" w:rsidRDefault="00666181" w:rsidP="00666181">
            <w:pPr>
              <w:keepNext/>
              <w:spacing w:before="60" w:after="60"/>
              <w:rPr>
                <w:rFonts w:asciiTheme="minorHAnsi" w:hAnsiTheme="minorHAnsi" w:cs="Arial"/>
                <w:b/>
                <w:szCs w:val="22"/>
              </w:rPr>
            </w:pPr>
            <w:r w:rsidRPr="002822AC">
              <w:rPr>
                <w:rStyle w:val="Questionlabel"/>
                <w:b w:val="0"/>
              </w:rPr>
              <w:t xml:space="preserve">Have you been convicted in the last 10 years of committing or attempting to commit an offence against the </w:t>
            </w:r>
            <w:r w:rsidRPr="00AC5DEA">
              <w:rPr>
                <w:rStyle w:val="Questionlabel"/>
                <w:b w:val="0"/>
                <w:i/>
              </w:rPr>
              <w:t>Sex Industry Act 2019</w:t>
            </w:r>
            <w:r w:rsidRPr="002822AC">
              <w:rPr>
                <w:rStyle w:val="Questionlabel"/>
                <w:b w:val="0"/>
              </w:rPr>
              <w:t>?</w:t>
            </w:r>
          </w:p>
        </w:tc>
        <w:tc>
          <w:tcPr>
            <w:tcW w:w="17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E35977D" w14:textId="77777777" w:rsidR="00666181" w:rsidRPr="00FC4C2C" w:rsidRDefault="00666181" w:rsidP="00666181">
            <w:pPr>
              <w:spacing w:before="60" w:after="60"/>
              <w:jc w:val="center"/>
              <w:rPr>
                <w:rFonts w:cs="Arial"/>
                <w:szCs w:val="22"/>
              </w:rPr>
            </w:pPr>
            <w:r>
              <w:rPr>
                <w:rFonts w:cs="Arial"/>
                <w:szCs w:val="22"/>
              </w:rPr>
              <w:t>Yes / No</w:t>
            </w:r>
          </w:p>
        </w:tc>
      </w:tr>
      <w:tr w:rsidR="00666181" w14:paraId="729AF192"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11A49954" w14:textId="77777777" w:rsidR="00666181" w:rsidRPr="00FC4C2C" w:rsidRDefault="00666181" w:rsidP="00666181">
            <w:pPr>
              <w:spacing w:before="60" w:after="60"/>
              <w:rPr>
                <w:rFonts w:cs="Arial"/>
                <w:szCs w:val="22"/>
              </w:rPr>
            </w:pPr>
            <w:r>
              <w:rPr>
                <w:rStyle w:val="Questionlabel"/>
                <w:b w:val="0"/>
              </w:rPr>
              <w:t>If yes, provide details below:</w:t>
            </w:r>
          </w:p>
        </w:tc>
      </w:tr>
      <w:tr w:rsidR="00666181" w14:paraId="51C7BD56" w14:textId="77777777" w:rsidTr="000E31E6">
        <w:trPr>
          <w:trHeight w:val="791"/>
        </w:trPr>
        <w:tc>
          <w:tcPr>
            <w:tcW w:w="10692" w:type="dxa"/>
            <w:gridSpan w:val="5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D3267DF" w14:textId="77777777" w:rsidR="00666181" w:rsidRPr="00FC4C2C" w:rsidRDefault="00666181" w:rsidP="00666181">
            <w:pPr>
              <w:keepNext/>
              <w:spacing w:before="60" w:after="60"/>
              <w:rPr>
                <w:rFonts w:cs="Arial"/>
                <w:szCs w:val="22"/>
              </w:rPr>
            </w:pPr>
          </w:p>
        </w:tc>
      </w:tr>
      <w:tr w:rsidR="00666181" w14:paraId="6ACC5F6E" w14:textId="77777777" w:rsidTr="00666181">
        <w:trPr>
          <w:trHeight w:val="204"/>
        </w:trPr>
        <w:tc>
          <w:tcPr>
            <w:tcW w:w="889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B77896" w14:textId="77777777" w:rsidR="00666181" w:rsidRPr="002822AC" w:rsidRDefault="00666181" w:rsidP="00666181">
            <w:pPr>
              <w:keepNext/>
              <w:spacing w:before="60" w:after="60"/>
              <w:rPr>
                <w:rFonts w:cs="Arial"/>
                <w:b/>
                <w:szCs w:val="22"/>
              </w:rPr>
            </w:pPr>
            <w:r w:rsidRPr="002822AC">
              <w:rPr>
                <w:rStyle w:val="Questionlabel"/>
                <w:b w:val="0"/>
              </w:rPr>
              <w:t xml:space="preserve">Have you been an executive officer of a body corporate when the body corporate was found guilty of an indictable offence against the </w:t>
            </w:r>
            <w:r w:rsidRPr="00AC5DEA">
              <w:rPr>
                <w:rStyle w:val="Questionlabel"/>
                <w:b w:val="0"/>
                <w:i/>
              </w:rPr>
              <w:t>Fair Work Act 2009</w:t>
            </w:r>
            <w:r w:rsidRPr="002822AC">
              <w:rPr>
                <w:rStyle w:val="Questionlabel"/>
                <w:b w:val="0"/>
              </w:rPr>
              <w:t xml:space="preserve"> (</w:t>
            </w:r>
            <w:proofErr w:type="spellStart"/>
            <w:r w:rsidRPr="002822AC">
              <w:rPr>
                <w:rStyle w:val="Questionlabel"/>
                <w:b w:val="0"/>
              </w:rPr>
              <w:t>Cth</w:t>
            </w:r>
            <w:proofErr w:type="spellEnd"/>
            <w:r w:rsidRPr="002822AC">
              <w:rPr>
                <w:rStyle w:val="Questionlabel"/>
                <w:b w:val="0"/>
              </w:rPr>
              <w:t>) or against a work health and safety law?</w:t>
            </w:r>
          </w:p>
        </w:tc>
        <w:tc>
          <w:tcPr>
            <w:tcW w:w="17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79A055B" w14:textId="77777777" w:rsidR="00666181" w:rsidRPr="00FC4C2C" w:rsidRDefault="00666181" w:rsidP="00666181">
            <w:pPr>
              <w:spacing w:before="60" w:after="60"/>
              <w:jc w:val="center"/>
              <w:rPr>
                <w:rFonts w:cs="Arial"/>
                <w:szCs w:val="22"/>
              </w:rPr>
            </w:pPr>
            <w:r>
              <w:rPr>
                <w:rFonts w:cs="Arial"/>
                <w:szCs w:val="22"/>
              </w:rPr>
              <w:t>Yes / No</w:t>
            </w:r>
          </w:p>
        </w:tc>
      </w:tr>
      <w:tr w:rsidR="00666181" w14:paraId="6EBA2ED1"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3D75E40A" w14:textId="77777777" w:rsidR="00666181" w:rsidRDefault="00666181" w:rsidP="00666181">
            <w:pPr>
              <w:spacing w:before="60" w:after="60"/>
              <w:rPr>
                <w:rFonts w:cs="Arial"/>
                <w:szCs w:val="22"/>
              </w:rPr>
            </w:pPr>
            <w:r>
              <w:rPr>
                <w:rStyle w:val="Questionlabel"/>
                <w:b w:val="0"/>
              </w:rPr>
              <w:t>If yes, provide details below:</w:t>
            </w:r>
          </w:p>
        </w:tc>
      </w:tr>
      <w:tr w:rsidR="00666181" w14:paraId="44CF07E9" w14:textId="77777777" w:rsidTr="000E31E6">
        <w:trPr>
          <w:trHeight w:val="778"/>
        </w:trPr>
        <w:tc>
          <w:tcPr>
            <w:tcW w:w="10692" w:type="dxa"/>
            <w:gridSpan w:val="5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7A30A4C" w14:textId="77777777" w:rsidR="00666181" w:rsidRPr="00FC4C2C" w:rsidRDefault="00666181" w:rsidP="00666181">
            <w:pPr>
              <w:spacing w:before="60" w:after="60"/>
              <w:rPr>
                <w:rFonts w:cs="Arial"/>
                <w:szCs w:val="22"/>
              </w:rPr>
            </w:pPr>
          </w:p>
        </w:tc>
      </w:tr>
      <w:tr w:rsidR="00666181" w14:paraId="3FD2083B" w14:textId="77777777" w:rsidTr="00666181">
        <w:trPr>
          <w:trHeight w:val="204"/>
        </w:trPr>
        <w:tc>
          <w:tcPr>
            <w:tcW w:w="8899" w:type="dxa"/>
            <w:gridSpan w:val="5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6F4AB0" w14:textId="77777777" w:rsidR="00666181" w:rsidRPr="002822AC" w:rsidRDefault="00666181" w:rsidP="00666181">
            <w:pPr>
              <w:keepNext/>
              <w:spacing w:before="60" w:after="60"/>
              <w:rPr>
                <w:rFonts w:cs="Arial"/>
                <w:b/>
                <w:szCs w:val="22"/>
              </w:rPr>
            </w:pPr>
            <w:r w:rsidRPr="002822AC">
              <w:rPr>
                <w:rStyle w:val="Questionlabel"/>
                <w:b w:val="0"/>
              </w:rPr>
              <w:t>Have you been declared bankrupt, applied to take the benefit of a law for the relief of bankrupt or insolvent debtors or compounded with creditors or made an assignment of the applicant's or person's remuneration for their benefit?</w:t>
            </w:r>
          </w:p>
        </w:tc>
        <w:tc>
          <w:tcPr>
            <w:tcW w:w="179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99121FF" w14:textId="77777777" w:rsidR="00666181" w:rsidRPr="00FC4C2C" w:rsidRDefault="00666181" w:rsidP="00666181">
            <w:pPr>
              <w:keepNext/>
              <w:spacing w:before="60" w:after="60"/>
              <w:jc w:val="center"/>
              <w:rPr>
                <w:rFonts w:cs="Arial"/>
                <w:szCs w:val="22"/>
              </w:rPr>
            </w:pPr>
            <w:r>
              <w:rPr>
                <w:rFonts w:cs="Arial"/>
                <w:szCs w:val="22"/>
              </w:rPr>
              <w:t>Yes / No</w:t>
            </w:r>
          </w:p>
        </w:tc>
      </w:tr>
      <w:tr w:rsidR="00666181" w14:paraId="4E793F51" w14:textId="77777777" w:rsidTr="00666181">
        <w:trPr>
          <w:trHeight w:val="204"/>
        </w:trPr>
        <w:tc>
          <w:tcPr>
            <w:tcW w:w="10692" w:type="dxa"/>
            <w:gridSpan w:val="5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77929C0B" w14:textId="77777777" w:rsidR="00666181" w:rsidRDefault="00666181" w:rsidP="00666181">
            <w:pPr>
              <w:keepNext/>
              <w:spacing w:before="60" w:after="60"/>
              <w:rPr>
                <w:rFonts w:cs="Arial"/>
                <w:szCs w:val="22"/>
              </w:rPr>
            </w:pPr>
            <w:r>
              <w:rPr>
                <w:rStyle w:val="Questionlabel"/>
                <w:b w:val="0"/>
              </w:rPr>
              <w:t>If yes, provide details below:</w:t>
            </w:r>
          </w:p>
        </w:tc>
      </w:tr>
      <w:tr w:rsidR="00666181" w14:paraId="4A856157" w14:textId="77777777" w:rsidTr="00666181">
        <w:trPr>
          <w:trHeight w:val="738"/>
        </w:trPr>
        <w:tc>
          <w:tcPr>
            <w:tcW w:w="10692" w:type="dxa"/>
            <w:gridSpan w:val="5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1C7EE0DE" w14:textId="77777777" w:rsidR="00666181" w:rsidRPr="00FC4C2C" w:rsidRDefault="00666181" w:rsidP="00666181">
            <w:pPr>
              <w:spacing w:before="60" w:after="60"/>
              <w:rPr>
                <w:rFonts w:cs="Arial"/>
                <w:szCs w:val="22"/>
              </w:rPr>
            </w:pPr>
          </w:p>
        </w:tc>
      </w:tr>
      <w:tr w:rsidR="00666181" w14:paraId="2FAB7D2B" w14:textId="77777777" w:rsidTr="00666181">
        <w:trPr>
          <w:trHeight w:val="204"/>
        </w:trPr>
        <w:tc>
          <w:tcPr>
            <w:tcW w:w="8912" w:type="dxa"/>
            <w:gridSpan w:val="5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F42563" w14:textId="77777777" w:rsidR="00666181" w:rsidRPr="002822AC" w:rsidRDefault="00666181" w:rsidP="00666181">
            <w:pPr>
              <w:keepNext/>
              <w:spacing w:before="60" w:after="60"/>
              <w:rPr>
                <w:rFonts w:asciiTheme="minorHAnsi" w:hAnsiTheme="minorHAnsi" w:cs="Arial"/>
                <w:b/>
                <w:szCs w:val="22"/>
              </w:rPr>
            </w:pPr>
            <w:r w:rsidRPr="002822AC">
              <w:rPr>
                <w:rStyle w:val="Questionlabel"/>
                <w:b w:val="0"/>
              </w:rPr>
              <w:lastRenderedPageBreak/>
              <w:t>Have you had a suitability certificate previously issued under the Act, or a similar certificate issued in another jurisdiction(s), revoked?</w:t>
            </w:r>
          </w:p>
        </w:tc>
        <w:tc>
          <w:tcPr>
            <w:tcW w:w="1780"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64B3E8D" w14:textId="77777777" w:rsidR="00666181" w:rsidRPr="00FC4C2C" w:rsidRDefault="00666181" w:rsidP="00666181">
            <w:pPr>
              <w:keepNext/>
              <w:spacing w:before="60" w:after="60"/>
              <w:jc w:val="center"/>
              <w:rPr>
                <w:rFonts w:cs="Arial"/>
                <w:szCs w:val="22"/>
              </w:rPr>
            </w:pPr>
            <w:r>
              <w:rPr>
                <w:rFonts w:cs="Arial"/>
                <w:szCs w:val="22"/>
              </w:rPr>
              <w:t>Yes / No</w:t>
            </w:r>
          </w:p>
        </w:tc>
      </w:tr>
      <w:tr w:rsidR="00666181" w14:paraId="16683020"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0ED9B35" w14:textId="77777777" w:rsidR="00666181" w:rsidRDefault="00666181" w:rsidP="00666181">
            <w:pPr>
              <w:keepNext/>
              <w:spacing w:before="60" w:after="60"/>
              <w:rPr>
                <w:rFonts w:cs="Arial"/>
                <w:szCs w:val="22"/>
              </w:rPr>
            </w:pPr>
            <w:r>
              <w:rPr>
                <w:rStyle w:val="Questionlabel"/>
                <w:b w:val="0"/>
              </w:rPr>
              <w:t>If yes, provide details below:</w:t>
            </w:r>
          </w:p>
        </w:tc>
      </w:tr>
      <w:tr w:rsidR="00666181" w14:paraId="5D9A5D92" w14:textId="77777777" w:rsidTr="000E31E6">
        <w:trPr>
          <w:trHeight w:val="791"/>
        </w:trPr>
        <w:tc>
          <w:tcPr>
            <w:tcW w:w="10692" w:type="dxa"/>
            <w:gridSpan w:val="5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60AF65F" w14:textId="77777777" w:rsidR="00666181" w:rsidRDefault="00666181" w:rsidP="00666181">
            <w:pPr>
              <w:spacing w:before="60" w:after="60"/>
              <w:rPr>
                <w:rFonts w:asciiTheme="minorHAnsi" w:hAnsiTheme="minorHAnsi" w:cs="Arial"/>
                <w:szCs w:val="22"/>
              </w:rPr>
            </w:pPr>
          </w:p>
        </w:tc>
      </w:tr>
      <w:tr w:rsidR="00666181" w14:paraId="08A693B8" w14:textId="77777777" w:rsidTr="00666181">
        <w:trPr>
          <w:trHeight w:val="204"/>
        </w:trPr>
        <w:tc>
          <w:tcPr>
            <w:tcW w:w="8912"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0499B0" w14:textId="77777777" w:rsidR="00666181" w:rsidRPr="00225D9B" w:rsidRDefault="00666181" w:rsidP="00666181">
            <w:pPr>
              <w:keepNext/>
              <w:spacing w:before="60" w:after="60"/>
              <w:rPr>
                <w:rFonts w:cs="Arial"/>
              </w:rPr>
            </w:pPr>
            <w:r>
              <w:rPr>
                <w:rFonts w:cs="Arial"/>
              </w:rPr>
              <w:t>Have you been known by any other names?</w:t>
            </w:r>
          </w:p>
        </w:tc>
        <w:tc>
          <w:tcPr>
            <w:tcW w:w="178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9889AC6" w14:textId="77777777" w:rsidR="00666181" w:rsidRPr="00FC4C2C" w:rsidRDefault="00666181" w:rsidP="00666181">
            <w:pPr>
              <w:spacing w:before="60" w:after="60"/>
              <w:jc w:val="center"/>
              <w:rPr>
                <w:rFonts w:cs="Arial"/>
                <w:szCs w:val="22"/>
              </w:rPr>
            </w:pPr>
            <w:r>
              <w:rPr>
                <w:rFonts w:cs="Arial"/>
                <w:szCs w:val="22"/>
              </w:rPr>
              <w:t>Yes / No</w:t>
            </w:r>
          </w:p>
        </w:tc>
      </w:tr>
      <w:tr w:rsidR="00666181" w14:paraId="688850C4"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797DC1FF" w14:textId="77777777" w:rsidR="00666181" w:rsidRDefault="00666181" w:rsidP="00666181">
            <w:pPr>
              <w:spacing w:before="60" w:after="60"/>
              <w:rPr>
                <w:rFonts w:cs="Arial"/>
                <w:szCs w:val="22"/>
              </w:rPr>
            </w:pPr>
            <w:r>
              <w:rPr>
                <w:rStyle w:val="Questionlabel"/>
                <w:b w:val="0"/>
              </w:rPr>
              <w:t>If yes, provide details below:</w:t>
            </w:r>
          </w:p>
        </w:tc>
      </w:tr>
      <w:tr w:rsidR="00666181" w14:paraId="25EBE5E9" w14:textId="77777777" w:rsidTr="000E31E6">
        <w:trPr>
          <w:trHeight w:val="762"/>
        </w:trPr>
        <w:tc>
          <w:tcPr>
            <w:tcW w:w="10692" w:type="dxa"/>
            <w:gridSpan w:val="55"/>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08F563B" w14:textId="77777777" w:rsidR="00666181" w:rsidRPr="00FC4C2C" w:rsidRDefault="00666181" w:rsidP="00666181">
            <w:pPr>
              <w:spacing w:before="60" w:after="60"/>
              <w:rPr>
                <w:rFonts w:cs="Arial"/>
                <w:szCs w:val="22"/>
              </w:rPr>
            </w:pPr>
          </w:p>
        </w:tc>
      </w:tr>
      <w:tr w:rsidR="00666181" w:rsidRPr="000F4216" w14:paraId="56926480" w14:textId="77777777" w:rsidTr="009A3B4A">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DFD244" w14:textId="77777777" w:rsidR="00666181" w:rsidRPr="000F4216" w:rsidRDefault="00666181" w:rsidP="00666181">
            <w:pPr>
              <w:keepNext/>
              <w:spacing w:before="60" w:after="60"/>
              <w:rPr>
                <w:rFonts w:cs="Arial"/>
                <w:szCs w:val="22"/>
              </w:rPr>
            </w:pPr>
            <w:r>
              <w:rPr>
                <w:rFonts w:asciiTheme="minorHAnsi" w:hAnsiTheme="minorHAnsi" w:cs="Arial"/>
                <w:b/>
              </w:rPr>
              <w:t>Director/Nominee/</w:t>
            </w:r>
            <w:r w:rsidRPr="00B23144">
              <w:rPr>
                <w:rFonts w:asciiTheme="minorHAnsi" w:hAnsiTheme="minorHAnsi" w:cs="Arial"/>
                <w:b/>
              </w:rPr>
              <w:t>Secretary</w:t>
            </w:r>
            <w:r>
              <w:rPr>
                <w:rFonts w:asciiTheme="minorHAnsi" w:hAnsiTheme="minorHAnsi" w:cs="Arial"/>
                <w:b/>
              </w:rPr>
              <w:t>/O</w:t>
            </w:r>
            <w:r w:rsidRPr="00B23144">
              <w:rPr>
                <w:rFonts w:asciiTheme="minorHAnsi" w:hAnsiTheme="minorHAnsi" w:cs="Arial"/>
                <w:b/>
              </w:rPr>
              <w:t>ther principle officers</w:t>
            </w:r>
            <w:r>
              <w:rPr>
                <w:rFonts w:asciiTheme="minorHAnsi" w:hAnsiTheme="minorHAnsi" w:cs="Arial"/>
                <w:b/>
              </w:rPr>
              <w:t xml:space="preserve"> declaration</w:t>
            </w:r>
          </w:p>
        </w:tc>
      </w:tr>
      <w:tr w:rsidR="00666181" w:rsidRPr="00FC4C2C" w14:paraId="4A253581" w14:textId="77777777" w:rsidTr="00666181">
        <w:trPr>
          <w:trHeight w:val="204"/>
        </w:trPr>
        <w:tc>
          <w:tcPr>
            <w:tcW w:w="154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66E9F" w14:textId="77777777" w:rsidR="00666181" w:rsidRPr="00FC4C2C" w:rsidRDefault="00666181" w:rsidP="00666181">
            <w:pPr>
              <w:keepNext/>
              <w:spacing w:before="60" w:after="60"/>
              <w:rPr>
                <w:rFonts w:cs="Arial"/>
              </w:rPr>
            </w:pPr>
            <w:r w:rsidRPr="00FC4C2C">
              <w:rPr>
                <w:rFonts w:cs="Arial"/>
              </w:rPr>
              <w:t>I, (full name):</w:t>
            </w:r>
          </w:p>
        </w:tc>
        <w:tc>
          <w:tcPr>
            <w:tcW w:w="9146"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26EA7B8" w14:textId="77777777" w:rsidR="00666181" w:rsidRPr="00FC4C2C" w:rsidRDefault="00666181" w:rsidP="00666181">
            <w:pPr>
              <w:keepNext/>
              <w:spacing w:before="60" w:after="60"/>
              <w:rPr>
                <w:rFonts w:cs="Arial"/>
              </w:rPr>
            </w:pPr>
          </w:p>
        </w:tc>
      </w:tr>
      <w:tr w:rsidR="00666181" w:rsidRPr="00FC4C2C" w14:paraId="1D491AB9" w14:textId="77777777" w:rsidTr="00666181">
        <w:trPr>
          <w:trHeight w:val="204"/>
        </w:trPr>
        <w:tc>
          <w:tcPr>
            <w:tcW w:w="154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272C7" w14:textId="77777777" w:rsidR="00666181" w:rsidRPr="00FC4C2C" w:rsidRDefault="00666181" w:rsidP="00666181">
            <w:pPr>
              <w:keepNext/>
              <w:spacing w:before="60" w:after="60"/>
              <w:rPr>
                <w:rFonts w:cs="Arial"/>
              </w:rPr>
            </w:pPr>
            <w:r>
              <w:rPr>
                <w:rFonts w:cs="Arial"/>
              </w:rPr>
              <w:t xml:space="preserve">Of </w:t>
            </w:r>
            <w:r w:rsidRPr="00FC4C2C">
              <w:rPr>
                <w:rFonts w:cs="Arial"/>
              </w:rPr>
              <w:t>(address)</w:t>
            </w:r>
            <w:r>
              <w:rPr>
                <w:rFonts w:cs="Arial"/>
              </w:rPr>
              <w:t>:</w:t>
            </w:r>
          </w:p>
        </w:tc>
        <w:tc>
          <w:tcPr>
            <w:tcW w:w="9146"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779F8C2" w14:textId="77777777" w:rsidR="00666181" w:rsidRPr="00FC4C2C" w:rsidRDefault="00666181" w:rsidP="00666181">
            <w:pPr>
              <w:keepNext/>
              <w:spacing w:before="60" w:after="60"/>
              <w:rPr>
                <w:rFonts w:cs="Arial"/>
              </w:rPr>
            </w:pPr>
          </w:p>
        </w:tc>
      </w:tr>
      <w:tr w:rsidR="00666181" w:rsidRPr="000E31E6" w14:paraId="0C3DDF3E" w14:textId="77777777" w:rsidTr="009A3B4A">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92E295" w14:textId="77777777" w:rsidR="00666181" w:rsidRPr="0087013C" w:rsidRDefault="00666181" w:rsidP="00666181">
            <w:pPr>
              <w:spacing w:before="60" w:after="60"/>
            </w:pPr>
            <w:r w:rsidRPr="00FC4C2C">
              <w:t xml:space="preserve">Solemnly and sincerely declare that: </w:t>
            </w:r>
          </w:p>
          <w:p w14:paraId="560B2A85" w14:textId="77777777" w:rsidR="00666181" w:rsidRDefault="00666181" w:rsidP="00666181">
            <w:pPr>
              <w:pStyle w:val="ListParagraph"/>
              <w:numPr>
                <w:ilvl w:val="0"/>
                <w:numId w:val="42"/>
              </w:numPr>
            </w:pPr>
            <w:r w:rsidRPr="000E31E6">
              <w:t xml:space="preserve">All statements and information contained in this application are true and correct to the best of my knowledge by virtue of the </w:t>
            </w:r>
            <w:r w:rsidRPr="00064C09">
              <w:rPr>
                <w:i/>
              </w:rPr>
              <w:t>Oaths, Affidavits and Declarations Act 2010</w:t>
            </w:r>
            <w:r w:rsidRPr="000E31E6">
              <w:t>; and</w:t>
            </w:r>
          </w:p>
          <w:p w14:paraId="056B1998" w14:textId="77777777" w:rsidR="00666181" w:rsidRPr="000E31E6" w:rsidRDefault="00666181" w:rsidP="00666181">
            <w:pPr>
              <w:pStyle w:val="ListParagraph"/>
              <w:numPr>
                <w:ilvl w:val="0"/>
                <w:numId w:val="42"/>
              </w:numPr>
            </w:pPr>
            <w:r w:rsidRPr="000E31E6">
              <w:t>I have read and understood the information contained in this application; and</w:t>
            </w:r>
          </w:p>
          <w:p w14:paraId="78C1978F" w14:textId="77777777" w:rsidR="00666181" w:rsidRPr="000E31E6" w:rsidRDefault="00666181" w:rsidP="00666181">
            <w:pPr>
              <w:pStyle w:val="ListParagraph"/>
              <w:numPr>
                <w:ilvl w:val="0"/>
                <w:numId w:val="42"/>
              </w:numPr>
            </w:pPr>
            <w:r w:rsidRPr="000E31E6">
              <w:t>The declaration is true and correct; and</w:t>
            </w:r>
          </w:p>
          <w:p w14:paraId="35E043C2" w14:textId="77777777" w:rsidR="00666181" w:rsidRDefault="00666181" w:rsidP="00666181">
            <w:pPr>
              <w:pStyle w:val="ListParagraph"/>
              <w:numPr>
                <w:ilvl w:val="0"/>
                <w:numId w:val="42"/>
              </w:numPr>
            </w:pPr>
            <w:r w:rsidRPr="000E31E6">
              <w:t>I know that it is an offence to make a declaration that is f</w:t>
            </w:r>
            <w:r>
              <w:t>alse in any material particular; and</w:t>
            </w:r>
          </w:p>
          <w:p w14:paraId="77943839" w14:textId="1D5B5059" w:rsidR="00666181" w:rsidRPr="000E31E6" w:rsidRDefault="00666181" w:rsidP="00C801D5">
            <w:pPr>
              <w:pStyle w:val="ListParagraph"/>
              <w:numPr>
                <w:ilvl w:val="0"/>
                <w:numId w:val="42"/>
              </w:numPr>
            </w:pPr>
            <w:r w:rsidRPr="000E31E6">
              <w:t>I hereby consent to all probity investigations carried out by the</w:t>
            </w:r>
            <w:bookmarkStart w:id="0" w:name="_GoBack"/>
            <w:bookmarkEnd w:id="0"/>
            <w:r w:rsidRPr="000E31E6">
              <w:t xml:space="preserve"> authorised officers of </w:t>
            </w:r>
            <w:r w:rsidR="00C801D5">
              <w:t>Occupational Licensing</w:t>
            </w:r>
            <w:r w:rsidRPr="000E31E6">
              <w:t xml:space="preserve"> to verify the information provided by me and to determine my suitability to hold the licence for which I have applied. I agree that such inquiries may be made before and after the issue of a licence</w:t>
            </w:r>
            <w:r>
              <w:t>.</w:t>
            </w:r>
          </w:p>
        </w:tc>
      </w:tr>
      <w:tr w:rsidR="00666181" w:rsidRPr="00FC4C2C" w14:paraId="3A570309" w14:textId="77777777" w:rsidTr="00666181">
        <w:trPr>
          <w:trHeight w:val="204"/>
        </w:trPr>
        <w:tc>
          <w:tcPr>
            <w:tcW w:w="381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9FCCE" w14:textId="77777777" w:rsidR="00666181" w:rsidRPr="00FC4C2C" w:rsidRDefault="00666181" w:rsidP="00666181">
            <w:pPr>
              <w:spacing w:before="60" w:after="60"/>
            </w:pPr>
            <w:r w:rsidRPr="00FC4C2C">
              <w:t xml:space="preserve">This declaration is made at: </w:t>
            </w:r>
            <w:r w:rsidRPr="0080695E">
              <w:rPr>
                <w:sz w:val="20"/>
              </w:rPr>
              <w:t>(location)</w:t>
            </w:r>
          </w:p>
        </w:tc>
        <w:tc>
          <w:tcPr>
            <w:tcW w:w="3670"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35EA" w14:textId="77777777" w:rsidR="00666181" w:rsidRPr="00FC4C2C" w:rsidRDefault="00666181" w:rsidP="00666181">
            <w:pPr>
              <w:spacing w:before="60" w:after="60"/>
            </w:pPr>
          </w:p>
        </w:tc>
        <w:tc>
          <w:tcPr>
            <w:tcW w:w="12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52C00" w14:textId="77777777" w:rsidR="00666181" w:rsidRPr="00FC4C2C" w:rsidRDefault="00666181" w:rsidP="00666181">
            <w:pPr>
              <w:spacing w:before="60" w:after="60"/>
            </w:pPr>
            <w:r w:rsidRPr="00FC4C2C">
              <w:t xml:space="preserve">on: </w:t>
            </w:r>
            <w:r w:rsidRPr="0080695E">
              <w:rPr>
                <w:sz w:val="20"/>
              </w:rPr>
              <w:t>(date)</w:t>
            </w:r>
          </w:p>
        </w:tc>
        <w:tc>
          <w:tcPr>
            <w:tcW w:w="19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095B53E" w14:textId="77777777" w:rsidR="00666181" w:rsidRPr="00FC4C2C" w:rsidRDefault="00666181" w:rsidP="00666181">
            <w:pPr>
              <w:spacing w:before="60" w:after="60"/>
            </w:pPr>
          </w:p>
        </w:tc>
      </w:tr>
      <w:tr w:rsidR="00666181" w:rsidRPr="00FC4C2C" w14:paraId="4D09D89A"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1C3F52" w14:textId="77777777" w:rsidR="00666181" w:rsidRPr="00FC4C2C" w:rsidRDefault="00666181" w:rsidP="00666181">
            <w:pPr>
              <w:spacing w:before="120" w:after="120"/>
            </w:pPr>
            <w:r>
              <w:t>Officer</w:t>
            </w:r>
            <w:r w:rsidRPr="00FC4C2C">
              <w:t xml:space="preserve"> signature:</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1B5F877" w14:textId="77777777" w:rsidR="00666181" w:rsidRPr="00FC4C2C" w:rsidRDefault="00666181" w:rsidP="00666181">
            <w:pPr>
              <w:spacing w:before="120" w:after="120"/>
            </w:pPr>
          </w:p>
        </w:tc>
      </w:tr>
      <w:tr w:rsidR="00666181" w:rsidRPr="002D7AE2" w14:paraId="3744EE6C" w14:textId="77777777" w:rsidTr="003A4736">
        <w:trPr>
          <w:trHeight w:val="204"/>
        </w:trPr>
        <w:tc>
          <w:tcPr>
            <w:tcW w:w="10692"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0DC770F4" w14:textId="77777777" w:rsidR="00666181" w:rsidRPr="002D7AE2" w:rsidRDefault="00666181" w:rsidP="00666181">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666181" w14:paraId="1EACEEBE" w14:textId="77777777" w:rsidTr="003A4736">
        <w:trPr>
          <w:trHeight w:val="204"/>
        </w:trPr>
        <w:tc>
          <w:tcPr>
            <w:tcW w:w="1069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A7B7E66" w14:textId="77777777" w:rsidR="00666181" w:rsidRPr="000F4216" w:rsidRDefault="00666181" w:rsidP="00666181">
            <w:pPr>
              <w:keepNext/>
              <w:spacing w:before="60" w:after="60"/>
              <w:rPr>
                <w:rFonts w:cs="Arial"/>
                <w:szCs w:val="22"/>
              </w:rPr>
            </w:pPr>
            <w:r>
              <w:rPr>
                <w:rFonts w:asciiTheme="minorHAnsi" w:hAnsiTheme="minorHAnsi" w:cs="Arial"/>
                <w:b/>
              </w:rPr>
              <w:lastRenderedPageBreak/>
              <w:t>Nominee declaration</w:t>
            </w:r>
          </w:p>
        </w:tc>
      </w:tr>
      <w:tr w:rsidR="00666181" w14:paraId="37801FF7" w14:textId="77777777" w:rsidTr="00666181">
        <w:trPr>
          <w:trHeight w:val="204"/>
        </w:trPr>
        <w:tc>
          <w:tcPr>
            <w:tcW w:w="154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4FA0C6" w14:textId="77777777" w:rsidR="00666181" w:rsidRPr="00FC4C2C" w:rsidRDefault="00666181" w:rsidP="00666181">
            <w:pPr>
              <w:keepNext/>
              <w:spacing w:before="60" w:after="60"/>
              <w:rPr>
                <w:rFonts w:cs="Arial"/>
              </w:rPr>
            </w:pPr>
            <w:r w:rsidRPr="00FC4C2C">
              <w:rPr>
                <w:rFonts w:cs="Arial"/>
              </w:rPr>
              <w:t>I, (full name):</w:t>
            </w:r>
          </w:p>
        </w:tc>
        <w:tc>
          <w:tcPr>
            <w:tcW w:w="9146"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8D7BD25" w14:textId="77777777" w:rsidR="00666181" w:rsidRPr="00FC4C2C" w:rsidRDefault="00666181" w:rsidP="00666181">
            <w:pPr>
              <w:keepNext/>
              <w:spacing w:before="60" w:after="60"/>
              <w:rPr>
                <w:rFonts w:cs="Arial"/>
              </w:rPr>
            </w:pPr>
          </w:p>
        </w:tc>
      </w:tr>
      <w:tr w:rsidR="00666181" w14:paraId="2687B2DC" w14:textId="77777777" w:rsidTr="00666181">
        <w:trPr>
          <w:trHeight w:val="204"/>
        </w:trPr>
        <w:tc>
          <w:tcPr>
            <w:tcW w:w="1546"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57134F" w14:textId="77777777" w:rsidR="00666181" w:rsidRPr="00FC4C2C" w:rsidRDefault="00666181" w:rsidP="00666181">
            <w:pPr>
              <w:keepNext/>
              <w:spacing w:before="60" w:after="60"/>
              <w:rPr>
                <w:rFonts w:cs="Arial"/>
              </w:rPr>
            </w:pPr>
            <w:r>
              <w:rPr>
                <w:rFonts w:cs="Arial"/>
              </w:rPr>
              <w:t xml:space="preserve">Of </w:t>
            </w:r>
            <w:r w:rsidRPr="00FC4C2C">
              <w:rPr>
                <w:rFonts w:cs="Arial"/>
              </w:rPr>
              <w:t>(address)</w:t>
            </w:r>
            <w:r>
              <w:rPr>
                <w:rFonts w:cs="Arial"/>
              </w:rPr>
              <w:t>:</w:t>
            </w:r>
          </w:p>
        </w:tc>
        <w:tc>
          <w:tcPr>
            <w:tcW w:w="9146"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C8C899A" w14:textId="77777777" w:rsidR="00666181" w:rsidRPr="00FC4C2C" w:rsidRDefault="00666181" w:rsidP="00666181">
            <w:pPr>
              <w:keepNext/>
              <w:spacing w:before="60" w:after="60"/>
              <w:rPr>
                <w:rFonts w:cs="Arial"/>
              </w:rPr>
            </w:pPr>
          </w:p>
        </w:tc>
      </w:tr>
      <w:tr w:rsidR="00666181" w14:paraId="3F79B2A2"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EE57A90" w14:textId="77777777" w:rsidR="00666181" w:rsidRPr="0087013C" w:rsidRDefault="00666181" w:rsidP="00666181">
            <w:pPr>
              <w:keepNext/>
              <w:spacing w:before="60" w:after="60"/>
            </w:pPr>
            <w:r w:rsidRPr="00FC4C2C">
              <w:t xml:space="preserve">Solemnly and sincerely declare that: </w:t>
            </w:r>
          </w:p>
          <w:p w14:paraId="049BBB96" w14:textId="77777777" w:rsidR="00666181" w:rsidRDefault="00666181" w:rsidP="00666181">
            <w:pPr>
              <w:pStyle w:val="ListParagraph"/>
              <w:keepNext/>
              <w:numPr>
                <w:ilvl w:val="0"/>
                <w:numId w:val="42"/>
              </w:numPr>
            </w:pPr>
            <w:r w:rsidRPr="000E31E6">
              <w:t>I am the appointed nominee of the</w:t>
            </w:r>
            <w:r w:rsidR="00841958">
              <w:t xml:space="preserve"> business</w:t>
            </w:r>
            <w:r w:rsidRPr="000E31E6">
              <w:t xml:space="preserve"> for the purposes of the </w:t>
            </w:r>
            <w:r w:rsidRPr="000E31E6">
              <w:rPr>
                <w:i/>
              </w:rPr>
              <w:t>Sex Industry Act 2019</w:t>
            </w:r>
            <w:r w:rsidRPr="000E31E6">
              <w:t xml:space="preserve">, and am in bona fide control of the affairs of the business in the Northern Territory. </w:t>
            </w:r>
          </w:p>
          <w:p w14:paraId="657811BA" w14:textId="77777777" w:rsidR="00666181" w:rsidRDefault="00666181" w:rsidP="00666181">
            <w:pPr>
              <w:pStyle w:val="ListParagraph"/>
              <w:numPr>
                <w:ilvl w:val="0"/>
                <w:numId w:val="42"/>
              </w:numPr>
            </w:pPr>
            <w:r w:rsidRPr="000E31E6">
              <w:t xml:space="preserve">All statements and information contained in this application are true and correct to the best of my knowledge by virtue of the </w:t>
            </w:r>
            <w:r w:rsidRPr="000206B1">
              <w:rPr>
                <w:i/>
              </w:rPr>
              <w:t>Oaths, Affidavits and Declarations Act 2010</w:t>
            </w:r>
            <w:r w:rsidRPr="000E31E6">
              <w:t>; and</w:t>
            </w:r>
          </w:p>
          <w:p w14:paraId="4A4CFB2A" w14:textId="77777777" w:rsidR="00666181" w:rsidRPr="000E31E6" w:rsidRDefault="00666181" w:rsidP="00666181">
            <w:pPr>
              <w:pStyle w:val="ListParagraph"/>
              <w:numPr>
                <w:ilvl w:val="0"/>
                <w:numId w:val="42"/>
              </w:numPr>
            </w:pPr>
            <w:r w:rsidRPr="000E31E6">
              <w:t>I have read and understood the information contained in this application; and</w:t>
            </w:r>
          </w:p>
          <w:p w14:paraId="064C57FF" w14:textId="77777777" w:rsidR="00666181" w:rsidRPr="000E31E6" w:rsidRDefault="00666181" w:rsidP="00666181">
            <w:pPr>
              <w:pStyle w:val="ListParagraph"/>
              <w:numPr>
                <w:ilvl w:val="0"/>
                <w:numId w:val="42"/>
              </w:numPr>
            </w:pPr>
            <w:r w:rsidRPr="000E31E6">
              <w:t>The declaration is true and correct; and</w:t>
            </w:r>
          </w:p>
          <w:p w14:paraId="39D88E08" w14:textId="77777777" w:rsidR="00666181" w:rsidRDefault="00666181" w:rsidP="00666181">
            <w:pPr>
              <w:pStyle w:val="ListParagraph"/>
              <w:numPr>
                <w:ilvl w:val="0"/>
                <w:numId w:val="42"/>
              </w:numPr>
            </w:pPr>
            <w:r w:rsidRPr="000E31E6">
              <w:t>I know that it is an offence to make a declaration that is f</w:t>
            </w:r>
            <w:r>
              <w:t>alse in any material particular; and</w:t>
            </w:r>
          </w:p>
          <w:p w14:paraId="43CD8BD1" w14:textId="56BCF251" w:rsidR="00666181" w:rsidRPr="000E31E6" w:rsidRDefault="00666181" w:rsidP="00C801D5">
            <w:pPr>
              <w:pStyle w:val="ListParagraph"/>
              <w:keepNext/>
              <w:numPr>
                <w:ilvl w:val="0"/>
                <w:numId w:val="42"/>
              </w:numPr>
            </w:pPr>
            <w:r w:rsidRPr="00C801D5">
              <w:t xml:space="preserve">I hereby consent to all probity investigations carried out by the authorised officers of </w:t>
            </w:r>
            <w:r w:rsidR="00C801D5" w:rsidRPr="00C801D5">
              <w:t>Occupational Licensing</w:t>
            </w:r>
            <w:r w:rsidRPr="00C801D5">
              <w:t xml:space="preserve"> to verify the information provided by me and to determine my suitability to hold the licence for which I have applied. I agree that such inquiries may be made before and after the issue of a licence.</w:t>
            </w:r>
          </w:p>
        </w:tc>
      </w:tr>
      <w:tr w:rsidR="00666181" w14:paraId="01934D95" w14:textId="77777777" w:rsidTr="00666181">
        <w:trPr>
          <w:trHeight w:val="204"/>
        </w:trPr>
        <w:tc>
          <w:tcPr>
            <w:tcW w:w="381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C6C54C" w14:textId="77777777" w:rsidR="00666181" w:rsidRPr="00FC4C2C" w:rsidRDefault="00666181" w:rsidP="00666181">
            <w:pPr>
              <w:spacing w:before="60" w:after="60"/>
            </w:pPr>
            <w:r w:rsidRPr="00FC4C2C">
              <w:t xml:space="preserve">This declaration is made at: </w:t>
            </w:r>
            <w:r w:rsidRPr="0080695E">
              <w:rPr>
                <w:sz w:val="20"/>
              </w:rPr>
              <w:t>(location)</w:t>
            </w:r>
          </w:p>
        </w:tc>
        <w:tc>
          <w:tcPr>
            <w:tcW w:w="3670"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8BC348" w14:textId="77777777" w:rsidR="00666181" w:rsidRPr="00FC4C2C" w:rsidRDefault="00666181" w:rsidP="00666181">
            <w:pPr>
              <w:spacing w:before="60" w:after="60"/>
            </w:pPr>
          </w:p>
        </w:tc>
        <w:tc>
          <w:tcPr>
            <w:tcW w:w="12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CF96B7" w14:textId="77777777" w:rsidR="00666181" w:rsidRPr="00FC4C2C" w:rsidRDefault="00666181" w:rsidP="00666181">
            <w:pPr>
              <w:spacing w:before="60" w:after="60"/>
            </w:pPr>
            <w:r w:rsidRPr="00FC4C2C">
              <w:t xml:space="preserve">on: </w:t>
            </w:r>
            <w:r w:rsidRPr="0080695E">
              <w:rPr>
                <w:sz w:val="20"/>
              </w:rPr>
              <w:t>(date)</w:t>
            </w:r>
          </w:p>
        </w:tc>
        <w:tc>
          <w:tcPr>
            <w:tcW w:w="191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8D5EA89" w14:textId="77777777" w:rsidR="00666181" w:rsidRPr="00FC4C2C" w:rsidRDefault="00666181" w:rsidP="00666181">
            <w:pPr>
              <w:spacing w:before="60" w:after="60"/>
            </w:pPr>
          </w:p>
        </w:tc>
      </w:tr>
      <w:tr w:rsidR="00666181" w14:paraId="23CFFD8A" w14:textId="77777777" w:rsidTr="00666181">
        <w:trPr>
          <w:trHeight w:val="204"/>
        </w:trPr>
        <w:tc>
          <w:tcPr>
            <w:tcW w:w="213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140F5E" w14:textId="77777777" w:rsidR="00666181" w:rsidRPr="00FC4C2C" w:rsidRDefault="00666181" w:rsidP="00666181">
            <w:pPr>
              <w:spacing w:before="120" w:after="120"/>
            </w:pPr>
            <w:r>
              <w:t>Nominee</w:t>
            </w:r>
            <w:r w:rsidRPr="00FC4C2C">
              <w:t xml:space="preserve"> signature:</w:t>
            </w:r>
          </w:p>
        </w:tc>
        <w:tc>
          <w:tcPr>
            <w:tcW w:w="8556"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B9E5282" w14:textId="77777777" w:rsidR="00666181" w:rsidRPr="00FC4C2C" w:rsidRDefault="00666181" w:rsidP="00666181">
            <w:pPr>
              <w:spacing w:before="120" w:after="120"/>
            </w:pPr>
          </w:p>
        </w:tc>
      </w:tr>
      <w:tr w:rsidR="00666181" w14:paraId="59C56426"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D3E4AB8" w14:textId="77777777" w:rsidR="00666181" w:rsidRPr="002D7AE2" w:rsidRDefault="00666181" w:rsidP="00666181">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666181" w:rsidRPr="00F45E8F" w14:paraId="063678E4" w14:textId="77777777" w:rsidTr="000E31E6">
        <w:trPr>
          <w:trHeight w:val="204"/>
        </w:trPr>
        <w:tc>
          <w:tcPr>
            <w:tcW w:w="10692"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49FEC3C" w14:textId="77777777" w:rsidR="00666181" w:rsidRPr="00FC4C2C" w:rsidRDefault="00666181" w:rsidP="00666181">
            <w:pPr>
              <w:keepNext/>
              <w:spacing w:before="60" w:after="60"/>
              <w:rPr>
                <w:rFonts w:cs="Arial"/>
                <w:b/>
              </w:rPr>
            </w:pPr>
            <w:r w:rsidRPr="00FC4C2C">
              <w:rPr>
                <w:rFonts w:cs="Arial"/>
                <w:b/>
              </w:rPr>
              <w:t>Supporting documents</w:t>
            </w:r>
            <w:r>
              <w:rPr>
                <w:rFonts w:cs="Arial"/>
                <w:b/>
              </w:rPr>
              <w:t xml:space="preserve"> checklist</w:t>
            </w:r>
          </w:p>
        </w:tc>
      </w:tr>
      <w:tr w:rsidR="00666181" w:rsidRPr="00F45E8F" w14:paraId="52829D65" w14:textId="77777777" w:rsidTr="00666181">
        <w:trPr>
          <w:trHeight w:val="204"/>
        </w:trPr>
        <w:tc>
          <w:tcPr>
            <w:tcW w:w="923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C8740E" w14:textId="77777777" w:rsidR="00666181" w:rsidRPr="00FC4C2C" w:rsidRDefault="00666181" w:rsidP="00666181">
            <w:pPr>
              <w:keepNext/>
              <w:spacing w:before="60" w:after="60"/>
            </w:pPr>
            <w:r>
              <w:t>Prescribed application fee attached (plus an additional fee for each person wishing to apply for an operator suitability certificate.)</w:t>
            </w:r>
          </w:p>
        </w:tc>
        <w:sdt>
          <w:sdtPr>
            <w:rPr>
              <w:rFonts w:cs="Arial"/>
            </w:rPr>
            <w:id w:val="1051498180"/>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F1923E4" w14:textId="77777777" w:rsidR="00666181" w:rsidRPr="00FC4C2C" w:rsidRDefault="00666181" w:rsidP="00666181">
                <w:pPr>
                  <w:keepNext/>
                  <w:spacing w:before="60" w:after="60"/>
                  <w:jc w:val="center"/>
                  <w:rPr>
                    <w:rFonts w:cs="Arial"/>
                  </w:rPr>
                </w:pPr>
                <w:r>
                  <w:rPr>
                    <w:rFonts w:ascii="MS Gothic" w:eastAsia="MS Gothic" w:hAnsi="MS Gothic" w:cs="Arial" w:hint="eastAsia"/>
                  </w:rPr>
                  <w:t>☐</w:t>
                </w:r>
              </w:p>
            </w:tc>
          </w:sdtContent>
        </w:sdt>
      </w:tr>
      <w:tr w:rsidR="00666181" w:rsidRPr="00F45E8F" w14:paraId="12DAEC1A" w14:textId="77777777" w:rsidTr="00666181">
        <w:trPr>
          <w:trHeight w:val="204"/>
        </w:trPr>
        <w:tc>
          <w:tcPr>
            <w:tcW w:w="923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DD150A" w14:textId="77777777" w:rsidR="00666181" w:rsidRDefault="00666181" w:rsidP="00666181">
            <w:pPr>
              <w:keepNext/>
              <w:spacing w:before="60" w:after="60"/>
            </w:pPr>
            <w:r>
              <w:t>Completed application and signed declaration</w:t>
            </w:r>
          </w:p>
        </w:tc>
        <w:sdt>
          <w:sdtPr>
            <w:rPr>
              <w:rFonts w:cs="Arial"/>
            </w:rPr>
            <w:id w:val="254878178"/>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77D094E" w14:textId="77777777" w:rsidR="00666181" w:rsidRDefault="00666181" w:rsidP="00666181">
                <w:pPr>
                  <w:keepNext/>
                  <w:spacing w:before="60" w:after="60"/>
                  <w:jc w:val="center"/>
                  <w:rPr>
                    <w:rFonts w:cs="Arial"/>
                  </w:rPr>
                </w:pPr>
                <w:r>
                  <w:rPr>
                    <w:rFonts w:ascii="MS Gothic" w:eastAsia="MS Gothic" w:hAnsi="MS Gothic" w:cs="Arial" w:hint="eastAsia"/>
                  </w:rPr>
                  <w:t>☐</w:t>
                </w:r>
              </w:p>
            </w:tc>
          </w:sdtContent>
        </w:sdt>
      </w:tr>
      <w:tr w:rsidR="00666181" w:rsidRPr="00F45E8F" w14:paraId="6BBCC7A3" w14:textId="77777777" w:rsidTr="00666181">
        <w:trPr>
          <w:trHeight w:val="204"/>
        </w:trPr>
        <w:tc>
          <w:tcPr>
            <w:tcW w:w="923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A0512C" w14:textId="77777777" w:rsidR="00666181" w:rsidRDefault="00666181" w:rsidP="00666181">
            <w:pPr>
              <w:keepNext/>
              <w:spacing w:before="60" w:after="60"/>
            </w:pPr>
            <w:r>
              <w:t>Current photo ID for each person of the business attached – i.e. Passport, Australian d</w:t>
            </w:r>
            <w:r w:rsidRPr="00155D16">
              <w:t xml:space="preserve">river’s </w:t>
            </w:r>
            <w:r>
              <w:t>licence or evidence of age card</w:t>
            </w:r>
          </w:p>
        </w:tc>
        <w:sdt>
          <w:sdtPr>
            <w:rPr>
              <w:rFonts w:cs="Arial"/>
            </w:rPr>
            <w:id w:val="-2018923112"/>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56F9DF" w14:textId="77777777" w:rsidR="00666181" w:rsidRDefault="00666181" w:rsidP="00666181">
                <w:pPr>
                  <w:keepNext/>
                  <w:spacing w:before="60" w:after="60"/>
                  <w:jc w:val="center"/>
                </w:pPr>
                <w:r w:rsidRPr="0068327E">
                  <w:rPr>
                    <w:rFonts w:ascii="MS Gothic" w:eastAsia="MS Gothic" w:hAnsi="MS Gothic" w:cs="Arial" w:hint="eastAsia"/>
                  </w:rPr>
                  <w:t>☐</w:t>
                </w:r>
              </w:p>
            </w:tc>
          </w:sdtContent>
        </w:sdt>
      </w:tr>
      <w:tr w:rsidR="00666181" w:rsidRPr="00F45E8F" w14:paraId="013E5A47" w14:textId="77777777" w:rsidTr="00666181">
        <w:trPr>
          <w:trHeight w:val="204"/>
        </w:trPr>
        <w:tc>
          <w:tcPr>
            <w:tcW w:w="9236"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439A12" w14:textId="77777777" w:rsidR="00666181" w:rsidRDefault="00666181" w:rsidP="00666181">
            <w:pPr>
              <w:spacing w:before="60" w:after="60"/>
            </w:pPr>
            <w:r>
              <w:t xml:space="preserve">Criminal </w:t>
            </w:r>
            <w:r w:rsidRPr="00C801D5">
              <w:t>name</w:t>
            </w:r>
            <w:r>
              <w:t xml:space="preserve"> check results for </w:t>
            </w:r>
            <w:r w:rsidRPr="0087013C">
              <w:rPr>
                <w:b/>
                <w:u w:val="single"/>
              </w:rPr>
              <w:t>each</w:t>
            </w:r>
            <w:r>
              <w:t xml:space="preserve"> </w:t>
            </w:r>
            <w:r>
              <w:rPr>
                <w:rStyle w:val="Questionlabel"/>
                <w:b w:val="0"/>
              </w:rPr>
              <w:t>person of the business attached</w:t>
            </w:r>
            <w:r>
              <w:t>.</w:t>
            </w:r>
          </w:p>
          <w:p w14:paraId="1CA9C526" w14:textId="3FEDFF4F" w:rsidR="00666181" w:rsidRPr="00B35BF5" w:rsidRDefault="00666181" w:rsidP="00BC6FF9">
            <w:pPr>
              <w:spacing w:before="60" w:after="60"/>
            </w:pPr>
            <w:r w:rsidRPr="00FC4C2C">
              <w:rPr>
                <w:b/>
              </w:rPr>
              <w:t>Note:</w:t>
            </w:r>
            <w:r>
              <w:t xml:space="preserve"> Criminal history results can take up to 6 weeks to be processed by SAFE NT. </w:t>
            </w:r>
          </w:p>
        </w:tc>
        <w:sdt>
          <w:sdtPr>
            <w:rPr>
              <w:rFonts w:cs="Arial"/>
            </w:rPr>
            <w:id w:val="433724664"/>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7FD0890" w14:textId="77777777" w:rsidR="00666181" w:rsidRDefault="00666181" w:rsidP="00666181">
                <w:pPr>
                  <w:keepNext/>
                  <w:spacing w:before="60" w:after="60"/>
                  <w:jc w:val="center"/>
                  <w:rPr>
                    <w:rFonts w:cs="Arial"/>
                  </w:rPr>
                </w:pPr>
                <w:r>
                  <w:rPr>
                    <w:rFonts w:ascii="MS Gothic" w:eastAsia="MS Gothic" w:hAnsi="MS Gothic" w:cs="Arial" w:hint="eastAsia"/>
                  </w:rPr>
                  <w:t>☐</w:t>
                </w:r>
              </w:p>
            </w:tc>
          </w:sdtContent>
        </w:sdt>
      </w:tr>
      <w:tr w:rsidR="00666181" w:rsidRPr="00F45E8F" w14:paraId="1B3DA8FB" w14:textId="77777777" w:rsidTr="00666181">
        <w:trPr>
          <w:trHeight w:val="204"/>
        </w:trPr>
        <w:tc>
          <w:tcPr>
            <w:tcW w:w="9236" w:type="dxa"/>
            <w:gridSpan w:val="5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501A00BA" w14:textId="77777777" w:rsidR="00666181" w:rsidRDefault="00666181" w:rsidP="00666181">
            <w:pPr>
              <w:spacing w:before="60" w:after="60"/>
            </w:pPr>
            <w:r>
              <w:t xml:space="preserve">Current business name extract attached </w:t>
            </w:r>
            <w:r w:rsidRPr="008C69E1">
              <w:rPr>
                <w:sz w:val="20"/>
              </w:rPr>
              <w:t xml:space="preserve">(if applicable) </w:t>
            </w:r>
          </w:p>
        </w:tc>
        <w:sdt>
          <w:sdtPr>
            <w:rPr>
              <w:rFonts w:cs="Arial"/>
            </w:rPr>
            <w:id w:val="242622000"/>
            <w14:checkbox>
              <w14:checked w14:val="0"/>
              <w14:checkedState w14:val="2612" w14:font="MS Gothic"/>
              <w14:uncheckedState w14:val="2610" w14:font="MS Gothic"/>
            </w14:checkbox>
          </w:sdtPr>
          <w:sdtEndPr/>
          <w:sdtContent>
            <w:tc>
              <w:tcPr>
                <w:tcW w:w="1456"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09ABC7C" w14:textId="77777777" w:rsidR="00666181" w:rsidRPr="00FC4C2C" w:rsidRDefault="00666181" w:rsidP="00666181">
                <w:pPr>
                  <w:keepNext/>
                  <w:spacing w:before="60" w:after="60"/>
                  <w:jc w:val="center"/>
                  <w:rPr>
                    <w:rFonts w:cs="Arial"/>
                  </w:rPr>
                </w:pPr>
                <w:r>
                  <w:rPr>
                    <w:rFonts w:ascii="MS Gothic" w:eastAsia="MS Gothic" w:hAnsi="MS Gothic" w:cs="Arial" w:hint="eastAsia"/>
                  </w:rPr>
                  <w:t>☐</w:t>
                </w:r>
              </w:p>
            </w:tc>
          </w:sdtContent>
        </w:sdt>
      </w:tr>
      <w:tr w:rsidR="00666181" w:rsidRPr="00F45E8F" w14:paraId="36E6043D"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88670C" w14:textId="77777777" w:rsidR="00666181" w:rsidRPr="00FC4C2C" w:rsidRDefault="00666181" w:rsidP="00666181">
            <w:pPr>
              <w:keepNext/>
              <w:spacing w:before="60" w:after="60"/>
              <w:rPr>
                <w:rFonts w:cs="Arial"/>
                <w:b/>
              </w:rPr>
            </w:pPr>
            <w:r w:rsidRPr="00FC4C2C">
              <w:rPr>
                <w:rFonts w:cs="Arial"/>
                <w:b/>
              </w:rPr>
              <w:t>Privacy statement</w:t>
            </w:r>
          </w:p>
        </w:tc>
      </w:tr>
      <w:tr w:rsidR="00666181" w:rsidRPr="00F45E8F" w14:paraId="19A225D6"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13D5993" w14:textId="77777777" w:rsidR="00666181" w:rsidRPr="00FC4C2C" w:rsidRDefault="00666181" w:rsidP="00666181">
            <w:pPr>
              <w:keepNext/>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666181" w:rsidRPr="002A171C" w14:paraId="10425380"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666181" w:rsidRPr="002A171C" w:rsidRDefault="00666181" w:rsidP="00666181">
            <w:pPr>
              <w:keepNext/>
              <w:spacing w:before="60" w:after="60"/>
              <w:rPr>
                <w:rFonts w:cs="Arial"/>
                <w:b/>
              </w:rPr>
            </w:pPr>
            <w:r w:rsidRPr="002A171C">
              <w:rPr>
                <w:rFonts w:cs="Arial"/>
                <w:b/>
              </w:rPr>
              <w:t>Lodgement</w:t>
            </w:r>
          </w:p>
        </w:tc>
      </w:tr>
      <w:tr w:rsidR="00666181" w:rsidRPr="005377F2" w14:paraId="5CC30B3F" w14:textId="77777777" w:rsidTr="000E31E6">
        <w:trPr>
          <w:trHeight w:val="204"/>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666181" w:rsidRPr="00BC1765" w:rsidRDefault="00666181" w:rsidP="00666181">
            <w:pPr>
              <w:keepNext/>
              <w:spacing w:before="60" w:after="60"/>
              <w:rPr>
                <w:szCs w:val="22"/>
              </w:rPr>
            </w:pPr>
            <w:r w:rsidRPr="00BC1765">
              <w:rPr>
                <w:szCs w:val="22"/>
              </w:rPr>
              <w:t>Complete applications can be lodged in person, email or via post at a Territory Business Centre below:</w:t>
            </w:r>
          </w:p>
        </w:tc>
      </w:tr>
      <w:tr w:rsidR="00666181" w:rsidRPr="008F5734" w14:paraId="66D48311" w14:textId="77777777" w:rsidTr="00666181">
        <w:trPr>
          <w:trHeight w:val="306"/>
        </w:trPr>
        <w:tc>
          <w:tcPr>
            <w:tcW w:w="199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666181" w:rsidRPr="00BC1765" w:rsidRDefault="00666181" w:rsidP="00666181">
            <w:pPr>
              <w:keepNext/>
              <w:spacing w:before="60" w:after="60"/>
              <w:rPr>
                <w:szCs w:val="22"/>
              </w:rPr>
            </w:pPr>
            <w:r w:rsidRPr="00BC1765">
              <w:rPr>
                <w:szCs w:val="22"/>
              </w:rPr>
              <w:t>Darwin:</w:t>
            </w:r>
          </w:p>
        </w:tc>
        <w:tc>
          <w:tcPr>
            <w:tcW w:w="869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666181" w:rsidRPr="00BC1765" w:rsidRDefault="00666181" w:rsidP="00666181">
            <w:pPr>
              <w:keepNext/>
              <w:spacing w:before="60" w:after="60"/>
              <w:rPr>
                <w:szCs w:val="22"/>
              </w:rPr>
            </w:pPr>
            <w:r w:rsidRPr="00BC1765">
              <w:rPr>
                <w:szCs w:val="22"/>
              </w:rPr>
              <w:t>Darwin Corporate Park, Ground Floor, Building 3, 631 Stuart Highway Berrimah</w:t>
            </w:r>
          </w:p>
        </w:tc>
      </w:tr>
      <w:tr w:rsidR="00666181" w:rsidRPr="008F5734" w14:paraId="6DAA99C4" w14:textId="77777777" w:rsidTr="00666181">
        <w:trPr>
          <w:trHeight w:val="215"/>
        </w:trPr>
        <w:tc>
          <w:tcPr>
            <w:tcW w:w="199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666181" w:rsidRPr="00BC1765" w:rsidRDefault="00666181" w:rsidP="00666181">
            <w:pPr>
              <w:keepNext/>
              <w:spacing w:before="60" w:after="60"/>
              <w:rPr>
                <w:szCs w:val="22"/>
              </w:rPr>
            </w:pPr>
            <w:r w:rsidRPr="00BC1765">
              <w:rPr>
                <w:szCs w:val="22"/>
              </w:rPr>
              <w:t>Katherine:</w:t>
            </w:r>
          </w:p>
        </w:tc>
        <w:tc>
          <w:tcPr>
            <w:tcW w:w="869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666181" w:rsidRPr="00BC1765" w:rsidRDefault="00666181" w:rsidP="00666181">
            <w:pPr>
              <w:keepNext/>
              <w:spacing w:before="60" w:after="60"/>
              <w:rPr>
                <w:szCs w:val="22"/>
              </w:rPr>
            </w:pPr>
            <w:r w:rsidRPr="00BC1765">
              <w:rPr>
                <w:szCs w:val="22"/>
              </w:rPr>
              <w:t>Big Rivers Government Centre, 5 First Street, Katherine</w:t>
            </w:r>
          </w:p>
        </w:tc>
      </w:tr>
      <w:tr w:rsidR="00666181" w:rsidRPr="004B6331" w14:paraId="51712552" w14:textId="77777777" w:rsidTr="00666181">
        <w:trPr>
          <w:trHeight w:val="137"/>
        </w:trPr>
        <w:tc>
          <w:tcPr>
            <w:tcW w:w="199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666181" w:rsidRPr="00BC1765" w:rsidRDefault="00666181" w:rsidP="00666181">
            <w:pPr>
              <w:keepNext/>
              <w:spacing w:before="60" w:after="60"/>
              <w:rPr>
                <w:szCs w:val="22"/>
              </w:rPr>
            </w:pPr>
            <w:r w:rsidRPr="00BC1765">
              <w:rPr>
                <w:szCs w:val="22"/>
              </w:rPr>
              <w:t>Tennant Creek:</w:t>
            </w:r>
          </w:p>
        </w:tc>
        <w:tc>
          <w:tcPr>
            <w:tcW w:w="869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431B56A9" w:rsidR="00666181" w:rsidRPr="00BC1765" w:rsidRDefault="00663740" w:rsidP="00666181">
            <w:pPr>
              <w:keepNext/>
              <w:spacing w:before="60" w:after="60"/>
            </w:pPr>
            <w:r>
              <w:t>Shop 2, Barkl</w:t>
            </w:r>
            <w:r w:rsidR="00666181" w:rsidRPr="00BC1765">
              <w:t xml:space="preserve">y House, </w:t>
            </w:r>
            <w:proofErr w:type="spellStart"/>
            <w:r w:rsidR="00666181" w:rsidRPr="00BC1765">
              <w:t>Cnr</w:t>
            </w:r>
            <w:proofErr w:type="spellEnd"/>
            <w:r w:rsidR="00666181" w:rsidRPr="00BC1765">
              <w:t xml:space="preserve"> Davidson and Paterson Streets, Tennant Creek</w:t>
            </w:r>
          </w:p>
        </w:tc>
      </w:tr>
      <w:tr w:rsidR="00666181" w:rsidRPr="004B6331" w14:paraId="3DE72A6E" w14:textId="77777777" w:rsidTr="00666181">
        <w:trPr>
          <w:trHeight w:val="231"/>
        </w:trPr>
        <w:tc>
          <w:tcPr>
            <w:tcW w:w="199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666181" w:rsidRPr="00BC1765" w:rsidRDefault="00666181" w:rsidP="00666181">
            <w:pPr>
              <w:keepNext/>
              <w:spacing w:before="60" w:after="60"/>
              <w:rPr>
                <w:szCs w:val="22"/>
              </w:rPr>
            </w:pPr>
            <w:r w:rsidRPr="00BC1765">
              <w:rPr>
                <w:szCs w:val="22"/>
              </w:rPr>
              <w:t>Alice Springs:</w:t>
            </w:r>
          </w:p>
        </w:tc>
        <w:tc>
          <w:tcPr>
            <w:tcW w:w="8693"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666181" w:rsidRPr="00BC1765" w:rsidRDefault="00666181" w:rsidP="00666181">
            <w:pPr>
              <w:keepNext/>
              <w:spacing w:before="60" w:after="60"/>
            </w:pPr>
            <w:r w:rsidRPr="00BC1765">
              <w:t>Ground Floor, The Green Well Building, 50 Bath Street Alice Springs</w:t>
            </w:r>
          </w:p>
        </w:tc>
      </w:tr>
      <w:tr w:rsidR="00666181" w:rsidRPr="004E1197" w14:paraId="2873F6F0" w14:textId="77777777" w:rsidTr="00666181">
        <w:trPr>
          <w:trHeight w:val="278"/>
        </w:trPr>
        <w:tc>
          <w:tcPr>
            <w:tcW w:w="255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68539088" w14:textId="77777777" w:rsidR="00666181" w:rsidRPr="00BC1765" w:rsidRDefault="00666181" w:rsidP="00666181">
            <w:pPr>
              <w:spacing w:before="60" w:after="60"/>
            </w:pPr>
            <w:r w:rsidRPr="00BC1765">
              <w:t>1800 193 111</w:t>
            </w:r>
          </w:p>
        </w:tc>
        <w:tc>
          <w:tcPr>
            <w:tcW w:w="4300" w:type="dxa"/>
            <w:gridSpan w:val="24"/>
            <w:tcBorders>
              <w:top w:val="single" w:sz="4" w:space="0" w:color="808080" w:themeColor="background1" w:themeShade="80"/>
              <w:left w:val="nil"/>
              <w:bottom w:val="single" w:sz="4" w:space="0" w:color="808080" w:themeColor="background1" w:themeShade="80"/>
              <w:right w:val="nil"/>
            </w:tcBorders>
            <w:shd w:val="clear" w:color="auto" w:fill="auto"/>
          </w:tcPr>
          <w:p w14:paraId="68DC91B0" w14:textId="77777777" w:rsidR="00666181" w:rsidRPr="00BC1765" w:rsidRDefault="00064C09" w:rsidP="00666181">
            <w:pPr>
              <w:spacing w:before="60" w:after="60"/>
            </w:pPr>
            <w:hyperlink r:id="rId10" w:history="1">
              <w:r w:rsidR="00666181" w:rsidRPr="00921F5F">
                <w:rPr>
                  <w:rStyle w:val="Hyperlink"/>
                </w:rPr>
                <w:t>territorybusinesscentre@nt.gov.au</w:t>
              </w:r>
            </w:hyperlink>
            <w:r w:rsidR="00666181" w:rsidRPr="00BC1765">
              <w:t xml:space="preserve"> </w:t>
            </w:r>
          </w:p>
        </w:tc>
        <w:tc>
          <w:tcPr>
            <w:tcW w:w="3833" w:type="dxa"/>
            <w:gridSpan w:val="2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70CDF66F" w14:textId="77777777" w:rsidR="00666181" w:rsidRPr="00BC1765" w:rsidRDefault="00666181" w:rsidP="00666181">
            <w:pPr>
              <w:spacing w:before="60" w:after="60"/>
            </w:pPr>
            <w:r w:rsidRPr="00BC1765">
              <w:t>GPO Box 9800 Darwin NT 0801</w:t>
            </w:r>
          </w:p>
        </w:tc>
      </w:tr>
      <w:tr w:rsidR="00666181" w:rsidRPr="003150C8" w14:paraId="21D38FBD" w14:textId="77777777" w:rsidTr="0053539F">
        <w:trPr>
          <w:trHeight w:val="278"/>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D51D59" w14:textId="77777777" w:rsidR="00666181" w:rsidRPr="003150C8" w:rsidRDefault="00666181" w:rsidP="00666181">
            <w:pPr>
              <w:keepNext/>
              <w:spacing w:before="60" w:after="60"/>
              <w:rPr>
                <w:rFonts w:cs="Arial"/>
                <w:b/>
              </w:rPr>
            </w:pPr>
            <w:r>
              <w:rPr>
                <w:rFonts w:cs="Arial"/>
                <w:b/>
              </w:rPr>
              <w:lastRenderedPageBreak/>
              <w:t>Payment details</w:t>
            </w:r>
          </w:p>
        </w:tc>
      </w:tr>
      <w:tr w:rsidR="00666181" w:rsidRPr="00BC1765" w14:paraId="4D5C428E" w14:textId="77777777" w:rsidTr="0053539F">
        <w:trPr>
          <w:trHeight w:val="357"/>
        </w:trPr>
        <w:tc>
          <w:tcPr>
            <w:tcW w:w="10692" w:type="dxa"/>
            <w:gridSpan w:val="5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C3E062C" w14:textId="77777777" w:rsidR="00666181" w:rsidRDefault="00666181" w:rsidP="00666181">
            <w:pPr>
              <w:keepNext/>
              <w:spacing w:before="60" w:after="60"/>
              <w:rPr>
                <w:rFonts w:cs="Arial"/>
              </w:rPr>
            </w:pPr>
            <w:r>
              <w:rPr>
                <w:rFonts w:cs="Arial"/>
              </w:rPr>
              <w:t xml:space="preserve">A fee is payable on lodgement of this application form. Payment can be made by: </w:t>
            </w:r>
          </w:p>
          <w:p w14:paraId="027FAEE3" w14:textId="77777777" w:rsidR="00666181" w:rsidRPr="00DF5E9E" w:rsidRDefault="00666181" w:rsidP="00666181">
            <w:pPr>
              <w:pStyle w:val="ListParagraph"/>
              <w:keepNext/>
              <w:numPr>
                <w:ilvl w:val="0"/>
                <w:numId w:val="43"/>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7764F954" w14:textId="77777777" w:rsidR="00666181" w:rsidRDefault="00666181" w:rsidP="00666181">
            <w:pPr>
              <w:pStyle w:val="ListParagraph"/>
              <w:keepNext/>
              <w:numPr>
                <w:ilvl w:val="0"/>
                <w:numId w:val="43"/>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7BDF490" w14:textId="77777777" w:rsidR="00666181" w:rsidRPr="00BC1765" w:rsidRDefault="00666181" w:rsidP="00666181">
            <w:pPr>
              <w:pStyle w:val="ListParagraph"/>
              <w:keepNext/>
              <w:numPr>
                <w:ilvl w:val="0"/>
                <w:numId w:val="43"/>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66181" w:rsidRPr="00BC1765" w14:paraId="533AD015" w14:textId="77777777" w:rsidTr="00666181">
        <w:trPr>
          <w:trHeight w:val="278"/>
        </w:trPr>
        <w:tc>
          <w:tcPr>
            <w:tcW w:w="1766"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6772205E" w14:textId="77777777" w:rsidR="00666181" w:rsidRPr="00BC1765" w:rsidRDefault="00666181" w:rsidP="00666181">
            <w:pPr>
              <w:spacing w:before="60" w:after="60"/>
              <w:rPr>
                <w:szCs w:val="22"/>
              </w:rPr>
            </w:pPr>
            <w:r>
              <w:rPr>
                <w:szCs w:val="22"/>
              </w:rPr>
              <w:t>Payment date:</w:t>
            </w:r>
          </w:p>
        </w:tc>
        <w:tc>
          <w:tcPr>
            <w:tcW w:w="1782"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2050ADBC" w14:textId="77777777" w:rsidR="00666181" w:rsidRPr="00BC1765" w:rsidRDefault="00666181" w:rsidP="00666181">
            <w:pPr>
              <w:spacing w:before="60" w:after="60"/>
              <w:rPr>
                <w:szCs w:val="22"/>
              </w:rPr>
            </w:pPr>
          </w:p>
        </w:tc>
        <w:tc>
          <w:tcPr>
            <w:tcW w:w="1823"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5225DB3D" w14:textId="77777777" w:rsidR="00666181" w:rsidRPr="00BC1765" w:rsidRDefault="00666181" w:rsidP="00666181">
            <w:pPr>
              <w:spacing w:before="60" w:after="60"/>
              <w:rPr>
                <w:szCs w:val="22"/>
              </w:rPr>
            </w:pPr>
            <w:r>
              <w:rPr>
                <w:szCs w:val="22"/>
              </w:rPr>
              <w:t>Receipt number:</w:t>
            </w:r>
          </w:p>
        </w:tc>
        <w:tc>
          <w:tcPr>
            <w:tcW w:w="1741"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1589A1D" w14:textId="77777777" w:rsidR="00666181" w:rsidRPr="00BC1765" w:rsidRDefault="00666181" w:rsidP="00666181">
            <w:pPr>
              <w:spacing w:before="60" w:after="60"/>
              <w:rPr>
                <w:szCs w:val="22"/>
              </w:rPr>
            </w:pPr>
          </w:p>
        </w:tc>
        <w:tc>
          <w:tcPr>
            <w:tcW w:w="1787" w:type="dxa"/>
            <w:gridSpan w:val="1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0F1D140B" w14:textId="77777777" w:rsidR="00666181" w:rsidRPr="00BC1765" w:rsidRDefault="00666181" w:rsidP="00666181">
            <w:pPr>
              <w:spacing w:before="60" w:after="60"/>
              <w:rPr>
                <w:szCs w:val="22"/>
              </w:rPr>
            </w:pPr>
            <w:r>
              <w:rPr>
                <w:szCs w:val="22"/>
              </w:rPr>
              <w:t>Amount paid:</w:t>
            </w:r>
          </w:p>
        </w:tc>
        <w:tc>
          <w:tcPr>
            <w:tcW w:w="1793"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6996A4BD" w14:textId="77777777" w:rsidR="00666181" w:rsidRPr="00BC1765" w:rsidRDefault="00666181" w:rsidP="00666181">
            <w:pPr>
              <w:keepNext/>
              <w:spacing w:before="60" w:after="60"/>
              <w:rPr>
                <w:szCs w:val="22"/>
              </w:rPr>
            </w:pPr>
          </w:p>
        </w:tc>
      </w:tr>
    </w:tbl>
    <w:p w14:paraId="124DA546" w14:textId="77777777"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FC0B" w14:textId="77777777" w:rsidR="00701CB6" w:rsidRDefault="00701CB6" w:rsidP="007332FF">
      <w:r>
        <w:separator/>
      </w:r>
    </w:p>
  </w:endnote>
  <w:endnote w:type="continuationSeparator" w:id="0">
    <w:p w14:paraId="0E1CD2E6" w14:textId="77777777"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49A9B453" w:rsidR="005C15BF" w:rsidRPr="001B3D22" w:rsidRDefault="00064C09"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7-11T00:00:00Z">
                <w:dateFormat w:val="d MMMM yyyy"/>
                <w:lid w:val="en-AU"/>
                <w:storeMappedDataAs w:val="dateTime"/>
                <w:calendar w:val="gregorian"/>
              </w:date>
            </w:sdtPr>
            <w:sdtEndPr>
              <w:rPr>
                <w:rStyle w:val="PageNumber"/>
              </w:rPr>
            </w:sdtEndPr>
            <w:sdtContent>
              <w:r w:rsidR="0060018C">
                <w:rPr>
                  <w:rStyle w:val="PageNumber"/>
                </w:rPr>
                <w:t>11 July 2022</w:t>
              </w:r>
            </w:sdtContent>
          </w:sdt>
          <w:r w:rsidR="005C15BF">
            <w:rPr>
              <w:rStyle w:val="PageNumber"/>
            </w:rPr>
            <w:t xml:space="preserve"> | Version </w:t>
          </w:r>
          <w:r w:rsidR="00841958">
            <w:rPr>
              <w:rStyle w:val="PageNumber"/>
            </w:rPr>
            <w:t>2</w:t>
          </w:r>
          <w:r w:rsidR="006B191F">
            <w:rPr>
              <w:rStyle w:val="PageNumber"/>
            </w:rPr>
            <w:t>.0</w:t>
          </w:r>
        </w:p>
        <w:p w14:paraId="36E93F01" w14:textId="15309360"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688FAC5B" wp14:editId="6AD40722">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4C09">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4C09">
            <w:rPr>
              <w:rStyle w:val="PageNumber"/>
              <w:noProof/>
            </w:rPr>
            <w:t>5</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368D057D"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7-11T00:00:00Z">
                <w:dateFormat w:val="d MMMM yyyy"/>
                <w:lid w:val="en-AU"/>
                <w:storeMappedDataAs w:val="dateTime"/>
                <w:calendar w:val="gregorian"/>
              </w:date>
            </w:sdtPr>
            <w:sdtEndPr>
              <w:rPr>
                <w:rStyle w:val="PageNumber"/>
              </w:rPr>
            </w:sdtEndPr>
            <w:sdtContent>
              <w:r w:rsidR="0060018C">
                <w:rPr>
                  <w:rStyle w:val="PageNumber"/>
                </w:rPr>
                <w:t>11 July 2022</w:t>
              </w:r>
            </w:sdtContent>
          </w:sdt>
          <w:r w:rsidR="00841958">
            <w:rPr>
              <w:rStyle w:val="PageNumber"/>
            </w:rPr>
            <w:t xml:space="preserve"> | Version 2</w:t>
          </w:r>
          <w:r w:rsidR="00C650E2">
            <w:rPr>
              <w:rStyle w:val="PageNumber"/>
            </w:rPr>
            <w:t>.0</w:t>
          </w:r>
        </w:p>
        <w:p w14:paraId="7ECB02BD" w14:textId="357A1719"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64C0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64C09">
            <w:rPr>
              <w:rStyle w:val="PageNumber"/>
              <w:noProof/>
            </w:rPr>
            <w:t>5</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7FB5" w14:textId="77777777" w:rsidR="00701CB6" w:rsidRDefault="00701CB6" w:rsidP="007332FF">
      <w:r>
        <w:separator/>
      </w:r>
    </w:p>
  </w:footnote>
  <w:footnote w:type="continuationSeparator" w:id="0">
    <w:p w14:paraId="4DC22556" w14:textId="77777777"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3F1E" w14:textId="77777777" w:rsidR="005C15BF" w:rsidRPr="00162207" w:rsidRDefault="00064C0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E31E6">
          <w:rPr>
            <w:rStyle w:val="HeaderChar"/>
          </w:rPr>
          <w:t>Sex services business suitability certificate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A3C" w14:textId="77777777" w:rsidR="005C15BF" w:rsidRPr="000E31E6" w:rsidRDefault="00064C09" w:rsidP="00C801D5">
    <w:pPr>
      <w:pStyle w:val="Title"/>
      <w:spacing w:after="120"/>
      <w:rPr>
        <w:bCs w:val="0"/>
        <w:sz w:val="54"/>
        <w:szCs w:val="54"/>
      </w:rPr>
    </w:pPr>
    <w:sdt>
      <w:sdtPr>
        <w:rPr>
          <w:rStyle w:val="TitleChar"/>
          <w:sz w:val="54"/>
          <w:szCs w:val="5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9074D" w:rsidRPr="000E31E6">
          <w:rPr>
            <w:rStyle w:val="TitleChar"/>
            <w:sz w:val="54"/>
            <w:szCs w:val="54"/>
          </w:rPr>
          <w:t>Sex services business suitability certificate</w:t>
        </w:r>
      </w:sdtContent>
    </w:sdt>
    <w:r w:rsidR="005C15BF" w:rsidRPr="000E31E6">
      <w:rPr>
        <w:rFonts w:asciiTheme="minorHAnsi" w:hAnsiTheme="minorHAnsi"/>
        <w:sz w:val="54"/>
        <w:szCs w:val="5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CD3830"/>
    <w:multiLevelType w:val="hybridMultilevel"/>
    <w:tmpl w:val="B09E39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CA81663"/>
    <w:multiLevelType w:val="hybridMultilevel"/>
    <w:tmpl w:val="62C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BAD0B8B"/>
    <w:multiLevelType w:val="hybridMultilevel"/>
    <w:tmpl w:val="AB66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8"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C54E54"/>
    <w:multiLevelType w:val="hybridMultilevel"/>
    <w:tmpl w:val="E44E49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6"/>
  </w:num>
  <w:num w:numId="4">
    <w:abstractNumId w:val="40"/>
  </w:num>
  <w:num w:numId="5">
    <w:abstractNumId w:val="29"/>
  </w:num>
  <w:num w:numId="6">
    <w:abstractNumId w:val="13"/>
  </w:num>
  <w:num w:numId="7">
    <w:abstractNumId w:val="44"/>
  </w:num>
  <w:num w:numId="8">
    <w:abstractNumId w:val="26"/>
  </w:num>
  <w:num w:numId="9">
    <w:abstractNumId w:val="65"/>
  </w:num>
  <w:num w:numId="10">
    <w:abstractNumId w:val="35"/>
  </w:num>
  <w:num w:numId="11">
    <w:abstractNumId w:val="59"/>
  </w:num>
  <w:num w:numId="12">
    <w:abstractNumId w:val="9"/>
  </w:num>
  <w:num w:numId="13">
    <w:abstractNumId w:val="36"/>
  </w:num>
  <w:num w:numId="14">
    <w:abstractNumId w:val="21"/>
  </w:num>
  <w:num w:numId="15">
    <w:abstractNumId w:val="67"/>
  </w:num>
  <w:num w:numId="16">
    <w:abstractNumId w:val="60"/>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0"/>
  </w:num>
  <w:num w:numId="21">
    <w:abstractNumId w:val="23"/>
  </w:num>
  <w:num w:numId="22">
    <w:abstractNumId w:val="55"/>
  </w:num>
  <w:num w:numId="23">
    <w:abstractNumId w:val="68"/>
  </w:num>
  <w:num w:numId="24">
    <w:abstractNumId w:val="22"/>
  </w:num>
  <w:num w:numId="25">
    <w:abstractNumId w:val="10"/>
  </w:num>
  <w:num w:numId="26">
    <w:abstractNumId w:val="6"/>
  </w:num>
  <w:num w:numId="27">
    <w:abstractNumId w:val="54"/>
  </w:num>
  <w:num w:numId="28">
    <w:abstractNumId w:val="14"/>
  </w:num>
  <w:num w:numId="29">
    <w:abstractNumId w:val="51"/>
  </w:num>
  <w:num w:numId="30">
    <w:abstractNumId w:val="64"/>
  </w:num>
  <w:num w:numId="31">
    <w:abstractNumId w:val="7"/>
  </w:num>
  <w:num w:numId="32">
    <w:abstractNumId w:val="38"/>
  </w:num>
  <w:num w:numId="33">
    <w:abstractNumId w:val="27"/>
  </w:num>
  <w:num w:numId="34">
    <w:abstractNumId w:val="70"/>
  </w:num>
  <w:num w:numId="35">
    <w:abstractNumId w:val="61"/>
  </w:num>
  <w:num w:numId="36">
    <w:abstractNumId w:val="2"/>
  </w:num>
  <w:num w:numId="37">
    <w:abstractNumId w:val="19"/>
  </w:num>
  <w:num w:numId="38">
    <w:abstractNumId w:val="45"/>
  </w:num>
  <w:num w:numId="39">
    <w:abstractNumId w:val="28"/>
  </w:num>
  <w:num w:numId="40">
    <w:abstractNumId w:val="56"/>
  </w:num>
  <w:num w:numId="41">
    <w:abstractNumId w:val="58"/>
  </w:num>
  <w:num w:numId="42">
    <w:abstractNumId w:val="43"/>
  </w:num>
  <w:num w:numId="43">
    <w:abstractNumId w:val="52"/>
  </w:num>
  <w:num w:numId="44">
    <w:abstractNumId w:val="37"/>
  </w:num>
  <w:num w:numId="45">
    <w:abstractNumId w:val="69"/>
  </w:num>
  <w:num w:numId="46">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06B1"/>
    <w:rsid w:val="0002393A"/>
    <w:rsid w:val="00027DB8"/>
    <w:rsid w:val="00031A96"/>
    <w:rsid w:val="000368D9"/>
    <w:rsid w:val="00040BF3"/>
    <w:rsid w:val="0004211C"/>
    <w:rsid w:val="00046C59"/>
    <w:rsid w:val="00051362"/>
    <w:rsid w:val="00051F45"/>
    <w:rsid w:val="00052953"/>
    <w:rsid w:val="0005341A"/>
    <w:rsid w:val="00056DEF"/>
    <w:rsid w:val="00056EDC"/>
    <w:rsid w:val="00064C09"/>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36C3"/>
    <w:rsid w:val="000A4317"/>
    <w:rsid w:val="000A559C"/>
    <w:rsid w:val="000A61C7"/>
    <w:rsid w:val="000B0076"/>
    <w:rsid w:val="000B2CA1"/>
    <w:rsid w:val="000B6440"/>
    <w:rsid w:val="000B7E37"/>
    <w:rsid w:val="000C00BA"/>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3DB"/>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17CE"/>
    <w:rsid w:val="001A2B7F"/>
    <w:rsid w:val="001A3AFD"/>
    <w:rsid w:val="001A496C"/>
    <w:rsid w:val="001A576A"/>
    <w:rsid w:val="001A744B"/>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0CC0"/>
    <w:rsid w:val="002716CD"/>
    <w:rsid w:val="00274D4B"/>
    <w:rsid w:val="002773AC"/>
    <w:rsid w:val="002806F5"/>
    <w:rsid w:val="00281577"/>
    <w:rsid w:val="002822AC"/>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736"/>
    <w:rsid w:val="003A6341"/>
    <w:rsid w:val="003B1174"/>
    <w:rsid w:val="003B5EAB"/>
    <w:rsid w:val="003B67FD"/>
    <w:rsid w:val="003B6A61"/>
    <w:rsid w:val="003D0F63"/>
    <w:rsid w:val="003D42C0"/>
    <w:rsid w:val="003D4A8F"/>
    <w:rsid w:val="003D5B29"/>
    <w:rsid w:val="003D6F1C"/>
    <w:rsid w:val="003D7818"/>
    <w:rsid w:val="003E10EE"/>
    <w:rsid w:val="003E2445"/>
    <w:rsid w:val="003E2733"/>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EB7"/>
    <w:rsid w:val="005F77C7"/>
    <w:rsid w:val="0060018C"/>
    <w:rsid w:val="006048D1"/>
    <w:rsid w:val="00610402"/>
    <w:rsid w:val="00614675"/>
    <w:rsid w:val="00620675"/>
    <w:rsid w:val="00622910"/>
    <w:rsid w:val="00623768"/>
    <w:rsid w:val="006254B6"/>
    <w:rsid w:val="00627FC8"/>
    <w:rsid w:val="006433C3"/>
    <w:rsid w:val="00647B44"/>
    <w:rsid w:val="00650F5B"/>
    <w:rsid w:val="00661D1D"/>
    <w:rsid w:val="00663740"/>
    <w:rsid w:val="00665916"/>
    <w:rsid w:val="00666181"/>
    <w:rsid w:val="006670D7"/>
    <w:rsid w:val="006719EA"/>
    <w:rsid w:val="00671F13"/>
    <w:rsid w:val="0067298A"/>
    <w:rsid w:val="0067400A"/>
    <w:rsid w:val="006847AD"/>
    <w:rsid w:val="00685ADE"/>
    <w:rsid w:val="0069114B"/>
    <w:rsid w:val="006944C1"/>
    <w:rsid w:val="006A756A"/>
    <w:rsid w:val="006B03D5"/>
    <w:rsid w:val="006B191F"/>
    <w:rsid w:val="006B29E3"/>
    <w:rsid w:val="006B4196"/>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958"/>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3FF8"/>
    <w:rsid w:val="0089500A"/>
    <w:rsid w:val="00897C94"/>
    <w:rsid w:val="008A0B64"/>
    <w:rsid w:val="008A71B3"/>
    <w:rsid w:val="008A7C12"/>
    <w:rsid w:val="008B03CE"/>
    <w:rsid w:val="008B521D"/>
    <w:rsid w:val="008B529E"/>
    <w:rsid w:val="008C17FB"/>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58EC"/>
    <w:rsid w:val="009D0EB5"/>
    <w:rsid w:val="009D0FAC"/>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A7A04"/>
    <w:rsid w:val="00AB36C9"/>
    <w:rsid w:val="00AB6037"/>
    <w:rsid w:val="00AC50BB"/>
    <w:rsid w:val="00AC5DEA"/>
    <w:rsid w:val="00AD0DA4"/>
    <w:rsid w:val="00AD213E"/>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3144"/>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C6FF9"/>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D6705"/>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4E8"/>
    <w:rsid w:val="00F208BA"/>
    <w:rsid w:val="00F361BB"/>
    <w:rsid w:val="00F4405C"/>
    <w:rsid w:val="00F45E8F"/>
    <w:rsid w:val="00F467B9"/>
    <w:rsid w:val="00F50124"/>
    <w:rsid w:val="00F53A58"/>
    <w:rsid w:val="00F5696E"/>
    <w:rsid w:val="00F60EFF"/>
    <w:rsid w:val="00F67D2D"/>
    <w:rsid w:val="00F7015A"/>
    <w:rsid w:val="00F743C0"/>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operate-a-sex-services-busines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FDB1B-06C7-41CA-B2E8-65F06902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Sex services business suitability certificate</vt:lpstr>
    </vt:vector>
  </TitlesOfParts>
  <Company>Industry, Tourism and Trade</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services business suitability certificate</dc:title>
  <dc:creator>Northern Territory Government</dc:creator>
  <cp:lastModifiedBy>Amanda de Vries</cp:lastModifiedBy>
  <cp:revision>11</cp:revision>
  <cp:lastPrinted>2022-03-14T23:51:00Z</cp:lastPrinted>
  <dcterms:created xsi:type="dcterms:W3CDTF">2022-07-10T23:42:00Z</dcterms:created>
  <dcterms:modified xsi:type="dcterms:W3CDTF">2022-07-11T01:10:00Z</dcterms:modified>
</cp:coreProperties>
</file>