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8"/>
        <w:gridCol w:w="425"/>
        <w:gridCol w:w="2268"/>
        <w:gridCol w:w="593"/>
        <w:gridCol w:w="71"/>
        <w:gridCol w:w="13"/>
        <w:gridCol w:w="883"/>
        <w:gridCol w:w="326"/>
        <w:gridCol w:w="479"/>
        <w:gridCol w:w="45"/>
        <w:gridCol w:w="19"/>
        <w:gridCol w:w="502"/>
        <w:gridCol w:w="249"/>
        <w:gridCol w:w="908"/>
        <w:gridCol w:w="307"/>
        <w:gridCol w:w="1372"/>
      </w:tblGrid>
      <w:tr w:rsidR="00A3761F" w:rsidRPr="007A5EFD" w14:paraId="04A6B174" w14:textId="77777777" w:rsidTr="005E26E0">
        <w:trPr>
          <w:trHeight w:val="344"/>
        </w:trPr>
        <w:tc>
          <w:tcPr>
            <w:tcW w:w="10348" w:type="dxa"/>
            <w:gridSpan w:val="16"/>
            <w:tcBorders>
              <w:top w:val="nil"/>
              <w:left w:val="nil"/>
              <w:bottom w:val="nil"/>
              <w:right w:val="nil"/>
            </w:tcBorders>
            <w:shd w:val="clear" w:color="auto" w:fill="FFFFFF" w:themeFill="background1"/>
            <w:noWrap/>
            <w:tcMar>
              <w:left w:w="0" w:type="dxa"/>
              <w:right w:w="0" w:type="dxa"/>
            </w:tcMar>
            <w:vAlign w:val="center"/>
          </w:tcPr>
          <w:p w14:paraId="4942042B" w14:textId="78AB2AF4" w:rsidR="00A3761F" w:rsidRPr="00A3761F" w:rsidRDefault="005E26E0" w:rsidP="00A3761F">
            <w:pPr>
              <w:pStyle w:val="Subtitle0"/>
            </w:pPr>
            <w:r w:rsidRPr="005E26E0">
              <w:t xml:space="preserve">Approved under </w:t>
            </w:r>
            <w:r>
              <w:t>s</w:t>
            </w:r>
            <w:r w:rsidRPr="005E26E0">
              <w:t xml:space="preserve">ection 76 of the </w:t>
            </w:r>
            <w:r w:rsidRPr="0022017A">
              <w:rPr>
                <w:i/>
                <w:iCs/>
              </w:rPr>
              <w:t>Liquor Act 2019</w:t>
            </w:r>
            <w:r w:rsidRPr="005E26E0">
              <w:t xml:space="preserve"> </w:t>
            </w:r>
          </w:p>
        </w:tc>
      </w:tr>
      <w:tr w:rsidR="00872B4E" w:rsidRPr="007A5EFD" w14:paraId="208692FD" w14:textId="77777777" w:rsidTr="0022017A">
        <w:trPr>
          <w:trHeight w:val="4387"/>
        </w:trPr>
        <w:tc>
          <w:tcPr>
            <w:tcW w:w="10348" w:type="dxa"/>
            <w:gridSpan w:val="16"/>
            <w:tcBorders>
              <w:top w:val="nil"/>
              <w:left w:val="nil"/>
              <w:bottom w:val="single" w:sz="4" w:space="0" w:color="auto"/>
              <w:right w:val="nil"/>
            </w:tcBorders>
            <w:shd w:val="clear" w:color="auto" w:fill="FFFFFF" w:themeFill="background1"/>
            <w:noWrap/>
            <w:tcMar>
              <w:left w:w="0" w:type="dxa"/>
              <w:right w:w="0" w:type="dxa"/>
            </w:tcMar>
          </w:tcPr>
          <w:p w14:paraId="2758FC03" w14:textId="0B248690" w:rsidR="005E26E0" w:rsidRDefault="005E26E0" w:rsidP="005E26E0">
            <w:pPr>
              <w:pStyle w:val="ListParagraph"/>
              <w:numPr>
                <w:ilvl w:val="0"/>
                <w:numId w:val="12"/>
              </w:numPr>
              <w:spacing w:after="40"/>
            </w:pPr>
            <w:r>
              <w:t>Type your answers or use clear, printed writing.</w:t>
            </w:r>
          </w:p>
          <w:p w14:paraId="1BC8CEE4" w14:textId="3FEBFF39" w:rsidR="005E26E0" w:rsidRDefault="005E26E0" w:rsidP="005E26E0">
            <w:pPr>
              <w:pStyle w:val="ListParagraph"/>
              <w:numPr>
                <w:ilvl w:val="0"/>
                <w:numId w:val="12"/>
              </w:numPr>
              <w:spacing w:after="40"/>
            </w:pPr>
            <w:r>
              <w:t>Attach extra documents if your answer/s don’t fit into the space provided.</w:t>
            </w:r>
          </w:p>
          <w:p w14:paraId="01B5C577" w14:textId="6C40070C" w:rsidR="005E26E0" w:rsidRDefault="005E26E0" w:rsidP="005E26E0">
            <w:pPr>
              <w:pStyle w:val="ListParagraph"/>
              <w:numPr>
                <w:ilvl w:val="0"/>
                <w:numId w:val="12"/>
              </w:numPr>
              <w:spacing w:after="40"/>
            </w:pPr>
            <w:r>
              <w:t>There is no application fee.</w:t>
            </w:r>
          </w:p>
          <w:p w14:paraId="7FDBDD4E" w14:textId="4B72C877" w:rsidR="005E26E0" w:rsidRDefault="005E26E0" w:rsidP="005E26E0">
            <w:pPr>
              <w:pStyle w:val="ListParagraph"/>
              <w:numPr>
                <w:ilvl w:val="0"/>
                <w:numId w:val="12"/>
              </w:numPr>
              <w:spacing w:after="40"/>
              <w:rPr>
                <w:rFonts w:eastAsia="Calibri"/>
              </w:rPr>
            </w:pPr>
            <w:r>
              <w:t xml:space="preserve">If you need help with your application, call Licensing NT on 08 8999 1800 or email </w:t>
            </w:r>
            <w:hyperlink r:id="rId9" w:history="1">
              <w:r w:rsidR="003F4A27" w:rsidRPr="001E686C">
                <w:rPr>
                  <w:rStyle w:val="Hyperlink"/>
                </w:rPr>
                <w:t>LiquorLicensing.DITT@nt.gov.au</w:t>
              </w:r>
            </w:hyperlink>
            <w:r>
              <w:t>.</w:t>
            </w:r>
            <w:r w:rsidR="003F4A27">
              <w:t xml:space="preserve"> </w:t>
            </w:r>
          </w:p>
          <w:p w14:paraId="09F25BBA" w14:textId="0C71ABE3" w:rsidR="00872B4E" w:rsidRPr="0022017A" w:rsidRDefault="00872B4E" w:rsidP="0022017A">
            <w:pPr>
              <w:pStyle w:val="Heading1"/>
              <w:spacing w:before="120"/>
              <w:rPr>
                <w:rFonts w:eastAsia="Calibri"/>
              </w:rPr>
            </w:pPr>
            <w:r w:rsidRPr="0022017A">
              <w:rPr>
                <w:rFonts w:eastAsia="Calibri"/>
              </w:rPr>
              <w:t xml:space="preserve">Before you </w:t>
            </w:r>
            <w:r w:rsidR="005E26E0" w:rsidRPr="0022017A">
              <w:rPr>
                <w:rFonts w:eastAsia="Calibri"/>
              </w:rPr>
              <w:t>apply</w:t>
            </w:r>
          </w:p>
          <w:p w14:paraId="7036F9F8" w14:textId="15C5BA0B" w:rsidR="005E26E0" w:rsidRDefault="005E26E0" w:rsidP="0022017A">
            <w:r>
              <w:t xml:space="preserve">An acting / temporary liquor </w:t>
            </w:r>
            <w:proofErr w:type="spellStart"/>
            <w:r>
              <w:t>licensee</w:t>
            </w:r>
            <w:proofErr w:type="spellEnd"/>
            <w:r>
              <w:t xml:space="preserve"> is only required if the licensee will be absent for longer than 7 consecutive days. Notification must be provided to Licensing NT within 3 days after the date of appointment. It is the licensee’s obligation to be compliant with these requirements as outlined within section 76 of the Act. </w:t>
            </w:r>
          </w:p>
          <w:p w14:paraId="08209EA0" w14:textId="77777777" w:rsidR="005E26E0" w:rsidRDefault="005E26E0" w:rsidP="0022017A">
            <w:r>
              <w:t xml:space="preserve">An acting / temporary liquor </w:t>
            </w:r>
            <w:proofErr w:type="spellStart"/>
            <w:r>
              <w:t>licensee</w:t>
            </w:r>
            <w:proofErr w:type="spellEnd"/>
            <w:r>
              <w:t xml:space="preserve"> can be appointed for a period of up to 90 days during any 12-month period. A period longer than 90 days may be considered at the Director’s discretion. Note, additional identity documents may be requested at the Director’s discretion.</w:t>
            </w:r>
          </w:p>
          <w:p w14:paraId="31B5A4F8" w14:textId="614418A0" w:rsidR="00B31D3A" w:rsidRPr="00872B4E" w:rsidRDefault="005E26E0" w:rsidP="0022017A">
            <w:r>
              <w:t>Attach required supporting documents in section 4.</w:t>
            </w:r>
          </w:p>
        </w:tc>
      </w:tr>
      <w:tr w:rsidR="00AE2A8A" w:rsidRPr="007A5EFD" w14:paraId="33D13DE3" w14:textId="77777777" w:rsidTr="005E26E0">
        <w:trPr>
          <w:trHeight w:val="191"/>
        </w:trPr>
        <w:tc>
          <w:tcPr>
            <w:tcW w:w="10348" w:type="dxa"/>
            <w:gridSpan w:val="16"/>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5D6FDBE" w14:textId="375874B5" w:rsidR="00AE2A8A" w:rsidRPr="00872B4E"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tc>
      </w:tr>
      <w:tr w:rsidR="007D48A4" w:rsidRPr="007A5EFD" w14:paraId="1A9EE172" w14:textId="77777777" w:rsidTr="005E26E0">
        <w:trPr>
          <w:trHeight w:val="27"/>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7D3FFB76" w14:textId="4D7AEE57" w:rsidR="007D48A4" w:rsidRPr="004A3CC9" w:rsidRDefault="005E26E0" w:rsidP="00DD13FA">
            <w:pPr>
              <w:rPr>
                <w:rStyle w:val="Questionlabel"/>
                <w:color w:val="1F1F5F" w:themeColor="text1"/>
              </w:rPr>
            </w:pPr>
            <w:r w:rsidRPr="005E26E0">
              <w:rPr>
                <w:rStyle w:val="Questionlabel"/>
                <w:color w:val="FFFFFF" w:themeColor="background1"/>
              </w:rPr>
              <w:t>Section 1 - Licensee details</w:t>
            </w:r>
          </w:p>
        </w:tc>
      </w:tr>
      <w:tr w:rsidR="005E26E0" w:rsidRPr="007A5EFD" w14:paraId="69BD6667" w14:textId="77777777" w:rsidTr="0022017A">
        <w:trPr>
          <w:trHeight w:val="337"/>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5C3B8464" w14:textId="78BE2959" w:rsidR="005E26E0" w:rsidRPr="007A5EFD" w:rsidRDefault="005E26E0" w:rsidP="007D48A4">
            <w:pPr>
              <w:rPr>
                <w:rFonts w:ascii="Arial" w:hAnsi="Arial"/>
                <w:b/>
              </w:rPr>
            </w:pPr>
            <w:r w:rsidRPr="007A5EFD">
              <w:rPr>
                <w:rStyle w:val="Questionlabel"/>
              </w:rPr>
              <w:t xml:space="preserve"> </w:t>
            </w:r>
            <w:r>
              <w:rPr>
                <w:rStyle w:val="Questionlabel"/>
              </w:rPr>
              <w:t>Full name</w:t>
            </w:r>
            <w:r w:rsidRPr="007A5EFD">
              <w:rPr>
                <w:rStyle w:val="Requiredfieldmark"/>
              </w:rPr>
              <w:t>*</w:t>
            </w:r>
          </w:p>
        </w:tc>
        <w:tc>
          <w:tcPr>
            <w:tcW w:w="8460" w:type="dxa"/>
            <w:gridSpan w:val="15"/>
            <w:tcBorders>
              <w:top w:val="single" w:sz="4" w:space="0" w:color="auto"/>
              <w:bottom w:val="single" w:sz="4" w:space="0" w:color="auto"/>
            </w:tcBorders>
            <w:noWrap/>
            <w:tcMar>
              <w:top w:w="108" w:type="dxa"/>
              <w:bottom w:w="108" w:type="dxa"/>
            </w:tcMar>
          </w:tcPr>
          <w:p w14:paraId="6CE6B512" w14:textId="77777777" w:rsidR="005E26E0" w:rsidRPr="002C0BEF" w:rsidRDefault="005E26E0" w:rsidP="002C0BEF"/>
        </w:tc>
      </w:tr>
      <w:tr w:rsidR="007D48A4" w:rsidRPr="007A5EFD" w14:paraId="7B69F5EC" w14:textId="77777777" w:rsidTr="0022017A">
        <w:trPr>
          <w:trHeight w:val="27"/>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220E68CB" w14:textId="5E61C927" w:rsidR="007D48A4" w:rsidRPr="007A5EFD" w:rsidRDefault="005E26E0" w:rsidP="00DD13FA">
            <w:pPr>
              <w:rPr>
                <w:rStyle w:val="Questionlabel"/>
              </w:rPr>
            </w:pPr>
            <w:r>
              <w:rPr>
                <w:rStyle w:val="Questionlabel"/>
              </w:rPr>
              <w:t>Phone</w:t>
            </w:r>
            <w:r w:rsidRPr="007A5EFD">
              <w:rPr>
                <w:rStyle w:val="Requiredfieldmark"/>
              </w:rPr>
              <w:t>*</w:t>
            </w:r>
          </w:p>
        </w:tc>
        <w:tc>
          <w:tcPr>
            <w:tcW w:w="3357" w:type="dxa"/>
            <w:gridSpan w:val="4"/>
            <w:tcBorders>
              <w:top w:val="single" w:sz="4" w:space="0" w:color="auto"/>
              <w:bottom w:val="single" w:sz="4" w:space="0" w:color="auto"/>
            </w:tcBorders>
            <w:noWrap/>
            <w:tcMar>
              <w:top w:w="108" w:type="dxa"/>
              <w:bottom w:w="108" w:type="dxa"/>
            </w:tcMar>
          </w:tcPr>
          <w:p w14:paraId="1DD6F263" w14:textId="77777777" w:rsidR="007D48A4" w:rsidRPr="002C0BEF" w:rsidRDefault="007D48A4" w:rsidP="002C0BEF"/>
        </w:tc>
        <w:tc>
          <w:tcPr>
            <w:tcW w:w="1701"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5A1D941C" w14:textId="44B1A604" w:rsidR="007D48A4" w:rsidRPr="007A5EFD" w:rsidRDefault="005E26E0" w:rsidP="00DD13FA">
            <w:pPr>
              <w:rPr>
                <w:rStyle w:val="Questionlabel"/>
              </w:rPr>
            </w:pPr>
            <w:r>
              <w:rPr>
                <w:rStyle w:val="Questionlabel"/>
              </w:rPr>
              <w:t>Fax</w:t>
            </w:r>
          </w:p>
        </w:tc>
        <w:tc>
          <w:tcPr>
            <w:tcW w:w="3402" w:type="dxa"/>
            <w:gridSpan w:val="7"/>
            <w:tcBorders>
              <w:top w:val="single" w:sz="4" w:space="0" w:color="auto"/>
              <w:bottom w:val="single" w:sz="4" w:space="0" w:color="auto"/>
            </w:tcBorders>
            <w:noWrap/>
            <w:tcMar>
              <w:top w:w="108" w:type="dxa"/>
              <w:bottom w:w="108" w:type="dxa"/>
            </w:tcMar>
          </w:tcPr>
          <w:p w14:paraId="3BC7CF56" w14:textId="2C6F1F06" w:rsidR="007D48A4" w:rsidRPr="002C0BEF" w:rsidRDefault="007D48A4" w:rsidP="002C0BEF"/>
        </w:tc>
      </w:tr>
      <w:tr w:rsidR="005E26E0" w:rsidRPr="007A5EFD" w14:paraId="7A7B110F" w14:textId="77777777" w:rsidTr="0022017A">
        <w:trPr>
          <w:trHeight w:val="27"/>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7BBD599E" w14:textId="7AD714BD" w:rsidR="005E26E0" w:rsidRDefault="005E26E0" w:rsidP="00DD13FA">
            <w:pPr>
              <w:rPr>
                <w:rStyle w:val="Questionlabel"/>
              </w:rPr>
            </w:pPr>
            <w:r>
              <w:rPr>
                <w:rStyle w:val="Questionlabel"/>
              </w:rPr>
              <w:t>Email</w:t>
            </w:r>
            <w:r w:rsidRPr="007A5EFD">
              <w:rPr>
                <w:rStyle w:val="Requiredfieldmark"/>
              </w:rPr>
              <w:t>*</w:t>
            </w:r>
          </w:p>
        </w:tc>
        <w:tc>
          <w:tcPr>
            <w:tcW w:w="8460" w:type="dxa"/>
            <w:gridSpan w:val="15"/>
            <w:tcBorders>
              <w:top w:val="single" w:sz="4" w:space="0" w:color="auto"/>
              <w:bottom w:val="single" w:sz="4" w:space="0" w:color="auto"/>
            </w:tcBorders>
            <w:noWrap/>
            <w:tcMar>
              <w:top w:w="108" w:type="dxa"/>
              <w:bottom w:w="108" w:type="dxa"/>
            </w:tcMar>
          </w:tcPr>
          <w:p w14:paraId="6947970F" w14:textId="77777777" w:rsidR="005E26E0" w:rsidRPr="002C0BEF" w:rsidRDefault="005E26E0" w:rsidP="002C0BEF"/>
        </w:tc>
      </w:tr>
      <w:tr w:rsidR="007D48A4" w:rsidRPr="007A5EFD" w14:paraId="1460D1D6" w14:textId="77777777" w:rsidTr="005E26E0">
        <w:trPr>
          <w:trHeight w:val="195"/>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2B0C5D37" w14:textId="233118B8" w:rsidR="007D48A4" w:rsidRPr="007A5EFD" w:rsidRDefault="007D48A4" w:rsidP="00DD13FA">
            <w:pPr>
              <w:rPr>
                <w:rStyle w:val="Questionlabel"/>
              </w:rPr>
            </w:pPr>
            <w:r w:rsidRPr="003F07E7">
              <w:rPr>
                <w:rStyle w:val="Questionlabel"/>
                <w:color w:val="FFFFFF" w:themeColor="background1"/>
              </w:rPr>
              <w:t>Section 2</w:t>
            </w:r>
            <w:r w:rsidR="005E26E0">
              <w:rPr>
                <w:rStyle w:val="Questionlabel"/>
                <w:color w:val="FFFFFF" w:themeColor="background1"/>
              </w:rPr>
              <w:t xml:space="preserve"> – licensed premises details</w:t>
            </w:r>
          </w:p>
        </w:tc>
      </w:tr>
      <w:tr w:rsidR="005E26E0" w:rsidRPr="007A5EFD" w14:paraId="7D2D0725" w14:textId="77777777" w:rsidTr="0022017A">
        <w:trPr>
          <w:trHeight w:val="145"/>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615EC3D3" w14:textId="1A9E520D" w:rsidR="005E26E0" w:rsidRPr="007A5EFD" w:rsidRDefault="005E26E0" w:rsidP="00DD13FA">
            <w:pPr>
              <w:rPr>
                <w:rStyle w:val="Questionlabel"/>
              </w:rPr>
            </w:pPr>
            <w:r>
              <w:rPr>
                <w:rStyle w:val="Questionlabel"/>
              </w:rPr>
              <w:t>Full name</w:t>
            </w:r>
            <w:r w:rsidRPr="007A5EFD">
              <w:rPr>
                <w:rStyle w:val="Requiredfieldmark"/>
              </w:rPr>
              <w:t>*</w:t>
            </w:r>
          </w:p>
        </w:tc>
        <w:tc>
          <w:tcPr>
            <w:tcW w:w="4253" w:type="dxa"/>
            <w:gridSpan w:val="6"/>
            <w:tcBorders>
              <w:top w:val="single" w:sz="4" w:space="0" w:color="auto"/>
              <w:bottom w:val="single" w:sz="4" w:space="0" w:color="auto"/>
            </w:tcBorders>
            <w:noWrap/>
            <w:tcMar>
              <w:top w:w="108" w:type="dxa"/>
              <w:bottom w:w="108" w:type="dxa"/>
            </w:tcMar>
          </w:tcPr>
          <w:p w14:paraId="0721048D" w14:textId="77777777" w:rsidR="005E26E0" w:rsidRPr="002C0BEF" w:rsidRDefault="005E26E0" w:rsidP="002C0BEF"/>
        </w:tc>
        <w:tc>
          <w:tcPr>
            <w:tcW w:w="1371" w:type="dxa"/>
            <w:gridSpan w:val="5"/>
            <w:tcBorders>
              <w:top w:val="single" w:sz="4" w:space="0" w:color="auto"/>
              <w:bottom w:val="single" w:sz="4" w:space="0" w:color="auto"/>
            </w:tcBorders>
            <w:shd w:val="clear" w:color="auto" w:fill="F2F2F2" w:themeFill="background1" w:themeFillShade="F2"/>
          </w:tcPr>
          <w:p w14:paraId="18B854B1" w14:textId="3A9035F5" w:rsidR="005E26E0" w:rsidRPr="005E26E0" w:rsidRDefault="005E26E0" w:rsidP="002C0BEF">
            <w:pPr>
              <w:rPr>
                <w:b/>
                <w:bCs/>
              </w:rPr>
            </w:pPr>
            <w:r w:rsidRPr="005E26E0">
              <w:rPr>
                <w:b/>
                <w:bCs/>
              </w:rPr>
              <w:t>Licence no.</w:t>
            </w:r>
          </w:p>
        </w:tc>
        <w:tc>
          <w:tcPr>
            <w:tcW w:w="2836" w:type="dxa"/>
            <w:gridSpan w:val="4"/>
            <w:tcBorders>
              <w:top w:val="single" w:sz="4" w:space="0" w:color="auto"/>
              <w:bottom w:val="single" w:sz="4" w:space="0" w:color="auto"/>
            </w:tcBorders>
          </w:tcPr>
          <w:p w14:paraId="0B8B61A1" w14:textId="03524B57" w:rsidR="005E26E0" w:rsidRPr="002C0BEF" w:rsidRDefault="005E26E0" w:rsidP="002C0BEF"/>
        </w:tc>
      </w:tr>
      <w:tr w:rsidR="007D48A4" w:rsidRPr="007A5EFD" w14:paraId="5CDA5DBB" w14:textId="77777777" w:rsidTr="0022017A">
        <w:trPr>
          <w:trHeight w:val="223"/>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43781658" w14:textId="58652453" w:rsidR="007D48A4" w:rsidRPr="007A5EFD" w:rsidRDefault="005E26E0" w:rsidP="00DD13FA">
            <w:pPr>
              <w:rPr>
                <w:rStyle w:val="Questionlabel"/>
              </w:rPr>
            </w:pPr>
            <w:r>
              <w:rPr>
                <w:rStyle w:val="Questionlabel"/>
              </w:rPr>
              <w:t>Address</w:t>
            </w:r>
            <w:r w:rsidRPr="007A5EFD">
              <w:rPr>
                <w:rStyle w:val="Requiredfieldmark"/>
              </w:rPr>
              <w:t>*</w:t>
            </w:r>
          </w:p>
        </w:tc>
        <w:tc>
          <w:tcPr>
            <w:tcW w:w="8460" w:type="dxa"/>
            <w:gridSpan w:val="15"/>
            <w:tcBorders>
              <w:top w:val="single" w:sz="4" w:space="0" w:color="auto"/>
              <w:bottom w:val="single" w:sz="4" w:space="0" w:color="auto"/>
            </w:tcBorders>
            <w:noWrap/>
            <w:tcMar>
              <w:top w:w="108" w:type="dxa"/>
              <w:bottom w:w="108" w:type="dxa"/>
            </w:tcMar>
          </w:tcPr>
          <w:p w14:paraId="70FE0A34" w14:textId="77777777" w:rsidR="007D48A4" w:rsidRPr="002C0BEF" w:rsidRDefault="007D48A4" w:rsidP="002C0BEF"/>
        </w:tc>
      </w:tr>
      <w:tr w:rsidR="005E26E0" w:rsidRPr="007A5EFD" w14:paraId="6CEBC078" w14:textId="77777777" w:rsidTr="005E26E0">
        <w:trPr>
          <w:trHeight w:val="223"/>
        </w:trPr>
        <w:tc>
          <w:tcPr>
            <w:tcW w:w="10348" w:type="dxa"/>
            <w:gridSpan w:val="16"/>
            <w:tcBorders>
              <w:top w:val="single" w:sz="4" w:space="0" w:color="auto"/>
              <w:bottom w:val="single" w:sz="4" w:space="0" w:color="auto"/>
            </w:tcBorders>
            <w:shd w:val="clear" w:color="auto" w:fill="1F1F5F" w:themeFill="text1"/>
            <w:noWrap/>
            <w:tcMar>
              <w:top w:w="108" w:type="dxa"/>
              <w:bottom w:w="108" w:type="dxa"/>
            </w:tcMar>
          </w:tcPr>
          <w:p w14:paraId="12CD66C1" w14:textId="714832C2" w:rsidR="005E26E0" w:rsidRPr="005E26E0" w:rsidRDefault="005E26E0" w:rsidP="002C0BEF">
            <w:pPr>
              <w:rPr>
                <w:b/>
                <w:bCs/>
              </w:rPr>
            </w:pPr>
            <w:r w:rsidRPr="005E26E0">
              <w:rPr>
                <w:b/>
                <w:bCs/>
              </w:rPr>
              <w:t>Section 3 – Acting licensee details</w:t>
            </w:r>
          </w:p>
        </w:tc>
      </w:tr>
      <w:tr w:rsidR="005E26E0" w:rsidRPr="007A5EFD" w14:paraId="464E0C49" w14:textId="77777777" w:rsidTr="0022017A">
        <w:trPr>
          <w:trHeight w:val="223"/>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54999D14" w14:textId="743D07E3" w:rsidR="005E26E0" w:rsidRDefault="005E26E0" w:rsidP="00DD13FA">
            <w:pPr>
              <w:rPr>
                <w:rStyle w:val="Questionlabel"/>
              </w:rPr>
            </w:pPr>
            <w:r>
              <w:rPr>
                <w:rStyle w:val="Questionlabel"/>
              </w:rPr>
              <w:t>Full name</w:t>
            </w:r>
            <w:r>
              <w:rPr>
                <w:b/>
                <w:color w:val="FF0000"/>
              </w:rPr>
              <w:t>*</w:t>
            </w:r>
          </w:p>
        </w:tc>
        <w:tc>
          <w:tcPr>
            <w:tcW w:w="8460" w:type="dxa"/>
            <w:gridSpan w:val="15"/>
            <w:tcBorders>
              <w:top w:val="single" w:sz="4" w:space="0" w:color="auto"/>
              <w:bottom w:val="single" w:sz="4" w:space="0" w:color="auto"/>
            </w:tcBorders>
            <w:noWrap/>
            <w:tcMar>
              <w:top w:w="108" w:type="dxa"/>
              <w:bottom w:w="108" w:type="dxa"/>
            </w:tcMar>
          </w:tcPr>
          <w:p w14:paraId="242BFB22" w14:textId="77777777" w:rsidR="005E26E0" w:rsidRPr="002C0BEF" w:rsidRDefault="005E26E0" w:rsidP="002C0BEF"/>
        </w:tc>
      </w:tr>
      <w:tr w:rsidR="005E26E0" w:rsidRPr="007A5EFD" w14:paraId="0C5D723C" w14:textId="77777777" w:rsidTr="0022017A">
        <w:trPr>
          <w:trHeight w:val="223"/>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3AB713EB" w14:textId="646488D9" w:rsidR="005E26E0" w:rsidRDefault="005E26E0" w:rsidP="00DD13FA">
            <w:pPr>
              <w:rPr>
                <w:rStyle w:val="Questionlabel"/>
              </w:rPr>
            </w:pPr>
            <w:r>
              <w:rPr>
                <w:rStyle w:val="Questionlabel"/>
              </w:rPr>
              <w:t>Address</w:t>
            </w:r>
            <w:r>
              <w:rPr>
                <w:b/>
                <w:color w:val="FF0000"/>
              </w:rPr>
              <w:t>*</w:t>
            </w:r>
          </w:p>
        </w:tc>
        <w:tc>
          <w:tcPr>
            <w:tcW w:w="8460" w:type="dxa"/>
            <w:gridSpan w:val="15"/>
            <w:tcBorders>
              <w:top w:val="single" w:sz="4" w:space="0" w:color="auto"/>
              <w:bottom w:val="single" w:sz="4" w:space="0" w:color="auto"/>
            </w:tcBorders>
            <w:noWrap/>
            <w:tcMar>
              <w:top w:w="108" w:type="dxa"/>
              <w:bottom w:w="108" w:type="dxa"/>
            </w:tcMar>
          </w:tcPr>
          <w:p w14:paraId="1C83EE66" w14:textId="77777777" w:rsidR="005E26E0" w:rsidRPr="002C0BEF" w:rsidRDefault="005E26E0" w:rsidP="002C0BEF"/>
        </w:tc>
      </w:tr>
      <w:tr w:rsidR="005E26E0" w:rsidRPr="007A5EFD" w14:paraId="07CDED14" w14:textId="77777777" w:rsidTr="0022017A">
        <w:trPr>
          <w:trHeight w:val="223"/>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04C565AD" w14:textId="7FE2D08F" w:rsidR="005E26E0" w:rsidRDefault="005E26E0" w:rsidP="00DD13FA">
            <w:pPr>
              <w:rPr>
                <w:rStyle w:val="Questionlabel"/>
              </w:rPr>
            </w:pPr>
            <w:r>
              <w:rPr>
                <w:rStyle w:val="Questionlabel"/>
              </w:rPr>
              <w:t>Date of birth</w:t>
            </w:r>
            <w:r>
              <w:rPr>
                <w:b/>
                <w:color w:val="FF0000"/>
              </w:rPr>
              <w:t>*</w:t>
            </w:r>
          </w:p>
        </w:tc>
        <w:tc>
          <w:tcPr>
            <w:tcW w:w="2693" w:type="dxa"/>
            <w:gridSpan w:val="2"/>
            <w:tcBorders>
              <w:top w:val="single" w:sz="4" w:space="0" w:color="auto"/>
              <w:bottom w:val="single" w:sz="4" w:space="0" w:color="auto"/>
            </w:tcBorders>
            <w:noWrap/>
            <w:tcMar>
              <w:top w:w="108" w:type="dxa"/>
              <w:bottom w:w="108" w:type="dxa"/>
            </w:tcMar>
          </w:tcPr>
          <w:p w14:paraId="553BEC67" w14:textId="77777777" w:rsidR="005E26E0" w:rsidRPr="002C0BEF" w:rsidRDefault="005E26E0" w:rsidP="002C0BEF"/>
        </w:tc>
        <w:tc>
          <w:tcPr>
            <w:tcW w:w="1560" w:type="dxa"/>
            <w:gridSpan w:val="4"/>
            <w:tcBorders>
              <w:top w:val="single" w:sz="4" w:space="0" w:color="auto"/>
              <w:bottom w:val="single" w:sz="4" w:space="0" w:color="auto"/>
            </w:tcBorders>
            <w:shd w:val="clear" w:color="auto" w:fill="F2F2F2" w:themeFill="background1" w:themeFillShade="F2"/>
          </w:tcPr>
          <w:p w14:paraId="664771F4" w14:textId="3B67F516" w:rsidR="005E26E0" w:rsidRPr="005E26E0" w:rsidRDefault="005E26E0" w:rsidP="002C0BEF">
            <w:pPr>
              <w:rPr>
                <w:b/>
                <w:bCs/>
              </w:rPr>
            </w:pPr>
            <w:r w:rsidRPr="005E26E0">
              <w:rPr>
                <w:b/>
                <w:bCs/>
              </w:rPr>
              <w:t>Occupation</w:t>
            </w:r>
            <w:r>
              <w:rPr>
                <w:b/>
                <w:color w:val="FF0000"/>
              </w:rPr>
              <w:t>*</w:t>
            </w:r>
          </w:p>
        </w:tc>
        <w:tc>
          <w:tcPr>
            <w:tcW w:w="4207" w:type="dxa"/>
            <w:gridSpan w:val="9"/>
            <w:tcBorders>
              <w:top w:val="single" w:sz="4" w:space="0" w:color="auto"/>
              <w:bottom w:val="single" w:sz="4" w:space="0" w:color="auto"/>
            </w:tcBorders>
          </w:tcPr>
          <w:p w14:paraId="23DA4676" w14:textId="7F615D0E" w:rsidR="005E26E0" w:rsidRPr="002C0BEF" w:rsidRDefault="005E26E0" w:rsidP="002C0BEF"/>
        </w:tc>
      </w:tr>
      <w:tr w:rsidR="005E26E0" w:rsidRPr="007A5EFD" w14:paraId="52918D35" w14:textId="77777777" w:rsidTr="0022017A">
        <w:trPr>
          <w:trHeight w:val="223"/>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5F63D188" w14:textId="7AF773BA" w:rsidR="005E26E0" w:rsidRDefault="005E26E0" w:rsidP="005E26E0">
            <w:pPr>
              <w:rPr>
                <w:rStyle w:val="Questionlabel"/>
              </w:rPr>
            </w:pPr>
            <w:r>
              <w:rPr>
                <w:rStyle w:val="Questionlabel"/>
              </w:rPr>
              <w:t>Appointment start date</w:t>
            </w:r>
            <w:r>
              <w:rPr>
                <w:b/>
                <w:color w:val="FF0000"/>
              </w:rPr>
              <w:t>*</w:t>
            </w:r>
          </w:p>
        </w:tc>
        <w:tc>
          <w:tcPr>
            <w:tcW w:w="3286" w:type="dxa"/>
            <w:gridSpan w:val="3"/>
            <w:tcBorders>
              <w:top w:val="single" w:sz="4" w:space="0" w:color="auto"/>
              <w:bottom w:val="single" w:sz="4" w:space="0" w:color="auto"/>
            </w:tcBorders>
          </w:tcPr>
          <w:p w14:paraId="33D0E46D" w14:textId="3484CC02" w:rsidR="005E26E0" w:rsidRPr="002C0BEF" w:rsidRDefault="005E26E0" w:rsidP="005E26E0"/>
        </w:tc>
        <w:tc>
          <w:tcPr>
            <w:tcW w:w="1817" w:type="dxa"/>
            <w:gridSpan w:val="6"/>
            <w:tcBorders>
              <w:top w:val="single" w:sz="4" w:space="0" w:color="auto"/>
              <w:bottom w:val="single" w:sz="4" w:space="0" w:color="auto"/>
            </w:tcBorders>
            <w:shd w:val="clear" w:color="auto" w:fill="F2F2F2" w:themeFill="background1" w:themeFillShade="F2"/>
          </w:tcPr>
          <w:p w14:paraId="6FD80A7A" w14:textId="021F9B2A" w:rsidR="005E26E0" w:rsidRPr="002C0BEF" w:rsidRDefault="005E26E0" w:rsidP="005E26E0">
            <w:r>
              <w:rPr>
                <w:rStyle w:val="Questionlabel"/>
              </w:rPr>
              <w:t>Appointment end date</w:t>
            </w:r>
            <w:r>
              <w:rPr>
                <w:b/>
                <w:color w:val="FF0000"/>
              </w:rPr>
              <w:t>*</w:t>
            </w:r>
          </w:p>
        </w:tc>
        <w:tc>
          <w:tcPr>
            <w:tcW w:w="3357" w:type="dxa"/>
            <w:gridSpan w:val="6"/>
            <w:tcBorders>
              <w:top w:val="single" w:sz="4" w:space="0" w:color="auto"/>
              <w:bottom w:val="single" w:sz="4" w:space="0" w:color="auto"/>
            </w:tcBorders>
          </w:tcPr>
          <w:p w14:paraId="70D265A0" w14:textId="42D9AD0F" w:rsidR="005E26E0" w:rsidRPr="002C0BEF" w:rsidRDefault="005E26E0" w:rsidP="005E26E0"/>
        </w:tc>
      </w:tr>
      <w:tr w:rsidR="005E26E0" w:rsidRPr="007A5EFD" w14:paraId="6763DF0E" w14:textId="77777777" w:rsidTr="0022017A">
        <w:trPr>
          <w:trHeight w:val="223"/>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42B58616" w14:textId="2E39D043" w:rsidR="005E26E0" w:rsidRDefault="005E26E0" w:rsidP="005E26E0">
            <w:pPr>
              <w:rPr>
                <w:rStyle w:val="Questionlabel"/>
              </w:rPr>
            </w:pPr>
            <w:r>
              <w:rPr>
                <w:rStyle w:val="Questionlabel"/>
              </w:rPr>
              <w:lastRenderedPageBreak/>
              <w:t>Appointment start date</w:t>
            </w:r>
            <w:r>
              <w:rPr>
                <w:b/>
                <w:color w:val="FF0000"/>
              </w:rPr>
              <w:t>*</w:t>
            </w:r>
          </w:p>
        </w:tc>
        <w:tc>
          <w:tcPr>
            <w:tcW w:w="3286" w:type="dxa"/>
            <w:gridSpan w:val="3"/>
            <w:tcBorders>
              <w:top w:val="single" w:sz="4" w:space="0" w:color="auto"/>
              <w:bottom w:val="single" w:sz="4" w:space="0" w:color="auto"/>
            </w:tcBorders>
          </w:tcPr>
          <w:p w14:paraId="48E5D0FC" w14:textId="77777777" w:rsidR="005E26E0" w:rsidRPr="002C0BEF" w:rsidRDefault="005E26E0" w:rsidP="005E26E0"/>
        </w:tc>
        <w:tc>
          <w:tcPr>
            <w:tcW w:w="1817" w:type="dxa"/>
            <w:gridSpan w:val="6"/>
            <w:tcBorders>
              <w:top w:val="single" w:sz="4" w:space="0" w:color="auto"/>
              <w:bottom w:val="single" w:sz="4" w:space="0" w:color="auto"/>
            </w:tcBorders>
            <w:shd w:val="clear" w:color="auto" w:fill="F2F2F2" w:themeFill="background1" w:themeFillShade="F2"/>
          </w:tcPr>
          <w:p w14:paraId="338F28F7" w14:textId="11903FA6" w:rsidR="005E26E0" w:rsidRDefault="005E26E0" w:rsidP="005E26E0">
            <w:pPr>
              <w:rPr>
                <w:rStyle w:val="Questionlabel"/>
              </w:rPr>
            </w:pPr>
            <w:r>
              <w:rPr>
                <w:rStyle w:val="Questionlabel"/>
              </w:rPr>
              <w:t>Appointment end date</w:t>
            </w:r>
            <w:r>
              <w:rPr>
                <w:b/>
                <w:color w:val="FF0000"/>
              </w:rPr>
              <w:t>*</w:t>
            </w:r>
          </w:p>
        </w:tc>
        <w:tc>
          <w:tcPr>
            <w:tcW w:w="3357" w:type="dxa"/>
            <w:gridSpan w:val="6"/>
            <w:tcBorders>
              <w:top w:val="single" w:sz="4" w:space="0" w:color="auto"/>
              <w:bottom w:val="single" w:sz="4" w:space="0" w:color="auto"/>
            </w:tcBorders>
          </w:tcPr>
          <w:p w14:paraId="16236845" w14:textId="77777777" w:rsidR="005E26E0" w:rsidRPr="002C0BEF" w:rsidRDefault="005E26E0" w:rsidP="005E26E0"/>
        </w:tc>
      </w:tr>
      <w:tr w:rsidR="005E26E0" w:rsidRPr="007A5EFD" w14:paraId="34BE438D" w14:textId="77777777" w:rsidTr="0022017A">
        <w:trPr>
          <w:trHeight w:val="223"/>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350BFCCB" w14:textId="698F0182" w:rsidR="005E26E0" w:rsidRDefault="005E26E0" w:rsidP="005E26E0">
            <w:pPr>
              <w:rPr>
                <w:rStyle w:val="Questionlabel"/>
              </w:rPr>
            </w:pPr>
            <w:r>
              <w:rPr>
                <w:rStyle w:val="Questionlabel"/>
              </w:rPr>
              <w:t>Appointment start date</w:t>
            </w:r>
            <w:r>
              <w:rPr>
                <w:b/>
                <w:color w:val="FF0000"/>
              </w:rPr>
              <w:t>*</w:t>
            </w:r>
          </w:p>
        </w:tc>
        <w:tc>
          <w:tcPr>
            <w:tcW w:w="3286" w:type="dxa"/>
            <w:gridSpan w:val="3"/>
            <w:tcBorders>
              <w:top w:val="single" w:sz="4" w:space="0" w:color="auto"/>
              <w:bottom w:val="single" w:sz="4" w:space="0" w:color="auto"/>
            </w:tcBorders>
          </w:tcPr>
          <w:p w14:paraId="27EDD782" w14:textId="77777777" w:rsidR="005E26E0" w:rsidRPr="002C0BEF" w:rsidRDefault="005E26E0" w:rsidP="005E26E0"/>
        </w:tc>
        <w:tc>
          <w:tcPr>
            <w:tcW w:w="1817" w:type="dxa"/>
            <w:gridSpan w:val="6"/>
            <w:tcBorders>
              <w:top w:val="single" w:sz="4" w:space="0" w:color="auto"/>
              <w:bottom w:val="single" w:sz="4" w:space="0" w:color="auto"/>
            </w:tcBorders>
            <w:shd w:val="clear" w:color="auto" w:fill="F2F2F2" w:themeFill="background1" w:themeFillShade="F2"/>
          </w:tcPr>
          <w:p w14:paraId="6A714EF2" w14:textId="1C3D3C3F" w:rsidR="005E26E0" w:rsidRDefault="005E26E0" w:rsidP="005E26E0">
            <w:pPr>
              <w:rPr>
                <w:rStyle w:val="Questionlabel"/>
              </w:rPr>
            </w:pPr>
            <w:r>
              <w:rPr>
                <w:rStyle w:val="Questionlabel"/>
              </w:rPr>
              <w:t>Appointment end date</w:t>
            </w:r>
            <w:r>
              <w:rPr>
                <w:b/>
                <w:color w:val="FF0000"/>
              </w:rPr>
              <w:t>*</w:t>
            </w:r>
          </w:p>
        </w:tc>
        <w:tc>
          <w:tcPr>
            <w:tcW w:w="3357" w:type="dxa"/>
            <w:gridSpan w:val="6"/>
            <w:tcBorders>
              <w:top w:val="single" w:sz="4" w:space="0" w:color="auto"/>
              <w:bottom w:val="single" w:sz="4" w:space="0" w:color="auto"/>
            </w:tcBorders>
          </w:tcPr>
          <w:p w14:paraId="17EE8703" w14:textId="77777777" w:rsidR="005E26E0" w:rsidRPr="002C0BEF" w:rsidRDefault="005E26E0" w:rsidP="005E26E0"/>
        </w:tc>
      </w:tr>
      <w:tr w:rsidR="005E26E0" w:rsidRPr="007A5EFD" w14:paraId="5E707A2B" w14:textId="77777777" w:rsidTr="0022017A">
        <w:trPr>
          <w:trHeight w:val="223"/>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3C227BB9" w14:textId="20FB739D" w:rsidR="005E26E0" w:rsidRDefault="005E26E0" w:rsidP="005E26E0">
            <w:pPr>
              <w:rPr>
                <w:rStyle w:val="Questionlabel"/>
              </w:rPr>
            </w:pPr>
            <w:r>
              <w:rPr>
                <w:rStyle w:val="Questionlabel"/>
              </w:rPr>
              <w:t>Appointment start date</w:t>
            </w:r>
            <w:r>
              <w:rPr>
                <w:b/>
                <w:color w:val="FF0000"/>
              </w:rPr>
              <w:t>*</w:t>
            </w:r>
          </w:p>
        </w:tc>
        <w:tc>
          <w:tcPr>
            <w:tcW w:w="3286" w:type="dxa"/>
            <w:gridSpan w:val="3"/>
            <w:tcBorders>
              <w:top w:val="single" w:sz="4" w:space="0" w:color="auto"/>
              <w:bottom w:val="single" w:sz="4" w:space="0" w:color="auto"/>
            </w:tcBorders>
          </w:tcPr>
          <w:p w14:paraId="11F12BF2" w14:textId="77777777" w:rsidR="005E26E0" w:rsidRPr="002C0BEF" w:rsidRDefault="005E26E0" w:rsidP="005E26E0"/>
        </w:tc>
        <w:tc>
          <w:tcPr>
            <w:tcW w:w="1817" w:type="dxa"/>
            <w:gridSpan w:val="6"/>
            <w:tcBorders>
              <w:top w:val="single" w:sz="4" w:space="0" w:color="auto"/>
              <w:bottom w:val="single" w:sz="4" w:space="0" w:color="auto"/>
            </w:tcBorders>
            <w:shd w:val="clear" w:color="auto" w:fill="F2F2F2" w:themeFill="background1" w:themeFillShade="F2"/>
          </w:tcPr>
          <w:p w14:paraId="6C2F9E2E" w14:textId="64153272" w:rsidR="005E26E0" w:rsidRDefault="005E26E0" w:rsidP="005E26E0">
            <w:pPr>
              <w:rPr>
                <w:rStyle w:val="Questionlabel"/>
              </w:rPr>
            </w:pPr>
            <w:r>
              <w:rPr>
                <w:rStyle w:val="Questionlabel"/>
              </w:rPr>
              <w:t>Appointment end date</w:t>
            </w:r>
            <w:r>
              <w:rPr>
                <w:b/>
                <w:color w:val="FF0000"/>
              </w:rPr>
              <w:t>*</w:t>
            </w:r>
          </w:p>
        </w:tc>
        <w:tc>
          <w:tcPr>
            <w:tcW w:w="3357" w:type="dxa"/>
            <w:gridSpan w:val="6"/>
            <w:tcBorders>
              <w:top w:val="single" w:sz="4" w:space="0" w:color="auto"/>
              <w:bottom w:val="single" w:sz="4" w:space="0" w:color="auto"/>
            </w:tcBorders>
          </w:tcPr>
          <w:p w14:paraId="79D43E8C" w14:textId="77777777" w:rsidR="005E26E0" w:rsidRPr="002C0BEF" w:rsidRDefault="005E26E0" w:rsidP="005E26E0"/>
        </w:tc>
      </w:tr>
      <w:tr w:rsidR="0022017A" w:rsidRPr="007A5EFD" w14:paraId="67B4D979" w14:textId="77777777" w:rsidTr="0022017A">
        <w:trPr>
          <w:trHeight w:val="223"/>
        </w:trPr>
        <w:tc>
          <w:tcPr>
            <w:tcW w:w="8669" w:type="dxa"/>
            <w:gridSpan w:val="14"/>
            <w:tcBorders>
              <w:top w:val="single" w:sz="4" w:space="0" w:color="auto"/>
              <w:bottom w:val="single" w:sz="4" w:space="0" w:color="auto"/>
            </w:tcBorders>
            <w:shd w:val="clear" w:color="auto" w:fill="F2F2F2" w:themeFill="background1" w:themeFillShade="F2"/>
            <w:noWrap/>
            <w:tcMar>
              <w:top w:w="108" w:type="dxa"/>
              <w:bottom w:w="108" w:type="dxa"/>
            </w:tcMar>
          </w:tcPr>
          <w:p w14:paraId="0CF0776A" w14:textId="03FFEECB" w:rsidR="0022017A" w:rsidRPr="002C0BEF" w:rsidRDefault="0022017A" w:rsidP="005E26E0">
            <w:r w:rsidRPr="007334D7">
              <w:rPr>
                <w:b/>
              </w:rPr>
              <w:t xml:space="preserve">Are you seeking approval for the </w:t>
            </w:r>
            <w:r>
              <w:rPr>
                <w:b/>
              </w:rPr>
              <w:t>acting licensee</w:t>
            </w:r>
            <w:r w:rsidRPr="007334D7">
              <w:rPr>
                <w:b/>
              </w:rPr>
              <w:t xml:space="preserve"> to be appointed for more tha</w:t>
            </w:r>
            <w:r>
              <w:rPr>
                <w:b/>
              </w:rPr>
              <w:t xml:space="preserve">n 90 days in a 12 month </w:t>
            </w:r>
            <w:proofErr w:type="gramStart"/>
            <w:r>
              <w:rPr>
                <w:b/>
              </w:rPr>
              <w:t>period?</w:t>
            </w:r>
            <w:r>
              <w:rPr>
                <w:b/>
                <w:color w:val="FF0000"/>
              </w:rPr>
              <w:t>*</w:t>
            </w:r>
            <w:proofErr w:type="gramEnd"/>
          </w:p>
        </w:tc>
        <w:tc>
          <w:tcPr>
            <w:tcW w:w="1679" w:type="dxa"/>
            <w:gridSpan w:val="2"/>
            <w:tcBorders>
              <w:top w:val="single" w:sz="4" w:space="0" w:color="auto"/>
              <w:bottom w:val="single" w:sz="4" w:space="0" w:color="auto"/>
            </w:tcBorders>
          </w:tcPr>
          <w:p w14:paraId="3806609B" w14:textId="49D2F749" w:rsidR="0022017A" w:rsidRPr="002C0BEF" w:rsidRDefault="0022017A" w:rsidP="005E26E0">
            <w:r>
              <w:t>Yes / No</w:t>
            </w:r>
          </w:p>
        </w:tc>
      </w:tr>
      <w:tr w:rsidR="005E26E0" w:rsidRPr="007A5EFD" w14:paraId="35B4F22B" w14:textId="77777777" w:rsidTr="0022017A">
        <w:trPr>
          <w:trHeight w:val="223"/>
        </w:trPr>
        <w:tc>
          <w:tcPr>
            <w:tcW w:w="10348" w:type="dxa"/>
            <w:gridSpan w:val="16"/>
            <w:tcBorders>
              <w:top w:val="single" w:sz="4" w:space="0" w:color="auto"/>
              <w:bottom w:val="single" w:sz="4" w:space="0" w:color="auto"/>
            </w:tcBorders>
            <w:shd w:val="clear" w:color="auto" w:fill="F2F2F2" w:themeFill="background1" w:themeFillShade="F2"/>
            <w:noWrap/>
            <w:tcMar>
              <w:top w:w="108" w:type="dxa"/>
              <w:bottom w:w="108" w:type="dxa"/>
            </w:tcMar>
          </w:tcPr>
          <w:p w14:paraId="5C6F524B" w14:textId="779B26FF" w:rsidR="005E26E0" w:rsidRDefault="005E26E0" w:rsidP="005E26E0">
            <w:r>
              <w:rPr>
                <w:b/>
              </w:rPr>
              <w:t>Why are you appointing an acting licensee?</w:t>
            </w:r>
          </w:p>
        </w:tc>
      </w:tr>
      <w:tr w:rsidR="005E26E0" w:rsidRPr="007A5EFD" w14:paraId="4C51FB86" w14:textId="77777777" w:rsidTr="005E26E0">
        <w:trPr>
          <w:trHeight w:val="1119"/>
        </w:trPr>
        <w:tc>
          <w:tcPr>
            <w:tcW w:w="10348" w:type="dxa"/>
            <w:gridSpan w:val="16"/>
            <w:tcBorders>
              <w:top w:val="single" w:sz="4" w:space="0" w:color="auto"/>
              <w:bottom w:val="single" w:sz="4" w:space="0" w:color="auto"/>
            </w:tcBorders>
            <w:noWrap/>
            <w:tcMar>
              <w:top w:w="108" w:type="dxa"/>
              <w:bottom w:w="108" w:type="dxa"/>
            </w:tcMar>
          </w:tcPr>
          <w:p w14:paraId="652EB7E7" w14:textId="77777777" w:rsidR="005E26E0" w:rsidRDefault="005E26E0" w:rsidP="005E26E0">
            <w:pPr>
              <w:rPr>
                <w:b/>
              </w:rPr>
            </w:pPr>
          </w:p>
        </w:tc>
      </w:tr>
      <w:tr w:rsidR="005E26E0" w:rsidRPr="007A5EFD" w14:paraId="00D6E2EF" w14:textId="77777777" w:rsidTr="005E26E0">
        <w:trPr>
          <w:trHeight w:val="27"/>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E482598" w14:textId="469864C3" w:rsidR="005E26E0" w:rsidRPr="003F07E7" w:rsidRDefault="005E26E0" w:rsidP="005E26E0">
            <w:pPr>
              <w:rPr>
                <w:rStyle w:val="Questionlabel"/>
                <w:color w:val="FFFFFF" w:themeColor="background1"/>
              </w:rPr>
            </w:pPr>
            <w:r>
              <w:rPr>
                <w:rStyle w:val="Questionlabel"/>
                <w:color w:val="FFFFFF" w:themeColor="background1"/>
              </w:rPr>
              <w:t>Section 4 – supporting documents</w:t>
            </w:r>
          </w:p>
        </w:tc>
      </w:tr>
      <w:tr w:rsidR="005E26E0" w:rsidRPr="007A5EFD" w14:paraId="7860525D" w14:textId="77777777" w:rsidTr="0022017A">
        <w:trPr>
          <w:trHeight w:val="27"/>
        </w:trPr>
        <w:tc>
          <w:tcPr>
            <w:tcW w:w="8976"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6E5B376" w14:textId="39BD16B7" w:rsidR="005E26E0" w:rsidRDefault="005E26E0" w:rsidP="005E26E0">
            <w:pPr>
              <w:rPr>
                <w:rStyle w:val="Questionlabel"/>
                <w:color w:val="FFFFFF" w:themeColor="background1"/>
              </w:rPr>
            </w:pPr>
            <w:r>
              <w:rPr>
                <w:rFonts w:asciiTheme="minorHAnsi" w:hAnsiTheme="minorHAnsi"/>
                <w:b/>
              </w:rPr>
              <w:t>Clear</w:t>
            </w:r>
            <w:r w:rsidRPr="00BD53D6">
              <w:rPr>
                <w:rFonts w:asciiTheme="minorHAnsi" w:hAnsiTheme="minorHAnsi"/>
                <w:b/>
              </w:rPr>
              <w:t xml:space="preserve"> </w:t>
            </w:r>
            <w:proofErr w:type="gramStart"/>
            <w:r w:rsidRPr="00BD53D6">
              <w:rPr>
                <w:rFonts w:asciiTheme="minorHAnsi" w:hAnsiTheme="minorHAnsi"/>
                <w:b/>
              </w:rPr>
              <w:t>colour</w:t>
            </w:r>
            <w:proofErr w:type="gramEnd"/>
            <w:r w:rsidRPr="00BD53D6">
              <w:rPr>
                <w:rFonts w:asciiTheme="minorHAnsi" w:hAnsiTheme="minorHAnsi"/>
                <w:b/>
              </w:rPr>
              <w:t xml:space="preserve"> copy of the nominee’s photo ID (driver’s licence, passport)</w:t>
            </w:r>
            <w:r w:rsidRPr="00BD53D6">
              <w:rPr>
                <w:b/>
                <w:color w:val="FF0000"/>
              </w:rPr>
              <w:t xml:space="preserve"> *</w:t>
            </w:r>
          </w:p>
        </w:tc>
        <w:tc>
          <w:tcPr>
            <w:tcW w:w="1372" w:type="dxa"/>
            <w:tcBorders>
              <w:top w:val="single" w:sz="4" w:space="0" w:color="auto"/>
              <w:left w:val="single" w:sz="4" w:space="0" w:color="auto"/>
              <w:bottom w:val="single" w:sz="4" w:space="0" w:color="auto"/>
              <w:right w:val="single" w:sz="4" w:space="0" w:color="auto"/>
            </w:tcBorders>
          </w:tcPr>
          <w:p w14:paraId="437EF3EB" w14:textId="1B279819" w:rsidR="005E26E0" w:rsidRPr="005E26E0" w:rsidRDefault="005E26E0" w:rsidP="005E26E0">
            <w:pPr>
              <w:rPr>
                <w:rStyle w:val="Questionlabel"/>
                <w:b w:val="0"/>
                <w:bCs w:val="0"/>
              </w:rPr>
            </w:pPr>
            <w:r>
              <w:t>Yes / No</w:t>
            </w:r>
          </w:p>
        </w:tc>
      </w:tr>
      <w:tr w:rsidR="005E26E0" w:rsidRPr="007A5EFD" w14:paraId="5CE815AB" w14:textId="77777777" w:rsidTr="0022017A">
        <w:trPr>
          <w:trHeight w:val="27"/>
        </w:trPr>
        <w:tc>
          <w:tcPr>
            <w:tcW w:w="8976"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1825D90" w14:textId="078631B5" w:rsidR="005E26E0" w:rsidRDefault="005E26E0" w:rsidP="005E26E0">
            <w:pPr>
              <w:rPr>
                <w:rStyle w:val="Questionlabel"/>
                <w:color w:val="FFFFFF" w:themeColor="background1"/>
              </w:rPr>
            </w:pPr>
            <w:r>
              <w:rPr>
                <w:b/>
              </w:rPr>
              <w:t>Copy of acting licensee’s RSA certificate</w:t>
            </w:r>
            <w:r>
              <w:rPr>
                <w:b/>
                <w:color w:val="FF0000"/>
              </w:rPr>
              <w:t>*</w:t>
            </w:r>
          </w:p>
        </w:tc>
        <w:tc>
          <w:tcPr>
            <w:tcW w:w="1372" w:type="dxa"/>
            <w:tcBorders>
              <w:top w:val="single" w:sz="4" w:space="0" w:color="auto"/>
              <w:left w:val="single" w:sz="4" w:space="0" w:color="auto"/>
              <w:bottom w:val="single" w:sz="4" w:space="0" w:color="auto"/>
              <w:right w:val="single" w:sz="4" w:space="0" w:color="auto"/>
            </w:tcBorders>
          </w:tcPr>
          <w:p w14:paraId="014C0853" w14:textId="562803B0" w:rsidR="005E26E0" w:rsidRPr="005E26E0" w:rsidRDefault="005E26E0" w:rsidP="005E26E0">
            <w:pPr>
              <w:rPr>
                <w:rStyle w:val="Questionlabel"/>
                <w:b w:val="0"/>
                <w:bCs w:val="0"/>
              </w:rPr>
            </w:pPr>
            <w:r>
              <w:t>Yes / No</w:t>
            </w:r>
          </w:p>
        </w:tc>
      </w:tr>
      <w:tr w:rsidR="005E26E0" w:rsidRPr="007A5EFD" w14:paraId="58C0DA0E" w14:textId="77777777" w:rsidTr="0022017A">
        <w:trPr>
          <w:trHeight w:val="27"/>
        </w:trPr>
        <w:tc>
          <w:tcPr>
            <w:tcW w:w="8976"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D37A8AD" w14:textId="0A324BB8" w:rsidR="005E26E0" w:rsidRDefault="005E26E0" w:rsidP="005E26E0">
            <w:pPr>
              <w:rPr>
                <w:rStyle w:val="Questionlabel"/>
                <w:color w:val="FFFFFF" w:themeColor="background1"/>
              </w:rPr>
            </w:pPr>
            <w:r>
              <w:rPr>
                <w:b/>
              </w:rPr>
              <w:t xml:space="preserve">Statutory declaration – criminal history </w:t>
            </w:r>
          </w:p>
        </w:tc>
        <w:tc>
          <w:tcPr>
            <w:tcW w:w="1372" w:type="dxa"/>
            <w:tcBorders>
              <w:top w:val="single" w:sz="4" w:space="0" w:color="auto"/>
              <w:left w:val="single" w:sz="4" w:space="0" w:color="auto"/>
              <w:bottom w:val="single" w:sz="4" w:space="0" w:color="auto"/>
              <w:right w:val="single" w:sz="4" w:space="0" w:color="auto"/>
            </w:tcBorders>
          </w:tcPr>
          <w:p w14:paraId="3B4ECAA4" w14:textId="3B924526" w:rsidR="005E26E0" w:rsidRPr="005E26E0" w:rsidRDefault="005E26E0" w:rsidP="005E26E0">
            <w:pPr>
              <w:rPr>
                <w:rStyle w:val="Questionlabel"/>
                <w:b w:val="0"/>
                <w:bCs w:val="0"/>
              </w:rPr>
            </w:pPr>
            <w:r>
              <w:t>Yes / No</w:t>
            </w:r>
          </w:p>
        </w:tc>
      </w:tr>
      <w:tr w:rsidR="005E26E0" w:rsidRPr="007A5EFD" w14:paraId="0F541AB9" w14:textId="77777777" w:rsidTr="005F494D">
        <w:trPr>
          <w:trHeight w:val="27"/>
        </w:trPr>
        <w:tc>
          <w:tcPr>
            <w:tcW w:w="1034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24ACAC20" w14:textId="43E04402" w:rsidR="005E26E0" w:rsidRPr="005E26E0" w:rsidRDefault="005E26E0" w:rsidP="005E26E0">
            <w:pPr>
              <w:rPr>
                <w:rStyle w:val="Questionlabel"/>
                <w:b w:val="0"/>
                <w:bCs w:val="0"/>
              </w:rPr>
            </w:pPr>
            <w:r>
              <w:t>If not, the appointment will not be approved</w:t>
            </w:r>
          </w:p>
        </w:tc>
      </w:tr>
      <w:tr w:rsidR="005E26E0" w:rsidRPr="007A5EFD" w14:paraId="18F1EAAE" w14:textId="77777777" w:rsidTr="005E26E0">
        <w:trPr>
          <w:trHeight w:val="27"/>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A1D166C" w14:textId="021B9BCB" w:rsidR="005E26E0" w:rsidRPr="003F07E7" w:rsidRDefault="005E26E0" w:rsidP="005E26E0">
            <w:pPr>
              <w:rPr>
                <w:rStyle w:val="Questionlabel"/>
                <w:color w:val="FFFFFF" w:themeColor="background1"/>
              </w:rPr>
            </w:pPr>
            <w:r>
              <w:rPr>
                <w:rStyle w:val="Questionlabel"/>
                <w:color w:val="FFFFFF" w:themeColor="background1"/>
              </w:rPr>
              <w:t>Section 5 – signatures</w:t>
            </w:r>
          </w:p>
        </w:tc>
      </w:tr>
      <w:tr w:rsidR="0075108D" w:rsidRPr="007A5EFD" w14:paraId="49E052A0" w14:textId="77777777" w:rsidTr="0022017A">
        <w:trPr>
          <w:trHeight w:val="27"/>
        </w:trPr>
        <w:tc>
          <w:tcPr>
            <w:tcW w:w="23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D4BF608" w14:textId="65F61FD8" w:rsidR="0075108D" w:rsidRDefault="0075108D" w:rsidP="0075108D">
            <w:pPr>
              <w:rPr>
                <w:rStyle w:val="Questionlabel"/>
                <w:color w:val="FFFFFF" w:themeColor="background1"/>
              </w:rPr>
            </w:pPr>
            <w:r>
              <w:rPr>
                <w:b/>
              </w:rPr>
              <w:t>Signature of the current licensee or their delegate</w:t>
            </w:r>
            <w:r>
              <w:rPr>
                <w:b/>
                <w:color w:val="FF0000"/>
              </w:rPr>
              <w:t>*</w:t>
            </w:r>
          </w:p>
        </w:tc>
        <w:tc>
          <w:tcPr>
            <w:tcW w:w="4154" w:type="dxa"/>
            <w:gridSpan w:val="6"/>
            <w:tcBorders>
              <w:top w:val="single" w:sz="4" w:space="0" w:color="auto"/>
              <w:left w:val="single" w:sz="4" w:space="0" w:color="auto"/>
              <w:bottom w:val="single" w:sz="4" w:space="0" w:color="auto"/>
              <w:right w:val="single" w:sz="4" w:space="0" w:color="auto"/>
            </w:tcBorders>
          </w:tcPr>
          <w:p w14:paraId="14909C96" w14:textId="7B3D5A12" w:rsidR="0075108D" w:rsidRDefault="0075108D" w:rsidP="0075108D">
            <w:pPr>
              <w:rPr>
                <w:rStyle w:val="Questionlabel"/>
                <w:color w:val="FFFFFF" w:themeColor="background1"/>
              </w:rPr>
            </w:pPr>
          </w:p>
        </w:tc>
        <w:tc>
          <w:tcPr>
            <w:tcW w:w="12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8633A" w14:textId="7B2FFE57" w:rsidR="0075108D" w:rsidRDefault="0075108D" w:rsidP="0075108D">
            <w:pPr>
              <w:rPr>
                <w:rStyle w:val="Questionlabel"/>
                <w:color w:val="FFFFFF" w:themeColor="background1"/>
              </w:rPr>
            </w:pPr>
            <w:r>
              <w:rPr>
                <w:b/>
              </w:rPr>
              <w:t>Date</w:t>
            </w:r>
            <w:r>
              <w:rPr>
                <w:b/>
                <w:color w:val="FF0000"/>
              </w:rPr>
              <w:t>*</w:t>
            </w:r>
          </w:p>
        </w:tc>
        <w:tc>
          <w:tcPr>
            <w:tcW w:w="2587" w:type="dxa"/>
            <w:gridSpan w:val="3"/>
            <w:tcBorders>
              <w:top w:val="single" w:sz="4" w:space="0" w:color="auto"/>
              <w:left w:val="single" w:sz="4" w:space="0" w:color="auto"/>
              <w:bottom w:val="single" w:sz="4" w:space="0" w:color="auto"/>
              <w:right w:val="single" w:sz="4" w:space="0" w:color="auto"/>
            </w:tcBorders>
          </w:tcPr>
          <w:p w14:paraId="0D13C103" w14:textId="4A7107FB" w:rsidR="0075108D" w:rsidRDefault="0075108D" w:rsidP="0075108D">
            <w:pPr>
              <w:rPr>
                <w:rStyle w:val="Questionlabel"/>
                <w:color w:val="FFFFFF" w:themeColor="background1"/>
              </w:rPr>
            </w:pPr>
          </w:p>
        </w:tc>
      </w:tr>
      <w:tr w:rsidR="0075108D" w:rsidRPr="007A5EFD" w14:paraId="74DFE124" w14:textId="77777777" w:rsidTr="0022017A">
        <w:trPr>
          <w:trHeight w:val="27"/>
        </w:trPr>
        <w:tc>
          <w:tcPr>
            <w:tcW w:w="23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CBA137A" w14:textId="1880CEA3" w:rsidR="0075108D" w:rsidRDefault="0075108D" w:rsidP="0075108D">
            <w:pPr>
              <w:rPr>
                <w:rStyle w:val="Questionlabel"/>
                <w:color w:val="FFFFFF" w:themeColor="background1"/>
              </w:rPr>
            </w:pPr>
            <w:r>
              <w:rPr>
                <w:b/>
              </w:rPr>
              <w:t>Signature of acting licensee</w:t>
            </w:r>
            <w:r>
              <w:rPr>
                <w:b/>
                <w:color w:val="FF0000"/>
              </w:rPr>
              <w:t>*</w:t>
            </w:r>
          </w:p>
        </w:tc>
        <w:tc>
          <w:tcPr>
            <w:tcW w:w="4154" w:type="dxa"/>
            <w:gridSpan w:val="6"/>
            <w:tcBorders>
              <w:top w:val="single" w:sz="4" w:space="0" w:color="auto"/>
              <w:left w:val="single" w:sz="4" w:space="0" w:color="auto"/>
              <w:bottom w:val="single" w:sz="4" w:space="0" w:color="auto"/>
              <w:right w:val="single" w:sz="4" w:space="0" w:color="auto"/>
            </w:tcBorders>
          </w:tcPr>
          <w:p w14:paraId="53BAC8A8" w14:textId="7B7455C9" w:rsidR="0075108D" w:rsidRDefault="0075108D" w:rsidP="0075108D">
            <w:pPr>
              <w:rPr>
                <w:rStyle w:val="Questionlabel"/>
                <w:color w:val="FFFFFF" w:themeColor="background1"/>
              </w:rPr>
            </w:pPr>
          </w:p>
        </w:tc>
        <w:tc>
          <w:tcPr>
            <w:tcW w:w="12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21A59" w14:textId="3532DDD0" w:rsidR="0075108D" w:rsidRDefault="0075108D" w:rsidP="0075108D">
            <w:pPr>
              <w:rPr>
                <w:rStyle w:val="Questionlabel"/>
                <w:color w:val="FFFFFF" w:themeColor="background1"/>
              </w:rPr>
            </w:pPr>
            <w:r>
              <w:rPr>
                <w:b/>
              </w:rPr>
              <w:t>Date</w:t>
            </w:r>
            <w:r>
              <w:rPr>
                <w:b/>
                <w:color w:val="FF0000"/>
              </w:rPr>
              <w:t>*</w:t>
            </w:r>
          </w:p>
        </w:tc>
        <w:tc>
          <w:tcPr>
            <w:tcW w:w="2587" w:type="dxa"/>
            <w:gridSpan w:val="3"/>
            <w:tcBorders>
              <w:top w:val="single" w:sz="4" w:space="0" w:color="auto"/>
              <w:left w:val="single" w:sz="4" w:space="0" w:color="auto"/>
              <w:bottom w:val="single" w:sz="4" w:space="0" w:color="auto"/>
              <w:right w:val="single" w:sz="4" w:space="0" w:color="auto"/>
            </w:tcBorders>
          </w:tcPr>
          <w:p w14:paraId="49199116" w14:textId="77777777" w:rsidR="0075108D" w:rsidRDefault="0075108D" w:rsidP="0075108D">
            <w:pPr>
              <w:rPr>
                <w:rStyle w:val="Questionlabel"/>
                <w:color w:val="FFFFFF" w:themeColor="background1"/>
              </w:rPr>
            </w:pPr>
          </w:p>
        </w:tc>
      </w:tr>
      <w:tr w:rsidR="0075108D" w:rsidRPr="007A5EFD" w14:paraId="0E69E0E0" w14:textId="77777777" w:rsidTr="005E26E0">
        <w:trPr>
          <w:trHeight w:val="27"/>
        </w:trPr>
        <w:tc>
          <w:tcPr>
            <w:tcW w:w="10348"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04ABE0D" w14:textId="0F1C454F" w:rsidR="0075108D" w:rsidRPr="007A5EFD" w:rsidRDefault="0075108D" w:rsidP="0075108D">
            <w:pPr>
              <w:rPr>
                <w:rStyle w:val="Questionlabel"/>
              </w:rPr>
            </w:pPr>
            <w:r w:rsidRPr="003F07E7">
              <w:rPr>
                <w:rStyle w:val="Questionlabel"/>
                <w:color w:val="FFFFFF" w:themeColor="background1"/>
              </w:rPr>
              <w:t>Office use only^</w:t>
            </w:r>
            <w:r>
              <w:rPr>
                <w:rStyle w:val="Questionlabel"/>
                <w:color w:val="FFFFFF" w:themeColor="background1"/>
              </w:rPr>
              <w:t xml:space="preserve"> </w:t>
            </w:r>
          </w:p>
        </w:tc>
      </w:tr>
      <w:tr w:rsidR="0075108D" w:rsidRPr="007A5EFD" w14:paraId="7EA221A8" w14:textId="77777777" w:rsidTr="0022017A">
        <w:trPr>
          <w:trHeight w:val="27"/>
        </w:trPr>
        <w:tc>
          <w:tcPr>
            <w:tcW w:w="8976"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016191C" w14:textId="16C39298" w:rsidR="0075108D" w:rsidRPr="002C0BEF" w:rsidRDefault="0075108D" w:rsidP="0075108D">
            <w:r>
              <w:rPr>
                <w:rStyle w:val="Questionlabel"/>
              </w:rPr>
              <w:t>Is the licensee seeking approval</w:t>
            </w:r>
            <w:r>
              <w:t xml:space="preserve"> </w:t>
            </w:r>
            <w:r w:rsidRPr="007334D7">
              <w:rPr>
                <w:rStyle w:val="Questionlabel"/>
              </w:rPr>
              <w:t xml:space="preserve">for the acting licensee to be appointed for more than </w:t>
            </w:r>
            <w:r>
              <w:rPr>
                <w:rStyle w:val="Questionlabel"/>
              </w:rPr>
              <w:t>90</w:t>
            </w:r>
            <w:r w:rsidRPr="007334D7">
              <w:rPr>
                <w:rStyle w:val="Questionlabel"/>
              </w:rPr>
              <w:t xml:space="preserve"> days in a 12</w:t>
            </w:r>
            <w:r>
              <w:rPr>
                <w:rStyle w:val="Questionlabel"/>
              </w:rPr>
              <w:t>-</w:t>
            </w:r>
            <w:r w:rsidRPr="007334D7">
              <w:rPr>
                <w:rStyle w:val="Questionlabel"/>
              </w:rPr>
              <w:t xml:space="preserve">month </w:t>
            </w:r>
            <w:proofErr w:type="gramStart"/>
            <w:r w:rsidRPr="007334D7">
              <w:rPr>
                <w:rStyle w:val="Questionlabel"/>
              </w:rPr>
              <w:t>period?</w:t>
            </w:r>
            <w:r>
              <w:rPr>
                <w:rStyle w:val="Questionlabel"/>
              </w:rPr>
              <w:t>^</w:t>
            </w:r>
            <w:proofErr w:type="gramEnd"/>
          </w:p>
        </w:tc>
        <w:tc>
          <w:tcPr>
            <w:tcW w:w="1372" w:type="dxa"/>
            <w:tcBorders>
              <w:top w:val="single" w:sz="4" w:space="0" w:color="auto"/>
              <w:left w:val="single" w:sz="4" w:space="0" w:color="auto"/>
              <w:bottom w:val="single" w:sz="4" w:space="0" w:color="auto"/>
              <w:right w:val="single" w:sz="4" w:space="0" w:color="auto"/>
            </w:tcBorders>
          </w:tcPr>
          <w:p w14:paraId="30FD408D" w14:textId="500CAE24" w:rsidR="0075108D" w:rsidRPr="002C0BEF" w:rsidRDefault="0075108D" w:rsidP="0075108D">
            <w:r>
              <w:t>Yes / No</w:t>
            </w:r>
          </w:p>
        </w:tc>
      </w:tr>
      <w:tr w:rsidR="0075108D" w:rsidRPr="007A5EFD" w14:paraId="52085F27" w14:textId="77777777" w:rsidTr="0022017A">
        <w:trPr>
          <w:trHeight w:val="27"/>
        </w:trPr>
        <w:tc>
          <w:tcPr>
            <w:tcW w:w="8976"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762DD0F" w14:textId="11816988" w:rsidR="0075108D" w:rsidRPr="002C0BEF" w:rsidRDefault="0075108D" w:rsidP="0075108D">
            <w:r w:rsidRPr="00CD13C5">
              <w:t xml:space="preserve">If yes, is the </w:t>
            </w:r>
            <w:r>
              <w:t>appointment approved? (If notification only, cross out both)</w:t>
            </w:r>
          </w:p>
        </w:tc>
        <w:tc>
          <w:tcPr>
            <w:tcW w:w="1372" w:type="dxa"/>
            <w:tcBorders>
              <w:top w:val="single" w:sz="4" w:space="0" w:color="auto"/>
              <w:left w:val="single" w:sz="4" w:space="0" w:color="auto"/>
              <w:bottom w:val="single" w:sz="4" w:space="0" w:color="auto"/>
              <w:right w:val="single" w:sz="4" w:space="0" w:color="auto"/>
            </w:tcBorders>
          </w:tcPr>
          <w:p w14:paraId="76C72CA3" w14:textId="2CBA40B4" w:rsidR="0075108D" w:rsidRDefault="0075108D" w:rsidP="0075108D">
            <w:r>
              <w:t>Yes / No</w:t>
            </w:r>
          </w:p>
        </w:tc>
      </w:tr>
      <w:tr w:rsidR="0075108D" w:rsidRPr="007A5EFD" w14:paraId="47210BBD" w14:textId="77777777" w:rsidTr="0022017A">
        <w:trPr>
          <w:trHeight w:val="27"/>
        </w:trPr>
        <w:tc>
          <w:tcPr>
            <w:tcW w:w="8976"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47F292C" w14:textId="2C2891B2" w:rsidR="0075108D" w:rsidRPr="002C0BEF" w:rsidRDefault="0075108D" w:rsidP="0075108D">
            <w:r>
              <w:rPr>
                <w:b/>
              </w:rPr>
              <w:t>Has the appointment been appropriately recorded/</w:t>
            </w:r>
            <w:proofErr w:type="gramStart"/>
            <w:r>
              <w:rPr>
                <w:b/>
              </w:rPr>
              <w:t>processed?^</w:t>
            </w:r>
            <w:proofErr w:type="gramEnd"/>
          </w:p>
        </w:tc>
        <w:tc>
          <w:tcPr>
            <w:tcW w:w="1372" w:type="dxa"/>
            <w:tcBorders>
              <w:top w:val="single" w:sz="4" w:space="0" w:color="auto"/>
              <w:left w:val="single" w:sz="4" w:space="0" w:color="auto"/>
              <w:bottom w:val="single" w:sz="4" w:space="0" w:color="auto"/>
              <w:right w:val="single" w:sz="4" w:space="0" w:color="auto"/>
            </w:tcBorders>
          </w:tcPr>
          <w:p w14:paraId="4D5B6AE7" w14:textId="3D6D7D5F" w:rsidR="0075108D" w:rsidRDefault="0075108D" w:rsidP="0075108D">
            <w:r>
              <w:t>Yes / No</w:t>
            </w:r>
          </w:p>
        </w:tc>
      </w:tr>
      <w:tr w:rsidR="0075108D" w:rsidRPr="007A5EFD" w14:paraId="0D5EAF25" w14:textId="77777777" w:rsidTr="0022017A">
        <w:trPr>
          <w:trHeight w:val="27"/>
        </w:trPr>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D74563C" w14:textId="3128183B" w:rsidR="0075108D" w:rsidRPr="002C0BEF" w:rsidRDefault="0075108D" w:rsidP="0075108D">
            <w:r>
              <w:rPr>
                <w:b/>
              </w:rPr>
              <w:t>Delegate approval nam</w:t>
            </w:r>
            <w:r w:rsidRPr="0075108D">
              <w:rPr>
                <w:b/>
              </w:rPr>
              <w:t>e^</w:t>
            </w:r>
          </w:p>
        </w:tc>
        <w:tc>
          <w:tcPr>
            <w:tcW w:w="8460" w:type="dxa"/>
            <w:gridSpan w:val="15"/>
            <w:tcBorders>
              <w:top w:val="single" w:sz="4" w:space="0" w:color="auto"/>
              <w:bottom w:val="single" w:sz="4" w:space="0" w:color="auto"/>
              <w:right w:val="single" w:sz="4" w:space="0" w:color="auto"/>
            </w:tcBorders>
          </w:tcPr>
          <w:p w14:paraId="7758310D" w14:textId="3B43A742" w:rsidR="0075108D" w:rsidRPr="002C0BEF" w:rsidRDefault="0075108D" w:rsidP="0075108D"/>
        </w:tc>
      </w:tr>
      <w:tr w:rsidR="0075108D" w:rsidRPr="007A5EFD" w14:paraId="2041FBBE" w14:textId="77777777" w:rsidTr="0022017A">
        <w:trPr>
          <w:trHeight w:val="27"/>
        </w:trPr>
        <w:tc>
          <w:tcPr>
            <w:tcW w:w="1888"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471D5D1" w14:textId="3D6A3911" w:rsidR="0075108D" w:rsidRPr="007A5EFD" w:rsidRDefault="0075108D" w:rsidP="0075108D">
            <w:pPr>
              <w:rPr>
                <w:rStyle w:val="Questionlabel"/>
              </w:rPr>
            </w:pPr>
            <w:r>
              <w:rPr>
                <w:rStyle w:val="Questionlabel"/>
              </w:rPr>
              <w:lastRenderedPageBreak/>
              <w:t>Position title^</w:t>
            </w:r>
          </w:p>
        </w:tc>
        <w:tc>
          <w:tcPr>
            <w:tcW w:w="8460" w:type="dxa"/>
            <w:gridSpan w:val="15"/>
            <w:tcBorders>
              <w:top w:val="single" w:sz="4" w:space="0" w:color="auto"/>
              <w:bottom w:val="single" w:sz="4" w:space="0" w:color="auto"/>
              <w:right w:val="single" w:sz="4" w:space="0" w:color="auto"/>
            </w:tcBorders>
            <w:noWrap/>
            <w:tcMar>
              <w:top w:w="108" w:type="dxa"/>
              <w:bottom w:w="108" w:type="dxa"/>
            </w:tcMar>
          </w:tcPr>
          <w:p w14:paraId="0C9737BD" w14:textId="77777777" w:rsidR="0075108D" w:rsidRPr="002C0BEF" w:rsidRDefault="0075108D" w:rsidP="0075108D"/>
        </w:tc>
      </w:tr>
      <w:tr w:rsidR="0075108D" w:rsidRPr="007A5EFD" w14:paraId="490155B2" w14:textId="77777777" w:rsidTr="0022017A">
        <w:trPr>
          <w:trHeight w:val="27"/>
        </w:trPr>
        <w:tc>
          <w:tcPr>
            <w:tcW w:w="1888"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6CD9A81" w14:textId="443DA02D" w:rsidR="0075108D" w:rsidRDefault="0075108D" w:rsidP="0075108D">
            <w:pPr>
              <w:rPr>
                <w:rStyle w:val="Questionlabel"/>
              </w:rPr>
            </w:pPr>
            <w:r>
              <w:rPr>
                <w:rStyle w:val="Questionlabel"/>
              </w:rPr>
              <w:t>Signature^</w:t>
            </w:r>
          </w:p>
        </w:tc>
        <w:tc>
          <w:tcPr>
            <w:tcW w:w="3370" w:type="dxa"/>
            <w:gridSpan w:val="5"/>
            <w:tcBorders>
              <w:top w:val="single" w:sz="4" w:space="0" w:color="auto"/>
              <w:bottom w:val="single" w:sz="4" w:space="0" w:color="auto"/>
              <w:right w:val="single" w:sz="4" w:space="0" w:color="auto"/>
            </w:tcBorders>
            <w:noWrap/>
            <w:tcMar>
              <w:top w:w="108" w:type="dxa"/>
              <w:bottom w:w="108" w:type="dxa"/>
            </w:tcMar>
          </w:tcPr>
          <w:p w14:paraId="18ACFFA9" w14:textId="77777777" w:rsidR="0075108D" w:rsidRPr="002C0BEF" w:rsidRDefault="0075108D" w:rsidP="0075108D"/>
        </w:tc>
        <w:tc>
          <w:tcPr>
            <w:tcW w:w="1752" w:type="dxa"/>
            <w:gridSpan w:val="5"/>
            <w:tcBorders>
              <w:top w:val="single" w:sz="4" w:space="0" w:color="auto"/>
              <w:bottom w:val="single" w:sz="4" w:space="0" w:color="auto"/>
              <w:right w:val="single" w:sz="4" w:space="0" w:color="auto"/>
            </w:tcBorders>
            <w:shd w:val="clear" w:color="auto" w:fill="F2F2F2" w:themeFill="background1" w:themeFillShade="F2"/>
            <w:tcMar>
              <w:top w:w="108" w:type="dxa"/>
              <w:bottom w:w="108" w:type="dxa"/>
            </w:tcMar>
          </w:tcPr>
          <w:p w14:paraId="3FD8C418" w14:textId="61CD4389" w:rsidR="0075108D" w:rsidRPr="007A5EFD" w:rsidRDefault="0075108D" w:rsidP="0075108D">
            <w:pPr>
              <w:rPr>
                <w:rStyle w:val="Questionlabel"/>
              </w:rPr>
            </w:pPr>
            <w:r>
              <w:rPr>
                <w:rStyle w:val="Questionlabel"/>
              </w:rPr>
              <w:t>Date^</w:t>
            </w:r>
          </w:p>
        </w:tc>
        <w:tc>
          <w:tcPr>
            <w:tcW w:w="3338" w:type="dxa"/>
            <w:gridSpan w:val="5"/>
            <w:tcBorders>
              <w:top w:val="single" w:sz="4" w:space="0" w:color="auto"/>
              <w:bottom w:val="single" w:sz="4" w:space="0" w:color="auto"/>
              <w:right w:val="single" w:sz="4" w:space="0" w:color="auto"/>
            </w:tcBorders>
            <w:tcMar>
              <w:top w:w="108" w:type="dxa"/>
              <w:bottom w:w="108" w:type="dxa"/>
            </w:tcMar>
          </w:tcPr>
          <w:p w14:paraId="79E7B46B" w14:textId="77777777" w:rsidR="0075108D" w:rsidRPr="002C0BEF" w:rsidRDefault="0075108D" w:rsidP="0075108D"/>
        </w:tc>
      </w:tr>
      <w:tr w:rsidR="0075108D" w:rsidRPr="007A5EFD" w14:paraId="6DCB6FE3" w14:textId="77777777" w:rsidTr="005E26E0">
        <w:trPr>
          <w:trHeight w:val="727"/>
        </w:trPr>
        <w:tc>
          <w:tcPr>
            <w:tcW w:w="10348" w:type="dxa"/>
            <w:gridSpan w:val="16"/>
            <w:tcBorders>
              <w:top w:val="nil"/>
              <w:left w:val="nil"/>
              <w:bottom w:val="nil"/>
              <w:right w:val="nil"/>
            </w:tcBorders>
            <w:noWrap/>
            <w:tcMar>
              <w:left w:w="0" w:type="dxa"/>
              <w:right w:w="0" w:type="dxa"/>
            </w:tcMar>
          </w:tcPr>
          <w:p w14:paraId="1E6376B3" w14:textId="5A44F2BD" w:rsidR="0075108D" w:rsidRDefault="0075108D" w:rsidP="0075108D">
            <w:pPr>
              <w:pStyle w:val="Heading1"/>
              <w:keepNext w:val="0"/>
              <w:keepLines w:val="0"/>
              <w:widowControl w:val="0"/>
            </w:pPr>
            <w:r>
              <w:t>Privacy statement</w:t>
            </w:r>
          </w:p>
          <w:p w14:paraId="22212BEE" w14:textId="299099FF" w:rsidR="0075108D" w:rsidRDefault="0075108D" w:rsidP="0075108D">
            <w:pPr>
              <w:pStyle w:val="Heading2"/>
            </w:pPr>
            <w:r>
              <w:t>For the applicant</w:t>
            </w:r>
          </w:p>
          <w:p w14:paraId="4C572135" w14:textId="77777777" w:rsidR="0075108D" w:rsidRDefault="0075108D" w:rsidP="0075108D">
            <w:r>
              <w:t xml:space="preserve">You have been asked to provide personal information as part of this application. You do not have to provide us with your personal information but if you choose not to, we might not be able to accept or process your application, or your application may be refused. </w:t>
            </w:r>
          </w:p>
          <w:p w14:paraId="2B709C90" w14:textId="6A6953AE" w:rsidR="0075108D" w:rsidRDefault="0075108D" w:rsidP="0075108D">
            <w:r>
              <w:t>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5F4B5CE7" w14:textId="77777777" w:rsidR="0075108D" w:rsidRDefault="0075108D" w:rsidP="0075108D">
            <w:pPr>
              <w:pStyle w:val="Heading2"/>
              <w:spacing w:after="0"/>
            </w:pPr>
            <w:r>
              <w:t>For the applicant and third parties:</w:t>
            </w:r>
          </w:p>
          <w:p w14:paraId="6937EACC" w14:textId="13357DDC" w:rsidR="0075108D" w:rsidRDefault="0075108D" w:rsidP="0075108D">
            <w:r>
              <w:t xml:space="preserve">We collect and use your personal information to process and manage this application (and, if approved, any subsequent licence/registration) under the </w:t>
            </w:r>
            <w:r w:rsidRPr="0075108D">
              <w:rPr>
                <w:i/>
                <w:iCs/>
              </w:rPr>
              <w:t>Liquor Act 2019</w:t>
            </w:r>
            <w:r>
              <w:rPr>
                <w:rStyle w:val="FootnoteReference"/>
                <w:i/>
                <w:iCs/>
              </w:rPr>
              <w:footnoteReference w:id="1"/>
            </w:r>
            <w:r>
              <w:t>. Third party information is required by law to enable consideration of the applicant’s suitability to hold a licence / registration. If the applicant does not provide this information, it may affect their ability to obtain and maintain a licence/registration.</w:t>
            </w:r>
          </w:p>
          <w:p w14:paraId="41F44516" w14:textId="773C35F2" w:rsidR="00B21FFD" w:rsidRDefault="0075108D" w:rsidP="0022017A">
            <w:pPr>
              <w:spacing w:before="120"/>
            </w:pPr>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p>
          <w:p w14:paraId="65BC3CCF" w14:textId="2BA4110E" w:rsidR="0075108D" w:rsidRPr="0075108D" w:rsidRDefault="0075108D" w:rsidP="0022017A">
            <w:pPr>
              <w:spacing w:before="120"/>
            </w:pPr>
            <w:r>
              <w:t xml:space="preserve">You have a right to access the information we hold about you. To learn more about this, or if you would like to access or correct the </w:t>
            </w:r>
            <w:proofErr w:type="gramStart"/>
            <w:r>
              <w:t>information</w:t>
            </w:r>
            <w:proofErr w:type="gramEnd"/>
            <w:r>
              <w:t xml:space="preserve"> we hold about you or make a privacy complaint about us, go to the Department of Industry, Tourism and Trade website</w:t>
            </w:r>
            <w:r>
              <w:rPr>
                <w:rStyle w:val="FootnoteReference"/>
              </w:rPr>
              <w:footnoteReference w:id="2"/>
            </w:r>
            <w:r>
              <w:t xml:space="preserve">. To specifically discuss how your information is used and shared by Licensing NT, you can contact us on 08 8999 1800 or </w:t>
            </w:r>
            <w:hyperlink r:id="rId10" w:history="1">
              <w:r w:rsidR="00B21FFD" w:rsidRPr="004464F3">
                <w:rPr>
                  <w:rStyle w:val="Hyperlink"/>
                </w:rPr>
                <w:t>LiquorLicensing.DITT@nt.gov.au</w:t>
              </w:r>
            </w:hyperlink>
            <w:r>
              <w:t xml:space="preserve">.  </w:t>
            </w:r>
            <w:r w:rsidR="00B21FFD">
              <w:t xml:space="preserve"> </w:t>
            </w:r>
          </w:p>
          <w:p w14:paraId="254FBEB5" w14:textId="32C75602" w:rsidR="0075108D" w:rsidRPr="00814AF6" w:rsidRDefault="0075108D" w:rsidP="0075108D">
            <w:pPr>
              <w:pStyle w:val="Heading1"/>
              <w:keepNext w:val="0"/>
              <w:keepLines w:val="0"/>
              <w:widowControl w:val="0"/>
            </w:pPr>
            <w:r>
              <w:t>How to submit</w:t>
            </w:r>
          </w:p>
          <w:p w14:paraId="508A898B" w14:textId="4F380291" w:rsidR="0075108D" w:rsidRPr="00F15931" w:rsidRDefault="0075108D" w:rsidP="0075108D">
            <w:pPr>
              <w:widowControl w:val="0"/>
            </w:pPr>
            <w:r w:rsidRPr="0075108D">
              <w:t xml:space="preserve">You must email this form and copy of the acting licensee’s responsible service of alcohol (RSA) certificate to </w:t>
            </w:r>
            <w:hyperlink r:id="rId11" w:history="1">
              <w:r w:rsidRPr="001E686C">
                <w:rPr>
                  <w:rStyle w:val="Hyperlink"/>
                </w:rPr>
                <w:t>LiquorLicensing.DITT@nt.gov.au</w:t>
              </w:r>
            </w:hyperlink>
            <w:r>
              <w:t xml:space="preserve"> </w:t>
            </w:r>
            <w:r w:rsidRPr="0075108D">
              <w:t xml:space="preserve">within </w:t>
            </w:r>
            <w:r>
              <w:t>3</w:t>
            </w:r>
            <w:r w:rsidRPr="0075108D">
              <w:t xml:space="preserve"> days after the date of appointment.</w:t>
            </w:r>
          </w:p>
        </w:tc>
      </w:tr>
      <w:tr w:rsidR="0075108D" w:rsidRPr="007A5EFD" w14:paraId="293B926E" w14:textId="77777777" w:rsidTr="005E26E0">
        <w:trPr>
          <w:trHeight w:val="28"/>
        </w:trPr>
        <w:tc>
          <w:tcPr>
            <w:tcW w:w="10348" w:type="dxa"/>
            <w:gridSpan w:val="16"/>
            <w:tcBorders>
              <w:top w:val="nil"/>
              <w:left w:val="nil"/>
              <w:bottom w:val="nil"/>
              <w:right w:val="nil"/>
            </w:tcBorders>
            <w:noWrap/>
            <w:tcMar>
              <w:left w:w="0" w:type="dxa"/>
              <w:right w:w="0" w:type="dxa"/>
            </w:tcMar>
          </w:tcPr>
          <w:p w14:paraId="309041DD" w14:textId="77777777" w:rsidR="0075108D" w:rsidRPr="002C21A2" w:rsidRDefault="0075108D" w:rsidP="0075108D">
            <w:pPr>
              <w:pStyle w:val="Subtitle0"/>
              <w:spacing w:after="0"/>
              <w:rPr>
                <w:rStyle w:val="Hidden"/>
              </w:rPr>
            </w:pPr>
            <w:r w:rsidRPr="002C21A2">
              <w:rPr>
                <w:rStyle w:val="Hidden"/>
              </w:rPr>
              <w:t>End of form</w:t>
            </w:r>
          </w:p>
        </w:tc>
      </w:tr>
    </w:tbl>
    <w:p w14:paraId="6D6D42F3" w14:textId="77777777"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1E4E" w14:textId="77777777" w:rsidR="007C27B7" w:rsidRDefault="007C27B7" w:rsidP="007332FF">
      <w:r>
        <w:separator/>
      </w:r>
    </w:p>
  </w:endnote>
  <w:endnote w:type="continuationSeparator" w:id="0">
    <w:p w14:paraId="7F66A594" w14:textId="77777777" w:rsidR="007C27B7" w:rsidRDefault="007C27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FE9D"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36A4FB99" w14:textId="77777777" w:rsidTr="001B3D22">
      <w:trPr>
        <w:cantSplit/>
        <w:trHeight w:hRule="exact" w:val="850"/>
      </w:trPr>
      <w:tc>
        <w:tcPr>
          <w:tcW w:w="10318" w:type="dxa"/>
          <w:vAlign w:val="bottom"/>
        </w:tcPr>
        <w:p w14:paraId="6447B7BB" w14:textId="2AA08FE8"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F36B41">
                <w:rPr>
                  <w:rStyle w:val="PageNumber"/>
                  <w:b/>
                </w:rPr>
                <w:t>Industry, Tourism and Trade – Licensing NT</w:t>
              </w:r>
            </w:sdtContent>
          </w:sdt>
        </w:p>
        <w:p w14:paraId="2E6073F3" w14:textId="197B15BA"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F36B41">
                <w:rPr>
                  <w:rStyle w:val="PageNumber"/>
                </w:rPr>
                <w:t>1 March 2024</w:t>
              </w:r>
            </w:sdtContent>
          </w:sdt>
        </w:p>
        <w:p w14:paraId="454D0426"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7254F598" w14:textId="77777777" w:rsidR="002645D5" w:rsidRPr="00B11C67" w:rsidRDefault="002645D5" w:rsidP="002645D5">
    <w:pPr>
      <w:pStyle w:val="Footer"/>
      <w:rPr>
        <w:sz w:val="4"/>
        <w:szCs w:val="4"/>
      </w:rPr>
    </w:pPr>
  </w:p>
  <w:p w14:paraId="405EC054"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D74B"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27005E58" w14:textId="77777777" w:rsidTr="0087320B">
      <w:trPr>
        <w:cantSplit/>
        <w:trHeight w:hRule="exact" w:val="1134"/>
      </w:trPr>
      <w:tc>
        <w:tcPr>
          <w:tcW w:w="7767" w:type="dxa"/>
          <w:tcBorders>
            <w:top w:val="single" w:sz="4" w:space="0" w:color="auto"/>
          </w:tcBorders>
          <w:vAlign w:val="bottom"/>
        </w:tcPr>
        <w:p w14:paraId="31324E69" w14:textId="3EF3B818"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F36B41">
                <w:rPr>
                  <w:rStyle w:val="PageNumber"/>
                  <w:b/>
                </w:rPr>
                <w:t>Industry, Tourism and Trade – Licensing NT</w:t>
              </w:r>
            </w:sdtContent>
          </w:sdt>
        </w:p>
        <w:p w14:paraId="71F6D6DA" w14:textId="61F728E2"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F36B41">
                <w:rPr>
                  <w:rStyle w:val="PageNumber"/>
                </w:rPr>
                <w:t>1 March 2024</w:t>
              </w:r>
            </w:sdtContent>
          </w:sdt>
        </w:p>
        <w:p w14:paraId="259D58B1"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0603C92" w14:textId="77777777" w:rsidR="002645D5" w:rsidRPr="001E14EB" w:rsidRDefault="00661D1D" w:rsidP="002645D5">
          <w:pPr>
            <w:spacing w:after="0"/>
            <w:jc w:val="right"/>
          </w:pPr>
          <w:r>
            <w:rPr>
              <w:noProof/>
              <w:sz w:val="19"/>
              <w:lang w:eastAsia="en-AU"/>
            </w:rPr>
            <w:drawing>
              <wp:inline distT="0" distB="0" distL="0" distR="0" wp14:anchorId="10BFD0C4" wp14:editId="29B8AAEC">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54301D60"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B32F" w14:textId="77777777" w:rsidR="007C27B7" w:rsidRDefault="007C27B7" w:rsidP="007332FF">
      <w:r>
        <w:separator/>
      </w:r>
    </w:p>
  </w:footnote>
  <w:footnote w:type="continuationSeparator" w:id="0">
    <w:p w14:paraId="1E9E08B9" w14:textId="77777777" w:rsidR="007C27B7" w:rsidRDefault="007C27B7" w:rsidP="007332FF">
      <w:r>
        <w:continuationSeparator/>
      </w:r>
    </w:p>
  </w:footnote>
  <w:footnote w:id="1">
    <w:p w14:paraId="0441A687" w14:textId="4267ACEB" w:rsidR="0075108D" w:rsidRDefault="0075108D">
      <w:pPr>
        <w:pStyle w:val="FootnoteText"/>
      </w:pPr>
      <w:r>
        <w:rPr>
          <w:rStyle w:val="FootnoteReference"/>
        </w:rPr>
        <w:footnoteRef/>
      </w:r>
      <w:r>
        <w:t xml:space="preserve"> </w:t>
      </w:r>
      <w:hyperlink r:id="rId1" w:history="1">
        <w:r w:rsidRPr="001E686C">
          <w:rPr>
            <w:rStyle w:val="Hyperlink"/>
            <w:sz w:val="20"/>
          </w:rPr>
          <w:t>https://legislation.nt.gov.au/en/Legislation/LIQUOR-ACT-2019</w:t>
        </w:r>
      </w:hyperlink>
      <w:r>
        <w:t xml:space="preserve"> </w:t>
      </w:r>
    </w:p>
  </w:footnote>
  <w:footnote w:id="2">
    <w:p w14:paraId="2F73848E" w14:textId="33826D51" w:rsidR="0075108D" w:rsidRDefault="0075108D">
      <w:pPr>
        <w:pStyle w:val="FootnoteText"/>
      </w:pPr>
      <w:r>
        <w:rPr>
          <w:rStyle w:val="FootnoteReference"/>
        </w:rPr>
        <w:footnoteRef/>
      </w:r>
      <w:r>
        <w:t xml:space="preserve"> </w:t>
      </w:r>
      <w:hyperlink r:id="rId2" w:history="1">
        <w:r w:rsidRPr="001E686C">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F9D7" w14:textId="5D1B5DE1"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5E26E0">
          <w:rPr>
            <w:rStyle w:val="HeaderChar"/>
          </w:rPr>
          <w:t>Appointment of an acting / temporary liquor licensee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7919D959" w14:textId="497362A2" w:rsidR="00A53CF0" w:rsidRPr="00E908F1" w:rsidRDefault="005E26E0" w:rsidP="00A53CF0">
        <w:pPr>
          <w:pStyle w:val="Title"/>
        </w:pPr>
        <w:r w:rsidRPr="005E26E0">
          <w:rPr>
            <w:rStyle w:val="TitleChar"/>
          </w:rPr>
          <w:t>Appointment of an acting / temporary liquor licensee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B485B0C"/>
    <w:multiLevelType w:val="hybridMultilevel"/>
    <w:tmpl w:val="512EE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112317912">
    <w:abstractNumId w:val="19"/>
  </w:num>
  <w:num w:numId="2" w16cid:durableId="380131176">
    <w:abstractNumId w:val="11"/>
  </w:num>
  <w:num w:numId="3" w16cid:durableId="202788120">
    <w:abstractNumId w:val="36"/>
  </w:num>
  <w:num w:numId="4" w16cid:durableId="1487864505">
    <w:abstractNumId w:val="23"/>
  </w:num>
  <w:num w:numId="5" w16cid:durableId="970938371">
    <w:abstractNumId w:val="15"/>
  </w:num>
  <w:num w:numId="6" w16cid:durableId="802700600">
    <w:abstractNumId w:val="7"/>
  </w:num>
  <w:num w:numId="7" w16cid:durableId="1378167328">
    <w:abstractNumId w:val="25"/>
  </w:num>
  <w:num w:numId="8" w16cid:durableId="549535403">
    <w:abstractNumId w:val="14"/>
  </w:num>
  <w:num w:numId="9" w16cid:durableId="1639913440">
    <w:abstractNumId w:val="35"/>
  </w:num>
  <w:num w:numId="10" w16cid:durableId="330334147">
    <w:abstractNumId w:val="21"/>
  </w:num>
  <w:num w:numId="11" w16cid:durableId="897669027">
    <w:abstractNumId w:val="32"/>
  </w:num>
  <w:num w:numId="12" w16cid:durableId="1046949883">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E0"/>
    <w:rsid w:val="00001DDF"/>
    <w:rsid w:val="0000322D"/>
    <w:rsid w:val="00007670"/>
    <w:rsid w:val="00010665"/>
    <w:rsid w:val="00011376"/>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6D1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2017A"/>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4A2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26E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108D"/>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27B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B0"/>
    <w:rsid w:val="00854EC1"/>
    <w:rsid w:val="0085797F"/>
    <w:rsid w:val="00860028"/>
    <w:rsid w:val="00861DC3"/>
    <w:rsid w:val="00867019"/>
    <w:rsid w:val="00872612"/>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11B3"/>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1FFD"/>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CF5DA7"/>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6B41"/>
    <w:rsid w:val="00F467B9"/>
    <w:rsid w:val="00F5696E"/>
    <w:rsid w:val="00F60EFF"/>
    <w:rsid w:val="00F67D2D"/>
    <w:rsid w:val="00F858F2"/>
    <w:rsid w:val="00F860CC"/>
    <w:rsid w:val="00F94398"/>
    <w:rsid w:val="00F9495D"/>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717CC"/>
  <w15:docId w15:val="{612DB073-0728-4EA6-893C-4A266797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UnresolvedMention">
    <w:name w:val="Unresolved Mention"/>
    <w:basedOn w:val="DefaultParagraphFont"/>
    <w:uiPriority w:val="99"/>
    <w:semiHidden/>
    <w:unhideWhenUsed/>
    <w:rsid w:val="0075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quorLicensing.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23</TotalTime>
  <Pages>1</Pages>
  <Words>743</Words>
  <Characters>3836</Characters>
  <Application>Microsoft Office Word</Application>
  <DocSecurity>0</DocSecurity>
  <Lines>142</Lines>
  <Paragraphs>88</Paragraphs>
  <ScaleCrop>false</ScaleCrop>
  <HeadingPairs>
    <vt:vector size="2" baseType="variant">
      <vt:variant>
        <vt:lpstr>Title</vt:lpstr>
      </vt:variant>
      <vt:variant>
        <vt:i4>1</vt:i4>
      </vt:variant>
    </vt:vector>
  </HeadingPairs>
  <TitlesOfParts>
    <vt:vector size="1" baseType="lpstr">
      <vt:lpstr>Appointment of an acting / temporary liquor licensee</vt:lpstr>
    </vt:vector>
  </TitlesOfParts>
  <Company>Industry, Tourism and Trade – Licensing NT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an acting / temporary liquor licensee</dc:title>
  <dc:creator>Northern Territory Government</dc:creator>
  <cp:lastModifiedBy>Valaree Chuah</cp:lastModifiedBy>
  <cp:revision>14</cp:revision>
  <cp:lastPrinted>2024-02-20T03:46:00Z</cp:lastPrinted>
  <dcterms:created xsi:type="dcterms:W3CDTF">2024-02-19T02:46:00Z</dcterms:created>
  <dcterms:modified xsi:type="dcterms:W3CDTF">2024-02-20T03:46:00Z</dcterms:modified>
</cp:coreProperties>
</file>