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5" w:type="dxa"/>
        <w:tblLayout w:type="fixed"/>
        <w:tblLook w:val="0600" w:firstRow="0" w:lastRow="0" w:firstColumn="0" w:lastColumn="0" w:noHBand="1" w:noVBand="1"/>
        <w:tblDescription w:val="Instructions about filling out this form are provided at the beginning of the form."/>
      </w:tblPr>
      <w:tblGrid>
        <w:gridCol w:w="1837"/>
        <w:gridCol w:w="719"/>
        <w:gridCol w:w="2684"/>
        <w:gridCol w:w="1142"/>
        <w:gridCol w:w="286"/>
        <w:gridCol w:w="1413"/>
        <w:gridCol w:w="277"/>
        <w:gridCol w:w="1990"/>
      </w:tblGrid>
      <w:tr w:rsidR="008509CB" w:rsidRPr="007A5EFD" w14:paraId="57CC5880" w14:textId="77777777" w:rsidTr="00306504">
        <w:trPr>
          <w:trHeight w:val="3329"/>
        </w:trPr>
        <w:tc>
          <w:tcPr>
            <w:tcW w:w="10348" w:type="dxa"/>
            <w:gridSpan w:val="8"/>
            <w:tcBorders>
              <w:top w:val="nil"/>
              <w:left w:val="nil"/>
              <w:bottom w:val="single" w:sz="4" w:space="0" w:color="auto"/>
              <w:right w:val="nil"/>
            </w:tcBorders>
            <w:noWrap/>
          </w:tcPr>
          <w:p w14:paraId="0AA22462" w14:textId="61BC42E4" w:rsidR="00FC384F" w:rsidRPr="00306504" w:rsidRDefault="00FC384F" w:rsidP="00306504">
            <w:pPr>
              <w:pStyle w:val="Subtitle0"/>
            </w:pPr>
            <w:r w:rsidRPr="00306504">
              <w:t xml:space="preserve">Approved </w:t>
            </w:r>
            <w:r w:rsidR="00806FC6" w:rsidRPr="00306504">
              <w:t xml:space="preserve">form </w:t>
            </w:r>
            <w:r w:rsidRPr="00306504">
              <w:t xml:space="preserve">under section 39 of the </w:t>
            </w:r>
            <w:r w:rsidRPr="00916168">
              <w:rPr>
                <w:i/>
                <w:iCs/>
              </w:rPr>
              <w:t>Liquor Act 201</w:t>
            </w:r>
            <w:r w:rsidR="00306504" w:rsidRPr="00916168">
              <w:rPr>
                <w:i/>
                <w:iCs/>
              </w:rPr>
              <w:t>9</w:t>
            </w:r>
          </w:p>
          <w:p w14:paraId="095A6805" w14:textId="77777777" w:rsidR="00FC384F" w:rsidRDefault="00FC384F" w:rsidP="00306504">
            <w:pPr>
              <w:pStyle w:val="ListParagraph"/>
              <w:numPr>
                <w:ilvl w:val="0"/>
                <w:numId w:val="12"/>
              </w:numPr>
              <w:spacing w:after="40"/>
              <w:ind w:left="321" w:hanging="284"/>
            </w:pPr>
            <w:r>
              <w:t>Type your answers or use clear, printed writing.</w:t>
            </w:r>
          </w:p>
          <w:p w14:paraId="6C5545EE" w14:textId="77777777" w:rsidR="00FC384F" w:rsidRDefault="00FC384F" w:rsidP="00306504">
            <w:pPr>
              <w:pStyle w:val="ListParagraph"/>
              <w:numPr>
                <w:ilvl w:val="0"/>
                <w:numId w:val="12"/>
              </w:numPr>
              <w:spacing w:after="40"/>
              <w:ind w:left="321" w:hanging="284"/>
            </w:pPr>
            <w:r>
              <w:t>Attach extra documents if your answer/s don’t fit into the space provided.</w:t>
            </w:r>
          </w:p>
          <w:p w14:paraId="1E68AB8E" w14:textId="77777777" w:rsidR="00FC384F" w:rsidRDefault="00FC384F" w:rsidP="00306504">
            <w:pPr>
              <w:pStyle w:val="ListParagraph"/>
              <w:numPr>
                <w:ilvl w:val="0"/>
                <w:numId w:val="12"/>
              </w:numPr>
              <w:spacing w:after="40"/>
              <w:ind w:left="321" w:hanging="284"/>
            </w:pPr>
            <w:r>
              <w:t>There is no application fee, however supporting documents are require and must be submitted at time of lodgement with the application.</w:t>
            </w:r>
          </w:p>
          <w:p w14:paraId="308A363C" w14:textId="77777777" w:rsidR="00FC384F" w:rsidRDefault="00FC384F" w:rsidP="00306504">
            <w:pPr>
              <w:pStyle w:val="ListParagraph"/>
              <w:numPr>
                <w:ilvl w:val="0"/>
                <w:numId w:val="12"/>
              </w:numPr>
              <w:spacing w:after="40"/>
              <w:ind w:left="321" w:hanging="284"/>
            </w:pPr>
            <w:r>
              <w:t xml:space="preserve">If you need help with your application, call Licensing NT on 08 8999 1800 or email </w:t>
            </w:r>
            <w:hyperlink r:id="rId9" w:history="1">
              <w:r w:rsidR="000743A3" w:rsidRPr="000743A3">
                <w:rPr>
                  <w:rStyle w:val="Hyperlink"/>
                </w:rPr>
                <w:t>LiquorLicensing.DITT@nt.gov.au</w:t>
              </w:r>
            </w:hyperlink>
            <w:r>
              <w:t>.</w:t>
            </w:r>
          </w:p>
          <w:p w14:paraId="414F78DC" w14:textId="77777777" w:rsidR="00FC384F" w:rsidRDefault="00FC384F" w:rsidP="00306504">
            <w:pPr>
              <w:pStyle w:val="Heading2"/>
              <w:spacing w:before="120"/>
              <w:rPr>
                <w:rFonts w:eastAsia="Calibri"/>
              </w:rPr>
            </w:pPr>
            <w:r>
              <w:rPr>
                <w:rFonts w:eastAsia="Calibri"/>
              </w:rPr>
              <w:t>Before you apply</w:t>
            </w:r>
          </w:p>
          <w:p w14:paraId="40820A27" w14:textId="262F323D" w:rsidR="008509CB" w:rsidRPr="00A65A57" w:rsidRDefault="00FC384F" w:rsidP="00306504">
            <w:pPr>
              <w:rPr>
                <w:rStyle w:val="Questionlabel"/>
                <w:b w:val="0"/>
                <w:bCs w:val="0"/>
              </w:rPr>
            </w:pPr>
            <w:r>
              <w:t xml:space="preserve">You must also attach supporting documents – see </w:t>
            </w:r>
            <w:r w:rsidR="00A65A57">
              <w:t>s</w:t>
            </w:r>
            <w:r>
              <w:t xml:space="preserve">ection </w:t>
            </w:r>
            <w:r w:rsidRPr="007D2680">
              <w:t>4</w:t>
            </w:r>
            <w:r>
              <w:t xml:space="preserve"> of this application.</w:t>
            </w:r>
          </w:p>
        </w:tc>
      </w:tr>
      <w:tr w:rsidR="00FC384F" w:rsidRPr="007A5EFD" w14:paraId="2F46CDE3" w14:textId="77777777" w:rsidTr="004D3EEB">
        <w:trPr>
          <w:trHeight w:val="408"/>
        </w:trPr>
        <w:tc>
          <w:tcPr>
            <w:tcW w:w="10348" w:type="dxa"/>
            <w:gridSpan w:val="8"/>
            <w:tcBorders>
              <w:top w:val="single" w:sz="4" w:space="0" w:color="auto"/>
              <w:bottom w:val="single" w:sz="4" w:space="0" w:color="auto"/>
            </w:tcBorders>
            <w:noWrap/>
            <w:vAlign w:val="center"/>
          </w:tcPr>
          <w:p w14:paraId="556C1AA3" w14:textId="77777777" w:rsidR="00FC384F" w:rsidRPr="00ED6377" w:rsidRDefault="00FC384F" w:rsidP="00DD13FA">
            <w:r w:rsidRPr="00ED6377">
              <w:t>Fields marked with asterisk (</w:t>
            </w:r>
            <w:r w:rsidRPr="00ED6377">
              <w:rPr>
                <w:rStyle w:val="Requiredfieldmark"/>
              </w:rPr>
              <w:t>*</w:t>
            </w:r>
            <w:r w:rsidRPr="00ED6377">
              <w:t>) are mandatory.</w:t>
            </w:r>
          </w:p>
        </w:tc>
      </w:tr>
      <w:tr w:rsidR="007D48A4" w:rsidRPr="007A5EFD" w14:paraId="42E42C78" w14:textId="77777777" w:rsidTr="004D3EEB">
        <w:trPr>
          <w:trHeight w:val="567"/>
        </w:trPr>
        <w:tc>
          <w:tcPr>
            <w:tcW w:w="10348" w:type="dxa"/>
            <w:gridSpan w:val="8"/>
            <w:tcBorders>
              <w:top w:val="single" w:sz="4" w:space="0" w:color="auto"/>
              <w:bottom w:val="single" w:sz="4" w:space="0" w:color="auto"/>
            </w:tcBorders>
            <w:shd w:val="clear" w:color="auto" w:fill="1F1F5F" w:themeFill="text1"/>
            <w:noWrap/>
            <w:vAlign w:val="center"/>
          </w:tcPr>
          <w:p w14:paraId="4A553BCE" w14:textId="77777777" w:rsidR="007D48A4" w:rsidRPr="004A3CC9" w:rsidRDefault="00CC0E69" w:rsidP="00CC0E69">
            <w:pPr>
              <w:rPr>
                <w:rStyle w:val="Questionlabel"/>
                <w:color w:val="1F1F5F" w:themeColor="text1"/>
              </w:rPr>
            </w:pPr>
            <w:r>
              <w:rPr>
                <w:rStyle w:val="Questionlabel"/>
              </w:rPr>
              <w:t>Section 1 – Applicant details</w:t>
            </w:r>
          </w:p>
        </w:tc>
      </w:tr>
      <w:tr w:rsidR="007D48A4" w:rsidRPr="00806FC6" w14:paraId="55DE762D" w14:textId="77777777" w:rsidTr="000B5194">
        <w:trPr>
          <w:trHeight w:val="567"/>
        </w:trPr>
        <w:tc>
          <w:tcPr>
            <w:tcW w:w="1837" w:type="dxa"/>
            <w:tcBorders>
              <w:top w:val="single" w:sz="4" w:space="0" w:color="auto"/>
              <w:bottom w:val="single" w:sz="4" w:space="0" w:color="auto"/>
            </w:tcBorders>
            <w:shd w:val="clear" w:color="auto" w:fill="F2F2F2" w:themeFill="background1" w:themeFillShade="F2"/>
            <w:noWrap/>
            <w:vAlign w:val="center"/>
          </w:tcPr>
          <w:p w14:paraId="468AE13E" w14:textId="77777777" w:rsidR="007D48A4" w:rsidRPr="00806FC6" w:rsidRDefault="0016253D" w:rsidP="00880F81">
            <w:pPr>
              <w:rPr>
                <w:rFonts w:ascii="Arial" w:hAnsi="Arial"/>
              </w:rPr>
            </w:pPr>
            <w:r w:rsidRPr="00A65A57">
              <w:rPr>
                <w:rStyle w:val="Questionlabel"/>
                <w:bCs w:val="0"/>
              </w:rPr>
              <w:t>Surname</w:t>
            </w:r>
            <w:r w:rsidR="00880F81" w:rsidRPr="00806FC6">
              <w:rPr>
                <w:rStyle w:val="Requiredfieldmark"/>
                <w:b w:val="0"/>
              </w:rPr>
              <w:t>*</w:t>
            </w:r>
          </w:p>
        </w:tc>
        <w:tc>
          <w:tcPr>
            <w:tcW w:w="3403" w:type="dxa"/>
            <w:gridSpan w:val="2"/>
            <w:tcBorders>
              <w:top w:val="single" w:sz="4" w:space="0" w:color="auto"/>
              <w:bottom w:val="single" w:sz="4" w:space="0" w:color="auto"/>
            </w:tcBorders>
            <w:noWrap/>
            <w:vAlign w:val="center"/>
          </w:tcPr>
          <w:p w14:paraId="58EFE5B5" w14:textId="77777777" w:rsidR="007D48A4" w:rsidRPr="00806FC6" w:rsidRDefault="007D48A4" w:rsidP="00DD13FA">
            <w:pPr>
              <w:rPr>
                <w:rFonts w:ascii="Arial" w:hAnsi="Arial"/>
              </w:rPr>
            </w:pPr>
          </w:p>
        </w:tc>
        <w:tc>
          <w:tcPr>
            <w:tcW w:w="1428" w:type="dxa"/>
            <w:gridSpan w:val="2"/>
            <w:tcBorders>
              <w:top w:val="single" w:sz="4" w:space="0" w:color="auto"/>
              <w:bottom w:val="single" w:sz="4" w:space="0" w:color="auto"/>
            </w:tcBorders>
            <w:shd w:val="clear" w:color="auto" w:fill="F2F2F2" w:themeFill="background1" w:themeFillShade="F2"/>
            <w:noWrap/>
            <w:vAlign w:val="center"/>
          </w:tcPr>
          <w:p w14:paraId="064C36F6" w14:textId="77777777" w:rsidR="007D48A4" w:rsidRPr="00806FC6" w:rsidRDefault="0016253D" w:rsidP="00DD13FA">
            <w:pPr>
              <w:rPr>
                <w:rFonts w:ascii="Arial" w:hAnsi="Arial"/>
              </w:rPr>
            </w:pPr>
            <w:r w:rsidRPr="00A65A57">
              <w:rPr>
                <w:rStyle w:val="Questionlabel"/>
                <w:bCs w:val="0"/>
              </w:rPr>
              <w:t>First name</w:t>
            </w:r>
            <w:r w:rsidR="00880F81" w:rsidRPr="00806FC6">
              <w:rPr>
                <w:rStyle w:val="Requiredfieldmark"/>
                <w:b w:val="0"/>
              </w:rPr>
              <w:t>*</w:t>
            </w:r>
          </w:p>
        </w:tc>
        <w:tc>
          <w:tcPr>
            <w:tcW w:w="3680" w:type="dxa"/>
            <w:gridSpan w:val="3"/>
            <w:tcBorders>
              <w:top w:val="single" w:sz="4" w:space="0" w:color="auto"/>
              <w:bottom w:val="single" w:sz="4" w:space="0" w:color="auto"/>
            </w:tcBorders>
            <w:noWrap/>
            <w:vAlign w:val="center"/>
          </w:tcPr>
          <w:p w14:paraId="34E5258E" w14:textId="77777777" w:rsidR="007D48A4" w:rsidRPr="00806FC6" w:rsidRDefault="007D48A4" w:rsidP="00DD13FA">
            <w:pPr>
              <w:rPr>
                <w:rFonts w:ascii="Arial" w:hAnsi="Arial"/>
              </w:rPr>
            </w:pPr>
          </w:p>
        </w:tc>
      </w:tr>
      <w:tr w:rsidR="007D48A4" w:rsidRPr="00806FC6" w14:paraId="646F082F" w14:textId="77777777" w:rsidTr="000B5194">
        <w:trPr>
          <w:trHeight w:val="567"/>
        </w:trPr>
        <w:tc>
          <w:tcPr>
            <w:tcW w:w="1837" w:type="dxa"/>
            <w:tcBorders>
              <w:top w:val="single" w:sz="4" w:space="0" w:color="auto"/>
              <w:bottom w:val="single" w:sz="4" w:space="0" w:color="auto"/>
            </w:tcBorders>
            <w:shd w:val="clear" w:color="auto" w:fill="F2F2F2" w:themeFill="background1" w:themeFillShade="F2"/>
            <w:noWrap/>
            <w:vAlign w:val="center"/>
          </w:tcPr>
          <w:p w14:paraId="52688206" w14:textId="77777777" w:rsidR="007D48A4" w:rsidRPr="00806FC6" w:rsidRDefault="0016253D" w:rsidP="00DD13FA">
            <w:pPr>
              <w:rPr>
                <w:rStyle w:val="Questionlabel"/>
                <w:b w:val="0"/>
              </w:rPr>
            </w:pPr>
            <w:r w:rsidRPr="00A65A57">
              <w:rPr>
                <w:rStyle w:val="Questionlabel"/>
                <w:bCs w:val="0"/>
              </w:rPr>
              <w:t>Phone</w:t>
            </w:r>
            <w:r w:rsidR="00880F81" w:rsidRPr="00806FC6">
              <w:rPr>
                <w:rStyle w:val="Requiredfieldmark"/>
                <w:b w:val="0"/>
              </w:rPr>
              <w:t>*</w:t>
            </w:r>
          </w:p>
        </w:tc>
        <w:tc>
          <w:tcPr>
            <w:tcW w:w="3403" w:type="dxa"/>
            <w:gridSpan w:val="2"/>
            <w:tcBorders>
              <w:top w:val="single" w:sz="4" w:space="0" w:color="auto"/>
              <w:bottom w:val="single" w:sz="4" w:space="0" w:color="auto"/>
            </w:tcBorders>
            <w:noWrap/>
            <w:vAlign w:val="center"/>
          </w:tcPr>
          <w:p w14:paraId="0E510CAE" w14:textId="77777777" w:rsidR="007D48A4" w:rsidRPr="00806FC6" w:rsidRDefault="007D48A4" w:rsidP="00DD13FA">
            <w:pPr>
              <w:rPr>
                <w:rFonts w:ascii="Arial" w:hAnsi="Arial"/>
              </w:rPr>
            </w:pPr>
          </w:p>
        </w:tc>
        <w:tc>
          <w:tcPr>
            <w:tcW w:w="1428" w:type="dxa"/>
            <w:gridSpan w:val="2"/>
            <w:tcBorders>
              <w:top w:val="single" w:sz="4" w:space="0" w:color="auto"/>
              <w:bottom w:val="single" w:sz="4" w:space="0" w:color="auto"/>
            </w:tcBorders>
            <w:shd w:val="clear" w:color="auto" w:fill="F2F2F2" w:themeFill="background1" w:themeFillShade="F2"/>
            <w:noWrap/>
            <w:vAlign w:val="center"/>
          </w:tcPr>
          <w:p w14:paraId="56602349" w14:textId="77777777" w:rsidR="007D48A4" w:rsidRPr="00806FC6" w:rsidRDefault="0016253D" w:rsidP="00DD13FA">
            <w:pPr>
              <w:rPr>
                <w:rStyle w:val="Questionlabel"/>
                <w:b w:val="0"/>
              </w:rPr>
            </w:pPr>
            <w:r w:rsidRPr="00A65A57">
              <w:rPr>
                <w:rStyle w:val="Questionlabel"/>
                <w:bCs w:val="0"/>
              </w:rPr>
              <w:t>Email</w:t>
            </w:r>
            <w:r w:rsidR="00880F81" w:rsidRPr="00806FC6">
              <w:rPr>
                <w:rStyle w:val="Requiredfieldmark"/>
                <w:b w:val="0"/>
              </w:rPr>
              <w:t>*</w:t>
            </w:r>
          </w:p>
        </w:tc>
        <w:tc>
          <w:tcPr>
            <w:tcW w:w="3680" w:type="dxa"/>
            <w:gridSpan w:val="3"/>
            <w:tcBorders>
              <w:top w:val="single" w:sz="4" w:space="0" w:color="auto"/>
              <w:bottom w:val="single" w:sz="4" w:space="0" w:color="auto"/>
            </w:tcBorders>
            <w:noWrap/>
            <w:vAlign w:val="center"/>
          </w:tcPr>
          <w:p w14:paraId="41368A93" w14:textId="77777777" w:rsidR="007D48A4" w:rsidRPr="00806FC6" w:rsidRDefault="007D48A4" w:rsidP="00DD13FA">
            <w:pPr>
              <w:rPr>
                <w:rFonts w:ascii="Arial" w:hAnsi="Arial"/>
              </w:rPr>
            </w:pPr>
          </w:p>
        </w:tc>
      </w:tr>
      <w:tr w:rsidR="0016253D" w:rsidRPr="00806FC6" w14:paraId="74A76931" w14:textId="77777777" w:rsidTr="000B5194">
        <w:trPr>
          <w:trHeight w:val="567"/>
        </w:trPr>
        <w:tc>
          <w:tcPr>
            <w:tcW w:w="1837" w:type="dxa"/>
            <w:tcBorders>
              <w:top w:val="single" w:sz="4" w:space="0" w:color="auto"/>
              <w:bottom w:val="single" w:sz="4" w:space="0" w:color="auto"/>
            </w:tcBorders>
            <w:shd w:val="clear" w:color="auto" w:fill="F2F2F2" w:themeFill="background1" w:themeFillShade="F2"/>
            <w:noWrap/>
            <w:vAlign w:val="center"/>
          </w:tcPr>
          <w:p w14:paraId="1299EAAA" w14:textId="77777777" w:rsidR="0016253D" w:rsidRPr="00806FC6" w:rsidRDefault="0016253D" w:rsidP="00DD13FA">
            <w:pPr>
              <w:rPr>
                <w:rStyle w:val="Questionlabel"/>
                <w:b w:val="0"/>
              </w:rPr>
            </w:pPr>
            <w:r w:rsidRPr="00A65A57">
              <w:rPr>
                <w:rStyle w:val="Questionlabel"/>
                <w:bCs w:val="0"/>
              </w:rPr>
              <w:t>Postal address</w:t>
            </w:r>
            <w:r w:rsidR="00880F81" w:rsidRPr="00806FC6">
              <w:rPr>
                <w:rStyle w:val="Requiredfieldmark"/>
                <w:b w:val="0"/>
              </w:rPr>
              <w:t>*</w:t>
            </w:r>
          </w:p>
        </w:tc>
        <w:tc>
          <w:tcPr>
            <w:tcW w:w="8511" w:type="dxa"/>
            <w:gridSpan w:val="7"/>
            <w:tcBorders>
              <w:top w:val="single" w:sz="4" w:space="0" w:color="auto"/>
              <w:bottom w:val="single" w:sz="4" w:space="0" w:color="auto"/>
            </w:tcBorders>
            <w:noWrap/>
            <w:vAlign w:val="center"/>
          </w:tcPr>
          <w:p w14:paraId="35CC2B57" w14:textId="77777777" w:rsidR="0016253D" w:rsidRPr="00806FC6" w:rsidRDefault="0016253D" w:rsidP="00DD13FA">
            <w:pPr>
              <w:rPr>
                <w:bCs/>
              </w:rPr>
            </w:pPr>
          </w:p>
        </w:tc>
      </w:tr>
      <w:tr w:rsidR="007D48A4" w:rsidRPr="007A5EFD" w14:paraId="7B04BD4D" w14:textId="77777777" w:rsidTr="004D3EEB">
        <w:trPr>
          <w:trHeight w:val="567"/>
        </w:trPr>
        <w:tc>
          <w:tcPr>
            <w:tcW w:w="10348" w:type="dxa"/>
            <w:gridSpan w:val="8"/>
            <w:tcBorders>
              <w:top w:val="single" w:sz="4" w:space="0" w:color="auto"/>
              <w:bottom w:val="single" w:sz="4" w:space="0" w:color="auto"/>
            </w:tcBorders>
            <w:shd w:val="clear" w:color="auto" w:fill="1F1F5F" w:themeFill="text1"/>
            <w:noWrap/>
            <w:vAlign w:val="center"/>
          </w:tcPr>
          <w:p w14:paraId="557B6CAB" w14:textId="77777777" w:rsidR="007D48A4" w:rsidRPr="007A5EFD" w:rsidRDefault="004D3EEB" w:rsidP="00DD13FA">
            <w:pPr>
              <w:rPr>
                <w:rStyle w:val="Questionlabel"/>
              </w:rPr>
            </w:pPr>
            <w:r>
              <w:rPr>
                <w:rStyle w:val="Questionlabel"/>
              </w:rPr>
              <w:t xml:space="preserve">Section 2 - </w:t>
            </w:r>
            <w:r w:rsidR="0016253D">
              <w:rPr>
                <w:rStyle w:val="Questionlabel"/>
              </w:rPr>
              <w:t>Information about your business</w:t>
            </w:r>
          </w:p>
        </w:tc>
      </w:tr>
      <w:tr w:rsidR="00894561" w:rsidRPr="007A5EFD" w14:paraId="3065AD5A" w14:textId="77777777" w:rsidTr="000B5194">
        <w:trPr>
          <w:trHeight w:val="567"/>
        </w:trPr>
        <w:tc>
          <w:tcPr>
            <w:tcW w:w="2556" w:type="dxa"/>
            <w:gridSpan w:val="2"/>
            <w:tcBorders>
              <w:top w:val="single" w:sz="4" w:space="0" w:color="auto"/>
              <w:bottom w:val="single" w:sz="4" w:space="0" w:color="auto"/>
            </w:tcBorders>
            <w:shd w:val="clear" w:color="auto" w:fill="F2F2F2" w:themeFill="background1" w:themeFillShade="F2"/>
            <w:noWrap/>
            <w:vAlign w:val="center"/>
          </w:tcPr>
          <w:p w14:paraId="7FDF235D" w14:textId="77777777" w:rsidR="00894561" w:rsidRPr="00806FC6" w:rsidRDefault="00894561" w:rsidP="00DD13FA">
            <w:pPr>
              <w:rPr>
                <w:rStyle w:val="Questionlabel"/>
                <w:b w:val="0"/>
              </w:rPr>
            </w:pPr>
            <w:r w:rsidRPr="00A65A57">
              <w:rPr>
                <w:rStyle w:val="Questionlabel"/>
                <w:bCs w:val="0"/>
              </w:rPr>
              <w:t>Registered business name</w:t>
            </w:r>
            <w:r w:rsidR="00880F81" w:rsidRPr="00806FC6">
              <w:rPr>
                <w:rStyle w:val="Requiredfieldmark"/>
                <w:b w:val="0"/>
              </w:rPr>
              <w:t>*</w:t>
            </w:r>
          </w:p>
        </w:tc>
        <w:tc>
          <w:tcPr>
            <w:tcW w:w="7792" w:type="dxa"/>
            <w:gridSpan w:val="6"/>
            <w:tcBorders>
              <w:top w:val="single" w:sz="4" w:space="0" w:color="auto"/>
              <w:bottom w:val="single" w:sz="4" w:space="0" w:color="auto"/>
            </w:tcBorders>
            <w:noWrap/>
            <w:vAlign w:val="center"/>
          </w:tcPr>
          <w:p w14:paraId="2E5C924F" w14:textId="77777777" w:rsidR="00894561" w:rsidRPr="007A5EFD" w:rsidRDefault="00894561" w:rsidP="00894561"/>
        </w:tc>
      </w:tr>
      <w:tr w:rsidR="00894561" w:rsidRPr="007A5EFD" w14:paraId="352C8C9C" w14:textId="77777777" w:rsidTr="000B5194">
        <w:trPr>
          <w:trHeight w:val="567"/>
        </w:trPr>
        <w:tc>
          <w:tcPr>
            <w:tcW w:w="2556" w:type="dxa"/>
            <w:gridSpan w:val="2"/>
            <w:tcBorders>
              <w:top w:val="single" w:sz="4" w:space="0" w:color="auto"/>
              <w:bottom w:val="single" w:sz="4" w:space="0" w:color="auto"/>
            </w:tcBorders>
            <w:shd w:val="clear" w:color="auto" w:fill="F2F2F2" w:themeFill="background1" w:themeFillShade="F2"/>
            <w:noWrap/>
            <w:vAlign w:val="center"/>
          </w:tcPr>
          <w:p w14:paraId="47B82891" w14:textId="77777777" w:rsidR="00894561" w:rsidRPr="00A65A57" w:rsidRDefault="00894561" w:rsidP="00DD13FA">
            <w:pPr>
              <w:rPr>
                <w:rStyle w:val="Questionlabel"/>
                <w:bCs w:val="0"/>
              </w:rPr>
            </w:pPr>
            <w:r w:rsidRPr="00A65A57">
              <w:rPr>
                <w:rStyle w:val="Questionlabel"/>
                <w:bCs w:val="0"/>
              </w:rPr>
              <w:t>Trading name (if applicable)</w:t>
            </w:r>
          </w:p>
        </w:tc>
        <w:tc>
          <w:tcPr>
            <w:tcW w:w="7792" w:type="dxa"/>
            <w:gridSpan w:val="6"/>
            <w:tcBorders>
              <w:top w:val="single" w:sz="4" w:space="0" w:color="auto"/>
              <w:bottom w:val="single" w:sz="4" w:space="0" w:color="auto"/>
            </w:tcBorders>
            <w:noWrap/>
            <w:vAlign w:val="center"/>
          </w:tcPr>
          <w:p w14:paraId="7EF91877" w14:textId="77777777" w:rsidR="00894561" w:rsidRPr="007A5EFD" w:rsidRDefault="00894561" w:rsidP="00894561"/>
        </w:tc>
      </w:tr>
      <w:tr w:rsidR="00894561" w:rsidRPr="007A5EFD" w14:paraId="50C04489" w14:textId="77777777" w:rsidTr="000B5194">
        <w:trPr>
          <w:trHeight w:val="567"/>
        </w:trPr>
        <w:tc>
          <w:tcPr>
            <w:tcW w:w="2556" w:type="dxa"/>
            <w:gridSpan w:val="2"/>
            <w:tcBorders>
              <w:top w:val="single" w:sz="4" w:space="0" w:color="auto"/>
              <w:bottom w:val="single" w:sz="4" w:space="0" w:color="auto"/>
            </w:tcBorders>
            <w:shd w:val="clear" w:color="auto" w:fill="F2F2F2" w:themeFill="background1" w:themeFillShade="F2"/>
            <w:noWrap/>
            <w:vAlign w:val="center"/>
          </w:tcPr>
          <w:p w14:paraId="091B0E6C" w14:textId="77777777" w:rsidR="00894561" w:rsidRPr="00806FC6" w:rsidRDefault="00894561" w:rsidP="00DD13FA">
            <w:pPr>
              <w:rPr>
                <w:rStyle w:val="Questionlabel"/>
                <w:b w:val="0"/>
              </w:rPr>
            </w:pPr>
            <w:r w:rsidRPr="00A65A57">
              <w:rPr>
                <w:rStyle w:val="Questionlabel"/>
                <w:bCs w:val="0"/>
              </w:rPr>
              <w:t>Australian business number (ABN)</w:t>
            </w:r>
            <w:r w:rsidR="00880F81" w:rsidRPr="00806FC6">
              <w:rPr>
                <w:rStyle w:val="Requiredfieldmark"/>
                <w:b w:val="0"/>
              </w:rPr>
              <w:t>*</w:t>
            </w:r>
          </w:p>
        </w:tc>
        <w:tc>
          <w:tcPr>
            <w:tcW w:w="7792" w:type="dxa"/>
            <w:gridSpan w:val="6"/>
            <w:tcBorders>
              <w:top w:val="single" w:sz="4" w:space="0" w:color="auto"/>
              <w:bottom w:val="single" w:sz="4" w:space="0" w:color="auto"/>
            </w:tcBorders>
            <w:noWrap/>
            <w:vAlign w:val="center"/>
          </w:tcPr>
          <w:p w14:paraId="6E04FF3A" w14:textId="77777777" w:rsidR="00894561" w:rsidRPr="007A5EFD" w:rsidRDefault="00894561" w:rsidP="00894561"/>
        </w:tc>
      </w:tr>
      <w:tr w:rsidR="00470F51" w:rsidRPr="007A5EFD" w14:paraId="23243047" w14:textId="77777777" w:rsidTr="000B5194">
        <w:trPr>
          <w:trHeight w:val="567"/>
        </w:trPr>
        <w:tc>
          <w:tcPr>
            <w:tcW w:w="2556" w:type="dxa"/>
            <w:gridSpan w:val="2"/>
            <w:tcBorders>
              <w:top w:val="single" w:sz="4" w:space="0" w:color="auto"/>
              <w:bottom w:val="single" w:sz="4" w:space="0" w:color="auto"/>
            </w:tcBorders>
            <w:shd w:val="clear" w:color="auto" w:fill="F2F2F2" w:themeFill="background1" w:themeFillShade="F2"/>
            <w:noWrap/>
            <w:vAlign w:val="center"/>
          </w:tcPr>
          <w:p w14:paraId="7B122E55" w14:textId="77777777" w:rsidR="00470F51" w:rsidRPr="00806FC6" w:rsidRDefault="00470F51" w:rsidP="00DD13FA">
            <w:pPr>
              <w:rPr>
                <w:rStyle w:val="Questionlabel"/>
                <w:b w:val="0"/>
              </w:rPr>
            </w:pPr>
            <w:r w:rsidRPr="00A65A57">
              <w:rPr>
                <w:rStyle w:val="Questionlabel"/>
                <w:bCs w:val="0"/>
              </w:rPr>
              <w:t>Address of business premises</w:t>
            </w:r>
            <w:r w:rsidR="00880F81" w:rsidRPr="00806FC6">
              <w:rPr>
                <w:rStyle w:val="Requiredfieldmark"/>
                <w:b w:val="0"/>
              </w:rPr>
              <w:t>*</w:t>
            </w:r>
          </w:p>
        </w:tc>
        <w:tc>
          <w:tcPr>
            <w:tcW w:w="7792" w:type="dxa"/>
            <w:gridSpan w:val="6"/>
            <w:tcBorders>
              <w:top w:val="single" w:sz="4" w:space="0" w:color="auto"/>
              <w:bottom w:val="single" w:sz="4" w:space="0" w:color="auto"/>
            </w:tcBorders>
            <w:noWrap/>
            <w:vAlign w:val="center"/>
          </w:tcPr>
          <w:p w14:paraId="038868AC" w14:textId="77777777" w:rsidR="00470F51" w:rsidRPr="007A5EFD" w:rsidRDefault="00470F51" w:rsidP="00894561"/>
        </w:tc>
      </w:tr>
      <w:tr w:rsidR="007D48A4" w:rsidRPr="007A5EFD" w14:paraId="34D2C58E" w14:textId="77777777" w:rsidTr="000B5194">
        <w:trPr>
          <w:trHeight w:val="567"/>
        </w:trPr>
        <w:tc>
          <w:tcPr>
            <w:tcW w:w="2556" w:type="dxa"/>
            <w:gridSpan w:val="2"/>
            <w:tcBorders>
              <w:top w:val="single" w:sz="4" w:space="0" w:color="auto"/>
              <w:bottom w:val="single" w:sz="4" w:space="0" w:color="auto"/>
            </w:tcBorders>
            <w:shd w:val="clear" w:color="auto" w:fill="F2F2F2" w:themeFill="background1" w:themeFillShade="F2"/>
            <w:noWrap/>
            <w:vAlign w:val="center"/>
          </w:tcPr>
          <w:p w14:paraId="3E5CEA8F" w14:textId="62FA7D6E" w:rsidR="007D48A4" w:rsidRPr="00806FC6" w:rsidRDefault="0016253D" w:rsidP="00DD13FA">
            <w:pPr>
              <w:rPr>
                <w:rStyle w:val="Questionlabel"/>
                <w:b w:val="0"/>
              </w:rPr>
            </w:pPr>
            <w:r w:rsidRPr="00A65A57">
              <w:rPr>
                <w:rStyle w:val="Questionlabel"/>
                <w:bCs w:val="0"/>
              </w:rPr>
              <w:t xml:space="preserve">What is the nature of your business? </w:t>
            </w:r>
            <w:proofErr w:type="spellStart"/>
            <w:r w:rsidR="00A65A57">
              <w:rPr>
                <w:rStyle w:val="Questionlabel"/>
                <w:bCs w:val="0"/>
              </w:rPr>
              <w:t>e</w:t>
            </w:r>
            <w:r w:rsidRPr="00A65A57">
              <w:rPr>
                <w:rStyle w:val="Questionlabel"/>
                <w:bCs w:val="0"/>
              </w:rPr>
              <w:t>g.</w:t>
            </w:r>
            <w:proofErr w:type="spellEnd"/>
            <w:r w:rsidRPr="00A65A57">
              <w:rPr>
                <w:rStyle w:val="Questionlabel"/>
                <w:bCs w:val="0"/>
              </w:rPr>
              <w:t xml:space="preserve"> hairdresser, book store</w:t>
            </w:r>
            <w:r w:rsidR="00880F81" w:rsidRPr="00806FC6">
              <w:rPr>
                <w:rStyle w:val="Requiredfieldmark"/>
                <w:b w:val="0"/>
              </w:rPr>
              <w:t>*</w:t>
            </w:r>
          </w:p>
        </w:tc>
        <w:tc>
          <w:tcPr>
            <w:tcW w:w="7792" w:type="dxa"/>
            <w:gridSpan w:val="6"/>
            <w:tcBorders>
              <w:top w:val="single" w:sz="4" w:space="0" w:color="auto"/>
              <w:bottom w:val="single" w:sz="4" w:space="0" w:color="auto"/>
            </w:tcBorders>
            <w:noWrap/>
            <w:vAlign w:val="center"/>
          </w:tcPr>
          <w:p w14:paraId="0D9F56D4" w14:textId="77777777" w:rsidR="007D48A4" w:rsidRPr="007A5EFD" w:rsidRDefault="007D48A4" w:rsidP="00894561"/>
        </w:tc>
      </w:tr>
      <w:tr w:rsidR="007D48A4" w:rsidRPr="007A5EFD" w14:paraId="134BFFD4" w14:textId="77777777" w:rsidTr="004D3EEB">
        <w:trPr>
          <w:trHeight w:val="56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14F19774" w14:textId="77777777" w:rsidR="007D48A4" w:rsidRPr="007A5EFD" w:rsidRDefault="004D3EEB" w:rsidP="00DD13FA">
            <w:pPr>
              <w:rPr>
                <w:rStyle w:val="Questionlabel"/>
              </w:rPr>
            </w:pPr>
            <w:r>
              <w:rPr>
                <w:rStyle w:val="Questionlabel"/>
              </w:rPr>
              <w:t xml:space="preserve">Section 3 - </w:t>
            </w:r>
            <w:r w:rsidR="00894561">
              <w:rPr>
                <w:rStyle w:val="Questionlabel"/>
              </w:rPr>
              <w:t>Length of registration</w:t>
            </w:r>
          </w:p>
        </w:tc>
      </w:tr>
      <w:tr w:rsidR="00894561" w:rsidRPr="007A5EFD" w14:paraId="1AD116BC" w14:textId="77777777" w:rsidTr="00916168">
        <w:trPr>
          <w:trHeight w:val="567"/>
        </w:trPr>
        <w:tc>
          <w:tcPr>
            <w:tcW w:w="1034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A234D1" w14:textId="77777777" w:rsidR="00894561" w:rsidRPr="00894561" w:rsidRDefault="00894561" w:rsidP="00DD13FA">
            <w:pPr>
              <w:rPr>
                <w:rFonts w:asciiTheme="minorHAnsi" w:hAnsiTheme="minorHAnsi"/>
                <w:b/>
              </w:rPr>
            </w:pPr>
            <w:r w:rsidRPr="00894561">
              <w:rPr>
                <w:rFonts w:asciiTheme="minorHAnsi" w:hAnsiTheme="minorHAnsi"/>
                <w:b/>
              </w:rPr>
              <w:t>How long do you want to register your business for?</w:t>
            </w:r>
          </w:p>
        </w:tc>
      </w:tr>
      <w:tr w:rsidR="007D48A4" w:rsidRPr="007A5EFD" w14:paraId="11D8CD4A" w14:textId="77777777" w:rsidTr="000B5194">
        <w:trPr>
          <w:trHeight w:val="567"/>
        </w:trPr>
        <w:tc>
          <w:tcPr>
            <w:tcW w:w="8358" w:type="dxa"/>
            <w:gridSpan w:val="7"/>
            <w:tcBorders>
              <w:top w:val="single" w:sz="4" w:space="0" w:color="auto"/>
              <w:left w:val="single" w:sz="4" w:space="0" w:color="auto"/>
              <w:bottom w:val="single" w:sz="4" w:space="0" w:color="auto"/>
            </w:tcBorders>
            <w:shd w:val="clear" w:color="auto" w:fill="F2F2F2" w:themeFill="background1" w:themeFillShade="F2"/>
            <w:noWrap/>
            <w:vAlign w:val="center"/>
          </w:tcPr>
          <w:p w14:paraId="6261F7D9" w14:textId="77777777" w:rsidR="007D48A4" w:rsidRPr="00806FC6" w:rsidRDefault="00894561" w:rsidP="00DD13FA">
            <w:pPr>
              <w:rPr>
                <w:rStyle w:val="Questionlabel"/>
                <w:b w:val="0"/>
              </w:rPr>
            </w:pPr>
            <w:r w:rsidRPr="00A65A57">
              <w:rPr>
                <w:rStyle w:val="Questionlabel"/>
                <w:bCs w:val="0"/>
              </w:rPr>
              <w:t>One year</w:t>
            </w:r>
            <w:r w:rsidR="00DB4D8E" w:rsidRPr="00806FC6">
              <w:rPr>
                <w:rStyle w:val="Questionlabel"/>
                <w:b w:val="0"/>
                <w:color w:val="FF0000"/>
              </w:rPr>
              <w:t>*</w:t>
            </w:r>
          </w:p>
        </w:tc>
        <w:tc>
          <w:tcPr>
            <w:tcW w:w="1990" w:type="dxa"/>
            <w:tcBorders>
              <w:top w:val="single" w:sz="4" w:space="0" w:color="auto"/>
              <w:bottom w:val="single" w:sz="4" w:space="0" w:color="auto"/>
              <w:right w:val="single" w:sz="4" w:space="0" w:color="auto"/>
            </w:tcBorders>
            <w:noWrap/>
            <w:vAlign w:val="center"/>
          </w:tcPr>
          <w:p w14:paraId="636E1998" w14:textId="77777777" w:rsidR="007D48A4" w:rsidRPr="00894561" w:rsidRDefault="00894561" w:rsidP="00DD13FA">
            <w:pPr>
              <w:rPr>
                <w:rFonts w:asciiTheme="minorHAnsi" w:hAnsiTheme="minorHAnsi"/>
              </w:rPr>
            </w:pPr>
            <w:r w:rsidRPr="00894561">
              <w:rPr>
                <w:rFonts w:asciiTheme="minorHAnsi" w:hAnsiTheme="minorHAnsi"/>
              </w:rPr>
              <w:t>Yes / No</w:t>
            </w:r>
          </w:p>
        </w:tc>
      </w:tr>
      <w:tr w:rsidR="007D48A4" w:rsidRPr="007A5EFD" w14:paraId="3E6AA0C0" w14:textId="77777777" w:rsidTr="000B5194">
        <w:trPr>
          <w:trHeight w:val="567"/>
        </w:trPr>
        <w:tc>
          <w:tcPr>
            <w:tcW w:w="835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484708" w14:textId="77777777" w:rsidR="007D48A4" w:rsidRPr="00806FC6" w:rsidRDefault="00DB4D8E" w:rsidP="00DD13FA">
            <w:pPr>
              <w:rPr>
                <w:rStyle w:val="Questionlabel"/>
                <w:b w:val="0"/>
              </w:rPr>
            </w:pPr>
            <w:r w:rsidRPr="00A65A57">
              <w:rPr>
                <w:rStyle w:val="Questionlabel"/>
                <w:bCs w:val="0"/>
              </w:rPr>
              <w:lastRenderedPageBreak/>
              <w:t>Five</w:t>
            </w:r>
            <w:r w:rsidR="00894561" w:rsidRPr="00A65A57">
              <w:rPr>
                <w:rStyle w:val="Questionlabel"/>
                <w:bCs w:val="0"/>
              </w:rPr>
              <w:t xml:space="preserve"> years</w:t>
            </w:r>
            <w:r w:rsidRPr="00806FC6">
              <w:rPr>
                <w:rStyle w:val="Questionlabel"/>
                <w:b w:val="0"/>
                <w:color w:val="FF0000"/>
              </w:rPr>
              <w:t>*</w:t>
            </w:r>
          </w:p>
        </w:tc>
        <w:tc>
          <w:tcPr>
            <w:tcW w:w="1990" w:type="dxa"/>
            <w:tcBorders>
              <w:top w:val="single" w:sz="4" w:space="0" w:color="auto"/>
              <w:left w:val="single" w:sz="4" w:space="0" w:color="auto"/>
              <w:bottom w:val="single" w:sz="4" w:space="0" w:color="auto"/>
              <w:right w:val="single" w:sz="4" w:space="0" w:color="auto"/>
            </w:tcBorders>
            <w:noWrap/>
            <w:vAlign w:val="center"/>
          </w:tcPr>
          <w:p w14:paraId="00D9CBC3" w14:textId="77777777" w:rsidR="007D48A4" w:rsidRPr="00894561" w:rsidRDefault="00894561" w:rsidP="00DD13FA">
            <w:pPr>
              <w:rPr>
                <w:rFonts w:asciiTheme="minorHAnsi" w:hAnsiTheme="minorHAnsi"/>
              </w:rPr>
            </w:pPr>
            <w:r w:rsidRPr="00894561">
              <w:rPr>
                <w:rFonts w:asciiTheme="minorHAnsi" w:hAnsiTheme="minorHAnsi"/>
              </w:rPr>
              <w:t>Yes / No</w:t>
            </w:r>
          </w:p>
        </w:tc>
      </w:tr>
      <w:tr w:rsidR="00894561" w:rsidRPr="00806FC6" w14:paraId="148C7BCF" w14:textId="77777777" w:rsidTr="000B5194">
        <w:trPr>
          <w:trHeight w:val="567"/>
        </w:trPr>
        <w:tc>
          <w:tcPr>
            <w:tcW w:w="835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A5C656" w14:textId="77777777" w:rsidR="00894561" w:rsidRPr="00806FC6" w:rsidRDefault="00DB4D8E" w:rsidP="00DD13FA">
            <w:pPr>
              <w:rPr>
                <w:rStyle w:val="Questionlabel"/>
                <w:b w:val="0"/>
              </w:rPr>
            </w:pPr>
            <w:r w:rsidRPr="00A65A57">
              <w:rPr>
                <w:rStyle w:val="Questionlabel"/>
                <w:bCs w:val="0"/>
              </w:rPr>
              <w:t>Ten</w:t>
            </w:r>
            <w:r w:rsidR="00894561" w:rsidRPr="00A65A57">
              <w:rPr>
                <w:rStyle w:val="Questionlabel"/>
                <w:bCs w:val="0"/>
              </w:rPr>
              <w:t xml:space="preserve"> years</w:t>
            </w:r>
            <w:r w:rsidRPr="00806FC6">
              <w:rPr>
                <w:rStyle w:val="Questionlabel"/>
                <w:b w:val="0"/>
                <w:color w:val="FF0000"/>
              </w:rPr>
              <w:t>*</w:t>
            </w:r>
          </w:p>
        </w:tc>
        <w:tc>
          <w:tcPr>
            <w:tcW w:w="1990" w:type="dxa"/>
            <w:tcBorders>
              <w:top w:val="single" w:sz="4" w:space="0" w:color="auto"/>
              <w:left w:val="single" w:sz="4" w:space="0" w:color="auto"/>
              <w:bottom w:val="single" w:sz="4" w:space="0" w:color="auto"/>
              <w:right w:val="single" w:sz="4" w:space="0" w:color="auto"/>
            </w:tcBorders>
            <w:noWrap/>
            <w:vAlign w:val="center"/>
          </w:tcPr>
          <w:p w14:paraId="41B6955A" w14:textId="77777777" w:rsidR="00894561" w:rsidRPr="00806FC6" w:rsidRDefault="00894561" w:rsidP="00DD13FA">
            <w:pPr>
              <w:rPr>
                <w:rFonts w:asciiTheme="minorHAnsi" w:hAnsiTheme="minorHAnsi"/>
              </w:rPr>
            </w:pPr>
            <w:r w:rsidRPr="00806FC6">
              <w:rPr>
                <w:rFonts w:asciiTheme="minorHAnsi" w:hAnsiTheme="minorHAnsi"/>
              </w:rPr>
              <w:t>Yes / No</w:t>
            </w:r>
          </w:p>
        </w:tc>
      </w:tr>
      <w:tr w:rsidR="004D3EEB" w:rsidRPr="007A5EFD" w14:paraId="16432036" w14:textId="77777777" w:rsidTr="00A65A57">
        <w:trPr>
          <w:trHeight w:val="456"/>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6C766D11" w14:textId="77777777" w:rsidR="004D3EEB" w:rsidRPr="00894561" w:rsidRDefault="004D3EEB" w:rsidP="00A65A57">
            <w:pPr>
              <w:spacing w:before="40"/>
              <w:rPr>
                <w:rFonts w:asciiTheme="minorHAnsi" w:hAnsiTheme="minorHAnsi"/>
              </w:rPr>
            </w:pPr>
            <w:r>
              <w:rPr>
                <w:rStyle w:val="Questionlabel"/>
              </w:rPr>
              <w:t>Section 4 – Supporting documents</w:t>
            </w:r>
          </w:p>
        </w:tc>
      </w:tr>
      <w:tr w:rsidR="004D3EEB" w:rsidRPr="004C4877" w14:paraId="728FB851" w14:textId="77777777" w:rsidTr="00C25D5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48" w:type="dxa"/>
            <w:gridSpan w:val="8"/>
            <w:noWrap/>
            <w:vAlign w:val="center"/>
          </w:tcPr>
          <w:p w14:paraId="283774FC" w14:textId="77777777" w:rsidR="004D3EEB" w:rsidRDefault="004D3EEB" w:rsidP="00C25D57">
            <w:r>
              <w:t>If you don’t supply the supporting documentation, Licensing NT will not accept your application</w:t>
            </w:r>
          </w:p>
        </w:tc>
      </w:tr>
      <w:tr w:rsidR="004D3EEB" w:rsidRPr="007A5EFD" w14:paraId="5B9B51DE" w14:textId="77777777" w:rsidTr="000B5194">
        <w:trPr>
          <w:trHeight w:val="567"/>
        </w:trPr>
        <w:tc>
          <w:tcPr>
            <w:tcW w:w="835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9EF44A" w14:textId="77777777" w:rsidR="004D3EEB" w:rsidRPr="00DB0358" w:rsidRDefault="004D3EEB" w:rsidP="004D3EEB">
            <w:pPr>
              <w:rPr>
                <w:rStyle w:val="Questionlabel"/>
                <w:b w:val="0"/>
                <w:color w:val="FF0000"/>
              </w:rPr>
            </w:pPr>
            <w:r w:rsidRPr="00A65A57">
              <w:rPr>
                <w:b/>
                <w:bCs/>
                <w:szCs w:val="22"/>
                <w:lang w:eastAsia="en-US"/>
              </w:rPr>
              <w:t>A business name certificate of registration from the Australian Investment Securities Commission (ASIC)</w:t>
            </w:r>
            <w:r w:rsidRPr="00DE23A0">
              <w:rPr>
                <w:rStyle w:val="Requiredfieldmark"/>
              </w:rPr>
              <w:t>*</w:t>
            </w:r>
          </w:p>
        </w:tc>
        <w:tc>
          <w:tcPr>
            <w:tcW w:w="1990" w:type="dxa"/>
            <w:tcBorders>
              <w:top w:val="single" w:sz="4" w:space="0" w:color="auto"/>
              <w:left w:val="single" w:sz="4" w:space="0" w:color="auto"/>
              <w:bottom w:val="single" w:sz="4" w:space="0" w:color="auto"/>
              <w:right w:val="single" w:sz="4" w:space="0" w:color="auto"/>
            </w:tcBorders>
            <w:noWrap/>
            <w:vAlign w:val="center"/>
          </w:tcPr>
          <w:p w14:paraId="030E6DEA" w14:textId="77777777" w:rsidR="004D3EEB" w:rsidRDefault="004D3EEB" w:rsidP="004D3EEB">
            <w:r>
              <w:t>Yes / No</w:t>
            </w:r>
          </w:p>
        </w:tc>
      </w:tr>
      <w:tr w:rsidR="004D3EEB" w:rsidRPr="007A5EFD" w14:paraId="62B0D7F7" w14:textId="77777777" w:rsidTr="000B5194">
        <w:trPr>
          <w:trHeight w:val="567"/>
        </w:trPr>
        <w:tc>
          <w:tcPr>
            <w:tcW w:w="835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A0A3C4" w14:textId="77777777" w:rsidR="004D3EEB" w:rsidRPr="00A65A57" w:rsidRDefault="004D3EEB" w:rsidP="004D3EEB">
            <w:pPr>
              <w:rPr>
                <w:rStyle w:val="Questionlabel"/>
                <w:bCs w:val="0"/>
                <w:color w:val="FF0000"/>
              </w:rPr>
            </w:pPr>
            <w:r w:rsidRPr="00A65A57">
              <w:rPr>
                <w:rStyle w:val="Questionlabel"/>
                <w:bCs w:val="0"/>
              </w:rPr>
              <w:t>If you are applying on behalf of a company, a copy of your certificate of incorporation</w:t>
            </w:r>
          </w:p>
        </w:tc>
        <w:tc>
          <w:tcPr>
            <w:tcW w:w="1990" w:type="dxa"/>
            <w:tcBorders>
              <w:top w:val="single" w:sz="4" w:space="0" w:color="auto"/>
              <w:left w:val="single" w:sz="4" w:space="0" w:color="auto"/>
              <w:bottom w:val="single" w:sz="4" w:space="0" w:color="auto"/>
              <w:right w:val="single" w:sz="4" w:space="0" w:color="auto"/>
            </w:tcBorders>
            <w:noWrap/>
            <w:vAlign w:val="center"/>
          </w:tcPr>
          <w:p w14:paraId="5DB7792F" w14:textId="77777777" w:rsidR="004D3EEB" w:rsidRPr="004C4877" w:rsidRDefault="004D3EEB" w:rsidP="004D3EEB">
            <w:r>
              <w:t>Yes / No</w:t>
            </w:r>
          </w:p>
        </w:tc>
      </w:tr>
      <w:tr w:rsidR="00F5200F" w:rsidRPr="007A5EFD" w14:paraId="5800A671" w14:textId="77777777" w:rsidTr="00A65A57">
        <w:trPr>
          <w:trHeight w:val="404"/>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3559FB0B" w14:textId="77777777" w:rsidR="00F5200F" w:rsidRPr="00F5200F" w:rsidRDefault="00F5200F" w:rsidP="00A65A57">
            <w:pPr>
              <w:spacing w:before="40"/>
            </w:pPr>
            <w:r w:rsidRPr="00F5200F">
              <w:rPr>
                <w:rStyle w:val="Questionlabel"/>
              </w:rPr>
              <w:t xml:space="preserve">Section 5 – </w:t>
            </w:r>
            <w:r>
              <w:rPr>
                <w:rStyle w:val="Questionlabel"/>
              </w:rPr>
              <w:t>Details of o</w:t>
            </w:r>
            <w:r w:rsidRPr="00F5200F">
              <w:rPr>
                <w:rStyle w:val="Questionlabel"/>
              </w:rPr>
              <w:t xml:space="preserve">wner / </w:t>
            </w:r>
            <w:r>
              <w:rPr>
                <w:rStyle w:val="Questionlabel"/>
              </w:rPr>
              <w:t>l</w:t>
            </w:r>
            <w:r w:rsidRPr="00F5200F">
              <w:rPr>
                <w:rStyle w:val="Questionlabel"/>
              </w:rPr>
              <w:t>andlord permission</w:t>
            </w:r>
          </w:p>
        </w:tc>
      </w:tr>
      <w:tr w:rsidR="004D3EEB" w:rsidRPr="007A5EFD" w14:paraId="47C6BF12" w14:textId="77777777" w:rsidTr="000B5194">
        <w:trPr>
          <w:trHeight w:val="567"/>
        </w:trPr>
        <w:tc>
          <w:tcPr>
            <w:tcW w:w="2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FE27E6" w14:textId="77777777" w:rsidR="004D3EEB" w:rsidRPr="00DB0358" w:rsidRDefault="00F5200F" w:rsidP="00F5200F">
            <w:pPr>
              <w:rPr>
                <w:rStyle w:val="Questionlabel"/>
                <w:b w:val="0"/>
              </w:rPr>
            </w:pPr>
            <w:r w:rsidRPr="00A65A57">
              <w:rPr>
                <w:rStyle w:val="Questionlabel"/>
                <w:bCs w:val="0"/>
              </w:rPr>
              <w:t>Full name of owner / landlord</w:t>
            </w:r>
            <w:r w:rsidRPr="00DE23A0">
              <w:rPr>
                <w:rStyle w:val="Requiredfieldmark"/>
              </w:rPr>
              <w:t>*</w:t>
            </w:r>
          </w:p>
        </w:tc>
        <w:tc>
          <w:tcPr>
            <w:tcW w:w="7792" w:type="dxa"/>
            <w:gridSpan w:val="6"/>
            <w:tcBorders>
              <w:top w:val="single" w:sz="4" w:space="0" w:color="auto"/>
              <w:left w:val="single" w:sz="4" w:space="0" w:color="auto"/>
              <w:bottom w:val="single" w:sz="4" w:space="0" w:color="auto"/>
              <w:right w:val="single" w:sz="4" w:space="0" w:color="auto"/>
            </w:tcBorders>
            <w:noWrap/>
            <w:vAlign w:val="center"/>
          </w:tcPr>
          <w:p w14:paraId="504D7D24" w14:textId="77777777" w:rsidR="004D3EEB" w:rsidRDefault="004D3EEB" w:rsidP="004D3EEB"/>
        </w:tc>
      </w:tr>
      <w:tr w:rsidR="00F5200F" w:rsidRPr="007A5EFD" w14:paraId="560BE9D8" w14:textId="77777777" w:rsidTr="000B5194">
        <w:trPr>
          <w:trHeight w:val="567"/>
        </w:trPr>
        <w:tc>
          <w:tcPr>
            <w:tcW w:w="2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9CEC15" w14:textId="77777777" w:rsidR="00F5200F" w:rsidRPr="00DB0358" w:rsidRDefault="00F5200F" w:rsidP="004D3EEB">
            <w:pPr>
              <w:rPr>
                <w:rStyle w:val="Questionlabel"/>
                <w:b w:val="0"/>
              </w:rPr>
            </w:pPr>
            <w:r w:rsidRPr="00A65A57">
              <w:rPr>
                <w:rStyle w:val="Questionlabel"/>
                <w:bCs w:val="0"/>
              </w:rPr>
              <w:t>Job title</w:t>
            </w:r>
            <w:r w:rsidRPr="00DE23A0">
              <w:rPr>
                <w:rStyle w:val="Requiredfieldmark"/>
              </w:rPr>
              <w:t>*</w:t>
            </w:r>
          </w:p>
        </w:tc>
        <w:tc>
          <w:tcPr>
            <w:tcW w:w="7792" w:type="dxa"/>
            <w:gridSpan w:val="6"/>
            <w:tcBorders>
              <w:top w:val="single" w:sz="4" w:space="0" w:color="auto"/>
              <w:left w:val="single" w:sz="4" w:space="0" w:color="auto"/>
              <w:bottom w:val="single" w:sz="4" w:space="0" w:color="auto"/>
              <w:right w:val="single" w:sz="4" w:space="0" w:color="auto"/>
            </w:tcBorders>
            <w:noWrap/>
            <w:vAlign w:val="center"/>
          </w:tcPr>
          <w:p w14:paraId="5519B399" w14:textId="77777777" w:rsidR="00F5200F" w:rsidRDefault="00F5200F" w:rsidP="004D3EEB"/>
        </w:tc>
      </w:tr>
      <w:tr w:rsidR="00F5200F" w:rsidRPr="007A5EFD" w14:paraId="27CB4DEC" w14:textId="77777777" w:rsidTr="000B5194">
        <w:trPr>
          <w:trHeight w:val="567"/>
        </w:trPr>
        <w:tc>
          <w:tcPr>
            <w:tcW w:w="2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16E793" w14:textId="77777777" w:rsidR="00F5200F" w:rsidRDefault="00F5200F" w:rsidP="004D3EEB">
            <w:pPr>
              <w:rPr>
                <w:rStyle w:val="Questionlabel"/>
                <w:b w:val="0"/>
              </w:rPr>
            </w:pPr>
            <w:r w:rsidRPr="00A65A57">
              <w:rPr>
                <w:rStyle w:val="Questionlabel"/>
                <w:bCs w:val="0"/>
              </w:rPr>
              <w:t>Contact phone or email address</w:t>
            </w:r>
            <w:r w:rsidRPr="00DE23A0">
              <w:rPr>
                <w:rStyle w:val="Requiredfieldmark"/>
              </w:rPr>
              <w:t>*</w:t>
            </w:r>
          </w:p>
        </w:tc>
        <w:tc>
          <w:tcPr>
            <w:tcW w:w="7792" w:type="dxa"/>
            <w:gridSpan w:val="6"/>
            <w:tcBorders>
              <w:top w:val="single" w:sz="4" w:space="0" w:color="auto"/>
              <w:left w:val="single" w:sz="4" w:space="0" w:color="auto"/>
              <w:bottom w:val="single" w:sz="4" w:space="0" w:color="auto"/>
              <w:right w:val="single" w:sz="4" w:space="0" w:color="auto"/>
            </w:tcBorders>
            <w:noWrap/>
            <w:vAlign w:val="center"/>
          </w:tcPr>
          <w:p w14:paraId="63BEBFA7" w14:textId="77777777" w:rsidR="00F5200F" w:rsidRDefault="00F5200F" w:rsidP="004D3EEB"/>
        </w:tc>
      </w:tr>
      <w:tr w:rsidR="00F5200F" w:rsidRPr="007A5EFD" w14:paraId="7078A952" w14:textId="77777777" w:rsidTr="000B5194">
        <w:trPr>
          <w:trHeight w:val="567"/>
        </w:trPr>
        <w:tc>
          <w:tcPr>
            <w:tcW w:w="2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D7931EC" w14:textId="77777777" w:rsidR="00F5200F" w:rsidRDefault="00F5200F" w:rsidP="004D3EEB">
            <w:pPr>
              <w:rPr>
                <w:rStyle w:val="Questionlabel"/>
                <w:b w:val="0"/>
              </w:rPr>
            </w:pPr>
            <w:r w:rsidRPr="00A65A57">
              <w:rPr>
                <w:rStyle w:val="Questionlabel"/>
                <w:bCs w:val="0"/>
              </w:rPr>
              <w:t>Company / organisation name</w:t>
            </w:r>
            <w:r w:rsidRPr="00DE23A0">
              <w:rPr>
                <w:rStyle w:val="Requiredfieldmark"/>
              </w:rPr>
              <w:t>*</w:t>
            </w:r>
          </w:p>
        </w:tc>
        <w:tc>
          <w:tcPr>
            <w:tcW w:w="7792" w:type="dxa"/>
            <w:gridSpan w:val="6"/>
            <w:tcBorders>
              <w:top w:val="single" w:sz="4" w:space="0" w:color="auto"/>
              <w:left w:val="single" w:sz="4" w:space="0" w:color="auto"/>
              <w:bottom w:val="single" w:sz="4" w:space="0" w:color="auto"/>
              <w:right w:val="single" w:sz="4" w:space="0" w:color="auto"/>
            </w:tcBorders>
            <w:noWrap/>
            <w:vAlign w:val="center"/>
          </w:tcPr>
          <w:p w14:paraId="6D7D06BE" w14:textId="77777777" w:rsidR="00F5200F" w:rsidRDefault="00F5200F" w:rsidP="004D3EEB"/>
        </w:tc>
      </w:tr>
      <w:tr w:rsidR="00F5200F" w:rsidRPr="007A5EFD" w14:paraId="7065D6A6" w14:textId="77777777" w:rsidTr="000B5194">
        <w:trPr>
          <w:trHeight w:val="567"/>
        </w:trPr>
        <w:tc>
          <w:tcPr>
            <w:tcW w:w="2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04AA32" w14:textId="77777777" w:rsidR="00F5200F" w:rsidRDefault="00F5200F" w:rsidP="004D3EEB">
            <w:pPr>
              <w:rPr>
                <w:rStyle w:val="Questionlabel"/>
                <w:b w:val="0"/>
              </w:rPr>
            </w:pPr>
            <w:r w:rsidRPr="00A65A57">
              <w:rPr>
                <w:rStyle w:val="Questionlabel"/>
                <w:bCs w:val="0"/>
              </w:rPr>
              <w:t>Signature of owner / landlord providing permission</w:t>
            </w:r>
            <w:r w:rsidRPr="00DE23A0">
              <w:rPr>
                <w:rStyle w:val="Requiredfieldmark"/>
              </w:rPr>
              <w:t>*</w:t>
            </w:r>
          </w:p>
        </w:tc>
        <w:tc>
          <w:tcPr>
            <w:tcW w:w="4112" w:type="dxa"/>
            <w:gridSpan w:val="3"/>
            <w:tcBorders>
              <w:top w:val="single" w:sz="4" w:space="0" w:color="auto"/>
              <w:left w:val="single" w:sz="4" w:space="0" w:color="auto"/>
              <w:bottom w:val="single" w:sz="4" w:space="0" w:color="auto"/>
              <w:right w:val="single" w:sz="4" w:space="0" w:color="auto"/>
            </w:tcBorders>
            <w:noWrap/>
            <w:vAlign w:val="center"/>
          </w:tcPr>
          <w:p w14:paraId="2E02204C" w14:textId="77777777" w:rsidR="00F5200F" w:rsidRDefault="00F5200F" w:rsidP="004D3EEB"/>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DDF2D" w14:textId="77777777" w:rsidR="00F5200F" w:rsidRDefault="00F5200F" w:rsidP="004D3EEB">
            <w:r w:rsidRPr="00A65A57">
              <w:rPr>
                <w:b/>
                <w:bCs/>
              </w:rPr>
              <w:t>Date</w:t>
            </w:r>
            <w:r w:rsidRPr="00DE23A0">
              <w:rPr>
                <w:rStyle w:val="Requiredfieldmark"/>
              </w:rPr>
              <w:t>*</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D87737A" w14:textId="77777777" w:rsidR="00F5200F" w:rsidRDefault="00F5200F" w:rsidP="004D3EEB"/>
        </w:tc>
      </w:tr>
      <w:tr w:rsidR="00F5200F" w:rsidRPr="007A5EFD" w14:paraId="2FA2B826" w14:textId="77777777" w:rsidTr="00A65A57">
        <w:trPr>
          <w:trHeight w:val="383"/>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0DE89B83" w14:textId="77777777" w:rsidR="00F5200F" w:rsidRPr="00F5200F" w:rsidRDefault="00F5200F" w:rsidP="004D3EEB">
            <w:r w:rsidRPr="00F5200F">
              <w:rPr>
                <w:rStyle w:val="Questionlabel"/>
              </w:rPr>
              <w:t>Section 6 - Declar</w:t>
            </w:r>
            <w:r>
              <w:rPr>
                <w:rStyle w:val="Questionlabel"/>
              </w:rPr>
              <w:t>a</w:t>
            </w:r>
            <w:r w:rsidRPr="00F5200F">
              <w:rPr>
                <w:rStyle w:val="Questionlabel"/>
              </w:rPr>
              <w:t>tion</w:t>
            </w:r>
          </w:p>
        </w:tc>
      </w:tr>
      <w:tr w:rsidR="00A65A57" w:rsidRPr="007A5EFD" w14:paraId="5582E8A1" w14:textId="77777777" w:rsidTr="000B5194">
        <w:trPr>
          <w:trHeight w:val="454"/>
        </w:trPr>
        <w:tc>
          <w:tcPr>
            <w:tcW w:w="2556"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DF8F0A" w14:textId="399539CA" w:rsidR="00A65A57" w:rsidRPr="00A65A57" w:rsidRDefault="00A65A57" w:rsidP="00C25D57">
            <w:pPr>
              <w:rPr>
                <w:b/>
                <w:bCs/>
              </w:rPr>
            </w:pPr>
            <w:r w:rsidRPr="00A65A57">
              <w:rPr>
                <w:b/>
                <w:bCs/>
              </w:rPr>
              <w:t>I, (insert name)</w:t>
            </w:r>
          </w:p>
        </w:tc>
        <w:tc>
          <w:tcPr>
            <w:tcW w:w="3826" w:type="dxa"/>
            <w:gridSpan w:val="2"/>
            <w:tcBorders>
              <w:top w:val="nil"/>
              <w:left w:val="single" w:sz="4" w:space="0" w:color="auto"/>
              <w:bottom w:val="single" w:sz="4" w:space="0" w:color="auto"/>
              <w:right w:val="single" w:sz="4" w:space="0" w:color="auto"/>
            </w:tcBorders>
            <w:vAlign w:val="center"/>
          </w:tcPr>
          <w:p w14:paraId="197F27FC" w14:textId="77777777" w:rsidR="00A65A57" w:rsidRDefault="00A65A57" w:rsidP="00C25D57"/>
        </w:tc>
        <w:tc>
          <w:tcPr>
            <w:tcW w:w="3966"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34F5D1EB" w14:textId="4BDEB0CA" w:rsidR="00A65A57" w:rsidRPr="00A65A57" w:rsidRDefault="00A65A57" w:rsidP="00C25D57">
            <w:pPr>
              <w:rPr>
                <w:b/>
                <w:bCs/>
              </w:rPr>
            </w:pPr>
            <w:r w:rsidRPr="00A65A57">
              <w:rPr>
                <w:b/>
                <w:bCs/>
                <w:szCs w:val="22"/>
              </w:rPr>
              <w:t>hereby acknowledge that if granted</w:t>
            </w:r>
          </w:p>
        </w:tc>
      </w:tr>
      <w:tr w:rsidR="004C31EE" w:rsidRPr="007A5EFD" w14:paraId="07065FAC" w14:textId="77777777" w:rsidTr="000B5194">
        <w:trPr>
          <w:trHeight w:val="454"/>
        </w:trPr>
        <w:tc>
          <w:tcPr>
            <w:tcW w:w="10348" w:type="dxa"/>
            <w:gridSpan w:val="8"/>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A2458D" w14:textId="78DEC0D8" w:rsidR="00A65A57" w:rsidRPr="000B5194" w:rsidRDefault="004C31EE" w:rsidP="00A65A57">
            <w:pPr>
              <w:rPr>
                <w:b/>
                <w:bCs/>
                <w:i/>
                <w:szCs w:val="22"/>
              </w:rPr>
            </w:pPr>
            <w:r w:rsidRPr="000B5194">
              <w:rPr>
                <w:b/>
                <w:bCs/>
                <w:szCs w:val="22"/>
              </w:rPr>
              <w:t xml:space="preserve">granted a registration to supply and serve complimentary drinks at the nominated premises within this application it will be pursuant to the requirements of the </w:t>
            </w:r>
            <w:r w:rsidR="00885121" w:rsidRPr="000B5194">
              <w:rPr>
                <w:b/>
                <w:bCs/>
                <w:i/>
              </w:rPr>
              <w:t>Liquor Act 2</w:t>
            </w:r>
            <w:r w:rsidR="00A65A57" w:rsidRPr="000B5194">
              <w:rPr>
                <w:b/>
                <w:bCs/>
                <w:i/>
              </w:rPr>
              <w:t>019</w:t>
            </w:r>
            <w:r w:rsidR="000B5194" w:rsidRPr="000B5194">
              <w:rPr>
                <w:rStyle w:val="FootnoteReference"/>
                <w:b/>
                <w:bCs/>
                <w:i/>
              </w:rPr>
              <w:footnoteReference w:id="1"/>
            </w:r>
            <w:r w:rsidR="009815CE" w:rsidRPr="000B5194">
              <w:rPr>
                <w:b/>
                <w:bCs/>
                <w:i/>
                <w:szCs w:val="22"/>
              </w:rPr>
              <w:t xml:space="preserve"> </w:t>
            </w:r>
            <w:r w:rsidRPr="000B5194">
              <w:rPr>
                <w:b/>
                <w:bCs/>
                <w:szCs w:val="22"/>
              </w:rPr>
              <w:t xml:space="preserve">and </w:t>
            </w:r>
            <w:r w:rsidRPr="000B5194">
              <w:rPr>
                <w:b/>
                <w:bCs/>
                <w:i/>
                <w:szCs w:val="22"/>
              </w:rPr>
              <w:t>Liquor Regulations</w:t>
            </w:r>
            <w:r w:rsidR="009815CE" w:rsidRPr="000B5194">
              <w:rPr>
                <w:b/>
                <w:bCs/>
                <w:i/>
                <w:szCs w:val="22"/>
              </w:rPr>
              <w:t xml:space="preserve"> 2019</w:t>
            </w:r>
            <w:r w:rsidR="00885121" w:rsidRPr="000B5194">
              <w:rPr>
                <w:rStyle w:val="FootnoteReference"/>
                <w:b/>
                <w:bCs/>
                <w:i/>
                <w:szCs w:val="22"/>
              </w:rPr>
              <w:footnoteReference w:id="2"/>
            </w:r>
            <w:r w:rsidRPr="000B5194">
              <w:rPr>
                <w:b/>
                <w:bCs/>
                <w:i/>
                <w:szCs w:val="22"/>
              </w:rPr>
              <w:t>.</w:t>
            </w:r>
          </w:p>
          <w:p w14:paraId="07208E79" w14:textId="2452E759" w:rsidR="004C31EE" w:rsidRPr="00A65A57" w:rsidRDefault="004C31EE" w:rsidP="00A65A57">
            <w:pPr>
              <w:rPr>
                <w:i/>
                <w:szCs w:val="22"/>
              </w:rPr>
            </w:pPr>
            <w:r w:rsidRPr="000B5194">
              <w:rPr>
                <w:b/>
                <w:bCs/>
                <w:szCs w:val="22"/>
              </w:rPr>
              <w:t>I understand that the supply and service of complimentary drinks at the registered premises for the period granted will be no more than the stipulated two (2) standard drinks per customer per day who</w:t>
            </w:r>
            <w:r w:rsidR="009815CE" w:rsidRPr="000B5194">
              <w:rPr>
                <w:b/>
                <w:bCs/>
                <w:szCs w:val="22"/>
              </w:rPr>
              <w:t xml:space="preserve"> are</w:t>
            </w:r>
            <w:r w:rsidRPr="000B5194">
              <w:rPr>
                <w:b/>
                <w:bCs/>
                <w:szCs w:val="22"/>
              </w:rPr>
              <w:t xml:space="preserve"> over the age of 18 and in line with practices of responsible service of alcohol.</w:t>
            </w:r>
            <w:r>
              <w:rPr>
                <w:szCs w:val="22"/>
              </w:rPr>
              <w:t xml:space="preserve"> </w:t>
            </w:r>
          </w:p>
        </w:tc>
      </w:tr>
      <w:tr w:rsidR="00A666F3" w:rsidRPr="00806FC6" w14:paraId="62EDE674" w14:textId="77777777" w:rsidTr="000B5194">
        <w:trPr>
          <w:trHeight w:val="567"/>
        </w:trPr>
        <w:tc>
          <w:tcPr>
            <w:tcW w:w="2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91074E" w14:textId="77777777" w:rsidR="00A666F3" w:rsidRPr="00806FC6" w:rsidRDefault="00A666F3" w:rsidP="004D3EEB">
            <w:pPr>
              <w:rPr>
                <w:rStyle w:val="Questionlabel"/>
                <w:b w:val="0"/>
              </w:rPr>
            </w:pPr>
            <w:r w:rsidRPr="00A65A57">
              <w:rPr>
                <w:rStyle w:val="Questionlabel"/>
                <w:bCs w:val="0"/>
              </w:rPr>
              <w:t>Signature of contact person</w:t>
            </w:r>
            <w:r w:rsidRPr="00806FC6">
              <w:rPr>
                <w:color w:val="FF0000"/>
              </w:rPr>
              <w:t>*</w:t>
            </w:r>
          </w:p>
        </w:tc>
        <w:tc>
          <w:tcPr>
            <w:tcW w:w="4112" w:type="dxa"/>
            <w:gridSpan w:val="3"/>
            <w:tcBorders>
              <w:top w:val="single" w:sz="4" w:space="0" w:color="auto"/>
              <w:left w:val="single" w:sz="4" w:space="0" w:color="auto"/>
              <w:bottom w:val="single" w:sz="4" w:space="0" w:color="auto"/>
              <w:right w:val="single" w:sz="4" w:space="0" w:color="auto"/>
            </w:tcBorders>
            <w:noWrap/>
            <w:vAlign w:val="center"/>
          </w:tcPr>
          <w:p w14:paraId="48D1E931" w14:textId="77777777" w:rsidR="00A666F3" w:rsidRPr="00806FC6" w:rsidRDefault="00A666F3" w:rsidP="004D3EEB"/>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BDCEF" w14:textId="77777777" w:rsidR="00A666F3" w:rsidRPr="00806FC6" w:rsidRDefault="00A666F3" w:rsidP="004D3EEB">
            <w:r w:rsidRPr="00A65A57">
              <w:rPr>
                <w:b/>
                <w:bCs/>
              </w:rPr>
              <w:t>Date</w:t>
            </w:r>
            <w:r w:rsidRPr="00806FC6">
              <w:rPr>
                <w:color w:val="FF0000"/>
              </w:rPr>
              <w:t>*</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E879862" w14:textId="77777777" w:rsidR="00A666F3" w:rsidRPr="00806FC6" w:rsidRDefault="00A666F3" w:rsidP="004D3EEB"/>
        </w:tc>
      </w:tr>
      <w:tr w:rsidR="004C31EE" w:rsidRPr="00806FC6" w14:paraId="0B9E78DE" w14:textId="77777777" w:rsidTr="000B5194">
        <w:trPr>
          <w:trHeight w:val="567"/>
        </w:trPr>
        <w:tc>
          <w:tcPr>
            <w:tcW w:w="2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AEDDE9" w14:textId="74B47C20" w:rsidR="004C31EE" w:rsidRPr="00806FC6" w:rsidRDefault="00A666F3" w:rsidP="004D3EEB">
            <w:pPr>
              <w:rPr>
                <w:rStyle w:val="Questionlabel"/>
                <w:b w:val="0"/>
              </w:rPr>
            </w:pPr>
            <w:r w:rsidRPr="00A65A57">
              <w:rPr>
                <w:rStyle w:val="Questionlabel"/>
                <w:bCs w:val="0"/>
              </w:rPr>
              <w:t xml:space="preserve">Full </w:t>
            </w:r>
            <w:r w:rsidR="00A65A57" w:rsidRPr="00A65A57">
              <w:rPr>
                <w:rStyle w:val="Questionlabel"/>
                <w:bCs w:val="0"/>
              </w:rPr>
              <w:t>n</w:t>
            </w:r>
            <w:r w:rsidRPr="00A65A57">
              <w:rPr>
                <w:rStyle w:val="Questionlabel"/>
                <w:bCs w:val="0"/>
              </w:rPr>
              <w:t>ame</w:t>
            </w:r>
            <w:r w:rsidRPr="00806FC6">
              <w:rPr>
                <w:color w:val="FF0000"/>
              </w:rPr>
              <w:t>*</w:t>
            </w:r>
          </w:p>
        </w:tc>
        <w:tc>
          <w:tcPr>
            <w:tcW w:w="7792" w:type="dxa"/>
            <w:gridSpan w:val="6"/>
            <w:tcBorders>
              <w:top w:val="single" w:sz="4" w:space="0" w:color="auto"/>
              <w:left w:val="single" w:sz="4" w:space="0" w:color="auto"/>
              <w:bottom w:val="single" w:sz="4" w:space="0" w:color="auto"/>
              <w:right w:val="single" w:sz="4" w:space="0" w:color="auto"/>
            </w:tcBorders>
            <w:noWrap/>
            <w:vAlign w:val="center"/>
          </w:tcPr>
          <w:p w14:paraId="5E841174" w14:textId="77777777" w:rsidR="004C31EE" w:rsidRPr="00806FC6" w:rsidRDefault="004C31EE" w:rsidP="004D3EEB"/>
        </w:tc>
      </w:tr>
    </w:tbl>
    <w:tbl>
      <w:tblPr>
        <w:tblStyle w:val="NTGTable11"/>
        <w:tblW w:w="10348" w:type="dxa"/>
        <w:tblLayout w:type="fixed"/>
        <w:tblLook w:val="0600" w:firstRow="0" w:lastRow="0" w:firstColumn="0" w:lastColumn="0" w:noHBand="1" w:noVBand="1"/>
        <w:tblDescription w:val="Instructions about filling out this form are provided at the beginning of the form."/>
      </w:tblPr>
      <w:tblGrid>
        <w:gridCol w:w="2549"/>
        <w:gridCol w:w="4394"/>
        <w:gridCol w:w="1134"/>
        <w:gridCol w:w="2271"/>
      </w:tblGrid>
      <w:tr w:rsidR="00841F25" w:rsidRPr="004B2502" w14:paraId="754AF9C4" w14:textId="77777777" w:rsidTr="005908D8">
        <w:trPr>
          <w:trHeight w:val="567"/>
        </w:trPr>
        <w:tc>
          <w:tcPr>
            <w:tcW w:w="10348" w:type="dxa"/>
            <w:gridSpan w:val="4"/>
            <w:tcBorders>
              <w:top w:val="single" w:sz="2" w:space="0" w:color="auto"/>
              <w:left w:val="single" w:sz="2" w:space="0" w:color="auto"/>
              <w:bottom w:val="single" w:sz="4" w:space="0" w:color="auto"/>
              <w:right w:val="single" w:sz="2" w:space="0" w:color="auto"/>
            </w:tcBorders>
            <w:shd w:val="clear" w:color="auto" w:fill="1F1F5F" w:themeFill="text1"/>
            <w:noWrap/>
            <w:vAlign w:val="center"/>
          </w:tcPr>
          <w:p w14:paraId="598F9B70" w14:textId="77777777" w:rsidR="00841F25" w:rsidRPr="00EC08E9" w:rsidRDefault="00841F25" w:rsidP="005908D8">
            <w:pPr>
              <w:rPr>
                <w:rStyle w:val="Questionlabel"/>
              </w:rPr>
            </w:pPr>
            <w:r>
              <w:rPr>
                <w:rStyle w:val="Questionlabel"/>
              </w:rPr>
              <w:t>Privacy declaration</w:t>
            </w:r>
          </w:p>
        </w:tc>
      </w:tr>
      <w:tr w:rsidR="00841F25" w:rsidRPr="00EC08E9" w14:paraId="7AF75AD7" w14:textId="77777777" w:rsidTr="00A65A57">
        <w:trPr>
          <w:trHeight w:val="609"/>
        </w:trPr>
        <w:tc>
          <w:tcPr>
            <w:tcW w:w="10348" w:type="dxa"/>
            <w:gridSpan w:val="4"/>
            <w:tcBorders>
              <w:top w:val="single" w:sz="4" w:space="0" w:color="auto"/>
              <w:left w:val="single" w:sz="2" w:space="0" w:color="auto"/>
              <w:bottom w:val="single" w:sz="4" w:space="0" w:color="auto"/>
              <w:right w:val="single" w:sz="2" w:space="0" w:color="auto"/>
            </w:tcBorders>
            <w:noWrap/>
            <w:vAlign w:val="center"/>
          </w:tcPr>
          <w:p w14:paraId="585CCB7D" w14:textId="77777777" w:rsidR="00841F25" w:rsidRPr="00A65A57" w:rsidRDefault="00841F25" w:rsidP="005908D8">
            <w:pPr>
              <w:rPr>
                <w:rStyle w:val="Questionlabel"/>
                <w:bCs w:val="0"/>
              </w:rPr>
            </w:pPr>
            <w:r w:rsidRPr="00A65A57">
              <w:rPr>
                <w:rStyle w:val="Questionlabel"/>
                <w:bCs w:val="0"/>
              </w:rPr>
              <w:t>I have read the privacy statement at the end of this form and declare that I have made reasonable efforts to make all third parties aware of the information in the privacy statement</w:t>
            </w:r>
          </w:p>
        </w:tc>
      </w:tr>
      <w:tr w:rsidR="00841F25" w:rsidRPr="00806FC6" w14:paraId="31BCDE31" w14:textId="77777777" w:rsidTr="00A65A57">
        <w:trPr>
          <w:trHeight w:val="611"/>
        </w:trPr>
        <w:tc>
          <w:tcPr>
            <w:tcW w:w="2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64E18A" w14:textId="77777777" w:rsidR="00841F25" w:rsidRPr="00806FC6" w:rsidRDefault="00841F25" w:rsidP="005908D8">
            <w:pPr>
              <w:rPr>
                <w:rFonts w:asciiTheme="minorHAnsi" w:hAnsiTheme="minorHAnsi"/>
              </w:rPr>
            </w:pPr>
            <w:r w:rsidRPr="00A65A57">
              <w:rPr>
                <w:rFonts w:asciiTheme="minorHAnsi" w:hAnsiTheme="minorHAnsi"/>
                <w:b/>
                <w:bCs/>
              </w:rPr>
              <w:t>Signature of applicant</w:t>
            </w:r>
            <w:r w:rsidRPr="00806FC6">
              <w:rPr>
                <w:rStyle w:val="Requiredfieldmark"/>
              </w:rPr>
              <w:t>*</w:t>
            </w:r>
          </w:p>
        </w:tc>
        <w:tc>
          <w:tcPr>
            <w:tcW w:w="4394" w:type="dxa"/>
            <w:tcBorders>
              <w:top w:val="single" w:sz="4" w:space="0" w:color="auto"/>
              <w:left w:val="single" w:sz="4" w:space="0" w:color="auto"/>
              <w:bottom w:val="single" w:sz="4" w:space="0" w:color="auto"/>
              <w:right w:val="single" w:sz="4" w:space="0" w:color="auto"/>
            </w:tcBorders>
            <w:vAlign w:val="center"/>
          </w:tcPr>
          <w:p w14:paraId="7F2D59A6" w14:textId="77777777" w:rsidR="00841F25" w:rsidRPr="00806FC6" w:rsidRDefault="00841F25" w:rsidP="005908D8">
            <w:pP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53283" w14:textId="77777777" w:rsidR="00841F25" w:rsidRPr="00806FC6" w:rsidRDefault="00841F25" w:rsidP="005908D8">
            <w:pPr>
              <w:rPr>
                <w:rFonts w:asciiTheme="minorHAnsi" w:hAnsiTheme="minorHAnsi"/>
              </w:rPr>
            </w:pPr>
            <w:r w:rsidRPr="00A65A57">
              <w:rPr>
                <w:rFonts w:asciiTheme="minorHAnsi" w:hAnsiTheme="minorHAnsi"/>
                <w:b/>
                <w:bCs/>
              </w:rPr>
              <w:t>Date</w:t>
            </w:r>
            <w:r w:rsidRPr="00806FC6">
              <w:rPr>
                <w:rStyle w:val="Requiredfieldmark"/>
              </w:rPr>
              <w:t>*</w:t>
            </w:r>
          </w:p>
        </w:tc>
        <w:tc>
          <w:tcPr>
            <w:tcW w:w="2271" w:type="dxa"/>
            <w:tcBorders>
              <w:top w:val="single" w:sz="4" w:space="0" w:color="auto"/>
              <w:left w:val="single" w:sz="4" w:space="0" w:color="auto"/>
              <w:bottom w:val="single" w:sz="4" w:space="0" w:color="auto"/>
              <w:right w:val="single" w:sz="4" w:space="0" w:color="auto"/>
            </w:tcBorders>
            <w:vAlign w:val="center"/>
          </w:tcPr>
          <w:p w14:paraId="52FF9325" w14:textId="77777777" w:rsidR="00841F25" w:rsidRPr="00806FC6" w:rsidRDefault="00841F25" w:rsidP="005908D8">
            <w:pPr>
              <w:rPr>
                <w:rFonts w:asciiTheme="minorHAnsi" w:hAnsiTheme="minorHAnsi"/>
              </w:rPr>
            </w:pPr>
          </w:p>
        </w:tc>
      </w:tr>
      <w:tr w:rsidR="00AC29C8" w14:paraId="4B388D2D" w14:textId="77777777" w:rsidTr="000B5194">
        <w:trPr>
          <w:trHeight w:val="1181"/>
        </w:trPr>
        <w:tc>
          <w:tcPr>
            <w:tcW w:w="10348" w:type="dxa"/>
            <w:gridSpan w:val="4"/>
            <w:tcBorders>
              <w:top w:val="nil"/>
              <w:left w:val="nil"/>
              <w:bottom w:val="nil"/>
              <w:right w:val="nil"/>
            </w:tcBorders>
            <w:noWrap/>
          </w:tcPr>
          <w:p w14:paraId="35A4B8EC" w14:textId="18F804CF" w:rsidR="00AC29C8" w:rsidRPr="003D38FC" w:rsidRDefault="00AC29C8" w:rsidP="000B5194">
            <w:pPr>
              <w:pStyle w:val="Heading1"/>
            </w:pPr>
            <w:r w:rsidRPr="003D38FC">
              <w:lastRenderedPageBreak/>
              <w:t xml:space="preserve">Privacy </w:t>
            </w:r>
            <w:r w:rsidRPr="000B5194">
              <w:t>statement</w:t>
            </w:r>
          </w:p>
          <w:p w14:paraId="0B56F547" w14:textId="77777777" w:rsidR="00AC29C8" w:rsidRPr="003D38FC" w:rsidRDefault="00AC29C8" w:rsidP="000B5194">
            <w:r w:rsidRPr="003D38FC">
              <w:t>You have been asked to provide personal information as part of this application. You do not have to provide us with your personal information but if you choose not to, we might not be able to accept or process your application, or your application may be refused.</w:t>
            </w:r>
          </w:p>
          <w:p w14:paraId="220C5978" w14:textId="3282A426" w:rsidR="00AC29C8" w:rsidRPr="003D38FC" w:rsidRDefault="00AC29C8" w:rsidP="000B5194">
            <w:pPr>
              <w:spacing w:before="120"/>
            </w:pPr>
            <w:r w:rsidRPr="003D38FC">
              <w:t xml:space="preserve">We collect and use your personal information to process and manage this application (and, if approved, any subsequent licence/registration) under the </w:t>
            </w:r>
            <w:r w:rsidRPr="000B5194">
              <w:rPr>
                <w:i/>
                <w:iCs/>
              </w:rPr>
              <w:t>Liquor Act 2019</w:t>
            </w:r>
            <w:r w:rsidR="000B5194">
              <w:rPr>
                <w:rStyle w:val="FootnoteReference"/>
                <w:i/>
                <w:iCs/>
              </w:rPr>
              <w:footnoteReference w:id="3"/>
            </w:r>
            <w:r w:rsidRPr="003D38FC">
              <w:t>. 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75FDDE84" w14:textId="77777777" w:rsidR="000B5194" w:rsidRDefault="00AC29C8" w:rsidP="000B5194">
            <w:pPr>
              <w:spacing w:before="120"/>
            </w:pPr>
            <w:r w:rsidRPr="003D38FC">
              <w:t xml:space="preserve">You have a right to access the information we hold about you. To learn more about this, or if you would like to access or correct the </w:t>
            </w:r>
            <w:proofErr w:type="gramStart"/>
            <w:r w:rsidRPr="003D38FC">
              <w:t>information</w:t>
            </w:r>
            <w:proofErr w:type="gramEnd"/>
            <w:r w:rsidRPr="003D38FC">
              <w:t xml:space="preserve"> we hold about you or make a privacy complaint about us, </w:t>
            </w:r>
            <w:r w:rsidR="000B5194">
              <w:t>go to</w:t>
            </w:r>
            <w:r w:rsidRPr="003D38FC">
              <w:t xml:space="preserve"> the Department of Industry, Tourism and Trade</w:t>
            </w:r>
            <w:r w:rsidR="000B5194">
              <w:t xml:space="preserve"> website</w:t>
            </w:r>
            <w:r w:rsidR="000B5194">
              <w:rPr>
                <w:rStyle w:val="FootnoteReference"/>
              </w:rPr>
              <w:footnoteReference w:id="4"/>
            </w:r>
            <w:r w:rsidR="000B5194">
              <w:t>.</w:t>
            </w:r>
            <w:r w:rsidRPr="003D38FC">
              <w:t xml:space="preserve"> </w:t>
            </w:r>
          </w:p>
          <w:p w14:paraId="5704E031" w14:textId="3ABF4A90" w:rsidR="00AC29C8" w:rsidRDefault="00AC29C8" w:rsidP="000B5194">
            <w:pPr>
              <w:spacing w:before="120"/>
            </w:pPr>
            <w:r w:rsidRPr="003D38FC">
              <w:t xml:space="preserve">To specifically discuss how your information is used and shared by Licensing NT, you can contact us on 08 8999 1800 or </w:t>
            </w:r>
            <w:hyperlink r:id="rId10" w:history="1">
              <w:r w:rsidR="000743A3" w:rsidRPr="003D38FC">
                <w:rPr>
                  <w:rStyle w:val="Hyperlink"/>
                </w:rPr>
                <w:t>LiquorLicensing.DITT@nt.gov.au</w:t>
              </w:r>
            </w:hyperlink>
            <w:r w:rsidRPr="003D38FC">
              <w:t xml:space="preserve"> </w:t>
            </w:r>
          </w:p>
          <w:p w14:paraId="54B144A7" w14:textId="7615EFDD" w:rsidR="00AC29C8" w:rsidRPr="003D38FC" w:rsidRDefault="000B5194" w:rsidP="000B5194">
            <w:pPr>
              <w:pStyle w:val="Heading1"/>
            </w:pPr>
            <w:r>
              <w:t>How to submit</w:t>
            </w:r>
          </w:p>
          <w:p w14:paraId="2FA3903D" w14:textId="5C6E9286" w:rsidR="00AC29C8" w:rsidRPr="003D38FC" w:rsidRDefault="00AC29C8" w:rsidP="003D38FC">
            <w:r w:rsidRPr="003D38FC">
              <w:t xml:space="preserve">Email your completed form to </w:t>
            </w:r>
            <w:hyperlink r:id="rId11" w:history="1">
              <w:r w:rsidR="000743A3" w:rsidRPr="003D38FC">
                <w:rPr>
                  <w:rStyle w:val="Hyperlink"/>
                </w:rPr>
                <w:t>LiquorLicensing.DITT@nt.gov.au</w:t>
              </w:r>
            </w:hyperlink>
          </w:p>
          <w:p w14:paraId="30E13845" w14:textId="77777777" w:rsidR="00AC29C8" w:rsidRPr="003D38FC" w:rsidRDefault="00AC29C8" w:rsidP="00AC29C8"/>
        </w:tc>
      </w:tr>
      <w:tr w:rsidR="00AC29C8" w:rsidRPr="00AC29C8" w14:paraId="5D10E6CC" w14:textId="77777777" w:rsidTr="00AC29C8">
        <w:trPr>
          <w:trHeight w:val="23"/>
        </w:trPr>
        <w:tc>
          <w:tcPr>
            <w:tcW w:w="10348" w:type="dxa"/>
            <w:gridSpan w:val="4"/>
            <w:tcBorders>
              <w:top w:val="nil"/>
              <w:left w:val="nil"/>
              <w:bottom w:val="nil"/>
              <w:right w:val="nil"/>
            </w:tcBorders>
            <w:noWrap/>
          </w:tcPr>
          <w:p w14:paraId="538CD695" w14:textId="77777777" w:rsidR="00AC29C8" w:rsidRPr="00AC29C8" w:rsidRDefault="00AC29C8" w:rsidP="00AC29C8">
            <w:pPr>
              <w:spacing w:after="100" w:afterAutospacing="1"/>
              <w:ind w:left="-105"/>
              <w:rPr>
                <w:color w:val="FFFFFF" w:themeColor="background1"/>
                <w:sz w:val="2"/>
                <w:szCs w:val="2"/>
              </w:rPr>
            </w:pPr>
            <w:r w:rsidRPr="00AC29C8">
              <w:rPr>
                <w:color w:val="FFFFFF" w:themeColor="background1"/>
                <w:sz w:val="2"/>
                <w:szCs w:val="2"/>
              </w:rPr>
              <w:t>End of form</w:t>
            </w:r>
          </w:p>
        </w:tc>
      </w:tr>
    </w:tbl>
    <w:p w14:paraId="6C7303B0" w14:textId="77777777" w:rsidR="007A5EFD" w:rsidRDefault="007A5EFD" w:rsidP="007A5EFD"/>
    <w:sectPr w:rsidR="007A5EFD" w:rsidSect="005F1C6F">
      <w:headerReference w:type="default" r:id="rId12"/>
      <w:footerReference w:type="default" r:id="rId13"/>
      <w:headerReference w:type="first" r:id="rId14"/>
      <w:footerReference w:type="first" r:id="rId15"/>
      <w:pgSz w:w="11906" w:h="16838" w:code="9"/>
      <w:pgMar w:top="794" w:right="794" w:bottom="794" w:left="794"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4757" w14:textId="77777777" w:rsidR="000E3C7C" w:rsidRDefault="000E3C7C" w:rsidP="007332FF">
      <w:r>
        <w:separator/>
      </w:r>
    </w:p>
  </w:endnote>
  <w:endnote w:type="continuationSeparator" w:id="0">
    <w:p w14:paraId="501B88CC" w14:textId="77777777" w:rsidR="000E3C7C" w:rsidRDefault="000E3C7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97CB" w14:textId="77777777" w:rsidR="002645D5" w:rsidRDefault="002645D5" w:rsidP="002645D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068CF" w:rsidRPr="00132658" w14:paraId="18DB244E" w14:textId="77777777" w:rsidTr="007C6940">
      <w:trPr>
        <w:cantSplit/>
        <w:trHeight w:hRule="exact" w:val="1134"/>
      </w:trPr>
      <w:tc>
        <w:tcPr>
          <w:tcW w:w="7767" w:type="dxa"/>
          <w:tcBorders>
            <w:top w:val="single" w:sz="4" w:space="0" w:color="auto"/>
          </w:tcBorders>
          <w:vAlign w:val="bottom"/>
        </w:tcPr>
        <w:p w14:paraId="424C1306" w14:textId="451120EA" w:rsidR="007068CF" w:rsidRPr="001B3D22" w:rsidRDefault="007068CF" w:rsidP="007068CF">
          <w:pPr>
            <w:spacing w:after="0"/>
            <w:rPr>
              <w:rStyle w:val="PageNumber"/>
            </w:rPr>
          </w:pPr>
          <w:r w:rsidRPr="001B3D22">
            <w:rPr>
              <w:rStyle w:val="PageNumber"/>
            </w:rPr>
            <w:t xml:space="preserve">Department of </w:t>
          </w:r>
          <w:sdt>
            <w:sdtPr>
              <w:rPr>
                <w:rStyle w:val="PageNumber"/>
                <w:b/>
              </w:rPr>
              <w:alias w:val="Company"/>
              <w:tag w:val=""/>
              <w:id w:val="-220438490"/>
              <w:dataBinding w:prefixMappings="xmlns:ns0='http://schemas.openxmlformats.org/officeDocument/2006/extended-properties' " w:xpath="/ns0:Properties[1]/ns0:Company[1]" w:storeItemID="{6668398D-A668-4E3E-A5EB-62B293D839F1}"/>
              <w:text w:multiLine="1"/>
            </w:sdtPr>
            <w:sdtContent>
              <w:r w:rsidR="00306504">
                <w:rPr>
                  <w:rStyle w:val="PageNumber"/>
                  <w:b/>
                </w:rPr>
                <w:t>Industry, Tourism and Trade</w:t>
              </w:r>
              <w:r>
                <w:rPr>
                  <w:rStyle w:val="PageNumber"/>
                  <w:b/>
                </w:rPr>
                <w:t xml:space="preserve"> – Licensing NT</w:t>
              </w:r>
            </w:sdtContent>
          </w:sdt>
        </w:p>
        <w:p w14:paraId="7B82B1F4" w14:textId="62A37EF0" w:rsidR="007068CF" w:rsidRPr="001B3D22" w:rsidRDefault="00000000" w:rsidP="007068CF">
          <w:pPr>
            <w:spacing w:after="0"/>
            <w:rPr>
              <w:rStyle w:val="PageNumber"/>
            </w:rPr>
          </w:pPr>
          <w:sdt>
            <w:sdtPr>
              <w:rPr>
                <w:rStyle w:val="PageNumber"/>
              </w:rPr>
              <w:alias w:val="Date"/>
              <w:tag w:val=""/>
              <w:id w:val="-411317657"/>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806FC6">
                <w:rPr>
                  <w:rStyle w:val="PageNumber"/>
                </w:rPr>
                <w:t>1 March 2024</w:t>
              </w:r>
            </w:sdtContent>
          </w:sdt>
        </w:p>
        <w:p w14:paraId="5FF1E99B" w14:textId="7A5D2687" w:rsidR="007068CF" w:rsidRPr="00CE30CF" w:rsidRDefault="007068CF" w:rsidP="007068CF">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06FC6">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06FC6">
            <w:rPr>
              <w:rStyle w:val="PageNumber"/>
              <w:noProof/>
            </w:rPr>
            <w:t>3</w:t>
          </w:r>
          <w:r w:rsidRPr="001B3D22">
            <w:rPr>
              <w:rStyle w:val="PageNumber"/>
            </w:rPr>
            <w:fldChar w:fldCharType="end"/>
          </w:r>
        </w:p>
      </w:tc>
      <w:tc>
        <w:tcPr>
          <w:tcW w:w="2551" w:type="dxa"/>
          <w:tcBorders>
            <w:top w:val="single" w:sz="4" w:space="0" w:color="auto"/>
          </w:tcBorders>
          <w:vAlign w:val="bottom"/>
        </w:tcPr>
        <w:p w14:paraId="5E9BC4D6" w14:textId="77777777" w:rsidR="007068CF" w:rsidRPr="001E14EB" w:rsidRDefault="007068CF" w:rsidP="007068CF">
          <w:pPr>
            <w:spacing w:after="0"/>
            <w:jc w:val="right"/>
          </w:pPr>
          <w:r>
            <w:rPr>
              <w:noProof/>
              <w:lang w:eastAsia="en-AU"/>
            </w:rPr>
            <w:drawing>
              <wp:inline distT="0" distB="0" distL="0" distR="0" wp14:anchorId="3E598357" wp14:editId="0B107BDF">
                <wp:extent cx="1574700" cy="561600"/>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2A0C80A8" w14:textId="77777777" w:rsidR="002645D5" w:rsidRPr="00B11C67" w:rsidRDefault="002645D5" w:rsidP="002645D5">
    <w:pPr>
      <w:pStyle w:val="Footer"/>
      <w:rPr>
        <w:sz w:val="4"/>
        <w:szCs w:val="4"/>
      </w:rPr>
    </w:pPr>
  </w:p>
  <w:p w14:paraId="3CB068F9"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779B"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6A0B76" w:rsidRPr="00132658" w14:paraId="1F0C28DC" w14:textId="77777777" w:rsidTr="00DB1B5F">
      <w:trPr>
        <w:cantSplit/>
        <w:trHeight w:hRule="exact" w:val="1134"/>
      </w:trPr>
      <w:tc>
        <w:tcPr>
          <w:tcW w:w="7767" w:type="dxa"/>
          <w:tcBorders>
            <w:top w:val="single" w:sz="4" w:space="0" w:color="auto"/>
          </w:tcBorders>
          <w:vAlign w:val="bottom"/>
        </w:tcPr>
        <w:p w14:paraId="23072DA8" w14:textId="5FD0A84D" w:rsidR="00C25D57" w:rsidRPr="001B3D22" w:rsidRDefault="00C25D57" w:rsidP="00C25D57">
          <w:pPr>
            <w:spacing w:after="0"/>
            <w:rPr>
              <w:rStyle w:val="PageNumber"/>
            </w:rPr>
          </w:pPr>
          <w:r w:rsidRPr="001B3D22">
            <w:rPr>
              <w:rStyle w:val="PageNumber"/>
            </w:rPr>
            <w:t xml:space="preserve">Department of </w:t>
          </w:r>
          <w:sdt>
            <w:sdtPr>
              <w:rPr>
                <w:rStyle w:val="PageNumber"/>
                <w:b/>
              </w:rPr>
              <w:alias w:val="Company"/>
              <w:tag w:val=""/>
              <w:id w:val="1785618914"/>
              <w:dataBinding w:prefixMappings="xmlns:ns0='http://schemas.openxmlformats.org/officeDocument/2006/extended-properties' " w:xpath="/ns0:Properties[1]/ns0:Company[1]" w:storeItemID="{6668398D-A668-4E3E-A5EB-62B293D839F1}"/>
              <w:text w:multiLine="1"/>
            </w:sdtPr>
            <w:sdtContent>
              <w:r w:rsidR="00306504">
                <w:rPr>
                  <w:rStyle w:val="PageNumber"/>
                  <w:b/>
                </w:rPr>
                <w:t>Industry, Tourism and Trade – Licensing NT</w:t>
              </w:r>
            </w:sdtContent>
          </w:sdt>
        </w:p>
        <w:p w14:paraId="656F5049" w14:textId="71373940" w:rsidR="00C25D57" w:rsidRPr="001B3D22" w:rsidRDefault="00000000" w:rsidP="00C25D5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806FC6">
                <w:rPr>
                  <w:rStyle w:val="PageNumber"/>
                </w:rPr>
                <w:t>1 March 2024</w:t>
              </w:r>
            </w:sdtContent>
          </w:sdt>
        </w:p>
        <w:p w14:paraId="7A67DA95" w14:textId="35AF06D4" w:rsidR="006A0B76" w:rsidRPr="00CE30CF" w:rsidRDefault="00C25D57" w:rsidP="00C25D5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06FC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06FC6">
            <w:rPr>
              <w:rStyle w:val="PageNumber"/>
              <w:noProof/>
            </w:rPr>
            <w:t>3</w:t>
          </w:r>
          <w:r w:rsidRPr="001B3D22">
            <w:rPr>
              <w:rStyle w:val="PageNumber"/>
            </w:rPr>
            <w:fldChar w:fldCharType="end"/>
          </w:r>
        </w:p>
      </w:tc>
      <w:tc>
        <w:tcPr>
          <w:tcW w:w="2551" w:type="dxa"/>
          <w:tcBorders>
            <w:top w:val="single" w:sz="4" w:space="0" w:color="auto"/>
          </w:tcBorders>
          <w:vAlign w:val="bottom"/>
        </w:tcPr>
        <w:p w14:paraId="7D396CB4" w14:textId="77777777" w:rsidR="006A0B76" w:rsidRPr="001E14EB" w:rsidRDefault="006A0B76" w:rsidP="006A0B76">
          <w:pPr>
            <w:spacing w:after="0"/>
            <w:jc w:val="right"/>
          </w:pPr>
          <w:r>
            <w:rPr>
              <w:noProof/>
              <w:lang w:eastAsia="en-AU"/>
            </w:rPr>
            <w:drawing>
              <wp:inline distT="0" distB="0" distL="0" distR="0" wp14:anchorId="126CD6A2" wp14:editId="7472B64D">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30882FF4"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FDA1" w14:textId="77777777" w:rsidR="000E3C7C" w:rsidRDefault="000E3C7C" w:rsidP="007332FF">
      <w:r>
        <w:separator/>
      </w:r>
    </w:p>
  </w:footnote>
  <w:footnote w:type="continuationSeparator" w:id="0">
    <w:p w14:paraId="4AF9B6B9" w14:textId="77777777" w:rsidR="000E3C7C" w:rsidRDefault="000E3C7C" w:rsidP="007332FF">
      <w:r>
        <w:continuationSeparator/>
      </w:r>
    </w:p>
  </w:footnote>
  <w:footnote w:id="1">
    <w:p w14:paraId="16543C48" w14:textId="7EF912A1" w:rsidR="000B5194" w:rsidRDefault="000B5194">
      <w:pPr>
        <w:pStyle w:val="FootnoteText"/>
      </w:pPr>
      <w:r>
        <w:rPr>
          <w:rStyle w:val="FootnoteReference"/>
        </w:rPr>
        <w:footnoteRef/>
      </w:r>
      <w:r>
        <w:t xml:space="preserve"> </w:t>
      </w:r>
      <w:hyperlink r:id="rId1" w:history="1">
        <w:r w:rsidRPr="00E312C3">
          <w:rPr>
            <w:rStyle w:val="Hyperlink"/>
            <w:sz w:val="20"/>
          </w:rPr>
          <w:t>https://legislation.nt.gov.au/en/Legislation/LIQUOR-ACT-2019</w:t>
        </w:r>
      </w:hyperlink>
      <w:r>
        <w:t xml:space="preserve"> </w:t>
      </w:r>
    </w:p>
  </w:footnote>
  <w:footnote w:id="2">
    <w:p w14:paraId="20D21C0A" w14:textId="2A1B3FF6" w:rsidR="00885121" w:rsidRDefault="00885121">
      <w:pPr>
        <w:pStyle w:val="FootnoteText"/>
      </w:pPr>
      <w:r>
        <w:rPr>
          <w:rStyle w:val="FootnoteReference"/>
        </w:rPr>
        <w:footnoteRef/>
      </w:r>
      <w:r>
        <w:t xml:space="preserve"> </w:t>
      </w:r>
      <w:hyperlink r:id="rId2" w:history="1">
        <w:r w:rsidR="000B5194" w:rsidRPr="00E312C3">
          <w:rPr>
            <w:rStyle w:val="Hyperlink"/>
            <w:sz w:val="20"/>
          </w:rPr>
          <w:t>https://legislation.nt.gov.au/en/Legislation/LIQUOR-REGULATIONS-2019</w:t>
        </w:r>
      </w:hyperlink>
      <w:r w:rsidR="000B5194">
        <w:t xml:space="preserve"> </w:t>
      </w:r>
    </w:p>
  </w:footnote>
  <w:footnote w:id="3">
    <w:p w14:paraId="58E01EBE" w14:textId="14B5734E" w:rsidR="000B5194" w:rsidRDefault="000B5194">
      <w:pPr>
        <w:pStyle w:val="FootnoteText"/>
      </w:pPr>
      <w:r>
        <w:rPr>
          <w:rStyle w:val="FootnoteReference"/>
        </w:rPr>
        <w:footnoteRef/>
      </w:r>
      <w:r>
        <w:t xml:space="preserve"> </w:t>
      </w:r>
      <w:hyperlink r:id="rId3" w:history="1">
        <w:r w:rsidRPr="00E312C3">
          <w:rPr>
            <w:rStyle w:val="Hyperlink"/>
            <w:sz w:val="20"/>
          </w:rPr>
          <w:t>https://legislation.nt.gov.au/en/Legislation/LIQUOR-ACT-2019</w:t>
        </w:r>
      </w:hyperlink>
      <w:r>
        <w:t xml:space="preserve"> </w:t>
      </w:r>
    </w:p>
  </w:footnote>
  <w:footnote w:id="4">
    <w:p w14:paraId="326C5297" w14:textId="637F5BD7" w:rsidR="000B5194" w:rsidRDefault="000B5194">
      <w:pPr>
        <w:pStyle w:val="FootnoteText"/>
      </w:pPr>
      <w:r>
        <w:rPr>
          <w:rStyle w:val="FootnoteReference"/>
        </w:rPr>
        <w:footnoteRef/>
      </w:r>
      <w:r>
        <w:t xml:space="preserve"> </w:t>
      </w:r>
      <w:hyperlink r:id="rId4" w:history="1">
        <w:r w:rsidRPr="00E312C3">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7E21"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16253D">
          <w:rPr>
            <w:rStyle w:val="HeaderChar"/>
          </w:rPr>
          <w:t>Application to register your business as a complimentary server of liquor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placeholder>
        <w:docPart w:val="DE735CC95103475E962818F9E8910C3E"/>
      </w:placeholder>
      <w:dataBinding w:prefixMappings="xmlns:ns0='http://purl.org/dc/elements/1.1/' xmlns:ns1='http://schemas.openxmlformats.org/package/2006/metadata/core-properties' " w:xpath="/ns1:coreProperties[1]/ns0:title[1]" w:storeItemID="{6C3C8BC8-F283-45AE-878A-BAB7291924A1}"/>
      <w:text/>
    </w:sdtPr>
    <w:sdtContent>
      <w:p w14:paraId="6BA30A96" w14:textId="77777777" w:rsidR="00A53CF0" w:rsidRPr="003D38FC" w:rsidRDefault="0016253D" w:rsidP="003D38FC">
        <w:pPr>
          <w:pStyle w:val="Title"/>
        </w:pPr>
        <w:r w:rsidRPr="003D38FC">
          <w:t>Application to register your business as a complimentary server of liquor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DFFE9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52050582">
    <w:abstractNumId w:val="20"/>
  </w:num>
  <w:num w:numId="2" w16cid:durableId="955991555">
    <w:abstractNumId w:val="11"/>
  </w:num>
  <w:num w:numId="3" w16cid:durableId="992609896">
    <w:abstractNumId w:val="37"/>
  </w:num>
  <w:num w:numId="4" w16cid:durableId="1768112500">
    <w:abstractNumId w:val="24"/>
  </w:num>
  <w:num w:numId="5" w16cid:durableId="1858032817">
    <w:abstractNumId w:val="16"/>
  </w:num>
  <w:num w:numId="6" w16cid:durableId="1301810502">
    <w:abstractNumId w:val="7"/>
  </w:num>
  <w:num w:numId="7" w16cid:durableId="819423852">
    <w:abstractNumId w:val="26"/>
  </w:num>
  <w:num w:numId="8" w16cid:durableId="1281495346">
    <w:abstractNumId w:val="14"/>
  </w:num>
  <w:num w:numId="9" w16cid:durableId="683746924">
    <w:abstractNumId w:val="36"/>
  </w:num>
  <w:num w:numId="10" w16cid:durableId="702512754">
    <w:abstractNumId w:val="22"/>
  </w:num>
  <w:num w:numId="11" w16cid:durableId="1945384549">
    <w:abstractNumId w:val="33"/>
  </w:num>
  <w:num w:numId="12" w16cid:durableId="1265060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4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3515"/>
    <w:rsid w:val="00056DEF"/>
    <w:rsid w:val="00056EDC"/>
    <w:rsid w:val="0006635A"/>
    <w:rsid w:val="000720BE"/>
    <w:rsid w:val="0007259C"/>
    <w:rsid w:val="000743A3"/>
    <w:rsid w:val="00080202"/>
    <w:rsid w:val="00080DCD"/>
    <w:rsid w:val="00080E22"/>
    <w:rsid w:val="00082573"/>
    <w:rsid w:val="00082E34"/>
    <w:rsid w:val="000840A3"/>
    <w:rsid w:val="00085062"/>
    <w:rsid w:val="00086A5F"/>
    <w:rsid w:val="000875EB"/>
    <w:rsid w:val="000911EF"/>
    <w:rsid w:val="000962C5"/>
    <w:rsid w:val="00097865"/>
    <w:rsid w:val="000A4317"/>
    <w:rsid w:val="000A559C"/>
    <w:rsid w:val="000B2CA1"/>
    <w:rsid w:val="000B5194"/>
    <w:rsid w:val="000B690B"/>
    <w:rsid w:val="000C23BA"/>
    <w:rsid w:val="000D1F29"/>
    <w:rsid w:val="000D633D"/>
    <w:rsid w:val="000E0261"/>
    <w:rsid w:val="000E342B"/>
    <w:rsid w:val="000E3C7C"/>
    <w:rsid w:val="000E3ED2"/>
    <w:rsid w:val="000E5DD2"/>
    <w:rsid w:val="000E715C"/>
    <w:rsid w:val="000F2958"/>
    <w:rsid w:val="000F3850"/>
    <w:rsid w:val="000F604F"/>
    <w:rsid w:val="00104E7F"/>
    <w:rsid w:val="001137EC"/>
    <w:rsid w:val="001152F5"/>
    <w:rsid w:val="00117743"/>
    <w:rsid w:val="00117F5B"/>
    <w:rsid w:val="00132658"/>
    <w:rsid w:val="00140BC6"/>
    <w:rsid w:val="00150DC0"/>
    <w:rsid w:val="00156CD4"/>
    <w:rsid w:val="0016153B"/>
    <w:rsid w:val="00162207"/>
    <w:rsid w:val="0016253D"/>
    <w:rsid w:val="00164A3E"/>
    <w:rsid w:val="00166FF6"/>
    <w:rsid w:val="00176123"/>
    <w:rsid w:val="00181620"/>
    <w:rsid w:val="001827F3"/>
    <w:rsid w:val="00183B21"/>
    <w:rsid w:val="001841BE"/>
    <w:rsid w:val="00187130"/>
    <w:rsid w:val="001957AD"/>
    <w:rsid w:val="00196F8E"/>
    <w:rsid w:val="001A2B7F"/>
    <w:rsid w:val="001A3AFD"/>
    <w:rsid w:val="001A496C"/>
    <w:rsid w:val="001A576A"/>
    <w:rsid w:val="001A744B"/>
    <w:rsid w:val="001B28DA"/>
    <w:rsid w:val="001B2B6C"/>
    <w:rsid w:val="001D01C4"/>
    <w:rsid w:val="001D4DA9"/>
    <w:rsid w:val="001D4F99"/>
    <w:rsid w:val="001D52B0"/>
    <w:rsid w:val="001D5A18"/>
    <w:rsid w:val="001D7CA4"/>
    <w:rsid w:val="001E057F"/>
    <w:rsid w:val="001E14EB"/>
    <w:rsid w:val="001F59E6"/>
    <w:rsid w:val="00202D7E"/>
    <w:rsid w:val="00203F1C"/>
    <w:rsid w:val="002044FA"/>
    <w:rsid w:val="00206936"/>
    <w:rsid w:val="00206C6F"/>
    <w:rsid w:val="00206FBD"/>
    <w:rsid w:val="00207746"/>
    <w:rsid w:val="0022348A"/>
    <w:rsid w:val="00230031"/>
    <w:rsid w:val="00235C01"/>
    <w:rsid w:val="00247343"/>
    <w:rsid w:val="002645D5"/>
    <w:rsid w:val="00265C56"/>
    <w:rsid w:val="002716CD"/>
    <w:rsid w:val="002736D7"/>
    <w:rsid w:val="00274D4B"/>
    <w:rsid w:val="002806F5"/>
    <w:rsid w:val="00281577"/>
    <w:rsid w:val="002926BC"/>
    <w:rsid w:val="00293A72"/>
    <w:rsid w:val="00294267"/>
    <w:rsid w:val="002A0160"/>
    <w:rsid w:val="002A30C3"/>
    <w:rsid w:val="002A6F6A"/>
    <w:rsid w:val="002A7712"/>
    <w:rsid w:val="002B38F7"/>
    <w:rsid w:val="002B4F50"/>
    <w:rsid w:val="002B5591"/>
    <w:rsid w:val="002B6AA4"/>
    <w:rsid w:val="002C1FE9"/>
    <w:rsid w:val="002D3A57"/>
    <w:rsid w:val="002D7C27"/>
    <w:rsid w:val="002D7D05"/>
    <w:rsid w:val="002E20C8"/>
    <w:rsid w:val="002E22E4"/>
    <w:rsid w:val="002E4290"/>
    <w:rsid w:val="002E66A6"/>
    <w:rsid w:val="002F0DB1"/>
    <w:rsid w:val="002F2885"/>
    <w:rsid w:val="002F45A1"/>
    <w:rsid w:val="0030203D"/>
    <w:rsid w:val="003037F9"/>
    <w:rsid w:val="0030583E"/>
    <w:rsid w:val="00306504"/>
    <w:rsid w:val="00307FE1"/>
    <w:rsid w:val="003164BA"/>
    <w:rsid w:val="0032013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7FA5"/>
    <w:rsid w:val="003D0F63"/>
    <w:rsid w:val="003D38FC"/>
    <w:rsid w:val="003D42C0"/>
    <w:rsid w:val="003D4A8F"/>
    <w:rsid w:val="003D5B29"/>
    <w:rsid w:val="003D7818"/>
    <w:rsid w:val="003E2445"/>
    <w:rsid w:val="003E3BB2"/>
    <w:rsid w:val="003F5B58"/>
    <w:rsid w:val="003F7E65"/>
    <w:rsid w:val="0040222A"/>
    <w:rsid w:val="00402A05"/>
    <w:rsid w:val="004047BC"/>
    <w:rsid w:val="004100F7"/>
    <w:rsid w:val="00414CB3"/>
    <w:rsid w:val="0041563D"/>
    <w:rsid w:val="00426E25"/>
    <w:rsid w:val="00427D9C"/>
    <w:rsid w:val="00427E7E"/>
    <w:rsid w:val="0043465D"/>
    <w:rsid w:val="00436EF3"/>
    <w:rsid w:val="00437BF7"/>
    <w:rsid w:val="00443B6E"/>
    <w:rsid w:val="00450636"/>
    <w:rsid w:val="0045420A"/>
    <w:rsid w:val="004554D4"/>
    <w:rsid w:val="00461744"/>
    <w:rsid w:val="00466185"/>
    <w:rsid w:val="00466303"/>
    <w:rsid w:val="004668A7"/>
    <w:rsid w:val="00466D96"/>
    <w:rsid w:val="00467747"/>
    <w:rsid w:val="00470017"/>
    <w:rsid w:val="00470F51"/>
    <w:rsid w:val="0047105A"/>
    <w:rsid w:val="00473C98"/>
    <w:rsid w:val="00474965"/>
    <w:rsid w:val="00482DF8"/>
    <w:rsid w:val="004864DE"/>
    <w:rsid w:val="00494BE5"/>
    <w:rsid w:val="00495E30"/>
    <w:rsid w:val="004A0EBA"/>
    <w:rsid w:val="004A2538"/>
    <w:rsid w:val="004A331E"/>
    <w:rsid w:val="004A3CC9"/>
    <w:rsid w:val="004B0C15"/>
    <w:rsid w:val="004B2502"/>
    <w:rsid w:val="004B35EA"/>
    <w:rsid w:val="004B69E4"/>
    <w:rsid w:val="004C31EE"/>
    <w:rsid w:val="004C6C39"/>
    <w:rsid w:val="004D075F"/>
    <w:rsid w:val="004D1B76"/>
    <w:rsid w:val="004D344E"/>
    <w:rsid w:val="004D3EEB"/>
    <w:rsid w:val="004E019E"/>
    <w:rsid w:val="004E06EC"/>
    <w:rsid w:val="004E0A3F"/>
    <w:rsid w:val="004E2CB7"/>
    <w:rsid w:val="004F016A"/>
    <w:rsid w:val="00500F94"/>
    <w:rsid w:val="00502FB3"/>
    <w:rsid w:val="00503DE9"/>
    <w:rsid w:val="0050530C"/>
    <w:rsid w:val="00505DEA"/>
    <w:rsid w:val="00507782"/>
    <w:rsid w:val="00512A04"/>
    <w:rsid w:val="00520499"/>
    <w:rsid w:val="0052341C"/>
    <w:rsid w:val="005249F5"/>
    <w:rsid w:val="00524B9A"/>
    <w:rsid w:val="005260F7"/>
    <w:rsid w:val="00543BD1"/>
    <w:rsid w:val="00556113"/>
    <w:rsid w:val="005621C4"/>
    <w:rsid w:val="00564C12"/>
    <w:rsid w:val="005654B8"/>
    <w:rsid w:val="00575C2F"/>
    <w:rsid w:val="005762CC"/>
    <w:rsid w:val="00581CEE"/>
    <w:rsid w:val="005827C2"/>
    <w:rsid w:val="00582D3D"/>
    <w:rsid w:val="00590040"/>
    <w:rsid w:val="00595386"/>
    <w:rsid w:val="00597234"/>
    <w:rsid w:val="005A4AC0"/>
    <w:rsid w:val="005A539B"/>
    <w:rsid w:val="005A5FDF"/>
    <w:rsid w:val="005B0FB7"/>
    <w:rsid w:val="005B122A"/>
    <w:rsid w:val="005B1FCB"/>
    <w:rsid w:val="005B5AC2"/>
    <w:rsid w:val="005C2833"/>
    <w:rsid w:val="005C3A98"/>
    <w:rsid w:val="005E144D"/>
    <w:rsid w:val="005E1500"/>
    <w:rsid w:val="005E3A43"/>
    <w:rsid w:val="005F0B17"/>
    <w:rsid w:val="005F1C6F"/>
    <w:rsid w:val="005F77C7"/>
    <w:rsid w:val="00620675"/>
    <w:rsid w:val="00622910"/>
    <w:rsid w:val="006254B6"/>
    <w:rsid w:val="00627FC8"/>
    <w:rsid w:val="00635ADD"/>
    <w:rsid w:val="006433C3"/>
    <w:rsid w:val="006475F9"/>
    <w:rsid w:val="00650F5B"/>
    <w:rsid w:val="006670D7"/>
    <w:rsid w:val="006719EA"/>
    <w:rsid w:val="00671F13"/>
    <w:rsid w:val="0067400A"/>
    <w:rsid w:val="006847AD"/>
    <w:rsid w:val="00685B8A"/>
    <w:rsid w:val="0069114B"/>
    <w:rsid w:val="006944C1"/>
    <w:rsid w:val="006A0B76"/>
    <w:rsid w:val="006A756A"/>
    <w:rsid w:val="006B7FE0"/>
    <w:rsid w:val="006C5AF3"/>
    <w:rsid w:val="006D66F7"/>
    <w:rsid w:val="00705C9D"/>
    <w:rsid w:val="00705F13"/>
    <w:rsid w:val="007068CF"/>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2680"/>
    <w:rsid w:val="007D4893"/>
    <w:rsid w:val="007D48A4"/>
    <w:rsid w:val="007E70CF"/>
    <w:rsid w:val="007E74A4"/>
    <w:rsid w:val="007F128C"/>
    <w:rsid w:val="007F1B6F"/>
    <w:rsid w:val="007F263F"/>
    <w:rsid w:val="008015A8"/>
    <w:rsid w:val="00806FC6"/>
    <w:rsid w:val="0080766E"/>
    <w:rsid w:val="00811169"/>
    <w:rsid w:val="00815297"/>
    <w:rsid w:val="00815F45"/>
    <w:rsid w:val="008170DB"/>
    <w:rsid w:val="00817BA1"/>
    <w:rsid w:val="00823022"/>
    <w:rsid w:val="0082634E"/>
    <w:rsid w:val="00830853"/>
    <w:rsid w:val="008313C4"/>
    <w:rsid w:val="00835434"/>
    <w:rsid w:val="008358C0"/>
    <w:rsid w:val="00836E22"/>
    <w:rsid w:val="00840BFF"/>
    <w:rsid w:val="00841B39"/>
    <w:rsid w:val="00841F25"/>
    <w:rsid w:val="008423AA"/>
    <w:rsid w:val="00842838"/>
    <w:rsid w:val="008509CB"/>
    <w:rsid w:val="00854EC1"/>
    <w:rsid w:val="0085797F"/>
    <w:rsid w:val="00860028"/>
    <w:rsid w:val="00861DC3"/>
    <w:rsid w:val="00867019"/>
    <w:rsid w:val="008712E6"/>
    <w:rsid w:val="00872EF1"/>
    <w:rsid w:val="0087320B"/>
    <w:rsid w:val="008735A9"/>
    <w:rsid w:val="0087502B"/>
    <w:rsid w:val="00877BC5"/>
    <w:rsid w:val="00877D20"/>
    <w:rsid w:val="00880F81"/>
    <w:rsid w:val="00881C48"/>
    <w:rsid w:val="00885121"/>
    <w:rsid w:val="00885B80"/>
    <w:rsid w:val="00885C30"/>
    <w:rsid w:val="00885E9B"/>
    <w:rsid w:val="0089368E"/>
    <w:rsid w:val="00893C96"/>
    <w:rsid w:val="00894561"/>
    <w:rsid w:val="0089500A"/>
    <w:rsid w:val="00897A61"/>
    <w:rsid w:val="00897C94"/>
    <w:rsid w:val="008A07D8"/>
    <w:rsid w:val="008A7C12"/>
    <w:rsid w:val="008B03CE"/>
    <w:rsid w:val="008B521D"/>
    <w:rsid w:val="008B529E"/>
    <w:rsid w:val="008C102C"/>
    <w:rsid w:val="008C17FB"/>
    <w:rsid w:val="008C70BB"/>
    <w:rsid w:val="008D1B00"/>
    <w:rsid w:val="008D57B8"/>
    <w:rsid w:val="008E03FC"/>
    <w:rsid w:val="008E510B"/>
    <w:rsid w:val="00902B13"/>
    <w:rsid w:val="00911941"/>
    <w:rsid w:val="00916168"/>
    <w:rsid w:val="0092024D"/>
    <w:rsid w:val="00925146"/>
    <w:rsid w:val="0092586A"/>
    <w:rsid w:val="00925F0F"/>
    <w:rsid w:val="00932F6B"/>
    <w:rsid w:val="009468BC"/>
    <w:rsid w:val="00947FAE"/>
    <w:rsid w:val="009616DF"/>
    <w:rsid w:val="009653EA"/>
    <w:rsid w:val="0096542F"/>
    <w:rsid w:val="00967FA7"/>
    <w:rsid w:val="00971645"/>
    <w:rsid w:val="00977919"/>
    <w:rsid w:val="009815CE"/>
    <w:rsid w:val="00983000"/>
    <w:rsid w:val="009870FA"/>
    <w:rsid w:val="00987700"/>
    <w:rsid w:val="00990AC2"/>
    <w:rsid w:val="009921C3"/>
    <w:rsid w:val="0099551D"/>
    <w:rsid w:val="009A5897"/>
    <w:rsid w:val="009A5F24"/>
    <w:rsid w:val="009B0B3E"/>
    <w:rsid w:val="009B1913"/>
    <w:rsid w:val="009B6657"/>
    <w:rsid w:val="009B6966"/>
    <w:rsid w:val="009B7F1B"/>
    <w:rsid w:val="009D0EB5"/>
    <w:rsid w:val="009D14F9"/>
    <w:rsid w:val="009D2B74"/>
    <w:rsid w:val="009D63FF"/>
    <w:rsid w:val="009E175D"/>
    <w:rsid w:val="009E3CC2"/>
    <w:rsid w:val="009E493D"/>
    <w:rsid w:val="009F06BD"/>
    <w:rsid w:val="009F2A4D"/>
    <w:rsid w:val="00A00828"/>
    <w:rsid w:val="00A03290"/>
    <w:rsid w:val="00A0387E"/>
    <w:rsid w:val="00A05BFD"/>
    <w:rsid w:val="00A07490"/>
    <w:rsid w:val="00A10655"/>
    <w:rsid w:val="00A12B64"/>
    <w:rsid w:val="00A22C38"/>
    <w:rsid w:val="00A22D3C"/>
    <w:rsid w:val="00A25193"/>
    <w:rsid w:val="00A26E80"/>
    <w:rsid w:val="00A3020E"/>
    <w:rsid w:val="00A31AE8"/>
    <w:rsid w:val="00A35761"/>
    <w:rsid w:val="00A3739D"/>
    <w:rsid w:val="00A37DDA"/>
    <w:rsid w:val="00A45005"/>
    <w:rsid w:val="00A53CF0"/>
    <w:rsid w:val="00A65A57"/>
    <w:rsid w:val="00A666F3"/>
    <w:rsid w:val="00A66DD9"/>
    <w:rsid w:val="00A7620F"/>
    <w:rsid w:val="00A76790"/>
    <w:rsid w:val="00A925EC"/>
    <w:rsid w:val="00A929AA"/>
    <w:rsid w:val="00A92B6B"/>
    <w:rsid w:val="00AA541E"/>
    <w:rsid w:val="00AC110C"/>
    <w:rsid w:val="00AC29C8"/>
    <w:rsid w:val="00AD0DA4"/>
    <w:rsid w:val="00AD4169"/>
    <w:rsid w:val="00AE193F"/>
    <w:rsid w:val="00AE25C6"/>
    <w:rsid w:val="00AE306C"/>
    <w:rsid w:val="00AF28C1"/>
    <w:rsid w:val="00B02EF1"/>
    <w:rsid w:val="00B07C97"/>
    <w:rsid w:val="00B11C67"/>
    <w:rsid w:val="00B15754"/>
    <w:rsid w:val="00B16002"/>
    <w:rsid w:val="00B2046E"/>
    <w:rsid w:val="00B20E8B"/>
    <w:rsid w:val="00B257E1"/>
    <w:rsid w:val="00B2599A"/>
    <w:rsid w:val="00B27AC4"/>
    <w:rsid w:val="00B343CC"/>
    <w:rsid w:val="00B5084A"/>
    <w:rsid w:val="00B606A1"/>
    <w:rsid w:val="00B614F7"/>
    <w:rsid w:val="00B61B26"/>
    <w:rsid w:val="00B65E6B"/>
    <w:rsid w:val="00B674EB"/>
    <w:rsid w:val="00B675B2"/>
    <w:rsid w:val="00B67967"/>
    <w:rsid w:val="00B70ACA"/>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7A49"/>
    <w:rsid w:val="00BD7FE1"/>
    <w:rsid w:val="00BE37CA"/>
    <w:rsid w:val="00BE6144"/>
    <w:rsid w:val="00BE635A"/>
    <w:rsid w:val="00BF17E9"/>
    <w:rsid w:val="00BF2ABB"/>
    <w:rsid w:val="00BF5099"/>
    <w:rsid w:val="00C10B5E"/>
    <w:rsid w:val="00C10F10"/>
    <w:rsid w:val="00C15D4D"/>
    <w:rsid w:val="00C175DC"/>
    <w:rsid w:val="00C25D57"/>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0E69"/>
    <w:rsid w:val="00CC2F1A"/>
    <w:rsid w:val="00CC571B"/>
    <w:rsid w:val="00CC61CD"/>
    <w:rsid w:val="00CC6C02"/>
    <w:rsid w:val="00CC737B"/>
    <w:rsid w:val="00CD5011"/>
    <w:rsid w:val="00CE640F"/>
    <w:rsid w:val="00CE76BC"/>
    <w:rsid w:val="00CF540E"/>
    <w:rsid w:val="00D02F07"/>
    <w:rsid w:val="00D1396D"/>
    <w:rsid w:val="00D15D88"/>
    <w:rsid w:val="00D27D49"/>
    <w:rsid w:val="00D27EBE"/>
    <w:rsid w:val="00D36A49"/>
    <w:rsid w:val="00D517C6"/>
    <w:rsid w:val="00D62F7B"/>
    <w:rsid w:val="00D71D84"/>
    <w:rsid w:val="00D72464"/>
    <w:rsid w:val="00D72A57"/>
    <w:rsid w:val="00D768EB"/>
    <w:rsid w:val="00D81E17"/>
    <w:rsid w:val="00D82D1E"/>
    <w:rsid w:val="00D832D9"/>
    <w:rsid w:val="00D83EC2"/>
    <w:rsid w:val="00D90F00"/>
    <w:rsid w:val="00D975C0"/>
    <w:rsid w:val="00DA5285"/>
    <w:rsid w:val="00DB0383"/>
    <w:rsid w:val="00DB191D"/>
    <w:rsid w:val="00DB4D8E"/>
    <w:rsid w:val="00DB4F91"/>
    <w:rsid w:val="00DB6D0A"/>
    <w:rsid w:val="00DC06BE"/>
    <w:rsid w:val="00DC1F0F"/>
    <w:rsid w:val="00DC3117"/>
    <w:rsid w:val="00DC5DD9"/>
    <w:rsid w:val="00DC6D2D"/>
    <w:rsid w:val="00DD0889"/>
    <w:rsid w:val="00DD4E59"/>
    <w:rsid w:val="00DE33B5"/>
    <w:rsid w:val="00DE5E18"/>
    <w:rsid w:val="00DE749B"/>
    <w:rsid w:val="00DF0487"/>
    <w:rsid w:val="00DF5EA4"/>
    <w:rsid w:val="00E02681"/>
    <w:rsid w:val="00E02792"/>
    <w:rsid w:val="00E034D8"/>
    <w:rsid w:val="00E04A37"/>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79C9"/>
    <w:rsid w:val="00EB0A3C"/>
    <w:rsid w:val="00EB0A96"/>
    <w:rsid w:val="00EB0CA1"/>
    <w:rsid w:val="00EB77F9"/>
    <w:rsid w:val="00EC5769"/>
    <w:rsid w:val="00EC7D00"/>
    <w:rsid w:val="00ED0304"/>
    <w:rsid w:val="00ED2952"/>
    <w:rsid w:val="00ED4FF7"/>
    <w:rsid w:val="00ED5B7B"/>
    <w:rsid w:val="00EE38FA"/>
    <w:rsid w:val="00EE3E2C"/>
    <w:rsid w:val="00EE5D23"/>
    <w:rsid w:val="00EE750D"/>
    <w:rsid w:val="00EF3CA4"/>
    <w:rsid w:val="00EF49A8"/>
    <w:rsid w:val="00EF64B9"/>
    <w:rsid w:val="00EF7859"/>
    <w:rsid w:val="00F014DA"/>
    <w:rsid w:val="00F02591"/>
    <w:rsid w:val="00F10201"/>
    <w:rsid w:val="00F15931"/>
    <w:rsid w:val="00F5200F"/>
    <w:rsid w:val="00F526AF"/>
    <w:rsid w:val="00F5696E"/>
    <w:rsid w:val="00F60EFF"/>
    <w:rsid w:val="00F67D2D"/>
    <w:rsid w:val="00F858F2"/>
    <w:rsid w:val="00F860CC"/>
    <w:rsid w:val="00F94398"/>
    <w:rsid w:val="00FB2B56"/>
    <w:rsid w:val="00FB3CC5"/>
    <w:rsid w:val="00FB55D5"/>
    <w:rsid w:val="00FB7F9B"/>
    <w:rsid w:val="00FC12BF"/>
    <w:rsid w:val="00FC2C60"/>
    <w:rsid w:val="00FC384F"/>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C1FDA"/>
  <w15:docId w15:val="{3B7F8DA6-0EFA-4217-9BF7-FF69EFF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84F"/>
    <w:rPr>
      <w:rFonts w:ascii="Lato" w:hAnsi="Lato"/>
    </w:rPr>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2"/>
    <w:qFormat/>
    <w:rsid w:val="007A5EFD"/>
    <w:rPr>
      <w:rFonts w:ascii="Lato" w:hAnsi="Lato"/>
      <w:b/>
      <w:bCs/>
      <w:sz w:val="22"/>
    </w:rPr>
  </w:style>
  <w:style w:type="character" w:customStyle="1" w:styleId="Hidden">
    <w:name w:val="Hidden"/>
    <w:basedOn w:val="DefaultParagraphFont"/>
    <w:uiPriority w:val="6"/>
    <w:rsid w:val="007A5EFD"/>
    <w:rPr>
      <w:rFonts w:ascii="Lato" w:hAnsi="Lato"/>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894561"/>
    <w:pPr>
      <w:spacing w:after="0"/>
    </w:pPr>
    <w:rPr>
      <w:sz w:val="20"/>
      <w:szCs w:val="20"/>
    </w:rPr>
  </w:style>
  <w:style w:type="character" w:customStyle="1" w:styleId="FootnoteTextChar">
    <w:name w:val="Footnote Text Char"/>
    <w:basedOn w:val="DefaultParagraphFont"/>
    <w:link w:val="FootnoteText"/>
    <w:uiPriority w:val="99"/>
    <w:semiHidden/>
    <w:rsid w:val="00894561"/>
    <w:rPr>
      <w:rFonts w:ascii="Lato" w:hAnsi="Lato"/>
      <w:sz w:val="20"/>
      <w:szCs w:val="20"/>
    </w:rPr>
  </w:style>
  <w:style w:type="character" w:styleId="FootnoteReference">
    <w:name w:val="footnote reference"/>
    <w:basedOn w:val="DefaultParagraphFont"/>
    <w:uiPriority w:val="99"/>
    <w:semiHidden/>
    <w:unhideWhenUsed/>
    <w:rsid w:val="00894561"/>
    <w:rPr>
      <w:vertAlign w:val="superscript"/>
    </w:rPr>
  </w:style>
  <w:style w:type="character" w:styleId="CommentReference">
    <w:name w:val="annotation reference"/>
    <w:basedOn w:val="DefaultParagraphFont"/>
    <w:uiPriority w:val="99"/>
    <w:semiHidden/>
    <w:unhideWhenUsed/>
    <w:rsid w:val="00894561"/>
    <w:rPr>
      <w:sz w:val="16"/>
      <w:szCs w:val="16"/>
    </w:rPr>
  </w:style>
  <w:style w:type="paragraph" w:styleId="CommentText">
    <w:name w:val="annotation text"/>
    <w:basedOn w:val="Normal"/>
    <w:link w:val="CommentTextChar"/>
    <w:uiPriority w:val="99"/>
    <w:semiHidden/>
    <w:unhideWhenUsed/>
    <w:rsid w:val="00894561"/>
    <w:rPr>
      <w:sz w:val="20"/>
      <w:szCs w:val="20"/>
    </w:rPr>
  </w:style>
  <w:style w:type="character" w:customStyle="1" w:styleId="CommentTextChar">
    <w:name w:val="Comment Text Char"/>
    <w:basedOn w:val="DefaultParagraphFont"/>
    <w:link w:val="CommentText"/>
    <w:uiPriority w:val="99"/>
    <w:semiHidden/>
    <w:rsid w:val="00894561"/>
    <w:rPr>
      <w:rFonts w:ascii="Lato" w:hAnsi="Lato"/>
      <w:sz w:val="20"/>
      <w:szCs w:val="20"/>
    </w:rPr>
  </w:style>
  <w:style w:type="character" w:styleId="FollowedHyperlink">
    <w:name w:val="FollowedHyperlink"/>
    <w:basedOn w:val="DefaultParagraphFont"/>
    <w:uiPriority w:val="99"/>
    <w:semiHidden/>
    <w:unhideWhenUsed/>
    <w:rsid w:val="008A07D8"/>
    <w:rPr>
      <w:color w:val="8C4799" w:themeColor="followedHyperlink"/>
      <w:u w:val="single"/>
    </w:rPr>
  </w:style>
  <w:style w:type="table" w:customStyle="1" w:styleId="NTGTable12">
    <w:name w:val="NTG Table12"/>
    <w:basedOn w:val="TableGrid"/>
    <w:uiPriority w:val="99"/>
    <w:rsid w:val="00CC0E69"/>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1">
    <w:name w:val="NTG Table11"/>
    <w:basedOn w:val="TableGrid"/>
    <w:uiPriority w:val="99"/>
    <w:rsid w:val="00841F25"/>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UnresolvedMention">
    <w:name w:val="Unresolved Mention"/>
    <w:basedOn w:val="DefaultParagraphFont"/>
    <w:uiPriority w:val="99"/>
    <w:semiHidden/>
    <w:unhideWhenUsed/>
    <w:rsid w:val="000B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878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quorLicensing.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en/Legislation/LIQUOR-ACT-2019" TargetMode="External"/><Relationship Id="rId2" Type="http://schemas.openxmlformats.org/officeDocument/2006/relationships/hyperlink" Target="https://legislation.nt.gov.au/en/Legislation/LIQUOR-REGULATIONS-2019" TargetMode="External"/><Relationship Id="rId1" Type="http://schemas.openxmlformats.org/officeDocument/2006/relationships/hyperlink" Target="https://legislation.nt.gov.au/en/Legislation/LIQUOR-ACT-2019" TargetMode="External"/><Relationship Id="rId4" Type="http://schemas.openxmlformats.org/officeDocument/2006/relationships/hyperlink" Target="https://industry.nt.gov.au/publications/corporate/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Application%20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35CC95103475E962818F9E8910C3E"/>
        <w:category>
          <w:name w:val="General"/>
          <w:gallery w:val="placeholder"/>
        </w:category>
        <w:types>
          <w:type w:val="bbPlcHdr"/>
        </w:types>
        <w:behaviors>
          <w:behavior w:val="content"/>
        </w:behaviors>
        <w:guid w:val="{C1902F93-4D8F-4E41-A33F-64B3BEB32F01}"/>
      </w:docPartPr>
      <w:docPartBody>
        <w:p w:rsidR="00430F9B" w:rsidRDefault="00577F56">
          <w:pPr>
            <w:pStyle w:val="DE735CC95103475E962818F9E8910C3E"/>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56"/>
    <w:rsid w:val="00027838"/>
    <w:rsid w:val="00082CDA"/>
    <w:rsid w:val="000D0261"/>
    <w:rsid w:val="000F3541"/>
    <w:rsid w:val="00167023"/>
    <w:rsid w:val="00237A87"/>
    <w:rsid w:val="00271A62"/>
    <w:rsid w:val="00282852"/>
    <w:rsid w:val="00306992"/>
    <w:rsid w:val="00430F9B"/>
    <w:rsid w:val="00577F56"/>
    <w:rsid w:val="005C47DF"/>
    <w:rsid w:val="006324FD"/>
    <w:rsid w:val="006C58C4"/>
    <w:rsid w:val="007954FC"/>
    <w:rsid w:val="007B2CEE"/>
    <w:rsid w:val="008522AB"/>
    <w:rsid w:val="008740CE"/>
    <w:rsid w:val="008C700F"/>
    <w:rsid w:val="00932AF6"/>
    <w:rsid w:val="00A76E5D"/>
    <w:rsid w:val="00B363A1"/>
    <w:rsid w:val="00BA6C5E"/>
    <w:rsid w:val="00BB522A"/>
    <w:rsid w:val="00BE03AF"/>
    <w:rsid w:val="00BF0676"/>
    <w:rsid w:val="00C157F3"/>
    <w:rsid w:val="00E8498B"/>
    <w:rsid w:val="00EF5BF8"/>
    <w:rsid w:val="00F33BD7"/>
    <w:rsid w:val="00F63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BD7"/>
    <w:rPr>
      <w:rFonts w:ascii="Lato" w:hAnsi="Lato"/>
      <w:color w:val="808080"/>
      <w:sz w:val="22"/>
    </w:rPr>
  </w:style>
  <w:style w:type="paragraph" w:customStyle="1" w:styleId="DE735CC95103475E962818F9E8910C3E">
    <w:name w:val="DE735CC95103475E962818F9E8910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F422E8-CCE7-4818-9BBE-478BC590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9</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to register your business as a complimentary server of liquor</vt:lpstr>
    </vt:vector>
  </TitlesOfParts>
  <Company>Industry, Tourism and Trade – Licensing NT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your business as a complimentary server of liquor</dc:title>
  <dc:creator>Northern Territory Government</dc:creator>
  <cp:lastModifiedBy>Valaree Chuah</cp:lastModifiedBy>
  <cp:revision>10</cp:revision>
  <cp:lastPrinted>2024-02-20T03:00:00Z</cp:lastPrinted>
  <dcterms:created xsi:type="dcterms:W3CDTF">2024-02-20T02:21:00Z</dcterms:created>
  <dcterms:modified xsi:type="dcterms:W3CDTF">2024-02-20T03:00:00Z</dcterms:modified>
</cp:coreProperties>
</file>