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A627C6" w14:paraId="47EF1E1A" w14:textId="77777777" w:rsidTr="004226C4">
        <w:trPr>
          <w:tblHeader/>
        </w:trPr>
        <w:tc>
          <w:tcPr>
            <w:tcW w:w="1558" w:type="dxa"/>
            <w:shd w:val="clear" w:color="auto" w:fill="BFBFBF" w:themeFill="background1" w:themeFillShade="BF"/>
          </w:tcPr>
          <w:p w14:paraId="54B789A6" w14:textId="77777777" w:rsidR="004301EA" w:rsidRPr="00A627C6" w:rsidRDefault="004301EA" w:rsidP="00A627C6">
            <w:pPr>
              <w:rPr>
                <w:rFonts w:cs="Arial"/>
                <w:b/>
                <w:bCs/>
              </w:rPr>
            </w:pPr>
            <w:bookmarkStart w:id="0" w:name="_Toc465175897"/>
            <w:r w:rsidRPr="00A627C6">
              <w:rPr>
                <w:rFonts w:cs="Arial"/>
                <w:bCs/>
              </w:rPr>
              <w:t>Version</w:t>
            </w:r>
          </w:p>
        </w:tc>
        <w:tc>
          <w:tcPr>
            <w:tcW w:w="3233" w:type="dxa"/>
            <w:shd w:val="clear" w:color="auto" w:fill="BFBFBF" w:themeFill="background1" w:themeFillShade="BF"/>
          </w:tcPr>
          <w:p w14:paraId="20288B5C" w14:textId="77777777" w:rsidR="004301EA" w:rsidRPr="00A627C6" w:rsidRDefault="004301EA" w:rsidP="00A627C6">
            <w:pPr>
              <w:rPr>
                <w:rFonts w:cs="Arial"/>
                <w:bCs/>
              </w:rPr>
            </w:pPr>
            <w:r w:rsidRPr="00A627C6">
              <w:rPr>
                <w:rFonts w:cs="Arial"/>
                <w:bCs/>
              </w:rPr>
              <w:t>Issued</w:t>
            </w:r>
          </w:p>
        </w:tc>
        <w:tc>
          <w:tcPr>
            <w:tcW w:w="3930" w:type="dxa"/>
            <w:gridSpan w:val="2"/>
            <w:shd w:val="clear" w:color="auto" w:fill="BFBFBF" w:themeFill="background1" w:themeFillShade="BF"/>
          </w:tcPr>
          <w:p w14:paraId="4E770B08" w14:textId="77777777" w:rsidR="004301EA" w:rsidRPr="00A627C6" w:rsidRDefault="004301EA" w:rsidP="00A627C6">
            <w:pPr>
              <w:rPr>
                <w:rFonts w:cs="Arial"/>
                <w:bCs/>
              </w:rPr>
            </w:pPr>
            <w:r w:rsidRPr="00A627C6">
              <w:rPr>
                <w:rFonts w:cs="Arial"/>
                <w:bCs/>
              </w:rPr>
              <w:t>Dates of Effect</w:t>
            </w:r>
          </w:p>
        </w:tc>
      </w:tr>
      <w:tr w:rsidR="004301EA" w:rsidRPr="00A627C6" w14:paraId="46FA20E8" w14:textId="77777777" w:rsidTr="004301EA">
        <w:tc>
          <w:tcPr>
            <w:tcW w:w="1558" w:type="dxa"/>
            <w:shd w:val="clear" w:color="auto" w:fill="BFBFBF" w:themeFill="background1" w:themeFillShade="BF"/>
          </w:tcPr>
          <w:p w14:paraId="3B62B060" w14:textId="77777777" w:rsidR="004301EA" w:rsidRPr="00A627C6" w:rsidRDefault="004301EA" w:rsidP="00A627C6">
            <w:pPr>
              <w:rPr>
                <w:rFonts w:cs="Arial"/>
                <w:bCs/>
              </w:rPr>
            </w:pPr>
          </w:p>
        </w:tc>
        <w:tc>
          <w:tcPr>
            <w:tcW w:w="3233" w:type="dxa"/>
            <w:shd w:val="clear" w:color="auto" w:fill="BFBFBF" w:themeFill="background1" w:themeFillShade="BF"/>
          </w:tcPr>
          <w:p w14:paraId="5415200D" w14:textId="77777777" w:rsidR="004301EA" w:rsidRPr="00A627C6" w:rsidRDefault="004301EA" w:rsidP="00A627C6">
            <w:pPr>
              <w:rPr>
                <w:rFonts w:cs="Arial"/>
                <w:bCs/>
              </w:rPr>
            </w:pPr>
          </w:p>
        </w:tc>
        <w:tc>
          <w:tcPr>
            <w:tcW w:w="1965" w:type="dxa"/>
            <w:shd w:val="clear" w:color="auto" w:fill="BFBFBF" w:themeFill="background1" w:themeFillShade="BF"/>
          </w:tcPr>
          <w:p w14:paraId="497B7002" w14:textId="77777777" w:rsidR="004301EA" w:rsidRPr="00A627C6" w:rsidRDefault="004301EA" w:rsidP="00A627C6">
            <w:pPr>
              <w:rPr>
                <w:rFonts w:cs="Arial"/>
                <w:bCs/>
              </w:rPr>
            </w:pPr>
            <w:r w:rsidRPr="00A627C6">
              <w:rPr>
                <w:rFonts w:cs="Arial"/>
                <w:bCs/>
              </w:rPr>
              <w:t>From:</w:t>
            </w:r>
          </w:p>
        </w:tc>
        <w:tc>
          <w:tcPr>
            <w:tcW w:w="1965" w:type="dxa"/>
            <w:shd w:val="clear" w:color="auto" w:fill="BFBFBF" w:themeFill="background1" w:themeFillShade="BF"/>
          </w:tcPr>
          <w:p w14:paraId="1F84DC0A" w14:textId="77777777" w:rsidR="004301EA" w:rsidRPr="00A627C6" w:rsidRDefault="004301EA" w:rsidP="00A627C6">
            <w:pPr>
              <w:rPr>
                <w:rFonts w:cs="Arial"/>
                <w:bCs/>
              </w:rPr>
            </w:pPr>
            <w:r w:rsidRPr="00A627C6">
              <w:rPr>
                <w:rFonts w:cs="Arial"/>
                <w:bCs/>
              </w:rPr>
              <w:t>To:</w:t>
            </w:r>
          </w:p>
        </w:tc>
      </w:tr>
      <w:tr w:rsidR="004301EA" w:rsidRPr="00A627C6" w14:paraId="4C6197AE" w14:textId="77777777" w:rsidTr="004301EA">
        <w:tc>
          <w:tcPr>
            <w:tcW w:w="1558" w:type="dxa"/>
          </w:tcPr>
          <w:p w14:paraId="04CD43BE" w14:textId="77777777" w:rsidR="004301EA" w:rsidRPr="004226C4" w:rsidRDefault="00C07FA5" w:rsidP="00A627C6">
            <w:pPr>
              <w:rPr>
                <w:rStyle w:val="Strong"/>
              </w:rPr>
            </w:pPr>
            <w:r w:rsidRPr="004226C4">
              <w:rPr>
                <w:rStyle w:val="Strong"/>
              </w:rPr>
              <w:t>1</w:t>
            </w:r>
          </w:p>
        </w:tc>
        <w:tc>
          <w:tcPr>
            <w:tcW w:w="3233" w:type="dxa"/>
          </w:tcPr>
          <w:p w14:paraId="51AC933C" w14:textId="77777777" w:rsidR="004301EA" w:rsidRPr="00A627C6" w:rsidRDefault="00C07FA5" w:rsidP="00A627C6">
            <w:pPr>
              <w:rPr>
                <w:rFonts w:cs="Arial"/>
                <w:bCs/>
              </w:rPr>
            </w:pPr>
            <w:r w:rsidRPr="00A627C6">
              <w:rPr>
                <w:rFonts w:cs="Arial"/>
                <w:bCs/>
              </w:rPr>
              <w:t>29 August 2011</w:t>
            </w:r>
          </w:p>
        </w:tc>
        <w:tc>
          <w:tcPr>
            <w:tcW w:w="1965" w:type="dxa"/>
          </w:tcPr>
          <w:p w14:paraId="64993C03" w14:textId="77777777" w:rsidR="004301EA" w:rsidRPr="00A627C6" w:rsidRDefault="00C07FA5" w:rsidP="00A627C6">
            <w:pPr>
              <w:rPr>
                <w:rFonts w:cs="Arial"/>
                <w:bCs/>
              </w:rPr>
            </w:pPr>
            <w:r w:rsidRPr="00A627C6">
              <w:rPr>
                <w:rFonts w:cs="Arial"/>
                <w:bCs/>
              </w:rPr>
              <w:t>29 August 2011</w:t>
            </w:r>
          </w:p>
        </w:tc>
        <w:tc>
          <w:tcPr>
            <w:tcW w:w="1965" w:type="dxa"/>
          </w:tcPr>
          <w:p w14:paraId="65A02969" w14:textId="77777777" w:rsidR="004301EA" w:rsidRPr="00A627C6" w:rsidRDefault="00C07FA5" w:rsidP="00A627C6">
            <w:pPr>
              <w:rPr>
                <w:rFonts w:cs="Arial"/>
                <w:bCs/>
              </w:rPr>
            </w:pPr>
            <w:r w:rsidRPr="00A627C6">
              <w:rPr>
                <w:rFonts w:cs="Arial"/>
                <w:bCs/>
              </w:rPr>
              <w:t>30 June 2018</w:t>
            </w:r>
          </w:p>
        </w:tc>
      </w:tr>
      <w:tr w:rsidR="004301EA" w:rsidRPr="00A627C6" w14:paraId="0E34D958" w14:textId="77777777" w:rsidTr="004301EA">
        <w:tc>
          <w:tcPr>
            <w:tcW w:w="1558" w:type="dxa"/>
          </w:tcPr>
          <w:p w14:paraId="5704D5B0" w14:textId="77777777" w:rsidR="004301EA" w:rsidRPr="004226C4" w:rsidRDefault="00C07FA5" w:rsidP="00A627C6">
            <w:pPr>
              <w:rPr>
                <w:rStyle w:val="Strong"/>
              </w:rPr>
            </w:pPr>
            <w:r w:rsidRPr="004226C4">
              <w:rPr>
                <w:rStyle w:val="Strong"/>
              </w:rPr>
              <w:t>2</w:t>
            </w:r>
          </w:p>
        </w:tc>
        <w:tc>
          <w:tcPr>
            <w:tcW w:w="3233" w:type="dxa"/>
          </w:tcPr>
          <w:p w14:paraId="6F8694DB" w14:textId="1CAC1E6E" w:rsidR="004301EA" w:rsidRPr="00A627C6" w:rsidRDefault="00C52FCB" w:rsidP="00A627C6">
            <w:pPr>
              <w:rPr>
                <w:rFonts w:cs="Arial"/>
                <w:bCs/>
              </w:rPr>
            </w:pPr>
            <w:r w:rsidRPr="00A627C6">
              <w:rPr>
                <w:rFonts w:cs="Arial"/>
                <w:bCs/>
              </w:rPr>
              <w:t>29 June 2018</w:t>
            </w:r>
          </w:p>
        </w:tc>
        <w:tc>
          <w:tcPr>
            <w:tcW w:w="1965" w:type="dxa"/>
          </w:tcPr>
          <w:p w14:paraId="1909802F" w14:textId="77777777" w:rsidR="004301EA" w:rsidRPr="00A627C6" w:rsidRDefault="00C07FA5" w:rsidP="00A627C6">
            <w:pPr>
              <w:rPr>
                <w:rFonts w:cs="Arial"/>
                <w:bCs/>
              </w:rPr>
            </w:pPr>
            <w:r w:rsidRPr="00A627C6">
              <w:rPr>
                <w:rFonts w:cs="Arial"/>
                <w:bCs/>
              </w:rPr>
              <w:t>1 July 2018</w:t>
            </w:r>
          </w:p>
        </w:tc>
        <w:tc>
          <w:tcPr>
            <w:tcW w:w="1965" w:type="dxa"/>
          </w:tcPr>
          <w:p w14:paraId="1C8750D6" w14:textId="4C832140" w:rsidR="004301EA" w:rsidRPr="00A627C6" w:rsidRDefault="00084BA2" w:rsidP="00A627C6">
            <w:pPr>
              <w:rPr>
                <w:rFonts w:cs="Arial"/>
                <w:bCs/>
              </w:rPr>
            </w:pPr>
            <w:r w:rsidRPr="00A627C6">
              <w:rPr>
                <w:rFonts w:cs="Arial"/>
                <w:bCs/>
              </w:rPr>
              <w:t>30 June 2019</w:t>
            </w:r>
          </w:p>
        </w:tc>
      </w:tr>
      <w:tr w:rsidR="00084BA2" w:rsidRPr="00A627C6" w14:paraId="496CDC05" w14:textId="77777777" w:rsidTr="004301EA">
        <w:tc>
          <w:tcPr>
            <w:tcW w:w="1558" w:type="dxa"/>
          </w:tcPr>
          <w:p w14:paraId="2D2561EC" w14:textId="230ECDE4" w:rsidR="00084BA2" w:rsidRPr="004226C4" w:rsidRDefault="00084BA2" w:rsidP="00A627C6">
            <w:pPr>
              <w:rPr>
                <w:rStyle w:val="Strong"/>
              </w:rPr>
            </w:pPr>
            <w:r w:rsidRPr="004226C4">
              <w:rPr>
                <w:rStyle w:val="Strong"/>
              </w:rPr>
              <w:t>3</w:t>
            </w:r>
          </w:p>
        </w:tc>
        <w:tc>
          <w:tcPr>
            <w:tcW w:w="3233" w:type="dxa"/>
          </w:tcPr>
          <w:p w14:paraId="0E2A5D80" w14:textId="016B15B2" w:rsidR="00084BA2" w:rsidRPr="00A627C6" w:rsidRDefault="00084BA2" w:rsidP="00A627C6">
            <w:pPr>
              <w:rPr>
                <w:rFonts w:cs="Arial"/>
                <w:bCs/>
              </w:rPr>
            </w:pPr>
            <w:r w:rsidRPr="00A627C6">
              <w:rPr>
                <w:rFonts w:cs="Arial"/>
                <w:bCs/>
              </w:rPr>
              <w:t>1 July 2019</w:t>
            </w:r>
          </w:p>
        </w:tc>
        <w:tc>
          <w:tcPr>
            <w:tcW w:w="1965" w:type="dxa"/>
          </w:tcPr>
          <w:p w14:paraId="0A51A4E9" w14:textId="3C39847F" w:rsidR="00084BA2" w:rsidRPr="00A627C6" w:rsidRDefault="00084BA2" w:rsidP="00A627C6">
            <w:pPr>
              <w:rPr>
                <w:rFonts w:cs="Arial"/>
                <w:bCs/>
              </w:rPr>
            </w:pPr>
            <w:r w:rsidRPr="00A627C6">
              <w:rPr>
                <w:rFonts w:cs="Arial"/>
                <w:bCs/>
              </w:rPr>
              <w:t>1 July 2019</w:t>
            </w:r>
          </w:p>
        </w:tc>
        <w:tc>
          <w:tcPr>
            <w:tcW w:w="1965" w:type="dxa"/>
          </w:tcPr>
          <w:p w14:paraId="793034F7" w14:textId="087E5124" w:rsidR="00084BA2" w:rsidRPr="00A627C6" w:rsidRDefault="00084BA2" w:rsidP="00A627C6">
            <w:pPr>
              <w:rPr>
                <w:rFonts w:cs="Arial"/>
                <w:bCs/>
              </w:rPr>
            </w:pPr>
            <w:r w:rsidRPr="00A627C6">
              <w:rPr>
                <w:rFonts w:cs="Arial"/>
                <w:bCs/>
              </w:rPr>
              <w:t>Current</w:t>
            </w:r>
          </w:p>
        </w:tc>
      </w:tr>
    </w:tbl>
    <w:bookmarkEnd w:id="0"/>
    <w:p w14:paraId="1C82AFE8" w14:textId="77777777" w:rsidR="00BA09CA" w:rsidRPr="00A627C6" w:rsidRDefault="004301EA" w:rsidP="007A5697">
      <w:pPr>
        <w:pStyle w:val="Heading1"/>
      </w:pPr>
      <w:r w:rsidRPr="00A627C6">
        <w:t>Purpose</w:t>
      </w:r>
    </w:p>
    <w:p w14:paraId="5CA30DD4" w14:textId="77777777" w:rsidR="004C6D9C" w:rsidRPr="00A627C6" w:rsidRDefault="004C6D9C" w:rsidP="007A5697">
      <w:pPr>
        <w:pStyle w:val="ListNumber"/>
      </w:pPr>
      <w:r w:rsidRPr="00A627C6">
        <w:t xml:space="preserve">This Guideline explains the circumstances in which a royalty payer may carry forward negative net value (NNV) into a subsequent royalty year for the purpose of calculating net value under the </w:t>
      </w:r>
      <w:r w:rsidRPr="007A5697">
        <w:rPr>
          <w:rStyle w:val="SubtleEmphasis"/>
        </w:rPr>
        <w:t>Mineral Royalty Act 1982</w:t>
      </w:r>
      <w:r w:rsidRPr="00A627C6">
        <w:t xml:space="preserve"> (NT) (the MRA).</w:t>
      </w:r>
    </w:p>
    <w:p w14:paraId="765660D8" w14:textId="77777777" w:rsidR="004C6D9C" w:rsidRPr="007A5697" w:rsidRDefault="004C6D9C" w:rsidP="007A5697">
      <w:pPr>
        <w:pStyle w:val="ListNumber"/>
      </w:pPr>
      <w:r w:rsidRPr="007A5697">
        <w:t>This Guideline is issued by the Secretary under section 4E of the MRA.</w:t>
      </w:r>
    </w:p>
    <w:p w14:paraId="6ACE2EB6" w14:textId="77777777" w:rsidR="004C6D9C" w:rsidRPr="00A627C6" w:rsidRDefault="004C6D9C" w:rsidP="007A5697">
      <w:pPr>
        <w:pStyle w:val="Heading1"/>
      </w:pPr>
      <w:r w:rsidRPr="00A627C6">
        <w:t xml:space="preserve">Introduction </w:t>
      </w:r>
    </w:p>
    <w:p w14:paraId="02E2D9DB" w14:textId="77777777" w:rsidR="004C6D9C" w:rsidRPr="004226C4" w:rsidRDefault="004C6D9C" w:rsidP="004226C4">
      <w:pPr>
        <w:pStyle w:val="ListNumber"/>
        <w:rPr>
          <w:rStyle w:val="BlockTextChar"/>
          <w:iCs/>
        </w:rPr>
      </w:pPr>
      <w:r w:rsidRPr="004226C4">
        <w:rPr>
          <w:rStyle w:val="BlockTextChar"/>
          <w:iCs/>
        </w:rPr>
        <w:t>NNV represents limited losses in respect of an individual mine or project (the production unit) which may be carried forward into a subsequent royalty year with the approval of the Secretary.</w:t>
      </w:r>
    </w:p>
    <w:p w14:paraId="53CC6306" w14:textId="77777777" w:rsidR="004C6D9C" w:rsidRPr="00A627C6" w:rsidRDefault="004C6D9C" w:rsidP="007A5697">
      <w:pPr>
        <w:pStyle w:val="ListNumber"/>
      </w:pPr>
      <w:r w:rsidRPr="00A627C6">
        <w:t>Section 10 of the MRA sets out the formula for calculating the net value of a saleable mineral commodity sold or removed without sale from a production unit. The rate of royalty is applied to the net value to establish liability for the relevant royalty year.</w:t>
      </w:r>
    </w:p>
    <w:p w14:paraId="62FFCD6C" w14:textId="77777777" w:rsidR="004C6D9C" w:rsidRPr="00A627C6" w:rsidRDefault="004C6D9C" w:rsidP="007A5697">
      <w:pPr>
        <w:pStyle w:val="ListNumber"/>
      </w:pPr>
      <w:r w:rsidRPr="00A627C6">
        <w:t>Under section 10(2), net value is calculated in accordance with the formula:</w:t>
      </w:r>
    </w:p>
    <w:p w14:paraId="0A789CD4" w14:textId="77777777" w:rsidR="004C6D9C" w:rsidRPr="007A5697" w:rsidRDefault="004C6D9C" w:rsidP="007A5697">
      <w:pPr>
        <w:pStyle w:val="ListContinue"/>
        <w:rPr>
          <w:rStyle w:val="Strong"/>
        </w:rPr>
      </w:pPr>
      <w:r w:rsidRPr="007A5697">
        <w:rPr>
          <w:rStyle w:val="Strong"/>
        </w:rPr>
        <w:t>NV = GR – (OC + CRD + EEE + AD)</w:t>
      </w:r>
    </w:p>
    <w:p w14:paraId="50251667" w14:textId="77777777" w:rsidR="004C6D9C" w:rsidRPr="007A5697" w:rsidRDefault="004C6D9C" w:rsidP="007A5697">
      <w:pPr>
        <w:pStyle w:val="ListContinue"/>
        <w:tabs>
          <w:tab w:val="left" w:pos="1134"/>
        </w:tabs>
      </w:pPr>
      <w:r w:rsidRPr="007A5697">
        <w:t>where:</w:t>
      </w:r>
    </w:p>
    <w:p w14:paraId="39D95FC2" w14:textId="77777777" w:rsidR="004C6D9C" w:rsidRPr="007A5697" w:rsidRDefault="004C6D9C" w:rsidP="003F6876">
      <w:pPr>
        <w:pStyle w:val="ListContinue"/>
        <w:tabs>
          <w:tab w:val="left" w:pos="1134"/>
        </w:tabs>
        <w:ind w:left="425"/>
      </w:pPr>
      <w:r w:rsidRPr="007A5697">
        <w:t xml:space="preserve">NV </w:t>
      </w:r>
      <w:r w:rsidRPr="007A5697">
        <w:tab/>
        <w:t>is the net value from a production unit in a royalty year.</w:t>
      </w:r>
    </w:p>
    <w:p w14:paraId="633B765B" w14:textId="77777777" w:rsidR="004C6D9C" w:rsidRPr="007A5697" w:rsidRDefault="004C6D9C" w:rsidP="003F6876">
      <w:pPr>
        <w:pStyle w:val="ListContinue"/>
        <w:tabs>
          <w:tab w:val="left" w:pos="1134"/>
        </w:tabs>
        <w:ind w:left="425"/>
      </w:pPr>
      <w:r w:rsidRPr="007A5697">
        <w:t xml:space="preserve">GR </w:t>
      </w:r>
      <w:r w:rsidRPr="007A5697">
        <w:tab/>
        <w:t>is the gross realisation from the production unit in the royalty year.</w:t>
      </w:r>
    </w:p>
    <w:p w14:paraId="7B387BF0" w14:textId="77777777" w:rsidR="004C6D9C" w:rsidRPr="007A5697" w:rsidRDefault="004C6D9C" w:rsidP="003F6876">
      <w:pPr>
        <w:pStyle w:val="ListContinue"/>
        <w:tabs>
          <w:tab w:val="left" w:pos="1134"/>
        </w:tabs>
        <w:ind w:left="425"/>
      </w:pPr>
      <w:r w:rsidRPr="007A5697">
        <w:t xml:space="preserve">OC </w:t>
      </w:r>
      <w:r w:rsidRPr="007A5697">
        <w:tab/>
        <w:t>is the operating costs of the production unit for the royalty year.</w:t>
      </w:r>
    </w:p>
    <w:p w14:paraId="40F7A232" w14:textId="77777777" w:rsidR="004C6D9C" w:rsidRPr="007A5697" w:rsidRDefault="004C6D9C" w:rsidP="003F6876">
      <w:pPr>
        <w:pStyle w:val="ListContinue"/>
        <w:tabs>
          <w:tab w:val="left" w:pos="1134"/>
        </w:tabs>
        <w:ind w:left="425"/>
      </w:pPr>
      <w:r w:rsidRPr="007A5697">
        <w:t xml:space="preserve">CRD </w:t>
      </w:r>
      <w:r w:rsidRPr="007A5697">
        <w:tab/>
        <w:t>is the capital recognition deduction.</w:t>
      </w:r>
    </w:p>
    <w:p w14:paraId="77162350" w14:textId="77777777" w:rsidR="004C6D9C" w:rsidRPr="007A5697" w:rsidRDefault="004C6D9C" w:rsidP="003F6876">
      <w:pPr>
        <w:pStyle w:val="ListContinue"/>
        <w:tabs>
          <w:tab w:val="left" w:pos="1134"/>
        </w:tabs>
        <w:ind w:left="425"/>
      </w:pPr>
      <w:r w:rsidRPr="007A5697">
        <w:t xml:space="preserve">EEE </w:t>
      </w:r>
      <w:r w:rsidRPr="007A5697">
        <w:tab/>
        <w:t>is any eligible exploration expenditure.</w:t>
      </w:r>
    </w:p>
    <w:p w14:paraId="2755BB63" w14:textId="77777777" w:rsidR="004C6D9C" w:rsidRPr="007A5697" w:rsidRDefault="004C6D9C" w:rsidP="003F6876">
      <w:pPr>
        <w:pStyle w:val="ListContinue"/>
        <w:tabs>
          <w:tab w:val="left" w:pos="1134"/>
        </w:tabs>
        <w:ind w:left="425"/>
      </w:pPr>
      <w:r w:rsidRPr="007A5697">
        <w:t xml:space="preserve">AD </w:t>
      </w:r>
      <w:r w:rsidRPr="007A5697">
        <w:tab/>
        <w:t>is any additional deduction under section 4CA.</w:t>
      </w:r>
    </w:p>
    <w:p w14:paraId="1F027A3E" w14:textId="77777777" w:rsidR="004C6D9C" w:rsidRPr="00A627C6" w:rsidRDefault="004C6D9C" w:rsidP="007A5697">
      <w:pPr>
        <w:pStyle w:val="Heading1"/>
      </w:pPr>
      <w:r w:rsidRPr="00A627C6">
        <w:t>How a NNV may arise</w:t>
      </w:r>
    </w:p>
    <w:p w14:paraId="3D18559F" w14:textId="444E1514" w:rsidR="004C6D9C" w:rsidRPr="00A627C6" w:rsidRDefault="004C6D9C" w:rsidP="007A5697">
      <w:pPr>
        <w:pStyle w:val="ListNumber"/>
      </w:pPr>
      <w:r w:rsidRPr="004226C4">
        <w:t>Based on the formula i</w:t>
      </w:r>
      <w:r w:rsidR="00C52FCB" w:rsidRPr="004226C4">
        <w:t>n paragraph 5</w:t>
      </w:r>
      <w:r w:rsidRPr="004226C4">
        <w:t>,</w:t>
      </w:r>
      <w:r w:rsidRPr="00A627C6">
        <w:t xml:space="preserve"> the net value of production in a royalty year is established by deducting all allowable deductions necessary to produce a saleable mineral commodity from the production unit’s gross realisation. A NNV arises where the resulting amount is negative. </w:t>
      </w:r>
    </w:p>
    <w:p w14:paraId="699977F8" w14:textId="4EEBFF1C" w:rsidR="004C6D9C" w:rsidRPr="007A5697" w:rsidRDefault="004C6D9C" w:rsidP="00B06578">
      <w:pPr>
        <w:pStyle w:val="ListNumber"/>
        <w:rPr>
          <w:rStyle w:val="SubtleEmphasis"/>
        </w:rPr>
      </w:pPr>
      <w:r w:rsidRPr="00A627C6">
        <w:t xml:space="preserve">The MRA provides that eligible exploration expenditure (EEE) cannot be used to reduce the resultant net value of production in a royalty year to a negative amount. As the total EEE amount may exceed the amount of net value, any unused EEE may be carried forward to reduce the royalty payable on the basis of net value in future royalty years (see Guideline </w:t>
      </w:r>
      <w:hyperlink r:id="rId8" w:history="1">
        <w:r w:rsidRPr="00A627C6">
          <w:rPr>
            <w:rStyle w:val="Hyperlink"/>
          </w:rPr>
          <w:t>RG</w:t>
        </w:r>
        <w:r w:rsidRPr="00A627C6">
          <w:rPr>
            <w:rStyle w:val="Hyperlink"/>
          </w:rPr>
          <w:noBreakHyphen/>
          <w:t>MRA-008</w:t>
        </w:r>
      </w:hyperlink>
      <w:r w:rsidRPr="00A627C6">
        <w:t>: Eligible Exploration Expenditure). This is best illustrated by way of example.</w:t>
      </w:r>
    </w:p>
    <w:p w14:paraId="333C0DE7" w14:textId="77777777" w:rsidR="0012552D" w:rsidRDefault="0012552D" w:rsidP="007A5697"/>
    <w:p w14:paraId="3F9C62AD" w14:textId="30802EEB" w:rsidR="004C6D9C" w:rsidRPr="00B35662" w:rsidRDefault="004C6D9C" w:rsidP="007A5697">
      <w:pPr>
        <w:rPr>
          <w:i/>
        </w:rPr>
      </w:pPr>
      <w:r w:rsidRPr="00B35662">
        <w:lastRenderedPageBreak/>
        <w:t>Example</w:t>
      </w:r>
      <w:r w:rsidR="00A627C6">
        <w:t xml:space="preserve"> 1</w:t>
      </w:r>
    </w:p>
    <w:p w14:paraId="6D824ACE" w14:textId="77777777" w:rsidR="004C6D9C" w:rsidRPr="00A627C6" w:rsidRDefault="004C6D9C" w:rsidP="00A7291A">
      <w:pPr>
        <w:pStyle w:val="ExampleText"/>
      </w:pPr>
      <w:r w:rsidRPr="00A627C6">
        <w:t>During the 2017 royalty year, a royalty payer has incurred $340 000 in EEE and has calculated the following:</w:t>
      </w:r>
    </w:p>
    <w:p w14:paraId="3A7CB760" w14:textId="56DF879F" w:rsidR="004C6D9C" w:rsidRPr="00A627C6" w:rsidRDefault="00DA2E4A" w:rsidP="00A7291A">
      <w:pPr>
        <w:pStyle w:val="ExampleText"/>
        <w:tabs>
          <w:tab w:val="left" w:pos="3969"/>
        </w:tabs>
      </w:pPr>
      <w:r w:rsidRPr="00A627C6">
        <w:tab/>
      </w:r>
      <w:r w:rsidR="00A7291A">
        <w:tab/>
      </w:r>
      <w:r w:rsidR="00A7291A">
        <w:tab/>
        <w:t xml:space="preserve">    </w:t>
      </w:r>
      <w:r w:rsidR="004C6D9C" w:rsidRPr="00A627C6">
        <w:t>$</w:t>
      </w:r>
    </w:p>
    <w:p w14:paraId="5D939F23" w14:textId="7D5ECA78" w:rsidR="004C6D9C" w:rsidRPr="00A627C6" w:rsidRDefault="00DA2E4A" w:rsidP="00A7291A">
      <w:pPr>
        <w:pStyle w:val="ExampleText"/>
        <w:tabs>
          <w:tab w:val="left" w:pos="3969"/>
        </w:tabs>
      </w:pPr>
      <w:r w:rsidRPr="00A627C6">
        <w:t>Gross Realisation</w:t>
      </w:r>
      <w:r w:rsidRPr="00A627C6">
        <w:tab/>
      </w:r>
      <w:r w:rsidR="00A7291A">
        <w:t xml:space="preserve">  </w:t>
      </w:r>
      <w:r w:rsidR="004C6D9C" w:rsidRPr="00A627C6">
        <w:t>4 000 000</w:t>
      </w:r>
    </w:p>
    <w:p w14:paraId="034CE393" w14:textId="77777777" w:rsidR="004C6D9C" w:rsidRPr="00A627C6" w:rsidRDefault="00DA2E4A" w:rsidP="00A7291A">
      <w:pPr>
        <w:pStyle w:val="ExampleText"/>
        <w:tabs>
          <w:tab w:val="left" w:pos="3969"/>
        </w:tabs>
      </w:pPr>
      <w:r w:rsidRPr="00A627C6">
        <w:t>Less: Operating costs</w:t>
      </w:r>
      <w:r w:rsidRPr="00A627C6">
        <w:tab/>
      </w:r>
      <w:r w:rsidRPr="00A627C6">
        <w:tab/>
      </w:r>
      <w:r w:rsidR="004C6D9C" w:rsidRPr="00A627C6">
        <w:t>(3 000 000)</w:t>
      </w:r>
    </w:p>
    <w:p w14:paraId="37C33A6C" w14:textId="77777777" w:rsidR="004C6D9C" w:rsidRPr="00A627C6" w:rsidRDefault="004C6D9C" w:rsidP="00A7291A">
      <w:pPr>
        <w:pStyle w:val="ExampleText"/>
        <w:tabs>
          <w:tab w:val="left" w:pos="3969"/>
        </w:tabs>
      </w:pPr>
      <w:r w:rsidRPr="00A627C6">
        <w:t xml:space="preserve">Less: </w:t>
      </w:r>
      <w:r w:rsidR="00DA2E4A" w:rsidRPr="00A627C6">
        <w:t>Capital recognition deduction</w:t>
      </w:r>
      <w:r w:rsidR="00DA2E4A" w:rsidRPr="00A627C6">
        <w:tab/>
      </w:r>
      <w:r w:rsidR="00DA2E4A" w:rsidRPr="00A627C6">
        <w:tab/>
      </w:r>
      <w:r w:rsidRPr="00A627C6">
        <w:t>(1 500 000)</w:t>
      </w:r>
    </w:p>
    <w:p w14:paraId="57A507AB" w14:textId="089357EC" w:rsidR="004C6D9C" w:rsidRPr="00A627C6" w:rsidRDefault="00DA2E4A" w:rsidP="00A7291A">
      <w:pPr>
        <w:pStyle w:val="ExampleText"/>
        <w:tabs>
          <w:tab w:val="left" w:pos="3969"/>
        </w:tabs>
      </w:pPr>
      <w:r w:rsidRPr="00A627C6">
        <w:t>Less: Additional d</w:t>
      </w:r>
      <w:r w:rsidR="004C6D9C" w:rsidRPr="00A627C6">
        <w:t>e</w:t>
      </w:r>
      <w:r w:rsidRPr="00A627C6">
        <w:t>duction</w:t>
      </w:r>
      <w:r w:rsidRPr="00A627C6">
        <w:tab/>
      </w:r>
      <w:r w:rsidR="00A7291A">
        <w:tab/>
      </w:r>
      <w:r w:rsidR="00A7291A">
        <w:tab/>
      </w:r>
      <w:r w:rsidR="00A7291A">
        <w:tab/>
      </w:r>
      <w:r w:rsidRPr="00A627C6">
        <w:tab/>
      </w:r>
      <w:r w:rsidR="004C6D9C" w:rsidRPr="00A627C6">
        <w:rPr>
          <w:u w:val="single"/>
        </w:rPr>
        <w:t>(0)</w:t>
      </w:r>
    </w:p>
    <w:p w14:paraId="71241212" w14:textId="1C073E3A" w:rsidR="004C6D9C" w:rsidRPr="00A627C6" w:rsidRDefault="00DA2E4A" w:rsidP="00A7291A">
      <w:pPr>
        <w:pStyle w:val="ExampleText"/>
        <w:tabs>
          <w:tab w:val="left" w:pos="3969"/>
        </w:tabs>
      </w:pPr>
      <w:r w:rsidRPr="00A627C6">
        <w:t>Equals: Negative n</w:t>
      </w:r>
      <w:r w:rsidR="004C6D9C" w:rsidRPr="00A627C6">
        <w:t xml:space="preserve">et </w:t>
      </w:r>
      <w:r w:rsidRPr="00A627C6">
        <w:t>value</w:t>
      </w:r>
      <w:r w:rsidRPr="00A627C6">
        <w:tab/>
      </w:r>
      <w:r w:rsidR="00A7291A">
        <w:t xml:space="preserve">   </w:t>
      </w:r>
      <w:r w:rsidR="004C6D9C" w:rsidRPr="00A627C6">
        <w:rPr>
          <w:u w:val="single"/>
        </w:rPr>
        <w:t>(500 000)</w:t>
      </w:r>
    </w:p>
    <w:p w14:paraId="267272F7" w14:textId="77777777" w:rsidR="004C6D9C" w:rsidRPr="00A627C6" w:rsidRDefault="004C6D9C" w:rsidP="00A7291A">
      <w:pPr>
        <w:pStyle w:val="ExampleText"/>
      </w:pPr>
      <w:r w:rsidRPr="00A627C6">
        <w:t>As the production unit has calculated a negative net value ($500 000), the EEE of $340</w:t>
      </w:r>
      <w:r w:rsidR="00DA2E4A" w:rsidRPr="00A627C6">
        <w:t> </w:t>
      </w:r>
      <w:r w:rsidRPr="00A627C6">
        <w:t xml:space="preserve">000 can not be applied as a royalty deduction in the 2017 royalty year. However, the unused EEE may be carried forward for use as a deduction in the net value calculation in a future royalty year. </w:t>
      </w:r>
    </w:p>
    <w:p w14:paraId="0FB137C3" w14:textId="77777777" w:rsidR="004C6D9C" w:rsidRPr="00A627C6" w:rsidRDefault="004C6D9C" w:rsidP="007A5697">
      <w:pPr>
        <w:pStyle w:val="Heading1"/>
      </w:pPr>
      <w:r w:rsidRPr="00A627C6">
        <w:t>Carry forward of NNV</w:t>
      </w:r>
    </w:p>
    <w:p w14:paraId="1CB4F900" w14:textId="77777777" w:rsidR="004C6D9C" w:rsidRPr="00A627C6" w:rsidRDefault="004C6D9C" w:rsidP="007A5697">
      <w:pPr>
        <w:pStyle w:val="ListNumber"/>
      </w:pPr>
      <w:r w:rsidRPr="00A627C6">
        <w:t>NNV can only be carried forward with the Secretary’s approval. Generally, approval for the NNV to be carried forward is given on the issuance of a royalty assessment for a particular royalty year. In the subsequent royalty year, the approved NNV is deducted from the gross realisation.</w:t>
      </w:r>
    </w:p>
    <w:p w14:paraId="65C14193" w14:textId="77777777" w:rsidR="004C6D9C" w:rsidRPr="00A627C6" w:rsidRDefault="004C6D9C" w:rsidP="007A5697">
      <w:pPr>
        <w:pStyle w:val="ListNumber"/>
      </w:pPr>
      <w:r w:rsidRPr="00A627C6">
        <w:t xml:space="preserve">NNV may not be carried forward indefinitely. As a general rule, where a production unit ceases mineral production and its operation is placed in care and maintenance for an indefinite period, NNV is only allowed to be carried forward for a period not exceeding three royalty years. </w:t>
      </w:r>
    </w:p>
    <w:p w14:paraId="41FD96AB" w14:textId="70FB7644" w:rsidR="004C6D9C" w:rsidRPr="00A627C6" w:rsidRDefault="004C6D9C" w:rsidP="007A5697">
      <w:pPr>
        <w:pStyle w:val="ListNumber"/>
      </w:pPr>
      <w:r w:rsidRPr="00A627C6">
        <w:t xml:space="preserve">Where a production unit is permanently shut down (for example, closure activities have commenced under the </w:t>
      </w:r>
      <w:r w:rsidRPr="007A5697">
        <w:rPr>
          <w:rStyle w:val="SubtleEmphasis"/>
        </w:rPr>
        <w:t xml:space="preserve">Mining Management Act </w:t>
      </w:r>
      <w:r w:rsidR="00084BA2" w:rsidRPr="007A5697">
        <w:rPr>
          <w:rStyle w:val="SubtleEmphasis"/>
        </w:rPr>
        <w:t>2001</w:t>
      </w:r>
      <w:r w:rsidR="00084BA2" w:rsidRPr="00A627C6">
        <w:t xml:space="preserve"> (NT) </w:t>
      </w:r>
      <w:r w:rsidRPr="00A627C6">
        <w:t xml:space="preserve">or the mining plant is decommissioned), disbanded or the mining tenement is relinquished or forfeited, any existing NNV cannot be carried forward or transferred to a subsequent owner. </w:t>
      </w:r>
    </w:p>
    <w:p w14:paraId="3889F809" w14:textId="77777777" w:rsidR="004C6D9C" w:rsidRPr="00A627C6" w:rsidRDefault="004C6D9C" w:rsidP="007A5697">
      <w:pPr>
        <w:pStyle w:val="Heading1"/>
      </w:pPr>
      <w:r w:rsidRPr="00A627C6">
        <w:t>Transferability of NNV</w:t>
      </w:r>
    </w:p>
    <w:p w14:paraId="1FFD49E9" w14:textId="77777777" w:rsidR="004C6D9C" w:rsidRPr="00A627C6" w:rsidRDefault="004C6D9C" w:rsidP="007A5697">
      <w:pPr>
        <w:pStyle w:val="ListNumber"/>
      </w:pPr>
      <w:r w:rsidRPr="00A627C6">
        <w:t>Subject to paragraphs 8 to 10 (</w:t>
      </w:r>
      <w:r w:rsidR="00DA2E4A" w:rsidRPr="00A627C6">
        <w:t>that</w:t>
      </w:r>
      <w:r w:rsidRPr="00A627C6">
        <w:t xml:space="preserve"> apply with equal force to the transferability of NNV), where a production unit is sold or conveyed, any NNV associated with that production unit that has been approved for carry forward may be transferred to the new owner, provided the entire production unit has been sold and the new owner intends to operate it as a going concern and the production unit has not undergone substantial or material changes (that is, the mining tenement(s) remain substantially the same).</w:t>
      </w:r>
    </w:p>
    <w:p w14:paraId="530944E9" w14:textId="77777777" w:rsidR="004C6D9C" w:rsidRPr="00A627C6" w:rsidRDefault="004C6D9C" w:rsidP="007A5697">
      <w:pPr>
        <w:pStyle w:val="Heading1"/>
      </w:pPr>
      <w:r w:rsidRPr="00A627C6">
        <w:t>Changes to a production unit – substitution, reduction or expansion</w:t>
      </w:r>
    </w:p>
    <w:p w14:paraId="25A5939C" w14:textId="77777777" w:rsidR="004C6D9C" w:rsidRPr="00A627C6" w:rsidRDefault="004C6D9C" w:rsidP="007A5697">
      <w:pPr>
        <w:pStyle w:val="ListNumber"/>
      </w:pPr>
      <w:r w:rsidRPr="00A627C6">
        <w:t xml:space="preserve">Paragraphs 14 to 17 set out general rules in relation to changes to a production unit arising from substitution, reduction and expansion in the geographical area of the production unit. </w:t>
      </w:r>
    </w:p>
    <w:p w14:paraId="5C1C8FE7" w14:textId="3CF1E2CF" w:rsidR="004C6D9C" w:rsidRPr="00A627C6" w:rsidRDefault="004C6D9C" w:rsidP="007A5697">
      <w:pPr>
        <w:pStyle w:val="ListNumber"/>
      </w:pPr>
      <w:r w:rsidRPr="00A627C6">
        <w:t>It is recognised that a production unit’s facilities may be changed or replaced over the mine production phase of the production unit and</w:t>
      </w:r>
      <w:r w:rsidR="00C52FCB" w:rsidRPr="00A627C6">
        <w:t xml:space="preserve"> such changes do not generally a</w:t>
      </w:r>
      <w:r w:rsidRPr="00A627C6">
        <w:t>ffect carried forward NNV.</w:t>
      </w:r>
    </w:p>
    <w:p w14:paraId="4EC96EA7" w14:textId="77777777" w:rsidR="004C6D9C" w:rsidRPr="00A627C6" w:rsidRDefault="004C6D9C" w:rsidP="007A5697">
      <w:pPr>
        <w:pStyle w:val="Heading2"/>
      </w:pPr>
      <w:r w:rsidRPr="007A5697">
        <w:lastRenderedPageBreak/>
        <w:t>Substitution</w:t>
      </w:r>
    </w:p>
    <w:p w14:paraId="20A6DF6D" w14:textId="77777777" w:rsidR="004C6D9C" w:rsidRPr="00A627C6" w:rsidRDefault="004C6D9C" w:rsidP="007A5697">
      <w:pPr>
        <w:pStyle w:val="ListNumber"/>
      </w:pPr>
      <w:r w:rsidRPr="00A627C6">
        <w:t>Where a production unit comprised of one mining tenement discontinues commercial production of a saleable mineral commodity from that mining tenement and is substituted with a new mining tenement, this results in a new production unit. NNV derived from the first mining tenement cannot be carried forward to reduce the gross realisation from the new production unit.</w:t>
      </w:r>
    </w:p>
    <w:p w14:paraId="3CD61B82" w14:textId="77777777" w:rsidR="004C6D9C" w:rsidRPr="00A627C6" w:rsidRDefault="004C6D9C" w:rsidP="007A5697">
      <w:pPr>
        <w:pStyle w:val="ListNumber"/>
      </w:pPr>
      <w:r w:rsidRPr="00A627C6">
        <w:t>Similarly, where a production unit comprises two mining tenements, if commercial production of a saleable mineral commodity from those mining tenements is discontinued and new mining tenements are substituted, this results in a new production unit. NNV derived from the two mining tenements from the former production unit cannot be carried forward to reduce the gross realisation from the new production unit.</w:t>
      </w:r>
    </w:p>
    <w:p w14:paraId="7CEA2BEE" w14:textId="77777777" w:rsidR="004C6D9C" w:rsidRPr="00A627C6" w:rsidRDefault="004C6D9C" w:rsidP="007A5697">
      <w:pPr>
        <w:rPr>
          <w:i/>
        </w:rPr>
      </w:pPr>
      <w:r w:rsidRPr="00A627C6">
        <w:t>Example</w:t>
      </w:r>
      <w:r w:rsidR="00DA2E4A" w:rsidRPr="00A627C6">
        <w:t xml:space="preserve"> 1</w:t>
      </w:r>
    </w:p>
    <w:p w14:paraId="3EA44445" w14:textId="77777777" w:rsidR="004C6D9C" w:rsidRPr="00A627C6" w:rsidRDefault="004C6D9C" w:rsidP="00A7291A">
      <w:pPr>
        <w:pStyle w:val="ExampleText"/>
      </w:pPr>
      <w:r w:rsidRPr="00A627C6">
        <w:t xml:space="preserve">Production Unit A consists of one mining tenement and some production facilities. To improve mineral production, the royalty payer replaces most of its production facilities but continues to produce a saleable mineral commodity from the mining tenement. As there has been no change in the mining tenement that forms part of the production unit, approved carried forward NNV may be utilised. </w:t>
      </w:r>
    </w:p>
    <w:p w14:paraId="3EDBD9D1" w14:textId="77777777" w:rsidR="004C6D9C" w:rsidRPr="00A627C6" w:rsidRDefault="004C6D9C" w:rsidP="00A7291A">
      <w:pPr>
        <w:pStyle w:val="ExampleText"/>
      </w:pPr>
      <w:r w:rsidRPr="00A627C6">
        <w:t xml:space="preserve">If Production Unit A ceased production of a saleable mineral commodity at one mining tenement and began producing a saleable mineral commodity from another tenement, any NNV derived from the operations from the former tenement cannot be carried forward to the new tenement. </w:t>
      </w:r>
    </w:p>
    <w:p w14:paraId="133FFD19" w14:textId="77777777" w:rsidR="004C6D9C" w:rsidRPr="00A627C6" w:rsidRDefault="004C6D9C" w:rsidP="007A5697">
      <w:pPr>
        <w:pStyle w:val="Heading2"/>
      </w:pPr>
      <w:r w:rsidRPr="00A627C6">
        <w:t>Reduction</w:t>
      </w:r>
    </w:p>
    <w:p w14:paraId="18DD5737" w14:textId="77777777" w:rsidR="004C6D9C" w:rsidRPr="00A627C6" w:rsidRDefault="004C6D9C" w:rsidP="007A5697">
      <w:pPr>
        <w:pStyle w:val="ListNumber"/>
      </w:pPr>
      <w:r w:rsidRPr="00A627C6">
        <w:t>When the number of mining tenements that form a production unit is reduced, NNV derived from the former production unit (the production unit immediately before reduction) may be carried forward to reduce the gross realisation for the reduced production unit as long as a commercial quantity of a saleable mineral commodity is still being derived from one or more tenements of the former production unit.</w:t>
      </w:r>
    </w:p>
    <w:p w14:paraId="7E67961E" w14:textId="77777777" w:rsidR="004C6D9C" w:rsidRPr="004226C4" w:rsidRDefault="004C6D9C" w:rsidP="007A5697">
      <w:r w:rsidRPr="00A627C6">
        <w:t>Example</w:t>
      </w:r>
      <w:r w:rsidR="00DA2E4A" w:rsidRPr="00A627C6">
        <w:t xml:space="preserve"> 1</w:t>
      </w:r>
    </w:p>
    <w:p w14:paraId="66F7057E" w14:textId="77777777" w:rsidR="004C6D9C" w:rsidRPr="00A7291A" w:rsidRDefault="004C6D9C" w:rsidP="00A7291A">
      <w:pPr>
        <w:pStyle w:val="ExampleText"/>
      </w:pPr>
      <w:r w:rsidRPr="00A7291A">
        <w:t xml:space="preserve">A production unit consists of two tenements, Tenement A and Tenement B, as well as some facilities that are essential to production. The production unit has a NNV approved to be carried forward for its royalty year from 1 January 2017 to 31 December 2017. In 2018 the production unit is reduced when Tenement B is sold. </w:t>
      </w:r>
    </w:p>
    <w:p w14:paraId="2D9A91B6" w14:textId="77777777" w:rsidR="004C6D9C" w:rsidRPr="00A627C6" w:rsidRDefault="004C6D9C" w:rsidP="00A7291A">
      <w:pPr>
        <w:pStyle w:val="ExampleText"/>
      </w:pPr>
      <w:r w:rsidRPr="00A7291A">
        <w:t>The NNV that was derived from the operations of the former production unit that consisted of Tenements A and B can be brought forward to reduce net value for the reduced production unit which is now comprised only of Tenement A and the facilities. The purchaser of Tenement B is not entitled to any of the approved carried forward NNV</w:t>
      </w:r>
      <w:r w:rsidRPr="00A627C6">
        <w:t>.</w:t>
      </w:r>
    </w:p>
    <w:p w14:paraId="1DD4ABEA" w14:textId="77777777" w:rsidR="004C6D9C" w:rsidRPr="00A627C6" w:rsidRDefault="004C6D9C" w:rsidP="007A5697">
      <w:pPr>
        <w:pStyle w:val="Heading2"/>
      </w:pPr>
      <w:r w:rsidRPr="00A627C6">
        <w:t>Expansion</w:t>
      </w:r>
    </w:p>
    <w:p w14:paraId="02D3FDB6" w14:textId="47A0C2B8" w:rsidR="004C6D9C" w:rsidRPr="00A627C6" w:rsidRDefault="004C6D9C" w:rsidP="007A5697">
      <w:pPr>
        <w:pStyle w:val="ListNumber"/>
      </w:pPr>
      <w:r w:rsidRPr="00A627C6">
        <w:t xml:space="preserve">A production unit may be expanded through acquisition or granting of additional mining tenements that are integrated into the existing operation. Where the production unit is expanded, NNV derived from the original production unit can be carried forward to the expanded production unit, provided a commercial quantity of a saleable mineral commodity continues to be produced by a tenement that was part of the former production unit. Guideline </w:t>
      </w:r>
      <w:hyperlink r:id="rId9" w:history="1">
        <w:r w:rsidRPr="00A627C6">
          <w:rPr>
            <w:rStyle w:val="Hyperlink"/>
          </w:rPr>
          <w:t>RG-MRA-002</w:t>
        </w:r>
      </w:hyperlink>
      <w:r w:rsidRPr="00A627C6">
        <w:t>: Production Unit provides further information on the integrated operation concept.</w:t>
      </w:r>
    </w:p>
    <w:p w14:paraId="5D3EB881" w14:textId="77777777" w:rsidR="005B72DE" w:rsidRDefault="005B72DE" w:rsidP="007A5697"/>
    <w:p w14:paraId="19B8F075" w14:textId="3D313DA8" w:rsidR="004C6D9C" w:rsidRPr="00A627C6" w:rsidRDefault="004C6D9C" w:rsidP="007A5697">
      <w:pPr>
        <w:rPr>
          <w:i/>
        </w:rPr>
      </w:pPr>
      <w:r w:rsidRPr="00A627C6">
        <w:t>Example</w:t>
      </w:r>
      <w:r w:rsidR="0041743B" w:rsidRPr="00A627C6">
        <w:t xml:space="preserve"> 1</w:t>
      </w:r>
    </w:p>
    <w:p w14:paraId="74F41ABA" w14:textId="3A60908D" w:rsidR="00A7291A" w:rsidRPr="00A627C6" w:rsidRDefault="004C6D9C" w:rsidP="00A7291A">
      <w:pPr>
        <w:pStyle w:val="ExampleText"/>
      </w:pPr>
      <w:r w:rsidRPr="00A627C6">
        <w:t xml:space="preserve">Production Unit X consists of Tenement A and some production facilities. In 2018, the tenement holder purchases another production unit (Production Unit Y) which consists of Tenement B and its production facilities. A reason for acquiring Production Unit Y is that its facilities are more efficient than those on Production Unit X. Following the acquisition, the facilities on Tenement A are decommissioned </w:t>
      </w:r>
      <w:r w:rsidR="005B72DE" w:rsidRPr="00A627C6">
        <w:t xml:space="preserve">and both mining tenements are operated as an integrated operation in which minerals </w:t>
      </w:r>
      <w:r w:rsidR="00A7291A" w:rsidRPr="00A627C6">
        <w:t xml:space="preserve">obtained from Tenement A are transported to Tenement B for processing. Under the operating arrangement, Tenements A and B now form part of a single expanded production unit. </w:t>
      </w:r>
    </w:p>
    <w:p w14:paraId="53B24D33" w14:textId="77777777" w:rsidR="00A7291A" w:rsidRPr="00A627C6" w:rsidRDefault="00A7291A" w:rsidP="00A7291A">
      <w:pPr>
        <w:pStyle w:val="ExampleText"/>
      </w:pPr>
      <w:r w:rsidRPr="00A627C6">
        <w:t xml:space="preserve">If Production Unit Y had NNV approved to be brought forward from 2017 this can reduce the net value from the expanded production unit, provided a commercial quantity of a saleable mineral commodity continues to be derived from Tenement B. </w:t>
      </w:r>
    </w:p>
    <w:p w14:paraId="10B0D661" w14:textId="77777777" w:rsidR="004C6D9C" w:rsidRPr="00A627C6" w:rsidRDefault="004C6D9C" w:rsidP="00A7291A">
      <w:pPr>
        <w:pStyle w:val="ExampleText"/>
      </w:pPr>
      <w:r w:rsidRPr="00A627C6">
        <w:t>If Production Unit X had NNV approved from 2017 this can reduce the net value of the expanded production unit, provided a commercial quantity of a saleable mineral commodity continues to be derived from Tenement A.</w:t>
      </w:r>
    </w:p>
    <w:p w14:paraId="46327796" w14:textId="77777777" w:rsidR="00573A11" w:rsidRPr="00235988" w:rsidRDefault="00573A11" w:rsidP="00573A11">
      <w:pPr>
        <w:pStyle w:val="Heading1"/>
      </w:pPr>
      <w:r w:rsidRPr="00235988">
        <w:t>MRA publications</w:t>
      </w:r>
    </w:p>
    <w:p w14:paraId="19229807" w14:textId="77777777" w:rsidR="00573A11" w:rsidRPr="00235988" w:rsidRDefault="00573A11" w:rsidP="00573A11">
      <w:pPr>
        <w:pStyle w:val="ListNumber"/>
      </w:pPr>
      <w:r w:rsidRPr="00235988">
        <w:t xml:space="preserve">Guideline </w:t>
      </w:r>
      <w:hyperlink r:id="rId10" w:history="1">
        <w:r w:rsidRPr="00BA1AB0">
          <w:rPr>
            <w:rStyle w:val="Hyperlink"/>
          </w:rPr>
          <w:t>RG-MRA-001</w:t>
        </w:r>
      </w:hyperlink>
      <w:r w:rsidRPr="00BA1AB0">
        <w:t>: Guidelines and Advance Opinions</w:t>
      </w:r>
      <w:r w:rsidRPr="00235988">
        <w:t>, which sets out information on the Guideline system, is incorporated into and read as one with this Guideline.</w:t>
      </w:r>
    </w:p>
    <w:p w14:paraId="5F2EF28C" w14:textId="77777777" w:rsidR="00573A11" w:rsidRPr="009E05CC" w:rsidRDefault="00573A11" w:rsidP="00573A11">
      <w:pPr>
        <w:rPr>
          <w:rFonts w:cs="Arial"/>
        </w:rPr>
      </w:pPr>
    </w:p>
    <w:p w14:paraId="271BD2EE" w14:textId="77777777" w:rsidR="00573A11" w:rsidRPr="009E05CC" w:rsidRDefault="00573A11" w:rsidP="00573A11">
      <w:pPr>
        <w:rPr>
          <w:rFonts w:cs="Arial"/>
        </w:rPr>
      </w:pPr>
      <w:r>
        <w:rPr>
          <w:noProof/>
          <w:lang w:eastAsia="en-AU"/>
        </w:rPr>
        <w:drawing>
          <wp:inline distT="0" distB="0" distL="0" distR="0" wp14:anchorId="4CE1EF59" wp14:editId="12A811A3">
            <wp:extent cx="1570355" cy="515620"/>
            <wp:effectExtent l="0" t="0" r="0" b="0"/>
            <wp:docPr id="3" name="Picture 3" descr="Commissioner's signature: Michael Butler"/>
            <wp:cNvGraphicFramePr/>
            <a:graphic xmlns:a="http://schemas.openxmlformats.org/drawingml/2006/main">
              <a:graphicData uri="http://schemas.openxmlformats.org/drawingml/2006/picture">
                <pic:pic xmlns:pic="http://schemas.openxmlformats.org/drawingml/2006/picture">
                  <pic:nvPicPr>
                    <pic:cNvPr id="3" name="Picture 3" descr="Commissioner's signature: Michael Butl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0355" cy="515620"/>
                    </a:xfrm>
                    <a:prstGeom prst="rect">
                      <a:avLst/>
                    </a:prstGeom>
                  </pic:spPr>
                </pic:pic>
              </a:graphicData>
            </a:graphic>
          </wp:inline>
        </w:drawing>
      </w:r>
    </w:p>
    <w:p w14:paraId="7177C7C7" w14:textId="77777777" w:rsidR="00573A11" w:rsidRPr="009E05CC" w:rsidRDefault="00573A11" w:rsidP="00573A11">
      <w:r w:rsidRPr="009E05CC">
        <w:t xml:space="preserve">Michael Butler </w:t>
      </w:r>
      <w:r>
        <w:br/>
      </w:r>
      <w:r w:rsidRPr="009E05CC">
        <w:t>Secretary</w:t>
      </w:r>
      <w:r>
        <w:br/>
      </w:r>
      <w:r w:rsidRPr="009E05CC">
        <w:t>Date of Issue: 1 July 2019</w:t>
      </w:r>
    </w:p>
    <w:p w14:paraId="1B381CE6" w14:textId="77777777" w:rsidR="00573A11" w:rsidRPr="009E05CC" w:rsidRDefault="00573A11" w:rsidP="00573A11">
      <w:pPr>
        <w:rPr>
          <w:rFonts w:cs="Arial"/>
        </w:rPr>
      </w:pPr>
    </w:p>
    <w:p w14:paraId="52B963EB" w14:textId="77777777" w:rsidR="00573A11" w:rsidRPr="00B91230" w:rsidRDefault="00573A11" w:rsidP="00573A11">
      <w:r w:rsidRPr="00B91230">
        <w:t>For further information, please contact the Territory Revenue Office:</w:t>
      </w:r>
    </w:p>
    <w:p w14:paraId="100D32D0" w14:textId="54B947B2" w:rsidR="003A2424" w:rsidRPr="00A627C6" w:rsidRDefault="00573A11" w:rsidP="007A5697">
      <w:r w:rsidRPr="00B91230">
        <w:t>GPO Box 154</w:t>
      </w:r>
      <w:r>
        <w:br/>
      </w:r>
      <w:r w:rsidRPr="00B91230">
        <w:t>Darwin NT 0801</w:t>
      </w:r>
      <w:r>
        <w:br/>
      </w:r>
      <w:r w:rsidRPr="00B91230">
        <w:t xml:space="preserve">Email: </w:t>
      </w:r>
      <w:hyperlink r:id="rId12" w:history="1">
        <w:r w:rsidRPr="008069D9">
          <w:rPr>
            <w:rStyle w:val="Hyperlink"/>
          </w:rPr>
          <w:t>ntrevenue@nt.gov.au</w:t>
        </w:r>
      </w:hyperlink>
      <w:r w:rsidRPr="00B91230">
        <w:t xml:space="preserve"> </w:t>
      </w:r>
      <w:r>
        <w:br/>
      </w:r>
      <w:r w:rsidRPr="00B91230">
        <w:t>Phone: 1300 305 353</w:t>
      </w:r>
      <w:r>
        <w:br/>
      </w:r>
      <w:r w:rsidRPr="00B91230">
        <w:t xml:space="preserve">Website: </w:t>
      </w:r>
      <w:hyperlink r:id="rId13" w:history="1">
        <w:r w:rsidRPr="00D42500">
          <w:rPr>
            <w:rStyle w:val="Hyperlink"/>
          </w:rPr>
          <w:t>www.revenue.nt.gov.au</w:t>
        </w:r>
      </w:hyperlink>
    </w:p>
    <w:sectPr w:rsidR="003A2424" w:rsidRPr="00A627C6" w:rsidSect="006B36CF">
      <w:headerReference w:type="even" r:id="rId14"/>
      <w:headerReference w:type="default" r:id="rId15"/>
      <w:footerReference w:type="even" r:id="rId16"/>
      <w:footerReference w:type="default" r:id="rId17"/>
      <w:headerReference w:type="first" r:id="rId18"/>
      <w:footerReference w:type="first" r:id="rId19"/>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0D7E" w14:textId="77777777" w:rsidR="009C4705" w:rsidRDefault="009C4705" w:rsidP="007332FF">
      <w:r>
        <w:separator/>
      </w:r>
    </w:p>
  </w:endnote>
  <w:endnote w:type="continuationSeparator" w:id="0">
    <w:p w14:paraId="085D5DAC" w14:textId="77777777" w:rsidR="009C4705" w:rsidRDefault="009C470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60D1" w14:textId="77777777" w:rsidR="008E5881" w:rsidRDefault="008E5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4B77" w14:textId="77777777" w:rsidR="005F5072" w:rsidRPr="00AE306C" w:rsidRDefault="009C4705" w:rsidP="002926BC">
    <w:pPr>
      <w:tabs>
        <w:tab w:val="right" w:pos="10206"/>
      </w:tabs>
      <w:spacing w:after="120"/>
      <w:ind w:left="-567" w:right="-568"/>
      <w:rPr>
        <w:sz w:val="16"/>
        <w:szCs w:val="16"/>
      </w:rPr>
    </w:pPr>
    <w:r>
      <w:rPr>
        <w:sz w:val="16"/>
        <w:szCs w:val="16"/>
      </w:rPr>
      <w:pict w14:anchorId="32C342CB">
        <v:rect id="_x0000_i1025" style="width:481.9pt;height:.5pt" o:hralign="center" o:hrstd="t" o:hrnoshade="t" o:hr="t" fillcolor="black [3213]" stroked="f"/>
      </w:pict>
    </w:r>
  </w:p>
  <w:p w14:paraId="5EE0F354" w14:textId="77777777" w:rsidR="008E5881" w:rsidRDefault="005F5072" w:rsidP="002926BC">
    <w:pPr>
      <w:pStyle w:val="NTGFooter2deptpagenum"/>
      <w:tabs>
        <w:tab w:val="clear" w:pos="9639"/>
        <w:tab w:val="right" w:pos="10206"/>
      </w:tabs>
      <w:ind w:left="-567" w:right="-568"/>
      <w:rPr>
        <w:rStyle w:val="NTGFooterDepartmentNameChar"/>
      </w:rPr>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A2424">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A2424">
      <w:rPr>
        <w:rStyle w:val="NTGFooterDepartmentNameChar"/>
      </w:rPr>
      <w:t>Treasury and Finance</w:t>
    </w:r>
    <w:r w:rsidRPr="007B5DA2">
      <w:rPr>
        <w:rStyle w:val="NTGFooterDepartmentNameChar"/>
      </w:rPr>
      <w:fldChar w:fldCharType="end"/>
    </w:r>
  </w:p>
  <w:p w14:paraId="47D7C409" w14:textId="66719F0B" w:rsidR="005F5072" w:rsidRPr="004D1B76" w:rsidRDefault="008E5881" w:rsidP="002926BC">
    <w:pPr>
      <w:pStyle w:val="NTGFooter2deptpagenum"/>
      <w:tabs>
        <w:tab w:val="clear" w:pos="9639"/>
        <w:tab w:val="right" w:pos="10206"/>
      </w:tabs>
      <w:ind w:left="-567" w:right="-568"/>
    </w:pPr>
    <w:r>
      <w:t>1 July 2019</w:t>
    </w:r>
    <w:bookmarkStart w:id="1" w:name="_GoBack"/>
    <w:bookmarkEnd w:id="1"/>
    <w:r w:rsidR="005F5072" w:rsidRPr="004D1B76">
      <w:tab/>
    </w:r>
    <w:r w:rsidR="005F5072" w:rsidRPr="007B5DA2">
      <w:rPr>
        <w:rStyle w:val="NTGFooter2deptpagenumChar"/>
        <w:rFonts w:eastAsia="Calibri"/>
      </w:rPr>
      <w:t xml:space="preserve">Page </w:t>
    </w:r>
    <w:r w:rsidR="005F5072" w:rsidRPr="007B5DA2">
      <w:rPr>
        <w:rStyle w:val="NTGFooter2deptpagenumChar"/>
        <w:rFonts w:eastAsia="Calibri"/>
      </w:rPr>
      <w:fldChar w:fldCharType="begin"/>
    </w:r>
    <w:r w:rsidR="005F5072" w:rsidRPr="007B5DA2">
      <w:rPr>
        <w:rStyle w:val="NTGFooter2deptpagenumChar"/>
        <w:rFonts w:eastAsia="Calibri"/>
      </w:rPr>
      <w:instrText xml:space="preserve"> PAGE  \* Arabic  \* MERGEFORMAT </w:instrText>
    </w:r>
    <w:r w:rsidR="005F5072" w:rsidRPr="007B5DA2">
      <w:rPr>
        <w:rStyle w:val="NTGFooter2deptpagenumChar"/>
        <w:rFonts w:eastAsia="Calibri"/>
      </w:rPr>
      <w:fldChar w:fldCharType="separate"/>
    </w:r>
    <w:r w:rsidR="005A7596">
      <w:rPr>
        <w:rStyle w:val="NTGFooter2deptpagenumChar"/>
        <w:rFonts w:eastAsia="Calibri"/>
        <w:noProof/>
      </w:rPr>
      <w:t>2</w:t>
    </w:r>
    <w:r w:rsidR="005F5072" w:rsidRPr="007B5DA2">
      <w:rPr>
        <w:rStyle w:val="NTGFooter2deptpagenumChar"/>
        <w:rFonts w:eastAsia="Calibri"/>
      </w:rPr>
      <w:fldChar w:fldCharType="end"/>
    </w:r>
    <w:r w:rsidR="005F5072" w:rsidRPr="007B5DA2">
      <w:rPr>
        <w:rStyle w:val="NTGFooter2deptpagenumChar"/>
        <w:rFonts w:eastAsia="Calibri"/>
      </w:rPr>
      <w:t xml:space="preserve"> of </w:t>
    </w:r>
    <w:r w:rsidR="005F5072" w:rsidRPr="007B5DA2">
      <w:rPr>
        <w:rStyle w:val="NTGFooter2deptpagenumChar"/>
        <w:rFonts w:eastAsia="Calibri"/>
      </w:rPr>
      <w:fldChar w:fldCharType="begin"/>
    </w:r>
    <w:r w:rsidR="005F5072" w:rsidRPr="007B5DA2">
      <w:rPr>
        <w:rStyle w:val="NTGFooter2deptpagenumChar"/>
        <w:rFonts w:eastAsia="Calibri"/>
      </w:rPr>
      <w:instrText xml:space="preserve"> NUMPAGES  \* Arabic  \* MERGEFORMAT </w:instrText>
    </w:r>
    <w:r w:rsidR="005F5072" w:rsidRPr="007B5DA2">
      <w:rPr>
        <w:rStyle w:val="NTGFooter2deptpagenumChar"/>
        <w:rFonts w:eastAsia="Calibri"/>
      </w:rPr>
      <w:fldChar w:fldCharType="separate"/>
    </w:r>
    <w:r w:rsidR="005A7596">
      <w:rPr>
        <w:rStyle w:val="NTGFooter2deptpagenumChar"/>
        <w:rFonts w:eastAsia="Calibri"/>
        <w:noProof/>
      </w:rPr>
      <w:t>4</w:t>
    </w:r>
    <w:r w:rsidR="005F5072" w:rsidRPr="007B5DA2">
      <w:rPr>
        <w:rStyle w:val="NTGFooter2deptpagenumChar"/>
        <w:rFonts w:eastAsia="Calibri"/>
      </w:rPr>
      <w:fldChar w:fldCharType="end"/>
    </w:r>
  </w:p>
  <w:p w14:paraId="3B8862C3" w14:textId="20B46631" w:rsidR="005F5072" w:rsidRPr="007B5DA2" w:rsidRDefault="005F5072" w:rsidP="002926BC">
    <w:pPr>
      <w:pStyle w:val="NTGFooter2DateVersion"/>
      <w:tabs>
        <w:tab w:val="clear" w:pos="9639"/>
        <w:tab w:val="right" w:pos="10206"/>
      </w:tabs>
      <w:ind w:left="-567" w:right="-568"/>
      <w:rPr>
        <w:rStyle w:val="NTGFooter2deptpagenumCha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5F5072" w:rsidRPr="00132658" w14:paraId="75E96FAA" w14:textId="77777777" w:rsidTr="006B36CF">
      <w:trPr>
        <w:cantSplit/>
        <w:trHeight w:hRule="exact" w:val="1400"/>
        <w:tblHeader/>
      </w:trPr>
      <w:tc>
        <w:tcPr>
          <w:tcW w:w="7655" w:type="dxa"/>
          <w:vAlign w:val="center"/>
        </w:tcPr>
        <w:p w14:paraId="5E7F3B3E" w14:textId="77777777" w:rsidR="005F5072" w:rsidRPr="00705C9D" w:rsidRDefault="005F5072"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A2424">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A2424">
            <w:rPr>
              <w:rStyle w:val="NTGFooterDepartmentNameChar"/>
            </w:rPr>
            <w:t>Treasury and Finance</w:t>
          </w:r>
          <w:r w:rsidRPr="00705C9D">
            <w:rPr>
              <w:rStyle w:val="NTGFooterDepartmentNameChar"/>
            </w:rPr>
            <w:fldChar w:fldCharType="end"/>
          </w:r>
        </w:p>
        <w:p w14:paraId="5210A139" w14:textId="1163354A" w:rsidR="005F5072" w:rsidRPr="007B5DA2" w:rsidRDefault="005F5072"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8E5881">
            <w:rPr>
              <w:noProof/>
            </w:rPr>
            <w:t>1</w:t>
          </w:r>
          <w:r w:rsidRPr="007B5DA2">
            <w:fldChar w:fldCharType="end"/>
          </w:r>
          <w:r w:rsidRPr="007B5DA2">
            <w:t xml:space="preserve"> of </w:t>
          </w:r>
          <w:r w:rsidR="00084BA2">
            <w:rPr>
              <w:noProof/>
            </w:rPr>
            <w:fldChar w:fldCharType="begin"/>
          </w:r>
          <w:r w:rsidR="00084BA2">
            <w:rPr>
              <w:noProof/>
            </w:rPr>
            <w:instrText xml:space="preserve"> NUMPAGES  \* Arabic  \* MERGEFORMAT </w:instrText>
          </w:r>
          <w:r w:rsidR="00084BA2">
            <w:rPr>
              <w:noProof/>
            </w:rPr>
            <w:fldChar w:fldCharType="separate"/>
          </w:r>
          <w:r w:rsidR="008E5881">
            <w:rPr>
              <w:noProof/>
            </w:rPr>
            <w:t>4</w:t>
          </w:r>
          <w:r w:rsidR="00084BA2">
            <w:rPr>
              <w:noProof/>
            </w:rPr>
            <w:fldChar w:fldCharType="end"/>
          </w:r>
          <w:r w:rsidRPr="007B5DA2">
            <w:tab/>
          </w:r>
        </w:p>
      </w:tc>
      <w:tc>
        <w:tcPr>
          <w:tcW w:w="2268" w:type="dxa"/>
          <w:vAlign w:val="center"/>
        </w:tcPr>
        <w:p w14:paraId="6305F088" w14:textId="77777777" w:rsidR="005F5072" w:rsidRPr="001E14EB" w:rsidRDefault="005F5072" w:rsidP="00543BD1">
          <w:pPr>
            <w:spacing w:after="0"/>
            <w:jc w:val="right"/>
          </w:pPr>
          <w:r w:rsidRPr="00132658">
            <w:rPr>
              <w:noProof/>
              <w:lang w:eastAsia="en-AU"/>
            </w:rPr>
            <w:drawing>
              <wp:inline distT="0" distB="0" distL="0" distR="0" wp14:anchorId="07E63E04" wp14:editId="26E5D1E2">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176DB9EE" w14:textId="77777777" w:rsidR="005F5072" w:rsidRPr="00543BD1" w:rsidRDefault="005F5072" w:rsidP="00543BD1">
    <w:pP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00C0" w14:textId="77777777" w:rsidR="009C4705" w:rsidRDefault="009C4705" w:rsidP="007332FF">
      <w:r>
        <w:separator/>
      </w:r>
    </w:p>
  </w:footnote>
  <w:footnote w:type="continuationSeparator" w:id="0">
    <w:p w14:paraId="4273B81D" w14:textId="77777777" w:rsidR="009C4705" w:rsidRDefault="009C470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FC40" w14:textId="77777777" w:rsidR="008E5881" w:rsidRDefault="008E5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FEEB" w14:textId="42B90A7C" w:rsidR="005F5072" w:rsidRPr="00144C15" w:rsidRDefault="00144C15" w:rsidP="00144C15">
    <w:pPr>
      <w:pStyle w:val="Header"/>
    </w:pPr>
    <w:r w:rsidRPr="00144C15">
      <w:t>Mineral Royalty Act</w:t>
    </w:r>
    <w:r w:rsidR="00DD3064">
      <w:t>:</w:t>
    </w:r>
    <w:r w:rsidRPr="00144C15">
      <w:t xml:space="preserve"> Royalty Guideline</w:t>
    </w:r>
    <w:r w:rsidR="00DD3064">
      <w:t xml:space="preserve"> –</w:t>
    </w:r>
    <w:r w:rsidRPr="00144C15">
      <w:t xml:space="preserve"> RG</w:t>
    </w:r>
    <w:r w:rsidR="00DD3064">
      <w:t>-</w:t>
    </w:r>
    <w:r w:rsidRPr="00144C15">
      <w:t xml:space="preserve">MRA-003 Negative Net Value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3033" w14:textId="151B47C5" w:rsidR="005F5072" w:rsidRPr="00590B7B" w:rsidRDefault="00691ED0" w:rsidP="0050530C">
    <w:pPr>
      <w:pStyle w:val="Title"/>
      <w:rPr>
        <w:rStyle w:val="Title2Char"/>
        <w:rFonts w:ascii="Arial Black" w:hAnsi="Arial Black"/>
      </w:rPr>
    </w:pPr>
    <w:r w:rsidRPr="00691ED0">
      <w:t xml:space="preserve">Mineral Royalty Act: Royalty Guideline </w:t>
    </w:r>
    <w:r>
      <w:t xml:space="preserve">– </w:t>
    </w:r>
    <w:r>
      <w:br/>
    </w:r>
    <w:r w:rsidRPr="00691ED0">
      <w:t>RG-MRA-003 Negative Net Value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B866C26"/>
    <w:lvl w:ilvl="0">
      <w:start w:val="1"/>
      <w:numFmt w:val="decimal"/>
      <w:lvlText w:val="%1."/>
      <w:lvlJc w:val="left"/>
      <w:pPr>
        <w:tabs>
          <w:tab w:val="num" w:pos="643"/>
        </w:tabs>
        <w:ind w:left="643" w:hanging="360"/>
      </w:pPr>
    </w:lvl>
  </w:abstractNum>
  <w:abstractNum w:abstractNumId="1"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5C03AEC"/>
    <w:multiLevelType w:val="multilevel"/>
    <w:tmpl w:val="BD7A8414"/>
    <w:name w:val="NTG Table Bullet List3322222"/>
    <w:numStyleLink w:val="NTGStandardList"/>
  </w:abstractNum>
  <w:abstractNum w:abstractNumId="3" w15:restartNumberingAfterBreak="0">
    <w:nsid w:val="068B22E4"/>
    <w:multiLevelType w:val="multilevel"/>
    <w:tmpl w:val="4E6AC8F6"/>
    <w:name w:val="NTG Table Bullet List33222222"/>
    <w:numStyleLink w:val="NTGStandardNumList"/>
  </w:abstractNum>
  <w:abstractNum w:abstractNumId="4" w15:restartNumberingAfterBreak="0">
    <w:nsid w:val="06DB268B"/>
    <w:multiLevelType w:val="multilevel"/>
    <w:tmpl w:val="BD7A8414"/>
    <w:name w:val="NTG Table Bullet List32223"/>
    <w:numStyleLink w:val="NTGStandardList"/>
  </w:abstractNum>
  <w:abstractNum w:abstractNumId="5" w15:restartNumberingAfterBreak="0">
    <w:nsid w:val="09CD3ABE"/>
    <w:multiLevelType w:val="multilevel"/>
    <w:tmpl w:val="0C78A7AC"/>
    <w:name w:val="NTG Table Bullet List332222"/>
    <w:numStyleLink w:val="NTGTableList"/>
  </w:abstractNum>
  <w:abstractNum w:abstractNumId="6" w15:restartNumberingAfterBreak="0">
    <w:nsid w:val="10111492"/>
    <w:multiLevelType w:val="multilevel"/>
    <w:tmpl w:val="0C78A7AC"/>
    <w:name w:val="NTG Table Bullet List332"/>
    <w:numStyleLink w:val="NTGTableList"/>
  </w:abstractNum>
  <w:abstractNum w:abstractNumId="7" w15:restartNumberingAfterBreak="0">
    <w:nsid w:val="15C55E97"/>
    <w:multiLevelType w:val="multilevel"/>
    <w:tmpl w:val="BD7A8414"/>
    <w:name w:val="NTG Table Bullet List332222222222222222"/>
    <w:numStyleLink w:val="NTGStandardList"/>
  </w:abstractNum>
  <w:abstractNum w:abstractNumId="8" w15:restartNumberingAfterBreak="0">
    <w:nsid w:val="176B0CE3"/>
    <w:multiLevelType w:val="multilevel"/>
    <w:tmpl w:val="39746A98"/>
    <w:name w:val="NTG Table Bullet List332222222222222"/>
    <w:numStyleLink w:val="NTGTableNumList"/>
  </w:abstractNum>
  <w:abstractNum w:abstractNumId="9" w15:restartNumberingAfterBreak="0">
    <w:nsid w:val="18AE0D72"/>
    <w:multiLevelType w:val="multilevel"/>
    <w:tmpl w:val="0C78A7AC"/>
    <w:name w:val="NTG Table Bullet List322"/>
    <w:numStyleLink w:val="NTGTableList"/>
  </w:abstractNum>
  <w:abstractNum w:abstractNumId="10" w15:restartNumberingAfterBreak="0">
    <w:nsid w:val="1BB400DD"/>
    <w:multiLevelType w:val="multilevel"/>
    <w:tmpl w:val="39746A98"/>
    <w:name w:val="NTG Table Bullet List33"/>
    <w:numStyleLink w:val="NTGTableNumList"/>
  </w:abstractNum>
  <w:abstractNum w:abstractNumId="11" w15:restartNumberingAfterBreak="0">
    <w:nsid w:val="1CFF291F"/>
    <w:multiLevelType w:val="multilevel"/>
    <w:tmpl w:val="39746A98"/>
    <w:name w:val="NTG Table Bullet List3222323"/>
    <w:numStyleLink w:val="NTGTableNumList"/>
  </w:abstractNum>
  <w:abstractNum w:abstractNumId="12" w15:restartNumberingAfterBreak="0">
    <w:nsid w:val="1E903CE7"/>
    <w:multiLevelType w:val="multilevel"/>
    <w:tmpl w:val="40F08784"/>
    <w:styleLink w:val="Text"/>
    <w:lvl w:ilvl="0">
      <w:start w:val="1"/>
      <w:numFmt w:val="decimal"/>
      <w:pStyle w:val="ListNumber"/>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41D1D87"/>
    <w:multiLevelType w:val="multilevel"/>
    <w:tmpl w:val="0C78A7AC"/>
    <w:name w:val="NTG Table Bullet List32"/>
    <w:numStyleLink w:val="NTGTableList"/>
  </w:abstractNum>
  <w:abstractNum w:abstractNumId="1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6345893"/>
    <w:multiLevelType w:val="multilevel"/>
    <w:tmpl w:val="4E6AC8F6"/>
    <w:name w:val="NTG Table Bullet List3322222222"/>
    <w:numStyleLink w:val="NTGStandardNumList"/>
  </w:abstractNum>
  <w:abstractNum w:abstractNumId="16" w15:restartNumberingAfterBreak="0">
    <w:nsid w:val="26357D50"/>
    <w:multiLevelType w:val="multilevel"/>
    <w:tmpl w:val="EC8A2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2EF077BC"/>
    <w:multiLevelType w:val="multilevel"/>
    <w:tmpl w:val="0C78A7AC"/>
    <w:name w:val="NTG Table Bullet List33222222222222222222"/>
    <w:numStyleLink w:val="NTGTableList"/>
  </w:abstractNum>
  <w:abstractNum w:abstractNumId="18"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9" w15:restartNumberingAfterBreak="0">
    <w:nsid w:val="418B29E3"/>
    <w:multiLevelType w:val="multilevel"/>
    <w:tmpl w:val="0C78A7AC"/>
    <w:name w:val="NTG Table Bullet List33222222222222"/>
    <w:numStyleLink w:val="NTGTableList"/>
  </w:abstractNum>
  <w:abstractNum w:abstractNumId="20" w15:restartNumberingAfterBreak="0">
    <w:nsid w:val="426F70CC"/>
    <w:multiLevelType w:val="multilevel"/>
    <w:tmpl w:val="39746A98"/>
    <w:name w:val="NTG Table Bullet List33222222222222222"/>
    <w:numStyleLink w:val="NTGTableNumList"/>
  </w:abstractNum>
  <w:abstractNum w:abstractNumId="21" w15:restartNumberingAfterBreak="0">
    <w:nsid w:val="4B8F005A"/>
    <w:multiLevelType w:val="multilevel"/>
    <w:tmpl w:val="4E6AC8F6"/>
    <w:numStyleLink w:val="NTGStandardNumList"/>
  </w:abstractNum>
  <w:abstractNum w:abstractNumId="22" w15:restartNumberingAfterBreak="0">
    <w:nsid w:val="4B9C702E"/>
    <w:multiLevelType w:val="multilevel"/>
    <w:tmpl w:val="BD7A8414"/>
    <w:name w:val="NTG Table Bullet List3222"/>
    <w:numStyleLink w:val="NTGStandardList"/>
  </w:abstractNum>
  <w:abstractNum w:abstractNumId="23" w15:restartNumberingAfterBreak="0">
    <w:nsid w:val="4D435BB4"/>
    <w:multiLevelType w:val="multilevel"/>
    <w:tmpl w:val="39746A98"/>
    <w:name w:val="NTG Table Bullet List3322"/>
    <w:numStyleLink w:val="NTGTableNumList"/>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4E002A10"/>
    <w:multiLevelType w:val="multilevel"/>
    <w:tmpl w:val="39746A98"/>
    <w:name w:val="NTG Table Bullet List332222222"/>
    <w:numStyleLink w:val="NTGTableNumList"/>
  </w:abstractNum>
  <w:abstractNum w:abstractNumId="27" w15:restartNumberingAfterBreak="0">
    <w:nsid w:val="4E597CFE"/>
    <w:multiLevelType w:val="multilevel"/>
    <w:tmpl w:val="39746A98"/>
    <w:name w:val="NTG Table Bullet List33222222222"/>
    <w:numStyleLink w:val="NTGTableNum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73B315C"/>
    <w:multiLevelType w:val="multilevel"/>
    <w:tmpl w:val="39746A98"/>
    <w:name w:val="NTG Table Bullet List3222322"/>
    <w:numStyleLink w:val="NTGTableNumList"/>
  </w:abstractNum>
  <w:abstractNum w:abstractNumId="30" w15:restartNumberingAfterBreak="0">
    <w:nsid w:val="5B713B90"/>
    <w:multiLevelType w:val="multilevel"/>
    <w:tmpl w:val="4E6AC8F6"/>
    <w:numStyleLink w:val="NTGStandardNumList"/>
  </w:abstractNum>
  <w:abstractNum w:abstractNumId="31" w15:restartNumberingAfterBreak="0">
    <w:nsid w:val="5BCE2A25"/>
    <w:multiLevelType w:val="multilevel"/>
    <w:tmpl w:val="0C78A7AC"/>
    <w:name w:val="NTG Table Bullet List332222222222"/>
    <w:numStyleLink w:val="NTGTableList"/>
  </w:abstractNum>
  <w:abstractNum w:abstractNumId="32" w15:restartNumberingAfterBreak="0">
    <w:nsid w:val="5D042DCE"/>
    <w:multiLevelType w:val="multilevel"/>
    <w:tmpl w:val="4E6AC8F6"/>
    <w:numStyleLink w:val="NTGStandardNumList"/>
  </w:abstractNum>
  <w:abstractNum w:abstractNumId="33" w15:restartNumberingAfterBreak="0">
    <w:nsid w:val="606D0AB2"/>
    <w:multiLevelType w:val="multilevel"/>
    <w:tmpl w:val="4E6AC8F6"/>
    <w:numStyleLink w:val="NTGStandardNumList"/>
  </w:abstractNum>
  <w:abstractNum w:abstractNumId="34" w15:restartNumberingAfterBreak="0">
    <w:nsid w:val="61AD07BD"/>
    <w:multiLevelType w:val="multilevel"/>
    <w:tmpl w:val="4E6AC8F6"/>
    <w:numStyleLink w:val="NTGStandardNumList"/>
  </w:abstractNum>
  <w:abstractNum w:abstractNumId="35" w15:restartNumberingAfterBreak="0">
    <w:nsid w:val="65D566F7"/>
    <w:multiLevelType w:val="multilevel"/>
    <w:tmpl w:val="39746A98"/>
    <w:name w:val="NTG Table Bullet List3322222222222222"/>
    <w:numStyleLink w:val="NTGTableNumList"/>
  </w:abstractNum>
  <w:abstractNum w:abstractNumId="36" w15:restartNumberingAfterBreak="0">
    <w:nsid w:val="6CC62A3C"/>
    <w:multiLevelType w:val="multilevel"/>
    <w:tmpl w:val="39746A98"/>
    <w:name w:val="NTG Table Bullet List33222"/>
    <w:numStyleLink w:val="NTGTableNumList"/>
  </w:abstractNum>
  <w:abstractNum w:abstractNumId="37" w15:restartNumberingAfterBreak="0">
    <w:nsid w:val="70105C45"/>
    <w:multiLevelType w:val="multilevel"/>
    <w:tmpl w:val="39746A98"/>
    <w:name w:val="NTG Table Bullet List3322222222222"/>
    <w:numStyleLink w:val="NTGTableNumList"/>
  </w:abstractNum>
  <w:abstractNum w:abstractNumId="38" w15:restartNumberingAfterBreak="0">
    <w:nsid w:val="7453664D"/>
    <w:multiLevelType w:val="multilevel"/>
    <w:tmpl w:val="0C78A7AC"/>
    <w:name w:val="NTG Table Bullet List3322222222222222222"/>
    <w:numStyleLink w:val="NTGTable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4"/>
  </w:num>
  <w:num w:numId="2">
    <w:abstractNumId w:val="2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3"/>
  </w:num>
  <w:num w:numId="8">
    <w:abstractNumId w:val="39"/>
  </w:num>
  <w:num w:numId="9">
    <w:abstractNumId w:val="1"/>
  </w:num>
  <w:num w:numId="10">
    <w:abstractNumId w:val="18"/>
  </w:num>
  <w:num w:numId="11">
    <w:abstractNumId w:val="15"/>
  </w:num>
  <w:num w:numId="12">
    <w:abstractNumId w:val="20"/>
  </w:num>
  <w:num w:numId="13">
    <w:abstractNumId w:val="7"/>
  </w:num>
  <w:num w:numId="14">
    <w:abstractNumId w:val="17"/>
  </w:num>
  <w:num w:numId="15">
    <w:abstractNumId w:val="15"/>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decimal"/>
        <w:pStyle w:val="ListNumber"/>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39"/>
  </w:num>
  <w:num w:numId="20">
    <w:abstractNumId w:val="39"/>
  </w:num>
  <w:num w:numId="21">
    <w:abstractNumId w:val="39"/>
  </w:num>
  <w:num w:numId="22">
    <w:abstractNumId w:val="39"/>
  </w:num>
  <w:num w:numId="23">
    <w:abstractNumId w:val="39"/>
  </w:num>
  <w:num w:numId="24">
    <w:abstractNumId w:val="39"/>
  </w:num>
  <w:num w:numId="25">
    <w:abstractNumId w:val="39"/>
  </w:num>
  <w:num w:numId="26">
    <w:abstractNumId w:val="39"/>
  </w:num>
  <w:num w:numId="27">
    <w:abstractNumId w:val="39"/>
  </w:num>
  <w:num w:numId="28">
    <w:abstractNumId w:val="39"/>
  </w:num>
  <w:num w:numId="29">
    <w:abstractNumId w:val="12"/>
  </w:num>
  <w:num w:numId="30">
    <w:abstractNumId w:val="12"/>
    <w:lvlOverride w:ilvl="0">
      <w:lvl w:ilvl="0">
        <w:start w:val="1"/>
        <w:numFmt w:val="decimal"/>
        <w:pStyle w:val="ListNumber"/>
        <w:lvlText w:val="%1."/>
        <w:lvlJc w:val="left"/>
        <w:pPr>
          <w:tabs>
            <w:tab w:val="num" w:pos="425"/>
          </w:tabs>
          <w:ind w:left="425" w:hanging="425"/>
        </w:pPr>
        <w:rPr>
          <w:rFonts w:hint="default"/>
        </w:rPr>
      </w:lvl>
    </w:lvlOverride>
    <w:lvlOverride w:ilvl="1">
      <w:lvl w:ilvl="1">
        <w:start w:val="1"/>
        <w:numFmt w:val="upperLetter"/>
        <w:lvlRestart w:val="0"/>
        <w:lvlText w:val="%2."/>
        <w:lvlJc w:val="left"/>
        <w:pPr>
          <w:tabs>
            <w:tab w:val="num" w:pos="851"/>
          </w:tabs>
          <w:ind w:left="851" w:hanging="426"/>
        </w:pPr>
        <w:rPr>
          <w:rFonts w:hint="default"/>
        </w:rPr>
      </w:lvl>
    </w:lvlOverride>
    <w:lvlOverride w:ilvl="2">
      <w:lvl w:ilvl="2">
        <w:start w:val="1"/>
        <w:numFmt w:val="lowerRoman"/>
        <w:lvlText w:val="%3."/>
        <w:lvlJc w:val="left"/>
        <w:pPr>
          <w:tabs>
            <w:tab w:val="num" w:pos="1276"/>
          </w:tabs>
          <w:ind w:left="1276" w:hanging="425"/>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readOnly" w:enforcement="0"/>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27DB8"/>
    <w:rsid w:val="00031A96"/>
    <w:rsid w:val="00040BF3"/>
    <w:rsid w:val="00046028"/>
    <w:rsid w:val="00046C59"/>
    <w:rsid w:val="00047693"/>
    <w:rsid w:val="00051362"/>
    <w:rsid w:val="00051F45"/>
    <w:rsid w:val="000555A2"/>
    <w:rsid w:val="00056DEF"/>
    <w:rsid w:val="00061775"/>
    <w:rsid w:val="000720BE"/>
    <w:rsid w:val="0007259C"/>
    <w:rsid w:val="00080202"/>
    <w:rsid w:val="00080DCD"/>
    <w:rsid w:val="00080E22"/>
    <w:rsid w:val="000840A3"/>
    <w:rsid w:val="00084BA2"/>
    <w:rsid w:val="00086A5F"/>
    <w:rsid w:val="000911EF"/>
    <w:rsid w:val="000962C5"/>
    <w:rsid w:val="000A1759"/>
    <w:rsid w:val="000A25E1"/>
    <w:rsid w:val="000A559C"/>
    <w:rsid w:val="000B29D7"/>
    <w:rsid w:val="000B2CA1"/>
    <w:rsid w:val="000B5F27"/>
    <w:rsid w:val="000C222D"/>
    <w:rsid w:val="000D1F29"/>
    <w:rsid w:val="000D3B9F"/>
    <w:rsid w:val="000F2710"/>
    <w:rsid w:val="000F2958"/>
    <w:rsid w:val="000F754E"/>
    <w:rsid w:val="00104E7F"/>
    <w:rsid w:val="001137EC"/>
    <w:rsid w:val="001152F5"/>
    <w:rsid w:val="00117743"/>
    <w:rsid w:val="00117F5B"/>
    <w:rsid w:val="0012552D"/>
    <w:rsid w:val="00132658"/>
    <w:rsid w:val="00144C15"/>
    <w:rsid w:val="00150DC0"/>
    <w:rsid w:val="001525A1"/>
    <w:rsid w:val="00156CD4"/>
    <w:rsid w:val="00164A3E"/>
    <w:rsid w:val="00173DFB"/>
    <w:rsid w:val="001777CE"/>
    <w:rsid w:val="00177BCD"/>
    <w:rsid w:val="00181620"/>
    <w:rsid w:val="001957AD"/>
    <w:rsid w:val="001A2B7F"/>
    <w:rsid w:val="001A3AFD"/>
    <w:rsid w:val="001A496C"/>
    <w:rsid w:val="001B188F"/>
    <w:rsid w:val="001B2B6C"/>
    <w:rsid w:val="001D01C4"/>
    <w:rsid w:val="001D52B0"/>
    <w:rsid w:val="001D7CA4"/>
    <w:rsid w:val="001E057F"/>
    <w:rsid w:val="001E14EB"/>
    <w:rsid w:val="001F59E6"/>
    <w:rsid w:val="00200DB1"/>
    <w:rsid w:val="00206936"/>
    <w:rsid w:val="00206C6F"/>
    <w:rsid w:val="00206FBD"/>
    <w:rsid w:val="00207746"/>
    <w:rsid w:val="00230031"/>
    <w:rsid w:val="00235EF0"/>
    <w:rsid w:val="00242971"/>
    <w:rsid w:val="00247343"/>
    <w:rsid w:val="00247646"/>
    <w:rsid w:val="00251643"/>
    <w:rsid w:val="00255CF1"/>
    <w:rsid w:val="002649B2"/>
    <w:rsid w:val="00265C56"/>
    <w:rsid w:val="002716CD"/>
    <w:rsid w:val="00274D4B"/>
    <w:rsid w:val="002806F5"/>
    <w:rsid w:val="00281577"/>
    <w:rsid w:val="002926BC"/>
    <w:rsid w:val="00293A72"/>
    <w:rsid w:val="002A30C3"/>
    <w:rsid w:val="002A7712"/>
    <w:rsid w:val="002B38F7"/>
    <w:rsid w:val="002B5591"/>
    <w:rsid w:val="002C1FE9"/>
    <w:rsid w:val="002C483D"/>
    <w:rsid w:val="002D3A57"/>
    <w:rsid w:val="002D7D05"/>
    <w:rsid w:val="002E20C8"/>
    <w:rsid w:val="002E4290"/>
    <w:rsid w:val="002E66A6"/>
    <w:rsid w:val="002F0DB1"/>
    <w:rsid w:val="002F2885"/>
    <w:rsid w:val="003037F9"/>
    <w:rsid w:val="0030583E"/>
    <w:rsid w:val="00307FE1"/>
    <w:rsid w:val="003120CD"/>
    <w:rsid w:val="003126B6"/>
    <w:rsid w:val="00324DE5"/>
    <w:rsid w:val="003258E6"/>
    <w:rsid w:val="00332357"/>
    <w:rsid w:val="00342283"/>
    <w:rsid w:val="00343A87"/>
    <w:rsid w:val="00347FB6"/>
    <w:rsid w:val="003504FD"/>
    <w:rsid w:val="00350881"/>
    <w:rsid w:val="00353A36"/>
    <w:rsid w:val="00357D55"/>
    <w:rsid w:val="00363513"/>
    <w:rsid w:val="003657E5"/>
    <w:rsid w:val="0036589C"/>
    <w:rsid w:val="00365FE9"/>
    <w:rsid w:val="0037058F"/>
    <w:rsid w:val="00371312"/>
    <w:rsid w:val="00371DC7"/>
    <w:rsid w:val="00377B21"/>
    <w:rsid w:val="003811CE"/>
    <w:rsid w:val="00394876"/>
    <w:rsid w:val="00394AAF"/>
    <w:rsid w:val="00394CE5"/>
    <w:rsid w:val="00397E80"/>
    <w:rsid w:val="003A2424"/>
    <w:rsid w:val="003A7EAC"/>
    <w:rsid w:val="003B67FD"/>
    <w:rsid w:val="003B6A61"/>
    <w:rsid w:val="003D42C0"/>
    <w:rsid w:val="003D5B29"/>
    <w:rsid w:val="003D6869"/>
    <w:rsid w:val="003D7818"/>
    <w:rsid w:val="003E2445"/>
    <w:rsid w:val="003E3BB2"/>
    <w:rsid w:val="003F5B58"/>
    <w:rsid w:val="003F66FC"/>
    <w:rsid w:val="003F6876"/>
    <w:rsid w:val="0040222A"/>
    <w:rsid w:val="004047BC"/>
    <w:rsid w:val="004049B8"/>
    <w:rsid w:val="004100F7"/>
    <w:rsid w:val="00414CB3"/>
    <w:rsid w:val="0041563D"/>
    <w:rsid w:val="0041743B"/>
    <w:rsid w:val="004226C4"/>
    <w:rsid w:val="00426E25"/>
    <w:rsid w:val="00427D9C"/>
    <w:rsid w:val="004301EA"/>
    <w:rsid w:val="004416E6"/>
    <w:rsid w:val="00443B6E"/>
    <w:rsid w:val="0045420A"/>
    <w:rsid w:val="004554D4"/>
    <w:rsid w:val="00461744"/>
    <w:rsid w:val="00466D96"/>
    <w:rsid w:val="00467747"/>
    <w:rsid w:val="00473C98"/>
    <w:rsid w:val="0048282A"/>
    <w:rsid w:val="00482DF8"/>
    <w:rsid w:val="004864DE"/>
    <w:rsid w:val="00494BE5"/>
    <w:rsid w:val="0049513B"/>
    <w:rsid w:val="004A2538"/>
    <w:rsid w:val="004B0C15"/>
    <w:rsid w:val="004B35EA"/>
    <w:rsid w:val="004B69E4"/>
    <w:rsid w:val="004C2382"/>
    <w:rsid w:val="004C6C39"/>
    <w:rsid w:val="004C6D9C"/>
    <w:rsid w:val="004D075F"/>
    <w:rsid w:val="004D1B76"/>
    <w:rsid w:val="004D344E"/>
    <w:rsid w:val="004D4464"/>
    <w:rsid w:val="004E019E"/>
    <w:rsid w:val="004E06EC"/>
    <w:rsid w:val="004E2CB7"/>
    <w:rsid w:val="004E6214"/>
    <w:rsid w:val="004F016A"/>
    <w:rsid w:val="004F2841"/>
    <w:rsid w:val="00500F94"/>
    <w:rsid w:val="00502FB3"/>
    <w:rsid w:val="00503DE9"/>
    <w:rsid w:val="0050530C"/>
    <w:rsid w:val="00505DEA"/>
    <w:rsid w:val="00507782"/>
    <w:rsid w:val="00512A04"/>
    <w:rsid w:val="005249F5"/>
    <w:rsid w:val="005260F7"/>
    <w:rsid w:val="00543BD1"/>
    <w:rsid w:val="00552D2E"/>
    <w:rsid w:val="00556113"/>
    <w:rsid w:val="00564C12"/>
    <w:rsid w:val="005654B8"/>
    <w:rsid w:val="00573A11"/>
    <w:rsid w:val="005762CC"/>
    <w:rsid w:val="00576DD6"/>
    <w:rsid w:val="00582D3D"/>
    <w:rsid w:val="0058778F"/>
    <w:rsid w:val="00590B7B"/>
    <w:rsid w:val="00595386"/>
    <w:rsid w:val="005A4AC0"/>
    <w:rsid w:val="005A5FDF"/>
    <w:rsid w:val="005A7596"/>
    <w:rsid w:val="005B0FB7"/>
    <w:rsid w:val="005B122A"/>
    <w:rsid w:val="005B5AC2"/>
    <w:rsid w:val="005B6F16"/>
    <w:rsid w:val="005B72DE"/>
    <w:rsid w:val="005C2833"/>
    <w:rsid w:val="005D0997"/>
    <w:rsid w:val="005E144D"/>
    <w:rsid w:val="005E1500"/>
    <w:rsid w:val="005E3A43"/>
    <w:rsid w:val="005E7B3F"/>
    <w:rsid w:val="005F5072"/>
    <w:rsid w:val="00620675"/>
    <w:rsid w:val="00631BE2"/>
    <w:rsid w:val="006433C3"/>
    <w:rsid w:val="00650F5B"/>
    <w:rsid w:val="006670D7"/>
    <w:rsid w:val="006719EA"/>
    <w:rsid w:val="00671F13"/>
    <w:rsid w:val="0067400A"/>
    <w:rsid w:val="006846EE"/>
    <w:rsid w:val="006847AD"/>
    <w:rsid w:val="0069114B"/>
    <w:rsid w:val="00691ED0"/>
    <w:rsid w:val="006A673C"/>
    <w:rsid w:val="006B05A3"/>
    <w:rsid w:val="006B36CF"/>
    <w:rsid w:val="006C238B"/>
    <w:rsid w:val="006C3665"/>
    <w:rsid w:val="006D5CBC"/>
    <w:rsid w:val="006D66F7"/>
    <w:rsid w:val="006F0203"/>
    <w:rsid w:val="006F3FD0"/>
    <w:rsid w:val="007003A4"/>
    <w:rsid w:val="00705C9D"/>
    <w:rsid w:val="00705F13"/>
    <w:rsid w:val="00714F1D"/>
    <w:rsid w:val="00720016"/>
    <w:rsid w:val="00722DDB"/>
    <w:rsid w:val="00724728"/>
    <w:rsid w:val="00724A5F"/>
    <w:rsid w:val="00724F98"/>
    <w:rsid w:val="00730B9B"/>
    <w:rsid w:val="007332FF"/>
    <w:rsid w:val="007408F5"/>
    <w:rsid w:val="00741EAE"/>
    <w:rsid w:val="00745B60"/>
    <w:rsid w:val="00756AEE"/>
    <w:rsid w:val="0076190B"/>
    <w:rsid w:val="0076355D"/>
    <w:rsid w:val="00763A2D"/>
    <w:rsid w:val="007728B8"/>
    <w:rsid w:val="007764A1"/>
    <w:rsid w:val="00777795"/>
    <w:rsid w:val="00783A57"/>
    <w:rsid w:val="00784C92"/>
    <w:rsid w:val="007859CD"/>
    <w:rsid w:val="00786881"/>
    <w:rsid w:val="00787FA6"/>
    <w:rsid w:val="007907E4"/>
    <w:rsid w:val="00796461"/>
    <w:rsid w:val="007A5697"/>
    <w:rsid w:val="007A6A4F"/>
    <w:rsid w:val="007B03F5"/>
    <w:rsid w:val="007B5C09"/>
    <w:rsid w:val="007B5DA2"/>
    <w:rsid w:val="007C0966"/>
    <w:rsid w:val="007C19E7"/>
    <w:rsid w:val="007C5CFD"/>
    <w:rsid w:val="007C6D9F"/>
    <w:rsid w:val="007C788A"/>
    <w:rsid w:val="007D4893"/>
    <w:rsid w:val="007E70CF"/>
    <w:rsid w:val="007E74A4"/>
    <w:rsid w:val="007F263F"/>
    <w:rsid w:val="007F4177"/>
    <w:rsid w:val="0080766E"/>
    <w:rsid w:val="00811169"/>
    <w:rsid w:val="00815297"/>
    <w:rsid w:val="00817BA1"/>
    <w:rsid w:val="00823022"/>
    <w:rsid w:val="0082634E"/>
    <w:rsid w:val="008313C4"/>
    <w:rsid w:val="00835434"/>
    <w:rsid w:val="008358C0"/>
    <w:rsid w:val="00842838"/>
    <w:rsid w:val="00854EC1"/>
    <w:rsid w:val="00855B96"/>
    <w:rsid w:val="0085797F"/>
    <w:rsid w:val="00861DC3"/>
    <w:rsid w:val="00864EB6"/>
    <w:rsid w:val="00867019"/>
    <w:rsid w:val="008735A9"/>
    <w:rsid w:val="00877D20"/>
    <w:rsid w:val="00881C48"/>
    <w:rsid w:val="00885B80"/>
    <w:rsid w:val="00885C30"/>
    <w:rsid w:val="00885E9B"/>
    <w:rsid w:val="00893C96"/>
    <w:rsid w:val="008A317D"/>
    <w:rsid w:val="008A7C12"/>
    <w:rsid w:val="008B3358"/>
    <w:rsid w:val="008B529E"/>
    <w:rsid w:val="008C17FB"/>
    <w:rsid w:val="008D57B8"/>
    <w:rsid w:val="008E03FC"/>
    <w:rsid w:val="008E11F4"/>
    <w:rsid w:val="008E510B"/>
    <w:rsid w:val="008E5881"/>
    <w:rsid w:val="008F6BA5"/>
    <w:rsid w:val="00902B13"/>
    <w:rsid w:val="00911941"/>
    <w:rsid w:val="00916708"/>
    <w:rsid w:val="00925F0F"/>
    <w:rsid w:val="00932F6B"/>
    <w:rsid w:val="009468BC"/>
    <w:rsid w:val="009616DF"/>
    <w:rsid w:val="0096542F"/>
    <w:rsid w:val="00967FA7"/>
    <w:rsid w:val="00971645"/>
    <w:rsid w:val="00977919"/>
    <w:rsid w:val="009870FA"/>
    <w:rsid w:val="0099551D"/>
    <w:rsid w:val="009A5897"/>
    <w:rsid w:val="009A5F24"/>
    <w:rsid w:val="009B0B3E"/>
    <w:rsid w:val="009B1913"/>
    <w:rsid w:val="009B6657"/>
    <w:rsid w:val="009C4705"/>
    <w:rsid w:val="009D0EB5"/>
    <w:rsid w:val="009D14F9"/>
    <w:rsid w:val="009D2B74"/>
    <w:rsid w:val="009E175D"/>
    <w:rsid w:val="009E3CC2"/>
    <w:rsid w:val="009F06BD"/>
    <w:rsid w:val="009F205A"/>
    <w:rsid w:val="009F2A4D"/>
    <w:rsid w:val="00A00828"/>
    <w:rsid w:val="00A03290"/>
    <w:rsid w:val="00A07490"/>
    <w:rsid w:val="00A101F3"/>
    <w:rsid w:val="00A10655"/>
    <w:rsid w:val="00A15791"/>
    <w:rsid w:val="00A2096E"/>
    <w:rsid w:val="00A22C38"/>
    <w:rsid w:val="00A25193"/>
    <w:rsid w:val="00A31AE8"/>
    <w:rsid w:val="00A3739D"/>
    <w:rsid w:val="00A37DDA"/>
    <w:rsid w:val="00A418D5"/>
    <w:rsid w:val="00A42689"/>
    <w:rsid w:val="00A627C6"/>
    <w:rsid w:val="00A6456C"/>
    <w:rsid w:val="00A7291A"/>
    <w:rsid w:val="00A84366"/>
    <w:rsid w:val="00A925EC"/>
    <w:rsid w:val="00A929AA"/>
    <w:rsid w:val="00A92B6B"/>
    <w:rsid w:val="00AA541E"/>
    <w:rsid w:val="00AD0DA4"/>
    <w:rsid w:val="00AD4169"/>
    <w:rsid w:val="00AE25C6"/>
    <w:rsid w:val="00AE306C"/>
    <w:rsid w:val="00AF3019"/>
    <w:rsid w:val="00B02EF1"/>
    <w:rsid w:val="00B06578"/>
    <w:rsid w:val="00B07C97"/>
    <w:rsid w:val="00B15754"/>
    <w:rsid w:val="00B2046E"/>
    <w:rsid w:val="00B20E8B"/>
    <w:rsid w:val="00B20EFF"/>
    <w:rsid w:val="00B24CB6"/>
    <w:rsid w:val="00B257E1"/>
    <w:rsid w:val="00B258D9"/>
    <w:rsid w:val="00B26DFC"/>
    <w:rsid w:val="00B32B1B"/>
    <w:rsid w:val="00B343CC"/>
    <w:rsid w:val="00B35662"/>
    <w:rsid w:val="00B5084A"/>
    <w:rsid w:val="00B614F7"/>
    <w:rsid w:val="00B61B26"/>
    <w:rsid w:val="00B675B2"/>
    <w:rsid w:val="00B70A37"/>
    <w:rsid w:val="00B81261"/>
    <w:rsid w:val="00B8223E"/>
    <w:rsid w:val="00B832AE"/>
    <w:rsid w:val="00B86678"/>
    <w:rsid w:val="00B90BA4"/>
    <w:rsid w:val="00B92F9B"/>
    <w:rsid w:val="00B941B3"/>
    <w:rsid w:val="00B96513"/>
    <w:rsid w:val="00B97A70"/>
    <w:rsid w:val="00BA09CA"/>
    <w:rsid w:val="00BA1D47"/>
    <w:rsid w:val="00BA66F0"/>
    <w:rsid w:val="00BB2239"/>
    <w:rsid w:val="00BB2AE7"/>
    <w:rsid w:val="00BB6464"/>
    <w:rsid w:val="00BC1BB8"/>
    <w:rsid w:val="00BC3B3F"/>
    <w:rsid w:val="00BD7FE1"/>
    <w:rsid w:val="00BE37CA"/>
    <w:rsid w:val="00BE6144"/>
    <w:rsid w:val="00BE635A"/>
    <w:rsid w:val="00BF2ABB"/>
    <w:rsid w:val="00BF5099"/>
    <w:rsid w:val="00C07FA5"/>
    <w:rsid w:val="00C10F10"/>
    <w:rsid w:val="00C15D4D"/>
    <w:rsid w:val="00C175DC"/>
    <w:rsid w:val="00C21B46"/>
    <w:rsid w:val="00C30171"/>
    <w:rsid w:val="00C309D8"/>
    <w:rsid w:val="00C31137"/>
    <w:rsid w:val="00C52FCB"/>
    <w:rsid w:val="00C56F27"/>
    <w:rsid w:val="00C60417"/>
    <w:rsid w:val="00C61AFA"/>
    <w:rsid w:val="00C62099"/>
    <w:rsid w:val="00C64EA3"/>
    <w:rsid w:val="00C72867"/>
    <w:rsid w:val="00C75E81"/>
    <w:rsid w:val="00C81AB6"/>
    <w:rsid w:val="00C82F23"/>
    <w:rsid w:val="00C86609"/>
    <w:rsid w:val="00C92B4C"/>
    <w:rsid w:val="00C954F6"/>
    <w:rsid w:val="00CA09C9"/>
    <w:rsid w:val="00CA6BC5"/>
    <w:rsid w:val="00CC4B11"/>
    <w:rsid w:val="00CC61CD"/>
    <w:rsid w:val="00CD5011"/>
    <w:rsid w:val="00CD589F"/>
    <w:rsid w:val="00CE5E00"/>
    <w:rsid w:val="00CE640F"/>
    <w:rsid w:val="00CF4E7D"/>
    <w:rsid w:val="00CF540E"/>
    <w:rsid w:val="00D00FAA"/>
    <w:rsid w:val="00D02F07"/>
    <w:rsid w:val="00D10D17"/>
    <w:rsid w:val="00D24248"/>
    <w:rsid w:val="00D275E8"/>
    <w:rsid w:val="00D36A49"/>
    <w:rsid w:val="00D517C6"/>
    <w:rsid w:val="00D547E3"/>
    <w:rsid w:val="00D54AA8"/>
    <w:rsid w:val="00D57D78"/>
    <w:rsid w:val="00D65365"/>
    <w:rsid w:val="00D71D84"/>
    <w:rsid w:val="00D72464"/>
    <w:rsid w:val="00D768EB"/>
    <w:rsid w:val="00D82D1E"/>
    <w:rsid w:val="00D832D9"/>
    <w:rsid w:val="00D85279"/>
    <w:rsid w:val="00D90F00"/>
    <w:rsid w:val="00D95121"/>
    <w:rsid w:val="00D975C0"/>
    <w:rsid w:val="00DA2E4A"/>
    <w:rsid w:val="00DA5285"/>
    <w:rsid w:val="00DB191D"/>
    <w:rsid w:val="00DB4F91"/>
    <w:rsid w:val="00DB63EA"/>
    <w:rsid w:val="00DC3117"/>
    <w:rsid w:val="00DC5DD9"/>
    <w:rsid w:val="00DC6D2D"/>
    <w:rsid w:val="00DD3064"/>
    <w:rsid w:val="00DD3B4D"/>
    <w:rsid w:val="00DE33B5"/>
    <w:rsid w:val="00DE5E18"/>
    <w:rsid w:val="00DE6277"/>
    <w:rsid w:val="00DF0487"/>
    <w:rsid w:val="00DF5EA4"/>
    <w:rsid w:val="00E02681"/>
    <w:rsid w:val="00E02792"/>
    <w:rsid w:val="00E034D8"/>
    <w:rsid w:val="00E04CC0"/>
    <w:rsid w:val="00E15816"/>
    <w:rsid w:val="00E15D4B"/>
    <w:rsid w:val="00E160D5"/>
    <w:rsid w:val="00E16B3D"/>
    <w:rsid w:val="00E30556"/>
    <w:rsid w:val="00E30981"/>
    <w:rsid w:val="00E33136"/>
    <w:rsid w:val="00E34D7C"/>
    <w:rsid w:val="00E3723D"/>
    <w:rsid w:val="00E44C89"/>
    <w:rsid w:val="00E61BA2"/>
    <w:rsid w:val="00E6403F"/>
    <w:rsid w:val="00E84C5A"/>
    <w:rsid w:val="00E861DB"/>
    <w:rsid w:val="00E93406"/>
    <w:rsid w:val="00E956C5"/>
    <w:rsid w:val="00E95C39"/>
    <w:rsid w:val="00EA1B11"/>
    <w:rsid w:val="00EA2C39"/>
    <w:rsid w:val="00EB0A96"/>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317B0"/>
    <w:rsid w:val="00F60EFF"/>
    <w:rsid w:val="00F725EE"/>
    <w:rsid w:val="00F743CC"/>
    <w:rsid w:val="00F879B3"/>
    <w:rsid w:val="00F94398"/>
    <w:rsid w:val="00FB2B56"/>
    <w:rsid w:val="00FC12BF"/>
    <w:rsid w:val="00FD007C"/>
    <w:rsid w:val="00FD3E6F"/>
    <w:rsid w:val="00FD51B9"/>
    <w:rsid w:val="00FE2A39"/>
    <w:rsid w:val="00FE7BF4"/>
    <w:rsid w:val="00FF0818"/>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91546"/>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26C4"/>
  </w:style>
  <w:style w:type="paragraph" w:styleId="Heading1">
    <w:name w:val="heading 1"/>
    <w:basedOn w:val="Normal"/>
    <w:next w:val="Normal"/>
    <w:link w:val="Heading1Char"/>
    <w:uiPriority w:val="1"/>
    <w:qFormat/>
    <w:rsid w:val="007A5697"/>
    <w:pPr>
      <w:keepNext/>
      <w:keepLines/>
      <w:spacing w:before="240"/>
      <w:outlineLvl w:val="0"/>
    </w:pPr>
    <w:rPr>
      <w:rFonts w:eastAsiaTheme="majorEastAsia" w:cs="Arial"/>
      <w:b/>
      <w:bCs/>
      <w:kern w:val="32"/>
      <w:sz w:val="32"/>
      <w:szCs w:val="32"/>
    </w:rPr>
  </w:style>
  <w:style w:type="paragraph" w:styleId="Heading2">
    <w:name w:val="heading 2"/>
    <w:basedOn w:val="Normal"/>
    <w:next w:val="Normal"/>
    <w:link w:val="Heading2Char"/>
    <w:uiPriority w:val="1"/>
    <w:qFormat/>
    <w:rsid w:val="007A5697"/>
    <w:pPr>
      <w:keepNext/>
      <w:keepLines/>
      <w:spacing w:before="240"/>
      <w:outlineLvl w:val="1"/>
    </w:pPr>
    <w:rPr>
      <w:rFonts w:eastAsiaTheme="majorEastAsia" w:cs="Arial"/>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697"/>
    <w:rPr>
      <w:rFonts w:eastAsiaTheme="majorEastAsia" w:cs="Arial"/>
      <w:b/>
      <w:bCs/>
      <w:kern w:val="32"/>
      <w:sz w:val="32"/>
      <w:szCs w:val="32"/>
    </w:rPr>
  </w:style>
  <w:style w:type="character" w:customStyle="1" w:styleId="Heading2Char">
    <w:name w:val="Heading 2 Char"/>
    <w:basedOn w:val="DefaultParagraphFont"/>
    <w:link w:val="Heading2"/>
    <w:uiPriority w:val="1"/>
    <w:rsid w:val="007A5697"/>
    <w:rPr>
      <w:rFonts w:eastAsiaTheme="majorEastAsia" w:cs="Arial"/>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BlockText"/>
    <w:link w:val="ListNumberChar"/>
    <w:uiPriority w:val="99"/>
    <w:qFormat/>
    <w:rsid w:val="007A5697"/>
    <w:pPr>
      <w:numPr>
        <w:numId w:val="30"/>
      </w:numPr>
      <w:spacing w:after="120"/>
    </w:pPr>
    <w:rPr>
      <w:rFonts w:cs="Arial"/>
    </w:r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7A5697"/>
    <w:rPr>
      <w:rFonts w:eastAsiaTheme="minorEastAsia" w:cs="Arial"/>
      <w:iCs/>
    </w:rPr>
  </w:style>
  <w:style w:type="character" w:customStyle="1" w:styleId="Normal-LatoChar">
    <w:name w:val="Normal - Lato Char"/>
    <w:basedOn w:val="ListNumberChar"/>
    <w:link w:val="Normal-Lato"/>
    <w:rsid w:val="00047693"/>
    <w:rPr>
      <w:rFonts w:ascii="Lato" w:eastAsiaTheme="minorEastAsia" w:hAnsi="Lato" w:cs="Arial"/>
      <w:iCs/>
    </w:rPr>
  </w:style>
  <w:style w:type="numbering" w:customStyle="1" w:styleId="Text">
    <w:name w:val="Text"/>
    <w:rsid w:val="00C07FA5"/>
    <w:pPr>
      <w:numPr>
        <w:numId w:val="29"/>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customStyle="1" w:styleId="HeadingFour">
    <w:name w:val="Heading Four"/>
    <w:basedOn w:val="HeadingThree"/>
    <w:rsid w:val="001525A1"/>
    <w:pPr>
      <w:keepNext/>
      <w:spacing w:before="240"/>
    </w:pPr>
    <w:rPr>
      <w:b w:val="0"/>
      <w:bCs w:val="0"/>
      <w:u w:val="single"/>
    </w:rPr>
  </w:style>
  <w:style w:type="paragraph" w:customStyle="1" w:styleId="Example">
    <w:name w:val="Example"/>
    <w:basedOn w:val="BlockText"/>
    <w:link w:val="ExampleChar"/>
    <w:rsid w:val="001525A1"/>
    <w:pPr>
      <w:pBdr>
        <w:top w:val="single" w:sz="4" w:space="1" w:color="auto"/>
        <w:left w:val="single" w:sz="4" w:space="4" w:color="auto"/>
        <w:bottom w:val="single" w:sz="4" w:space="1" w:color="auto"/>
        <w:right w:val="single" w:sz="4" w:space="4" w:color="auto"/>
      </w:pBdr>
      <w:shd w:val="clear" w:color="auto" w:fill="F3F3F3"/>
      <w:spacing w:after="240"/>
      <w:jc w:val="both"/>
    </w:pPr>
    <w:rPr>
      <w:rFonts w:eastAsia="Times New Roman" w:cs="Arial"/>
      <w:iCs w:val="0"/>
      <w:szCs w:val="20"/>
      <w:lang w:eastAsia="en-AU"/>
    </w:rPr>
  </w:style>
  <w:style w:type="character" w:customStyle="1" w:styleId="ExampleChar">
    <w:name w:val="Example Char"/>
    <w:link w:val="Example"/>
    <w:rsid w:val="001525A1"/>
    <w:rPr>
      <w:rFonts w:eastAsia="Times New Roman" w:cs="Arial"/>
      <w:szCs w:val="20"/>
      <w:shd w:val="clear" w:color="auto" w:fill="F3F3F3"/>
      <w:lang w:eastAsia="en-AU"/>
    </w:rPr>
  </w:style>
  <w:style w:type="paragraph" w:customStyle="1" w:styleId="ExampleText">
    <w:name w:val="Example Text"/>
    <w:basedOn w:val="BlockText"/>
    <w:uiPriority w:val="99"/>
    <w:rsid w:val="00A7291A"/>
    <w:pPr>
      <w:keepLines/>
      <w:pBdr>
        <w:top w:val="single" w:sz="4" w:space="1" w:color="auto"/>
        <w:left w:val="single" w:sz="4" w:space="4" w:color="auto"/>
        <w:bottom w:val="single" w:sz="4" w:space="1" w:color="auto"/>
        <w:right w:val="single" w:sz="4" w:space="4" w:color="auto"/>
      </w:pBdr>
      <w:shd w:val="clear" w:color="auto" w:fill="F3F3F3"/>
      <w:spacing w:after="120"/>
    </w:pPr>
    <w:rPr>
      <w:rFonts w:eastAsia="Times New Roman" w:cs="Arial"/>
      <w:iCs w:val="0"/>
      <w:szCs w:val="20"/>
      <w:lang w:eastAsia="en-AU"/>
    </w:rPr>
  </w:style>
  <w:style w:type="character" w:styleId="CommentReference">
    <w:name w:val="annotation reference"/>
    <w:basedOn w:val="DefaultParagraphFont"/>
    <w:uiPriority w:val="99"/>
    <w:semiHidden/>
    <w:unhideWhenUsed/>
    <w:rsid w:val="00DA2E4A"/>
    <w:rPr>
      <w:sz w:val="16"/>
      <w:szCs w:val="16"/>
    </w:rPr>
  </w:style>
  <w:style w:type="paragraph" w:styleId="CommentText">
    <w:name w:val="annotation text"/>
    <w:basedOn w:val="Normal"/>
    <w:link w:val="CommentTextChar"/>
    <w:uiPriority w:val="99"/>
    <w:semiHidden/>
    <w:unhideWhenUsed/>
    <w:rsid w:val="00DA2E4A"/>
    <w:rPr>
      <w:sz w:val="20"/>
      <w:szCs w:val="20"/>
    </w:rPr>
  </w:style>
  <w:style w:type="character" w:customStyle="1" w:styleId="CommentTextChar">
    <w:name w:val="Comment Text Char"/>
    <w:basedOn w:val="DefaultParagraphFont"/>
    <w:link w:val="CommentText"/>
    <w:uiPriority w:val="99"/>
    <w:semiHidden/>
    <w:rsid w:val="00DA2E4A"/>
    <w:rPr>
      <w:sz w:val="20"/>
      <w:szCs w:val="20"/>
    </w:rPr>
  </w:style>
  <w:style w:type="paragraph" w:styleId="CommentSubject">
    <w:name w:val="annotation subject"/>
    <w:basedOn w:val="CommentText"/>
    <w:next w:val="CommentText"/>
    <w:link w:val="CommentSubjectChar"/>
    <w:uiPriority w:val="99"/>
    <w:semiHidden/>
    <w:unhideWhenUsed/>
    <w:rsid w:val="00DA2E4A"/>
    <w:rPr>
      <w:b/>
      <w:bCs/>
    </w:rPr>
  </w:style>
  <w:style w:type="character" w:customStyle="1" w:styleId="CommentSubjectChar">
    <w:name w:val="Comment Subject Char"/>
    <w:basedOn w:val="CommentTextChar"/>
    <w:link w:val="CommentSubject"/>
    <w:uiPriority w:val="99"/>
    <w:semiHidden/>
    <w:rsid w:val="00DA2E4A"/>
    <w:rPr>
      <w:b/>
      <w:bCs/>
      <w:sz w:val="20"/>
      <w:szCs w:val="20"/>
    </w:rPr>
  </w:style>
  <w:style w:type="character" w:styleId="Emphasis">
    <w:name w:val="Emphasis"/>
    <w:basedOn w:val="DefaultParagraphFont"/>
    <w:uiPriority w:val="20"/>
    <w:semiHidden/>
    <w:rsid w:val="00A627C6"/>
    <w:rPr>
      <w:i/>
      <w:iCs/>
    </w:rPr>
  </w:style>
  <w:style w:type="paragraph" w:styleId="ListContinue">
    <w:name w:val="List Continue"/>
    <w:basedOn w:val="Normal"/>
    <w:uiPriority w:val="99"/>
    <w:unhideWhenUsed/>
    <w:rsid w:val="007A5697"/>
    <w:pPr>
      <w:spacing w:after="120"/>
      <w:ind w:left="426"/>
    </w:pPr>
    <w:rPr>
      <w:rFonts w:cs="Arial"/>
    </w:rPr>
  </w:style>
  <w:style w:type="character" w:styleId="SubtleEmphasis">
    <w:name w:val="Subtle Emphasis"/>
    <w:basedOn w:val="DefaultParagraphFont"/>
    <w:uiPriority w:val="19"/>
    <w:semiHidden/>
    <w:rsid w:val="007A5697"/>
    <w:rPr>
      <w:i/>
      <w:iCs/>
      <w:color w:val="404040" w:themeColor="text1" w:themeTint="BF"/>
    </w:rPr>
  </w:style>
  <w:style w:type="character" w:styleId="Strong">
    <w:name w:val="Strong"/>
    <w:basedOn w:val="DefaultParagraphFont"/>
    <w:uiPriority w:val="22"/>
    <w:semiHidden/>
    <w:rsid w:val="007A5697"/>
    <w:rPr>
      <w:b/>
      <w:bCs/>
    </w:rPr>
  </w:style>
  <w:style w:type="character" w:styleId="FollowedHyperlink">
    <w:name w:val="FollowedHyperlink"/>
    <w:basedOn w:val="DefaultParagraphFont"/>
    <w:uiPriority w:val="99"/>
    <w:semiHidden/>
    <w:unhideWhenUsed/>
    <w:rsid w:val="00573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__data/assets/word_doc/0015/711321/RG-MRA-008-V4.docx" TargetMode="External"/><Relationship Id="rId13" Type="http://schemas.openxmlformats.org/officeDocument/2006/relationships/hyperlink" Target="http://www.revenue.nt.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trevenue@nt.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reasury.nt.gov.au/__data/assets/word_doc/0015/540303/RG-MRA-001-V2.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reasury.nt.gov.au/__data/assets/word_doc/0019/711316/RG-MRA-002-V3.docx"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A902-E5ED-4E8F-95F4-31703CD3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Mineral Royalty Act: Royalty Guideline – RG-MRA-003 Negative Net Value</vt:lpstr>
    </vt:vector>
  </TitlesOfParts>
  <Company>Northern Territory Government</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Royalty Guideline – RG-MRA-003 Negative Net Value</dc:title>
  <dc:subject/>
  <dc:creator>Financial Management Group</dc:creator>
  <cp:keywords/>
  <dc:description/>
  <cp:lastModifiedBy>Nicola Kalmar</cp:lastModifiedBy>
  <cp:revision>2</cp:revision>
  <cp:lastPrinted>2018-01-24T05:22:00Z</cp:lastPrinted>
  <dcterms:created xsi:type="dcterms:W3CDTF">2019-07-10T01:14:00Z</dcterms:created>
  <dcterms:modified xsi:type="dcterms:W3CDTF">2019-07-10T01:14:00Z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