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14:paraId="3A3B2735" w14:textId="77777777" w:rsidR="00964B22" w:rsidRDefault="009529A6" w:rsidP="00964B22">
          <w:pPr>
            <w:pStyle w:val="NTGCoverPageTitle"/>
          </w:pPr>
          <w:r>
            <w:rPr>
              <w:lang w:val="en-AU"/>
            </w:rPr>
            <w:t xml:space="preserve">Conditions of Contract – </w:t>
          </w:r>
          <w:r w:rsidR="00F3508C">
            <w:rPr>
              <w:lang w:val="en-AU"/>
            </w:rPr>
            <w:t>Supply of Goods</w:t>
          </w:r>
        </w:p>
      </w:sdtContent>
    </w:sdt>
    <w:p w14:paraId="0A5BDF52" w14:textId="00E2282A" w:rsidR="00964B22" w:rsidRDefault="009529A6" w:rsidP="00422874">
      <w:pPr>
        <w:pStyle w:val="NTGCoverPageDate"/>
      </w:pPr>
      <w:r w:rsidRPr="00AB1199">
        <w:t xml:space="preserve">Version No. </w:t>
      </w:r>
      <w:r w:rsidR="00AC3DB6">
        <w:t>5.3</w:t>
      </w:r>
      <w:r>
        <w:br/>
      </w:r>
      <w:r w:rsidR="0004047D">
        <w:t>1 June</w:t>
      </w:r>
      <w:r w:rsidR="00AC3DB6">
        <w:t xml:space="preserve"> 2019</w:t>
      </w:r>
    </w:p>
    <w:p w14:paraId="0192FB2C" w14:textId="77777777" w:rsidR="009529A6" w:rsidRPr="006127A1" w:rsidRDefault="009529A6" w:rsidP="009529A6">
      <w:pPr>
        <w:pStyle w:val="DateVersion"/>
        <w:jc w:val="left"/>
        <w:rPr>
          <w:sz w:val="22"/>
          <w:szCs w:val="22"/>
        </w:rPr>
      </w:pPr>
      <w:r w:rsidRPr="006127A1">
        <w:rPr>
          <w:sz w:val="22"/>
          <w:szCs w:val="22"/>
        </w:rPr>
        <w:t>Issued by Procurement Policy Unit</w:t>
      </w:r>
    </w:p>
    <w:p w14:paraId="7EBA8B2A" w14:textId="77777777" w:rsidR="009529A6" w:rsidRPr="009529A6" w:rsidRDefault="009529A6" w:rsidP="009529A6">
      <w:pPr>
        <w:rPr>
          <w:lang w:eastAsia="en-AU"/>
        </w:rPr>
      </w:pPr>
    </w:p>
    <w:p w14:paraId="5579D5B3" w14:textId="77777777"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14:paraId="3E081AC1" w14:textId="77777777" w:rsidR="009529A6" w:rsidRPr="00AB1199" w:rsidRDefault="009529A6" w:rsidP="009529A6">
      <w:pPr>
        <w:spacing w:before="4400"/>
      </w:pPr>
      <w:r w:rsidRPr="00AB1199">
        <w:lastRenderedPageBreak/>
        <w:t>This page is left intentionally blank</w:t>
      </w:r>
    </w:p>
    <w:p w14:paraId="57F73913" w14:textId="77777777" w:rsidR="00964B22" w:rsidRDefault="00964B22" w:rsidP="00964B22"/>
    <w:p w14:paraId="42557B5F" w14:textId="77777777"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14:paraId="646AD3CF" w14:textId="77777777" w:rsidR="00964B22" w:rsidRPr="00422874" w:rsidRDefault="00964B22" w:rsidP="00422874">
          <w:pPr>
            <w:pStyle w:val="TOCHeading"/>
            <w:rPr>
              <w:lang w:eastAsia="ja-JP"/>
            </w:rPr>
          </w:pPr>
          <w:r w:rsidRPr="00422874">
            <w:t>Contents</w:t>
          </w:r>
        </w:p>
        <w:p w14:paraId="1BF35D61" w14:textId="77777777" w:rsidR="0004047D"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5038" w:history="1">
            <w:r w:rsidR="0004047D" w:rsidRPr="00E73198">
              <w:rPr>
                <w:rStyle w:val="Hyperlink"/>
                <w:noProof/>
              </w:rPr>
              <w:t>1</w:t>
            </w:r>
            <w:r w:rsidR="0004047D">
              <w:rPr>
                <w:rFonts w:asciiTheme="minorHAnsi" w:eastAsiaTheme="minorEastAsia" w:hAnsiTheme="minorHAnsi" w:cstheme="minorBidi"/>
                <w:b w:val="0"/>
                <w:noProof/>
                <w:lang w:eastAsia="en-AU"/>
              </w:rPr>
              <w:tab/>
            </w:r>
            <w:r w:rsidR="0004047D" w:rsidRPr="00E73198">
              <w:rPr>
                <w:rStyle w:val="Hyperlink"/>
                <w:noProof/>
              </w:rPr>
              <w:t>Interpretation of Terms</w:t>
            </w:r>
            <w:r w:rsidR="0004047D">
              <w:rPr>
                <w:noProof/>
                <w:webHidden/>
              </w:rPr>
              <w:tab/>
            </w:r>
            <w:r w:rsidR="0004047D">
              <w:rPr>
                <w:noProof/>
                <w:webHidden/>
              </w:rPr>
              <w:fldChar w:fldCharType="begin"/>
            </w:r>
            <w:r w:rsidR="0004047D">
              <w:rPr>
                <w:noProof/>
                <w:webHidden/>
              </w:rPr>
              <w:instrText xml:space="preserve"> PAGEREF _Toc8825038 \h </w:instrText>
            </w:r>
            <w:r w:rsidR="0004047D">
              <w:rPr>
                <w:noProof/>
                <w:webHidden/>
              </w:rPr>
            </w:r>
            <w:r w:rsidR="0004047D">
              <w:rPr>
                <w:noProof/>
                <w:webHidden/>
              </w:rPr>
              <w:fldChar w:fldCharType="separate"/>
            </w:r>
            <w:r w:rsidR="0004047D">
              <w:rPr>
                <w:noProof/>
                <w:webHidden/>
              </w:rPr>
              <w:t>5</w:t>
            </w:r>
            <w:r w:rsidR="0004047D">
              <w:rPr>
                <w:noProof/>
                <w:webHidden/>
              </w:rPr>
              <w:fldChar w:fldCharType="end"/>
            </w:r>
          </w:hyperlink>
        </w:p>
        <w:p w14:paraId="62520AE2" w14:textId="77777777" w:rsidR="0004047D" w:rsidRDefault="0004047D">
          <w:pPr>
            <w:pStyle w:val="TOC1"/>
            <w:rPr>
              <w:rFonts w:asciiTheme="minorHAnsi" w:eastAsiaTheme="minorEastAsia" w:hAnsiTheme="minorHAnsi" w:cstheme="minorBidi"/>
              <w:b w:val="0"/>
              <w:noProof/>
              <w:lang w:eastAsia="en-AU"/>
            </w:rPr>
          </w:pPr>
          <w:hyperlink w:anchor="_Toc8825039" w:history="1">
            <w:r w:rsidRPr="00E73198">
              <w:rPr>
                <w:rStyle w:val="Hyperlink"/>
                <w:noProof/>
              </w:rPr>
              <w:t>2</w:t>
            </w:r>
            <w:r>
              <w:rPr>
                <w:rFonts w:asciiTheme="minorHAnsi" w:eastAsiaTheme="minorEastAsia" w:hAnsiTheme="minorHAnsi" w:cstheme="minorBidi"/>
                <w:b w:val="0"/>
                <w:noProof/>
                <w:lang w:eastAsia="en-AU"/>
              </w:rPr>
              <w:tab/>
            </w:r>
            <w:r w:rsidRPr="00E73198">
              <w:rPr>
                <w:rStyle w:val="Hyperlink"/>
                <w:noProof/>
              </w:rPr>
              <w:t>Formation of the Contract</w:t>
            </w:r>
            <w:r>
              <w:rPr>
                <w:noProof/>
                <w:webHidden/>
              </w:rPr>
              <w:tab/>
            </w:r>
            <w:r>
              <w:rPr>
                <w:noProof/>
                <w:webHidden/>
              </w:rPr>
              <w:fldChar w:fldCharType="begin"/>
            </w:r>
            <w:r>
              <w:rPr>
                <w:noProof/>
                <w:webHidden/>
              </w:rPr>
              <w:instrText xml:space="preserve"> PAGEREF _Toc8825039 \h </w:instrText>
            </w:r>
            <w:r>
              <w:rPr>
                <w:noProof/>
                <w:webHidden/>
              </w:rPr>
            </w:r>
            <w:r>
              <w:rPr>
                <w:noProof/>
                <w:webHidden/>
              </w:rPr>
              <w:fldChar w:fldCharType="separate"/>
            </w:r>
            <w:r>
              <w:rPr>
                <w:noProof/>
                <w:webHidden/>
              </w:rPr>
              <w:t>7</w:t>
            </w:r>
            <w:r>
              <w:rPr>
                <w:noProof/>
                <w:webHidden/>
              </w:rPr>
              <w:fldChar w:fldCharType="end"/>
            </w:r>
          </w:hyperlink>
        </w:p>
        <w:p w14:paraId="0078663C" w14:textId="77777777" w:rsidR="0004047D" w:rsidRDefault="0004047D">
          <w:pPr>
            <w:pStyle w:val="TOC1"/>
            <w:rPr>
              <w:rFonts w:asciiTheme="minorHAnsi" w:eastAsiaTheme="minorEastAsia" w:hAnsiTheme="minorHAnsi" w:cstheme="minorBidi"/>
              <w:b w:val="0"/>
              <w:noProof/>
              <w:lang w:eastAsia="en-AU"/>
            </w:rPr>
          </w:pPr>
          <w:hyperlink w:anchor="_Toc8825040" w:history="1">
            <w:r w:rsidRPr="00E73198">
              <w:rPr>
                <w:rStyle w:val="Hyperlink"/>
                <w:noProof/>
              </w:rPr>
              <w:t>3</w:t>
            </w:r>
            <w:r>
              <w:rPr>
                <w:rFonts w:asciiTheme="minorHAnsi" w:eastAsiaTheme="minorEastAsia" w:hAnsiTheme="minorHAnsi" w:cstheme="minorBidi"/>
                <w:b w:val="0"/>
                <w:noProof/>
                <w:lang w:eastAsia="en-AU"/>
              </w:rPr>
              <w:tab/>
            </w:r>
            <w:r w:rsidRPr="00E73198">
              <w:rPr>
                <w:rStyle w:val="Hyperlink"/>
                <w:noProof/>
              </w:rPr>
              <w:t>Nature of Contract</w:t>
            </w:r>
            <w:r>
              <w:rPr>
                <w:noProof/>
                <w:webHidden/>
              </w:rPr>
              <w:tab/>
            </w:r>
            <w:r>
              <w:rPr>
                <w:noProof/>
                <w:webHidden/>
              </w:rPr>
              <w:fldChar w:fldCharType="begin"/>
            </w:r>
            <w:r>
              <w:rPr>
                <w:noProof/>
                <w:webHidden/>
              </w:rPr>
              <w:instrText xml:space="preserve"> PAGEREF _Toc8825040 \h </w:instrText>
            </w:r>
            <w:r>
              <w:rPr>
                <w:noProof/>
                <w:webHidden/>
              </w:rPr>
            </w:r>
            <w:r>
              <w:rPr>
                <w:noProof/>
                <w:webHidden/>
              </w:rPr>
              <w:fldChar w:fldCharType="separate"/>
            </w:r>
            <w:r>
              <w:rPr>
                <w:noProof/>
                <w:webHidden/>
              </w:rPr>
              <w:t>7</w:t>
            </w:r>
            <w:r>
              <w:rPr>
                <w:noProof/>
                <w:webHidden/>
              </w:rPr>
              <w:fldChar w:fldCharType="end"/>
            </w:r>
          </w:hyperlink>
        </w:p>
        <w:p w14:paraId="25F6AF04"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41" w:history="1">
            <w:r w:rsidRPr="00E73198">
              <w:rPr>
                <w:rStyle w:val="Hyperlink"/>
                <w:noProof/>
              </w:rPr>
              <w:t>3.1</w:t>
            </w:r>
            <w:r>
              <w:rPr>
                <w:rFonts w:asciiTheme="minorHAnsi" w:eastAsiaTheme="minorEastAsia" w:hAnsiTheme="minorHAnsi" w:cstheme="minorBidi"/>
                <w:noProof/>
                <w:lang w:eastAsia="en-AU"/>
              </w:rPr>
              <w:tab/>
            </w:r>
            <w:r w:rsidRPr="00E73198">
              <w:rPr>
                <w:rStyle w:val="Hyperlink"/>
                <w:noProof/>
              </w:rPr>
              <w:t>Basis of Payment</w:t>
            </w:r>
            <w:r>
              <w:rPr>
                <w:noProof/>
                <w:webHidden/>
              </w:rPr>
              <w:tab/>
            </w:r>
            <w:r>
              <w:rPr>
                <w:noProof/>
                <w:webHidden/>
              </w:rPr>
              <w:fldChar w:fldCharType="begin"/>
            </w:r>
            <w:r>
              <w:rPr>
                <w:noProof/>
                <w:webHidden/>
              </w:rPr>
              <w:instrText xml:space="preserve"> PAGEREF _Toc8825041 \h </w:instrText>
            </w:r>
            <w:r>
              <w:rPr>
                <w:noProof/>
                <w:webHidden/>
              </w:rPr>
            </w:r>
            <w:r>
              <w:rPr>
                <w:noProof/>
                <w:webHidden/>
              </w:rPr>
              <w:fldChar w:fldCharType="separate"/>
            </w:r>
            <w:r>
              <w:rPr>
                <w:noProof/>
                <w:webHidden/>
              </w:rPr>
              <w:t>7</w:t>
            </w:r>
            <w:r>
              <w:rPr>
                <w:noProof/>
                <w:webHidden/>
              </w:rPr>
              <w:fldChar w:fldCharType="end"/>
            </w:r>
          </w:hyperlink>
        </w:p>
        <w:p w14:paraId="03A4EE2C"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42" w:history="1">
            <w:r w:rsidRPr="00E73198">
              <w:rPr>
                <w:rStyle w:val="Hyperlink"/>
                <w:noProof/>
              </w:rPr>
              <w:t>3.2</w:t>
            </w:r>
            <w:r>
              <w:rPr>
                <w:rFonts w:asciiTheme="minorHAnsi" w:eastAsiaTheme="minorEastAsia" w:hAnsiTheme="minorHAnsi" w:cstheme="minorBidi"/>
                <w:noProof/>
                <w:lang w:eastAsia="en-AU"/>
              </w:rPr>
              <w:tab/>
            </w:r>
            <w:r w:rsidRPr="00E73198">
              <w:rPr>
                <w:rStyle w:val="Hyperlink"/>
                <w:noProof/>
              </w:rPr>
              <w:t>Applicable Law</w:t>
            </w:r>
            <w:r>
              <w:rPr>
                <w:noProof/>
                <w:webHidden/>
              </w:rPr>
              <w:tab/>
            </w:r>
            <w:r>
              <w:rPr>
                <w:noProof/>
                <w:webHidden/>
              </w:rPr>
              <w:fldChar w:fldCharType="begin"/>
            </w:r>
            <w:r>
              <w:rPr>
                <w:noProof/>
                <w:webHidden/>
              </w:rPr>
              <w:instrText xml:space="preserve"> PAGEREF _Toc8825042 \h </w:instrText>
            </w:r>
            <w:r>
              <w:rPr>
                <w:noProof/>
                <w:webHidden/>
              </w:rPr>
            </w:r>
            <w:r>
              <w:rPr>
                <w:noProof/>
                <w:webHidden/>
              </w:rPr>
              <w:fldChar w:fldCharType="separate"/>
            </w:r>
            <w:r>
              <w:rPr>
                <w:noProof/>
                <w:webHidden/>
              </w:rPr>
              <w:t>7</w:t>
            </w:r>
            <w:r>
              <w:rPr>
                <w:noProof/>
                <w:webHidden/>
              </w:rPr>
              <w:fldChar w:fldCharType="end"/>
            </w:r>
          </w:hyperlink>
        </w:p>
        <w:p w14:paraId="6951B20F" w14:textId="77777777" w:rsidR="0004047D" w:rsidRDefault="0004047D">
          <w:pPr>
            <w:pStyle w:val="TOC1"/>
            <w:rPr>
              <w:rFonts w:asciiTheme="minorHAnsi" w:eastAsiaTheme="minorEastAsia" w:hAnsiTheme="minorHAnsi" w:cstheme="minorBidi"/>
              <w:b w:val="0"/>
              <w:noProof/>
              <w:lang w:eastAsia="en-AU"/>
            </w:rPr>
          </w:pPr>
          <w:hyperlink w:anchor="_Toc8825043" w:history="1">
            <w:r w:rsidRPr="00E73198">
              <w:rPr>
                <w:rStyle w:val="Hyperlink"/>
                <w:noProof/>
              </w:rPr>
              <w:t>4</w:t>
            </w:r>
            <w:r>
              <w:rPr>
                <w:rFonts w:asciiTheme="minorHAnsi" w:eastAsiaTheme="minorEastAsia" w:hAnsiTheme="minorHAnsi" w:cstheme="minorBidi"/>
                <w:b w:val="0"/>
                <w:noProof/>
                <w:lang w:eastAsia="en-AU"/>
              </w:rPr>
              <w:tab/>
            </w:r>
            <w:r w:rsidRPr="00E73198">
              <w:rPr>
                <w:rStyle w:val="Hyperlink"/>
                <w:noProof/>
              </w:rPr>
              <w:t>Entire Agreement</w:t>
            </w:r>
            <w:r>
              <w:rPr>
                <w:noProof/>
                <w:webHidden/>
              </w:rPr>
              <w:tab/>
            </w:r>
            <w:r>
              <w:rPr>
                <w:noProof/>
                <w:webHidden/>
              </w:rPr>
              <w:fldChar w:fldCharType="begin"/>
            </w:r>
            <w:r>
              <w:rPr>
                <w:noProof/>
                <w:webHidden/>
              </w:rPr>
              <w:instrText xml:space="preserve"> PAGEREF _Toc8825043 \h </w:instrText>
            </w:r>
            <w:r>
              <w:rPr>
                <w:noProof/>
                <w:webHidden/>
              </w:rPr>
            </w:r>
            <w:r>
              <w:rPr>
                <w:noProof/>
                <w:webHidden/>
              </w:rPr>
              <w:fldChar w:fldCharType="separate"/>
            </w:r>
            <w:r>
              <w:rPr>
                <w:noProof/>
                <w:webHidden/>
              </w:rPr>
              <w:t>7</w:t>
            </w:r>
            <w:r>
              <w:rPr>
                <w:noProof/>
                <w:webHidden/>
              </w:rPr>
              <w:fldChar w:fldCharType="end"/>
            </w:r>
          </w:hyperlink>
        </w:p>
        <w:p w14:paraId="7E28E81D" w14:textId="77777777" w:rsidR="0004047D" w:rsidRDefault="0004047D">
          <w:pPr>
            <w:pStyle w:val="TOC1"/>
            <w:rPr>
              <w:rFonts w:asciiTheme="minorHAnsi" w:eastAsiaTheme="minorEastAsia" w:hAnsiTheme="minorHAnsi" w:cstheme="minorBidi"/>
              <w:b w:val="0"/>
              <w:noProof/>
              <w:lang w:eastAsia="en-AU"/>
            </w:rPr>
          </w:pPr>
          <w:hyperlink w:anchor="_Toc8825044" w:history="1">
            <w:r w:rsidRPr="00E73198">
              <w:rPr>
                <w:rStyle w:val="Hyperlink"/>
                <w:noProof/>
              </w:rPr>
              <w:t>5</w:t>
            </w:r>
            <w:r>
              <w:rPr>
                <w:rFonts w:asciiTheme="minorHAnsi" w:eastAsiaTheme="minorEastAsia" w:hAnsiTheme="minorHAnsi" w:cstheme="minorBidi"/>
                <w:b w:val="0"/>
                <w:noProof/>
                <w:lang w:eastAsia="en-AU"/>
              </w:rPr>
              <w:tab/>
            </w:r>
            <w:r w:rsidRPr="00E73198">
              <w:rPr>
                <w:rStyle w:val="Hyperlink"/>
                <w:noProof/>
              </w:rPr>
              <w:t>General Obligations of the Parties</w:t>
            </w:r>
            <w:r>
              <w:rPr>
                <w:noProof/>
                <w:webHidden/>
              </w:rPr>
              <w:tab/>
            </w:r>
            <w:r>
              <w:rPr>
                <w:noProof/>
                <w:webHidden/>
              </w:rPr>
              <w:fldChar w:fldCharType="begin"/>
            </w:r>
            <w:r>
              <w:rPr>
                <w:noProof/>
                <w:webHidden/>
              </w:rPr>
              <w:instrText xml:space="preserve"> PAGEREF _Toc8825044 \h </w:instrText>
            </w:r>
            <w:r>
              <w:rPr>
                <w:noProof/>
                <w:webHidden/>
              </w:rPr>
            </w:r>
            <w:r>
              <w:rPr>
                <w:noProof/>
                <w:webHidden/>
              </w:rPr>
              <w:fldChar w:fldCharType="separate"/>
            </w:r>
            <w:r>
              <w:rPr>
                <w:noProof/>
                <w:webHidden/>
              </w:rPr>
              <w:t>7</w:t>
            </w:r>
            <w:r>
              <w:rPr>
                <w:noProof/>
                <w:webHidden/>
              </w:rPr>
              <w:fldChar w:fldCharType="end"/>
            </w:r>
          </w:hyperlink>
        </w:p>
        <w:p w14:paraId="025D9008" w14:textId="77777777" w:rsidR="0004047D" w:rsidRDefault="0004047D">
          <w:pPr>
            <w:pStyle w:val="TOC1"/>
            <w:rPr>
              <w:rFonts w:asciiTheme="minorHAnsi" w:eastAsiaTheme="minorEastAsia" w:hAnsiTheme="minorHAnsi" w:cstheme="minorBidi"/>
              <w:b w:val="0"/>
              <w:noProof/>
              <w:lang w:eastAsia="en-AU"/>
            </w:rPr>
          </w:pPr>
          <w:hyperlink w:anchor="_Toc8825045" w:history="1">
            <w:r w:rsidRPr="00E73198">
              <w:rPr>
                <w:rStyle w:val="Hyperlink"/>
                <w:noProof/>
              </w:rPr>
              <w:t>6</w:t>
            </w:r>
            <w:r>
              <w:rPr>
                <w:rFonts w:asciiTheme="minorHAnsi" w:eastAsiaTheme="minorEastAsia" w:hAnsiTheme="minorHAnsi" w:cstheme="minorBidi"/>
                <w:b w:val="0"/>
                <w:noProof/>
                <w:lang w:eastAsia="en-AU"/>
              </w:rPr>
              <w:tab/>
            </w:r>
            <w:r w:rsidRPr="00E73198">
              <w:rPr>
                <w:rStyle w:val="Hyperlink"/>
                <w:noProof/>
              </w:rPr>
              <w:t>Principal’s Responsibilities and Obligations</w:t>
            </w:r>
            <w:r>
              <w:rPr>
                <w:noProof/>
                <w:webHidden/>
              </w:rPr>
              <w:tab/>
            </w:r>
            <w:r>
              <w:rPr>
                <w:noProof/>
                <w:webHidden/>
              </w:rPr>
              <w:fldChar w:fldCharType="begin"/>
            </w:r>
            <w:r>
              <w:rPr>
                <w:noProof/>
                <w:webHidden/>
              </w:rPr>
              <w:instrText xml:space="preserve"> PAGEREF _Toc8825045 \h </w:instrText>
            </w:r>
            <w:r>
              <w:rPr>
                <w:noProof/>
                <w:webHidden/>
              </w:rPr>
            </w:r>
            <w:r>
              <w:rPr>
                <w:noProof/>
                <w:webHidden/>
              </w:rPr>
              <w:fldChar w:fldCharType="separate"/>
            </w:r>
            <w:r>
              <w:rPr>
                <w:noProof/>
                <w:webHidden/>
              </w:rPr>
              <w:t>8</w:t>
            </w:r>
            <w:r>
              <w:rPr>
                <w:noProof/>
                <w:webHidden/>
              </w:rPr>
              <w:fldChar w:fldCharType="end"/>
            </w:r>
          </w:hyperlink>
        </w:p>
        <w:p w14:paraId="5A6B412C"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46" w:history="1">
            <w:r w:rsidRPr="00E73198">
              <w:rPr>
                <w:rStyle w:val="Hyperlink"/>
                <w:noProof/>
              </w:rPr>
              <w:t>6.1</w:t>
            </w:r>
            <w:r>
              <w:rPr>
                <w:rFonts w:asciiTheme="minorHAnsi" w:eastAsiaTheme="minorEastAsia" w:hAnsiTheme="minorHAnsi" w:cstheme="minorBidi"/>
                <w:noProof/>
                <w:lang w:eastAsia="en-AU"/>
              </w:rPr>
              <w:tab/>
            </w:r>
            <w:r w:rsidRPr="00E73198">
              <w:rPr>
                <w:rStyle w:val="Hyperlink"/>
                <w:noProof/>
              </w:rPr>
              <w:t>Principal’s Representative</w:t>
            </w:r>
            <w:r>
              <w:rPr>
                <w:noProof/>
                <w:webHidden/>
              </w:rPr>
              <w:tab/>
            </w:r>
            <w:r>
              <w:rPr>
                <w:noProof/>
                <w:webHidden/>
              </w:rPr>
              <w:fldChar w:fldCharType="begin"/>
            </w:r>
            <w:r>
              <w:rPr>
                <w:noProof/>
                <w:webHidden/>
              </w:rPr>
              <w:instrText xml:space="preserve"> PAGEREF _Toc8825046 \h </w:instrText>
            </w:r>
            <w:r>
              <w:rPr>
                <w:noProof/>
                <w:webHidden/>
              </w:rPr>
            </w:r>
            <w:r>
              <w:rPr>
                <w:noProof/>
                <w:webHidden/>
              </w:rPr>
              <w:fldChar w:fldCharType="separate"/>
            </w:r>
            <w:r>
              <w:rPr>
                <w:noProof/>
                <w:webHidden/>
              </w:rPr>
              <w:t>8</w:t>
            </w:r>
            <w:r>
              <w:rPr>
                <w:noProof/>
                <w:webHidden/>
              </w:rPr>
              <w:fldChar w:fldCharType="end"/>
            </w:r>
          </w:hyperlink>
        </w:p>
        <w:p w14:paraId="5FB00CA7"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47" w:history="1">
            <w:r w:rsidRPr="00E73198">
              <w:rPr>
                <w:rStyle w:val="Hyperlink"/>
                <w:noProof/>
              </w:rPr>
              <w:t>6.2</w:t>
            </w:r>
            <w:r>
              <w:rPr>
                <w:rFonts w:asciiTheme="minorHAnsi" w:eastAsiaTheme="minorEastAsia" w:hAnsiTheme="minorHAnsi" w:cstheme="minorBidi"/>
                <w:noProof/>
                <w:lang w:eastAsia="en-AU"/>
              </w:rPr>
              <w:tab/>
            </w:r>
            <w:r w:rsidRPr="00E73198">
              <w:rPr>
                <w:rStyle w:val="Hyperlink"/>
                <w:noProof/>
              </w:rPr>
              <w:t>Contract Manager</w:t>
            </w:r>
            <w:r>
              <w:rPr>
                <w:noProof/>
                <w:webHidden/>
              </w:rPr>
              <w:tab/>
            </w:r>
            <w:r>
              <w:rPr>
                <w:noProof/>
                <w:webHidden/>
              </w:rPr>
              <w:fldChar w:fldCharType="begin"/>
            </w:r>
            <w:r>
              <w:rPr>
                <w:noProof/>
                <w:webHidden/>
              </w:rPr>
              <w:instrText xml:space="preserve"> PAGEREF _Toc8825047 \h </w:instrText>
            </w:r>
            <w:r>
              <w:rPr>
                <w:noProof/>
                <w:webHidden/>
              </w:rPr>
            </w:r>
            <w:r>
              <w:rPr>
                <w:noProof/>
                <w:webHidden/>
              </w:rPr>
              <w:fldChar w:fldCharType="separate"/>
            </w:r>
            <w:r>
              <w:rPr>
                <w:noProof/>
                <w:webHidden/>
              </w:rPr>
              <w:t>8</w:t>
            </w:r>
            <w:r>
              <w:rPr>
                <w:noProof/>
                <w:webHidden/>
              </w:rPr>
              <w:fldChar w:fldCharType="end"/>
            </w:r>
          </w:hyperlink>
        </w:p>
        <w:p w14:paraId="7FE24113" w14:textId="77777777" w:rsidR="0004047D" w:rsidRDefault="0004047D">
          <w:pPr>
            <w:pStyle w:val="TOC1"/>
            <w:rPr>
              <w:rFonts w:asciiTheme="minorHAnsi" w:eastAsiaTheme="minorEastAsia" w:hAnsiTheme="minorHAnsi" w:cstheme="minorBidi"/>
              <w:b w:val="0"/>
              <w:noProof/>
              <w:lang w:eastAsia="en-AU"/>
            </w:rPr>
          </w:pPr>
          <w:hyperlink w:anchor="_Toc8825048" w:history="1">
            <w:r w:rsidRPr="00E73198">
              <w:rPr>
                <w:rStyle w:val="Hyperlink"/>
                <w:noProof/>
              </w:rPr>
              <w:t>7</w:t>
            </w:r>
            <w:r>
              <w:rPr>
                <w:rFonts w:asciiTheme="minorHAnsi" w:eastAsiaTheme="minorEastAsia" w:hAnsiTheme="minorHAnsi" w:cstheme="minorBidi"/>
                <w:b w:val="0"/>
                <w:noProof/>
                <w:lang w:eastAsia="en-AU"/>
              </w:rPr>
              <w:tab/>
            </w:r>
            <w:r w:rsidRPr="00E73198">
              <w:rPr>
                <w:rStyle w:val="Hyperlink"/>
                <w:noProof/>
              </w:rPr>
              <w:t>Directions</w:t>
            </w:r>
            <w:r>
              <w:rPr>
                <w:noProof/>
                <w:webHidden/>
              </w:rPr>
              <w:tab/>
            </w:r>
            <w:r>
              <w:rPr>
                <w:noProof/>
                <w:webHidden/>
              </w:rPr>
              <w:fldChar w:fldCharType="begin"/>
            </w:r>
            <w:r>
              <w:rPr>
                <w:noProof/>
                <w:webHidden/>
              </w:rPr>
              <w:instrText xml:space="preserve"> PAGEREF _Toc8825048 \h </w:instrText>
            </w:r>
            <w:r>
              <w:rPr>
                <w:noProof/>
                <w:webHidden/>
              </w:rPr>
            </w:r>
            <w:r>
              <w:rPr>
                <w:noProof/>
                <w:webHidden/>
              </w:rPr>
              <w:fldChar w:fldCharType="separate"/>
            </w:r>
            <w:r>
              <w:rPr>
                <w:noProof/>
                <w:webHidden/>
              </w:rPr>
              <w:t>8</w:t>
            </w:r>
            <w:r>
              <w:rPr>
                <w:noProof/>
                <w:webHidden/>
              </w:rPr>
              <w:fldChar w:fldCharType="end"/>
            </w:r>
          </w:hyperlink>
        </w:p>
        <w:p w14:paraId="25E77103" w14:textId="77777777" w:rsidR="0004047D" w:rsidRDefault="0004047D">
          <w:pPr>
            <w:pStyle w:val="TOC1"/>
            <w:rPr>
              <w:rFonts w:asciiTheme="minorHAnsi" w:eastAsiaTheme="minorEastAsia" w:hAnsiTheme="minorHAnsi" w:cstheme="minorBidi"/>
              <w:b w:val="0"/>
              <w:noProof/>
              <w:lang w:eastAsia="en-AU"/>
            </w:rPr>
          </w:pPr>
          <w:hyperlink w:anchor="_Toc8825049" w:history="1">
            <w:r w:rsidRPr="00E73198">
              <w:rPr>
                <w:rStyle w:val="Hyperlink"/>
                <w:noProof/>
              </w:rPr>
              <w:t>8</w:t>
            </w:r>
            <w:r>
              <w:rPr>
                <w:rFonts w:asciiTheme="minorHAnsi" w:eastAsiaTheme="minorEastAsia" w:hAnsiTheme="minorHAnsi" w:cstheme="minorBidi"/>
                <w:b w:val="0"/>
                <w:noProof/>
                <w:lang w:eastAsia="en-AU"/>
              </w:rPr>
              <w:tab/>
            </w:r>
            <w:r w:rsidRPr="00E73198">
              <w:rPr>
                <w:rStyle w:val="Hyperlink"/>
                <w:noProof/>
              </w:rPr>
              <w:t>Contractor's Responsibilities and Obligations</w:t>
            </w:r>
            <w:r>
              <w:rPr>
                <w:noProof/>
                <w:webHidden/>
              </w:rPr>
              <w:tab/>
            </w:r>
            <w:r>
              <w:rPr>
                <w:noProof/>
                <w:webHidden/>
              </w:rPr>
              <w:fldChar w:fldCharType="begin"/>
            </w:r>
            <w:r>
              <w:rPr>
                <w:noProof/>
                <w:webHidden/>
              </w:rPr>
              <w:instrText xml:space="preserve"> PAGEREF _Toc8825049 \h </w:instrText>
            </w:r>
            <w:r>
              <w:rPr>
                <w:noProof/>
                <w:webHidden/>
              </w:rPr>
            </w:r>
            <w:r>
              <w:rPr>
                <w:noProof/>
                <w:webHidden/>
              </w:rPr>
              <w:fldChar w:fldCharType="separate"/>
            </w:r>
            <w:r>
              <w:rPr>
                <w:noProof/>
                <w:webHidden/>
              </w:rPr>
              <w:t>8</w:t>
            </w:r>
            <w:r>
              <w:rPr>
                <w:noProof/>
                <w:webHidden/>
              </w:rPr>
              <w:fldChar w:fldCharType="end"/>
            </w:r>
          </w:hyperlink>
        </w:p>
        <w:p w14:paraId="3AE7445A" w14:textId="77777777" w:rsidR="0004047D" w:rsidRDefault="0004047D">
          <w:pPr>
            <w:pStyle w:val="TOC1"/>
            <w:rPr>
              <w:rFonts w:asciiTheme="minorHAnsi" w:eastAsiaTheme="minorEastAsia" w:hAnsiTheme="minorHAnsi" w:cstheme="minorBidi"/>
              <w:b w:val="0"/>
              <w:noProof/>
              <w:lang w:eastAsia="en-AU"/>
            </w:rPr>
          </w:pPr>
          <w:hyperlink w:anchor="_Toc8825050" w:history="1">
            <w:r w:rsidRPr="00E73198">
              <w:rPr>
                <w:rStyle w:val="Hyperlink"/>
                <w:noProof/>
              </w:rPr>
              <w:t>9</w:t>
            </w:r>
            <w:r>
              <w:rPr>
                <w:rFonts w:asciiTheme="minorHAnsi" w:eastAsiaTheme="minorEastAsia" w:hAnsiTheme="minorHAnsi" w:cstheme="minorBidi"/>
                <w:b w:val="0"/>
                <w:noProof/>
                <w:lang w:eastAsia="en-AU"/>
              </w:rPr>
              <w:tab/>
            </w:r>
            <w:r w:rsidRPr="00E73198">
              <w:rPr>
                <w:rStyle w:val="Hyperlink"/>
                <w:noProof/>
              </w:rPr>
              <w:t>Contractor’s Representative</w:t>
            </w:r>
            <w:r>
              <w:rPr>
                <w:noProof/>
                <w:webHidden/>
              </w:rPr>
              <w:tab/>
            </w:r>
            <w:r>
              <w:rPr>
                <w:noProof/>
                <w:webHidden/>
              </w:rPr>
              <w:fldChar w:fldCharType="begin"/>
            </w:r>
            <w:r>
              <w:rPr>
                <w:noProof/>
                <w:webHidden/>
              </w:rPr>
              <w:instrText xml:space="preserve"> PAGEREF _Toc8825050 \h </w:instrText>
            </w:r>
            <w:r>
              <w:rPr>
                <w:noProof/>
                <w:webHidden/>
              </w:rPr>
            </w:r>
            <w:r>
              <w:rPr>
                <w:noProof/>
                <w:webHidden/>
              </w:rPr>
              <w:fldChar w:fldCharType="separate"/>
            </w:r>
            <w:r>
              <w:rPr>
                <w:noProof/>
                <w:webHidden/>
              </w:rPr>
              <w:t>9</w:t>
            </w:r>
            <w:r>
              <w:rPr>
                <w:noProof/>
                <w:webHidden/>
              </w:rPr>
              <w:fldChar w:fldCharType="end"/>
            </w:r>
          </w:hyperlink>
        </w:p>
        <w:p w14:paraId="5535F661" w14:textId="77777777" w:rsidR="0004047D" w:rsidRDefault="0004047D">
          <w:pPr>
            <w:pStyle w:val="TOC1"/>
            <w:rPr>
              <w:rFonts w:asciiTheme="minorHAnsi" w:eastAsiaTheme="minorEastAsia" w:hAnsiTheme="minorHAnsi" w:cstheme="minorBidi"/>
              <w:b w:val="0"/>
              <w:noProof/>
              <w:lang w:eastAsia="en-AU"/>
            </w:rPr>
          </w:pPr>
          <w:hyperlink w:anchor="_Toc8825051" w:history="1">
            <w:r w:rsidRPr="00E73198">
              <w:rPr>
                <w:rStyle w:val="Hyperlink"/>
                <w:noProof/>
              </w:rPr>
              <w:t>10</w:t>
            </w:r>
            <w:r>
              <w:rPr>
                <w:rFonts w:asciiTheme="minorHAnsi" w:eastAsiaTheme="minorEastAsia" w:hAnsiTheme="minorHAnsi" w:cstheme="minorBidi"/>
                <w:b w:val="0"/>
                <w:noProof/>
                <w:lang w:eastAsia="en-AU"/>
              </w:rPr>
              <w:tab/>
            </w:r>
            <w:r w:rsidRPr="00E73198">
              <w:rPr>
                <w:rStyle w:val="Hyperlink"/>
                <w:noProof/>
              </w:rPr>
              <w:t>Status of the Contractor</w:t>
            </w:r>
            <w:r>
              <w:rPr>
                <w:noProof/>
                <w:webHidden/>
              </w:rPr>
              <w:tab/>
            </w:r>
            <w:r>
              <w:rPr>
                <w:noProof/>
                <w:webHidden/>
              </w:rPr>
              <w:fldChar w:fldCharType="begin"/>
            </w:r>
            <w:r>
              <w:rPr>
                <w:noProof/>
                <w:webHidden/>
              </w:rPr>
              <w:instrText xml:space="preserve"> PAGEREF _Toc8825051 \h </w:instrText>
            </w:r>
            <w:r>
              <w:rPr>
                <w:noProof/>
                <w:webHidden/>
              </w:rPr>
            </w:r>
            <w:r>
              <w:rPr>
                <w:noProof/>
                <w:webHidden/>
              </w:rPr>
              <w:fldChar w:fldCharType="separate"/>
            </w:r>
            <w:r>
              <w:rPr>
                <w:noProof/>
                <w:webHidden/>
              </w:rPr>
              <w:t>9</w:t>
            </w:r>
            <w:r>
              <w:rPr>
                <w:noProof/>
                <w:webHidden/>
              </w:rPr>
              <w:fldChar w:fldCharType="end"/>
            </w:r>
          </w:hyperlink>
        </w:p>
        <w:p w14:paraId="1239BE3C" w14:textId="77777777" w:rsidR="0004047D" w:rsidRDefault="0004047D">
          <w:pPr>
            <w:pStyle w:val="TOC1"/>
            <w:rPr>
              <w:rFonts w:asciiTheme="minorHAnsi" w:eastAsiaTheme="minorEastAsia" w:hAnsiTheme="minorHAnsi" w:cstheme="minorBidi"/>
              <w:b w:val="0"/>
              <w:noProof/>
              <w:lang w:eastAsia="en-AU"/>
            </w:rPr>
          </w:pPr>
          <w:hyperlink w:anchor="_Toc8825052" w:history="1">
            <w:r w:rsidRPr="00E73198">
              <w:rPr>
                <w:rStyle w:val="Hyperlink"/>
                <w:noProof/>
              </w:rPr>
              <w:t>11</w:t>
            </w:r>
            <w:r>
              <w:rPr>
                <w:rFonts w:asciiTheme="minorHAnsi" w:eastAsiaTheme="minorEastAsia" w:hAnsiTheme="minorHAnsi" w:cstheme="minorBidi"/>
                <w:b w:val="0"/>
                <w:noProof/>
                <w:lang w:eastAsia="en-AU"/>
              </w:rPr>
              <w:tab/>
            </w:r>
            <w:r w:rsidRPr="00E73198">
              <w:rPr>
                <w:rStyle w:val="Hyperlink"/>
                <w:noProof/>
              </w:rPr>
              <w:t>Notices</w:t>
            </w:r>
            <w:r>
              <w:rPr>
                <w:noProof/>
                <w:webHidden/>
              </w:rPr>
              <w:tab/>
            </w:r>
            <w:r>
              <w:rPr>
                <w:noProof/>
                <w:webHidden/>
              </w:rPr>
              <w:fldChar w:fldCharType="begin"/>
            </w:r>
            <w:r>
              <w:rPr>
                <w:noProof/>
                <w:webHidden/>
              </w:rPr>
              <w:instrText xml:space="preserve"> PAGEREF _Toc8825052 \h </w:instrText>
            </w:r>
            <w:r>
              <w:rPr>
                <w:noProof/>
                <w:webHidden/>
              </w:rPr>
            </w:r>
            <w:r>
              <w:rPr>
                <w:noProof/>
                <w:webHidden/>
              </w:rPr>
              <w:fldChar w:fldCharType="separate"/>
            </w:r>
            <w:r>
              <w:rPr>
                <w:noProof/>
                <w:webHidden/>
              </w:rPr>
              <w:t>9</w:t>
            </w:r>
            <w:r>
              <w:rPr>
                <w:noProof/>
                <w:webHidden/>
              </w:rPr>
              <w:fldChar w:fldCharType="end"/>
            </w:r>
          </w:hyperlink>
        </w:p>
        <w:p w14:paraId="4C43B2DA"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53" w:history="1">
            <w:r w:rsidRPr="00E73198">
              <w:rPr>
                <w:rStyle w:val="Hyperlink"/>
                <w:noProof/>
              </w:rPr>
              <w:t>11.1</w:t>
            </w:r>
            <w:r>
              <w:rPr>
                <w:rFonts w:asciiTheme="minorHAnsi" w:eastAsiaTheme="minorEastAsia" w:hAnsiTheme="minorHAnsi" w:cstheme="minorBidi"/>
                <w:noProof/>
                <w:lang w:eastAsia="en-AU"/>
              </w:rPr>
              <w:tab/>
            </w:r>
            <w:r w:rsidRPr="00E73198">
              <w:rPr>
                <w:rStyle w:val="Hyperlink"/>
                <w:noProof/>
              </w:rPr>
              <w:t>Services of Notices</w:t>
            </w:r>
            <w:r>
              <w:rPr>
                <w:noProof/>
                <w:webHidden/>
              </w:rPr>
              <w:tab/>
            </w:r>
            <w:r>
              <w:rPr>
                <w:noProof/>
                <w:webHidden/>
              </w:rPr>
              <w:fldChar w:fldCharType="begin"/>
            </w:r>
            <w:r>
              <w:rPr>
                <w:noProof/>
                <w:webHidden/>
              </w:rPr>
              <w:instrText xml:space="preserve"> PAGEREF _Toc8825053 \h </w:instrText>
            </w:r>
            <w:r>
              <w:rPr>
                <w:noProof/>
                <w:webHidden/>
              </w:rPr>
            </w:r>
            <w:r>
              <w:rPr>
                <w:noProof/>
                <w:webHidden/>
              </w:rPr>
              <w:fldChar w:fldCharType="separate"/>
            </w:r>
            <w:r>
              <w:rPr>
                <w:noProof/>
                <w:webHidden/>
              </w:rPr>
              <w:t>9</w:t>
            </w:r>
            <w:r>
              <w:rPr>
                <w:noProof/>
                <w:webHidden/>
              </w:rPr>
              <w:fldChar w:fldCharType="end"/>
            </w:r>
          </w:hyperlink>
        </w:p>
        <w:p w14:paraId="5C3131BB"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54" w:history="1">
            <w:r w:rsidRPr="00E73198">
              <w:rPr>
                <w:rStyle w:val="Hyperlink"/>
                <w:noProof/>
              </w:rPr>
              <w:t>11.2</w:t>
            </w:r>
            <w:r>
              <w:rPr>
                <w:rFonts w:asciiTheme="minorHAnsi" w:eastAsiaTheme="minorEastAsia" w:hAnsiTheme="minorHAnsi" w:cstheme="minorBidi"/>
                <w:noProof/>
                <w:lang w:eastAsia="en-AU"/>
              </w:rPr>
              <w:tab/>
            </w:r>
            <w:r w:rsidRPr="00E73198">
              <w:rPr>
                <w:rStyle w:val="Hyperlink"/>
                <w:noProof/>
              </w:rPr>
              <w:t>Effective on Receipt</w:t>
            </w:r>
            <w:r>
              <w:rPr>
                <w:noProof/>
                <w:webHidden/>
              </w:rPr>
              <w:tab/>
            </w:r>
            <w:r>
              <w:rPr>
                <w:noProof/>
                <w:webHidden/>
              </w:rPr>
              <w:fldChar w:fldCharType="begin"/>
            </w:r>
            <w:r>
              <w:rPr>
                <w:noProof/>
                <w:webHidden/>
              </w:rPr>
              <w:instrText xml:space="preserve"> PAGEREF _Toc8825054 \h </w:instrText>
            </w:r>
            <w:r>
              <w:rPr>
                <w:noProof/>
                <w:webHidden/>
              </w:rPr>
            </w:r>
            <w:r>
              <w:rPr>
                <w:noProof/>
                <w:webHidden/>
              </w:rPr>
              <w:fldChar w:fldCharType="separate"/>
            </w:r>
            <w:r>
              <w:rPr>
                <w:noProof/>
                <w:webHidden/>
              </w:rPr>
              <w:t>9</w:t>
            </w:r>
            <w:r>
              <w:rPr>
                <w:noProof/>
                <w:webHidden/>
              </w:rPr>
              <w:fldChar w:fldCharType="end"/>
            </w:r>
          </w:hyperlink>
        </w:p>
        <w:p w14:paraId="664DB949" w14:textId="77777777" w:rsidR="0004047D" w:rsidRDefault="0004047D">
          <w:pPr>
            <w:pStyle w:val="TOC1"/>
            <w:rPr>
              <w:rFonts w:asciiTheme="minorHAnsi" w:eastAsiaTheme="minorEastAsia" w:hAnsiTheme="minorHAnsi" w:cstheme="minorBidi"/>
              <w:b w:val="0"/>
              <w:noProof/>
              <w:lang w:eastAsia="en-AU"/>
            </w:rPr>
          </w:pPr>
          <w:hyperlink w:anchor="_Toc8825055" w:history="1">
            <w:r w:rsidRPr="00E73198">
              <w:rPr>
                <w:rStyle w:val="Hyperlink"/>
                <w:noProof/>
              </w:rPr>
              <w:t>12</w:t>
            </w:r>
            <w:r>
              <w:rPr>
                <w:rFonts w:asciiTheme="minorHAnsi" w:eastAsiaTheme="minorEastAsia" w:hAnsiTheme="minorHAnsi" w:cstheme="minorBidi"/>
                <w:b w:val="0"/>
                <w:noProof/>
                <w:lang w:eastAsia="en-AU"/>
              </w:rPr>
              <w:tab/>
            </w:r>
            <w:r w:rsidRPr="00E73198">
              <w:rPr>
                <w:rStyle w:val="Hyperlink"/>
                <w:noProof/>
              </w:rPr>
              <w:t>Site Rules</w:t>
            </w:r>
            <w:r>
              <w:rPr>
                <w:noProof/>
                <w:webHidden/>
              </w:rPr>
              <w:tab/>
            </w:r>
            <w:r>
              <w:rPr>
                <w:noProof/>
                <w:webHidden/>
              </w:rPr>
              <w:fldChar w:fldCharType="begin"/>
            </w:r>
            <w:r>
              <w:rPr>
                <w:noProof/>
                <w:webHidden/>
              </w:rPr>
              <w:instrText xml:space="preserve"> PAGEREF _Toc8825055 \h </w:instrText>
            </w:r>
            <w:r>
              <w:rPr>
                <w:noProof/>
                <w:webHidden/>
              </w:rPr>
            </w:r>
            <w:r>
              <w:rPr>
                <w:noProof/>
                <w:webHidden/>
              </w:rPr>
              <w:fldChar w:fldCharType="separate"/>
            </w:r>
            <w:r>
              <w:rPr>
                <w:noProof/>
                <w:webHidden/>
              </w:rPr>
              <w:t>10</w:t>
            </w:r>
            <w:r>
              <w:rPr>
                <w:noProof/>
                <w:webHidden/>
              </w:rPr>
              <w:fldChar w:fldCharType="end"/>
            </w:r>
          </w:hyperlink>
        </w:p>
        <w:p w14:paraId="4ECA0401" w14:textId="77777777" w:rsidR="0004047D" w:rsidRDefault="0004047D">
          <w:pPr>
            <w:pStyle w:val="TOC1"/>
            <w:rPr>
              <w:rFonts w:asciiTheme="minorHAnsi" w:eastAsiaTheme="minorEastAsia" w:hAnsiTheme="minorHAnsi" w:cstheme="minorBidi"/>
              <w:b w:val="0"/>
              <w:noProof/>
              <w:lang w:eastAsia="en-AU"/>
            </w:rPr>
          </w:pPr>
          <w:hyperlink w:anchor="_Toc8825056" w:history="1">
            <w:r w:rsidRPr="00E73198">
              <w:rPr>
                <w:rStyle w:val="Hyperlink"/>
                <w:noProof/>
              </w:rPr>
              <w:t>13</w:t>
            </w:r>
            <w:r>
              <w:rPr>
                <w:rFonts w:asciiTheme="minorHAnsi" w:eastAsiaTheme="minorEastAsia" w:hAnsiTheme="minorHAnsi" w:cstheme="minorBidi"/>
                <w:b w:val="0"/>
                <w:noProof/>
                <w:lang w:eastAsia="en-AU"/>
              </w:rPr>
              <w:tab/>
            </w:r>
            <w:r w:rsidRPr="00E73198">
              <w:rPr>
                <w:rStyle w:val="Hyperlink"/>
                <w:noProof/>
              </w:rPr>
              <w:t>Work Health and Safety Management</w:t>
            </w:r>
            <w:r>
              <w:rPr>
                <w:noProof/>
                <w:webHidden/>
              </w:rPr>
              <w:tab/>
            </w:r>
            <w:r>
              <w:rPr>
                <w:noProof/>
                <w:webHidden/>
              </w:rPr>
              <w:fldChar w:fldCharType="begin"/>
            </w:r>
            <w:r>
              <w:rPr>
                <w:noProof/>
                <w:webHidden/>
              </w:rPr>
              <w:instrText xml:space="preserve"> PAGEREF _Toc8825056 \h </w:instrText>
            </w:r>
            <w:r>
              <w:rPr>
                <w:noProof/>
                <w:webHidden/>
              </w:rPr>
            </w:r>
            <w:r>
              <w:rPr>
                <w:noProof/>
                <w:webHidden/>
              </w:rPr>
              <w:fldChar w:fldCharType="separate"/>
            </w:r>
            <w:r>
              <w:rPr>
                <w:noProof/>
                <w:webHidden/>
              </w:rPr>
              <w:t>10</w:t>
            </w:r>
            <w:r>
              <w:rPr>
                <w:noProof/>
                <w:webHidden/>
              </w:rPr>
              <w:fldChar w:fldCharType="end"/>
            </w:r>
          </w:hyperlink>
        </w:p>
        <w:p w14:paraId="37087614"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57" w:history="1">
            <w:r w:rsidRPr="00E73198">
              <w:rPr>
                <w:rStyle w:val="Hyperlink"/>
                <w:noProof/>
              </w:rPr>
              <w:t>13.1</w:t>
            </w:r>
            <w:r>
              <w:rPr>
                <w:rFonts w:asciiTheme="minorHAnsi" w:eastAsiaTheme="minorEastAsia" w:hAnsiTheme="minorHAnsi" w:cstheme="minorBidi"/>
                <w:noProof/>
                <w:lang w:eastAsia="en-AU"/>
              </w:rPr>
              <w:tab/>
            </w:r>
            <w:r w:rsidRPr="00E73198">
              <w:rPr>
                <w:rStyle w:val="Hyperlink"/>
                <w:noProof/>
              </w:rPr>
              <w:t>Priority to safety issues</w:t>
            </w:r>
            <w:r>
              <w:rPr>
                <w:noProof/>
                <w:webHidden/>
              </w:rPr>
              <w:tab/>
            </w:r>
            <w:r>
              <w:rPr>
                <w:noProof/>
                <w:webHidden/>
              </w:rPr>
              <w:fldChar w:fldCharType="begin"/>
            </w:r>
            <w:r>
              <w:rPr>
                <w:noProof/>
                <w:webHidden/>
              </w:rPr>
              <w:instrText xml:space="preserve"> PAGEREF _Toc8825057 \h </w:instrText>
            </w:r>
            <w:r>
              <w:rPr>
                <w:noProof/>
                <w:webHidden/>
              </w:rPr>
            </w:r>
            <w:r>
              <w:rPr>
                <w:noProof/>
                <w:webHidden/>
              </w:rPr>
              <w:fldChar w:fldCharType="separate"/>
            </w:r>
            <w:r>
              <w:rPr>
                <w:noProof/>
                <w:webHidden/>
              </w:rPr>
              <w:t>10</w:t>
            </w:r>
            <w:r>
              <w:rPr>
                <w:noProof/>
                <w:webHidden/>
              </w:rPr>
              <w:fldChar w:fldCharType="end"/>
            </w:r>
          </w:hyperlink>
        </w:p>
        <w:p w14:paraId="5AA69D54"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58" w:history="1">
            <w:r w:rsidRPr="00E73198">
              <w:rPr>
                <w:rStyle w:val="Hyperlink"/>
                <w:noProof/>
              </w:rPr>
              <w:t>13.2</w:t>
            </w:r>
            <w:r>
              <w:rPr>
                <w:rFonts w:asciiTheme="minorHAnsi" w:eastAsiaTheme="minorEastAsia" w:hAnsiTheme="minorHAnsi" w:cstheme="minorBidi"/>
                <w:noProof/>
                <w:lang w:eastAsia="en-AU"/>
              </w:rPr>
              <w:tab/>
            </w:r>
            <w:r w:rsidRPr="00E73198">
              <w:rPr>
                <w:rStyle w:val="Hyperlink"/>
                <w:noProof/>
              </w:rPr>
              <w:t>Compliance with laws and standards</w:t>
            </w:r>
            <w:r>
              <w:rPr>
                <w:noProof/>
                <w:webHidden/>
              </w:rPr>
              <w:tab/>
            </w:r>
            <w:r>
              <w:rPr>
                <w:noProof/>
                <w:webHidden/>
              </w:rPr>
              <w:fldChar w:fldCharType="begin"/>
            </w:r>
            <w:r>
              <w:rPr>
                <w:noProof/>
                <w:webHidden/>
              </w:rPr>
              <w:instrText xml:space="preserve"> PAGEREF _Toc8825058 \h </w:instrText>
            </w:r>
            <w:r>
              <w:rPr>
                <w:noProof/>
                <w:webHidden/>
              </w:rPr>
            </w:r>
            <w:r>
              <w:rPr>
                <w:noProof/>
                <w:webHidden/>
              </w:rPr>
              <w:fldChar w:fldCharType="separate"/>
            </w:r>
            <w:r>
              <w:rPr>
                <w:noProof/>
                <w:webHidden/>
              </w:rPr>
              <w:t>10</w:t>
            </w:r>
            <w:r>
              <w:rPr>
                <w:noProof/>
                <w:webHidden/>
              </w:rPr>
              <w:fldChar w:fldCharType="end"/>
            </w:r>
          </w:hyperlink>
        </w:p>
        <w:p w14:paraId="44EE84F8"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59" w:history="1">
            <w:r w:rsidRPr="00E73198">
              <w:rPr>
                <w:rStyle w:val="Hyperlink"/>
                <w:noProof/>
              </w:rPr>
              <w:t>13.3</w:t>
            </w:r>
            <w:r>
              <w:rPr>
                <w:rFonts w:asciiTheme="minorHAnsi" w:eastAsiaTheme="minorEastAsia" w:hAnsiTheme="minorHAnsi" w:cstheme="minorBidi"/>
                <w:noProof/>
                <w:lang w:eastAsia="en-AU"/>
              </w:rPr>
              <w:tab/>
            </w:r>
            <w:r w:rsidRPr="00E73198">
              <w:rPr>
                <w:rStyle w:val="Hyperlink"/>
                <w:noProof/>
              </w:rPr>
              <w:t>Unsafe work</w:t>
            </w:r>
            <w:r>
              <w:rPr>
                <w:noProof/>
                <w:webHidden/>
              </w:rPr>
              <w:tab/>
            </w:r>
            <w:r>
              <w:rPr>
                <w:noProof/>
                <w:webHidden/>
              </w:rPr>
              <w:fldChar w:fldCharType="begin"/>
            </w:r>
            <w:r>
              <w:rPr>
                <w:noProof/>
                <w:webHidden/>
              </w:rPr>
              <w:instrText xml:space="preserve"> PAGEREF _Toc8825059 \h </w:instrText>
            </w:r>
            <w:r>
              <w:rPr>
                <w:noProof/>
                <w:webHidden/>
              </w:rPr>
            </w:r>
            <w:r>
              <w:rPr>
                <w:noProof/>
                <w:webHidden/>
              </w:rPr>
              <w:fldChar w:fldCharType="separate"/>
            </w:r>
            <w:r>
              <w:rPr>
                <w:noProof/>
                <w:webHidden/>
              </w:rPr>
              <w:t>10</w:t>
            </w:r>
            <w:r>
              <w:rPr>
                <w:noProof/>
                <w:webHidden/>
              </w:rPr>
              <w:fldChar w:fldCharType="end"/>
            </w:r>
          </w:hyperlink>
        </w:p>
        <w:p w14:paraId="0D6FF5B0"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60" w:history="1">
            <w:r w:rsidRPr="00E73198">
              <w:rPr>
                <w:rStyle w:val="Hyperlink"/>
                <w:noProof/>
              </w:rPr>
              <w:t>13.4</w:t>
            </w:r>
            <w:r>
              <w:rPr>
                <w:rFonts w:asciiTheme="minorHAnsi" w:eastAsiaTheme="minorEastAsia" w:hAnsiTheme="minorHAnsi" w:cstheme="minorBidi"/>
                <w:noProof/>
                <w:lang w:eastAsia="en-AU"/>
              </w:rPr>
              <w:tab/>
            </w:r>
            <w:r w:rsidRPr="00E73198">
              <w:rPr>
                <w:rStyle w:val="Hyperlink"/>
                <w:noProof/>
              </w:rPr>
              <w:t>Substantive breach</w:t>
            </w:r>
            <w:r>
              <w:rPr>
                <w:noProof/>
                <w:webHidden/>
              </w:rPr>
              <w:tab/>
            </w:r>
            <w:r>
              <w:rPr>
                <w:noProof/>
                <w:webHidden/>
              </w:rPr>
              <w:fldChar w:fldCharType="begin"/>
            </w:r>
            <w:r>
              <w:rPr>
                <w:noProof/>
                <w:webHidden/>
              </w:rPr>
              <w:instrText xml:space="preserve"> PAGEREF _Toc8825060 \h </w:instrText>
            </w:r>
            <w:r>
              <w:rPr>
                <w:noProof/>
                <w:webHidden/>
              </w:rPr>
            </w:r>
            <w:r>
              <w:rPr>
                <w:noProof/>
                <w:webHidden/>
              </w:rPr>
              <w:fldChar w:fldCharType="separate"/>
            </w:r>
            <w:r>
              <w:rPr>
                <w:noProof/>
                <w:webHidden/>
              </w:rPr>
              <w:t>11</w:t>
            </w:r>
            <w:r>
              <w:rPr>
                <w:noProof/>
                <w:webHidden/>
              </w:rPr>
              <w:fldChar w:fldCharType="end"/>
            </w:r>
          </w:hyperlink>
        </w:p>
        <w:p w14:paraId="1B312161" w14:textId="77777777" w:rsidR="0004047D" w:rsidRDefault="0004047D">
          <w:pPr>
            <w:pStyle w:val="TOC1"/>
            <w:rPr>
              <w:rFonts w:asciiTheme="minorHAnsi" w:eastAsiaTheme="minorEastAsia" w:hAnsiTheme="minorHAnsi" w:cstheme="minorBidi"/>
              <w:b w:val="0"/>
              <w:noProof/>
              <w:lang w:eastAsia="en-AU"/>
            </w:rPr>
          </w:pPr>
          <w:hyperlink w:anchor="_Toc8825061" w:history="1">
            <w:r w:rsidRPr="00E73198">
              <w:rPr>
                <w:rStyle w:val="Hyperlink"/>
                <w:noProof/>
              </w:rPr>
              <w:t>14</w:t>
            </w:r>
            <w:r>
              <w:rPr>
                <w:rFonts w:asciiTheme="minorHAnsi" w:eastAsiaTheme="minorEastAsia" w:hAnsiTheme="minorHAnsi" w:cstheme="minorBidi"/>
                <w:b w:val="0"/>
                <w:noProof/>
                <w:lang w:eastAsia="en-AU"/>
              </w:rPr>
              <w:tab/>
            </w:r>
            <w:r w:rsidRPr="00E73198">
              <w:rPr>
                <w:rStyle w:val="Hyperlink"/>
                <w:noProof/>
              </w:rPr>
              <w:t>Confidentiality and Publicity</w:t>
            </w:r>
            <w:r>
              <w:rPr>
                <w:noProof/>
                <w:webHidden/>
              </w:rPr>
              <w:tab/>
            </w:r>
            <w:r>
              <w:rPr>
                <w:noProof/>
                <w:webHidden/>
              </w:rPr>
              <w:fldChar w:fldCharType="begin"/>
            </w:r>
            <w:r>
              <w:rPr>
                <w:noProof/>
                <w:webHidden/>
              </w:rPr>
              <w:instrText xml:space="preserve"> PAGEREF _Toc8825061 \h </w:instrText>
            </w:r>
            <w:r>
              <w:rPr>
                <w:noProof/>
                <w:webHidden/>
              </w:rPr>
            </w:r>
            <w:r>
              <w:rPr>
                <w:noProof/>
                <w:webHidden/>
              </w:rPr>
              <w:fldChar w:fldCharType="separate"/>
            </w:r>
            <w:r>
              <w:rPr>
                <w:noProof/>
                <w:webHidden/>
              </w:rPr>
              <w:t>11</w:t>
            </w:r>
            <w:r>
              <w:rPr>
                <w:noProof/>
                <w:webHidden/>
              </w:rPr>
              <w:fldChar w:fldCharType="end"/>
            </w:r>
          </w:hyperlink>
        </w:p>
        <w:p w14:paraId="46DA41CE" w14:textId="77777777" w:rsidR="0004047D" w:rsidRDefault="0004047D">
          <w:pPr>
            <w:pStyle w:val="TOC1"/>
            <w:rPr>
              <w:rFonts w:asciiTheme="minorHAnsi" w:eastAsiaTheme="minorEastAsia" w:hAnsiTheme="minorHAnsi" w:cstheme="minorBidi"/>
              <w:b w:val="0"/>
              <w:noProof/>
              <w:lang w:eastAsia="en-AU"/>
            </w:rPr>
          </w:pPr>
          <w:hyperlink w:anchor="_Toc8825062" w:history="1">
            <w:r w:rsidRPr="00E73198">
              <w:rPr>
                <w:rStyle w:val="Hyperlink"/>
                <w:noProof/>
              </w:rPr>
              <w:t>15</w:t>
            </w:r>
            <w:r>
              <w:rPr>
                <w:rFonts w:asciiTheme="minorHAnsi" w:eastAsiaTheme="minorEastAsia" w:hAnsiTheme="minorHAnsi" w:cstheme="minorBidi"/>
                <w:b w:val="0"/>
                <w:noProof/>
                <w:lang w:eastAsia="en-AU"/>
              </w:rPr>
              <w:tab/>
            </w:r>
            <w:r w:rsidRPr="00E73198">
              <w:rPr>
                <w:rStyle w:val="Hyperlink"/>
                <w:noProof/>
              </w:rPr>
              <w:t>Conflict of Interest</w:t>
            </w:r>
            <w:r>
              <w:rPr>
                <w:noProof/>
                <w:webHidden/>
              </w:rPr>
              <w:tab/>
            </w:r>
            <w:r>
              <w:rPr>
                <w:noProof/>
                <w:webHidden/>
              </w:rPr>
              <w:fldChar w:fldCharType="begin"/>
            </w:r>
            <w:r>
              <w:rPr>
                <w:noProof/>
                <w:webHidden/>
              </w:rPr>
              <w:instrText xml:space="preserve"> PAGEREF _Toc8825062 \h </w:instrText>
            </w:r>
            <w:r>
              <w:rPr>
                <w:noProof/>
                <w:webHidden/>
              </w:rPr>
            </w:r>
            <w:r>
              <w:rPr>
                <w:noProof/>
                <w:webHidden/>
              </w:rPr>
              <w:fldChar w:fldCharType="separate"/>
            </w:r>
            <w:r>
              <w:rPr>
                <w:noProof/>
                <w:webHidden/>
              </w:rPr>
              <w:t>11</w:t>
            </w:r>
            <w:r>
              <w:rPr>
                <w:noProof/>
                <w:webHidden/>
              </w:rPr>
              <w:fldChar w:fldCharType="end"/>
            </w:r>
          </w:hyperlink>
        </w:p>
        <w:p w14:paraId="3E1B6530" w14:textId="77777777" w:rsidR="0004047D" w:rsidRDefault="0004047D">
          <w:pPr>
            <w:pStyle w:val="TOC1"/>
            <w:rPr>
              <w:rFonts w:asciiTheme="minorHAnsi" w:eastAsiaTheme="minorEastAsia" w:hAnsiTheme="minorHAnsi" w:cstheme="minorBidi"/>
              <w:b w:val="0"/>
              <w:noProof/>
              <w:lang w:eastAsia="en-AU"/>
            </w:rPr>
          </w:pPr>
          <w:hyperlink w:anchor="_Toc8825063" w:history="1">
            <w:r w:rsidRPr="00E73198">
              <w:rPr>
                <w:rStyle w:val="Hyperlink"/>
                <w:noProof/>
              </w:rPr>
              <w:t>16</w:t>
            </w:r>
            <w:r>
              <w:rPr>
                <w:rFonts w:asciiTheme="minorHAnsi" w:eastAsiaTheme="minorEastAsia" w:hAnsiTheme="minorHAnsi" w:cstheme="minorBidi"/>
                <w:b w:val="0"/>
                <w:noProof/>
                <w:lang w:eastAsia="en-AU"/>
              </w:rPr>
              <w:tab/>
            </w:r>
            <w:r w:rsidRPr="00E73198">
              <w:rPr>
                <w:rStyle w:val="Hyperlink"/>
                <w:noProof/>
              </w:rPr>
              <w:t>Local Content</w:t>
            </w:r>
            <w:r>
              <w:rPr>
                <w:noProof/>
                <w:webHidden/>
              </w:rPr>
              <w:tab/>
            </w:r>
            <w:r>
              <w:rPr>
                <w:noProof/>
                <w:webHidden/>
              </w:rPr>
              <w:fldChar w:fldCharType="begin"/>
            </w:r>
            <w:r>
              <w:rPr>
                <w:noProof/>
                <w:webHidden/>
              </w:rPr>
              <w:instrText xml:space="preserve"> PAGEREF _Toc8825063 \h </w:instrText>
            </w:r>
            <w:r>
              <w:rPr>
                <w:noProof/>
                <w:webHidden/>
              </w:rPr>
            </w:r>
            <w:r>
              <w:rPr>
                <w:noProof/>
                <w:webHidden/>
              </w:rPr>
              <w:fldChar w:fldCharType="separate"/>
            </w:r>
            <w:r>
              <w:rPr>
                <w:noProof/>
                <w:webHidden/>
              </w:rPr>
              <w:t>11</w:t>
            </w:r>
            <w:r>
              <w:rPr>
                <w:noProof/>
                <w:webHidden/>
              </w:rPr>
              <w:fldChar w:fldCharType="end"/>
            </w:r>
          </w:hyperlink>
        </w:p>
        <w:p w14:paraId="3C05A4C0"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64" w:history="1">
            <w:r w:rsidRPr="00E73198">
              <w:rPr>
                <w:rStyle w:val="Hyperlink"/>
                <w:noProof/>
              </w:rPr>
              <w:t>16.1</w:t>
            </w:r>
            <w:r>
              <w:rPr>
                <w:rFonts w:asciiTheme="minorHAnsi" w:eastAsiaTheme="minorEastAsia" w:hAnsiTheme="minorHAnsi" w:cstheme="minorBidi"/>
                <w:noProof/>
                <w:lang w:eastAsia="en-AU"/>
              </w:rPr>
              <w:tab/>
            </w:r>
            <w:r w:rsidRPr="00E73198">
              <w:rPr>
                <w:rStyle w:val="Hyperlink"/>
                <w:noProof/>
              </w:rPr>
              <w:t>Local Benefit Commitments</w:t>
            </w:r>
            <w:r>
              <w:rPr>
                <w:noProof/>
                <w:webHidden/>
              </w:rPr>
              <w:tab/>
            </w:r>
            <w:r>
              <w:rPr>
                <w:noProof/>
                <w:webHidden/>
              </w:rPr>
              <w:fldChar w:fldCharType="begin"/>
            </w:r>
            <w:r>
              <w:rPr>
                <w:noProof/>
                <w:webHidden/>
              </w:rPr>
              <w:instrText xml:space="preserve"> PAGEREF _Toc8825064 \h </w:instrText>
            </w:r>
            <w:r>
              <w:rPr>
                <w:noProof/>
                <w:webHidden/>
              </w:rPr>
            </w:r>
            <w:r>
              <w:rPr>
                <w:noProof/>
                <w:webHidden/>
              </w:rPr>
              <w:fldChar w:fldCharType="separate"/>
            </w:r>
            <w:r>
              <w:rPr>
                <w:noProof/>
                <w:webHidden/>
              </w:rPr>
              <w:t>11</w:t>
            </w:r>
            <w:r>
              <w:rPr>
                <w:noProof/>
                <w:webHidden/>
              </w:rPr>
              <w:fldChar w:fldCharType="end"/>
            </w:r>
          </w:hyperlink>
        </w:p>
        <w:p w14:paraId="3F8E2A13"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65" w:history="1">
            <w:r w:rsidRPr="00E73198">
              <w:rPr>
                <w:rStyle w:val="Hyperlink"/>
                <w:noProof/>
              </w:rPr>
              <w:t>16.2</w:t>
            </w:r>
            <w:r>
              <w:rPr>
                <w:rFonts w:asciiTheme="minorHAnsi" w:eastAsiaTheme="minorEastAsia" w:hAnsiTheme="minorHAnsi" w:cstheme="minorBidi"/>
                <w:noProof/>
                <w:lang w:eastAsia="en-AU"/>
              </w:rPr>
              <w:tab/>
            </w:r>
            <w:r w:rsidRPr="00E73198">
              <w:rPr>
                <w:rStyle w:val="Hyperlink"/>
                <w:noProof/>
              </w:rPr>
              <w:t>Use of Local Labour, Supplies and Services</w:t>
            </w:r>
            <w:r>
              <w:rPr>
                <w:noProof/>
                <w:webHidden/>
              </w:rPr>
              <w:tab/>
            </w:r>
            <w:r>
              <w:rPr>
                <w:noProof/>
                <w:webHidden/>
              </w:rPr>
              <w:fldChar w:fldCharType="begin"/>
            </w:r>
            <w:r>
              <w:rPr>
                <w:noProof/>
                <w:webHidden/>
              </w:rPr>
              <w:instrText xml:space="preserve"> PAGEREF _Toc8825065 \h </w:instrText>
            </w:r>
            <w:r>
              <w:rPr>
                <w:noProof/>
                <w:webHidden/>
              </w:rPr>
            </w:r>
            <w:r>
              <w:rPr>
                <w:noProof/>
                <w:webHidden/>
              </w:rPr>
              <w:fldChar w:fldCharType="separate"/>
            </w:r>
            <w:r>
              <w:rPr>
                <w:noProof/>
                <w:webHidden/>
              </w:rPr>
              <w:t>12</w:t>
            </w:r>
            <w:r>
              <w:rPr>
                <w:noProof/>
                <w:webHidden/>
              </w:rPr>
              <w:fldChar w:fldCharType="end"/>
            </w:r>
          </w:hyperlink>
        </w:p>
        <w:p w14:paraId="4BF0E9F4"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66" w:history="1">
            <w:r w:rsidRPr="00E73198">
              <w:rPr>
                <w:rStyle w:val="Hyperlink"/>
                <w:noProof/>
              </w:rPr>
              <w:t>16.3</w:t>
            </w:r>
            <w:r>
              <w:rPr>
                <w:rFonts w:asciiTheme="minorHAnsi" w:eastAsiaTheme="minorEastAsia" w:hAnsiTheme="minorHAnsi" w:cstheme="minorBidi"/>
                <w:noProof/>
                <w:lang w:eastAsia="en-AU"/>
              </w:rPr>
              <w:tab/>
            </w:r>
            <w:r w:rsidRPr="00E73198">
              <w:rPr>
                <w:rStyle w:val="Hyperlink"/>
                <w:noProof/>
              </w:rPr>
              <w:t>Reporting to the Principal and Right of Audit</w:t>
            </w:r>
            <w:r>
              <w:rPr>
                <w:noProof/>
                <w:webHidden/>
              </w:rPr>
              <w:tab/>
            </w:r>
            <w:r>
              <w:rPr>
                <w:noProof/>
                <w:webHidden/>
              </w:rPr>
              <w:fldChar w:fldCharType="begin"/>
            </w:r>
            <w:r>
              <w:rPr>
                <w:noProof/>
                <w:webHidden/>
              </w:rPr>
              <w:instrText xml:space="preserve"> PAGEREF _Toc8825066 \h </w:instrText>
            </w:r>
            <w:r>
              <w:rPr>
                <w:noProof/>
                <w:webHidden/>
              </w:rPr>
            </w:r>
            <w:r>
              <w:rPr>
                <w:noProof/>
                <w:webHidden/>
              </w:rPr>
              <w:fldChar w:fldCharType="separate"/>
            </w:r>
            <w:r>
              <w:rPr>
                <w:noProof/>
                <w:webHidden/>
              </w:rPr>
              <w:t>12</w:t>
            </w:r>
            <w:r>
              <w:rPr>
                <w:noProof/>
                <w:webHidden/>
              </w:rPr>
              <w:fldChar w:fldCharType="end"/>
            </w:r>
          </w:hyperlink>
        </w:p>
        <w:p w14:paraId="744C0151"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67" w:history="1">
            <w:r w:rsidRPr="00E73198">
              <w:rPr>
                <w:rStyle w:val="Hyperlink"/>
                <w:noProof/>
              </w:rPr>
              <w:t>16.4</w:t>
            </w:r>
            <w:r>
              <w:rPr>
                <w:rFonts w:asciiTheme="minorHAnsi" w:eastAsiaTheme="minorEastAsia" w:hAnsiTheme="minorHAnsi" w:cstheme="minorBidi"/>
                <w:noProof/>
                <w:lang w:eastAsia="en-AU"/>
              </w:rPr>
              <w:tab/>
            </w:r>
            <w:r w:rsidRPr="00E73198">
              <w:rPr>
                <w:rStyle w:val="Hyperlink"/>
                <w:noProof/>
              </w:rPr>
              <w:t>Failure to Fulfil Local Benefit Commitment</w:t>
            </w:r>
            <w:r>
              <w:rPr>
                <w:noProof/>
                <w:webHidden/>
              </w:rPr>
              <w:tab/>
            </w:r>
            <w:r>
              <w:rPr>
                <w:noProof/>
                <w:webHidden/>
              </w:rPr>
              <w:fldChar w:fldCharType="begin"/>
            </w:r>
            <w:r>
              <w:rPr>
                <w:noProof/>
                <w:webHidden/>
              </w:rPr>
              <w:instrText xml:space="preserve"> PAGEREF _Toc8825067 \h </w:instrText>
            </w:r>
            <w:r>
              <w:rPr>
                <w:noProof/>
                <w:webHidden/>
              </w:rPr>
            </w:r>
            <w:r>
              <w:rPr>
                <w:noProof/>
                <w:webHidden/>
              </w:rPr>
              <w:fldChar w:fldCharType="separate"/>
            </w:r>
            <w:r>
              <w:rPr>
                <w:noProof/>
                <w:webHidden/>
              </w:rPr>
              <w:t>12</w:t>
            </w:r>
            <w:r>
              <w:rPr>
                <w:noProof/>
                <w:webHidden/>
              </w:rPr>
              <w:fldChar w:fldCharType="end"/>
            </w:r>
          </w:hyperlink>
        </w:p>
        <w:p w14:paraId="22DB6BCD"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68" w:history="1">
            <w:r w:rsidRPr="00E73198">
              <w:rPr>
                <w:rStyle w:val="Hyperlink"/>
                <w:noProof/>
              </w:rPr>
              <w:t>16.5</w:t>
            </w:r>
            <w:r>
              <w:rPr>
                <w:rFonts w:asciiTheme="minorHAnsi" w:eastAsiaTheme="minorEastAsia" w:hAnsiTheme="minorHAnsi" w:cstheme="minorBidi"/>
                <w:noProof/>
                <w:lang w:eastAsia="en-AU"/>
              </w:rPr>
              <w:tab/>
            </w:r>
            <w:r w:rsidRPr="00E73198">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_Toc8825068 \h </w:instrText>
            </w:r>
            <w:r>
              <w:rPr>
                <w:noProof/>
                <w:webHidden/>
              </w:rPr>
            </w:r>
            <w:r>
              <w:rPr>
                <w:noProof/>
                <w:webHidden/>
              </w:rPr>
              <w:fldChar w:fldCharType="separate"/>
            </w:r>
            <w:r>
              <w:rPr>
                <w:noProof/>
                <w:webHidden/>
              </w:rPr>
              <w:t>12</w:t>
            </w:r>
            <w:r>
              <w:rPr>
                <w:noProof/>
                <w:webHidden/>
              </w:rPr>
              <w:fldChar w:fldCharType="end"/>
            </w:r>
          </w:hyperlink>
        </w:p>
        <w:p w14:paraId="56C35630" w14:textId="77777777" w:rsidR="0004047D" w:rsidRDefault="0004047D">
          <w:pPr>
            <w:pStyle w:val="TOC1"/>
            <w:rPr>
              <w:rFonts w:asciiTheme="minorHAnsi" w:eastAsiaTheme="minorEastAsia" w:hAnsiTheme="minorHAnsi" w:cstheme="minorBidi"/>
              <w:b w:val="0"/>
              <w:noProof/>
              <w:lang w:eastAsia="en-AU"/>
            </w:rPr>
          </w:pPr>
          <w:hyperlink w:anchor="_Toc8825069" w:history="1">
            <w:r w:rsidRPr="00E73198">
              <w:rPr>
                <w:rStyle w:val="Hyperlink"/>
                <w:noProof/>
              </w:rPr>
              <w:t>17</w:t>
            </w:r>
            <w:r>
              <w:rPr>
                <w:rFonts w:asciiTheme="minorHAnsi" w:eastAsiaTheme="minorEastAsia" w:hAnsiTheme="minorHAnsi" w:cstheme="minorBidi"/>
                <w:b w:val="0"/>
                <w:noProof/>
                <w:lang w:eastAsia="en-AU"/>
              </w:rPr>
              <w:tab/>
            </w:r>
            <w:r w:rsidRPr="00E73198">
              <w:rPr>
                <w:rStyle w:val="Hyperlink"/>
                <w:noProof/>
              </w:rPr>
              <w:t>Performance Plan</w:t>
            </w:r>
            <w:r>
              <w:rPr>
                <w:noProof/>
                <w:webHidden/>
              </w:rPr>
              <w:tab/>
            </w:r>
            <w:r>
              <w:rPr>
                <w:noProof/>
                <w:webHidden/>
              </w:rPr>
              <w:fldChar w:fldCharType="begin"/>
            </w:r>
            <w:r>
              <w:rPr>
                <w:noProof/>
                <w:webHidden/>
              </w:rPr>
              <w:instrText xml:space="preserve"> PAGEREF _Toc8825069 \h </w:instrText>
            </w:r>
            <w:r>
              <w:rPr>
                <w:noProof/>
                <w:webHidden/>
              </w:rPr>
            </w:r>
            <w:r>
              <w:rPr>
                <w:noProof/>
                <w:webHidden/>
              </w:rPr>
              <w:fldChar w:fldCharType="separate"/>
            </w:r>
            <w:r>
              <w:rPr>
                <w:noProof/>
                <w:webHidden/>
              </w:rPr>
              <w:t>12</w:t>
            </w:r>
            <w:r>
              <w:rPr>
                <w:noProof/>
                <w:webHidden/>
              </w:rPr>
              <w:fldChar w:fldCharType="end"/>
            </w:r>
          </w:hyperlink>
        </w:p>
        <w:p w14:paraId="1ECE4A8D" w14:textId="77777777" w:rsidR="0004047D" w:rsidRDefault="0004047D">
          <w:pPr>
            <w:pStyle w:val="TOC1"/>
            <w:rPr>
              <w:rFonts w:asciiTheme="minorHAnsi" w:eastAsiaTheme="minorEastAsia" w:hAnsiTheme="minorHAnsi" w:cstheme="minorBidi"/>
              <w:b w:val="0"/>
              <w:noProof/>
              <w:lang w:eastAsia="en-AU"/>
            </w:rPr>
          </w:pPr>
          <w:hyperlink w:anchor="_Toc8825070" w:history="1">
            <w:r w:rsidRPr="00E73198">
              <w:rPr>
                <w:rStyle w:val="Hyperlink"/>
                <w:noProof/>
              </w:rPr>
              <w:t>18</w:t>
            </w:r>
            <w:r>
              <w:rPr>
                <w:rFonts w:asciiTheme="minorHAnsi" w:eastAsiaTheme="minorEastAsia" w:hAnsiTheme="minorHAnsi" w:cstheme="minorBidi"/>
                <w:b w:val="0"/>
                <w:noProof/>
                <w:lang w:eastAsia="en-AU"/>
              </w:rPr>
              <w:tab/>
            </w:r>
            <w:r w:rsidRPr="00E73198">
              <w:rPr>
                <w:rStyle w:val="Hyperlink"/>
                <w:noProof/>
              </w:rPr>
              <w:t>Industry Participation Plan</w:t>
            </w:r>
            <w:r>
              <w:rPr>
                <w:noProof/>
                <w:webHidden/>
              </w:rPr>
              <w:tab/>
            </w:r>
            <w:r>
              <w:rPr>
                <w:noProof/>
                <w:webHidden/>
              </w:rPr>
              <w:fldChar w:fldCharType="begin"/>
            </w:r>
            <w:r>
              <w:rPr>
                <w:noProof/>
                <w:webHidden/>
              </w:rPr>
              <w:instrText xml:space="preserve"> PAGEREF _Toc8825070 \h </w:instrText>
            </w:r>
            <w:r>
              <w:rPr>
                <w:noProof/>
                <w:webHidden/>
              </w:rPr>
            </w:r>
            <w:r>
              <w:rPr>
                <w:noProof/>
                <w:webHidden/>
              </w:rPr>
              <w:fldChar w:fldCharType="separate"/>
            </w:r>
            <w:r>
              <w:rPr>
                <w:noProof/>
                <w:webHidden/>
              </w:rPr>
              <w:t>12</w:t>
            </w:r>
            <w:r>
              <w:rPr>
                <w:noProof/>
                <w:webHidden/>
              </w:rPr>
              <w:fldChar w:fldCharType="end"/>
            </w:r>
          </w:hyperlink>
        </w:p>
        <w:p w14:paraId="6B0ED844" w14:textId="77777777" w:rsidR="0004047D" w:rsidRDefault="0004047D">
          <w:pPr>
            <w:pStyle w:val="TOC1"/>
            <w:rPr>
              <w:rFonts w:asciiTheme="minorHAnsi" w:eastAsiaTheme="minorEastAsia" w:hAnsiTheme="minorHAnsi" w:cstheme="minorBidi"/>
              <w:b w:val="0"/>
              <w:noProof/>
              <w:lang w:eastAsia="en-AU"/>
            </w:rPr>
          </w:pPr>
          <w:hyperlink w:anchor="_Toc8825071" w:history="1">
            <w:r w:rsidRPr="00E73198">
              <w:rPr>
                <w:rStyle w:val="Hyperlink"/>
                <w:noProof/>
              </w:rPr>
              <w:t>19</w:t>
            </w:r>
            <w:r>
              <w:rPr>
                <w:rFonts w:asciiTheme="minorHAnsi" w:eastAsiaTheme="minorEastAsia" w:hAnsiTheme="minorHAnsi" w:cstheme="minorBidi"/>
                <w:b w:val="0"/>
                <w:noProof/>
                <w:lang w:eastAsia="en-AU"/>
              </w:rPr>
              <w:tab/>
            </w:r>
            <w:r w:rsidRPr="00E73198">
              <w:rPr>
                <w:rStyle w:val="Hyperlink"/>
                <w:noProof/>
              </w:rPr>
              <w:t>Liabilities</w:t>
            </w:r>
            <w:r>
              <w:rPr>
                <w:noProof/>
                <w:webHidden/>
              </w:rPr>
              <w:tab/>
            </w:r>
            <w:r>
              <w:rPr>
                <w:noProof/>
                <w:webHidden/>
              </w:rPr>
              <w:fldChar w:fldCharType="begin"/>
            </w:r>
            <w:r>
              <w:rPr>
                <w:noProof/>
                <w:webHidden/>
              </w:rPr>
              <w:instrText xml:space="preserve"> PAGEREF _Toc8825071 \h </w:instrText>
            </w:r>
            <w:r>
              <w:rPr>
                <w:noProof/>
                <w:webHidden/>
              </w:rPr>
            </w:r>
            <w:r>
              <w:rPr>
                <w:noProof/>
                <w:webHidden/>
              </w:rPr>
              <w:fldChar w:fldCharType="separate"/>
            </w:r>
            <w:r>
              <w:rPr>
                <w:noProof/>
                <w:webHidden/>
              </w:rPr>
              <w:t>13</w:t>
            </w:r>
            <w:r>
              <w:rPr>
                <w:noProof/>
                <w:webHidden/>
              </w:rPr>
              <w:fldChar w:fldCharType="end"/>
            </w:r>
          </w:hyperlink>
        </w:p>
        <w:p w14:paraId="338B88C3"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72" w:history="1">
            <w:r w:rsidRPr="00E73198">
              <w:rPr>
                <w:rStyle w:val="Hyperlink"/>
                <w:noProof/>
              </w:rPr>
              <w:t>19.1</w:t>
            </w:r>
            <w:r>
              <w:rPr>
                <w:rFonts w:asciiTheme="minorHAnsi" w:eastAsiaTheme="minorEastAsia" w:hAnsiTheme="minorHAnsi" w:cstheme="minorBidi"/>
                <w:noProof/>
                <w:lang w:eastAsia="en-AU"/>
              </w:rPr>
              <w:tab/>
            </w:r>
            <w:r w:rsidRPr="00E73198">
              <w:rPr>
                <w:rStyle w:val="Hyperlink"/>
                <w:noProof/>
              </w:rPr>
              <w:t>Reduction in Liability</w:t>
            </w:r>
            <w:r>
              <w:rPr>
                <w:noProof/>
                <w:webHidden/>
              </w:rPr>
              <w:tab/>
            </w:r>
            <w:r>
              <w:rPr>
                <w:noProof/>
                <w:webHidden/>
              </w:rPr>
              <w:fldChar w:fldCharType="begin"/>
            </w:r>
            <w:r>
              <w:rPr>
                <w:noProof/>
                <w:webHidden/>
              </w:rPr>
              <w:instrText xml:space="preserve"> PAGEREF _Toc8825072 \h </w:instrText>
            </w:r>
            <w:r>
              <w:rPr>
                <w:noProof/>
                <w:webHidden/>
              </w:rPr>
            </w:r>
            <w:r>
              <w:rPr>
                <w:noProof/>
                <w:webHidden/>
              </w:rPr>
              <w:fldChar w:fldCharType="separate"/>
            </w:r>
            <w:r>
              <w:rPr>
                <w:noProof/>
                <w:webHidden/>
              </w:rPr>
              <w:t>13</w:t>
            </w:r>
            <w:r>
              <w:rPr>
                <w:noProof/>
                <w:webHidden/>
              </w:rPr>
              <w:fldChar w:fldCharType="end"/>
            </w:r>
          </w:hyperlink>
        </w:p>
        <w:p w14:paraId="0B0A7596"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73" w:history="1">
            <w:r w:rsidRPr="00E73198">
              <w:rPr>
                <w:rStyle w:val="Hyperlink"/>
                <w:noProof/>
              </w:rPr>
              <w:t>19.2</w:t>
            </w:r>
            <w:r>
              <w:rPr>
                <w:rFonts w:asciiTheme="minorHAnsi" w:eastAsiaTheme="minorEastAsia" w:hAnsiTheme="minorHAnsi" w:cstheme="minorBidi"/>
                <w:noProof/>
                <w:lang w:eastAsia="en-AU"/>
              </w:rPr>
              <w:tab/>
            </w:r>
            <w:r w:rsidRPr="00E73198">
              <w:rPr>
                <w:rStyle w:val="Hyperlink"/>
                <w:noProof/>
              </w:rPr>
              <w:t>Limitation of Liability</w:t>
            </w:r>
            <w:r>
              <w:rPr>
                <w:noProof/>
                <w:webHidden/>
              </w:rPr>
              <w:tab/>
            </w:r>
            <w:r>
              <w:rPr>
                <w:noProof/>
                <w:webHidden/>
              </w:rPr>
              <w:fldChar w:fldCharType="begin"/>
            </w:r>
            <w:r>
              <w:rPr>
                <w:noProof/>
                <w:webHidden/>
              </w:rPr>
              <w:instrText xml:space="preserve"> PAGEREF _Toc8825073 \h </w:instrText>
            </w:r>
            <w:r>
              <w:rPr>
                <w:noProof/>
                <w:webHidden/>
              </w:rPr>
            </w:r>
            <w:r>
              <w:rPr>
                <w:noProof/>
                <w:webHidden/>
              </w:rPr>
              <w:fldChar w:fldCharType="separate"/>
            </w:r>
            <w:r>
              <w:rPr>
                <w:noProof/>
                <w:webHidden/>
              </w:rPr>
              <w:t>13</w:t>
            </w:r>
            <w:r>
              <w:rPr>
                <w:noProof/>
                <w:webHidden/>
              </w:rPr>
              <w:fldChar w:fldCharType="end"/>
            </w:r>
          </w:hyperlink>
        </w:p>
        <w:p w14:paraId="2B4DBFAE"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74" w:history="1">
            <w:r w:rsidRPr="00E73198">
              <w:rPr>
                <w:rStyle w:val="Hyperlink"/>
                <w:noProof/>
              </w:rPr>
              <w:t>19.3</w:t>
            </w:r>
            <w:r>
              <w:rPr>
                <w:rFonts w:asciiTheme="minorHAnsi" w:eastAsiaTheme="minorEastAsia" w:hAnsiTheme="minorHAnsi" w:cstheme="minorBidi"/>
                <w:noProof/>
                <w:lang w:eastAsia="en-AU"/>
              </w:rPr>
              <w:tab/>
            </w:r>
            <w:r w:rsidRPr="00E73198">
              <w:rPr>
                <w:rStyle w:val="Hyperlink"/>
                <w:noProof/>
              </w:rPr>
              <w:t>Joint and Several Liability</w:t>
            </w:r>
            <w:r>
              <w:rPr>
                <w:noProof/>
                <w:webHidden/>
              </w:rPr>
              <w:tab/>
            </w:r>
            <w:r>
              <w:rPr>
                <w:noProof/>
                <w:webHidden/>
              </w:rPr>
              <w:fldChar w:fldCharType="begin"/>
            </w:r>
            <w:r>
              <w:rPr>
                <w:noProof/>
                <w:webHidden/>
              </w:rPr>
              <w:instrText xml:space="preserve"> PAGEREF _Toc8825074 \h </w:instrText>
            </w:r>
            <w:r>
              <w:rPr>
                <w:noProof/>
                <w:webHidden/>
              </w:rPr>
            </w:r>
            <w:r>
              <w:rPr>
                <w:noProof/>
                <w:webHidden/>
              </w:rPr>
              <w:fldChar w:fldCharType="separate"/>
            </w:r>
            <w:r>
              <w:rPr>
                <w:noProof/>
                <w:webHidden/>
              </w:rPr>
              <w:t>13</w:t>
            </w:r>
            <w:r>
              <w:rPr>
                <w:noProof/>
                <w:webHidden/>
              </w:rPr>
              <w:fldChar w:fldCharType="end"/>
            </w:r>
          </w:hyperlink>
        </w:p>
        <w:p w14:paraId="60BF34ED" w14:textId="77777777" w:rsidR="0004047D" w:rsidRDefault="0004047D">
          <w:pPr>
            <w:pStyle w:val="TOC1"/>
            <w:rPr>
              <w:rFonts w:asciiTheme="minorHAnsi" w:eastAsiaTheme="minorEastAsia" w:hAnsiTheme="minorHAnsi" w:cstheme="minorBidi"/>
              <w:b w:val="0"/>
              <w:noProof/>
              <w:lang w:eastAsia="en-AU"/>
            </w:rPr>
          </w:pPr>
          <w:hyperlink w:anchor="_Toc8825075" w:history="1">
            <w:r w:rsidRPr="00E73198">
              <w:rPr>
                <w:rStyle w:val="Hyperlink"/>
                <w:noProof/>
              </w:rPr>
              <w:t>20</w:t>
            </w:r>
            <w:r>
              <w:rPr>
                <w:rFonts w:asciiTheme="minorHAnsi" w:eastAsiaTheme="minorEastAsia" w:hAnsiTheme="minorHAnsi" w:cstheme="minorBidi"/>
                <w:b w:val="0"/>
                <w:noProof/>
                <w:lang w:eastAsia="en-AU"/>
              </w:rPr>
              <w:tab/>
            </w:r>
            <w:r w:rsidRPr="00E73198">
              <w:rPr>
                <w:rStyle w:val="Hyperlink"/>
                <w:noProof/>
              </w:rPr>
              <w:t>Insurances</w:t>
            </w:r>
            <w:r>
              <w:rPr>
                <w:noProof/>
                <w:webHidden/>
              </w:rPr>
              <w:tab/>
            </w:r>
            <w:r>
              <w:rPr>
                <w:noProof/>
                <w:webHidden/>
              </w:rPr>
              <w:fldChar w:fldCharType="begin"/>
            </w:r>
            <w:r>
              <w:rPr>
                <w:noProof/>
                <w:webHidden/>
              </w:rPr>
              <w:instrText xml:space="preserve"> PAGEREF _Toc8825075 \h </w:instrText>
            </w:r>
            <w:r>
              <w:rPr>
                <w:noProof/>
                <w:webHidden/>
              </w:rPr>
            </w:r>
            <w:r>
              <w:rPr>
                <w:noProof/>
                <w:webHidden/>
              </w:rPr>
              <w:fldChar w:fldCharType="separate"/>
            </w:r>
            <w:r>
              <w:rPr>
                <w:noProof/>
                <w:webHidden/>
              </w:rPr>
              <w:t>13</w:t>
            </w:r>
            <w:r>
              <w:rPr>
                <w:noProof/>
                <w:webHidden/>
              </w:rPr>
              <w:fldChar w:fldCharType="end"/>
            </w:r>
          </w:hyperlink>
        </w:p>
        <w:p w14:paraId="225E4336"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76" w:history="1">
            <w:r w:rsidRPr="00E73198">
              <w:rPr>
                <w:rStyle w:val="Hyperlink"/>
                <w:noProof/>
              </w:rPr>
              <w:t>20.1</w:t>
            </w:r>
            <w:r>
              <w:rPr>
                <w:rFonts w:asciiTheme="minorHAnsi" w:eastAsiaTheme="minorEastAsia" w:hAnsiTheme="minorHAnsi" w:cstheme="minorBidi"/>
                <w:noProof/>
                <w:lang w:eastAsia="en-AU"/>
              </w:rPr>
              <w:tab/>
            </w:r>
            <w:r w:rsidRPr="00E73198">
              <w:rPr>
                <w:rStyle w:val="Hyperlink"/>
                <w:noProof/>
              </w:rPr>
              <w:t>Workers Compensation Insurance</w:t>
            </w:r>
            <w:r>
              <w:rPr>
                <w:noProof/>
                <w:webHidden/>
              </w:rPr>
              <w:tab/>
            </w:r>
            <w:r>
              <w:rPr>
                <w:noProof/>
                <w:webHidden/>
              </w:rPr>
              <w:fldChar w:fldCharType="begin"/>
            </w:r>
            <w:r>
              <w:rPr>
                <w:noProof/>
                <w:webHidden/>
              </w:rPr>
              <w:instrText xml:space="preserve"> PAGEREF _Toc8825076 \h </w:instrText>
            </w:r>
            <w:r>
              <w:rPr>
                <w:noProof/>
                <w:webHidden/>
              </w:rPr>
            </w:r>
            <w:r>
              <w:rPr>
                <w:noProof/>
                <w:webHidden/>
              </w:rPr>
              <w:fldChar w:fldCharType="separate"/>
            </w:r>
            <w:r>
              <w:rPr>
                <w:noProof/>
                <w:webHidden/>
              </w:rPr>
              <w:t>13</w:t>
            </w:r>
            <w:r>
              <w:rPr>
                <w:noProof/>
                <w:webHidden/>
              </w:rPr>
              <w:fldChar w:fldCharType="end"/>
            </w:r>
          </w:hyperlink>
        </w:p>
        <w:p w14:paraId="154543AA"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77" w:history="1">
            <w:r w:rsidRPr="00E73198">
              <w:rPr>
                <w:rStyle w:val="Hyperlink"/>
                <w:noProof/>
              </w:rPr>
              <w:t>20.2</w:t>
            </w:r>
            <w:r>
              <w:rPr>
                <w:rFonts w:asciiTheme="minorHAnsi" w:eastAsiaTheme="minorEastAsia" w:hAnsiTheme="minorHAnsi" w:cstheme="minorBidi"/>
                <w:noProof/>
                <w:lang w:eastAsia="en-AU"/>
              </w:rPr>
              <w:tab/>
            </w:r>
            <w:r w:rsidRPr="00E73198">
              <w:rPr>
                <w:rStyle w:val="Hyperlink"/>
                <w:noProof/>
              </w:rPr>
              <w:t>Public Liability Insurance</w:t>
            </w:r>
            <w:r>
              <w:rPr>
                <w:noProof/>
                <w:webHidden/>
              </w:rPr>
              <w:tab/>
            </w:r>
            <w:r>
              <w:rPr>
                <w:noProof/>
                <w:webHidden/>
              </w:rPr>
              <w:fldChar w:fldCharType="begin"/>
            </w:r>
            <w:r>
              <w:rPr>
                <w:noProof/>
                <w:webHidden/>
              </w:rPr>
              <w:instrText xml:space="preserve"> PAGEREF _Toc8825077 \h </w:instrText>
            </w:r>
            <w:r>
              <w:rPr>
                <w:noProof/>
                <w:webHidden/>
              </w:rPr>
            </w:r>
            <w:r>
              <w:rPr>
                <w:noProof/>
                <w:webHidden/>
              </w:rPr>
              <w:fldChar w:fldCharType="separate"/>
            </w:r>
            <w:r>
              <w:rPr>
                <w:noProof/>
                <w:webHidden/>
              </w:rPr>
              <w:t>14</w:t>
            </w:r>
            <w:r>
              <w:rPr>
                <w:noProof/>
                <w:webHidden/>
              </w:rPr>
              <w:fldChar w:fldCharType="end"/>
            </w:r>
          </w:hyperlink>
        </w:p>
        <w:p w14:paraId="1D418A74"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78" w:history="1">
            <w:r w:rsidRPr="00E73198">
              <w:rPr>
                <w:rStyle w:val="Hyperlink"/>
                <w:noProof/>
              </w:rPr>
              <w:t>20.3</w:t>
            </w:r>
            <w:r>
              <w:rPr>
                <w:rFonts w:asciiTheme="minorHAnsi" w:eastAsiaTheme="minorEastAsia" w:hAnsiTheme="minorHAnsi" w:cstheme="minorBidi"/>
                <w:noProof/>
                <w:lang w:eastAsia="en-AU"/>
              </w:rPr>
              <w:tab/>
            </w:r>
            <w:r w:rsidRPr="00E73198">
              <w:rPr>
                <w:rStyle w:val="Hyperlink"/>
                <w:noProof/>
              </w:rPr>
              <w:t>Product Liability Insurance</w:t>
            </w:r>
            <w:r>
              <w:rPr>
                <w:noProof/>
                <w:webHidden/>
              </w:rPr>
              <w:tab/>
            </w:r>
            <w:r>
              <w:rPr>
                <w:noProof/>
                <w:webHidden/>
              </w:rPr>
              <w:fldChar w:fldCharType="begin"/>
            </w:r>
            <w:r>
              <w:rPr>
                <w:noProof/>
                <w:webHidden/>
              </w:rPr>
              <w:instrText xml:space="preserve"> PAGEREF _Toc8825078 \h </w:instrText>
            </w:r>
            <w:r>
              <w:rPr>
                <w:noProof/>
                <w:webHidden/>
              </w:rPr>
            </w:r>
            <w:r>
              <w:rPr>
                <w:noProof/>
                <w:webHidden/>
              </w:rPr>
              <w:fldChar w:fldCharType="separate"/>
            </w:r>
            <w:r>
              <w:rPr>
                <w:noProof/>
                <w:webHidden/>
              </w:rPr>
              <w:t>14</w:t>
            </w:r>
            <w:r>
              <w:rPr>
                <w:noProof/>
                <w:webHidden/>
              </w:rPr>
              <w:fldChar w:fldCharType="end"/>
            </w:r>
          </w:hyperlink>
        </w:p>
        <w:p w14:paraId="766958BB"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79" w:history="1">
            <w:r w:rsidRPr="00E73198">
              <w:rPr>
                <w:rStyle w:val="Hyperlink"/>
                <w:noProof/>
              </w:rPr>
              <w:t>20.4</w:t>
            </w:r>
            <w:r>
              <w:rPr>
                <w:rFonts w:asciiTheme="minorHAnsi" w:eastAsiaTheme="minorEastAsia" w:hAnsiTheme="minorHAnsi" w:cstheme="minorBidi"/>
                <w:noProof/>
                <w:lang w:eastAsia="en-AU"/>
              </w:rPr>
              <w:tab/>
            </w:r>
            <w:r w:rsidRPr="00E73198">
              <w:rPr>
                <w:rStyle w:val="Hyperlink"/>
                <w:noProof/>
              </w:rPr>
              <w:t>Lodgement of Certificates of Currency</w:t>
            </w:r>
            <w:r>
              <w:rPr>
                <w:noProof/>
                <w:webHidden/>
              </w:rPr>
              <w:tab/>
            </w:r>
            <w:r>
              <w:rPr>
                <w:noProof/>
                <w:webHidden/>
              </w:rPr>
              <w:fldChar w:fldCharType="begin"/>
            </w:r>
            <w:r>
              <w:rPr>
                <w:noProof/>
                <w:webHidden/>
              </w:rPr>
              <w:instrText xml:space="preserve"> PAGEREF _Toc8825079 \h </w:instrText>
            </w:r>
            <w:r>
              <w:rPr>
                <w:noProof/>
                <w:webHidden/>
              </w:rPr>
            </w:r>
            <w:r>
              <w:rPr>
                <w:noProof/>
                <w:webHidden/>
              </w:rPr>
              <w:fldChar w:fldCharType="separate"/>
            </w:r>
            <w:r>
              <w:rPr>
                <w:noProof/>
                <w:webHidden/>
              </w:rPr>
              <w:t>14</w:t>
            </w:r>
            <w:r>
              <w:rPr>
                <w:noProof/>
                <w:webHidden/>
              </w:rPr>
              <w:fldChar w:fldCharType="end"/>
            </w:r>
          </w:hyperlink>
        </w:p>
        <w:p w14:paraId="427E00E9" w14:textId="77777777" w:rsidR="0004047D" w:rsidRDefault="0004047D">
          <w:pPr>
            <w:pStyle w:val="TOC1"/>
            <w:rPr>
              <w:rFonts w:asciiTheme="minorHAnsi" w:eastAsiaTheme="minorEastAsia" w:hAnsiTheme="minorHAnsi" w:cstheme="minorBidi"/>
              <w:b w:val="0"/>
              <w:noProof/>
              <w:lang w:eastAsia="en-AU"/>
            </w:rPr>
          </w:pPr>
          <w:hyperlink w:anchor="_Toc8825080" w:history="1">
            <w:r w:rsidRPr="00E73198">
              <w:rPr>
                <w:rStyle w:val="Hyperlink"/>
                <w:noProof/>
              </w:rPr>
              <w:t>21</w:t>
            </w:r>
            <w:r>
              <w:rPr>
                <w:rFonts w:asciiTheme="minorHAnsi" w:eastAsiaTheme="minorEastAsia" w:hAnsiTheme="minorHAnsi" w:cstheme="minorBidi"/>
                <w:b w:val="0"/>
                <w:noProof/>
                <w:lang w:eastAsia="en-AU"/>
              </w:rPr>
              <w:tab/>
            </w:r>
            <w:r w:rsidRPr="00E73198">
              <w:rPr>
                <w:rStyle w:val="Hyperlink"/>
                <w:noProof/>
              </w:rPr>
              <w:t>Delivery, Acceptance and Rejection</w:t>
            </w:r>
            <w:r>
              <w:rPr>
                <w:noProof/>
                <w:webHidden/>
              </w:rPr>
              <w:tab/>
            </w:r>
            <w:r>
              <w:rPr>
                <w:noProof/>
                <w:webHidden/>
              </w:rPr>
              <w:fldChar w:fldCharType="begin"/>
            </w:r>
            <w:r>
              <w:rPr>
                <w:noProof/>
                <w:webHidden/>
              </w:rPr>
              <w:instrText xml:space="preserve"> PAGEREF _Toc8825080 \h </w:instrText>
            </w:r>
            <w:r>
              <w:rPr>
                <w:noProof/>
                <w:webHidden/>
              </w:rPr>
            </w:r>
            <w:r>
              <w:rPr>
                <w:noProof/>
                <w:webHidden/>
              </w:rPr>
              <w:fldChar w:fldCharType="separate"/>
            </w:r>
            <w:r>
              <w:rPr>
                <w:noProof/>
                <w:webHidden/>
              </w:rPr>
              <w:t>15</w:t>
            </w:r>
            <w:r>
              <w:rPr>
                <w:noProof/>
                <w:webHidden/>
              </w:rPr>
              <w:fldChar w:fldCharType="end"/>
            </w:r>
          </w:hyperlink>
        </w:p>
        <w:p w14:paraId="76F5B199"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81" w:history="1">
            <w:r w:rsidRPr="00E73198">
              <w:rPr>
                <w:rStyle w:val="Hyperlink"/>
                <w:noProof/>
              </w:rPr>
              <w:t>21.1</w:t>
            </w:r>
            <w:r>
              <w:rPr>
                <w:rFonts w:asciiTheme="minorHAnsi" w:eastAsiaTheme="minorEastAsia" w:hAnsiTheme="minorHAnsi" w:cstheme="minorBidi"/>
                <w:noProof/>
                <w:lang w:eastAsia="en-AU"/>
              </w:rPr>
              <w:tab/>
            </w:r>
            <w:r w:rsidRPr="00E73198">
              <w:rPr>
                <w:rStyle w:val="Hyperlink"/>
                <w:noProof/>
              </w:rPr>
              <w:t>Delivery and Acceptance</w:t>
            </w:r>
            <w:r>
              <w:rPr>
                <w:noProof/>
                <w:webHidden/>
              </w:rPr>
              <w:tab/>
            </w:r>
            <w:r>
              <w:rPr>
                <w:noProof/>
                <w:webHidden/>
              </w:rPr>
              <w:fldChar w:fldCharType="begin"/>
            </w:r>
            <w:r>
              <w:rPr>
                <w:noProof/>
                <w:webHidden/>
              </w:rPr>
              <w:instrText xml:space="preserve"> PAGEREF _Toc8825081 \h </w:instrText>
            </w:r>
            <w:r>
              <w:rPr>
                <w:noProof/>
                <w:webHidden/>
              </w:rPr>
            </w:r>
            <w:r>
              <w:rPr>
                <w:noProof/>
                <w:webHidden/>
              </w:rPr>
              <w:fldChar w:fldCharType="separate"/>
            </w:r>
            <w:r>
              <w:rPr>
                <w:noProof/>
                <w:webHidden/>
              </w:rPr>
              <w:t>15</w:t>
            </w:r>
            <w:r>
              <w:rPr>
                <w:noProof/>
                <w:webHidden/>
              </w:rPr>
              <w:fldChar w:fldCharType="end"/>
            </w:r>
          </w:hyperlink>
        </w:p>
        <w:p w14:paraId="4AAB3B4F"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82" w:history="1">
            <w:r w:rsidRPr="00E73198">
              <w:rPr>
                <w:rStyle w:val="Hyperlink"/>
                <w:noProof/>
              </w:rPr>
              <w:t>21.2</w:t>
            </w:r>
            <w:r>
              <w:rPr>
                <w:rFonts w:asciiTheme="minorHAnsi" w:eastAsiaTheme="minorEastAsia" w:hAnsiTheme="minorHAnsi" w:cstheme="minorBidi"/>
                <w:noProof/>
                <w:lang w:eastAsia="en-AU"/>
              </w:rPr>
              <w:tab/>
            </w:r>
            <w:r w:rsidRPr="00E73198">
              <w:rPr>
                <w:rStyle w:val="Hyperlink"/>
                <w:noProof/>
              </w:rPr>
              <w:t>Rejection</w:t>
            </w:r>
            <w:r>
              <w:rPr>
                <w:noProof/>
                <w:webHidden/>
              </w:rPr>
              <w:tab/>
            </w:r>
            <w:r>
              <w:rPr>
                <w:noProof/>
                <w:webHidden/>
              </w:rPr>
              <w:fldChar w:fldCharType="begin"/>
            </w:r>
            <w:r>
              <w:rPr>
                <w:noProof/>
                <w:webHidden/>
              </w:rPr>
              <w:instrText xml:space="preserve"> PAGEREF _Toc8825082 \h </w:instrText>
            </w:r>
            <w:r>
              <w:rPr>
                <w:noProof/>
                <w:webHidden/>
              </w:rPr>
            </w:r>
            <w:r>
              <w:rPr>
                <w:noProof/>
                <w:webHidden/>
              </w:rPr>
              <w:fldChar w:fldCharType="separate"/>
            </w:r>
            <w:r>
              <w:rPr>
                <w:noProof/>
                <w:webHidden/>
              </w:rPr>
              <w:t>15</w:t>
            </w:r>
            <w:r>
              <w:rPr>
                <w:noProof/>
                <w:webHidden/>
              </w:rPr>
              <w:fldChar w:fldCharType="end"/>
            </w:r>
          </w:hyperlink>
        </w:p>
        <w:p w14:paraId="260F21F0" w14:textId="77777777" w:rsidR="0004047D" w:rsidRDefault="0004047D">
          <w:pPr>
            <w:pStyle w:val="TOC1"/>
            <w:rPr>
              <w:rFonts w:asciiTheme="minorHAnsi" w:eastAsiaTheme="minorEastAsia" w:hAnsiTheme="minorHAnsi" w:cstheme="minorBidi"/>
              <w:b w:val="0"/>
              <w:noProof/>
              <w:lang w:eastAsia="en-AU"/>
            </w:rPr>
          </w:pPr>
          <w:hyperlink w:anchor="_Toc8825083" w:history="1">
            <w:r w:rsidRPr="00E73198">
              <w:rPr>
                <w:rStyle w:val="Hyperlink"/>
                <w:noProof/>
              </w:rPr>
              <w:t>22</w:t>
            </w:r>
            <w:r>
              <w:rPr>
                <w:rFonts w:asciiTheme="minorHAnsi" w:eastAsiaTheme="minorEastAsia" w:hAnsiTheme="minorHAnsi" w:cstheme="minorBidi"/>
                <w:b w:val="0"/>
                <w:noProof/>
                <w:lang w:eastAsia="en-AU"/>
              </w:rPr>
              <w:tab/>
            </w:r>
            <w:r w:rsidRPr="00E73198">
              <w:rPr>
                <w:rStyle w:val="Hyperlink"/>
                <w:noProof/>
              </w:rPr>
              <w:t>Warranty Period</w:t>
            </w:r>
            <w:r>
              <w:rPr>
                <w:noProof/>
                <w:webHidden/>
              </w:rPr>
              <w:tab/>
            </w:r>
            <w:r>
              <w:rPr>
                <w:noProof/>
                <w:webHidden/>
              </w:rPr>
              <w:fldChar w:fldCharType="begin"/>
            </w:r>
            <w:r>
              <w:rPr>
                <w:noProof/>
                <w:webHidden/>
              </w:rPr>
              <w:instrText xml:space="preserve"> PAGEREF _Toc8825083 \h </w:instrText>
            </w:r>
            <w:r>
              <w:rPr>
                <w:noProof/>
                <w:webHidden/>
              </w:rPr>
            </w:r>
            <w:r>
              <w:rPr>
                <w:noProof/>
                <w:webHidden/>
              </w:rPr>
              <w:fldChar w:fldCharType="separate"/>
            </w:r>
            <w:r>
              <w:rPr>
                <w:noProof/>
                <w:webHidden/>
              </w:rPr>
              <w:t>15</w:t>
            </w:r>
            <w:r>
              <w:rPr>
                <w:noProof/>
                <w:webHidden/>
              </w:rPr>
              <w:fldChar w:fldCharType="end"/>
            </w:r>
          </w:hyperlink>
        </w:p>
        <w:p w14:paraId="2D95BEAB" w14:textId="77777777" w:rsidR="0004047D" w:rsidRDefault="0004047D">
          <w:pPr>
            <w:pStyle w:val="TOC1"/>
            <w:rPr>
              <w:rFonts w:asciiTheme="minorHAnsi" w:eastAsiaTheme="minorEastAsia" w:hAnsiTheme="minorHAnsi" w:cstheme="minorBidi"/>
              <w:b w:val="0"/>
              <w:noProof/>
              <w:lang w:eastAsia="en-AU"/>
            </w:rPr>
          </w:pPr>
          <w:hyperlink w:anchor="_Toc8825084" w:history="1">
            <w:r w:rsidRPr="00E73198">
              <w:rPr>
                <w:rStyle w:val="Hyperlink"/>
                <w:noProof/>
              </w:rPr>
              <w:t>23</w:t>
            </w:r>
            <w:r>
              <w:rPr>
                <w:rFonts w:asciiTheme="minorHAnsi" w:eastAsiaTheme="minorEastAsia" w:hAnsiTheme="minorHAnsi" w:cstheme="minorBidi"/>
                <w:b w:val="0"/>
                <w:noProof/>
                <w:lang w:eastAsia="en-AU"/>
              </w:rPr>
              <w:tab/>
            </w:r>
            <w:r w:rsidRPr="00E73198">
              <w:rPr>
                <w:rStyle w:val="Hyperlink"/>
                <w:noProof/>
              </w:rPr>
              <w:t>Invoicing and Payment</w:t>
            </w:r>
            <w:r>
              <w:rPr>
                <w:noProof/>
                <w:webHidden/>
              </w:rPr>
              <w:tab/>
            </w:r>
            <w:r>
              <w:rPr>
                <w:noProof/>
                <w:webHidden/>
              </w:rPr>
              <w:fldChar w:fldCharType="begin"/>
            </w:r>
            <w:r>
              <w:rPr>
                <w:noProof/>
                <w:webHidden/>
              </w:rPr>
              <w:instrText xml:space="preserve"> PAGEREF _Toc8825084 \h </w:instrText>
            </w:r>
            <w:r>
              <w:rPr>
                <w:noProof/>
                <w:webHidden/>
              </w:rPr>
            </w:r>
            <w:r>
              <w:rPr>
                <w:noProof/>
                <w:webHidden/>
              </w:rPr>
              <w:fldChar w:fldCharType="separate"/>
            </w:r>
            <w:r>
              <w:rPr>
                <w:noProof/>
                <w:webHidden/>
              </w:rPr>
              <w:t>15</w:t>
            </w:r>
            <w:r>
              <w:rPr>
                <w:noProof/>
                <w:webHidden/>
              </w:rPr>
              <w:fldChar w:fldCharType="end"/>
            </w:r>
          </w:hyperlink>
        </w:p>
        <w:p w14:paraId="64C06EBA"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85" w:history="1">
            <w:r w:rsidRPr="00E73198">
              <w:rPr>
                <w:rStyle w:val="Hyperlink"/>
                <w:noProof/>
              </w:rPr>
              <w:t>23.1</w:t>
            </w:r>
            <w:r>
              <w:rPr>
                <w:rFonts w:asciiTheme="minorHAnsi" w:eastAsiaTheme="minorEastAsia" w:hAnsiTheme="minorHAnsi" w:cstheme="minorBidi"/>
                <w:noProof/>
                <w:lang w:eastAsia="en-AU"/>
              </w:rPr>
              <w:tab/>
            </w:r>
            <w:r w:rsidRPr="00E73198">
              <w:rPr>
                <w:rStyle w:val="Hyperlink"/>
                <w:noProof/>
              </w:rPr>
              <w:t>Invoicing</w:t>
            </w:r>
            <w:r>
              <w:rPr>
                <w:noProof/>
                <w:webHidden/>
              </w:rPr>
              <w:tab/>
            </w:r>
            <w:r>
              <w:rPr>
                <w:noProof/>
                <w:webHidden/>
              </w:rPr>
              <w:fldChar w:fldCharType="begin"/>
            </w:r>
            <w:r>
              <w:rPr>
                <w:noProof/>
                <w:webHidden/>
              </w:rPr>
              <w:instrText xml:space="preserve"> PAGEREF _Toc8825085 \h </w:instrText>
            </w:r>
            <w:r>
              <w:rPr>
                <w:noProof/>
                <w:webHidden/>
              </w:rPr>
            </w:r>
            <w:r>
              <w:rPr>
                <w:noProof/>
                <w:webHidden/>
              </w:rPr>
              <w:fldChar w:fldCharType="separate"/>
            </w:r>
            <w:r>
              <w:rPr>
                <w:noProof/>
                <w:webHidden/>
              </w:rPr>
              <w:t>15</w:t>
            </w:r>
            <w:r>
              <w:rPr>
                <w:noProof/>
                <w:webHidden/>
              </w:rPr>
              <w:fldChar w:fldCharType="end"/>
            </w:r>
          </w:hyperlink>
        </w:p>
        <w:p w14:paraId="4564AFC9"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86" w:history="1">
            <w:r w:rsidRPr="00E73198">
              <w:rPr>
                <w:rStyle w:val="Hyperlink"/>
                <w:noProof/>
              </w:rPr>
              <w:t>23.2</w:t>
            </w:r>
            <w:r>
              <w:rPr>
                <w:rFonts w:asciiTheme="minorHAnsi" w:eastAsiaTheme="minorEastAsia" w:hAnsiTheme="minorHAnsi" w:cstheme="minorBidi"/>
                <w:noProof/>
                <w:lang w:eastAsia="en-AU"/>
              </w:rPr>
              <w:tab/>
            </w:r>
            <w:r w:rsidRPr="00E73198">
              <w:rPr>
                <w:rStyle w:val="Hyperlink"/>
                <w:noProof/>
              </w:rPr>
              <w:t>Payment and Interest</w:t>
            </w:r>
            <w:r>
              <w:rPr>
                <w:noProof/>
                <w:webHidden/>
              </w:rPr>
              <w:tab/>
            </w:r>
            <w:r>
              <w:rPr>
                <w:noProof/>
                <w:webHidden/>
              </w:rPr>
              <w:fldChar w:fldCharType="begin"/>
            </w:r>
            <w:r>
              <w:rPr>
                <w:noProof/>
                <w:webHidden/>
              </w:rPr>
              <w:instrText xml:space="preserve"> PAGEREF _Toc8825086 \h </w:instrText>
            </w:r>
            <w:r>
              <w:rPr>
                <w:noProof/>
                <w:webHidden/>
              </w:rPr>
            </w:r>
            <w:r>
              <w:rPr>
                <w:noProof/>
                <w:webHidden/>
              </w:rPr>
              <w:fldChar w:fldCharType="separate"/>
            </w:r>
            <w:r>
              <w:rPr>
                <w:noProof/>
                <w:webHidden/>
              </w:rPr>
              <w:t>16</w:t>
            </w:r>
            <w:r>
              <w:rPr>
                <w:noProof/>
                <w:webHidden/>
              </w:rPr>
              <w:fldChar w:fldCharType="end"/>
            </w:r>
          </w:hyperlink>
        </w:p>
        <w:p w14:paraId="42B8802B" w14:textId="77777777" w:rsidR="0004047D" w:rsidRDefault="0004047D">
          <w:pPr>
            <w:pStyle w:val="TOC1"/>
            <w:rPr>
              <w:rFonts w:asciiTheme="minorHAnsi" w:eastAsiaTheme="minorEastAsia" w:hAnsiTheme="minorHAnsi" w:cstheme="minorBidi"/>
              <w:b w:val="0"/>
              <w:noProof/>
              <w:lang w:eastAsia="en-AU"/>
            </w:rPr>
          </w:pPr>
          <w:hyperlink w:anchor="_Toc8825087" w:history="1">
            <w:r w:rsidRPr="00E73198">
              <w:rPr>
                <w:rStyle w:val="Hyperlink"/>
                <w:noProof/>
              </w:rPr>
              <w:t>24</w:t>
            </w:r>
            <w:r>
              <w:rPr>
                <w:rFonts w:asciiTheme="minorHAnsi" w:eastAsiaTheme="minorEastAsia" w:hAnsiTheme="minorHAnsi" w:cstheme="minorBidi"/>
                <w:b w:val="0"/>
                <w:noProof/>
                <w:lang w:eastAsia="en-AU"/>
              </w:rPr>
              <w:tab/>
            </w:r>
            <w:r w:rsidRPr="00E73198">
              <w:rPr>
                <w:rStyle w:val="Hyperlink"/>
                <w:noProof/>
              </w:rPr>
              <w:t>Variations</w:t>
            </w:r>
            <w:r>
              <w:rPr>
                <w:noProof/>
                <w:webHidden/>
              </w:rPr>
              <w:tab/>
            </w:r>
            <w:r>
              <w:rPr>
                <w:noProof/>
                <w:webHidden/>
              </w:rPr>
              <w:fldChar w:fldCharType="begin"/>
            </w:r>
            <w:r>
              <w:rPr>
                <w:noProof/>
                <w:webHidden/>
              </w:rPr>
              <w:instrText xml:space="preserve"> PAGEREF _Toc8825087 \h </w:instrText>
            </w:r>
            <w:r>
              <w:rPr>
                <w:noProof/>
                <w:webHidden/>
              </w:rPr>
            </w:r>
            <w:r>
              <w:rPr>
                <w:noProof/>
                <w:webHidden/>
              </w:rPr>
              <w:fldChar w:fldCharType="separate"/>
            </w:r>
            <w:r>
              <w:rPr>
                <w:noProof/>
                <w:webHidden/>
              </w:rPr>
              <w:t>17</w:t>
            </w:r>
            <w:r>
              <w:rPr>
                <w:noProof/>
                <w:webHidden/>
              </w:rPr>
              <w:fldChar w:fldCharType="end"/>
            </w:r>
          </w:hyperlink>
        </w:p>
        <w:p w14:paraId="3B19DCC5" w14:textId="77777777" w:rsidR="0004047D" w:rsidRDefault="0004047D">
          <w:pPr>
            <w:pStyle w:val="TOC1"/>
            <w:rPr>
              <w:rFonts w:asciiTheme="minorHAnsi" w:eastAsiaTheme="minorEastAsia" w:hAnsiTheme="minorHAnsi" w:cstheme="minorBidi"/>
              <w:b w:val="0"/>
              <w:noProof/>
              <w:lang w:eastAsia="en-AU"/>
            </w:rPr>
          </w:pPr>
          <w:hyperlink w:anchor="_Toc8825088" w:history="1">
            <w:r w:rsidRPr="00E73198">
              <w:rPr>
                <w:rStyle w:val="Hyperlink"/>
                <w:noProof/>
              </w:rPr>
              <w:t>25</w:t>
            </w:r>
            <w:r>
              <w:rPr>
                <w:rFonts w:asciiTheme="minorHAnsi" w:eastAsiaTheme="minorEastAsia" w:hAnsiTheme="minorHAnsi" w:cstheme="minorBidi"/>
                <w:b w:val="0"/>
                <w:noProof/>
                <w:lang w:eastAsia="en-AU"/>
              </w:rPr>
              <w:tab/>
            </w:r>
            <w:r w:rsidRPr="00E73198">
              <w:rPr>
                <w:rStyle w:val="Hyperlink"/>
                <w:noProof/>
              </w:rPr>
              <w:t>Assignment</w:t>
            </w:r>
            <w:r>
              <w:rPr>
                <w:noProof/>
                <w:webHidden/>
              </w:rPr>
              <w:tab/>
            </w:r>
            <w:r>
              <w:rPr>
                <w:noProof/>
                <w:webHidden/>
              </w:rPr>
              <w:fldChar w:fldCharType="begin"/>
            </w:r>
            <w:r>
              <w:rPr>
                <w:noProof/>
                <w:webHidden/>
              </w:rPr>
              <w:instrText xml:space="preserve"> PAGEREF _Toc8825088 \h </w:instrText>
            </w:r>
            <w:r>
              <w:rPr>
                <w:noProof/>
                <w:webHidden/>
              </w:rPr>
            </w:r>
            <w:r>
              <w:rPr>
                <w:noProof/>
                <w:webHidden/>
              </w:rPr>
              <w:fldChar w:fldCharType="separate"/>
            </w:r>
            <w:r>
              <w:rPr>
                <w:noProof/>
                <w:webHidden/>
              </w:rPr>
              <w:t>17</w:t>
            </w:r>
            <w:r>
              <w:rPr>
                <w:noProof/>
                <w:webHidden/>
              </w:rPr>
              <w:fldChar w:fldCharType="end"/>
            </w:r>
          </w:hyperlink>
        </w:p>
        <w:p w14:paraId="6A3741AA" w14:textId="77777777" w:rsidR="0004047D" w:rsidRDefault="0004047D">
          <w:pPr>
            <w:pStyle w:val="TOC1"/>
            <w:rPr>
              <w:rFonts w:asciiTheme="minorHAnsi" w:eastAsiaTheme="minorEastAsia" w:hAnsiTheme="minorHAnsi" w:cstheme="minorBidi"/>
              <w:b w:val="0"/>
              <w:noProof/>
              <w:lang w:eastAsia="en-AU"/>
            </w:rPr>
          </w:pPr>
          <w:hyperlink w:anchor="_Toc8825089" w:history="1">
            <w:r w:rsidRPr="00E73198">
              <w:rPr>
                <w:rStyle w:val="Hyperlink"/>
                <w:noProof/>
              </w:rPr>
              <w:t>26</w:t>
            </w:r>
            <w:r>
              <w:rPr>
                <w:rFonts w:asciiTheme="minorHAnsi" w:eastAsiaTheme="minorEastAsia" w:hAnsiTheme="minorHAnsi" w:cstheme="minorBidi"/>
                <w:b w:val="0"/>
                <w:noProof/>
                <w:lang w:eastAsia="en-AU"/>
              </w:rPr>
              <w:tab/>
            </w:r>
            <w:r w:rsidRPr="00E73198">
              <w:rPr>
                <w:rStyle w:val="Hyperlink"/>
                <w:noProof/>
              </w:rPr>
              <w:t>Sub-Contracting</w:t>
            </w:r>
            <w:r>
              <w:rPr>
                <w:noProof/>
                <w:webHidden/>
              </w:rPr>
              <w:tab/>
            </w:r>
            <w:r>
              <w:rPr>
                <w:noProof/>
                <w:webHidden/>
              </w:rPr>
              <w:fldChar w:fldCharType="begin"/>
            </w:r>
            <w:r>
              <w:rPr>
                <w:noProof/>
                <w:webHidden/>
              </w:rPr>
              <w:instrText xml:space="preserve"> PAGEREF _Toc8825089 \h </w:instrText>
            </w:r>
            <w:r>
              <w:rPr>
                <w:noProof/>
                <w:webHidden/>
              </w:rPr>
            </w:r>
            <w:r>
              <w:rPr>
                <w:noProof/>
                <w:webHidden/>
              </w:rPr>
              <w:fldChar w:fldCharType="separate"/>
            </w:r>
            <w:r>
              <w:rPr>
                <w:noProof/>
                <w:webHidden/>
              </w:rPr>
              <w:t>17</w:t>
            </w:r>
            <w:r>
              <w:rPr>
                <w:noProof/>
                <w:webHidden/>
              </w:rPr>
              <w:fldChar w:fldCharType="end"/>
            </w:r>
          </w:hyperlink>
        </w:p>
        <w:p w14:paraId="64DEF743" w14:textId="77777777" w:rsidR="0004047D" w:rsidRDefault="0004047D">
          <w:pPr>
            <w:pStyle w:val="TOC1"/>
            <w:rPr>
              <w:rFonts w:asciiTheme="minorHAnsi" w:eastAsiaTheme="minorEastAsia" w:hAnsiTheme="minorHAnsi" w:cstheme="minorBidi"/>
              <w:b w:val="0"/>
              <w:noProof/>
              <w:lang w:eastAsia="en-AU"/>
            </w:rPr>
          </w:pPr>
          <w:hyperlink w:anchor="_Toc8825090" w:history="1">
            <w:r w:rsidRPr="00E73198">
              <w:rPr>
                <w:rStyle w:val="Hyperlink"/>
                <w:noProof/>
              </w:rPr>
              <w:t>27</w:t>
            </w:r>
            <w:r>
              <w:rPr>
                <w:rFonts w:asciiTheme="minorHAnsi" w:eastAsiaTheme="minorEastAsia" w:hAnsiTheme="minorHAnsi" w:cstheme="minorBidi"/>
                <w:b w:val="0"/>
                <w:noProof/>
                <w:lang w:eastAsia="en-AU"/>
              </w:rPr>
              <w:tab/>
            </w:r>
            <w:r w:rsidRPr="00E73198">
              <w:rPr>
                <w:rStyle w:val="Hyperlink"/>
                <w:noProof/>
              </w:rPr>
              <w:t>Disputes</w:t>
            </w:r>
            <w:r>
              <w:rPr>
                <w:noProof/>
                <w:webHidden/>
              </w:rPr>
              <w:tab/>
            </w:r>
            <w:r>
              <w:rPr>
                <w:noProof/>
                <w:webHidden/>
              </w:rPr>
              <w:fldChar w:fldCharType="begin"/>
            </w:r>
            <w:r>
              <w:rPr>
                <w:noProof/>
                <w:webHidden/>
              </w:rPr>
              <w:instrText xml:space="preserve"> PAGEREF _Toc8825090 \h </w:instrText>
            </w:r>
            <w:r>
              <w:rPr>
                <w:noProof/>
                <w:webHidden/>
              </w:rPr>
            </w:r>
            <w:r>
              <w:rPr>
                <w:noProof/>
                <w:webHidden/>
              </w:rPr>
              <w:fldChar w:fldCharType="separate"/>
            </w:r>
            <w:r>
              <w:rPr>
                <w:noProof/>
                <w:webHidden/>
              </w:rPr>
              <w:t>17</w:t>
            </w:r>
            <w:r>
              <w:rPr>
                <w:noProof/>
                <w:webHidden/>
              </w:rPr>
              <w:fldChar w:fldCharType="end"/>
            </w:r>
          </w:hyperlink>
        </w:p>
        <w:p w14:paraId="58C0C3BE"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91" w:history="1">
            <w:r w:rsidRPr="00E73198">
              <w:rPr>
                <w:rStyle w:val="Hyperlink"/>
                <w:noProof/>
              </w:rPr>
              <w:t>27.1</w:t>
            </w:r>
            <w:r>
              <w:rPr>
                <w:rFonts w:asciiTheme="minorHAnsi" w:eastAsiaTheme="minorEastAsia" w:hAnsiTheme="minorHAnsi" w:cstheme="minorBidi"/>
                <w:noProof/>
                <w:lang w:eastAsia="en-AU"/>
              </w:rPr>
              <w:tab/>
            </w:r>
            <w:r w:rsidRPr="00E73198">
              <w:rPr>
                <w:rStyle w:val="Hyperlink"/>
                <w:noProof/>
              </w:rPr>
              <w:t>Disputes</w:t>
            </w:r>
            <w:r>
              <w:rPr>
                <w:noProof/>
                <w:webHidden/>
              </w:rPr>
              <w:tab/>
            </w:r>
            <w:r>
              <w:rPr>
                <w:noProof/>
                <w:webHidden/>
              </w:rPr>
              <w:fldChar w:fldCharType="begin"/>
            </w:r>
            <w:r>
              <w:rPr>
                <w:noProof/>
                <w:webHidden/>
              </w:rPr>
              <w:instrText xml:space="preserve"> PAGEREF _Toc8825091 \h </w:instrText>
            </w:r>
            <w:r>
              <w:rPr>
                <w:noProof/>
                <w:webHidden/>
              </w:rPr>
            </w:r>
            <w:r>
              <w:rPr>
                <w:noProof/>
                <w:webHidden/>
              </w:rPr>
              <w:fldChar w:fldCharType="separate"/>
            </w:r>
            <w:r>
              <w:rPr>
                <w:noProof/>
                <w:webHidden/>
              </w:rPr>
              <w:t>17</w:t>
            </w:r>
            <w:r>
              <w:rPr>
                <w:noProof/>
                <w:webHidden/>
              </w:rPr>
              <w:fldChar w:fldCharType="end"/>
            </w:r>
          </w:hyperlink>
        </w:p>
        <w:p w14:paraId="76223A45"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92" w:history="1">
            <w:r w:rsidRPr="00E73198">
              <w:rPr>
                <w:rStyle w:val="Hyperlink"/>
                <w:noProof/>
              </w:rPr>
              <w:t>27.2</w:t>
            </w:r>
            <w:r>
              <w:rPr>
                <w:rFonts w:asciiTheme="minorHAnsi" w:eastAsiaTheme="minorEastAsia" w:hAnsiTheme="minorHAnsi" w:cstheme="minorBidi"/>
                <w:noProof/>
                <w:lang w:eastAsia="en-AU"/>
              </w:rPr>
              <w:tab/>
            </w:r>
            <w:r w:rsidRPr="00E73198">
              <w:rPr>
                <w:rStyle w:val="Hyperlink"/>
                <w:noProof/>
              </w:rPr>
              <w:t>Notice of Dispute</w:t>
            </w:r>
            <w:r>
              <w:rPr>
                <w:noProof/>
                <w:webHidden/>
              </w:rPr>
              <w:tab/>
            </w:r>
            <w:r>
              <w:rPr>
                <w:noProof/>
                <w:webHidden/>
              </w:rPr>
              <w:fldChar w:fldCharType="begin"/>
            </w:r>
            <w:r>
              <w:rPr>
                <w:noProof/>
                <w:webHidden/>
              </w:rPr>
              <w:instrText xml:space="preserve"> PAGEREF _Toc8825092 \h </w:instrText>
            </w:r>
            <w:r>
              <w:rPr>
                <w:noProof/>
                <w:webHidden/>
              </w:rPr>
            </w:r>
            <w:r>
              <w:rPr>
                <w:noProof/>
                <w:webHidden/>
              </w:rPr>
              <w:fldChar w:fldCharType="separate"/>
            </w:r>
            <w:r>
              <w:rPr>
                <w:noProof/>
                <w:webHidden/>
              </w:rPr>
              <w:t>17</w:t>
            </w:r>
            <w:r>
              <w:rPr>
                <w:noProof/>
                <w:webHidden/>
              </w:rPr>
              <w:fldChar w:fldCharType="end"/>
            </w:r>
          </w:hyperlink>
        </w:p>
        <w:p w14:paraId="1A2258A3"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93" w:history="1">
            <w:r w:rsidRPr="00E73198">
              <w:rPr>
                <w:rStyle w:val="Hyperlink"/>
                <w:noProof/>
              </w:rPr>
              <w:t>27.3</w:t>
            </w:r>
            <w:r>
              <w:rPr>
                <w:rFonts w:asciiTheme="minorHAnsi" w:eastAsiaTheme="minorEastAsia" w:hAnsiTheme="minorHAnsi" w:cstheme="minorBidi"/>
                <w:noProof/>
                <w:lang w:eastAsia="en-AU"/>
              </w:rPr>
              <w:tab/>
            </w:r>
            <w:r w:rsidRPr="00E73198">
              <w:rPr>
                <w:rStyle w:val="Hyperlink"/>
                <w:noProof/>
              </w:rPr>
              <w:t>Meeting of Parties</w:t>
            </w:r>
            <w:r>
              <w:rPr>
                <w:noProof/>
                <w:webHidden/>
              </w:rPr>
              <w:tab/>
            </w:r>
            <w:r>
              <w:rPr>
                <w:noProof/>
                <w:webHidden/>
              </w:rPr>
              <w:fldChar w:fldCharType="begin"/>
            </w:r>
            <w:r>
              <w:rPr>
                <w:noProof/>
                <w:webHidden/>
              </w:rPr>
              <w:instrText xml:space="preserve"> PAGEREF _Toc8825093 \h </w:instrText>
            </w:r>
            <w:r>
              <w:rPr>
                <w:noProof/>
                <w:webHidden/>
              </w:rPr>
            </w:r>
            <w:r>
              <w:rPr>
                <w:noProof/>
                <w:webHidden/>
              </w:rPr>
              <w:fldChar w:fldCharType="separate"/>
            </w:r>
            <w:r>
              <w:rPr>
                <w:noProof/>
                <w:webHidden/>
              </w:rPr>
              <w:t>17</w:t>
            </w:r>
            <w:r>
              <w:rPr>
                <w:noProof/>
                <w:webHidden/>
              </w:rPr>
              <w:fldChar w:fldCharType="end"/>
            </w:r>
          </w:hyperlink>
        </w:p>
        <w:p w14:paraId="32AF2A86"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94" w:history="1">
            <w:r w:rsidRPr="00E73198">
              <w:rPr>
                <w:rStyle w:val="Hyperlink"/>
                <w:noProof/>
              </w:rPr>
              <w:t>27.4</w:t>
            </w:r>
            <w:r>
              <w:rPr>
                <w:rFonts w:asciiTheme="minorHAnsi" w:eastAsiaTheme="minorEastAsia" w:hAnsiTheme="minorHAnsi" w:cstheme="minorBidi"/>
                <w:noProof/>
                <w:lang w:eastAsia="en-AU"/>
              </w:rPr>
              <w:tab/>
            </w:r>
            <w:r w:rsidRPr="00E73198">
              <w:rPr>
                <w:rStyle w:val="Hyperlink"/>
                <w:noProof/>
              </w:rPr>
              <w:t>Appointment of Mediator</w:t>
            </w:r>
            <w:r>
              <w:rPr>
                <w:noProof/>
                <w:webHidden/>
              </w:rPr>
              <w:tab/>
            </w:r>
            <w:r>
              <w:rPr>
                <w:noProof/>
                <w:webHidden/>
              </w:rPr>
              <w:fldChar w:fldCharType="begin"/>
            </w:r>
            <w:r>
              <w:rPr>
                <w:noProof/>
                <w:webHidden/>
              </w:rPr>
              <w:instrText xml:space="preserve"> PAGEREF _Toc8825094 \h </w:instrText>
            </w:r>
            <w:r>
              <w:rPr>
                <w:noProof/>
                <w:webHidden/>
              </w:rPr>
            </w:r>
            <w:r>
              <w:rPr>
                <w:noProof/>
                <w:webHidden/>
              </w:rPr>
              <w:fldChar w:fldCharType="separate"/>
            </w:r>
            <w:r>
              <w:rPr>
                <w:noProof/>
                <w:webHidden/>
              </w:rPr>
              <w:t>17</w:t>
            </w:r>
            <w:r>
              <w:rPr>
                <w:noProof/>
                <w:webHidden/>
              </w:rPr>
              <w:fldChar w:fldCharType="end"/>
            </w:r>
          </w:hyperlink>
        </w:p>
        <w:p w14:paraId="04FF3132"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95" w:history="1">
            <w:r w:rsidRPr="00E73198">
              <w:rPr>
                <w:rStyle w:val="Hyperlink"/>
                <w:noProof/>
              </w:rPr>
              <w:t>27.5</w:t>
            </w:r>
            <w:r>
              <w:rPr>
                <w:rFonts w:asciiTheme="minorHAnsi" w:eastAsiaTheme="minorEastAsia" w:hAnsiTheme="minorHAnsi" w:cstheme="minorBidi"/>
                <w:noProof/>
                <w:lang w:eastAsia="en-AU"/>
              </w:rPr>
              <w:tab/>
            </w:r>
            <w:r w:rsidRPr="00E73198">
              <w:rPr>
                <w:rStyle w:val="Hyperlink"/>
                <w:noProof/>
              </w:rPr>
              <w:t>Appointment of Independent Expert</w:t>
            </w:r>
            <w:r>
              <w:rPr>
                <w:noProof/>
                <w:webHidden/>
              </w:rPr>
              <w:tab/>
            </w:r>
            <w:r>
              <w:rPr>
                <w:noProof/>
                <w:webHidden/>
              </w:rPr>
              <w:fldChar w:fldCharType="begin"/>
            </w:r>
            <w:r>
              <w:rPr>
                <w:noProof/>
                <w:webHidden/>
              </w:rPr>
              <w:instrText xml:space="preserve"> PAGEREF _Toc8825095 \h </w:instrText>
            </w:r>
            <w:r>
              <w:rPr>
                <w:noProof/>
                <w:webHidden/>
              </w:rPr>
            </w:r>
            <w:r>
              <w:rPr>
                <w:noProof/>
                <w:webHidden/>
              </w:rPr>
              <w:fldChar w:fldCharType="separate"/>
            </w:r>
            <w:r>
              <w:rPr>
                <w:noProof/>
                <w:webHidden/>
              </w:rPr>
              <w:t>18</w:t>
            </w:r>
            <w:r>
              <w:rPr>
                <w:noProof/>
                <w:webHidden/>
              </w:rPr>
              <w:fldChar w:fldCharType="end"/>
            </w:r>
          </w:hyperlink>
        </w:p>
        <w:p w14:paraId="4D0F0ED3"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96" w:history="1">
            <w:r w:rsidRPr="00E73198">
              <w:rPr>
                <w:rStyle w:val="Hyperlink"/>
                <w:noProof/>
              </w:rPr>
              <w:t>27.6</w:t>
            </w:r>
            <w:r>
              <w:rPr>
                <w:rFonts w:asciiTheme="minorHAnsi" w:eastAsiaTheme="minorEastAsia" w:hAnsiTheme="minorHAnsi" w:cstheme="minorBidi"/>
                <w:noProof/>
                <w:lang w:eastAsia="en-AU"/>
              </w:rPr>
              <w:tab/>
            </w:r>
            <w:r w:rsidRPr="00E73198">
              <w:rPr>
                <w:rStyle w:val="Hyperlink"/>
                <w:noProof/>
              </w:rPr>
              <w:t>Decision of Independent Expert</w:t>
            </w:r>
            <w:r>
              <w:rPr>
                <w:noProof/>
                <w:webHidden/>
              </w:rPr>
              <w:tab/>
            </w:r>
            <w:r>
              <w:rPr>
                <w:noProof/>
                <w:webHidden/>
              </w:rPr>
              <w:fldChar w:fldCharType="begin"/>
            </w:r>
            <w:r>
              <w:rPr>
                <w:noProof/>
                <w:webHidden/>
              </w:rPr>
              <w:instrText xml:space="preserve"> PAGEREF _Toc8825096 \h </w:instrText>
            </w:r>
            <w:r>
              <w:rPr>
                <w:noProof/>
                <w:webHidden/>
              </w:rPr>
            </w:r>
            <w:r>
              <w:rPr>
                <w:noProof/>
                <w:webHidden/>
              </w:rPr>
              <w:fldChar w:fldCharType="separate"/>
            </w:r>
            <w:r>
              <w:rPr>
                <w:noProof/>
                <w:webHidden/>
              </w:rPr>
              <w:t>18</w:t>
            </w:r>
            <w:r>
              <w:rPr>
                <w:noProof/>
                <w:webHidden/>
              </w:rPr>
              <w:fldChar w:fldCharType="end"/>
            </w:r>
          </w:hyperlink>
        </w:p>
        <w:p w14:paraId="55B88F51" w14:textId="77777777" w:rsidR="0004047D" w:rsidRDefault="0004047D">
          <w:pPr>
            <w:pStyle w:val="TOC2"/>
            <w:tabs>
              <w:tab w:val="left" w:pos="880"/>
              <w:tab w:val="right" w:leader="dot" w:pos="9628"/>
            </w:tabs>
            <w:rPr>
              <w:rFonts w:asciiTheme="minorHAnsi" w:eastAsiaTheme="minorEastAsia" w:hAnsiTheme="minorHAnsi" w:cstheme="minorBidi"/>
              <w:noProof/>
              <w:lang w:eastAsia="en-AU"/>
            </w:rPr>
          </w:pPr>
          <w:hyperlink w:anchor="_Toc8825097" w:history="1">
            <w:r w:rsidRPr="00E73198">
              <w:rPr>
                <w:rStyle w:val="Hyperlink"/>
                <w:noProof/>
              </w:rPr>
              <w:t>27.7</w:t>
            </w:r>
            <w:r>
              <w:rPr>
                <w:rFonts w:asciiTheme="minorHAnsi" w:eastAsiaTheme="minorEastAsia" w:hAnsiTheme="minorHAnsi" w:cstheme="minorBidi"/>
                <w:noProof/>
                <w:lang w:eastAsia="en-AU"/>
              </w:rPr>
              <w:tab/>
            </w:r>
            <w:r w:rsidRPr="00E73198">
              <w:rPr>
                <w:rStyle w:val="Hyperlink"/>
                <w:noProof/>
              </w:rPr>
              <w:t>Continuation of Work during Disputes</w:t>
            </w:r>
            <w:r>
              <w:rPr>
                <w:noProof/>
                <w:webHidden/>
              </w:rPr>
              <w:tab/>
            </w:r>
            <w:r>
              <w:rPr>
                <w:noProof/>
                <w:webHidden/>
              </w:rPr>
              <w:fldChar w:fldCharType="begin"/>
            </w:r>
            <w:r>
              <w:rPr>
                <w:noProof/>
                <w:webHidden/>
              </w:rPr>
              <w:instrText xml:space="preserve"> PAGEREF _Toc8825097 \h </w:instrText>
            </w:r>
            <w:r>
              <w:rPr>
                <w:noProof/>
                <w:webHidden/>
              </w:rPr>
            </w:r>
            <w:r>
              <w:rPr>
                <w:noProof/>
                <w:webHidden/>
              </w:rPr>
              <w:fldChar w:fldCharType="separate"/>
            </w:r>
            <w:r>
              <w:rPr>
                <w:noProof/>
                <w:webHidden/>
              </w:rPr>
              <w:t>18</w:t>
            </w:r>
            <w:r>
              <w:rPr>
                <w:noProof/>
                <w:webHidden/>
              </w:rPr>
              <w:fldChar w:fldCharType="end"/>
            </w:r>
          </w:hyperlink>
        </w:p>
        <w:p w14:paraId="245EE806" w14:textId="77777777" w:rsidR="0004047D" w:rsidRDefault="0004047D">
          <w:pPr>
            <w:pStyle w:val="TOC1"/>
            <w:rPr>
              <w:rFonts w:asciiTheme="minorHAnsi" w:eastAsiaTheme="minorEastAsia" w:hAnsiTheme="minorHAnsi" w:cstheme="minorBidi"/>
              <w:b w:val="0"/>
              <w:noProof/>
              <w:lang w:eastAsia="en-AU"/>
            </w:rPr>
          </w:pPr>
          <w:hyperlink w:anchor="_Toc8825098" w:history="1">
            <w:r w:rsidRPr="00E73198">
              <w:rPr>
                <w:rStyle w:val="Hyperlink"/>
                <w:noProof/>
              </w:rPr>
              <w:t>28</w:t>
            </w:r>
            <w:r>
              <w:rPr>
                <w:rFonts w:asciiTheme="minorHAnsi" w:eastAsiaTheme="minorEastAsia" w:hAnsiTheme="minorHAnsi" w:cstheme="minorBidi"/>
                <w:b w:val="0"/>
                <w:noProof/>
                <w:lang w:eastAsia="en-AU"/>
              </w:rPr>
              <w:tab/>
            </w:r>
            <w:r w:rsidRPr="00E73198">
              <w:rPr>
                <w:rStyle w:val="Hyperlink"/>
                <w:noProof/>
              </w:rPr>
              <w:t>Termination</w:t>
            </w:r>
            <w:r>
              <w:rPr>
                <w:noProof/>
                <w:webHidden/>
              </w:rPr>
              <w:tab/>
            </w:r>
            <w:r>
              <w:rPr>
                <w:noProof/>
                <w:webHidden/>
              </w:rPr>
              <w:fldChar w:fldCharType="begin"/>
            </w:r>
            <w:r>
              <w:rPr>
                <w:noProof/>
                <w:webHidden/>
              </w:rPr>
              <w:instrText xml:space="preserve"> PAGEREF _Toc8825098 \h </w:instrText>
            </w:r>
            <w:r>
              <w:rPr>
                <w:noProof/>
                <w:webHidden/>
              </w:rPr>
            </w:r>
            <w:r>
              <w:rPr>
                <w:noProof/>
                <w:webHidden/>
              </w:rPr>
              <w:fldChar w:fldCharType="separate"/>
            </w:r>
            <w:r>
              <w:rPr>
                <w:noProof/>
                <w:webHidden/>
              </w:rPr>
              <w:t>18</w:t>
            </w:r>
            <w:r>
              <w:rPr>
                <w:noProof/>
                <w:webHidden/>
              </w:rPr>
              <w:fldChar w:fldCharType="end"/>
            </w:r>
          </w:hyperlink>
        </w:p>
        <w:p w14:paraId="67F80099" w14:textId="77777777" w:rsidR="0004047D" w:rsidRDefault="0004047D">
          <w:pPr>
            <w:pStyle w:val="TOC1"/>
            <w:rPr>
              <w:rFonts w:asciiTheme="minorHAnsi" w:eastAsiaTheme="minorEastAsia" w:hAnsiTheme="minorHAnsi" w:cstheme="minorBidi"/>
              <w:b w:val="0"/>
              <w:noProof/>
              <w:lang w:eastAsia="en-AU"/>
            </w:rPr>
          </w:pPr>
          <w:hyperlink w:anchor="_Toc8825099" w:history="1">
            <w:r w:rsidRPr="00E73198">
              <w:rPr>
                <w:rStyle w:val="Hyperlink"/>
                <w:noProof/>
              </w:rPr>
              <w:t>29</w:t>
            </w:r>
            <w:r>
              <w:rPr>
                <w:rFonts w:asciiTheme="minorHAnsi" w:eastAsiaTheme="minorEastAsia" w:hAnsiTheme="minorHAnsi" w:cstheme="minorBidi"/>
                <w:b w:val="0"/>
                <w:noProof/>
                <w:lang w:eastAsia="en-AU"/>
              </w:rPr>
              <w:tab/>
            </w:r>
            <w:r w:rsidRPr="00E73198">
              <w:rPr>
                <w:rStyle w:val="Hyperlink"/>
                <w:noProof/>
              </w:rPr>
              <w:t>Rights of Principal to Recover Monies</w:t>
            </w:r>
            <w:r>
              <w:rPr>
                <w:noProof/>
                <w:webHidden/>
              </w:rPr>
              <w:tab/>
            </w:r>
            <w:r>
              <w:rPr>
                <w:noProof/>
                <w:webHidden/>
              </w:rPr>
              <w:fldChar w:fldCharType="begin"/>
            </w:r>
            <w:r>
              <w:rPr>
                <w:noProof/>
                <w:webHidden/>
              </w:rPr>
              <w:instrText xml:space="preserve"> PAGEREF _Toc8825099 \h </w:instrText>
            </w:r>
            <w:r>
              <w:rPr>
                <w:noProof/>
                <w:webHidden/>
              </w:rPr>
            </w:r>
            <w:r>
              <w:rPr>
                <w:noProof/>
                <w:webHidden/>
              </w:rPr>
              <w:fldChar w:fldCharType="separate"/>
            </w:r>
            <w:r>
              <w:rPr>
                <w:noProof/>
                <w:webHidden/>
              </w:rPr>
              <w:t>19</w:t>
            </w:r>
            <w:r>
              <w:rPr>
                <w:noProof/>
                <w:webHidden/>
              </w:rPr>
              <w:fldChar w:fldCharType="end"/>
            </w:r>
          </w:hyperlink>
        </w:p>
        <w:p w14:paraId="303BE64B" w14:textId="77777777" w:rsidR="0004047D" w:rsidRDefault="0004047D">
          <w:pPr>
            <w:pStyle w:val="TOC1"/>
            <w:rPr>
              <w:rFonts w:asciiTheme="minorHAnsi" w:eastAsiaTheme="minorEastAsia" w:hAnsiTheme="minorHAnsi" w:cstheme="minorBidi"/>
              <w:b w:val="0"/>
              <w:noProof/>
              <w:lang w:eastAsia="en-AU"/>
            </w:rPr>
          </w:pPr>
          <w:hyperlink w:anchor="_Toc8825100" w:history="1">
            <w:r w:rsidRPr="00E73198">
              <w:rPr>
                <w:rStyle w:val="Hyperlink"/>
                <w:noProof/>
              </w:rPr>
              <w:t>30</w:t>
            </w:r>
            <w:r>
              <w:rPr>
                <w:rFonts w:asciiTheme="minorHAnsi" w:eastAsiaTheme="minorEastAsia" w:hAnsiTheme="minorHAnsi" w:cstheme="minorBidi"/>
                <w:b w:val="0"/>
                <w:noProof/>
                <w:lang w:eastAsia="en-AU"/>
              </w:rPr>
              <w:tab/>
            </w:r>
            <w:r w:rsidRPr="00E73198">
              <w:rPr>
                <w:rStyle w:val="Hyperlink"/>
                <w:noProof/>
              </w:rPr>
              <w:t>Contractor's Performance Report</w:t>
            </w:r>
            <w:r>
              <w:rPr>
                <w:noProof/>
                <w:webHidden/>
              </w:rPr>
              <w:tab/>
            </w:r>
            <w:r>
              <w:rPr>
                <w:noProof/>
                <w:webHidden/>
              </w:rPr>
              <w:fldChar w:fldCharType="begin"/>
            </w:r>
            <w:r>
              <w:rPr>
                <w:noProof/>
                <w:webHidden/>
              </w:rPr>
              <w:instrText xml:space="preserve"> PAGEREF _Toc8825100 \h </w:instrText>
            </w:r>
            <w:r>
              <w:rPr>
                <w:noProof/>
                <w:webHidden/>
              </w:rPr>
            </w:r>
            <w:r>
              <w:rPr>
                <w:noProof/>
                <w:webHidden/>
              </w:rPr>
              <w:fldChar w:fldCharType="separate"/>
            </w:r>
            <w:r>
              <w:rPr>
                <w:noProof/>
                <w:webHidden/>
              </w:rPr>
              <w:t>19</w:t>
            </w:r>
            <w:r>
              <w:rPr>
                <w:noProof/>
                <w:webHidden/>
              </w:rPr>
              <w:fldChar w:fldCharType="end"/>
            </w:r>
          </w:hyperlink>
        </w:p>
        <w:p w14:paraId="04FE96A1" w14:textId="77777777" w:rsidR="0004047D" w:rsidRDefault="0004047D">
          <w:pPr>
            <w:pStyle w:val="TOC1"/>
            <w:rPr>
              <w:rFonts w:asciiTheme="minorHAnsi" w:eastAsiaTheme="minorEastAsia" w:hAnsiTheme="minorHAnsi" w:cstheme="minorBidi"/>
              <w:b w:val="0"/>
              <w:noProof/>
              <w:lang w:eastAsia="en-AU"/>
            </w:rPr>
          </w:pPr>
          <w:hyperlink w:anchor="_Toc8825101" w:history="1">
            <w:r w:rsidRPr="00E73198">
              <w:rPr>
                <w:rStyle w:val="Hyperlink"/>
                <w:noProof/>
              </w:rPr>
              <w:t>31</w:t>
            </w:r>
            <w:r>
              <w:rPr>
                <w:rFonts w:asciiTheme="minorHAnsi" w:eastAsiaTheme="minorEastAsia" w:hAnsiTheme="minorHAnsi" w:cstheme="minorBidi"/>
                <w:b w:val="0"/>
                <w:noProof/>
                <w:lang w:eastAsia="en-AU"/>
              </w:rPr>
              <w:tab/>
            </w:r>
            <w:r w:rsidRPr="00E73198">
              <w:rPr>
                <w:rStyle w:val="Hyperlink"/>
                <w:noProof/>
              </w:rPr>
              <w:t>Goods and Services Tax</w:t>
            </w:r>
            <w:r>
              <w:rPr>
                <w:noProof/>
                <w:webHidden/>
              </w:rPr>
              <w:tab/>
            </w:r>
            <w:r>
              <w:rPr>
                <w:noProof/>
                <w:webHidden/>
              </w:rPr>
              <w:fldChar w:fldCharType="begin"/>
            </w:r>
            <w:r>
              <w:rPr>
                <w:noProof/>
                <w:webHidden/>
              </w:rPr>
              <w:instrText xml:space="preserve"> PAGEREF _Toc8825101 \h </w:instrText>
            </w:r>
            <w:r>
              <w:rPr>
                <w:noProof/>
                <w:webHidden/>
              </w:rPr>
            </w:r>
            <w:r>
              <w:rPr>
                <w:noProof/>
                <w:webHidden/>
              </w:rPr>
              <w:fldChar w:fldCharType="separate"/>
            </w:r>
            <w:r>
              <w:rPr>
                <w:noProof/>
                <w:webHidden/>
              </w:rPr>
              <w:t>19</w:t>
            </w:r>
            <w:r>
              <w:rPr>
                <w:noProof/>
                <w:webHidden/>
              </w:rPr>
              <w:fldChar w:fldCharType="end"/>
            </w:r>
          </w:hyperlink>
        </w:p>
        <w:p w14:paraId="35E547A0" w14:textId="77777777" w:rsidR="0004047D" w:rsidRDefault="0004047D">
          <w:pPr>
            <w:pStyle w:val="TOC1"/>
            <w:rPr>
              <w:rFonts w:asciiTheme="minorHAnsi" w:eastAsiaTheme="minorEastAsia" w:hAnsiTheme="minorHAnsi" w:cstheme="minorBidi"/>
              <w:b w:val="0"/>
              <w:noProof/>
              <w:lang w:eastAsia="en-AU"/>
            </w:rPr>
          </w:pPr>
          <w:hyperlink w:anchor="_Toc8825102" w:history="1">
            <w:r w:rsidRPr="00E73198">
              <w:rPr>
                <w:rStyle w:val="Hyperlink"/>
                <w:noProof/>
              </w:rPr>
              <w:t>32</w:t>
            </w:r>
            <w:r>
              <w:rPr>
                <w:rFonts w:asciiTheme="minorHAnsi" w:eastAsiaTheme="minorEastAsia" w:hAnsiTheme="minorHAnsi" w:cstheme="minorBidi"/>
                <w:b w:val="0"/>
                <w:noProof/>
                <w:lang w:eastAsia="en-AU"/>
              </w:rPr>
              <w:tab/>
            </w:r>
            <w:r w:rsidRPr="00E73198">
              <w:rPr>
                <w:rStyle w:val="Hyperlink"/>
                <w:noProof/>
              </w:rPr>
              <w:t>Privacy</w:t>
            </w:r>
            <w:r>
              <w:rPr>
                <w:noProof/>
                <w:webHidden/>
              </w:rPr>
              <w:tab/>
            </w:r>
            <w:r>
              <w:rPr>
                <w:noProof/>
                <w:webHidden/>
              </w:rPr>
              <w:fldChar w:fldCharType="begin"/>
            </w:r>
            <w:r>
              <w:rPr>
                <w:noProof/>
                <w:webHidden/>
              </w:rPr>
              <w:instrText xml:space="preserve"> PAGEREF _Toc8825102 \h </w:instrText>
            </w:r>
            <w:r>
              <w:rPr>
                <w:noProof/>
                <w:webHidden/>
              </w:rPr>
            </w:r>
            <w:r>
              <w:rPr>
                <w:noProof/>
                <w:webHidden/>
              </w:rPr>
              <w:fldChar w:fldCharType="separate"/>
            </w:r>
            <w:r>
              <w:rPr>
                <w:noProof/>
                <w:webHidden/>
              </w:rPr>
              <w:t>20</w:t>
            </w:r>
            <w:r>
              <w:rPr>
                <w:noProof/>
                <w:webHidden/>
              </w:rPr>
              <w:fldChar w:fldCharType="end"/>
            </w:r>
          </w:hyperlink>
        </w:p>
        <w:p w14:paraId="4C0E3E47" w14:textId="77777777"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14:paraId="5977FCAA" w14:textId="77777777"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14:paraId="6B24DB8C" w14:textId="77777777" w:rsidR="00F3508C" w:rsidRPr="00F3508C" w:rsidRDefault="00F3508C" w:rsidP="00F3508C">
      <w:pPr>
        <w:pStyle w:val="Heading1"/>
      </w:pPr>
      <w:bookmarkStart w:id="0" w:name="_Toc328742462"/>
      <w:bookmarkStart w:id="1" w:name="_Toc387664304"/>
      <w:bookmarkStart w:id="2" w:name="_Toc528052242"/>
      <w:bookmarkStart w:id="3" w:name="_Toc8825038"/>
      <w:r w:rsidRPr="00F3508C">
        <w:lastRenderedPageBreak/>
        <w:t>Interpretation of Terms</w:t>
      </w:r>
      <w:bookmarkEnd w:id="0"/>
      <w:bookmarkEnd w:id="1"/>
      <w:bookmarkEnd w:id="2"/>
      <w:bookmarkEnd w:id="3"/>
    </w:p>
    <w:p w14:paraId="0007893E" w14:textId="77777777" w:rsidR="00F3508C" w:rsidRPr="00E23386" w:rsidRDefault="00F3508C" w:rsidP="00F3508C">
      <w:r w:rsidRPr="00E23386">
        <w:t>In these General Conditions of Contract, unless the context otherwise requires:</w:t>
      </w:r>
    </w:p>
    <w:p w14:paraId="3C28BAE8" w14:textId="77777777" w:rsidR="00F3508C" w:rsidRPr="00E23386" w:rsidRDefault="00F3508C" w:rsidP="00F3508C">
      <w:r w:rsidRPr="00E23386">
        <w:rPr>
          <w:b/>
        </w:rPr>
        <w:t>'Agency'</w:t>
      </w:r>
      <w:r w:rsidRPr="00E23386">
        <w:t xml:space="preserve"> means a department, agency or statutory authority of the Northern Territory of Australia.</w:t>
      </w:r>
    </w:p>
    <w:p w14:paraId="019736A5" w14:textId="77777777" w:rsidR="00F3508C" w:rsidRPr="00E23386" w:rsidRDefault="00F3508C" w:rsidP="00F3508C">
      <w:r w:rsidRPr="00E23386">
        <w:rPr>
          <w:b/>
        </w:rPr>
        <w:t>'Annexure'</w:t>
      </w:r>
      <w:r w:rsidRPr="00E23386">
        <w:t xml:space="preserve"> means the section in the RFT detailing the specific requirements applicable to the Conditions of Tendering and Contract.</w:t>
      </w:r>
    </w:p>
    <w:p w14:paraId="21180952" w14:textId="77777777" w:rsidR="00F3508C" w:rsidRPr="00E23386" w:rsidRDefault="00F3508C" w:rsidP="00F3508C">
      <w:r w:rsidRPr="00E23386">
        <w:rPr>
          <w:b/>
        </w:rPr>
        <w:t>'Business Day'</w:t>
      </w:r>
      <w:r w:rsidRPr="00E23386">
        <w:t xml:space="preserve"> means any day which is not a Saturday, Sunday or a NT wide public holiday within the meaning of the </w:t>
      </w:r>
      <w:r w:rsidRPr="00E23386">
        <w:rPr>
          <w:i/>
        </w:rPr>
        <w:t>Public Holidays Act</w:t>
      </w:r>
      <w:r w:rsidRPr="00E23386">
        <w:t>.</w:t>
      </w:r>
    </w:p>
    <w:p w14:paraId="322A5D2B" w14:textId="77777777" w:rsidR="00F3508C" w:rsidRPr="00E23386" w:rsidRDefault="00F3508C" w:rsidP="00F3508C">
      <w:r w:rsidRPr="00E23386">
        <w:rPr>
          <w:b/>
        </w:rPr>
        <w:t>'Business Hours'</w:t>
      </w:r>
      <w:r w:rsidRPr="00E23386">
        <w:t xml:space="preserve"> means from 8.00am to 5.00pm on a Business Day at the place where the Goods are to be provided.</w:t>
      </w:r>
      <w:bookmarkStart w:id="4" w:name="_GoBack"/>
      <w:bookmarkEnd w:id="4"/>
    </w:p>
    <w:p w14:paraId="1E44F973" w14:textId="77777777" w:rsidR="00F3508C" w:rsidRPr="00E23386" w:rsidRDefault="00F3508C" w:rsidP="00F3508C">
      <w:r w:rsidRPr="00E23386">
        <w:rPr>
          <w:b/>
        </w:rPr>
        <w:t>'Completion'</w:t>
      </w:r>
      <w:r w:rsidRPr="00E23386">
        <w:t xml:space="preserve"> means the Principal has determined that the supply of the Goods has been completed.</w:t>
      </w:r>
    </w:p>
    <w:p w14:paraId="57228329" w14:textId="77777777" w:rsidR="00F3508C" w:rsidRPr="00E23386" w:rsidRDefault="00F3508C" w:rsidP="00F3508C">
      <w:r w:rsidRPr="00E23386">
        <w:rPr>
          <w:b/>
        </w:rPr>
        <w:t>'Contract'</w:t>
      </w:r>
      <w:r w:rsidRPr="00E23386">
        <w:t xml:space="preserve"> means the document that constitutes or evidences or, as the case may be, all the documents which constitute or evidence the final and concluded agreement between the Principal and the Contractor concerning supply of the Goods.</w:t>
      </w:r>
    </w:p>
    <w:p w14:paraId="620E9DF0" w14:textId="77777777" w:rsidR="00F3508C" w:rsidRPr="00E23386" w:rsidRDefault="00F3508C" w:rsidP="00F3508C">
      <w:r w:rsidRPr="00E23386">
        <w:rPr>
          <w:b/>
        </w:rPr>
        <w:t>'Contractor'</w:t>
      </w:r>
      <w:r w:rsidRPr="00E23386">
        <w:t xml:space="preserve"> means the legal entity that, as party to the Contract is bound to supply the Goods in accordance with the Contract and includes the successors and lawful assigns of the Contractor.</w:t>
      </w:r>
    </w:p>
    <w:p w14:paraId="65CDE0D8" w14:textId="77777777" w:rsidR="00F3508C" w:rsidRPr="00E23386" w:rsidRDefault="00F3508C" w:rsidP="00F3508C">
      <w:pPr>
        <w:jc w:val="both"/>
        <w:rPr>
          <w:rFonts w:cs="Arial"/>
        </w:rPr>
      </w:pPr>
      <w:r w:rsidRPr="00E23386">
        <w:rPr>
          <w:b/>
        </w:rPr>
        <w:t>'</w:t>
      </w:r>
      <w:r w:rsidRPr="00E23386">
        <w:rPr>
          <w:rFonts w:cs="Arial"/>
          <w:b/>
        </w:rPr>
        <w:t>Contractor’s Tender</w:t>
      </w:r>
      <w:r w:rsidRPr="00E23386">
        <w:rPr>
          <w:b/>
        </w:rPr>
        <w:t>'</w:t>
      </w:r>
      <w:r w:rsidRPr="00E23386">
        <w:rPr>
          <w:rFonts w:cs="Arial"/>
        </w:rPr>
        <w:t xml:space="preserve"> means the Tender submitted by the Contractor in response to the RFT.</w:t>
      </w:r>
    </w:p>
    <w:p w14:paraId="2637A473" w14:textId="77777777" w:rsidR="00F3508C" w:rsidRPr="00E23386" w:rsidRDefault="00F3508C" w:rsidP="00F3508C">
      <w:r w:rsidRPr="00E23386">
        <w:rPr>
          <w:b/>
        </w:rPr>
        <w:t>'Date of Acceptance'</w:t>
      </w:r>
      <w:r w:rsidRPr="00E23386">
        <w:t xml:space="preserve"> means the date, which appears on the Notice of Acceptance and if no date appears is the date on which the Principal sent the Notice of Acceptance accepting the Contractor’s Tender.</w:t>
      </w:r>
    </w:p>
    <w:p w14:paraId="3FAC8B6C" w14:textId="77777777" w:rsidR="00F3508C" w:rsidRPr="00E23386" w:rsidRDefault="00F3508C" w:rsidP="00F3508C">
      <w:r w:rsidRPr="00E23386">
        <w:rPr>
          <w:b/>
        </w:rPr>
        <w:t>'Goods'</w:t>
      </w:r>
      <w:r w:rsidRPr="00E23386">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14:paraId="596D7830" w14:textId="77777777" w:rsidR="00F3508C" w:rsidRPr="00E23386" w:rsidRDefault="00F3508C" w:rsidP="00F3508C">
      <w:r w:rsidRPr="00E23386">
        <w:rPr>
          <w:b/>
        </w:rPr>
        <w:t>'Indigenous Person'</w:t>
      </w:r>
      <w:r w:rsidRPr="00E23386">
        <w:t xml:space="preserve"> is a person of Australian Aboriginal or Torres Strait Islander descent who identifies themselves as Indigenous and is accepted in the community in which they live as an indigenous person.</w:t>
      </w:r>
    </w:p>
    <w:p w14:paraId="57A8ADFD" w14:textId="77777777" w:rsidR="00F3508C" w:rsidRPr="00E23386" w:rsidRDefault="00F3508C" w:rsidP="00F3508C">
      <w:r w:rsidRPr="00E23386">
        <w:rPr>
          <w:b/>
        </w:rPr>
        <w:t>'Intellectual Property'</w:t>
      </w:r>
      <w:r w:rsidRPr="00E233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14:paraId="7D27B9F8" w14:textId="77777777" w:rsidR="00F3508C" w:rsidRPr="00E23386" w:rsidRDefault="00F3508C" w:rsidP="00F3508C">
      <w:r w:rsidRPr="00E23386">
        <w:rPr>
          <w:b/>
        </w:rPr>
        <w:t>'Lump Sum</w:t>
      </w:r>
      <w:r w:rsidRPr="00E23386">
        <w:t>' means the Contractor has agreed to provide the Goods for the total price as set out in the Contract.</w:t>
      </w:r>
    </w:p>
    <w:p w14:paraId="781650FB" w14:textId="77777777" w:rsidR="00F3508C" w:rsidRPr="00E23386" w:rsidRDefault="00F3508C" w:rsidP="00F3508C">
      <w:r w:rsidRPr="00E23386">
        <w:rPr>
          <w:b/>
        </w:rPr>
        <w:t>'Notice of Acceptance'</w:t>
      </w:r>
      <w:r w:rsidRPr="00E23386">
        <w:t xml:space="preserve"> means the written notification and any accompanying documentation sent to the Contractor by the Principal advising acceptance of its Tender to supply the Goods under the Contract.</w:t>
      </w:r>
    </w:p>
    <w:p w14:paraId="0B2DB0FC" w14:textId="0B9E4186" w:rsidR="00AC3DB6" w:rsidRPr="004F28F4" w:rsidRDefault="00AC3DB6" w:rsidP="00AC3DB6">
      <w:r w:rsidRPr="004F28F4">
        <w:rPr>
          <w:b/>
          <w:lang w:val="en-US"/>
        </w:rPr>
        <w:t>'Official Order'</w:t>
      </w:r>
      <w:r w:rsidRPr="004F28F4">
        <w:rPr>
          <w:lang w:val="en-US"/>
        </w:rPr>
        <w:t xml:space="preserve"> means </w:t>
      </w:r>
      <w:r w:rsidRPr="004F28F4">
        <w:t xml:space="preserve">an order issued on the Contractor, whether on paper or by electronic means, which conveys the essential details of a </w:t>
      </w:r>
      <w:proofErr w:type="gramStart"/>
      <w:r w:rsidRPr="004F28F4">
        <w:t>particular  requirement</w:t>
      </w:r>
      <w:proofErr w:type="gramEnd"/>
      <w:r w:rsidRPr="004F28F4">
        <w:t xml:space="preserve"> under the Contract and includes any methods of ordering the </w:t>
      </w:r>
      <w:r w:rsidR="003B5698">
        <w:t>Goods</w:t>
      </w:r>
      <w:r w:rsidRPr="004F28F4">
        <w:t xml:space="preserve"> specifically, referred to in the Contract.</w:t>
      </w:r>
    </w:p>
    <w:p w14:paraId="4EC7813A" w14:textId="77777777" w:rsidR="00F3508C" w:rsidRPr="00E23386" w:rsidRDefault="00F3508C" w:rsidP="00F3508C">
      <w:r w:rsidRPr="00E23386">
        <w:rPr>
          <w:b/>
        </w:rPr>
        <w:t>'Price'</w:t>
      </w:r>
      <w:r w:rsidRPr="00E23386">
        <w:t xml:space="preserve"> means the price per unit of the Goods stated in the Contract.</w:t>
      </w:r>
    </w:p>
    <w:p w14:paraId="56B56A4E" w14:textId="11D2253C" w:rsidR="00F3508C" w:rsidRPr="00E23386" w:rsidRDefault="00F3508C" w:rsidP="00F3508C">
      <w:r w:rsidRPr="00E23386">
        <w:rPr>
          <w:b/>
        </w:rPr>
        <w:lastRenderedPageBreak/>
        <w:t>'Principal'</w:t>
      </w:r>
      <w:r w:rsidRPr="00E23386">
        <w:t xml:space="preserve"> means the Northern Territory of Australia.  </w:t>
      </w:r>
    </w:p>
    <w:p w14:paraId="08BC232F" w14:textId="77777777" w:rsidR="00F3508C" w:rsidRPr="00E23386" w:rsidRDefault="00F3508C" w:rsidP="00F3508C">
      <w:r w:rsidRPr="00E23386">
        <w:rPr>
          <w:b/>
        </w:rPr>
        <w:t>'Principal’s Representative'</w:t>
      </w:r>
      <w:r w:rsidRPr="00E23386">
        <w:t xml:space="preserve"> means the person nominated by the Principal or other person from time to time appointed in writing by the Principal to act as the Principal’s Representative for the purposes of the Contract.</w:t>
      </w:r>
    </w:p>
    <w:p w14:paraId="349E6451" w14:textId="45EB2F3C" w:rsidR="00F3508C" w:rsidRPr="00E23386" w:rsidRDefault="00F3508C" w:rsidP="00F3508C">
      <w:r w:rsidRPr="00E23386">
        <w:rPr>
          <w:b/>
        </w:rPr>
        <w:t>'Request for Tender (RFT)'</w:t>
      </w:r>
      <w:r w:rsidRPr="00E23386">
        <w:t xml:space="preserve"> means the documents containing or referring to the Conditions of Tendering and Contract, the Annexure, Special Conditions of Contract (if any), Scope of Requirement, Response Schedules and any other document issued for the purposes of inviting Tenders for the supply of Goods.</w:t>
      </w:r>
    </w:p>
    <w:p w14:paraId="3B7B51A4" w14:textId="77777777" w:rsidR="00F3508C" w:rsidRPr="00E23386" w:rsidRDefault="00F3508C" w:rsidP="00F3508C">
      <w:r w:rsidRPr="00E23386">
        <w:rPr>
          <w:b/>
        </w:rPr>
        <w:t>'Schedule of Prices'</w:t>
      </w:r>
      <w:r w:rsidRPr="00E23386">
        <w:t xml:space="preserve"> means any schedule included in the Contract, which shows the respective unit price of payment for supply of the Goods.</w:t>
      </w:r>
    </w:p>
    <w:p w14:paraId="04F7CEBB" w14:textId="77777777" w:rsidR="00F3508C" w:rsidRPr="00E23386" w:rsidRDefault="00F3508C" w:rsidP="00F3508C">
      <w:r w:rsidRPr="00E23386">
        <w:rPr>
          <w:b/>
        </w:rPr>
        <w:t>'Scope of Requirement'</w:t>
      </w:r>
      <w:r w:rsidRPr="00E23386">
        <w:t xml:space="preserve"> means the statement set out in the Contract detailing the Goods to be provided.</w:t>
      </w:r>
    </w:p>
    <w:p w14:paraId="31C2A0B8" w14:textId="77777777" w:rsidR="00F3508C" w:rsidRPr="00E23386" w:rsidRDefault="00F3508C" w:rsidP="00F3508C">
      <w:r w:rsidRPr="00E23386">
        <w:rPr>
          <w:b/>
        </w:rPr>
        <w:t>'sub-contractor'</w:t>
      </w:r>
      <w:r w:rsidRPr="00E23386">
        <w:t xml:space="preserve"> means a person other than the Contractor’s employees, engaged by the Contractor to provide goods or services to the Contractor.</w:t>
      </w:r>
    </w:p>
    <w:p w14:paraId="129C82F2" w14:textId="77777777" w:rsidR="00F3508C" w:rsidRPr="00E23386" w:rsidRDefault="00F3508C" w:rsidP="00F3508C">
      <w:r w:rsidRPr="00E23386">
        <w:rPr>
          <w:b/>
        </w:rPr>
        <w:t>'Tax Invoice'</w:t>
      </w:r>
      <w:r w:rsidRPr="00E23386">
        <w:t xml:space="preserve"> has the meaning given in </w:t>
      </w:r>
      <w:r w:rsidRPr="00E23386">
        <w:rPr>
          <w:i/>
        </w:rPr>
        <w:t>A New Tax System (Goods and Services Tax) Act</w:t>
      </w:r>
      <w:r w:rsidRPr="00E23386">
        <w:t xml:space="preserve"> 1999.</w:t>
      </w:r>
    </w:p>
    <w:p w14:paraId="19583810" w14:textId="77777777" w:rsidR="00F3508C" w:rsidRPr="00E23386" w:rsidRDefault="00F3508C" w:rsidP="00F3508C">
      <w:r w:rsidRPr="00E23386">
        <w:rPr>
          <w:b/>
        </w:rPr>
        <w:t>'Warranty Period'</w:t>
      </w:r>
      <w:r w:rsidRPr="00E23386">
        <w:t xml:space="preserve"> means the period identified in the Contract or Official Order for the particular Goods.</w:t>
      </w:r>
    </w:p>
    <w:p w14:paraId="686B6F7D" w14:textId="77777777" w:rsidR="00F3508C" w:rsidRPr="00E23386" w:rsidRDefault="00F3508C" w:rsidP="00F3508C">
      <w:r w:rsidRPr="00E23386">
        <w:t>In the Contract, unless the contrary intention appears:</w:t>
      </w:r>
    </w:p>
    <w:p w14:paraId="7CA0F8A8" w14:textId="77777777" w:rsidR="00F3508C" w:rsidRPr="00E23386" w:rsidRDefault="00F3508C" w:rsidP="00F3508C">
      <w:pPr>
        <w:pStyle w:val="ListParagraph"/>
        <w:numPr>
          <w:ilvl w:val="0"/>
          <w:numId w:val="11"/>
        </w:numPr>
        <w:spacing w:after="240"/>
        <w:contextualSpacing/>
      </w:pPr>
      <w:r w:rsidRPr="00E23386">
        <w:t>headings are for the purpose of convenient reference only and shall not be used in the interpretation of these conditions;</w:t>
      </w:r>
    </w:p>
    <w:p w14:paraId="46703499" w14:textId="77777777" w:rsidR="00F3508C" w:rsidRPr="00E23386" w:rsidRDefault="00F3508C" w:rsidP="00F3508C">
      <w:pPr>
        <w:pStyle w:val="ListParagraph"/>
        <w:numPr>
          <w:ilvl w:val="0"/>
          <w:numId w:val="11"/>
        </w:numPr>
        <w:spacing w:after="240"/>
        <w:contextualSpacing/>
      </w:pPr>
      <w:r w:rsidRPr="00E23386">
        <w:t>the singular includes the plural and vice-versa;</w:t>
      </w:r>
    </w:p>
    <w:p w14:paraId="599EBD41" w14:textId="77777777" w:rsidR="00F3508C" w:rsidRPr="00E23386" w:rsidRDefault="00F3508C" w:rsidP="00F3508C">
      <w:pPr>
        <w:pStyle w:val="ListParagraph"/>
        <w:numPr>
          <w:ilvl w:val="0"/>
          <w:numId w:val="11"/>
        </w:numPr>
        <w:spacing w:after="240"/>
        <w:contextualSpacing/>
      </w:pPr>
      <w:r w:rsidRPr="00E23386">
        <w:t>a reference to one gender includes the other;</w:t>
      </w:r>
    </w:p>
    <w:p w14:paraId="39CF4121" w14:textId="77777777" w:rsidR="00F3508C" w:rsidRPr="00FE7AEA" w:rsidRDefault="00F3508C" w:rsidP="00F3508C">
      <w:pPr>
        <w:pStyle w:val="ListParagraph"/>
        <w:numPr>
          <w:ilvl w:val="0"/>
          <w:numId w:val="11"/>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14:paraId="5F0252A6" w14:textId="77777777" w:rsidR="00F3508C" w:rsidRPr="00E23386" w:rsidRDefault="00F3508C" w:rsidP="00F3508C">
      <w:pPr>
        <w:pStyle w:val="ListParagraph"/>
        <w:numPr>
          <w:ilvl w:val="0"/>
          <w:numId w:val="11"/>
        </w:numPr>
        <w:spacing w:after="240"/>
        <w:contextualSpacing/>
      </w:pPr>
      <w:r w:rsidRPr="00E23386">
        <w:t>a reference to a party includes that party’s administrators, successors, and permitted assigns, including any person to whom that party novates any part of the Contract;</w:t>
      </w:r>
    </w:p>
    <w:p w14:paraId="772984F7" w14:textId="77777777" w:rsidR="00F3508C" w:rsidRPr="00E23386" w:rsidRDefault="00F3508C" w:rsidP="00F3508C">
      <w:pPr>
        <w:pStyle w:val="ListParagraph"/>
        <w:numPr>
          <w:ilvl w:val="0"/>
          <w:numId w:val="11"/>
        </w:numPr>
        <w:spacing w:after="240"/>
        <w:contextualSpacing/>
      </w:pPr>
      <w:r w:rsidRPr="00E23386">
        <w:t>if the last day of any period prescribed for the doing of an action falls on a day which is not a Business Day, the action shall be done no later than the end of the next Business Day;</w:t>
      </w:r>
    </w:p>
    <w:p w14:paraId="0EDEEFB2" w14:textId="77777777" w:rsidR="00F3508C" w:rsidRPr="00E23386" w:rsidRDefault="00F3508C" w:rsidP="00F3508C">
      <w:pPr>
        <w:pStyle w:val="ListParagraph"/>
        <w:numPr>
          <w:ilvl w:val="0"/>
          <w:numId w:val="11"/>
        </w:numPr>
        <w:spacing w:after="240"/>
        <w:contextualSpacing/>
      </w:pPr>
      <w:r w:rsidRPr="00E23386">
        <w:t>a reference to time is to Australian Central Standard Time;</w:t>
      </w:r>
    </w:p>
    <w:p w14:paraId="199E2BCD" w14:textId="77777777" w:rsidR="00F3508C" w:rsidRPr="00E23386" w:rsidRDefault="00F3508C" w:rsidP="00F3508C">
      <w:pPr>
        <w:pStyle w:val="ListParagraph"/>
        <w:numPr>
          <w:ilvl w:val="0"/>
          <w:numId w:val="11"/>
        </w:numPr>
        <w:spacing w:after="240"/>
        <w:contextualSpacing/>
      </w:pPr>
      <w:r w:rsidRPr="00E23386">
        <w:t>a reference to an Act is a reference to an Act of the Commonwealth, State or Territory of Australia, as amended from time to time, and includes a reference to any subordinate legislation made under the Act;</w:t>
      </w:r>
    </w:p>
    <w:p w14:paraId="64030A6C" w14:textId="77777777" w:rsidR="00F3508C" w:rsidRPr="00E23386" w:rsidRDefault="00F3508C" w:rsidP="00F3508C">
      <w:pPr>
        <w:pStyle w:val="ListParagraph"/>
        <w:numPr>
          <w:ilvl w:val="0"/>
          <w:numId w:val="11"/>
        </w:numPr>
        <w:spacing w:after="240"/>
        <w:contextualSpacing/>
      </w:pPr>
      <w:r w:rsidRPr="00E23386">
        <w:t>a reference to a ‘dollar’, ‘$’, ‘$A’ or ‘AUD’ means the Australian dollar unless otherwise stated;</w:t>
      </w:r>
    </w:p>
    <w:p w14:paraId="63B3BEDA" w14:textId="77777777" w:rsidR="00F3508C" w:rsidRPr="00E23386" w:rsidRDefault="00F3508C" w:rsidP="00F3508C">
      <w:pPr>
        <w:pStyle w:val="ListParagraph"/>
        <w:numPr>
          <w:ilvl w:val="0"/>
          <w:numId w:val="11"/>
        </w:numPr>
        <w:spacing w:after="240"/>
        <w:contextualSpacing/>
      </w:pPr>
      <w:r w:rsidRPr="00E23386">
        <w:t>a reference to a “measurement” means Australian legal units of measurement unless otherwise specified;</w:t>
      </w:r>
    </w:p>
    <w:p w14:paraId="01ADA770" w14:textId="77777777" w:rsidR="00F3508C" w:rsidRPr="00E23386" w:rsidRDefault="00F3508C" w:rsidP="00F3508C">
      <w:pPr>
        <w:pStyle w:val="ListParagraph"/>
        <w:numPr>
          <w:ilvl w:val="0"/>
          <w:numId w:val="11"/>
        </w:numPr>
        <w:spacing w:after="240"/>
        <w:contextualSpacing/>
      </w:pPr>
      <w:r w:rsidRPr="00E23386">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14:paraId="7DFD18EC" w14:textId="77777777" w:rsidR="00F3508C" w:rsidRPr="00E23386" w:rsidRDefault="00F3508C" w:rsidP="00F3508C">
      <w:pPr>
        <w:pStyle w:val="ListParagraph"/>
        <w:numPr>
          <w:ilvl w:val="0"/>
          <w:numId w:val="11"/>
        </w:numPr>
        <w:spacing w:after="240"/>
        <w:contextualSpacing/>
      </w:pPr>
      <w:r w:rsidRPr="00E23386">
        <w:t>the word ‘includes’ in any form is not a word of limitation;</w:t>
      </w:r>
    </w:p>
    <w:p w14:paraId="71B22080" w14:textId="77777777" w:rsidR="00F3508C" w:rsidRPr="00E23386" w:rsidRDefault="00F3508C" w:rsidP="00F3508C">
      <w:pPr>
        <w:pStyle w:val="ListParagraph"/>
        <w:numPr>
          <w:ilvl w:val="0"/>
          <w:numId w:val="11"/>
        </w:numPr>
        <w:spacing w:after="240"/>
        <w:contextualSpacing/>
      </w:pPr>
      <w:r w:rsidRPr="00E23386">
        <w:t>a reference to a clause includes a reference to a subclause of that clause; and</w:t>
      </w:r>
    </w:p>
    <w:p w14:paraId="5995CEB3" w14:textId="77777777" w:rsidR="00F3508C" w:rsidRPr="00E23386" w:rsidRDefault="00F3508C" w:rsidP="00F3508C">
      <w:pPr>
        <w:pStyle w:val="ListParagraph"/>
        <w:numPr>
          <w:ilvl w:val="0"/>
          <w:numId w:val="11"/>
        </w:numPr>
        <w:spacing w:after="240"/>
        <w:contextualSpacing/>
      </w:pPr>
      <w:proofErr w:type="gramStart"/>
      <w:r w:rsidRPr="00E23386">
        <w:t>a</w:t>
      </w:r>
      <w:proofErr w:type="gramEnd"/>
      <w:r w:rsidRPr="00E23386">
        <w:t xml:space="preserve"> reference to a clause, paragraph, schedule or annexure is to a clause or paragraph of, or schedule or annexure to, this Contract, and a reference to this Contract includes any schedule or annexure.</w:t>
      </w:r>
    </w:p>
    <w:p w14:paraId="6327A123" w14:textId="77777777" w:rsidR="00F3508C" w:rsidRPr="00F3508C" w:rsidRDefault="00F3508C" w:rsidP="00F3508C">
      <w:pPr>
        <w:pStyle w:val="Heading1"/>
      </w:pPr>
      <w:bookmarkStart w:id="5" w:name="_Toc328742463"/>
      <w:bookmarkStart w:id="6" w:name="_Toc387664305"/>
      <w:bookmarkStart w:id="7" w:name="_Toc528052243"/>
      <w:bookmarkStart w:id="8" w:name="_Toc306362479"/>
      <w:bookmarkStart w:id="9" w:name="_Toc312140843"/>
      <w:bookmarkStart w:id="10" w:name="_Toc8825039"/>
      <w:r w:rsidRPr="00F3508C">
        <w:lastRenderedPageBreak/>
        <w:t>Formation of the Contract</w:t>
      </w:r>
      <w:bookmarkEnd w:id="5"/>
      <w:bookmarkEnd w:id="6"/>
      <w:bookmarkEnd w:id="7"/>
      <w:bookmarkEnd w:id="10"/>
    </w:p>
    <w:p w14:paraId="025D9C14" w14:textId="77777777" w:rsidR="00F3508C" w:rsidRPr="00E23386" w:rsidRDefault="00F3508C" w:rsidP="00F3508C">
      <w:r w:rsidRPr="00E23386">
        <w:t>The Contract between the Principal and the Contractor shall comprise:</w:t>
      </w:r>
    </w:p>
    <w:p w14:paraId="5C394F01" w14:textId="77777777" w:rsidR="00F3508C" w:rsidRPr="00E23386" w:rsidRDefault="00F3508C" w:rsidP="00F3508C">
      <w:pPr>
        <w:pStyle w:val="ListParagraph"/>
        <w:numPr>
          <w:ilvl w:val="0"/>
          <w:numId w:val="12"/>
        </w:numPr>
        <w:spacing w:after="240"/>
        <w:contextualSpacing/>
      </w:pPr>
      <w:r w:rsidRPr="00E23386">
        <w:t>these Conditions of Contract and any Special Conditions;</w:t>
      </w:r>
    </w:p>
    <w:p w14:paraId="1D98CBDC" w14:textId="77777777" w:rsidR="00F3508C" w:rsidRPr="00E23386" w:rsidRDefault="00F3508C" w:rsidP="00F3508C">
      <w:pPr>
        <w:pStyle w:val="ListParagraph"/>
        <w:numPr>
          <w:ilvl w:val="0"/>
          <w:numId w:val="12"/>
        </w:numPr>
        <w:spacing w:after="240"/>
        <w:contextualSpacing/>
      </w:pPr>
      <w:r w:rsidRPr="00E23386">
        <w:t>the Notice of Acceptance;</w:t>
      </w:r>
    </w:p>
    <w:p w14:paraId="09D17005" w14:textId="77777777" w:rsidR="00F3508C" w:rsidRPr="00E23386" w:rsidRDefault="00F3508C" w:rsidP="00F3508C">
      <w:pPr>
        <w:pStyle w:val="ListParagraph"/>
        <w:numPr>
          <w:ilvl w:val="0"/>
          <w:numId w:val="12"/>
        </w:numPr>
        <w:spacing w:after="240"/>
        <w:contextualSpacing/>
      </w:pPr>
      <w:r w:rsidRPr="00E23386">
        <w:t>the RFT;</w:t>
      </w:r>
    </w:p>
    <w:p w14:paraId="42C33307" w14:textId="77777777" w:rsidR="00F3508C" w:rsidRPr="00E23386" w:rsidRDefault="00F3508C" w:rsidP="00F3508C">
      <w:pPr>
        <w:pStyle w:val="ListParagraph"/>
        <w:numPr>
          <w:ilvl w:val="0"/>
          <w:numId w:val="12"/>
        </w:numPr>
        <w:spacing w:after="240"/>
        <w:contextualSpacing/>
      </w:pPr>
      <w:r w:rsidRPr="00E23386">
        <w:t>the Contractor’s Tender response; and</w:t>
      </w:r>
    </w:p>
    <w:p w14:paraId="55896AC2" w14:textId="77777777" w:rsidR="00F3508C" w:rsidRPr="00E23386" w:rsidRDefault="00F3508C" w:rsidP="00F3508C">
      <w:pPr>
        <w:pStyle w:val="ListParagraph"/>
        <w:numPr>
          <w:ilvl w:val="0"/>
          <w:numId w:val="12"/>
        </w:numPr>
        <w:spacing w:after="240"/>
        <w:contextualSpacing/>
      </w:pPr>
      <w:proofErr w:type="gramStart"/>
      <w:r w:rsidRPr="00E23386">
        <w:t>any</w:t>
      </w:r>
      <w:proofErr w:type="gramEnd"/>
      <w:r w:rsidRPr="00E23386">
        <w:t xml:space="preserve"> other document expressly referred to in items (a) to (c) of this clause as forming part of the contract (together the Contract).</w:t>
      </w:r>
    </w:p>
    <w:p w14:paraId="13D17ECE" w14:textId="77777777" w:rsidR="00F3508C" w:rsidRPr="00E23386" w:rsidRDefault="00F3508C" w:rsidP="00F3508C">
      <w:r w:rsidRPr="00E23386">
        <w:t>If there is any inconsistency between any part of the Contract, a descending order of precedence shall be accorded to the:</w:t>
      </w:r>
    </w:p>
    <w:p w14:paraId="66FA4EA5" w14:textId="77777777" w:rsidR="00F3508C" w:rsidRPr="00E23386" w:rsidRDefault="00F3508C" w:rsidP="00F3508C">
      <w:pPr>
        <w:pStyle w:val="ListParagraph"/>
        <w:numPr>
          <w:ilvl w:val="0"/>
          <w:numId w:val="13"/>
        </w:numPr>
        <w:spacing w:after="240"/>
        <w:contextualSpacing/>
      </w:pPr>
      <w:r w:rsidRPr="00E23386">
        <w:t>Special Conditions (if any);</w:t>
      </w:r>
    </w:p>
    <w:p w14:paraId="2BA7F76B" w14:textId="77777777" w:rsidR="00F3508C" w:rsidRPr="00E23386" w:rsidRDefault="00F3508C" w:rsidP="00F3508C">
      <w:pPr>
        <w:pStyle w:val="ListParagraph"/>
        <w:numPr>
          <w:ilvl w:val="0"/>
          <w:numId w:val="13"/>
        </w:numPr>
        <w:spacing w:after="240"/>
        <w:contextualSpacing/>
      </w:pPr>
      <w:r w:rsidRPr="00E23386">
        <w:t>these Conditions of Contract;</w:t>
      </w:r>
    </w:p>
    <w:p w14:paraId="65CB97CA" w14:textId="77777777" w:rsidR="00F3508C" w:rsidRPr="00E23386" w:rsidRDefault="00F3508C" w:rsidP="00F3508C">
      <w:pPr>
        <w:pStyle w:val="ListParagraph"/>
        <w:numPr>
          <w:ilvl w:val="0"/>
          <w:numId w:val="13"/>
        </w:numPr>
        <w:spacing w:after="240"/>
        <w:contextualSpacing/>
      </w:pPr>
      <w:r w:rsidRPr="00E23386">
        <w:t>Annexure to the Conditions of Tendering and Contract;</w:t>
      </w:r>
    </w:p>
    <w:p w14:paraId="4E8B0B01" w14:textId="77777777" w:rsidR="00F3508C" w:rsidRPr="00E23386" w:rsidRDefault="00F3508C" w:rsidP="00F3508C">
      <w:pPr>
        <w:pStyle w:val="ListParagraph"/>
        <w:numPr>
          <w:ilvl w:val="0"/>
          <w:numId w:val="13"/>
        </w:numPr>
        <w:spacing w:after="240"/>
        <w:contextualSpacing/>
      </w:pPr>
      <w:r w:rsidRPr="00E23386">
        <w:t>Notice of Acceptance;</w:t>
      </w:r>
    </w:p>
    <w:p w14:paraId="47321169" w14:textId="77777777" w:rsidR="00F3508C" w:rsidRPr="00E23386" w:rsidRDefault="00F3508C" w:rsidP="00F3508C">
      <w:pPr>
        <w:pStyle w:val="ListParagraph"/>
        <w:numPr>
          <w:ilvl w:val="0"/>
          <w:numId w:val="13"/>
        </w:numPr>
        <w:spacing w:after="240"/>
        <w:contextualSpacing/>
      </w:pPr>
      <w:r w:rsidRPr="00E23386">
        <w:t>Scope of Requirement;</w:t>
      </w:r>
    </w:p>
    <w:p w14:paraId="66D2C022" w14:textId="77777777" w:rsidR="00F3508C" w:rsidRPr="00E23386" w:rsidRDefault="00F3508C" w:rsidP="00F3508C">
      <w:pPr>
        <w:pStyle w:val="ListParagraph"/>
        <w:numPr>
          <w:ilvl w:val="0"/>
          <w:numId w:val="13"/>
        </w:numPr>
        <w:spacing w:after="240"/>
        <w:contextualSpacing/>
      </w:pPr>
      <w:r w:rsidRPr="00E23386">
        <w:t>Drawings included in the RFT (if any);</w:t>
      </w:r>
    </w:p>
    <w:p w14:paraId="3E21D422" w14:textId="77777777" w:rsidR="00F3508C" w:rsidRPr="00E23386" w:rsidRDefault="00F3508C" w:rsidP="00F3508C">
      <w:pPr>
        <w:pStyle w:val="ListParagraph"/>
        <w:numPr>
          <w:ilvl w:val="0"/>
          <w:numId w:val="13"/>
        </w:numPr>
        <w:spacing w:after="240"/>
        <w:contextualSpacing/>
      </w:pPr>
      <w:r w:rsidRPr="00E23386">
        <w:t>any other document expressly referred to in items (a) to (f) inclusive of this clause as forming part of the Contract;</w:t>
      </w:r>
    </w:p>
    <w:p w14:paraId="32D3F8E4" w14:textId="77777777" w:rsidR="00F3508C" w:rsidRPr="00E23386" w:rsidRDefault="00F3508C" w:rsidP="00F3508C">
      <w:pPr>
        <w:pStyle w:val="ListParagraph"/>
        <w:numPr>
          <w:ilvl w:val="0"/>
          <w:numId w:val="13"/>
        </w:numPr>
        <w:spacing w:after="240"/>
        <w:contextualSpacing/>
      </w:pPr>
      <w:r w:rsidRPr="00E23386">
        <w:t>Conditions of Tendering and all other documents, other than those specified above in (a) to (f) inclusive, forming the RFT or the Contract (other than the Contractor’s Tender); and</w:t>
      </w:r>
    </w:p>
    <w:p w14:paraId="090002D2" w14:textId="77777777" w:rsidR="00F3508C" w:rsidRPr="00E23386" w:rsidRDefault="00F3508C" w:rsidP="00F3508C">
      <w:pPr>
        <w:pStyle w:val="ListParagraph"/>
        <w:numPr>
          <w:ilvl w:val="0"/>
          <w:numId w:val="13"/>
        </w:numPr>
        <w:spacing w:after="240"/>
        <w:contextualSpacing/>
      </w:pPr>
      <w:r w:rsidRPr="00E23386">
        <w:t>the Contractor’s Tender response including any drawings;</w:t>
      </w:r>
    </w:p>
    <w:p w14:paraId="6078EA69" w14:textId="77777777" w:rsidR="00F3508C" w:rsidRPr="00E23386" w:rsidRDefault="00F3508C" w:rsidP="00F3508C">
      <w:proofErr w:type="gramStart"/>
      <w:r w:rsidRPr="00E23386">
        <w:t>so</w:t>
      </w:r>
      <w:proofErr w:type="gramEnd"/>
      <w:r w:rsidRPr="00E23386">
        <w:t xml:space="preserve"> that the provision in the higher ranked document, to the extent of the inconsistency, shall prevail.</w:t>
      </w:r>
    </w:p>
    <w:p w14:paraId="19C599DC" w14:textId="77777777" w:rsidR="00F3508C" w:rsidRPr="00F3508C" w:rsidRDefault="00F3508C" w:rsidP="00F3508C">
      <w:pPr>
        <w:pStyle w:val="Heading1"/>
      </w:pPr>
      <w:bookmarkStart w:id="11" w:name="_Toc312477010"/>
      <w:bookmarkStart w:id="12" w:name="_Toc312514550"/>
      <w:bookmarkStart w:id="13" w:name="_Toc312744697"/>
      <w:bookmarkStart w:id="14" w:name="_Toc313097036"/>
      <w:bookmarkStart w:id="15" w:name="_Toc313098268"/>
      <w:bookmarkStart w:id="16" w:name="_Toc316204286"/>
      <w:bookmarkStart w:id="17" w:name="_Toc316887385"/>
      <w:bookmarkStart w:id="18" w:name="_Toc316887447"/>
      <w:bookmarkStart w:id="19" w:name="_Toc316923128"/>
      <w:bookmarkStart w:id="20" w:name="_Toc316923203"/>
      <w:bookmarkStart w:id="21" w:name="_Toc317175179"/>
      <w:bookmarkStart w:id="22" w:name="_Toc317176938"/>
      <w:bookmarkStart w:id="23" w:name="_Toc317177576"/>
      <w:bookmarkStart w:id="24" w:name="_Toc317177761"/>
      <w:bookmarkStart w:id="25" w:name="_Toc317236370"/>
      <w:bookmarkStart w:id="26" w:name="_Toc317324739"/>
      <w:bookmarkStart w:id="27" w:name="_Toc317964323"/>
      <w:bookmarkStart w:id="28" w:name="_Toc317964466"/>
      <w:bookmarkStart w:id="29" w:name="_Toc318441444"/>
      <w:bookmarkStart w:id="30" w:name="_Toc318833988"/>
      <w:bookmarkStart w:id="31" w:name="_Toc320281065"/>
      <w:bookmarkStart w:id="32" w:name="_Toc320777814"/>
      <w:bookmarkStart w:id="33" w:name="_Toc328603833"/>
      <w:bookmarkStart w:id="34" w:name="_Toc328742464"/>
      <w:bookmarkStart w:id="35" w:name="_Toc312477011"/>
      <w:bookmarkStart w:id="36" w:name="_Toc312514551"/>
      <w:bookmarkStart w:id="37" w:name="_Toc312744698"/>
      <w:bookmarkStart w:id="38" w:name="_Toc313097037"/>
      <w:bookmarkStart w:id="39" w:name="_Toc313098269"/>
      <w:bookmarkStart w:id="40" w:name="_Toc316204287"/>
      <w:bookmarkStart w:id="41" w:name="_Toc316887386"/>
      <w:bookmarkStart w:id="42" w:name="_Toc316887448"/>
      <w:bookmarkStart w:id="43" w:name="_Toc316923129"/>
      <w:bookmarkStart w:id="44" w:name="_Toc316923204"/>
      <w:bookmarkStart w:id="45" w:name="_Toc317175180"/>
      <w:bookmarkStart w:id="46" w:name="_Toc317176939"/>
      <w:bookmarkStart w:id="47" w:name="_Toc317177577"/>
      <w:bookmarkStart w:id="48" w:name="_Toc317177762"/>
      <w:bookmarkStart w:id="49" w:name="_Toc317236371"/>
      <w:bookmarkStart w:id="50" w:name="_Toc317324740"/>
      <w:bookmarkStart w:id="51" w:name="_Toc317964324"/>
      <w:bookmarkStart w:id="52" w:name="_Toc317964467"/>
      <w:bookmarkStart w:id="53" w:name="_Toc318441445"/>
      <w:bookmarkStart w:id="54" w:name="_Toc318833989"/>
      <w:bookmarkStart w:id="55" w:name="_Toc320281066"/>
      <w:bookmarkStart w:id="56" w:name="_Toc320777815"/>
      <w:bookmarkStart w:id="57" w:name="_Toc328603834"/>
      <w:bookmarkStart w:id="58" w:name="_Toc328742465"/>
      <w:bookmarkStart w:id="59" w:name="_Toc312477012"/>
      <w:bookmarkStart w:id="60" w:name="_Toc312514552"/>
      <w:bookmarkStart w:id="61" w:name="_Toc312744699"/>
      <w:bookmarkStart w:id="62" w:name="_Toc313097038"/>
      <w:bookmarkStart w:id="63" w:name="_Toc313098270"/>
      <w:bookmarkStart w:id="64" w:name="_Toc316204288"/>
      <w:bookmarkStart w:id="65" w:name="_Toc316887387"/>
      <w:bookmarkStart w:id="66" w:name="_Toc316887449"/>
      <w:bookmarkStart w:id="67" w:name="_Toc316923130"/>
      <w:bookmarkStart w:id="68" w:name="_Toc316923205"/>
      <w:bookmarkStart w:id="69" w:name="_Toc317175181"/>
      <w:bookmarkStart w:id="70" w:name="_Toc317176940"/>
      <w:bookmarkStart w:id="71" w:name="_Toc317177578"/>
      <w:bookmarkStart w:id="72" w:name="_Toc317177763"/>
      <w:bookmarkStart w:id="73" w:name="_Toc317236372"/>
      <w:bookmarkStart w:id="74" w:name="_Toc317324741"/>
      <w:bookmarkStart w:id="75" w:name="_Toc317964325"/>
      <w:bookmarkStart w:id="76" w:name="_Toc317964468"/>
      <w:bookmarkStart w:id="77" w:name="_Toc318441446"/>
      <w:bookmarkStart w:id="78" w:name="_Toc318833990"/>
      <w:bookmarkStart w:id="79" w:name="_Toc320281067"/>
      <w:bookmarkStart w:id="80" w:name="_Toc320777816"/>
      <w:bookmarkStart w:id="81" w:name="_Toc328603835"/>
      <w:bookmarkStart w:id="82" w:name="_Toc328742466"/>
      <w:bookmarkStart w:id="83" w:name="_Toc312477013"/>
      <w:bookmarkStart w:id="84" w:name="_Toc312514553"/>
      <w:bookmarkStart w:id="85" w:name="_Toc312744700"/>
      <w:bookmarkStart w:id="86" w:name="_Toc313097039"/>
      <w:bookmarkStart w:id="87" w:name="_Toc313098271"/>
      <w:bookmarkStart w:id="88" w:name="_Toc316204289"/>
      <w:bookmarkStart w:id="89" w:name="_Toc316887388"/>
      <w:bookmarkStart w:id="90" w:name="_Toc316887450"/>
      <w:bookmarkStart w:id="91" w:name="_Toc316923131"/>
      <w:bookmarkStart w:id="92" w:name="_Toc316923206"/>
      <w:bookmarkStart w:id="93" w:name="_Toc317175182"/>
      <w:bookmarkStart w:id="94" w:name="_Toc317176941"/>
      <w:bookmarkStart w:id="95" w:name="_Toc317177579"/>
      <w:bookmarkStart w:id="96" w:name="_Toc317177764"/>
      <w:bookmarkStart w:id="97" w:name="_Toc317236373"/>
      <w:bookmarkStart w:id="98" w:name="_Toc317324742"/>
      <w:bookmarkStart w:id="99" w:name="_Toc317964326"/>
      <w:bookmarkStart w:id="100" w:name="_Toc317964469"/>
      <w:bookmarkStart w:id="101" w:name="_Toc318441447"/>
      <w:bookmarkStart w:id="102" w:name="_Toc318833991"/>
      <w:bookmarkStart w:id="103" w:name="_Toc320281068"/>
      <w:bookmarkStart w:id="104" w:name="_Toc320777817"/>
      <w:bookmarkStart w:id="105" w:name="_Toc328603836"/>
      <w:bookmarkStart w:id="106" w:name="_Toc328742467"/>
      <w:bookmarkStart w:id="107" w:name="_Toc312477014"/>
      <w:bookmarkStart w:id="108" w:name="_Toc312514554"/>
      <w:bookmarkStart w:id="109" w:name="_Toc312744701"/>
      <w:bookmarkStart w:id="110" w:name="_Toc313097040"/>
      <w:bookmarkStart w:id="111" w:name="_Toc313098272"/>
      <w:bookmarkStart w:id="112" w:name="_Toc316204290"/>
      <w:bookmarkStart w:id="113" w:name="_Toc316887389"/>
      <w:bookmarkStart w:id="114" w:name="_Toc316887451"/>
      <w:bookmarkStart w:id="115" w:name="_Toc316923132"/>
      <w:bookmarkStart w:id="116" w:name="_Toc316923207"/>
      <w:bookmarkStart w:id="117" w:name="_Toc317175183"/>
      <w:bookmarkStart w:id="118" w:name="_Toc317176942"/>
      <w:bookmarkStart w:id="119" w:name="_Toc317177580"/>
      <w:bookmarkStart w:id="120" w:name="_Toc317177765"/>
      <w:bookmarkStart w:id="121" w:name="_Toc317236374"/>
      <w:bookmarkStart w:id="122" w:name="_Toc317324743"/>
      <w:bookmarkStart w:id="123" w:name="_Toc317964327"/>
      <w:bookmarkStart w:id="124" w:name="_Toc317964470"/>
      <w:bookmarkStart w:id="125" w:name="_Toc318441448"/>
      <w:bookmarkStart w:id="126" w:name="_Toc318833992"/>
      <w:bookmarkStart w:id="127" w:name="_Toc320281069"/>
      <w:bookmarkStart w:id="128" w:name="_Toc320777818"/>
      <w:bookmarkStart w:id="129" w:name="_Toc328603837"/>
      <w:bookmarkStart w:id="130" w:name="_Toc328742468"/>
      <w:bookmarkStart w:id="131" w:name="_Toc328742469"/>
      <w:bookmarkStart w:id="132" w:name="_Toc387664306"/>
      <w:bookmarkStart w:id="133" w:name="_Toc528052244"/>
      <w:bookmarkStart w:id="134" w:name="_Toc8825040"/>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3508C">
        <w:t>Nature of Contract</w:t>
      </w:r>
      <w:bookmarkEnd w:id="131"/>
      <w:bookmarkEnd w:id="132"/>
      <w:bookmarkEnd w:id="133"/>
      <w:bookmarkEnd w:id="134"/>
    </w:p>
    <w:p w14:paraId="4CAC4CFC" w14:textId="77777777" w:rsidR="00F3508C" w:rsidRPr="00F3508C" w:rsidRDefault="00F3508C" w:rsidP="00F3508C">
      <w:pPr>
        <w:pStyle w:val="Heading2"/>
      </w:pPr>
      <w:bookmarkStart w:id="135" w:name="_Toc528052245"/>
      <w:bookmarkStart w:id="136" w:name="_Toc8825041"/>
      <w:r w:rsidRPr="00F3508C">
        <w:t>Basis of Payment</w:t>
      </w:r>
      <w:bookmarkEnd w:id="135"/>
      <w:bookmarkEnd w:id="136"/>
    </w:p>
    <w:p w14:paraId="09124501" w14:textId="77777777" w:rsidR="00F3508C" w:rsidRPr="00E23386" w:rsidRDefault="00F3508C" w:rsidP="00F3508C">
      <w:r w:rsidRPr="00E23386">
        <w:t>The Contractor shall be paid on a Schedule of Prices basis as stated in the Annexure.</w:t>
      </w:r>
    </w:p>
    <w:p w14:paraId="1CEDE898" w14:textId="6A7FF2BA" w:rsidR="00F3508C" w:rsidRPr="00E23386" w:rsidRDefault="00F3508C" w:rsidP="00F3508C">
      <w:r w:rsidRPr="00E23386">
        <w:t xml:space="preserve">The sum payable shall be calculated by multiplying the unit </w:t>
      </w:r>
      <w:r w:rsidR="003B5698">
        <w:t>price</w:t>
      </w:r>
      <w:r w:rsidRPr="00E23386">
        <w:t xml:space="preserve"> for the specific Goods by the number of units delivered and accepted in accordance with the Contract.</w:t>
      </w:r>
    </w:p>
    <w:p w14:paraId="6E00CFA8" w14:textId="77777777" w:rsidR="00F3508C" w:rsidRPr="00E23386" w:rsidRDefault="00F3508C" w:rsidP="00F3508C">
      <w:r w:rsidRPr="00E23386">
        <w:t>Unless otherwise stated in the RFT, prices will be considered firm.</w:t>
      </w:r>
    </w:p>
    <w:p w14:paraId="302B41F7" w14:textId="77777777" w:rsidR="00F3508C" w:rsidRPr="00F3508C" w:rsidRDefault="00F3508C" w:rsidP="00F3508C">
      <w:pPr>
        <w:pStyle w:val="Heading2"/>
      </w:pPr>
      <w:bookmarkStart w:id="137" w:name="_Toc528052246"/>
      <w:bookmarkStart w:id="138" w:name="_Toc8825042"/>
      <w:r w:rsidRPr="00F3508C">
        <w:t>Applicable Law</w:t>
      </w:r>
      <w:bookmarkEnd w:id="137"/>
      <w:bookmarkEnd w:id="138"/>
    </w:p>
    <w:p w14:paraId="068E63CC" w14:textId="77777777" w:rsidR="00F3508C" w:rsidRPr="00E23386" w:rsidRDefault="00F3508C" w:rsidP="00F3508C">
      <w:r w:rsidRPr="00E23386">
        <w:t>The Contract shall be governed by and construed in accordance with the laws of the Northern Territory of Australia.</w:t>
      </w:r>
    </w:p>
    <w:p w14:paraId="1F972C07" w14:textId="77777777" w:rsidR="00F3508C" w:rsidRPr="00F3508C" w:rsidRDefault="00F3508C" w:rsidP="00F3508C">
      <w:pPr>
        <w:pStyle w:val="Heading1"/>
      </w:pPr>
      <w:bookmarkStart w:id="139" w:name="_Toc245351768"/>
      <w:bookmarkStart w:id="140" w:name="_Toc263850102"/>
      <w:bookmarkStart w:id="141" w:name="_Toc312140845"/>
      <w:bookmarkStart w:id="142" w:name="_Toc328742470"/>
      <w:bookmarkStart w:id="143" w:name="_Toc387664307"/>
      <w:bookmarkStart w:id="144" w:name="_Toc528052247"/>
      <w:bookmarkStart w:id="145" w:name="_Toc8825043"/>
      <w:r w:rsidRPr="00F3508C">
        <w:t>Entire Agreement</w:t>
      </w:r>
      <w:bookmarkEnd w:id="139"/>
      <w:bookmarkEnd w:id="140"/>
      <w:bookmarkEnd w:id="141"/>
      <w:bookmarkEnd w:id="142"/>
      <w:bookmarkEnd w:id="143"/>
      <w:bookmarkEnd w:id="144"/>
      <w:bookmarkEnd w:id="145"/>
    </w:p>
    <w:p w14:paraId="0580D4C0" w14:textId="77777777" w:rsidR="00F3508C" w:rsidRDefault="00F3508C" w:rsidP="00F3508C">
      <w:r w:rsidRPr="00E23386">
        <w:t>The Contract formed between the parties for the supply of the Goods constitutes the entire agreement between the parties and supersedes any previous agreements or understandings.</w:t>
      </w:r>
    </w:p>
    <w:p w14:paraId="3A6E72D0" w14:textId="77777777" w:rsidR="00BF71D2" w:rsidRPr="004F28F4" w:rsidRDefault="00BF71D2" w:rsidP="00BF71D2">
      <w:pPr>
        <w:pStyle w:val="Heading1"/>
        <w:keepLines w:val="0"/>
        <w:ind w:left="425" w:hanging="425"/>
      </w:pPr>
      <w:bookmarkStart w:id="146" w:name="_Toc484081670"/>
      <w:bookmarkStart w:id="147" w:name="_Toc1489136"/>
      <w:bookmarkStart w:id="148" w:name="_Toc8825044"/>
      <w:r w:rsidRPr="004F28F4">
        <w:t>General Obligations of the Parties</w:t>
      </w:r>
      <w:bookmarkEnd w:id="146"/>
      <w:bookmarkEnd w:id="147"/>
      <w:bookmarkEnd w:id="148"/>
    </w:p>
    <w:p w14:paraId="3A375DB8" w14:textId="77777777" w:rsidR="00BF71D2" w:rsidRPr="004F28F4" w:rsidRDefault="00BF71D2" w:rsidP="00BF71D2">
      <w:r w:rsidRPr="004F28F4">
        <w:t>Both the Principal and the Contractor will, at all times:</w:t>
      </w:r>
    </w:p>
    <w:p w14:paraId="7913329C" w14:textId="77777777" w:rsidR="00BF71D2" w:rsidRPr="004F28F4" w:rsidRDefault="00BF71D2" w:rsidP="00BF71D2">
      <w:pPr>
        <w:pStyle w:val="ListParagraph"/>
        <w:numPr>
          <w:ilvl w:val="0"/>
          <w:numId w:val="34"/>
        </w:numPr>
        <w:spacing w:after="240"/>
        <w:contextualSpacing/>
      </w:pPr>
      <w:r w:rsidRPr="004F28F4">
        <w:lastRenderedPageBreak/>
        <w:t>act reasonably in performing their obligations and exercising their rights under the Contract;</w:t>
      </w:r>
    </w:p>
    <w:p w14:paraId="7089718C" w14:textId="77777777" w:rsidR="00BF71D2" w:rsidRPr="004F28F4" w:rsidRDefault="00BF71D2" w:rsidP="00BF71D2">
      <w:pPr>
        <w:pStyle w:val="ListParagraph"/>
        <w:numPr>
          <w:ilvl w:val="0"/>
          <w:numId w:val="34"/>
        </w:numPr>
        <w:spacing w:after="240"/>
        <w:contextualSpacing/>
      </w:pPr>
      <w:r w:rsidRPr="004F28F4">
        <w:t>diligently perform their respective obligations under this Contract; and</w:t>
      </w:r>
    </w:p>
    <w:p w14:paraId="63D5F0D5" w14:textId="77777777" w:rsidR="00BF71D2" w:rsidRPr="004F28F4" w:rsidRDefault="00BF71D2" w:rsidP="00BF71D2">
      <w:pPr>
        <w:pStyle w:val="ListParagraph"/>
        <w:numPr>
          <w:ilvl w:val="0"/>
          <w:numId w:val="34"/>
        </w:numPr>
        <w:spacing w:after="240"/>
        <w:contextualSpacing/>
      </w:pPr>
      <w:proofErr w:type="gramStart"/>
      <w:r w:rsidRPr="004F28F4">
        <w:t>work</w:t>
      </w:r>
      <w:proofErr w:type="gramEnd"/>
      <w:r w:rsidRPr="004F28F4">
        <w:t xml:space="preserve"> together in a collaborative manner.</w:t>
      </w:r>
    </w:p>
    <w:p w14:paraId="218507A7" w14:textId="77777777" w:rsidR="00F3508C" w:rsidRPr="00F3508C" w:rsidRDefault="00F3508C" w:rsidP="00F3508C">
      <w:pPr>
        <w:pStyle w:val="Heading1"/>
      </w:pPr>
      <w:bookmarkStart w:id="149" w:name="_Toc328742471"/>
      <w:bookmarkStart w:id="150" w:name="_Toc306362481"/>
      <w:bookmarkStart w:id="151" w:name="_Toc312140847"/>
      <w:bookmarkStart w:id="152" w:name="_Toc387664308"/>
      <w:bookmarkStart w:id="153" w:name="_Toc528052248"/>
      <w:bookmarkStart w:id="154" w:name="_Toc8825045"/>
      <w:r w:rsidRPr="00F3508C">
        <w:t>Principal’s Responsibilities and Obligations</w:t>
      </w:r>
      <w:bookmarkEnd w:id="149"/>
      <w:bookmarkEnd w:id="150"/>
      <w:bookmarkEnd w:id="151"/>
      <w:bookmarkEnd w:id="152"/>
      <w:bookmarkEnd w:id="153"/>
      <w:bookmarkEnd w:id="154"/>
    </w:p>
    <w:p w14:paraId="07835735" w14:textId="77777777" w:rsidR="00F3508C" w:rsidRPr="00E23386" w:rsidRDefault="00F3508C" w:rsidP="00F3508C">
      <w:r w:rsidRPr="00E23386">
        <w:t>The Principal shall give or cause to be given to the Contractor timely instructions, decisions and information sufficient to define the requirements of the Goods to be supplied under the Contract.</w:t>
      </w:r>
    </w:p>
    <w:p w14:paraId="54B52EF2" w14:textId="77777777" w:rsidR="00F3508C" w:rsidRPr="00F3508C" w:rsidRDefault="00F3508C" w:rsidP="00F3508C">
      <w:pPr>
        <w:pStyle w:val="Heading2"/>
      </w:pPr>
      <w:bookmarkStart w:id="155" w:name="_Toc528052249"/>
      <w:bookmarkStart w:id="156" w:name="_Toc8825046"/>
      <w:r w:rsidRPr="00F3508C">
        <w:t>Principal’s Representative</w:t>
      </w:r>
      <w:bookmarkEnd w:id="155"/>
      <w:bookmarkEnd w:id="156"/>
    </w:p>
    <w:p w14:paraId="45D6D793" w14:textId="77777777" w:rsidR="00F3508C" w:rsidRPr="00E23386" w:rsidRDefault="00F3508C" w:rsidP="00F3508C">
      <w:r w:rsidRPr="00E23386">
        <w:t>The Principal’s Representative shall exercise the duties discretions and powers vested in the Principal under the Contract except this power of appointment.</w:t>
      </w:r>
    </w:p>
    <w:p w14:paraId="5E18FE30" w14:textId="77777777" w:rsidR="00F3508C" w:rsidRPr="00E23386" w:rsidRDefault="00F3508C" w:rsidP="00F3508C">
      <w:r w:rsidRPr="00E23386">
        <w:t>The Principal’s Representative is nominated in the Annexure.</w:t>
      </w:r>
    </w:p>
    <w:p w14:paraId="7FDC64D4" w14:textId="77777777" w:rsidR="00F3508C" w:rsidRPr="00F3508C" w:rsidRDefault="00F3508C" w:rsidP="00F3508C">
      <w:pPr>
        <w:pStyle w:val="Heading2"/>
      </w:pPr>
      <w:bookmarkStart w:id="157" w:name="_Toc528052250"/>
      <w:bookmarkStart w:id="158" w:name="_Toc8825047"/>
      <w:r w:rsidRPr="00F3508C">
        <w:t>Contract Manager</w:t>
      </w:r>
      <w:bookmarkEnd w:id="157"/>
      <w:bookmarkEnd w:id="158"/>
    </w:p>
    <w:p w14:paraId="451520B6" w14:textId="77777777" w:rsidR="00F3508C" w:rsidRPr="00E23386" w:rsidRDefault="00F3508C" w:rsidP="00F3508C">
      <w:r w:rsidRPr="00E23386">
        <w:t>For the purpose of exercising some of the powers, duties, discretions and authorities, vested in him on behalf of the Principal, the Principal’s Representative may from time to time appoint a representative (‘</w:t>
      </w:r>
      <w:r w:rsidRPr="00E23386">
        <w:rPr>
          <w:b/>
        </w:rPr>
        <w:t>Contract Manager</w:t>
      </w:r>
      <w:r w:rsidRPr="00E23386">
        <w:t>’).  Contract Manager will be notified in the Notice of Acceptance.</w:t>
      </w:r>
    </w:p>
    <w:p w14:paraId="5694BE28" w14:textId="77777777" w:rsidR="00F3508C" w:rsidRPr="00E23386" w:rsidRDefault="00F3508C" w:rsidP="00F3508C">
      <w:r w:rsidRPr="00E23386">
        <w:t>The Contract Manager will act as first point of contact for matters under the Contract.</w:t>
      </w:r>
    </w:p>
    <w:p w14:paraId="234FEEC8" w14:textId="77777777" w:rsidR="00F3508C" w:rsidRPr="00E23386" w:rsidRDefault="00F3508C" w:rsidP="00F3508C">
      <w:r w:rsidRPr="00E23386">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14:paraId="4C8837DC" w14:textId="77777777" w:rsidR="00F3508C" w:rsidRPr="00F3508C" w:rsidRDefault="00F3508C" w:rsidP="00F3508C">
      <w:pPr>
        <w:pStyle w:val="Heading1"/>
      </w:pPr>
      <w:bookmarkStart w:id="159" w:name="_Toc328742472"/>
      <w:bookmarkStart w:id="160" w:name="_Toc387664309"/>
      <w:bookmarkStart w:id="161" w:name="_Toc528052251"/>
      <w:bookmarkStart w:id="162" w:name="_Toc8825048"/>
      <w:r w:rsidRPr="00F3508C">
        <w:t>Directions</w:t>
      </w:r>
      <w:bookmarkEnd w:id="159"/>
      <w:bookmarkEnd w:id="160"/>
      <w:bookmarkEnd w:id="161"/>
      <w:bookmarkEnd w:id="162"/>
    </w:p>
    <w:p w14:paraId="20D3DE85" w14:textId="77777777" w:rsidR="00BF71D2" w:rsidRDefault="00F3508C" w:rsidP="00F3508C">
      <w:r w:rsidRPr="00E23386">
        <w:t xml:space="preserve">The Contractor shall comply with any direction either orally or in writing issued, given or served upon them by the Principal.  Any direction given orally shall, as soon as practicable after it is given, be confirmed in writing.  </w:t>
      </w:r>
    </w:p>
    <w:p w14:paraId="7B0C67DC" w14:textId="77777777" w:rsidR="00F3508C" w:rsidRPr="00E23386" w:rsidRDefault="00F3508C" w:rsidP="00F3508C">
      <w:r w:rsidRPr="00E23386">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14:paraId="25F95112" w14:textId="77777777" w:rsidR="00F3508C" w:rsidRPr="00F3508C" w:rsidRDefault="00F3508C" w:rsidP="00F3508C">
      <w:pPr>
        <w:pStyle w:val="Heading1"/>
      </w:pPr>
      <w:bookmarkStart w:id="163" w:name="_Toc328742473"/>
      <w:bookmarkStart w:id="164" w:name="_Toc387664310"/>
      <w:bookmarkStart w:id="165" w:name="_Toc528052252"/>
      <w:bookmarkStart w:id="166" w:name="_Toc8825049"/>
      <w:r w:rsidRPr="00F3508C">
        <w:t>Contractor's Responsibilities and Obligations</w:t>
      </w:r>
      <w:bookmarkEnd w:id="163"/>
      <w:bookmarkEnd w:id="164"/>
      <w:bookmarkEnd w:id="165"/>
      <w:bookmarkEnd w:id="166"/>
    </w:p>
    <w:p w14:paraId="68A7D39D" w14:textId="77777777" w:rsidR="00F3508C" w:rsidRPr="00E23386" w:rsidRDefault="00F3508C" w:rsidP="00F3508C">
      <w:r w:rsidRPr="00E23386">
        <w:t>The Contractor warrants that:</w:t>
      </w:r>
    </w:p>
    <w:p w14:paraId="096E1118" w14:textId="77777777" w:rsidR="00F3508C" w:rsidRPr="00E23386" w:rsidRDefault="00F3508C" w:rsidP="00F3508C">
      <w:pPr>
        <w:pStyle w:val="ListParagraph"/>
        <w:numPr>
          <w:ilvl w:val="0"/>
          <w:numId w:val="14"/>
        </w:numPr>
        <w:spacing w:after="240"/>
        <w:contextualSpacing/>
      </w:pPr>
      <w:r w:rsidRPr="00E23386">
        <w:t>the Contractor has the right and shall transfer title to the Goods to the Principal;</w:t>
      </w:r>
    </w:p>
    <w:p w14:paraId="5E927E23" w14:textId="77777777" w:rsidR="00F3508C" w:rsidRPr="00E23386" w:rsidRDefault="00F3508C" w:rsidP="00F3508C">
      <w:pPr>
        <w:pStyle w:val="ListParagraph"/>
        <w:numPr>
          <w:ilvl w:val="0"/>
          <w:numId w:val="14"/>
        </w:numPr>
        <w:spacing w:after="240"/>
        <w:contextualSpacing/>
      </w:pPr>
      <w:r w:rsidRPr="00E23386">
        <w:t>the Goods shall be new and shall comply in all respects with the Scope of Requirements;</w:t>
      </w:r>
    </w:p>
    <w:p w14:paraId="34FDFC4D" w14:textId="77777777" w:rsidR="00F3508C" w:rsidRPr="00E23386" w:rsidRDefault="00F3508C" w:rsidP="00F3508C">
      <w:pPr>
        <w:pStyle w:val="ListParagraph"/>
        <w:numPr>
          <w:ilvl w:val="0"/>
          <w:numId w:val="14"/>
        </w:numPr>
        <w:spacing w:after="240"/>
        <w:contextualSpacing/>
      </w:pPr>
      <w:r w:rsidRPr="00E23386">
        <w:t>the Goods shall conform to the description, model number and the sample (if any) provided by the Contractor;</w:t>
      </w:r>
    </w:p>
    <w:p w14:paraId="0EC4EBEB" w14:textId="77777777" w:rsidR="00F3508C" w:rsidRPr="00E23386" w:rsidRDefault="00F3508C" w:rsidP="00F3508C">
      <w:pPr>
        <w:pStyle w:val="ListParagraph"/>
        <w:numPr>
          <w:ilvl w:val="0"/>
          <w:numId w:val="14"/>
        </w:numPr>
        <w:spacing w:after="240"/>
        <w:contextualSpacing/>
      </w:pPr>
      <w:r w:rsidRPr="00E23386">
        <w:t>the Goods have been manufactured or assembled at the place disclosed by the Contractor; and</w:t>
      </w:r>
    </w:p>
    <w:p w14:paraId="339B56F6" w14:textId="77777777" w:rsidR="00F3508C" w:rsidRPr="00E23386" w:rsidRDefault="00F3508C" w:rsidP="00F3508C">
      <w:pPr>
        <w:pStyle w:val="ListParagraph"/>
        <w:numPr>
          <w:ilvl w:val="0"/>
          <w:numId w:val="14"/>
        </w:numPr>
        <w:spacing w:after="240"/>
        <w:contextualSpacing/>
      </w:pPr>
      <w:proofErr w:type="gramStart"/>
      <w:r w:rsidRPr="00E23386">
        <w:t>the</w:t>
      </w:r>
      <w:proofErr w:type="gramEnd"/>
      <w:r w:rsidRPr="00E23386">
        <w:t xml:space="preserve"> Goods are free from defects and conform to any legally applicable standards.</w:t>
      </w:r>
    </w:p>
    <w:p w14:paraId="6963E4DF" w14:textId="77777777" w:rsidR="00F3508C" w:rsidRPr="00E23386" w:rsidRDefault="00F3508C" w:rsidP="00F3508C">
      <w:r w:rsidRPr="00E23386">
        <w:lastRenderedPageBreak/>
        <w:t>The Contractor shall, unless the Contract otherwise provides, supply at its own cost and expense everything necessary for the supply of the Goods and the proper performance of its obligations under the Contract.</w:t>
      </w:r>
    </w:p>
    <w:p w14:paraId="3850201F" w14:textId="77777777" w:rsidR="00F3508C" w:rsidRPr="00E23386" w:rsidRDefault="00F3508C" w:rsidP="00F3508C">
      <w:r w:rsidRPr="00E23386">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14:paraId="74ED0852" w14:textId="77777777" w:rsidR="00F3508C" w:rsidRPr="00F3508C" w:rsidRDefault="00F3508C" w:rsidP="00F3508C">
      <w:pPr>
        <w:pStyle w:val="Heading1"/>
      </w:pPr>
      <w:bookmarkStart w:id="167" w:name="_Toc318441036"/>
      <w:bookmarkStart w:id="168" w:name="_Toc320083389"/>
      <w:bookmarkStart w:id="169" w:name="_Toc327783595"/>
      <w:bookmarkStart w:id="170" w:name="_Toc328742474"/>
      <w:bookmarkStart w:id="171" w:name="_Toc387664311"/>
      <w:bookmarkStart w:id="172" w:name="_Toc528052253"/>
      <w:bookmarkStart w:id="173" w:name="_Toc44928286"/>
      <w:bookmarkStart w:id="174" w:name="_Toc242163763"/>
      <w:bookmarkStart w:id="175" w:name="_Toc8825050"/>
      <w:r w:rsidRPr="00F3508C">
        <w:t>Contractor’s Representative</w:t>
      </w:r>
      <w:bookmarkEnd w:id="167"/>
      <w:bookmarkEnd w:id="168"/>
      <w:bookmarkEnd w:id="169"/>
      <w:bookmarkEnd w:id="170"/>
      <w:bookmarkEnd w:id="171"/>
      <w:bookmarkEnd w:id="172"/>
      <w:bookmarkEnd w:id="175"/>
    </w:p>
    <w:p w14:paraId="4465216F" w14:textId="77777777" w:rsidR="00F3508C" w:rsidRPr="00E23386" w:rsidRDefault="00F3508C" w:rsidP="00F3508C">
      <w:r w:rsidRPr="00E23386">
        <w:t>The Contractor shall appoint a representative (‘</w:t>
      </w:r>
      <w:r w:rsidRPr="00E23386">
        <w:rPr>
          <w:b/>
        </w:rPr>
        <w:t>Contractor’s Representative</w:t>
      </w:r>
      <w:r w:rsidRPr="00E23386">
        <w:t>’) to be the first point of contact with the Principal.  The Contractor’s Representative shall be nominated to the Principal in writing.</w:t>
      </w:r>
    </w:p>
    <w:p w14:paraId="76C06BAC" w14:textId="77777777" w:rsidR="00F3508C" w:rsidRPr="00E23386" w:rsidRDefault="00F3508C" w:rsidP="00F3508C">
      <w:r w:rsidRPr="00E23386">
        <w:t>Any direction given to the Contractor’s Representative shall be deemed to be a direction issued to or served upon the Contractor.</w:t>
      </w:r>
    </w:p>
    <w:p w14:paraId="4EEFA935" w14:textId="77777777" w:rsidR="00F3508C" w:rsidRPr="00E23386" w:rsidRDefault="00F3508C" w:rsidP="00F3508C">
      <w:r w:rsidRPr="00E23386">
        <w:t>Matters within the knowledge of the Contractor’s Representative shall be deemed to be within the knowledge of the Contractor.</w:t>
      </w:r>
    </w:p>
    <w:p w14:paraId="5B3B3CAE" w14:textId="77777777" w:rsidR="00F3508C" w:rsidRPr="00E23386" w:rsidRDefault="00F3508C" w:rsidP="00F3508C">
      <w:r w:rsidRPr="00E23386">
        <w:t>The Contractor or its representative shall have sufficient command of the English language to be able to read, converse and receive instructions in English.</w:t>
      </w:r>
    </w:p>
    <w:p w14:paraId="0A93C4AB" w14:textId="77777777" w:rsidR="00F3508C" w:rsidRPr="00E23386" w:rsidRDefault="00F3508C" w:rsidP="00F3508C">
      <w:r w:rsidRPr="00E23386">
        <w:t>The Contractor may, with the prior written approval of the Principal, cancel the appointment and shall nominate another Contractor’s Representative.</w:t>
      </w:r>
    </w:p>
    <w:p w14:paraId="61EC8559" w14:textId="77777777" w:rsidR="00F3508C" w:rsidRPr="00F3508C" w:rsidRDefault="00F3508C" w:rsidP="00F3508C">
      <w:pPr>
        <w:pStyle w:val="Heading1"/>
      </w:pPr>
      <w:bookmarkStart w:id="176" w:name="_Toc328742475"/>
      <w:bookmarkStart w:id="177" w:name="_Toc387664312"/>
      <w:bookmarkStart w:id="178" w:name="_Toc528052254"/>
      <w:bookmarkStart w:id="179" w:name="_Toc8825051"/>
      <w:r w:rsidRPr="00F3508C">
        <w:t>Status of the Contractor</w:t>
      </w:r>
      <w:bookmarkEnd w:id="173"/>
      <w:bookmarkEnd w:id="174"/>
      <w:bookmarkEnd w:id="176"/>
      <w:bookmarkEnd w:id="177"/>
      <w:bookmarkEnd w:id="178"/>
      <w:bookmarkEnd w:id="179"/>
    </w:p>
    <w:p w14:paraId="49C48E22" w14:textId="77777777" w:rsidR="00F3508C" w:rsidRPr="00E23386" w:rsidRDefault="00F3508C" w:rsidP="00F3508C">
      <w:r w:rsidRPr="00E23386">
        <w:t>The Contractor, employees and sub-contractors thereof, in supplying the Goods, are not for any purpose a servant or employee of the Principal.</w:t>
      </w:r>
    </w:p>
    <w:p w14:paraId="148D9049" w14:textId="77777777" w:rsidR="00F3508C" w:rsidRPr="00F3508C" w:rsidRDefault="00F3508C" w:rsidP="00F3508C">
      <w:pPr>
        <w:pStyle w:val="Heading1"/>
      </w:pPr>
      <w:bookmarkStart w:id="180" w:name="_Toc328742476"/>
      <w:bookmarkStart w:id="181" w:name="_Toc387664313"/>
      <w:bookmarkStart w:id="182" w:name="_Toc528052255"/>
      <w:bookmarkStart w:id="183" w:name="_Toc8825052"/>
      <w:r w:rsidRPr="00F3508C">
        <w:t>Notices</w:t>
      </w:r>
      <w:bookmarkEnd w:id="180"/>
      <w:bookmarkEnd w:id="181"/>
      <w:bookmarkEnd w:id="182"/>
      <w:bookmarkEnd w:id="183"/>
    </w:p>
    <w:p w14:paraId="15E50382" w14:textId="77777777" w:rsidR="00F3508C" w:rsidRPr="00F3508C" w:rsidRDefault="00F3508C" w:rsidP="00F3508C">
      <w:pPr>
        <w:pStyle w:val="Heading2"/>
      </w:pPr>
      <w:bookmarkStart w:id="184" w:name="_Ref317178029"/>
      <w:bookmarkStart w:id="185" w:name="_Toc528052256"/>
      <w:bookmarkStart w:id="186" w:name="_Toc8825053"/>
      <w:r w:rsidRPr="00F3508C">
        <w:t>Services of Notices</w:t>
      </w:r>
      <w:bookmarkEnd w:id="184"/>
      <w:bookmarkEnd w:id="185"/>
      <w:bookmarkEnd w:id="186"/>
    </w:p>
    <w:p w14:paraId="0DC4548B" w14:textId="77777777" w:rsidR="00F3508C" w:rsidRPr="00E23386" w:rsidRDefault="00F3508C" w:rsidP="00F3508C">
      <w:r w:rsidRPr="00E23386">
        <w:t>Notice must be:</w:t>
      </w:r>
    </w:p>
    <w:p w14:paraId="3FEC0275" w14:textId="77777777" w:rsidR="00F3508C" w:rsidRPr="00E23386" w:rsidRDefault="00F3508C" w:rsidP="00F3508C">
      <w:pPr>
        <w:pStyle w:val="ListParagraph"/>
        <w:numPr>
          <w:ilvl w:val="0"/>
          <w:numId w:val="15"/>
        </w:numPr>
        <w:spacing w:after="240"/>
        <w:contextualSpacing/>
      </w:pPr>
      <w:r w:rsidRPr="00E23386">
        <w:t>in writing, in English and signed by a person duly authorised by the sender; and</w:t>
      </w:r>
    </w:p>
    <w:p w14:paraId="5C27118D" w14:textId="77777777" w:rsidR="00F3508C" w:rsidRPr="00E23386" w:rsidRDefault="00F3508C" w:rsidP="00F3508C">
      <w:pPr>
        <w:pStyle w:val="ListParagraph"/>
        <w:numPr>
          <w:ilvl w:val="0"/>
          <w:numId w:val="15"/>
        </w:numPr>
        <w:spacing w:after="240"/>
        <w:contextualSpacing/>
      </w:pPr>
      <w:proofErr w:type="gramStart"/>
      <w:r w:rsidRPr="00E23386">
        <w:t>hand</w:t>
      </w:r>
      <w:proofErr w:type="gramEnd"/>
      <w:r w:rsidRPr="00E23386">
        <w:t xml:space="preserve"> delivered or sent by prepaid post or by electronic means to the recipient's address for Notices set out in the Contract, as varied by any Notice given by the recipient to the sender.</w:t>
      </w:r>
    </w:p>
    <w:p w14:paraId="61D94043" w14:textId="77777777" w:rsidR="00F3508C" w:rsidRPr="00E23386" w:rsidRDefault="00F3508C" w:rsidP="00F3508C">
      <w:r w:rsidRPr="00E23386">
        <w:t>The Principal</w:t>
      </w:r>
      <w:r w:rsidR="00BF71D2">
        <w:t>’</w:t>
      </w:r>
      <w:r w:rsidRPr="00E23386">
        <w:t>s address for the service of notices is as stated in the Annexure.</w:t>
      </w:r>
    </w:p>
    <w:p w14:paraId="668335B6" w14:textId="77777777" w:rsidR="00F3508C" w:rsidRPr="00F3508C" w:rsidRDefault="00F3508C" w:rsidP="00F3508C">
      <w:pPr>
        <w:pStyle w:val="Heading2"/>
      </w:pPr>
      <w:bookmarkStart w:id="187" w:name="_Toc528052257"/>
      <w:bookmarkStart w:id="188" w:name="_Toc8825054"/>
      <w:r w:rsidRPr="00F3508C">
        <w:t>Effective on Receipt</w:t>
      </w:r>
      <w:bookmarkEnd w:id="187"/>
      <w:bookmarkEnd w:id="188"/>
    </w:p>
    <w:p w14:paraId="52B06C1F" w14:textId="77777777" w:rsidR="00F3508C" w:rsidRPr="00E23386" w:rsidRDefault="00F3508C" w:rsidP="00F3508C">
      <w:r w:rsidRPr="00E23386">
        <w:t>Any notice given in accordance with the above sub-clause sent to the address set out in the Contract, takes effect when it is taken to be received (or at a later time specified in it) and is taken to be received:</w:t>
      </w:r>
    </w:p>
    <w:p w14:paraId="5530B568" w14:textId="77777777" w:rsidR="00F3508C" w:rsidRPr="00E23386" w:rsidRDefault="00F3508C" w:rsidP="00F3508C">
      <w:pPr>
        <w:pStyle w:val="ListParagraph"/>
        <w:numPr>
          <w:ilvl w:val="0"/>
          <w:numId w:val="16"/>
        </w:numPr>
        <w:spacing w:after="240"/>
        <w:contextualSpacing/>
      </w:pPr>
      <w:r w:rsidRPr="00E23386">
        <w:t>if hand delivered, on delivery;</w:t>
      </w:r>
    </w:p>
    <w:p w14:paraId="48AC2FF2" w14:textId="77777777" w:rsidR="00F3508C" w:rsidRPr="00E23386" w:rsidRDefault="00F3508C" w:rsidP="00F3508C">
      <w:pPr>
        <w:pStyle w:val="ListParagraph"/>
        <w:numPr>
          <w:ilvl w:val="0"/>
          <w:numId w:val="16"/>
        </w:numPr>
        <w:spacing w:after="240"/>
        <w:contextualSpacing/>
      </w:pPr>
      <w:r w:rsidRPr="00E23386">
        <w:t>if sent by post, three (3) Business Days after the date of posting (or seven (7) Business Days after the date of posting if posted to or from a place outside Australia); and</w:t>
      </w:r>
    </w:p>
    <w:p w14:paraId="10B8369A" w14:textId="77777777" w:rsidR="00F3508C" w:rsidRPr="00E23386" w:rsidRDefault="00F3508C" w:rsidP="00F3508C">
      <w:pPr>
        <w:pStyle w:val="ListParagraph"/>
        <w:numPr>
          <w:ilvl w:val="0"/>
          <w:numId w:val="16"/>
        </w:numPr>
        <w:spacing w:after="240"/>
        <w:contextualSpacing/>
      </w:pPr>
      <w:r w:rsidRPr="00E23386">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14:paraId="061363B4" w14:textId="77777777" w:rsidR="00F3508C" w:rsidRPr="00E23386" w:rsidRDefault="00F3508C" w:rsidP="00F3508C">
      <w:proofErr w:type="gramStart"/>
      <w:r w:rsidRPr="00E23386">
        <w:t>but</w:t>
      </w:r>
      <w:proofErr w:type="gramEnd"/>
      <w:r w:rsidRPr="00E23386">
        <w:t xml:space="preserve"> if the delivery, receipt or transmission is not on a Business Day or is after 5.00pm on a Business Day, the Notice is taken to be received at 8.00am on the next Business Day.</w:t>
      </w:r>
    </w:p>
    <w:p w14:paraId="30E494E2" w14:textId="77777777" w:rsidR="00F3508C" w:rsidRPr="00F3508C" w:rsidRDefault="00F3508C" w:rsidP="00F3508C">
      <w:pPr>
        <w:pStyle w:val="Heading1"/>
      </w:pPr>
      <w:bookmarkStart w:id="189" w:name="_Toc330198991"/>
      <w:bookmarkStart w:id="190" w:name="_Toc387659059"/>
      <w:bookmarkStart w:id="191" w:name="_Toc387664314"/>
      <w:bookmarkStart w:id="192" w:name="_Toc528052258"/>
      <w:bookmarkStart w:id="193" w:name="_Toc8825055"/>
      <w:r w:rsidRPr="00F3508C">
        <w:t>Site Rules</w:t>
      </w:r>
      <w:bookmarkEnd w:id="189"/>
      <w:bookmarkEnd w:id="190"/>
      <w:bookmarkEnd w:id="191"/>
      <w:bookmarkEnd w:id="192"/>
      <w:bookmarkEnd w:id="193"/>
    </w:p>
    <w:p w14:paraId="4C30672F" w14:textId="38DF00FC" w:rsidR="00F3508C" w:rsidRPr="00E23386" w:rsidRDefault="00F3508C" w:rsidP="00F3508C">
      <w:r w:rsidRPr="00E23386">
        <w:t xml:space="preserve">The Contractor, his employees and sub-contractors required to enter the Site in connection with the </w:t>
      </w:r>
      <w:r w:rsidR="00BF71D2">
        <w:t xml:space="preserve">delivery of the </w:t>
      </w:r>
      <w:r w:rsidR="003B5698">
        <w:t>G</w:t>
      </w:r>
      <w:r w:rsidR="00BF71D2">
        <w:t>oods</w:t>
      </w:r>
      <w:r w:rsidR="00BF71D2" w:rsidRPr="00E23386">
        <w:t xml:space="preserve"> </w:t>
      </w:r>
      <w:r w:rsidRPr="00E23386">
        <w:t>shall comply with all rules and regulations in force at the Site, including security screening through Criminal History Checks where required.</w:t>
      </w:r>
    </w:p>
    <w:p w14:paraId="77F3620B" w14:textId="77777777" w:rsidR="00F3508C" w:rsidRPr="00E23386" w:rsidRDefault="00F3508C" w:rsidP="00F3508C">
      <w:r w:rsidRPr="00E23386">
        <w:t>The Contractor is responsible for obtaining all relevant permits and the payment of all associated fees and/or charges which are levied by the appropriate Authority.</w:t>
      </w:r>
    </w:p>
    <w:p w14:paraId="4F053662" w14:textId="77777777" w:rsidR="00F3508C" w:rsidRPr="00F3508C" w:rsidRDefault="00F3508C" w:rsidP="00F3508C">
      <w:pPr>
        <w:pStyle w:val="Heading1"/>
      </w:pPr>
      <w:bookmarkStart w:id="194" w:name="_Toc387659060"/>
      <w:bookmarkStart w:id="195" w:name="_Toc387664315"/>
      <w:bookmarkStart w:id="196" w:name="_Ref390338442"/>
      <w:bookmarkStart w:id="197" w:name="_Toc528052259"/>
      <w:bookmarkStart w:id="198" w:name="_Toc8825056"/>
      <w:r w:rsidRPr="00F3508C">
        <w:t>Work Health and Safety Management</w:t>
      </w:r>
      <w:bookmarkEnd w:id="194"/>
      <w:bookmarkEnd w:id="195"/>
      <w:bookmarkEnd w:id="196"/>
      <w:bookmarkEnd w:id="197"/>
      <w:bookmarkEnd w:id="198"/>
    </w:p>
    <w:p w14:paraId="16042725" w14:textId="77777777" w:rsidR="00F3508C" w:rsidRPr="00F3508C" w:rsidRDefault="00F3508C" w:rsidP="00F3508C">
      <w:pPr>
        <w:pStyle w:val="Heading2"/>
      </w:pPr>
      <w:bookmarkStart w:id="199" w:name="_Ref390338433"/>
      <w:bookmarkStart w:id="200" w:name="_Toc528052260"/>
      <w:bookmarkStart w:id="201" w:name="_Toc8825057"/>
      <w:r w:rsidRPr="00F3508C">
        <w:t>Priority to safety issues</w:t>
      </w:r>
      <w:bookmarkEnd w:id="199"/>
      <w:bookmarkEnd w:id="200"/>
      <w:bookmarkEnd w:id="201"/>
    </w:p>
    <w:p w14:paraId="385E6C3E" w14:textId="77777777" w:rsidR="00F3508C" w:rsidRPr="00E23386" w:rsidRDefault="00F3508C" w:rsidP="00F3508C">
      <w:r w:rsidRPr="00E23386">
        <w:t>In supplying the Goods, the Contractor:</w:t>
      </w:r>
    </w:p>
    <w:p w14:paraId="196B4A09" w14:textId="77777777" w:rsidR="00F3508C" w:rsidRPr="00E23386" w:rsidRDefault="00F3508C" w:rsidP="00F3508C">
      <w:pPr>
        <w:pStyle w:val="ListParagraph"/>
        <w:numPr>
          <w:ilvl w:val="0"/>
          <w:numId w:val="25"/>
        </w:numPr>
        <w:spacing w:after="240"/>
        <w:contextualSpacing/>
      </w:pPr>
      <w:r w:rsidRPr="00E23386">
        <w:t>must give priority to and is responsible for ensuring safe work practices in relation to the Goods and the Contract;</w:t>
      </w:r>
    </w:p>
    <w:p w14:paraId="440407FF" w14:textId="77777777" w:rsidR="00F3508C" w:rsidRPr="00E23386" w:rsidRDefault="00F3508C" w:rsidP="00F3508C">
      <w:pPr>
        <w:pStyle w:val="ListParagraph"/>
        <w:numPr>
          <w:ilvl w:val="0"/>
          <w:numId w:val="25"/>
        </w:numPr>
        <w:spacing w:after="240"/>
        <w:contextualSpacing/>
      </w:pPr>
      <w:r w:rsidRPr="00E23386">
        <w:t>must supply the Goods safely and so as to protect persons and property; and</w:t>
      </w:r>
    </w:p>
    <w:p w14:paraId="69B39B79" w14:textId="77777777" w:rsidR="00F3508C" w:rsidRPr="00E23386" w:rsidRDefault="00F3508C" w:rsidP="00F3508C">
      <w:pPr>
        <w:pStyle w:val="ListParagraph"/>
        <w:numPr>
          <w:ilvl w:val="0"/>
          <w:numId w:val="25"/>
        </w:numPr>
        <w:spacing w:after="240"/>
        <w:contextualSpacing/>
      </w:pPr>
      <w:proofErr w:type="gramStart"/>
      <w:r w:rsidRPr="00E23386">
        <w:t>must</w:t>
      </w:r>
      <w:proofErr w:type="gramEnd"/>
      <w:r w:rsidRPr="00E23386">
        <w:t xml:space="preserve"> maintain appropriate safety precautions and programs so as to prevent injury to persons or damage to property as a result of supplying the Goods.</w:t>
      </w:r>
    </w:p>
    <w:p w14:paraId="2A6068FE" w14:textId="77777777" w:rsidR="00F3508C" w:rsidRPr="00F3508C" w:rsidRDefault="00F3508C" w:rsidP="00F3508C">
      <w:pPr>
        <w:pStyle w:val="Heading2"/>
      </w:pPr>
      <w:bookmarkStart w:id="202" w:name="_Ref90432655"/>
      <w:bookmarkStart w:id="203" w:name="_Toc528052261"/>
      <w:bookmarkStart w:id="204" w:name="_Toc8825058"/>
      <w:r w:rsidRPr="00F3508C">
        <w:t>Compliance with laws and standards</w:t>
      </w:r>
      <w:bookmarkEnd w:id="202"/>
      <w:bookmarkEnd w:id="203"/>
      <w:bookmarkEnd w:id="204"/>
    </w:p>
    <w:p w14:paraId="4FA8B1AA" w14:textId="5E358961" w:rsidR="00F3508C" w:rsidRPr="00E23386" w:rsidRDefault="00F3508C" w:rsidP="00F3508C">
      <w:r w:rsidRPr="00E23386">
        <w:t xml:space="preserve">Without limiting clause </w:t>
      </w:r>
      <w:r w:rsidRPr="00E23386">
        <w:fldChar w:fldCharType="begin"/>
      </w:r>
      <w:r w:rsidRPr="00E23386">
        <w:instrText xml:space="preserve"> REF _Ref390338433 \r \h  \* MERGEFORMAT </w:instrText>
      </w:r>
      <w:r w:rsidRPr="00E23386">
        <w:fldChar w:fldCharType="separate"/>
      </w:r>
      <w:r w:rsidR="00BF71D2">
        <w:t>13.1</w:t>
      </w:r>
      <w:r w:rsidRPr="00E23386">
        <w:fldChar w:fldCharType="end"/>
      </w:r>
      <w:r w:rsidRPr="00E23386">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14:paraId="15B494FC" w14:textId="77777777" w:rsidR="00F3508C" w:rsidRPr="00F3508C" w:rsidRDefault="00F3508C" w:rsidP="00F3508C">
      <w:pPr>
        <w:pStyle w:val="Heading2"/>
      </w:pPr>
      <w:bookmarkStart w:id="205" w:name="_Ref90432732"/>
      <w:bookmarkStart w:id="206" w:name="_Toc528052262"/>
      <w:bookmarkStart w:id="207" w:name="_Toc8825059"/>
      <w:r w:rsidRPr="00F3508C">
        <w:t>Unsafe work</w:t>
      </w:r>
      <w:bookmarkEnd w:id="205"/>
      <w:bookmarkEnd w:id="206"/>
      <w:bookmarkEnd w:id="207"/>
    </w:p>
    <w:p w14:paraId="4BC4534D" w14:textId="77777777" w:rsidR="00F3508C" w:rsidRPr="00E23386" w:rsidRDefault="00F3508C" w:rsidP="00F3508C">
      <w:r w:rsidRPr="00E23386">
        <w:t>If the Principal considers:</w:t>
      </w:r>
    </w:p>
    <w:p w14:paraId="45BC7CF3" w14:textId="77777777" w:rsidR="00F3508C" w:rsidRPr="00E23386" w:rsidRDefault="00F3508C" w:rsidP="00F3508C">
      <w:pPr>
        <w:pStyle w:val="ListParagraph"/>
        <w:numPr>
          <w:ilvl w:val="0"/>
          <w:numId w:val="26"/>
        </w:numPr>
        <w:spacing w:after="240"/>
        <w:contextualSpacing/>
      </w:pPr>
      <w:r w:rsidRPr="00E23386">
        <w:t>there is a risk of injury to people or damage to property arising from the supply of the Goods; or</w:t>
      </w:r>
    </w:p>
    <w:p w14:paraId="6B125728" w14:textId="46E4332B" w:rsidR="00F3508C" w:rsidRPr="00E23386" w:rsidRDefault="00F3508C" w:rsidP="00F3508C">
      <w:pPr>
        <w:pStyle w:val="ListParagraph"/>
        <w:numPr>
          <w:ilvl w:val="0"/>
          <w:numId w:val="26"/>
        </w:numPr>
        <w:spacing w:after="240"/>
        <w:contextualSpacing/>
      </w:pPr>
      <w:r w:rsidRPr="00E23386">
        <w:t xml:space="preserve">there is an unsafe or potentially unsafe practice or there is a breach of the requirements of this clause </w:t>
      </w:r>
      <w:r w:rsidRPr="00E23386">
        <w:fldChar w:fldCharType="begin"/>
      </w:r>
      <w:r w:rsidRPr="00E23386">
        <w:instrText xml:space="preserve"> REF _Ref390338442 \r \h  \* MERGEFORMAT </w:instrText>
      </w:r>
      <w:r w:rsidRPr="00E23386">
        <w:fldChar w:fldCharType="separate"/>
      </w:r>
      <w:r w:rsidR="00BF71D2">
        <w:t>13</w:t>
      </w:r>
      <w:r w:rsidRPr="00E23386">
        <w:fldChar w:fldCharType="end"/>
      </w:r>
      <w:r w:rsidRPr="00E23386">
        <w:t xml:space="preserve"> then, in addition to any other rights it has under the Contract, the Principal may:</w:t>
      </w:r>
    </w:p>
    <w:p w14:paraId="39A6946A" w14:textId="77777777" w:rsidR="00F3508C" w:rsidRPr="00E23386" w:rsidRDefault="00F3508C" w:rsidP="00F3508C">
      <w:pPr>
        <w:pStyle w:val="ListParagraph"/>
        <w:numPr>
          <w:ilvl w:val="0"/>
          <w:numId w:val="24"/>
        </w:numPr>
        <w:spacing w:after="240"/>
        <w:contextualSpacing/>
      </w:pPr>
      <w:r w:rsidRPr="00E23386">
        <w:t>direct the Contractor to change its manner of working; or</w:t>
      </w:r>
    </w:p>
    <w:p w14:paraId="46987C27" w14:textId="77777777" w:rsidR="00F3508C" w:rsidRPr="00E23386" w:rsidRDefault="00F3508C" w:rsidP="00F3508C">
      <w:pPr>
        <w:pStyle w:val="ListParagraph"/>
        <w:numPr>
          <w:ilvl w:val="0"/>
          <w:numId w:val="24"/>
        </w:numPr>
        <w:spacing w:after="240"/>
        <w:contextualSpacing/>
      </w:pPr>
      <w:proofErr w:type="gramStart"/>
      <w:r w:rsidRPr="00E23386">
        <w:t>suspend</w:t>
      </w:r>
      <w:proofErr w:type="gramEnd"/>
      <w:r w:rsidRPr="00E23386">
        <w:t xml:space="preserve"> the performance of the Contract associated with the unsafe practice or breach, and not lift the suspension until the work area is made safe and the unsafe practice removed, or the breach rectified.</w:t>
      </w:r>
    </w:p>
    <w:p w14:paraId="62DFAF3F" w14:textId="3B8BC5CC" w:rsidR="00F3508C" w:rsidRPr="00E23386" w:rsidRDefault="00F3508C" w:rsidP="00F3508C">
      <w:r w:rsidRPr="00E23386">
        <w:t xml:space="preserve">All costs, delay and disruption caused by any action taken under this clause </w:t>
      </w:r>
      <w:r w:rsidRPr="00E23386">
        <w:fldChar w:fldCharType="begin"/>
      </w:r>
      <w:r w:rsidRPr="00E23386">
        <w:instrText xml:space="preserve"> REF _Ref90432732 \r \h  \* MERGEFORMAT </w:instrText>
      </w:r>
      <w:r w:rsidRPr="00E23386">
        <w:fldChar w:fldCharType="separate"/>
      </w:r>
      <w:r w:rsidR="00BF71D2">
        <w:t>13.3</w:t>
      </w:r>
      <w:r w:rsidRPr="00E23386">
        <w:fldChar w:fldCharType="end"/>
      </w:r>
      <w:r w:rsidRPr="00E23386">
        <w:t xml:space="preserve"> are the responsibility of the Contractor.</w:t>
      </w:r>
    </w:p>
    <w:p w14:paraId="3A52DDE0" w14:textId="77777777" w:rsidR="00F3508C" w:rsidRPr="00F3508C" w:rsidRDefault="00F3508C" w:rsidP="00F3508C">
      <w:pPr>
        <w:pStyle w:val="Heading2"/>
      </w:pPr>
      <w:bookmarkStart w:id="208" w:name="_Ref100557776"/>
      <w:bookmarkStart w:id="209" w:name="_Toc528052263"/>
      <w:bookmarkStart w:id="210" w:name="_Toc8825060"/>
      <w:r w:rsidRPr="00F3508C">
        <w:lastRenderedPageBreak/>
        <w:t>Substantive breach</w:t>
      </w:r>
      <w:bookmarkEnd w:id="208"/>
      <w:bookmarkEnd w:id="209"/>
      <w:bookmarkEnd w:id="210"/>
    </w:p>
    <w:p w14:paraId="1816B9FC" w14:textId="7C300064" w:rsidR="00F3508C" w:rsidRPr="00E23386" w:rsidRDefault="00F3508C" w:rsidP="00F3508C">
      <w:r w:rsidRPr="00E23386">
        <w:t xml:space="preserve">Where, in the opinion of the Principal, the Contractor has committed a substantive breach of its obligations under clause </w:t>
      </w:r>
      <w:r w:rsidRPr="00E23386">
        <w:fldChar w:fldCharType="begin"/>
      </w:r>
      <w:r w:rsidRPr="00E23386">
        <w:instrText xml:space="preserve"> REF _Ref90432732 \r \h  \* MERGEFORMAT </w:instrText>
      </w:r>
      <w:r w:rsidRPr="00E23386">
        <w:fldChar w:fldCharType="separate"/>
      </w:r>
      <w:r w:rsidR="00BF71D2">
        <w:t>13.3</w:t>
      </w:r>
      <w:r w:rsidRPr="00E23386">
        <w:fldChar w:fldCharType="end"/>
      </w:r>
      <w:r w:rsidRPr="00E23386">
        <w:t>, the Principal may immediately terminate this Contract, by written notice to the Contractor.</w:t>
      </w:r>
    </w:p>
    <w:p w14:paraId="3AE9C9B2" w14:textId="588C0200" w:rsidR="00F3508C" w:rsidRPr="00E23386" w:rsidRDefault="00F3508C" w:rsidP="00F3508C">
      <w:r w:rsidRPr="00E23386">
        <w:t xml:space="preserve">The remedy provided in this clause </w:t>
      </w:r>
      <w:r w:rsidRPr="00E23386">
        <w:fldChar w:fldCharType="begin"/>
      </w:r>
      <w:r w:rsidRPr="00E23386">
        <w:instrText xml:space="preserve"> REF _Ref100557776 \r \h  \* MERGEFORMAT </w:instrText>
      </w:r>
      <w:r w:rsidRPr="00E23386">
        <w:fldChar w:fldCharType="separate"/>
      </w:r>
      <w:r w:rsidR="00BF71D2">
        <w:t>13.4</w:t>
      </w:r>
      <w:r w:rsidRPr="00E23386">
        <w:fldChar w:fldCharType="end"/>
      </w:r>
      <w:r w:rsidRPr="00E23386">
        <w:t>:</w:t>
      </w:r>
    </w:p>
    <w:p w14:paraId="35EB80A4" w14:textId="77777777" w:rsidR="00F3508C" w:rsidRPr="00E23386" w:rsidRDefault="00F3508C" w:rsidP="00F3508C">
      <w:pPr>
        <w:pStyle w:val="ListParagraph"/>
        <w:numPr>
          <w:ilvl w:val="0"/>
          <w:numId w:val="27"/>
        </w:numPr>
        <w:spacing w:after="240"/>
        <w:contextualSpacing/>
      </w:pPr>
      <w:r w:rsidRPr="00E23386">
        <w:t>applies notwithstanding any other provision of the Contract; and</w:t>
      </w:r>
    </w:p>
    <w:p w14:paraId="26B2D84A" w14:textId="77777777" w:rsidR="00F3508C" w:rsidRPr="00E23386" w:rsidRDefault="00F3508C" w:rsidP="00F3508C">
      <w:pPr>
        <w:pStyle w:val="ListParagraph"/>
        <w:numPr>
          <w:ilvl w:val="0"/>
          <w:numId w:val="27"/>
        </w:numPr>
        <w:spacing w:after="240"/>
        <w:contextualSpacing/>
      </w:pPr>
      <w:proofErr w:type="gramStart"/>
      <w:r w:rsidRPr="00E23386">
        <w:t>is</w:t>
      </w:r>
      <w:proofErr w:type="gramEnd"/>
      <w:r w:rsidRPr="00E23386">
        <w:t xml:space="preserve"> in addition to the other remedies under this Contract.</w:t>
      </w:r>
    </w:p>
    <w:p w14:paraId="36205804" w14:textId="77777777" w:rsidR="00F3508C" w:rsidRPr="00F3508C" w:rsidRDefault="00F3508C" w:rsidP="00F3508C">
      <w:pPr>
        <w:pStyle w:val="Heading1"/>
      </w:pPr>
      <w:bookmarkStart w:id="211" w:name="_Toc328742477"/>
      <w:bookmarkStart w:id="212" w:name="_Toc387664316"/>
      <w:bookmarkStart w:id="213" w:name="_Toc528052264"/>
      <w:bookmarkStart w:id="214" w:name="_Toc8825061"/>
      <w:r w:rsidRPr="00F3508C">
        <w:t>Confidentiality and Publicity</w:t>
      </w:r>
      <w:bookmarkEnd w:id="211"/>
      <w:bookmarkEnd w:id="212"/>
      <w:bookmarkEnd w:id="213"/>
      <w:bookmarkEnd w:id="214"/>
    </w:p>
    <w:p w14:paraId="11DD4FB9" w14:textId="77777777" w:rsidR="00F3508C" w:rsidRPr="00E23386" w:rsidRDefault="00F3508C" w:rsidP="00F3508C">
      <w:r w:rsidRPr="00E23386">
        <w:t>All information received or otherwise acquired by the Contractor under this Contract is deemed to be confidential and remains the property of the Principal.</w:t>
      </w:r>
    </w:p>
    <w:p w14:paraId="72481D82" w14:textId="77777777" w:rsidR="00F3508C" w:rsidRPr="00E23386" w:rsidRDefault="00F3508C" w:rsidP="00F3508C">
      <w:r w:rsidRPr="00E23386">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14:paraId="53A0F1FF" w14:textId="77777777" w:rsidR="00F3508C" w:rsidRDefault="00F3508C" w:rsidP="00F3508C">
      <w:r w:rsidRPr="00E23386">
        <w:t xml:space="preserve">The Contractor shall not divulge any information regarding the Contract or the nature or progress of the Contract or engage in any publicity concerning the Contract or the supply of Goods unless it first obtains the written consent of the Principal.  </w:t>
      </w:r>
    </w:p>
    <w:p w14:paraId="6070A185" w14:textId="77777777" w:rsidR="00BF71D2" w:rsidRPr="006B75F1" w:rsidRDefault="00BF71D2" w:rsidP="00BF71D2">
      <w:pPr>
        <w:pStyle w:val="Heading1"/>
        <w:keepLines w:val="0"/>
        <w:ind w:left="425" w:hanging="425"/>
      </w:pPr>
      <w:bookmarkStart w:id="215" w:name="_Toc484081690"/>
      <w:bookmarkStart w:id="216" w:name="_Toc1489156"/>
      <w:bookmarkStart w:id="217" w:name="_Toc8825062"/>
      <w:r w:rsidRPr="006B75F1">
        <w:t>Conflict of Interest</w:t>
      </w:r>
      <w:bookmarkEnd w:id="215"/>
      <w:bookmarkEnd w:id="216"/>
      <w:bookmarkEnd w:id="217"/>
    </w:p>
    <w:p w14:paraId="5BF15C02" w14:textId="77777777" w:rsidR="00BF71D2" w:rsidRPr="004F28F4" w:rsidRDefault="00BF71D2" w:rsidP="00BF71D2">
      <w:r w:rsidRPr="004F28F4">
        <w:t>The Contractor warrants that:</w:t>
      </w:r>
    </w:p>
    <w:p w14:paraId="556399C2" w14:textId="77777777" w:rsidR="00BF71D2" w:rsidRPr="004F28F4" w:rsidRDefault="00BF71D2" w:rsidP="00BF71D2">
      <w:pPr>
        <w:pStyle w:val="ListParagraph"/>
        <w:numPr>
          <w:ilvl w:val="0"/>
          <w:numId w:val="35"/>
        </w:numPr>
        <w:spacing w:after="240"/>
        <w:contextualSpacing/>
      </w:pPr>
      <w:r w:rsidRPr="004F28F4">
        <w:t>At the date of Contract award no conflict of interest exists or is likely to arise in the performance of its obligations under this Contract; and</w:t>
      </w:r>
    </w:p>
    <w:p w14:paraId="690E89EE" w14:textId="77777777" w:rsidR="00BF71D2" w:rsidRPr="004F28F4" w:rsidRDefault="00BF71D2" w:rsidP="00BF71D2">
      <w:pPr>
        <w:pStyle w:val="ListParagraph"/>
        <w:numPr>
          <w:ilvl w:val="0"/>
          <w:numId w:val="35"/>
        </w:numPr>
        <w:spacing w:after="240"/>
        <w:contextualSpacing/>
      </w:pPr>
      <w:r w:rsidRPr="004F28F4">
        <w:t>It shall use its best endeavours to ensure that no conflict of interest exists or is likely to arise in the performance of the obligations of any sub-contractor.</w:t>
      </w:r>
    </w:p>
    <w:p w14:paraId="6DCE6339" w14:textId="77777777" w:rsidR="00BF71D2" w:rsidRPr="004F28F4" w:rsidRDefault="00BF71D2" w:rsidP="00BF71D2">
      <w:r w:rsidRPr="004F28F4">
        <w:t>The Contractor shall inform the Principal of any matter, which may give rise to an actual or potential conflict of interest of the Contractor at any time during the currency of the Contract.  This information will be treated confidentially.</w:t>
      </w:r>
    </w:p>
    <w:p w14:paraId="21C173E6" w14:textId="77777777" w:rsidR="00BF71D2" w:rsidRPr="00E23386" w:rsidRDefault="00BF71D2" w:rsidP="00F3508C"/>
    <w:p w14:paraId="15881181" w14:textId="77777777" w:rsidR="00F3508C" w:rsidRPr="00F3508C" w:rsidRDefault="00F3508C" w:rsidP="00F3508C">
      <w:pPr>
        <w:pStyle w:val="Heading1"/>
      </w:pPr>
      <w:bookmarkStart w:id="218" w:name="_Toc528052265"/>
      <w:bookmarkStart w:id="219" w:name="_Ref1553210"/>
      <w:bookmarkStart w:id="220" w:name="_Ref1553562"/>
      <w:bookmarkStart w:id="221" w:name="_Ref1553576"/>
      <w:bookmarkStart w:id="222" w:name="_Toc328742478"/>
      <w:bookmarkStart w:id="223" w:name="_Toc387664317"/>
      <w:bookmarkStart w:id="224" w:name="_Toc8825063"/>
      <w:r w:rsidRPr="00F3508C">
        <w:t>Local Content</w:t>
      </w:r>
      <w:bookmarkEnd w:id="218"/>
      <w:bookmarkEnd w:id="219"/>
      <w:bookmarkEnd w:id="220"/>
      <w:bookmarkEnd w:id="221"/>
      <w:bookmarkEnd w:id="224"/>
      <w:r w:rsidRPr="00F3508C">
        <w:t xml:space="preserve"> </w:t>
      </w:r>
      <w:bookmarkEnd w:id="222"/>
      <w:bookmarkEnd w:id="223"/>
    </w:p>
    <w:p w14:paraId="20143843" w14:textId="77777777" w:rsidR="00F3508C" w:rsidRPr="00F3508C" w:rsidRDefault="00F3508C" w:rsidP="00F3508C">
      <w:pPr>
        <w:pStyle w:val="Heading2"/>
      </w:pPr>
      <w:bookmarkStart w:id="225" w:name="_Local_Benefit_Commitments"/>
      <w:bookmarkStart w:id="226" w:name="_Toc528052266"/>
      <w:bookmarkStart w:id="227" w:name="_Ref1553136"/>
      <w:bookmarkStart w:id="228" w:name="_Ref1553249"/>
      <w:bookmarkStart w:id="229" w:name="_Ref1553446"/>
      <w:bookmarkStart w:id="230" w:name="_Ref1553481"/>
      <w:bookmarkStart w:id="231" w:name="_Toc8825064"/>
      <w:bookmarkEnd w:id="225"/>
      <w:r w:rsidRPr="00F3508C">
        <w:t>Local Benefit Commitments</w:t>
      </w:r>
      <w:bookmarkEnd w:id="226"/>
      <w:bookmarkEnd w:id="227"/>
      <w:bookmarkEnd w:id="228"/>
      <w:bookmarkEnd w:id="229"/>
      <w:bookmarkEnd w:id="230"/>
      <w:bookmarkEnd w:id="231"/>
    </w:p>
    <w:p w14:paraId="42BF373C" w14:textId="77777777" w:rsidR="00F3508C" w:rsidRPr="00E23386" w:rsidRDefault="00F3508C" w:rsidP="00F3508C">
      <w:r w:rsidRPr="00E23386">
        <w:t xml:space="preserve">The Contractor acknowledges the Principal’s commitment to the development of business and industry in the Northern Territory. </w:t>
      </w:r>
    </w:p>
    <w:p w14:paraId="3CB6CAEB" w14:textId="77777777" w:rsidR="00F3508C" w:rsidRPr="00E23386" w:rsidRDefault="00F3508C" w:rsidP="00F3508C">
      <w:r w:rsidRPr="00E23386">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14:paraId="4B937635" w14:textId="77777777" w:rsidR="00F3508C" w:rsidRPr="00E23386" w:rsidRDefault="00F3508C" w:rsidP="00F3508C">
      <w:r w:rsidRPr="00E23386">
        <w:t xml:space="preserve">The Contractor shall fulfil all aspects of the Local Benefit Commitment. </w:t>
      </w:r>
    </w:p>
    <w:p w14:paraId="732AAB1D" w14:textId="77777777" w:rsidR="00F3508C" w:rsidRPr="00F3508C" w:rsidRDefault="00F3508C" w:rsidP="00F3508C">
      <w:pPr>
        <w:pStyle w:val="Heading2"/>
      </w:pPr>
      <w:bookmarkStart w:id="232" w:name="_Toc440270163"/>
      <w:bookmarkStart w:id="233" w:name="_Toc528052267"/>
      <w:bookmarkStart w:id="234" w:name="_Ref1553499"/>
      <w:bookmarkStart w:id="235" w:name="_Toc8825065"/>
      <w:r w:rsidRPr="00F3508C">
        <w:lastRenderedPageBreak/>
        <w:t>Use of Local Labour, Supplies and Services</w:t>
      </w:r>
      <w:bookmarkEnd w:id="232"/>
      <w:bookmarkEnd w:id="233"/>
      <w:bookmarkEnd w:id="234"/>
      <w:bookmarkEnd w:id="235"/>
    </w:p>
    <w:p w14:paraId="46F36BE6" w14:textId="77777777" w:rsidR="00F3508C" w:rsidRPr="00E23386" w:rsidRDefault="00F3508C" w:rsidP="00F3508C">
      <w:r w:rsidRPr="00E23386">
        <w:t>Without limiting clause</w:t>
      </w:r>
      <w:r w:rsidR="00553150">
        <w:t xml:space="preserve"> </w:t>
      </w:r>
      <w:r w:rsidR="00553150">
        <w:fldChar w:fldCharType="begin"/>
      </w:r>
      <w:r w:rsidR="00553150">
        <w:instrText xml:space="preserve"> REF _Ref1553136 \r \h </w:instrText>
      </w:r>
      <w:r w:rsidR="00553150">
        <w:fldChar w:fldCharType="separate"/>
      </w:r>
      <w:r w:rsidR="00553150">
        <w:t>16.1</w:t>
      </w:r>
      <w:r w:rsidR="00553150">
        <w:fldChar w:fldCharType="end"/>
      </w:r>
      <w:r w:rsidRPr="00E23386">
        <w:t>, the Contractor shall, except in those cases where the Contractor can reasonably demonstrate to the Principal that it is impractical for commercial, technical or other reasons so to do:</w:t>
      </w:r>
    </w:p>
    <w:p w14:paraId="037F33D8" w14:textId="77777777" w:rsidR="00F3508C" w:rsidRPr="004C711D" w:rsidRDefault="00F3508C" w:rsidP="00F3508C">
      <w:pPr>
        <w:pStyle w:val="ListParagraph"/>
        <w:numPr>
          <w:ilvl w:val="0"/>
          <w:numId w:val="29"/>
        </w:numPr>
        <w:spacing w:after="240"/>
        <w:contextualSpacing/>
      </w:pPr>
      <w:r w:rsidRPr="004C711D">
        <w:t>use labour, including apprentices and trainees and Indigenous labour, available within the Northern Territory; and</w:t>
      </w:r>
    </w:p>
    <w:p w14:paraId="41F49E6A" w14:textId="77777777" w:rsidR="00F3508C" w:rsidRPr="004C711D" w:rsidRDefault="00F3508C" w:rsidP="00F3508C">
      <w:pPr>
        <w:pStyle w:val="ListParagraph"/>
        <w:numPr>
          <w:ilvl w:val="0"/>
          <w:numId w:val="29"/>
        </w:numPr>
        <w:spacing w:after="240"/>
        <w:contextualSpacing/>
      </w:pPr>
      <w:proofErr w:type="gramStart"/>
      <w:r w:rsidRPr="004C711D">
        <w:t>use</w:t>
      </w:r>
      <w:proofErr w:type="gramEnd"/>
      <w:r w:rsidRPr="004C711D">
        <w:t xml:space="preserve"> the services located and obtain supplies/materials available within the Northern Territory.</w:t>
      </w:r>
    </w:p>
    <w:p w14:paraId="606E2425" w14:textId="77777777" w:rsidR="00F3508C" w:rsidRPr="00F3508C" w:rsidRDefault="00F3508C" w:rsidP="00F3508C">
      <w:pPr>
        <w:pStyle w:val="Heading2"/>
      </w:pPr>
      <w:bookmarkStart w:id="236" w:name="_Toc440270164"/>
      <w:bookmarkStart w:id="237" w:name="_Toc528052268"/>
      <w:bookmarkStart w:id="238" w:name="_Toc8825066"/>
      <w:r w:rsidRPr="00F3508C">
        <w:t>Reporting to the Principal and Right of Audit</w:t>
      </w:r>
      <w:bookmarkEnd w:id="236"/>
      <w:bookmarkEnd w:id="237"/>
      <w:bookmarkEnd w:id="238"/>
    </w:p>
    <w:p w14:paraId="7C6D7EE6" w14:textId="5ACE8961" w:rsidR="00F3508C" w:rsidRPr="00E23386" w:rsidRDefault="00F3508C" w:rsidP="00F3508C">
      <w:r w:rsidRPr="00E23386">
        <w:t>The Contractor shall, within 7 days of a written request by the Principal, submit a written report to the Principal detailing how it has complied or is complying with clauses</w:t>
      </w:r>
      <w:r w:rsidR="003732CA">
        <w:t xml:space="preserve"> </w:t>
      </w:r>
      <w:r w:rsidR="008E17B2">
        <w:fldChar w:fldCharType="begin"/>
      </w:r>
      <w:r w:rsidR="008E17B2">
        <w:instrText xml:space="preserve"> REF _Ref1553481 \r \h </w:instrText>
      </w:r>
      <w:r w:rsidR="008E17B2">
        <w:fldChar w:fldCharType="separate"/>
      </w:r>
      <w:r w:rsidR="008E17B2">
        <w:t>16.1</w:t>
      </w:r>
      <w:r w:rsidR="008E17B2">
        <w:fldChar w:fldCharType="end"/>
      </w:r>
      <w:r w:rsidRPr="00E23386">
        <w:t xml:space="preserve"> </w:t>
      </w:r>
      <w:r w:rsidR="008E17B2">
        <w:t>a</w:t>
      </w:r>
      <w:r w:rsidRPr="00E23386">
        <w:t xml:space="preserve">nd </w:t>
      </w:r>
      <w:r w:rsidR="008E17B2">
        <w:fldChar w:fldCharType="begin"/>
      </w:r>
      <w:r w:rsidR="008E17B2">
        <w:instrText xml:space="preserve"> REF _Ref1553499 \r \h </w:instrText>
      </w:r>
      <w:r w:rsidR="008E17B2">
        <w:fldChar w:fldCharType="separate"/>
      </w:r>
      <w:r w:rsidR="008E17B2">
        <w:t>16.2</w:t>
      </w:r>
      <w:r w:rsidR="008E17B2">
        <w:fldChar w:fldCharType="end"/>
      </w:r>
      <w:r w:rsidRPr="00E23386">
        <w:t>.</w:t>
      </w:r>
    </w:p>
    <w:p w14:paraId="0FAA2722" w14:textId="77777777" w:rsidR="00F3508C" w:rsidRPr="00E23386" w:rsidRDefault="00F3508C" w:rsidP="00F3508C">
      <w:r w:rsidRPr="00E23386">
        <w:t>The Principal may, after giving the Contractor 7 day’s written notice to the Contract</w:t>
      </w:r>
      <w:r w:rsidR="00212032">
        <w:t>or</w:t>
      </w:r>
      <w:r w:rsidRPr="00E23386">
        <w:t xml:space="preserve">, inspect and conduct an audit of the Contractor’s records to determine the Contractor’s level of compliance with this clause </w:t>
      </w:r>
      <w:r w:rsidR="008E17B2">
        <w:fldChar w:fldCharType="begin"/>
      </w:r>
      <w:r w:rsidR="008E17B2">
        <w:instrText xml:space="preserve"> REF _Ref1553210 \r \h </w:instrText>
      </w:r>
      <w:r w:rsidR="008E17B2">
        <w:fldChar w:fldCharType="separate"/>
      </w:r>
      <w:r w:rsidR="008E17B2">
        <w:t>16</w:t>
      </w:r>
      <w:r w:rsidR="008E17B2">
        <w:fldChar w:fldCharType="end"/>
      </w:r>
      <w:r w:rsidRPr="00E23386">
        <w:t>. The Principal may conduct this audit itself or may engage a third party to conduct the audit on the Principal’s behalf.</w:t>
      </w:r>
    </w:p>
    <w:p w14:paraId="0DABF448" w14:textId="77777777" w:rsidR="00F3508C" w:rsidRPr="00F3508C" w:rsidRDefault="00F3508C" w:rsidP="00F3508C">
      <w:pPr>
        <w:pStyle w:val="Heading2"/>
      </w:pPr>
      <w:bookmarkStart w:id="239" w:name="_Toc440270165"/>
      <w:bookmarkStart w:id="240" w:name="_Toc528052269"/>
      <w:bookmarkStart w:id="241" w:name="_Toc8825067"/>
      <w:r w:rsidRPr="00F3508C">
        <w:t>Failure to Fulfil</w:t>
      </w:r>
      <w:bookmarkEnd w:id="239"/>
      <w:r w:rsidRPr="00F3508C">
        <w:t xml:space="preserve"> Local Benefit Commitment</w:t>
      </w:r>
      <w:bookmarkEnd w:id="240"/>
      <w:bookmarkEnd w:id="241"/>
    </w:p>
    <w:p w14:paraId="18C73916" w14:textId="77777777" w:rsidR="00F3508C" w:rsidRPr="00E23386" w:rsidRDefault="00F3508C" w:rsidP="00F3508C">
      <w:r w:rsidRPr="00E23386">
        <w:t xml:space="preserve">If the Contractor fails to fulfil or otherwise comply with the Local Benefit Commitment, or if the Contractor fails to comply with any other obligation placed on the Contractor by this clause </w:t>
      </w:r>
      <w:r w:rsidR="008E17B2">
        <w:fldChar w:fldCharType="begin"/>
      </w:r>
      <w:r w:rsidR="008E17B2">
        <w:instrText xml:space="preserve"> REF _Ref1553562 \r \h </w:instrText>
      </w:r>
      <w:r w:rsidR="008E17B2">
        <w:fldChar w:fldCharType="separate"/>
      </w:r>
      <w:r w:rsidR="008E17B2">
        <w:t>16</w:t>
      </w:r>
      <w:r w:rsidR="008E17B2">
        <w:fldChar w:fldCharType="end"/>
      </w:r>
      <w:r w:rsidRPr="00E23386">
        <w:t xml:space="preserve">, the Principal may take action under clause </w:t>
      </w:r>
      <w:r w:rsidR="008E17B2">
        <w:fldChar w:fldCharType="begin"/>
      </w:r>
      <w:r w:rsidR="008E17B2">
        <w:instrText xml:space="preserve"> REF _Ref1553628 \r \h </w:instrText>
      </w:r>
      <w:r w:rsidR="008E17B2">
        <w:fldChar w:fldCharType="separate"/>
      </w:r>
      <w:r w:rsidR="008E17B2">
        <w:t>28</w:t>
      </w:r>
      <w:r w:rsidR="008E17B2">
        <w:fldChar w:fldCharType="end"/>
      </w:r>
      <w:r w:rsidRPr="00E23386">
        <w:t>.</w:t>
      </w:r>
    </w:p>
    <w:p w14:paraId="2DE5CD0C" w14:textId="77777777" w:rsidR="00F3508C" w:rsidRPr="00F3508C" w:rsidRDefault="00F3508C" w:rsidP="00F3508C">
      <w:pPr>
        <w:pStyle w:val="Heading2"/>
      </w:pPr>
      <w:bookmarkStart w:id="242" w:name="_Toc440270166"/>
      <w:bookmarkStart w:id="243" w:name="_Toc528052270"/>
      <w:bookmarkStart w:id="244" w:name="_Toc8825068"/>
      <w:r w:rsidRPr="00F3508C">
        <w:t>Performance to be reported in Contractor Performance Reports</w:t>
      </w:r>
      <w:bookmarkEnd w:id="242"/>
      <w:bookmarkEnd w:id="243"/>
      <w:bookmarkEnd w:id="244"/>
    </w:p>
    <w:p w14:paraId="63F806D8" w14:textId="77777777" w:rsidR="00F3508C" w:rsidRPr="00E23386" w:rsidRDefault="00F3508C" w:rsidP="00F3508C">
      <w:r w:rsidRPr="00E23386">
        <w:t xml:space="preserve">The Contractor’s compliance or non-compliance with this clause </w:t>
      </w:r>
      <w:r w:rsidR="008E17B2">
        <w:fldChar w:fldCharType="begin"/>
      </w:r>
      <w:r w:rsidR="008E17B2">
        <w:instrText xml:space="preserve"> REF _Ref1553576 \r \h </w:instrText>
      </w:r>
      <w:r w:rsidR="008E17B2">
        <w:fldChar w:fldCharType="separate"/>
      </w:r>
      <w:r w:rsidR="008E17B2">
        <w:t>16</w:t>
      </w:r>
      <w:r w:rsidR="008E17B2">
        <w:fldChar w:fldCharType="end"/>
      </w:r>
      <w:r w:rsidRPr="00E23386">
        <w:t xml:space="preserve"> will be recorded in the Contractor Performance Report to be prepared by the Principal in accordance with clause </w:t>
      </w:r>
      <w:r w:rsidR="008E17B2">
        <w:fldChar w:fldCharType="begin"/>
      </w:r>
      <w:r w:rsidR="008E17B2">
        <w:instrText xml:space="preserve"> REF _Ref1553637 \r \h </w:instrText>
      </w:r>
      <w:r w:rsidR="008E17B2">
        <w:fldChar w:fldCharType="separate"/>
      </w:r>
      <w:r w:rsidR="008E17B2">
        <w:t>30</w:t>
      </w:r>
      <w:r w:rsidR="008E17B2">
        <w:fldChar w:fldCharType="end"/>
      </w:r>
      <w:r w:rsidRPr="00E23386">
        <w:t>.</w:t>
      </w:r>
    </w:p>
    <w:p w14:paraId="3D2B833B" w14:textId="77777777" w:rsidR="00F3508C" w:rsidRPr="00F3508C" w:rsidRDefault="00F3508C" w:rsidP="00F3508C">
      <w:pPr>
        <w:pStyle w:val="Heading1"/>
      </w:pPr>
      <w:bookmarkStart w:id="245" w:name="_Toc328742479"/>
      <w:bookmarkStart w:id="246" w:name="_Toc387664318"/>
      <w:bookmarkStart w:id="247" w:name="_Toc528052271"/>
      <w:bookmarkStart w:id="248" w:name="_Toc8825069"/>
      <w:r w:rsidRPr="00F3508C">
        <w:t>Performance Plan</w:t>
      </w:r>
      <w:bookmarkEnd w:id="245"/>
      <w:bookmarkEnd w:id="246"/>
      <w:bookmarkEnd w:id="247"/>
      <w:bookmarkEnd w:id="248"/>
    </w:p>
    <w:p w14:paraId="49564473" w14:textId="77777777" w:rsidR="00F3508C" w:rsidRPr="00E23386" w:rsidRDefault="00F3508C" w:rsidP="00F3508C">
      <w:r w:rsidRPr="00E23386">
        <w:t>Where a Performance Plan has been specified in the Annexure, the Contractor will establish, document, implement and maintain a Performance Plan throughout the course of the Contract.</w:t>
      </w:r>
    </w:p>
    <w:p w14:paraId="0D8CDDB3" w14:textId="77777777" w:rsidR="00F3508C" w:rsidRPr="00E23386" w:rsidRDefault="00F3508C" w:rsidP="00F3508C">
      <w:r w:rsidRPr="00E23386">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14:paraId="7021E169" w14:textId="77777777" w:rsidR="00F3508C" w:rsidRPr="00F3508C" w:rsidRDefault="00F3508C" w:rsidP="00F3508C">
      <w:pPr>
        <w:pStyle w:val="Heading1"/>
      </w:pPr>
      <w:bookmarkStart w:id="249" w:name="_Toc282127519"/>
      <w:bookmarkStart w:id="250" w:name="_Toc328742480"/>
      <w:bookmarkStart w:id="251" w:name="_Toc387664319"/>
      <w:bookmarkStart w:id="252" w:name="_Toc528052272"/>
      <w:bookmarkStart w:id="253" w:name="_Toc8825070"/>
      <w:r w:rsidRPr="00F3508C">
        <w:t>Industry Participation Plan</w:t>
      </w:r>
      <w:bookmarkEnd w:id="249"/>
      <w:bookmarkEnd w:id="250"/>
      <w:bookmarkEnd w:id="251"/>
      <w:bookmarkEnd w:id="252"/>
      <w:bookmarkEnd w:id="253"/>
    </w:p>
    <w:p w14:paraId="5ED15AA0" w14:textId="77777777" w:rsidR="00F3508C" w:rsidRPr="00E23386" w:rsidRDefault="00F3508C" w:rsidP="00F3508C">
      <w:r w:rsidRPr="00E23386">
        <w:t>Where an Industry Participation Plan has been specified, the Contractor will implement and maintain the Industry Participation Plan throughout the course of the Contract.</w:t>
      </w:r>
    </w:p>
    <w:p w14:paraId="208E921B" w14:textId="77777777" w:rsidR="00F3508C" w:rsidRPr="00E23386" w:rsidRDefault="00F3508C" w:rsidP="00F3508C">
      <w:r w:rsidRPr="00E23386">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14:paraId="1887D174" w14:textId="77777777" w:rsidR="00F3508C" w:rsidRPr="00E23386" w:rsidRDefault="00F3508C" w:rsidP="00F3508C">
      <w:r w:rsidRPr="00E23386">
        <w:t>The Contractor will be required to provide the Principal with a report on compliance (achievements against the objectives/goals) with the Industry Participation Plan within thirty (30) days of the completion of the Contract.</w:t>
      </w:r>
    </w:p>
    <w:p w14:paraId="2D7B1919" w14:textId="77777777" w:rsidR="00F3508C" w:rsidRPr="00F3508C" w:rsidRDefault="00F3508C" w:rsidP="00F3508C">
      <w:pPr>
        <w:pStyle w:val="Heading1"/>
      </w:pPr>
      <w:bookmarkStart w:id="254" w:name="_Ref379362927"/>
      <w:bookmarkStart w:id="255" w:name="_Toc528052273"/>
      <w:bookmarkStart w:id="256" w:name="_Toc328742481"/>
      <w:bookmarkStart w:id="257" w:name="_Toc387664320"/>
      <w:bookmarkStart w:id="258" w:name="_Toc8825071"/>
      <w:r w:rsidRPr="00F3508C">
        <w:lastRenderedPageBreak/>
        <w:t>Liabilities</w:t>
      </w:r>
      <w:bookmarkEnd w:id="254"/>
      <w:bookmarkEnd w:id="255"/>
      <w:bookmarkEnd w:id="258"/>
    </w:p>
    <w:p w14:paraId="667E9245" w14:textId="77777777" w:rsidR="00F3508C" w:rsidRPr="00E23386" w:rsidRDefault="00F3508C" w:rsidP="00F3508C">
      <w:pPr>
        <w:rPr>
          <w:rFonts w:cs="Arial"/>
          <w:b/>
        </w:rPr>
      </w:pPr>
      <w:r w:rsidRPr="00E23386">
        <w:rPr>
          <w:rFonts w:cs="Arial"/>
        </w:rPr>
        <w:t xml:space="preserve">The Contractor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14:paraId="20BE5821" w14:textId="77777777" w:rsidR="00F3508C" w:rsidRPr="00E23386" w:rsidRDefault="00F3508C" w:rsidP="00F3508C">
      <w:pPr>
        <w:pStyle w:val="Heading2"/>
      </w:pPr>
      <w:bookmarkStart w:id="259" w:name="_Toc349303254"/>
      <w:bookmarkStart w:id="260" w:name="_Toc351964625"/>
      <w:bookmarkStart w:id="261" w:name="_Ref388794723"/>
      <w:bookmarkStart w:id="262" w:name="_Ref390338493"/>
      <w:bookmarkStart w:id="263" w:name="_Toc528052274"/>
      <w:bookmarkStart w:id="264" w:name="_Toc414763634"/>
      <w:bookmarkStart w:id="265" w:name="_Toc417709428"/>
      <w:bookmarkStart w:id="266" w:name="_Toc420834656"/>
      <w:bookmarkStart w:id="267" w:name="_Toc116298218"/>
      <w:bookmarkStart w:id="268" w:name="_Toc213126508"/>
      <w:bookmarkStart w:id="269" w:name="_Toc8825072"/>
      <w:r w:rsidRPr="00E23386">
        <w:t>Reduction in Liability</w:t>
      </w:r>
      <w:bookmarkEnd w:id="259"/>
      <w:bookmarkEnd w:id="260"/>
      <w:bookmarkEnd w:id="261"/>
      <w:bookmarkEnd w:id="262"/>
      <w:bookmarkEnd w:id="263"/>
      <w:bookmarkEnd w:id="269"/>
    </w:p>
    <w:p w14:paraId="4147B584" w14:textId="3A3FFCCE" w:rsidR="00F3508C" w:rsidRPr="00E23386" w:rsidRDefault="00F3508C" w:rsidP="00F3508C">
      <w:pPr>
        <w:rPr>
          <w:rFonts w:cs="Arial"/>
        </w:rPr>
      </w:pPr>
      <w:bookmarkStart w:id="270" w:name="_Toc351964626"/>
      <w:r w:rsidRPr="00E23386">
        <w:rPr>
          <w:rFonts w:cs="Arial"/>
        </w:rPr>
        <w:t>The Contractor’s liability to indemnify the Principal under this clause is reduced proportionately to the extent that any negligent act or omission of the Principal contributed to the relevant liability, loss, claim, action or proceeding.</w:t>
      </w:r>
      <w:bookmarkEnd w:id="270"/>
    </w:p>
    <w:p w14:paraId="770B6663" w14:textId="77777777" w:rsidR="00F3508C" w:rsidRPr="00E23386" w:rsidRDefault="00F3508C" w:rsidP="00F3508C">
      <w:pPr>
        <w:pStyle w:val="Heading2"/>
      </w:pPr>
      <w:bookmarkStart w:id="271" w:name="_Toc349303256"/>
      <w:bookmarkStart w:id="272" w:name="_Toc351964629"/>
      <w:bookmarkStart w:id="273" w:name="_Toc528052275"/>
      <w:bookmarkStart w:id="274" w:name="_Toc8825073"/>
      <w:bookmarkEnd w:id="264"/>
      <w:bookmarkEnd w:id="265"/>
      <w:bookmarkEnd w:id="266"/>
      <w:bookmarkEnd w:id="267"/>
      <w:bookmarkEnd w:id="268"/>
      <w:r w:rsidRPr="00E23386">
        <w:t>Limitation of Liability</w:t>
      </w:r>
      <w:bookmarkEnd w:id="271"/>
      <w:bookmarkEnd w:id="272"/>
      <w:bookmarkEnd w:id="273"/>
      <w:bookmarkEnd w:id="274"/>
    </w:p>
    <w:p w14:paraId="0B63D137" w14:textId="43D22C19" w:rsidR="00F3508C" w:rsidRPr="00E23386" w:rsidRDefault="00F3508C" w:rsidP="00F3508C">
      <w:pPr>
        <w:rPr>
          <w:rFonts w:cs="Arial"/>
        </w:rPr>
      </w:pPr>
      <w:r w:rsidRPr="00E23386">
        <w:rPr>
          <w:rFonts w:cs="Arial"/>
        </w:rPr>
        <w:t>If specified in the Annexure, the liability of the Contractor in respect of each single occurrence or a series of related occurrences arising from a single cause to the extent caused or contributed by the Contractor in connection with or directly arising out of this Contract will be limited to the amount specified in the Annexure.</w:t>
      </w:r>
    </w:p>
    <w:p w14:paraId="0F5DD82A" w14:textId="77777777" w:rsidR="00F3508C" w:rsidRPr="00E23386" w:rsidRDefault="00F3508C" w:rsidP="00F3508C">
      <w:pPr>
        <w:rPr>
          <w:rFonts w:cs="Arial"/>
        </w:rPr>
      </w:pPr>
      <w:bookmarkStart w:id="275" w:name="_Ref136337969"/>
      <w:r w:rsidRPr="00E23386">
        <w:rPr>
          <w:rFonts w:cs="Arial"/>
        </w:rPr>
        <w:t>Unless otherwise specified, any limit on the liability of the Contractor does not apply in relation to:</w:t>
      </w:r>
      <w:bookmarkEnd w:id="275"/>
    </w:p>
    <w:p w14:paraId="1E3A8B0B" w14:textId="77777777" w:rsidR="00F3508C" w:rsidRPr="00E23386" w:rsidRDefault="00F3508C" w:rsidP="00F3508C">
      <w:pPr>
        <w:pStyle w:val="ListParagraph"/>
        <w:numPr>
          <w:ilvl w:val="0"/>
          <w:numId w:val="28"/>
        </w:numPr>
        <w:spacing w:after="200" w:line="276" w:lineRule="auto"/>
        <w:contextualSpacing/>
        <w:rPr>
          <w:rFonts w:cs="Arial"/>
        </w:rPr>
      </w:pPr>
      <w:r w:rsidRPr="00E23386">
        <w:rPr>
          <w:rFonts w:cs="Arial"/>
        </w:rPr>
        <w:t>personal injury (including sickness and death);</w:t>
      </w:r>
    </w:p>
    <w:p w14:paraId="46F4D8EC" w14:textId="77777777" w:rsidR="00F3508C" w:rsidRPr="00E23386" w:rsidRDefault="00F3508C" w:rsidP="00F3508C">
      <w:pPr>
        <w:pStyle w:val="ListParagraph"/>
        <w:numPr>
          <w:ilvl w:val="0"/>
          <w:numId w:val="28"/>
        </w:numPr>
        <w:spacing w:after="200" w:line="276" w:lineRule="auto"/>
        <w:contextualSpacing/>
        <w:rPr>
          <w:rFonts w:cs="Arial"/>
        </w:rPr>
      </w:pPr>
      <w:r w:rsidRPr="00E23386">
        <w:rPr>
          <w:rFonts w:cs="Arial"/>
        </w:rPr>
        <w:t xml:space="preserve">an infringement of Intellectual Property rights;  </w:t>
      </w:r>
    </w:p>
    <w:p w14:paraId="3A32AADB" w14:textId="77777777" w:rsidR="00F3508C" w:rsidRPr="00E23386" w:rsidRDefault="00F3508C" w:rsidP="00F3508C">
      <w:pPr>
        <w:pStyle w:val="ListParagraph"/>
        <w:numPr>
          <w:ilvl w:val="0"/>
          <w:numId w:val="28"/>
        </w:numPr>
        <w:spacing w:after="200" w:line="276" w:lineRule="auto"/>
        <w:contextualSpacing/>
        <w:rPr>
          <w:rFonts w:cs="Arial"/>
        </w:rPr>
      </w:pPr>
      <w:r w:rsidRPr="00E23386">
        <w:rPr>
          <w:rFonts w:cs="Arial"/>
        </w:rPr>
        <w:t>a breach of any obligation of confidentiality, security requirement or privacy; or</w:t>
      </w:r>
    </w:p>
    <w:p w14:paraId="44D15439" w14:textId="77777777" w:rsidR="00F3508C" w:rsidRPr="00E23386" w:rsidRDefault="00F3508C" w:rsidP="00F3508C">
      <w:pPr>
        <w:pStyle w:val="ListParagraph"/>
        <w:numPr>
          <w:ilvl w:val="0"/>
          <w:numId w:val="28"/>
        </w:numPr>
        <w:spacing w:after="200" w:line="276" w:lineRule="auto"/>
        <w:contextualSpacing/>
        <w:rPr>
          <w:rFonts w:cs="Arial"/>
        </w:rPr>
      </w:pPr>
      <w:r w:rsidRPr="00E23386">
        <w:rPr>
          <w:rFonts w:cs="Arial"/>
        </w:rPr>
        <w:t>liability which is or would have been included in an insurance policy, but for:</w:t>
      </w:r>
    </w:p>
    <w:p w14:paraId="2D98DF2E" w14:textId="70F29CF0" w:rsidR="00F3508C" w:rsidRPr="00E23386" w:rsidRDefault="00F3508C" w:rsidP="00F3508C">
      <w:pPr>
        <w:pStyle w:val="ListParagraph"/>
        <w:numPr>
          <w:ilvl w:val="1"/>
          <w:numId w:val="28"/>
        </w:numPr>
        <w:spacing w:after="200" w:line="276" w:lineRule="auto"/>
        <w:contextualSpacing/>
        <w:rPr>
          <w:rFonts w:cs="Arial"/>
        </w:rPr>
      </w:pPr>
      <w:r w:rsidRPr="00E23386">
        <w:rPr>
          <w:i/>
        </w:rPr>
        <w:t xml:space="preserve"> </w:t>
      </w:r>
      <w:r w:rsidRPr="00E23386">
        <w:rPr>
          <w:rFonts w:cs="Arial"/>
        </w:rPr>
        <w:t xml:space="preserve">the inclusion of the limit on liability under sub-clause </w:t>
      </w:r>
      <w:r w:rsidRPr="00E23386">
        <w:rPr>
          <w:rFonts w:cs="Arial"/>
        </w:rPr>
        <w:fldChar w:fldCharType="begin"/>
      </w:r>
      <w:r w:rsidRPr="00E23386">
        <w:rPr>
          <w:rFonts w:cs="Arial"/>
        </w:rPr>
        <w:instrText xml:space="preserve"> REF _Ref390338493 \r \h  \* MERGEFORMAT </w:instrText>
      </w:r>
      <w:r w:rsidRPr="00E23386">
        <w:rPr>
          <w:rFonts w:cs="Arial"/>
        </w:rPr>
      </w:r>
      <w:r w:rsidRPr="00E23386">
        <w:rPr>
          <w:rFonts w:cs="Arial"/>
        </w:rPr>
        <w:fldChar w:fldCharType="separate"/>
      </w:r>
      <w:r w:rsidR="00212032">
        <w:rPr>
          <w:rFonts w:cs="Arial"/>
        </w:rPr>
        <w:t>19.1</w:t>
      </w:r>
      <w:r w:rsidRPr="00E23386">
        <w:rPr>
          <w:rFonts w:cs="Arial"/>
        </w:rPr>
        <w:fldChar w:fldCharType="end"/>
      </w:r>
      <w:r w:rsidRPr="00E23386">
        <w:rPr>
          <w:rFonts w:cs="Arial"/>
        </w:rPr>
        <w:t>; or</w:t>
      </w:r>
    </w:p>
    <w:p w14:paraId="5CB6C4B2" w14:textId="77777777" w:rsidR="00F3508C" w:rsidRDefault="00F3508C" w:rsidP="00F3508C">
      <w:pPr>
        <w:pStyle w:val="ListParagraph"/>
        <w:numPr>
          <w:ilvl w:val="1"/>
          <w:numId w:val="28"/>
        </w:numPr>
        <w:spacing w:after="200" w:line="276" w:lineRule="auto"/>
        <w:contextualSpacing/>
        <w:rPr>
          <w:rFonts w:cs="Arial"/>
        </w:rPr>
      </w:pPr>
      <w:proofErr w:type="gramStart"/>
      <w:r w:rsidRPr="00E23386">
        <w:rPr>
          <w:rFonts w:cs="Arial"/>
        </w:rPr>
        <w:t>a</w:t>
      </w:r>
      <w:proofErr w:type="gramEnd"/>
      <w:r w:rsidRPr="00E23386">
        <w:rPr>
          <w:rFonts w:cs="Arial"/>
        </w:rPr>
        <w:t xml:space="preserve"> failure by the Contractor to fulfil its insurance obligations under the Contract or the insurance policies or due to the insolvency of the insurer for the relevant insurance.</w:t>
      </w:r>
    </w:p>
    <w:p w14:paraId="6AA4CA76" w14:textId="77777777" w:rsidR="00F3508C" w:rsidRPr="00E23386" w:rsidRDefault="00F3508C" w:rsidP="00F3508C">
      <w:pPr>
        <w:pStyle w:val="Heading2"/>
      </w:pPr>
      <w:bookmarkStart w:id="276" w:name="_Toc528052276"/>
      <w:bookmarkStart w:id="277" w:name="_Toc8825074"/>
      <w:r>
        <w:t>Joint and Several</w:t>
      </w:r>
      <w:r w:rsidRPr="00E23386">
        <w:t xml:space="preserve"> Liability</w:t>
      </w:r>
      <w:bookmarkEnd w:id="276"/>
      <w:bookmarkEnd w:id="277"/>
    </w:p>
    <w:p w14:paraId="4EF7FCFD" w14:textId="77777777" w:rsidR="00F3508C" w:rsidRPr="00FA3D4A" w:rsidRDefault="00F3508C" w:rsidP="00F3508C">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14:paraId="1AB153DF" w14:textId="77777777" w:rsidR="00F3508C" w:rsidRPr="00F3508C" w:rsidRDefault="00F3508C" w:rsidP="00F3508C">
      <w:pPr>
        <w:pStyle w:val="Heading1"/>
      </w:pPr>
      <w:bookmarkStart w:id="278" w:name="_Ref328742013"/>
      <w:bookmarkStart w:id="279" w:name="_Toc328742482"/>
      <w:bookmarkStart w:id="280" w:name="_Toc387664321"/>
      <w:bookmarkStart w:id="281" w:name="_Toc528052277"/>
      <w:bookmarkStart w:id="282" w:name="_Toc8825075"/>
      <w:bookmarkEnd w:id="256"/>
      <w:bookmarkEnd w:id="257"/>
      <w:r w:rsidRPr="00F3508C">
        <w:t>Insurances</w:t>
      </w:r>
      <w:bookmarkEnd w:id="278"/>
      <w:bookmarkEnd w:id="279"/>
      <w:bookmarkEnd w:id="280"/>
      <w:bookmarkEnd w:id="281"/>
      <w:bookmarkEnd w:id="282"/>
    </w:p>
    <w:p w14:paraId="1FEB6350" w14:textId="77777777" w:rsidR="00F3508C" w:rsidRPr="00F3508C" w:rsidRDefault="00F3508C" w:rsidP="00F3508C">
      <w:pPr>
        <w:pStyle w:val="Heading2"/>
      </w:pPr>
      <w:bookmarkStart w:id="283" w:name="_Toc528052278"/>
      <w:bookmarkStart w:id="284" w:name="_Toc8825076"/>
      <w:r w:rsidRPr="00F3508C">
        <w:t>Workers Compensation Insurance</w:t>
      </w:r>
      <w:bookmarkEnd w:id="283"/>
      <w:bookmarkEnd w:id="284"/>
    </w:p>
    <w:p w14:paraId="244DAA9D" w14:textId="77777777" w:rsidR="00F3508C" w:rsidRPr="00E23386" w:rsidRDefault="00F3508C" w:rsidP="00F3508C">
      <w:r w:rsidRPr="00E23386">
        <w:t xml:space="preserve">For the purpose of this clause “worker” shall have the definition it is given in the </w:t>
      </w:r>
      <w:r w:rsidRPr="00E23386">
        <w:rPr>
          <w:i/>
        </w:rPr>
        <w:t xml:space="preserve">Return to Work Act 2015 </w:t>
      </w:r>
      <w:r w:rsidRPr="00E23386">
        <w:t>(NT).</w:t>
      </w:r>
    </w:p>
    <w:p w14:paraId="52970580" w14:textId="336C7B30" w:rsidR="00F3508C" w:rsidRDefault="00F3508C" w:rsidP="00F3508C">
      <w:pPr>
        <w:rPr>
          <w:rFonts w:eastAsiaTheme="majorEastAsia"/>
        </w:rPr>
      </w:pPr>
      <w:r w:rsidRPr="00E23386">
        <w:t xml:space="preserve">Before commencing the Contract the Contractor shall take out and shall maintain for the duration of the Contract appropriate Workers Compensation insurance cover for all workers employed by the Contractor.  This cover shall comply with the </w:t>
      </w:r>
      <w:r w:rsidRPr="00E23386">
        <w:rPr>
          <w:i/>
        </w:rPr>
        <w:t xml:space="preserve">Return to Work Act 2015 </w:t>
      </w:r>
      <w:r w:rsidRPr="00E23386">
        <w:t xml:space="preserve">(NT) and policies shall be purchased from Northern Territory approved insurers.  Details can be found at the following web address: </w:t>
      </w:r>
      <w:hyperlink r:id="rId15" w:history="1">
        <w:r w:rsidRPr="00DC7003">
          <w:rPr>
            <w:rStyle w:val="Hyperlink"/>
            <w:rFonts w:eastAsiaTheme="majorEastAsia"/>
          </w:rPr>
          <w:t>www.worksafe.nt.gov.au</w:t>
        </w:r>
      </w:hyperlink>
    </w:p>
    <w:p w14:paraId="06BAEFBF" w14:textId="77777777" w:rsidR="00F3508C" w:rsidRPr="00E23386" w:rsidRDefault="00F3508C" w:rsidP="00F3508C">
      <w:r w:rsidRPr="00E23386">
        <w:lastRenderedPageBreak/>
        <w:t xml:space="preserve">The Contractor shall ensure that all sub-contractors who employ workers have Workers Compensation insurance cover in accordance with the </w:t>
      </w:r>
      <w:r w:rsidRPr="00E23386">
        <w:rPr>
          <w:i/>
        </w:rPr>
        <w:t xml:space="preserve">Return to Work Act 2015 </w:t>
      </w:r>
      <w:r w:rsidRPr="00E23386">
        <w:t>(NT).</w:t>
      </w:r>
    </w:p>
    <w:p w14:paraId="4C8C299C" w14:textId="3655B998" w:rsidR="00F3508C" w:rsidRPr="00E23386" w:rsidRDefault="00F3508C" w:rsidP="00F3508C">
      <w:r w:rsidRPr="00E23386">
        <w:t xml:space="preserve">The Contractor shall ensure that all persons employed under labour hire agreements, whether by the contractor or through a </w:t>
      </w:r>
      <w:r w:rsidR="00CF3786">
        <w:t>l</w:t>
      </w:r>
      <w:r w:rsidR="00CF3786" w:rsidRPr="00E23386">
        <w:t xml:space="preserve">abour </w:t>
      </w:r>
      <w:r w:rsidR="00CF3786">
        <w:t>h</w:t>
      </w:r>
      <w:r w:rsidR="00CF3786" w:rsidRPr="00E23386">
        <w:t xml:space="preserve">ire </w:t>
      </w:r>
      <w:r w:rsidR="00CF3786">
        <w:t>f</w:t>
      </w:r>
      <w:r w:rsidR="00CF3786" w:rsidRPr="00E23386">
        <w:t>irm</w:t>
      </w:r>
      <w:r w:rsidRPr="00E23386">
        <w:t>, are appropriately covered by Workers Compensation insurance.</w:t>
      </w:r>
    </w:p>
    <w:p w14:paraId="38251A7E" w14:textId="77777777" w:rsidR="00F3508C" w:rsidRPr="00E23386" w:rsidRDefault="00F3508C" w:rsidP="00F3508C">
      <w:r w:rsidRPr="00E23386">
        <w:t>Self-employed Contractors should ensure that they have adequate insurance coverage in place.</w:t>
      </w:r>
    </w:p>
    <w:p w14:paraId="02761EEE" w14:textId="77777777" w:rsidR="00F3508C" w:rsidRPr="00E23386" w:rsidRDefault="00F3508C" w:rsidP="00F3508C">
      <w:r w:rsidRPr="00E23386">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14:paraId="088D4B0F" w14:textId="77777777" w:rsidR="00F3508C" w:rsidRPr="00F3508C" w:rsidRDefault="00F3508C" w:rsidP="00F3508C">
      <w:pPr>
        <w:pStyle w:val="Heading2"/>
      </w:pPr>
      <w:bookmarkStart w:id="285" w:name="_Toc528052279"/>
      <w:bookmarkStart w:id="286" w:name="_Toc8825077"/>
      <w:r w:rsidRPr="00F3508C">
        <w:t>Public Liability Insurance</w:t>
      </w:r>
      <w:bookmarkEnd w:id="285"/>
      <w:bookmarkEnd w:id="286"/>
    </w:p>
    <w:p w14:paraId="2F853394" w14:textId="77777777" w:rsidR="00F3508C" w:rsidRPr="00E23386" w:rsidRDefault="00F3508C" w:rsidP="00F3508C">
      <w:r w:rsidRPr="00E23386">
        <w:t>Before commencing the Contract the Contractor shall take out and shall maintain for the duration of the Contract a Public Liability policy of insurance to cover its liabilities to third parties.</w:t>
      </w:r>
    </w:p>
    <w:p w14:paraId="241876EC" w14:textId="77777777" w:rsidR="00F3508C" w:rsidRPr="00E23386" w:rsidRDefault="00F3508C" w:rsidP="00F3508C">
      <w:r w:rsidRPr="00E23386">
        <w:t>The Policy shall:</w:t>
      </w:r>
    </w:p>
    <w:p w14:paraId="5996EEDF" w14:textId="77777777" w:rsidR="00F3508C" w:rsidRPr="00E23386" w:rsidRDefault="00F3508C" w:rsidP="00F3508C">
      <w:pPr>
        <w:pStyle w:val="ListParagraph"/>
        <w:numPr>
          <w:ilvl w:val="0"/>
          <w:numId w:val="17"/>
        </w:numPr>
        <w:spacing w:after="240"/>
        <w:contextualSpacing/>
      </w:pPr>
      <w:r w:rsidRPr="00E23386">
        <w:t>note the Principal for its respective rights and interests;</w:t>
      </w:r>
    </w:p>
    <w:p w14:paraId="0E56CCE0" w14:textId="77777777" w:rsidR="00F3508C" w:rsidRPr="00E23386" w:rsidRDefault="00F3508C" w:rsidP="00F3508C">
      <w:pPr>
        <w:pStyle w:val="ListParagraph"/>
        <w:numPr>
          <w:ilvl w:val="0"/>
          <w:numId w:val="17"/>
        </w:numPr>
        <w:spacing w:after="240"/>
        <w:contextualSpacing/>
      </w:pPr>
      <w:r w:rsidRPr="00E23386">
        <w:t>include a cross-liability clause in which the insurer accepts the term “insured” as applying to each of the persons covered by the insurance as if a separate policy of insurance had been issued to each of them; and</w:t>
      </w:r>
    </w:p>
    <w:p w14:paraId="32FE5FBA" w14:textId="77777777" w:rsidR="00F3508C" w:rsidRPr="00E23386" w:rsidRDefault="00F3508C" w:rsidP="00F3508C">
      <w:pPr>
        <w:pStyle w:val="ListParagraph"/>
        <w:numPr>
          <w:ilvl w:val="0"/>
          <w:numId w:val="17"/>
        </w:numPr>
        <w:spacing w:after="240"/>
        <w:contextualSpacing/>
      </w:pPr>
      <w:proofErr w:type="gramStart"/>
      <w:r w:rsidRPr="00E23386">
        <w:t>be</w:t>
      </w:r>
      <w:proofErr w:type="gramEnd"/>
      <w:r w:rsidRPr="00E23386">
        <w:t xml:space="preserve"> for an amount of not less than the sum stated in the Annexure, for any one occurrence.</w:t>
      </w:r>
    </w:p>
    <w:p w14:paraId="63AB3ECE" w14:textId="77777777" w:rsidR="00F3508C" w:rsidRPr="00E23386" w:rsidRDefault="00F3508C" w:rsidP="00F3508C">
      <w:r w:rsidRPr="00E23386">
        <w:t>The effecting of insurance shall not limit the liabilities or obligations of the Contractor under other provisions of the Contract.</w:t>
      </w:r>
    </w:p>
    <w:p w14:paraId="3B9555AE" w14:textId="77777777" w:rsidR="00F3508C" w:rsidRPr="00E23386" w:rsidRDefault="00F3508C" w:rsidP="00F3508C">
      <w:r w:rsidRPr="00E23386">
        <w:t>The Contractor shall ensure that all sub-contractors take out Public Liability Insurance that meets the requirements of this clause.</w:t>
      </w:r>
    </w:p>
    <w:p w14:paraId="6B04BCD0" w14:textId="77777777" w:rsidR="00F3508C" w:rsidRPr="00F3508C" w:rsidRDefault="00F3508C" w:rsidP="00F3508C">
      <w:pPr>
        <w:pStyle w:val="Heading2"/>
      </w:pPr>
      <w:bookmarkStart w:id="287" w:name="_Toc528052280"/>
      <w:bookmarkStart w:id="288" w:name="_Toc8825078"/>
      <w:r w:rsidRPr="00F3508C">
        <w:t>Product Liability Insurance</w:t>
      </w:r>
      <w:bookmarkEnd w:id="287"/>
      <w:bookmarkEnd w:id="288"/>
    </w:p>
    <w:p w14:paraId="2FCC7824" w14:textId="77777777" w:rsidR="00F3508C" w:rsidRPr="00E23386" w:rsidRDefault="00F3508C" w:rsidP="00F3508C">
      <w:r w:rsidRPr="00E23386">
        <w:t>Before commencing the Contract the Contractor shall take out and shall maintain for the duration of the Contract a Product Liability Insurance policy for an amount not less than the sum stated in the Annexure.</w:t>
      </w:r>
    </w:p>
    <w:p w14:paraId="5229CB3A" w14:textId="77777777" w:rsidR="00212032" w:rsidRDefault="00F3508C" w:rsidP="00F3508C">
      <w:r w:rsidRPr="00E23386">
        <w:t xml:space="preserve">The Contractor shall continue to maintain a Product Liability policy after the conclusion of the Contract for such period and for such amount as is necessary to indemnify the Contractor in respect of all liabilities arising out of this Contract.  </w:t>
      </w:r>
    </w:p>
    <w:p w14:paraId="28665B38" w14:textId="77777777" w:rsidR="00F3508C" w:rsidRPr="00E23386" w:rsidRDefault="00F3508C" w:rsidP="00F3508C">
      <w:r w:rsidRPr="00E23386">
        <w:t>The Contractor’s liability to the Principal shall not be limited or otherwise affected by the terms of any such insurance policy.</w:t>
      </w:r>
    </w:p>
    <w:p w14:paraId="79C64370" w14:textId="77777777" w:rsidR="00F3508C" w:rsidRPr="00F3508C" w:rsidRDefault="00F3508C" w:rsidP="00F3508C">
      <w:pPr>
        <w:pStyle w:val="Heading2"/>
      </w:pPr>
      <w:bookmarkStart w:id="289" w:name="_Toc528052281"/>
      <w:bookmarkStart w:id="290" w:name="_Toc8825079"/>
      <w:r w:rsidRPr="00F3508C">
        <w:t>Lodgement of Certificates of Currency</w:t>
      </w:r>
      <w:bookmarkEnd w:id="289"/>
      <w:bookmarkEnd w:id="290"/>
    </w:p>
    <w:p w14:paraId="4616268F" w14:textId="11BDCD4B" w:rsidR="00F3508C" w:rsidRPr="00E23386" w:rsidRDefault="00F3508C" w:rsidP="00F3508C">
      <w:r w:rsidRPr="00E23386">
        <w:t xml:space="preserve">The Contractor shall provide the Principal with copies of Certificates of Currency and summaries of key provisions for all insurance policies required under clause </w:t>
      </w:r>
      <w:r w:rsidRPr="00E23386">
        <w:fldChar w:fldCharType="begin"/>
      </w:r>
      <w:r w:rsidRPr="00E23386">
        <w:instrText xml:space="preserve"> REF _Ref328742013 \r \h  \* MERGEFORMAT </w:instrText>
      </w:r>
      <w:r w:rsidRPr="00E23386">
        <w:fldChar w:fldCharType="separate"/>
      </w:r>
      <w:r w:rsidR="00212032">
        <w:t>20</w:t>
      </w:r>
      <w:r w:rsidRPr="00E23386">
        <w:fldChar w:fldCharType="end"/>
      </w:r>
      <w:r w:rsidRPr="00E23386">
        <w:t xml:space="preserve"> including those of any sub-contractors (including self-employed contractors and persons employed under labour hire agreements):</w:t>
      </w:r>
    </w:p>
    <w:p w14:paraId="5AD213FD" w14:textId="77777777" w:rsidR="00F3508C" w:rsidRPr="00E23386" w:rsidRDefault="00F3508C" w:rsidP="00F3508C">
      <w:pPr>
        <w:pStyle w:val="ListParagraph"/>
        <w:numPr>
          <w:ilvl w:val="0"/>
          <w:numId w:val="18"/>
        </w:numPr>
        <w:spacing w:after="240"/>
        <w:contextualSpacing/>
      </w:pPr>
      <w:r w:rsidRPr="00E23386">
        <w:t>prior to commencing the Contract;</w:t>
      </w:r>
    </w:p>
    <w:p w14:paraId="4855BB29" w14:textId="77777777" w:rsidR="00F3508C" w:rsidRPr="00E23386" w:rsidRDefault="00F3508C" w:rsidP="00F3508C">
      <w:pPr>
        <w:pStyle w:val="ListParagraph"/>
        <w:numPr>
          <w:ilvl w:val="0"/>
          <w:numId w:val="18"/>
        </w:numPr>
        <w:spacing w:after="240"/>
        <w:contextualSpacing/>
      </w:pPr>
      <w:r w:rsidRPr="00E23386">
        <w:t>within two (2) days of a written request by the Principal;</w:t>
      </w:r>
    </w:p>
    <w:p w14:paraId="1BF9DD1A" w14:textId="77777777" w:rsidR="00F3508C" w:rsidRPr="00E23386" w:rsidRDefault="00F3508C" w:rsidP="00F3508C">
      <w:pPr>
        <w:pStyle w:val="ListParagraph"/>
        <w:numPr>
          <w:ilvl w:val="0"/>
          <w:numId w:val="18"/>
        </w:numPr>
        <w:spacing w:after="240"/>
        <w:contextualSpacing/>
      </w:pPr>
      <w:r w:rsidRPr="00E23386">
        <w:t>within seven (7) days after the Contractor renews an insurance policy; and</w:t>
      </w:r>
    </w:p>
    <w:p w14:paraId="5BA3F3AD" w14:textId="77777777" w:rsidR="00F3508C" w:rsidRPr="00E23386" w:rsidRDefault="00F3508C" w:rsidP="00F3508C">
      <w:pPr>
        <w:pStyle w:val="ListParagraph"/>
        <w:numPr>
          <w:ilvl w:val="0"/>
          <w:numId w:val="18"/>
        </w:numPr>
        <w:spacing w:after="240"/>
        <w:contextualSpacing/>
      </w:pPr>
      <w:proofErr w:type="gramStart"/>
      <w:r w:rsidRPr="00E23386">
        <w:lastRenderedPageBreak/>
        <w:t>within</w:t>
      </w:r>
      <w:proofErr w:type="gramEnd"/>
      <w:r w:rsidRPr="00E23386">
        <w:t xml:space="preserve"> seven (7) days after the Contractor makes any change to an insurance policy.</w:t>
      </w:r>
    </w:p>
    <w:p w14:paraId="3BC82DC2" w14:textId="77777777" w:rsidR="00F3508C" w:rsidRPr="00E23386" w:rsidRDefault="00F3508C" w:rsidP="00F3508C">
      <w:r w:rsidRPr="00E23386">
        <w:t>The Contractor will not cancel any insurance policy, or conduct itself in a manner that brings about such a cancellation of an insurance policy, except with the written consent of the Principal.</w:t>
      </w:r>
    </w:p>
    <w:p w14:paraId="09903343" w14:textId="77777777" w:rsidR="00F3508C" w:rsidRPr="00F3508C" w:rsidRDefault="00F3508C" w:rsidP="00F3508C">
      <w:pPr>
        <w:pStyle w:val="Heading1"/>
      </w:pPr>
      <w:bookmarkStart w:id="291" w:name="_Toc328742483"/>
      <w:bookmarkStart w:id="292" w:name="_Toc387664322"/>
      <w:bookmarkStart w:id="293" w:name="_Toc528052282"/>
      <w:bookmarkStart w:id="294" w:name="_Toc8825080"/>
      <w:r w:rsidRPr="00F3508C">
        <w:t>Delivery, Acceptance and Rejection</w:t>
      </w:r>
      <w:bookmarkEnd w:id="291"/>
      <w:bookmarkEnd w:id="292"/>
      <w:bookmarkEnd w:id="293"/>
      <w:bookmarkEnd w:id="294"/>
    </w:p>
    <w:p w14:paraId="7C0B4543" w14:textId="77777777" w:rsidR="00F3508C" w:rsidRPr="00F3508C" w:rsidRDefault="00F3508C" w:rsidP="00F3508C">
      <w:pPr>
        <w:pStyle w:val="Heading2"/>
      </w:pPr>
      <w:bookmarkStart w:id="295" w:name="_Toc528052283"/>
      <w:bookmarkStart w:id="296" w:name="_Toc8825081"/>
      <w:r w:rsidRPr="00F3508C">
        <w:t>Delivery and Acceptance</w:t>
      </w:r>
      <w:bookmarkEnd w:id="295"/>
      <w:bookmarkEnd w:id="296"/>
    </w:p>
    <w:p w14:paraId="576D16D2" w14:textId="77777777" w:rsidR="00F3508C" w:rsidRPr="00E23386" w:rsidRDefault="00F3508C" w:rsidP="00F3508C">
      <w:r w:rsidRPr="00E23386">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14:paraId="0F115D52" w14:textId="77777777" w:rsidR="00F3508C" w:rsidRPr="00E23386" w:rsidRDefault="00F3508C" w:rsidP="00F3508C">
      <w:r w:rsidRPr="00E23386">
        <w:t>Receipt of delivery, acceptance or payment shall not prejudice the right of the Principal to maintain an action for breach of condition or warranty should the Goods prove to be of inferior quality or in any respect contrary to the requirements of the Contract.</w:t>
      </w:r>
    </w:p>
    <w:p w14:paraId="2835BCE7" w14:textId="77777777" w:rsidR="00F3508C" w:rsidRPr="00F3508C" w:rsidRDefault="00F3508C" w:rsidP="00F3508C">
      <w:pPr>
        <w:pStyle w:val="Heading2"/>
      </w:pPr>
      <w:bookmarkStart w:id="297" w:name="_Toc528052284"/>
      <w:bookmarkStart w:id="298" w:name="_Toc8825082"/>
      <w:r w:rsidRPr="00F3508C">
        <w:t>Rejection</w:t>
      </w:r>
      <w:bookmarkEnd w:id="297"/>
      <w:bookmarkEnd w:id="298"/>
    </w:p>
    <w:p w14:paraId="309CA08B" w14:textId="77777777" w:rsidR="00F3508C" w:rsidRPr="00E23386" w:rsidRDefault="00F3508C" w:rsidP="00F3508C">
      <w:r w:rsidRPr="00E23386">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14:paraId="03C7B7F0" w14:textId="77777777" w:rsidR="00F3508C" w:rsidRPr="00F3508C" w:rsidRDefault="00F3508C" w:rsidP="00F3508C">
      <w:pPr>
        <w:pStyle w:val="Heading1"/>
      </w:pPr>
      <w:bookmarkStart w:id="299" w:name="_Toc328742484"/>
      <w:bookmarkStart w:id="300" w:name="_Toc387664323"/>
      <w:bookmarkStart w:id="301" w:name="_Toc528052285"/>
      <w:bookmarkStart w:id="302" w:name="_Toc366043558"/>
      <w:bookmarkStart w:id="303" w:name="_Toc8825083"/>
      <w:r w:rsidRPr="00F3508C">
        <w:t>Warranty Period</w:t>
      </w:r>
      <w:bookmarkEnd w:id="299"/>
      <w:bookmarkEnd w:id="300"/>
      <w:bookmarkEnd w:id="301"/>
      <w:bookmarkEnd w:id="303"/>
    </w:p>
    <w:p w14:paraId="1FE81196" w14:textId="77777777" w:rsidR="00F3508C" w:rsidRPr="00E23386" w:rsidRDefault="00F3508C" w:rsidP="00F3508C">
      <w:r w:rsidRPr="00E23386">
        <w:t>Without limiting any other warranty implied by statute or generally at law:</w:t>
      </w:r>
    </w:p>
    <w:p w14:paraId="24F75F17" w14:textId="77777777" w:rsidR="00F3508C" w:rsidRPr="00E23386" w:rsidRDefault="00F3508C" w:rsidP="00F3508C">
      <w:pPr>
        <w:pStyle w:val="ListParagraph"/>
        <w:numPr>
          <w:ilvl w:val="0"/>
          <w:numId w:val="19"/>
        </w:numPr>
        <w:spacing w:after="240"/>
        <w:contextualSpacing/>
      </w:pPr>
      <w:r w:rsidRPr="00E23386">
        <w:t>if a defect (fair wear and tear excepted) appears in the Goods within the Warranty Period the Contractor shall promptly remedy such defect by either repairing or replacing the defective Goods without cost to the Principal; and</w:t>
      </w:r>
    </w:p>
    <w:p w14:paraId="4107C6A7" w14:textId="77777777" w:rsidR="00F3508C" w:rsidRPr="00E23386" w:rsidRDefault="00F3508C" w:rsidP="00F3508C">
      <w:pPr>
        <w:pStyle w:val="ListParagraph"/>
        <w:numPr>
          <w:ilvl w:val="0"/>
          <w:numId w:val="19"/>
        </w:numPr>
        <w:spacing w:after="240"/>
        <w:contextualSpacing/>
      </w:pPr>
      <w:proofErr w:type="gramStart"/>
      <w:r w:rsidRPr="00E23386">
        <w:t>the</w:t>
      </w:r>
      <w:proofErr w:type="gramEnd"/>
      <w:r w:rsidRPr="00E23386">
        <w:t xml:space="preserve"> Contractor shall obtain for the Principal the benefit of any manufacturer’s warranty.</w:t>
      </w:r>
    </w:p>
    <w:p w14:paraId="625CD194" w14:textId="77777777" w:rsidR="00F3508C" w:rsidRPr="00F3508C" w:rsidRDefault="00F3508C" w:rsidP="00F3508C">
      <w:pPr>
        <w:pStyle w:val="Heading1"/>
      </w:pPr>
      <w:bookmarkStart w:id="304" w:name="_Toc328742485"/>
      <w:bookmarkStart w:id="305" w:name="_Toc387664324"/>
      <w:bookmarkStart w:id="306" w:name="_Toc528052286"/>
      <w:bookmarkStart w:id="307" w:name="_Toc8825084"/>
      <w:r w:rsidRPr="00F3508C">
        <w:t>Invoicing and Payment</w:t>
      </w:r>
      <w:bookmarkEnd w:id="302"/>
      <w:bookmarkEnd w:id="304"/>
      <w:bookmarkEnd w:id="305"/>
      <w:bookmarkEnd w:id="306"/>
      <w:bookmarkEnd w:id="307"/>
    </w:p>
    <w:p w14:paraId="1DE0FD99" w14:textId="77777777" w:rsidR="00F3508C" w:rsidRPr="00F3508C" w:rsidRDefault="00F3508C" w:rsidP="00F3508C">
      <w:pPr>
        <w:pStyle w:val="Heading2"/>
      </w:pPr>
      <w:bookmarkStart w:id="308" w:name="_Toc528052287"/>
      <w:bookmarkStart w:id="309" w:name="_Toc8825085"/>
      <w:r w:rsidRPr="00F3508C">
        <w:t>Invoicing</w:t>
      </w:r>
      <w:bookmarkEnd w:id="308"/>
      <w:bookmarkEnd w:id="309"/>
    </w:p>
    <w:p w14:paraId="5B6DA076" w14:textId="77777777" w:rsidR="00F3508C" w:rsidRPr="005963CC" w:rsidRDefault="00F3508C" w:rsidP="00F3508C">
      <w:r w:rsidRPr="005963CC">
        <w:t>The Contractor shall provide to the Principal Tax Invoices showing the</w:t>
      </w:r>
      <w:r>
        <w:t xml:space="preserve"> quantity and value of the Goods delivered and accepted</w:t>
      </w:r>
      <w:r w:rsidRPr="005963CC">
        <w:t>.</w:t>
      </w:r>
    </w:p>
    <w:p w14:paraId="17B1AC75" w14:textId="77777777" w:rsidR="00F3508C" w:rsidRPr="005963CC" w:rsidRDefault="00F3508C" w:rsidP="00F3508C">
      <w:r w:rsidRPr="005963CC">
        <w:t>The Contractor’s Tax Invoice shall include:</w:t>
      </w:r>
    </w:p>
    <w:p w14:paraId="1631B2F6" w14:textId="77777777" w:rsidR="00F3508C" w:rsidRPr="005963CC" w:rsidRDefault="00F3508C" w:rsidP="00F3508C">
      <w:pPr>
        <w:pStyle w:val="ListParagraph"/>
        <w:numPr>
          <w:ilvl w:val="0"/>
          <w:numId w:val="31"/>
        </w:numPr>
        <w:spacing w:after="240"/>
        <w:contextualSpacing/>
        <w:rPr>
          <w:rFonts w:cs="Arial"/>
        </w:rPr>
      </w:pPr>
      <w:r w:rsidRPr="005963CC">
        <w:t>the Agency name, business unit of the Agency and address of the Agency;</w:t>
      </w:r>
    </w:p>
    <w:p w14:paraId="0BAB5286" w14:textId="77777777" w:rsidR="00F3508C" w:rsidRPr="005963CC" w:rsidRDefault="00F3508C" w:rsidP="00F3508C">
      <w:pPr>
        <w:pStyle w:val="ListParagraph"/>
        <w:numPr>
          <w:ilvl w:val="0"/>
          <w:numId w:val="31"/>
        </w:numPr>
        <w:spacing w:after="240"/>
        <w:contextualSpacing/>
        <w:rPr>
          <w:rFonts w:cs="Arial"/>
        </w:rPr>
      </w:pPr>
      <w:r w:rsidRPr="005963CC">
        <w:t>a reference number being the Official Order number, the Contract name and number or all of these details;</w:t>
      </w:r>
    </w:p>
    <w:p w14:paraId="46899946" w14:textId="77777777" w:rsidR="00F3508C" w:rsidRPr="005963CC" w:rsidRDefault="00F3508C" w:rsidP="00F3508C">
      <w:pPr>
        <w:pStyle w:val="ListParagraph"/>
        <w:numPr>
          <w:ilvl w:val="0"/>
          <w:numId w:val="31"/>
        </w:numPr>
        <w:spacing w:after="240"/>
        <w:contextualSpacing/>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14:paraId="27C9EDEB" w14:textId="77777777" w:rsidR="00F3508C" w:rsidRPr="005963CC" w:rsidRDefault="00F3508C" w:rsidP="00F3508C">
      <w:r w:rsidRPr="005963CC">
        <w:t>The Contractor shall provide any further details in regards to the Services or Tax Invoices or both upon written request by the Principal.</w:t>
      </w:r>
    </w:p>
    <w:p w14:paraId="08B921E6" w14:textId="77777777" w:rsidR="00F3508C" w:rsidRPr="005963CC" w:rsidRDefault="00F3508C" w:rsidP="00F3508C">
      <w:r w:rsidRPr="005963CC">
        <w:lastRenderedPageBreak/>
        <w:t xml:space="preserve">The Principal’s preferred method of receiving Tax Invoices is by electronic means, through the Principal’s electronic invoicing system (“EIS”). </w:t>
      </w:r>
    </w:p>
    <w:p w14:paraId="415619A5" w14:textId="77777777" w:rsidR="00F3508C" w:rsidRPr="005963CC" w:rsidRDefault="00F3508C" w:rsidP="00F3508C">
      <w:r w:rsidRPr="005963CC">
        <w:t xml:space="preserve">If the Contractor has not used the EIS before, the Contractor shall, prior to issuing any Tax Invoices under the Contract, visit </w:t>
      </w:r>
      <w:hyperlink r:id="rId16" w:history="1">
        <w:r w:rsidRPr="005963CC">
          <w:rPr>
            <w:rStyle w:val="Hyperlink"/>
            <w:rFonts w:eastAsiaTheme="majorEastAsia"/>
          </w:rPr>
          <w:t>https://invoicentg.nt.gov.au/registervendor</w:t>
        </w:r>
      </w:hyperlink>
      <w:r w:rsidRPr="005963CC">
        <w:t xml:space="preserve"> to register its business information.</w:t>
      </w:r>
    </w:p>
    <w:p w14:paraId="1F22A569" w14:textId="77777777" w:rsidR="00F3508C" w:rsidRPr="005963CC" w:rsidRDefault="00F3508C" w:rsidP="00F3508C">
      <w:r w:rsidRPr="005963CC">
        <w:t xml:space="preserve">The Contractor shall send all Tax Invoices to the Principal’s accounts payable unit using the EIS at following web address: </w:t>
      </w:r>
      <w:hyperlink r:id="rId17" w:history="1">
        <w:r w:rsidRPr="005963CC">
          <w:rPr>
            <w:rStyle w:val="Hyperlink"/>
            <w:rFonts w:eastAsiaTheme="majorEastAsia"/>
          </w:rPr>
          <w:t>https://invoicentg.nt.gov.au/</w:t>
        </w:r>
      </w:hyperlink>
      <w:r w:rsidRPr="005963CC">
        <w:t>.</w:t>
      </w:r>
    </w:p>
    <w:p w14:paraId="0F307827" w14:textId="77777777" w:rsidR="00F3508C" w:rsidRPr="005963CC" w:rsidRDefault="00F3508C" w:rsidP="00F3508C">
      <w:r w:rsidRPr="005963CC">
        <w:t xml:space="preserve">If the Contractor is not able to send Tax Invoices using the EIS it shall send Tax Invoices by email to: </w:t>
      </w:r>
      <w:hyperlink r:id="rId18" w:history="1">
        <w:r w:rsidRPr="005963CC">
          <w:rPr>
            <w:rStyle w:val="Hyperlink"/>
            <w:rFonts w:eastAsiaTheme="majorEastAsia"/>
          </w:rPr>
          <w:t>AccountsPayable@nt.gov.au</w:t>
        </w:r>
      </w:hyperlink>
    </w:p>
    <w:p w14:paraId="517E1CD3" w14:textId="77777777" w:rsidR="00F3508C" w:rsidRPr="005963CC" w:rsidRDefault="00F3508C" w:rsidP="00F3508C">
      <w:r w:rsidRPr="005963CC">
        <w:t>If the Contract</w:t>
      </w:r>
      <w:r w:rsidR="00212032">
        <w:t>or</w:t>
      </w:r>
      <w:r w:rsidRPr="005963CC">
        <w:t xml:space="preserve"> is not able to send Tax Invoices using the EIS or by email pursuant to the above clauses, the Contractor shall send Tax Invoices by post to the Principal at the following address: </w:t>
      </w:r>
    </w:p>
    <w:p w14:paraId="6E24AE61" w14:textId="04ED4C73" w:rsidR="00F3508C" w:rsidRPr="005963CC" w:rsidRDefault="00F3508C" w:rsidP="0004047D">
      <w:pPr>
        <w:tabs>
          <w:tab w:val="left" w:pos="2127"/>
        </w:tabs>
        <w:spacing w:after="0"/>
      </w:pPr>
      <w:r w:rsidRPr="005963CC">
        <w:t>Agency Name</w:t>
      </w:r>
    </w:p>
    <w:p w14:paraId="1042B661" w14:textId="77777777" w:rsidR="00F3508C" w:rsidRPr="005963CC" w:rsidRDefault="00F3508C" w:rsidP="0004047D">
      <w:pPr>
        <w:spacing w:after="0"/>
      </w:pPr>
      <w:r w:rsidRPr="005963CC">
        <w:t>Business Unit</w:t>
      </w:r>
    </w:p>
    <w:p w14:paraId="6A5B5385" w14:textId="77777777" w:rsidR="00F3508C" w:rsidRPr="005963CC" w:rsidRDefault="00F3508C" w:rsidP="0004047D">
      <w:pPr>
        <w:spacing w:after="0"/>
      </w:pPr>
      <w:r w:rsidRPr="005963CC">
        <w:t>PO Box 43475</w:t>
      </w:r>
    </w:p>
    <w:p w14:paraId="4C9FFC91" w14:textId="4FC51BAF" w:rsidR="00F3508C" w:rsidRDefault="00F3508C" w:rsidP="0004047D">
      <w:pPr>
        <w:spacing w:after="0"/>
      </w:pPr>
      <w:proofErr w:type="gramStart"/>
      <w:r w:rsidRPr="005963CC">
        <w:t>Casuarina</w:t>
      </w:r>
      <w:r>
        <w:t xml:space="preserve">  </w:t>
      </w:r>
      <w:r w:rsidRPr="005963CC">
        <w:t>NT</w:t>
      </w:r>
      <w:proofErr w:type="gramEnd"/>
      <w:r w:rsidRPr="005963CC">
        <w:t xml:space="preserve"> </w:t>
      </w:r>
      <w:r>
        <w:t xml:space="preserve"> </w:t>
      </w:r>
      <w:r w:rsidRPr="005963CC">
        <w:t>0811</w:t>
      </w:r>
    </w:p>
    <w:p w14:paraId="57C3FAD7" w14:textId="77777777" w:rsidR="003732CA" w:rsidRPr="005963CC" w:rsidRDefault="003732CA" w:rsidP="0004047D">
      <w:pPr>
        <w:spacing w:after="0"/>
      </w:pPr>
    </w:p>
    <w:p w14:paraId="30A92C0E" w14:textId="77777777" w:rsidR="00F3508C" w:rsidRPr="005963CC" w:rsidRDefault="00F3508C" w:rsidP="00F3508C">
      <w:r w:rsidRPr="005963CC">
        <w:t xml:space="preserve">Once the Contractor has registered its business information on the EIS, the Contractor can lodge and track invoices, run payment reports, update bank details and request SMS and email alerts at </w:t>
      </w:r>
      <w:hyperlink r:id="rId19" w:history="1">
        <w:r w:rsidRPr="005963CC">
          <w:rPr>
            <w:rStyle w:val="Hyperlink"/>
            <w:rFonts w:eastAsiaTheme="majorEastAsia"/>
          </w:rPr>
          <w:t>https://invoicentg.nt.gov.au/</w:t>
        </w:r>
      </w:hyperlink>
      <w:r w:rsidRPr="005963CC">
        <w:t xml:space="preserve">  </w:t>
      </w:r>
    </w:p>
    <w:p w14:paraId="650BE5B5" w14:textId="77777777" w:rsidR="00F3508C" w:rsidRPr="00024246" w:rsidRDefault="00F3508C" w:rsidP="00F3508C">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0" w:history="1">
        <w:r w:rsidRPr="005963CC">
          <w:rPr>
            <w:rStyle w:val="Hyperlink"/>
            <w:rFonts w:eastAsiaTheme="majorEastAsia"/>
          </w:rPr>
          <w:t>https://invoicentg.nt.gov.au/</w:t>
        </w:r>
      </w:hyperlink>
    </w:p>
    <w:p w14:paraId="14783BAE" w14:textId="77777777" w:rsidR="00F3508C" w:rsidRPr="00F3508C" w:rsidRDefault="00F3508C" w:rsidP="00F3508C">
      <w:pPr>
        <w:pStyle w:val="Heading2"/>
      </w:pPr>
      <w:bookmarkStart w:id="310" w:name="_Toc528052288"/>
      <w:bookmarkStart w:id="311" w:name="_Toc8825086"/>
      <w:r w:rsidRPr="00F3508C">
        <w:t>Payment and Interest</w:t>
      </w:r>
      <w:bookmarkEnd w:id="310"/>
      <w:bookmarkEnd w:id="311"/>
    </w:p>
    <w:p w14:paraId="63963D67" w14:textId="77777777" w:rsidR="00F3508C" w:rsidRDefault="00F3508C" w:rsidP="00F3508C">
      <w:r>
        <w:t xml:space="preserve">The </w:t>
      </w:r>
      <w:r w:rsidRPr="00D67E86">
        <w:t>Principal shall make payments within thirty (30) days of receipt of a Tax Invoice that is not disputed.</w:t>
      </w:r>
    </w:p>
    <w:p w14:paraId="15BE854B" w14:textId="77777777" w:rsidR="00F3508C" w:rsidRPr="00A24B87" w:rsidRDefault="00F3508C" w:rsidP="00F3508C">
      <w:r w:rsidRPr="00A24B87">
        <w:t>If the Principal disputes the invoice amount the Principal shall certify the amount it believes is due for payment, which shall be paid by the Principal and the liability of the balance of the payment shall be determined in accordance with the Contract.</w:t>
      </w:r>
    </w:p>
    <w:p w14:paraId="490C3ECD" w14:textId="77777777" w:rsidR="00F3508C" w:rsidRPr="00D67E86" w:rsidRDefault="00F3508C" w:rsidP="00F3508C">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14:paraId="75D20CEB" w14:textId="77777777" w:rsidR="00F3508C" w:rsidRPr="00D67E86" w:rsidRDefault="00F3508C" w:rsidP="00F3508C">
      <w:r w:rsidRPr="00D67E86">
        <w:t>Failure by the Principal to pay the amount by the due date:</w:t>
      </w:r>
    </w:p>
    <w:p w14:paraId="16469A65" w14:textId="77777777" w:rsidR="00F3508C" w:rsidRPr="00D67E86" w:rsidRDefault="00F3508C" w:rsidP="00F3508C">
      <w:pPr>
        <w:pStyle w:val="ListParagraph"/>
        <w:numPr>
          <w:ilvl w:val="0"/>
          <w:numId w:val="30"/>
        </w:numPr>
        <w:spacing w:after="240"/>
        <w:contextualSpacing/>
      </w:pPr>
      <w:r w:rsidRPr="00D67E86">
        <w:t>will not be grounds to vitiate or avoid the contract; and</w:t>
      </w:r>
    </w:p>
    <w:p w14:paraId="2D9DD475" w14:textId="77777777" w:rsidR="00F3508C" w:rsidRPr="00D67E86" w:rsidRDefault="00F3508C" w:rsidP="00F3508C">
      <w:pPr>
        <w:pStyle w:val="ListParagraph"/>
        <w:numPr>
          <w:ilvl w:val="0"/>
          <w:numId w:val="30"/>
        </w:numPr>
        <w:spacing w:after="240"/>
        <w:contextualSpacing/>
      </w:pPr>
      <w:proofErr w:type="gramStart"/>
      <w:r w:rsidRPr="00D67E86">
        <w:t>will</w:t>
      </w:r>
      <w:proofErr w:type="gramEnd"/>
      <w:r w:rsidRPr="00D67E86">
        <w:t xml:space="preserve"> entitle the Contractor to make a claim for interest penalties on the late payment.</w:t>
      </w:r>
    </w:p>
    <w:p w14:paraId="1AEC5616" w14:textId="77777777" w:rsidR="00F3508C" w:rsidRPr="00D67E86" w:rsidRDefault="00F3508C" w:rsidP="00F3508C">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14:paraId="77AF4BB4" w14:textId="77777777" w:rsidR="00F3508C" w:rsidRPr="00D67E86" w:rsidRDefault="00F3508C" w:rsidP="00F3508C">
      <w:r w:rsidRPr="00D67E86">
        <w:t>The Principal will not be liable for interest penalties on any payments in respect of interest penalties.</w:t>
      </w:r>
    </w:p>
    <w:p w14:paraId="1AF81DB2" w14:textId="77777777" w:rsidR="00F3508C" w:rsidRPr="00F3508C" w:rsidRDefault="00F3508C" w:rsidP="00F3508C">
      <w:pPr>
        <w:pStyle w:val="Heading1"/>
      </w:pPr>
      <w:bookmarkStart w:id="312" w:name="_Toc328742486"/>
      <w:bookmarkStart w:id="313" w:name="_Toc387664325"/>
      <w:bookmarkStart w:id="314" w:name="_Toc528052289"/>
      <w:bookmarkStart w:id="315" w:name="_Toc8825087"/>
      <w:r w:rsidRPr="00F3508C">
        <w:lastRenderedPageBreak/>
        <w:t>Variations</w:t>
      </w:r>
      <w:bookmarkEnd w:id="312"/>
      <w:bookmarkEnd w:id="313"/>
      <w:bookmarkEnd w:id="314"/>
      <w:bookmarkEnd w:id="315"/>
    </w:p>
    <w:p w14:paraId="3B97FF52" w14:textId="77777777" w:rsidR="00F3508C" w:rsidRPr="00E23386" w:rsidRDefault="00F3508C" w:rsidP="00F3508C">
      <w:r w:rsidRPr="00E23386">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14:paraId="512AB578" w14:textId="77777777" w:rsidR="00F3508C" w:rsidRPr="00F3508C" w:rsidRDefault="00F3508C" w:rsidP="00F3508C">
      <w:pPr>
        <w:pStyle w:val="Heading1"/>
      </w:pPr>
      <w:bookmarkStart w:id="316" w:name="_Toc328742487"/>
      <w:bookmarkStart w:id="317" w:name="_Toc387664326"/>
      <w:bookmarkStart w:id="318" w:name="_Toc528052290"/>
      <w:bookmarkStart w:id="319" w:name="_Toc8825088"/>
      <w:r w:rsidRPr="00F3508C">
        <w:t>Assignment</w:t>
      </w:r>
      <w:bookmarkEnd w:id="316"/>
      <w:bookmarkEnd w:id="317"/>
      <w:bookmarkEnd w:id="318"/>
      <w:bookmarkEnd w:id="319"/>
    </w:p>
    <w:p w14:paraId="6E809DC6" w14:textId="77777777" w:rsidR="00F3508C" w:rsidRPr="00E23386" w:rsidRDefault="00F3508C" w:rsidP="00F3508C">
      <w:r w:rsidRPr="00E23386">
        <w:t>The Contractor shall not assign the Contract, mortgage, charge or encumber any of the monies payable under the Contract or any other benefit whatsoever arising under the Contract, without consent of the Principal.  Such consent shall not be unreasonably withheld.</w:t>
      </w:r>
    </w:p>
    <w:p w14:paraId="5731A552" w14:textId="77777777" w:rsidR="00F3508C" w:rsidRPr="00F3508C" w:rsidRDefault="00F3508C" w:rsidP="00F3508C">
      <w:pPr>
        <w:pStyle w:val="Heading1"/>
      </w:pPr>
      <w:bookmarkStart w:id="320" w:name="_Toc328742488"/>
      <w:bookmarkStart w:id="321" w:name="_Toc387664327"/>
      <w:bookmarkStart w:id="322" w:name="_Toc528052291"/>
      <w:bookmarkStart w:id="323" w:name="_Toc8825089"/>
      <w:r w:rsidRPr="00F3508C">
        <w:t>Sub-Contracting</w:t>
      </w:r>
      <w:bookmarkEnd w:id="320"/>
      <w:bookmarkEnd w:id="321"/>
      <w:bookmarkEnd w:id="322"/>
      <w:bookmarkEnd w:id="323"/>
    </w:p>
    <w:p w14:paraId="26A02650" w14:textId="77777777" w:rsidR="00F3508C" w:rsidRPr="00E23386" w:rsidRDefault="00F3508C" w:rsidP="00F3508C">
      <w:r w:rsidRPr="00E23386">
        <w:t>Should the Contractor desire to sub-contract any part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14:paraId="68EA97A3" w14:textId="77777777" w:rsidR="00F3508C" w:rsidRPr="00E23386" w:rsidRDefault="00F3508C" w:rsidP="00F3508C">
      <w:r w:rsidRPr="00E23386">
        <w:t>Any sub</w:t>
      </w:r>
      <w:r w:rsidRPr="00E23386">
        <w:noBreakHyphen/>
        <w:t>contract shall be in writing and contain the provision that progress payments to the sub-contractor shall be made within fourteen (14) days after the Contractor has received payment from the Principal.</w:t>
      </w:r>
    </w:p>
    <w:p w14:paraId="0AC83A7C" w14:textId="77777777" w:rsidR="00F3508C" w:rsidRPr="00E23386" w:rsidRDefault="00F3508C" w:rsidP="00F3508C">
      <w:r w:rsidRPr="00E23386">
        <w:t>Nothing contained in the Contract shall in any way be construed as relieving the Contractor of his responsibility for the performance of the Contract according to its tenor.</w:t>
      </w:r>
    </w:p>
    <w:p w14:paraId="3E785A99" w14:textId="77777777" w:rsidR="00F3508C" w:rsidRPr="00F3508C" w:rsidRDefault="00F3508C" w:rsidP="00F3508C">
      <w:pPr>
        <w:pStyle w:val="Heading1"/>
      </w:pPr>
      <w:bookmarkStart w:id="324" w:name="_Hlt34199775"/>
      <w:bookmarkStart w:id="325" w:name="_Toc328742489"/>
      <w:bookmarkStart w:id="326" w:name="_Toc387664328"/>
      <w:bookmarkStart w:id="327" w:name="_Ref390338529"/>
      <w:bookmarkStart w:id="328" w:name="_Toc528052292"/>
      <w:bookmarkStart w:id="329" w:name="_Toc8825090"/>
      <w:bookmarkEnd w:id="324"/>
      <w:r w:rsidRPr="00F3508C">
        <w:t>Disputes</w:t>
      </w:r>
      <w:bookmarkEnd w:id="325"/>
      <w:bookmarkEnd w:id="326"/>
      <w:bookmarkEnd w:id="327"/>
      <w:bookmarkEnd w:id="328"/>
      <w:bookmarkEnd w:id="329"/>
    </w:p>
    <w:p w14:paraId="2A387839" w14:textId="77777777" w:rsidR="00F3508C" w:rsidRPr="00F3508C" w:rsidRDefault="00F3508C" w:rsidP="00F3508C">
      <w:pPr>
        <w:pStyle w:val="Heading2"/>
      </w:pPr>
      <w:bookmarkStart w:id="330" w:name="_Toc528052293"/>
      <w:bookmarkStart w:id="331" w:name="_Toc8825091"/>
      <w:r w:rsidRPr="00F3508C">
        <w:t>Disputes</w:t>
      </w:r>
      <w:bookmarkEnd w:id="330"/>
      <w:bookmarkEnd w:id="331"/>
    </w:p>
    <w:p w14:paraId="5368F7F9" w14:textId="1E9A7A2C" w:rsidR="00F3508C" w:rsidRPr="00E23386" w:rsidRDefault="00F3508C" w:rsidP="00F3508C">
      <w:pPr>
        <w:rPr>
          <w:rFonts w:cs="Arial"/>
        </w:rPr>
      </w:pPr>
      <w:r w:rsidRPr="00E23386">
        <w:rPr>
          <w:rFonts w:cs="Arial"/>
        </w:rPr>
        <w:t xml:space="preserve">Each party must follow the procedures in this clause </w:t>
      </w:r>
      <w:r w:rsidRPr="00E23386">
        <w:rPr>
          <w:rFonts w:cs="Arial"/>
        </w:rPr>
        <w:fldChar w:fldCharType="begin"/>
      </w:r>
      <w:r w:rsidRPr="00E23386">
        <w:rPr>
          <w:rFonts w:cs="Arial"/>
        </w:rPr>
        <w:instrText xml:space="preserve"> REF _Ref390338529 \r \h  \* MERGEFORMAT </w:instrText>
      </w:r>
      <w:r w:rsidRPr="00E23386">
        <w:rPr>
          <w:rFonts w:cs="Arial"/>
        </w:rPr>
      </w:r>
      <w:r w:rsidRPr="00E23386">
        <w:rPr>
          <w:rFonts w:cs="Arial"/>
        </w:rPr>
        <w:fldChar w:fldCharType="separate"/>
      </w:r>
      <w:r w:rsidR="00212032">
        <w:rPr>
          <w:rFonts w:cs="Arial"/>
        </w:rPr>
        <w:t>27</w:t>
      </w:r>
      <w:r w:rsidRPr="00E23386">
        <w:rPr>
          <w:rFonts w:cs="Arial"/>
        </w:rPr>
        <w:fldChar w:fldCharType="end"/>
      </w:r>
      <w:r w:rsidRPr="00E23386">
        <w:rPr>
          <w:rFonts w:cs="Arial"/>
        </w:rPr>
        <w:t xml:space="preserve"> before starting court proceedings, other than for interlocutory relief.</w:t>
      </w:r>
    </w:p>
    <w:p w14:paraId="7CFE006B" w14:textId="77777777" w:rsidR="00F3508C" w:rsidRPr="00F3508C" w:rsidRDefault="00F3508C" w:rsidP="00F3508C">
      <w:pPr>
        <w:pStyle w:val="Heading2"/>
      </w:pPr>
      <w:bookmarkStart w:id="332" w:name="_Toc362504545"/>
      <w:bookmarkStart w:id="333" w:name="_Toc528052294"/>
      <w:bookmarkStart w:id="334" w:name="_Toc8825092"/>
      <w:r w:rsidRPr="00F3508C">
        <w:t>Notice of Dispute</w:t>
      </w:r>
      <w:bookmarkEnd w:id="332"/>
      <w:bookmarkEnd w:id="333"/>
      <w:bookmarkEnd w:id="334"/>
    </w:p>
    <w:p w14:paraId="3762F777" w14:textId="77777777" w:rsidR="00F3508C" w:rsidRPr="00E23386" w:rsidRDefault="00F3508C" w:rsidP="00F3508C">
      <w:pPr>
        <w:rPr>
          <w:rFonts w:cs="Arial"/>
        </w:rPr>
      </w:pPr>
      <w:r w:rsidRPr="00E23386">
        <w:rPr>
          <w:rFonts w:cs="Arial"/>
        </w:rPr>
        <w:t xml:space="preserve">Any party to this Contract who wishes to claim that a dispute has arisen must give written notice to the other party setting out details of the dispute. </w:t>
      </w:r>
    </w:p>
    <w:p w14:paraId="6ABC6DF7" w14:textId="77777777" w:rsidR="00F3508C" w:rsidRPr="00F3508C" w:rsidRDefault="00F3508C" w:rsidP="00F3508C">
      <w:pPr>
        <w:pStyle w:val="Heading2"/>
      </w:pPr>
      <w:bookmarkStart w:id="335" w:name="_Toc362504546"/>
      <w:bookmarkStart w:id="336" w:name="_Toc528052295"/>
      <w:bookmarkStart w:id="337" w:name="_Toc8825093"/>
      <w:r w:rsidRPr="00F3508C">
        <w:t>Meeting of Parties</w:t>
      </w:r>
      <w:bookmarkEnd w:id="335"/>
      <w:bookmarkEnd w:id="336"/>
      <w:bookmarkEnd w:id="337"/>
    </w:p>
    <w:p w14:paraId="59D37F7C" w14:textId="77777777" w:rsidR="00F3508C" w:rsidRPr="00E23386" w:rsidRDefault="00F3508C" w:rsidP="00F3508C">
      <w:pPr>
        <w:tabs>
          <w:tab w:val="left" w:pos="0"/>
        </w:tabs>
        <w:rPr>
          <w:rFonts w:cs="Arial"/>
        </w:rPr>
      </w:pPr>
      <w:r w:rsidRPr="00E23386">
        <w:rPr>
          <w:rFonts w:cs="Arial"/>
        </w:rPr>
        <w:t xml:space="preserve">Within five (5) Business Days of the provision of the written notice, a nominated representative of each of the parties must meet to take whatever actions or investigations as each deems appropriate, in order </w:t>
      </w:r>
      <w:bookmarkStart w:id="338" w:name="_Toc362504547"/>
      <w:r w:rsidRPr="00E23386">
        <w:rPr>
          <w:rFonts w:cs="Arial"/>
        </w:rPr>
        <w:t>to seek to resolve the dispute.</w:t>
      </w:r>
    </w:p>
    <w:p w14:paraId="21CEA153" w14:textId="77777777" w:rsidR="00F3508C" w:rsidRPr="00F3508C" w:rsidRDefault="00F3508C" w:rsidP="00F3508C">
      <w:pPr>
        <w:pStyle w:val="Heading2"/>
      </w:pPr>
      <w:bookmarkStart w:id="339" w:name="_Toc528052296"/>
      <w:bookmarkStart w:id="340" w:name="_Toc8825094"/>
      <w:r w:rsidRPr="00F3508C">
        <w:t>Appointment of Mediator</w:t>
      </w:r>
      <w:bookmarkEnd w:id="338"/>
      <w:bookmarkEnd w:id="339"/>
      <w:bookmarkEnd w:id="340"/>
    </w:p>
    <w:p w14:paraId="0F0FA880" w14:textId="77777777" w:rsidR="00F3508C" w:rsidRPr="00E23386" w:rsidRDefault="00F3508C" w:rsidP="00F3508C">
      <w:pPr>
        <w:tabs>
          <w:tab w:val="left" w:pos="0"/>
        </w:tabs>
        <w:rPr>
          <w:rFonts w:cs="Arial"/>
        </w:rPr>
      </w:pPr>
      <w:r w:rsidRPr="00E23386">
        <w:rPr>
          <w:rFonts w:cs="Arial"/>
        </w:rPr>
        <w:t>If the dispute is not resolved within five (5) Business Days of the parties meeting (or within such further period as the parties agree is appropriate) then one or both parties may nominate a mediator to determine the dispute.</w:t>
      </w:r>
    </w:p>
    <w:p w14:paraId="66BFE494" w14:textId="77777777" w:rsidR="00F3508C" w:rsidRPr="00E23386" w:rsidRDefault="00F3508C" w:rsidP="00F3508C">
      <w:pPr>
        <w:tabs>
          <w:tab w:val="left" w:pos="0"/>
        </w:tabs>
        <w:rPr>
          <w:rFonts w:cs="Arial"/>
        </w:rPr>
      </w:pPr>
      <w:r w:rsidRPr="00E23386">
        <w:rPr>
          <w:rFonts w:cs="Arial"/>
        </w:rPr>
        <w:t xml:space="preserve">If the parties fail to agree to the identity of a mediator within five (5) Business Days of a party nominating a mediator, then either or both of the parties may refer the matter to the President for </w:t>
      </w:r>
      <w:r w:rsidRPr="00E23386">
        <w:rPr>
          <w:rFonts w:cs="Arial"/>
        </w:rPr>
        <w:lastRenderedPageBreak/>
        <w:t>the time being of the Law Society of the Northern Territory who will nominate a mediator to mediate the dispute.</w:t>
      </w:r>
    </w:p>
    <w:p w14:paraId="6AB0F6CD" w14:textId="77777777" w:rsidR="00F3508C" w:rsidRPr="00E23386" w:rsidRDefault="00F3508C" w:rsidP="00F3508C">
      <w:pPr>
        <w:tabs>
          <w:tab w:val="left" w:pos="0"/>
        </w:tabs>
        <w:rPr>
          <w:rFonts w:cs="Arial"/>
        </w:rPr>
      </w:pPr>
      <w:r w:rsidRPr="00E23386">
        <w:rPr>
          <w:rFonts w:cs="Arial"/>
        </w:rPr>
        <w:t xml:space="preserve">The parties will bear the costs of the mediator equally. </w:t>
      </w:r>
    </w:p>
    <w:p w14:paraId="21F90C0A" w14:textId="77777777" w:rsidR="00F3508C" w:rsidRPr="00F3508C" w:rsidRDefault="00F3508C" w:rsidP="00F3508C">
      <w:pPr>
        <w:pStyle w:val="Heading2"/>
      </w:pPr>
      <w:bookmarkStart w:id="341" w:name="_Toc362504548"/>
      <w:bookmarkStart w:id="342" w:name="_Toc528052297"/>
      <w:bookmarkStart w:id="343" w:name="_Toc8825095"/>
      <w:r w:rsidRPr="00F3508C">
        <w:t>Appointment of Independent Expert</w:t>
      </w:r>
      <w:bookmarkEnd w:id="341"/>
      <w:bookmarkEnd w:id="342"/>
      <w:bookmarkEnd w:id="343"/>
    </w:p>
    <w:p w14:paraId="6A4F8EE2" w14:textId="77777777" w:rsidR="00F3508C" w:rsidRPr="00E23386" w:rsidRDefault="00F3508C" w:rsidP="00F3508C">
      <w:pPr>
        <w:tabs>
          <w:tab w:val="left" w:pos="0"/>
        </w:tabs>
        <w:rPr>
          <w:rFonts w:cs="Arial"/>
        </w:rPr>
      </w:pPr>
      <w:r w:rsidRPr="00E23386">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14:paraId="0929573C" w14:textId="77777777" w:rsidR="00F3508C" w:rsidRPr="00E23386" w:rsidRDefault="00F3508C" w:rsidP="00F3508C">
      <w:pPr>
        <w:tabs>
          <w:tab w:val="left" w:pos="0"/>
        </w:tabs>
        <w:rPr>
          <w:rFonts w:cs="Arial"/>
        </w:rPr>
      </w:pPr>
      <w:r w:rsidRPr="00E23386">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14:paraId="12045830" w14:textId="77777777" w:rsidR="00F3508C" w:rsidRPr="00E23386" w:rsidRDefault="00F3508C" w:rsidP="00F3508C">
      <w:pPr>
        <w:tabs>
          <w:tab w:val="left" w:pos="0"/>
        </w:tabs>
        <w:rPr>
          <w:rFonts w:cs="Arial"/>
        </w:rPr>
      </w:pPr>
      <w:r w:rsidRPr="00E23386">
        <w:rPr>
          <w:rFonts w:cs="Arial"/>
        </w:rPr>
        <w:t>The expert must not be the same person as the mediator.</w:t>
      </w:r>
    </w:p>
    <w:p w14:paraId="4BB7F68A" w14:textId="77777777" w:rsidR="00F3508C" w:rsidRPr="00E23386" w:rsidRDefault="00F3508C" w:rsidP="00F3508C">
      <w:pPr>
        <w:tabs>
          <w:tab w:val="left" w:pos="0"/>
        </w:tabs>
        <w:rPr>
          <w:rFonts w:cs="Arial"/>
        </w:rPr>
      </w:pPr>
      <w:r w:rsidRPr="00E23386">
        <w:rPr>
          <w:rFonts w:cs="Arial"/>
        </w:rPr>
        <w:t>The parties will bear the costs of the independent expert’s determination equally, unless the independent expert determines otherwise.</w:t>
      </w:r>
    </w:p>
    <w:p w14:paraId="6B79E273" w14:textId="77777777" w:rsidR="00F3508C" w:rsidRPr="00E23386" w:rsidRDefault="00F3508C" w:rsidP="00F3508C">
      <w:pPr>
        <w:tabs>
          <w:tab w:val="left" w:pos="0"/>
        </w:tabs>
        <w:rPr>
          <w:rFonts w:cs="Arial"/>
        </w:rPr>
      </w:pPr>
      <w:r w:rsidRPr="00E23386">
        <w:rPr>
          <w:rFonts w:cs="Arial"/>
        </w:rPr>
        <w:t>The parties will make available to the independent expert all materials requested by it and will furnish it with all other materials which are relevant to the determination.</w:t>
      </w:r>
    </w:p>
    <w:p w14:paraId="3DF13935" w14:textId="77777777" w:rsidR="00F3508C" w:rsidRPr="00F3508C" w:rsidRDefault="00F3508C" w:rsidP="00F3508C">
      <w:pPr>
        <w:pStyle w:val="Heading2"/>
      </w:pPr>
      <w:bookmarkStart w:id="344" w:name="_Toc362504549"/>
      <w:bookmarkStart w:id="345" w:name="_Toc528052298"/>
      <w:bookmarkStart w:id="346" w:name="_Toc8825096"/>
      <w:r w:rsidRPr="00F3508C">
        <w:t>Decision of Independent Expert</w:t>
      </w:r>
      <w:bookmarkEnd w:id="344"/>
      <w:bookmarkEnd w:id="345"/>
      <w:bookmarkEnd w:id="346"/>
    </w:p>
    <w:p w14:paraId="6A2C8197" w14:textId="77777777" w:rsidR="00F3508C" w:rsidRPr="00E23386" w:rsidRDefault="00F3508C" w:rsidP="00F3508C">
      <w:pPr>
        <w:tabs>
          <w:tab w:val="left" w:pos="0"/>
        </w:tabs>
        <w:rPr>
          <w:rFonts w:cs="Arial"/>
        </w:rPr>
      </w:pPr>
      <w:r w:rsidRPr="00E23386">
        <w:rPr>
          <w:rFonts w:cs="Arial"/>
        </w:rPr>
        <w:t>The decision of the independent expert is absolute and final and will bind the parties accordingly and this Contract will be deemed to be amended to incorporate the terms of the independent expert's decision.</w:t>
      </w:r>
    </w:p>
    <w:p w14:paraId="487467CE" w14:textId="77777777" w:rsidR="00F3508C" w:rsidRPr="00E23386" w:rsidRDefault="00F3508C" w:rsidP="00F3508C">
      <w:pPr>
        <w:tabs>
          <w:tab w:val="left" w:pos="0"/>
        </w:tabs>
        <w:rPr>
          <w:rFonts w:cs="Arial"/>
        </w:rPr>
      </w:pPr>
      <w:r w:rsidRPr="00E23386">
        <w:rPr>
          <w:rFonts w:cs="Arial"/>
        </w:rPr>
        <w:t>The independent expert will be deemed to be acting in making any decision as an expert and not an arbitrator.</w:t>
      </w:r>
    </w:p>
    <w:p w14:paraId="34BF1D88" w14:textId="77777777" w:rsidR="00F3508C" w:rsidRPr="00F3508C" w:rsidRDefault="00F3508C" w:rsidP="00F3508C">
      <w:pPr>
        <w:pStyle w:val="Heading2"/>
      </w:pPr>
      <w:bookmarkStart w:id="347" w:name="_Toc528052299"/>
      <w:bookmarkStart w:id="348" w:name="_Toc8825097"/>
      <w:r w:rsidRPr="00F3508C">
        <w:t>Continuation of Work during Disputes</w:t>
      </w:r>
      <w:bookmarkEnd w:id="347"/>
      <w:bookmarkEnd w:id="348"/>
    </w:p>
    <w:p w14:paraId="22DCC020" w14:textId="69C390D6" w:rsidR="00F3508C" w:rsidRPr="00E23386" w:rsidRDefault="00F3508C" w:rsidP="00F3508C">
      <w:pPr>
        <w:rPr>
          <w:rFonts w:cs="Arial"/>
        </w:rPr>
      </w:pPr>
      <w:r w:rsidRPr="00E23386">
        <w:rPr>
          <w:rFonts w:cs="Arial"/>
        </w:rPr>
        <w:t xml:space="preserve">During disputes and until such time that work under the Contract </w:t>
      </w:r>
      <w:r w:rsidR="00212032">
        <w:rPr>
          <w:rFonts w:cs="Arial"/>
        </w:rPr>
        <w:t>is</w:t>
      </w:r>
      <w:r w:rsidR="00212032" w:rsidRPr="00E23386">
        <w:rPr>
          <w:rFonts w:cs="Arial"/>
        </w:rPr>
        <w:t xml:space="preserve"> </w:t>
      </w:r>
      <w:r w:rsidRPr="00E23386">
        <w:rPr>
          <w:rFonts w:cs="Arial"/>
        </w:rPr>
        <w:t>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14:paraId="09C35DAD" w14:textId="77777777" w:rsidR="00F3508C" w:rsidRPr="00F3508C" w:rsidRDefault="00F3508C" w:rsidP="00F3508C">
      <w:pPr>
        <w:pStyle w:val="Heading1"/>
      </w:pPr>
      <w:bookmarkStart w:id="349" w:name="_Toc328742490"/>
      <w:bookmarkStart w:id="350" w:name="_Toc387664329"/>
      <w:bookmarkStart w:id="351" w:name="_Ref454282613"/>
      <w:bookmarkStart w:id="352" w:name="_Toc528052300"/>
      <w:bookmarkStart w:id="353" w:name="_Ref1553628"/>
      <w:bookmarkStart w:id="354" w:name="_Toc8825098"/>
      <w:r w:rsidRPr="00F3508C">
        <w:t>Termination</w:t>
      </w:r>
      <w:bookmarkEnd w:id="349"/>
      <w:bookmarkEnd w:id="350"/>
      <w:bookmarkEnd w:id="351"/>
      <w:bookmarkEnd w:id="352"/>
      <w:bookmarkEnd w:id="353"/>
      <w:bookmarkEnd w:id="354"/>
    </w:p>
    <w:p w14:paraId="26ED655B" w14:textId="77777777" w:rsidR="00F3508C" w:rsidRPr="00E23386" w:rsidRDefault="00F3508C" w:rsidP="00F3508C">
      <w:r w:rsidRPr="00E23386">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14:paraId="7C560DAD" w14:textId="77777777" w:rsidR="00F3508C" w:rsidRPr="00E23386" w:rsidRDefault="00F3508C" w:rsidP="00F3508C">
      <w:r w:rsidRPr="00E23386">
        <w:t xml:space="preserve">If the Principal terminates the Contract in accordance with this clause, the Principal may obtain similar Goods from another source of supply.  If practicable the Principal shall obtain competitive </w:t>
      </w:r>
      <w:r w:rsidRPr="00E23386">
        <w:lastRenderedPageBreak/>
        <w:t>prices and any additional costs incurred by the Principal in the re-supply of the Goods shall be a debt due to the Principal by the Contractor.</w:t>
      </w:r>
    </w:p>
    <w:p w14:paraId="0C5799D7" w14:textId="77777777" w:rsidR="00F3508C" w:rsidRPr="00F3508C" w:rsidRDefault="00F3508C" w:rsidP="00F3508C">
      <w:pPr>
        <w:pStyle w:val="Heading1"/>
      </w:pPr>
      <w:bookmarkStart w:id="355" w:name="_Toc263847421"/>
      <w:bookmarkStart w:id="356" w:name="_Toc312514510"/>
      <w:bookmarkStart w:id="357" w:name="_Toc316759757"/>
      <w:bookmarkStart w:id="358" w:name="_Toc328742491"/>
      <w:bookmarkStart w:id="359" w:name="_Toc387664330"/>
      <w:bookmarkStart w:id="360" w:name="_Toc528052301"/>
      <w:bookmarkStart w:id="361" w:name="_Toc8825099"/>
      <w:r w:rsidRPr="00F3508C">
        <w:t>Rights of Principal to Recover Monies</w:t>
      </w:r>
      <w:bookmarkEnd w:id="355"/>
      <w:bookmarkEnd w:id="356"/>
      <w:bookmarkEnd w:id="357"/>
      <w:bookmarkEnd w:id="358"/>
      <w:bookmarkEnd w:id="359"/>
      <w:bookmarkEnd w:id="360"/>
      <w:bookmarkEnd w:id="361"/>
    </w:p>
    <w:p w14:paraId="17B5877A" w14:textId="77777777" w:rsidR="00F3508C" w:rsidRPr="00E23386" w:rsidRDefault="00F3508C" w:rsidP="00F3508C">
      <w:r w:rsidRPr="00E23386">
        <w:t xml:space="preserve">Should the Principal take action pursuant to the Clause </w:t>
      </w:r>
      <w:r w:rsidRPr="00E23386">
        <w:fldChar w:fldCharType="begin"/>
      </w:r>
      <w:r w:rsidRPr="00E23386">
        <w:instrText xml:space="preserve"> REF _Ref454282613 \r \h </w:instrText>
      </w:r>
      <w:r w:rsidRPr="00E23386">
        <w:fldChar w:fldCharType="separate"/>
      </w:r>
      <w:r>
        <w:t>26</w:t>
      </w:r>
      <w:r w:rsidRPr="00E23386">
        <w:fldChar w:fldCharType="end"/>
      </w:r>
      <w:r w:rsidRPr="00E23386">
        <w:t xml:space="preserv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14:paraId="2A1B19E8" w14:textId="77777777" w:rsidR="00F3508C" w:rsidRPr="00F3508C" w:rsidRDefault="00F3508C" w:rsidP="00F3508C">
      <w:pPr>
        <w:pStyle w:val="Heading1"/>
      </w:pPr>
      <w:bookmarkStart w:id="362" w:name="_Toc328742492"/>
      <w:bookmarkStart w:id="363" w:name="_Toc387664331"/>
      <w:bookmarkStart w:id="364" w:name="_Toc528052302"/>
      <w:bookmarkStart w:id="365" w:name="_Ref1553637"/>
      <w:bookmarkStart w:id="366" w:name="_Toc8825100"/>
      <w:r w:rsidRPr="00F3508C">
        <w:t>Contractor's Performance Report</w:t>
      </w:r>
      <w:bookmarkEnd w:id="362"/>
      <w:bookmarkEnd w:id="363"/>
      <w:bookmarkEnd w:id="364"/>
      <w:bookmarkEnd w:id="365"/>
      <w:bookmarkEnd w:id="366"/>
    </w:p>
    <w:p w14:paraId="6CBD90CD" w14:textId="77777777" w:rsidR="00F3508C" w:rsidRPr="00E23386" w:rsidRDefault="00F3508C" w:rsidP="00F3508C">
      <w:r w:rsidRPr="00E23386">
        <w:t>The Contractor agrees that upon delivery of the Goods or the termination of the Contract:</w:t>
      </w:r>
    </w:p>
    <w:p w14:paraId="3F68F92A" w14:textId="77777777" w:rsidR="00F3508C" w:rsidRPr="00E23386" w:rsidRDefault="00F3508C" w:rsidP="00F3508C">
      <w:pPr>
        <w:pStyle w:val="ListParagraph"/>
        <w:numPr>
          <w:ilvl w:val="0"/>
          <w:numId w:val="20"/>
        </w:numPr>
        <w:spacing w:after="240"/>
        <w:contextualSpacing/>
      </w:pPr>
      <w:r w:rsidRPr="00E23386">
        <w:t>the Principal will prepare a Contractor's Performance Report (‘</w:t>
      </w:r>
      <w:r w:rsidRPr="00E23386">
        <w:rPr>
          <w:b/>
        </w:rPr>
        <w:t>Report</w:t>
      </w:r>
      <w:r w:rsidRPr="00E23386">
        <w:t>’);</w:t>
      </w:r>
    </w:p>
    <w:p w14:paraId="392BA14A" w14:textId="77777777" w:rsidR="00F3508C" w:rsidRPr="00E23386" w:rsidRDefault="00F3508C" w:rsidP="00F3508C">
      <w:pPr>
        <w:pStyle w:val="ListParagraph"/>
        <w:numPr>
          <w:ilvl w:val="0"/>
          <w:numId w:val="20"/>
        </w:numPr>
        <w:spacing w:after="240"/>
        <w:contextualSpacing/>
      </w:pPr>
      <w:r w:rsidRPr="00E23386">
        <w:t>the Principal shall liaise with the Contractor in completing the Report although the Principal reserves the ultimate right to complete the Report (other than the contractor's comments); and</w:t>
      </w:r>
    </w:p>
    <w:p w14:paraId="59D77656" w14:textId="77777777" w:rsidR="00F3508C" w:rsidRPr="00E23386" w:rsidRDefault="00F3508C" w:rsidP="00F3508C">
      <w:pPr>
        <w:pStyle w:val="ListParagraph"/>
        <w:numPr>
          <w:ilvl w:val="0"/>
          <w:numId w:val="20"/>
        </w:numPr>
        <w:spacing w:after="240"/>
        <w:contextualSpacing/>
      </w:pPr>
      <w:proofErr w:type="gramStart"/>
      <w:r w:rsidRPr="00E23386">
        <w:t>the</w:t>
      </w:r>
      <w:proofErr w:type="gramEnd"/>
      <w:r w:rsidRPr="00E23386">
        <w:t xml:space="preserve"> Principal may use and/or release the Report to any other Agency of the Commonwealth or any State or Territory for evaluation of the Contractor’s performance in the assessment of future Tenders.</w:t>
      </w:r>
    </w:p>
    <w:p w14:paraId="39E3B502" w14:textId="77777777" w:rsidR="00F3508C" w:rsidRPr="00E23386" w:rsidRDefault="00F3508C" w:rsidP="00F3508C">
      <w:r w:rsidRPr="00E23386">
        <w:t>The Contractor agrees that neither the Contractor nor any other person shall have any claim against the Principal or employees or agents of the Principal under any circumstances as a result of the preparation and use of the Report.</w:t>
      </w:r>
    </w:p>
    <w:p w14:paraId="6FA3D98D" w14:textId="77777777" w:rsidR="00F3508C" w:rsidRPr="00F3508C" w:rsidRDefault="00F3508C" w:rsidP="00F3508C">
      <w:pPr>
        <w:pStyle w:val="Heading1"/>
      </w:pPr>
      <w:bookmarkStart w:id="367" w:name="_Toc328603862"/>
      <w:bookmarkStart w:id="368" w:name="_Toc328742493"/>
      <w:bookmarkStart w:id="369" w:name="_Toc317175206"/>
      <w:bookmarkStart w:id="370" w:name="_Toc317176965"/>
      <w:bookmarkStart w:id="371" w:name="_Toc317177604"/>
      <w:bookmarkStart w:id="372" w:name="_Toc317177789"/>
      <w:bookmarkStart w:id="373" w:name="_Toc317236398"/>
      <w:bookmarkStart w:id="374" w:name="_Toc317324767"/>
      <w:bookmarkStart w:id="375" w:name="_Toc317964351"/>
      <w:bookmarkStart w:id="376" w:name="_Toc317964494"/>
      <w:bookmarkStart w:id="377" w:name="_Toc318441472"/>
      <w:bookmarkStart w:id="378" w:name="_Toc318834016"/>
      <w:bookmarkStart w:id="379" w:name="_Toc320281093"/>
      <w:bookmarkStart w:id="380" w:name="_Toc320777842"/>
      <w:bookmarkStart w:id="381" w:name="_Toc328603863"/>
      <w:bookmarkStart w:id="382" w:name="_Toc328742494"/>
      <w:bookmarkStart w:id="383" w:name="_Toc317175207"/>
      <w:bookmarkStart w:id="384" w:name="_Toc317176966"/>
      <w:bookmarkStart w:id="385" w:name="_Toc317177605"/>
      <w:bookmarkStart w:id="386" w:name="_Toc317177790"/>
      <w:bookmarkStart w:id="387" w:name="_Toc317236399"/>
      <w:bookmarkStart w:id="388" w:name="_Toc317324768"/>
      <w:bookmarkStart w:id="389" w:name="_Toc317964352"/>
      <w:bookmarkStart w:id="390" w:name="_Toc317964495"/>
      <w:bookmarkStart w:id="391" w:name="_Toc318441473"/>
      <w:bookmarkStart w:id="392" w:name="_Toc318834017"/>
      <w:bookmarkStart w:id="393" w:name="_Toc320281094"/>
      <w:bookmarkStart w:id="394" w:name="_Toc320777843"/>
      <w:bookmarkStart w:id="395" w:name="_Toc328603864"/>
      <w:bookmarkStart w:id="396" w:name="_Toc328742495"/>
      <w:bookmarkStart w:id="397" w:name="_Toc317175208"/>
      <w:bookmarkStart w:id="398" w:name="_Toc317176967"/>
      <w:bookmarkStart w:id="399" w:name="_Toc317177606"/>
      <w:bookmarkStart w:id="400" w:name="_Toc317177791"/>
      <w:bookmarkStart w:id="401" w:name="_Toc317236400"/>
      <w:bookmarkStart w:id="402" w:name="_Toc317324769"/>
      <w:bookmarkStart w:id="403" w:name="_Toc317964353"/>
      <w:bookmarkStart w:id="404" w:name="_Toc317964496"/>
      <w:bookmarkStart w:id="405" w:name="_Toc318441474"/>
      <w:bookmarkStart w:id="406" w:name="_Toc318834018"/>
      <w:bookmarkStart w:id="407" w:name="_Toc320281095"/>
      <w:bookmarkStart w:id="408" w:name="_Toc320777844"/>
      <w:bookmarkStart w:id="409" w:name="_Toc328603865"/>
      <w:bookmarkStart w:id="410" w:name="_Toc328742496"/>
      <w:bookmarkStart w:id="411" w:name="_Toc317175209"/>
      <w:bookmarkStart w:id="412" w:name="_Toc317176968"/>
      <w:bookmarkStart w:id="413" w:name="_Toc317177607"/>
      <w:bookmarkStart w:id="414" w:name="_Toc317177792"/>
      <w:bookmarkStart w:id="415" w:name="_Toc317236401"/>
      <w:bookmarkStart w:id="416" w:name="_Toc317324770"/>
      <w:bookmarkStart w:id="417" w:name="_Toc317964354"/>
      <w:bookmarkStart w:id="418" w:name="_Toc317964497"/>
      <w:bookmarkStart w:id="419" w:name="_Toc318441475"/>
      <w:bookmarkStart w:id="420" w:name="_Toc318834019"/>
      <w:bookmarkStart w:id="421" w:name="_Toc320281096"/>
      <w:bookmarkStart w:id="422" w:name="_Toc320777845"/>
      <w:bookmarkStart w:id="423" w:name="_Toc328603866"/>
      <w:bookmarkStart w:id="424" w:name="_Toc328742497"/>
      <w:bookmarkStart w:id="425" w:name="_Toc317175210"/>
      <w:bookmarkStart w:id="426" w:name="_Toc317176969"/>
      <w:bookmarkStart w:id="427" w:name="_Toc317177608"/>
      <w:bookmarkStart w:id="428" w:name="_Toc317177793"/>
      <w:bookmarkStart w:id="429" w:name="_Toc317236402"/>
      <w:bookmarkStart w:id="430" w:name="_Toc317324771"/>
      <w:bookmarkStart w:id="431" w:name="_Toc317964355"/>
      <w:bookmarkStart w:id="432" w:name="_Toc317964498"/>
      <w:bookmarkStart w:id="433" w:name="_Toc318441476"/>
      <w:bookmarkStart w:id="434" w:name="_Toc318834020"/>
      <w:bookmarkStart w:id="435" w:name="_Toc320281097"/>
      <w:bookmarkStart w:id="436" w:name="_Toc320777846"/>
      <w:bookmarkStart w:id="437" w:name="_Toc328603867"/>
      <w:bookmarkStart w:id="438" w:name="_Toc328742498"/>
      <w:bookmarkStart w:id="439" w:name="_Toc317175211"/>
      <w:bookmarkStart w:id="440" w:name="_Toc317176970"/>
      <w:bookmarkStart w:id="441" w:name="_Toc317177609"/>
      <w:bookmarkStart w:id="442" w:name="_Toc317177794"/>
      <w:bookmarkStart w:id="443" w:name="_Toc317236403"/>
      <w:bookmarkStart w:id="444" w:name="_Toc317324772"/>
      <w:bookmarkStart w:id="445" w:name="_Toc317964356"/>
      <w:bookmarkStart w:id="446" w:name="_Toc317964499"/>
      <w:bookmarkStart w:id="447" w:name="_Toc318441477"/>
      <w:bookmarkStart w:id="448" w:name="_Toc318834021"/>
      <w:bookmarkStart w:id="449" w:name="_Toc320281098"/>
      <w:bookmarkStart w:id="450" w:name="_Toc320777847"/>
      <w:bookmarkStart w:id="451" w:name="_Toc328603868"/>
      <w:bookmarkStart w:id="452" w:name="_Toc328742499"/>
      <w:bookmarkStart w:id="453" w:name="_Toc317175212"/>
      <w:bookmarkStart w:id="454" w:name="_Toc317176971"/>
      <w:bookmarkStart w:id="455" w:name="_Toc317177610"/>
      <w:bookmarkStart w:id="456" w:name="_Toc317177795"/>
      <w:bookmarkStart w:id="457" w:name="_Toc317236404"/>
      <w:bookmarkStart w:id="458" w:name="_Toc317324773"/>
      <w:bookmarkStart w:id="459" w:name="_Toc317964357"/>
      <w:bookmarkStart w:id="460" w:name="_Toc317964500"/>
      <w:bookmarkStart w:id="461" w:name="_Toc318441478"/>
      <w:bookmarkStart w:id="462" w:name="_Toc318834022"/>
      <w:bookmarkStart w:id="463" w:name="_Toc320281099"/>
      <w:bookmarkStart w:id="464" w:name="_Toc320777848"/>
      <w:bookmarkStart w:id="465" w:name="_Toc328603869"/>
      <w:bookmarkStart w:id="466" w:name="_Toc328742500"/>
      <w:bookmarkStart w:id="467" w:name="_Toc317175213"/>
      <w:bookmarkStart w:id="468" w:name="_Toc317176972"/>
      <w:bookmarkStart w:id="469" w:name="_Toc317177611"/>
      <w:bookmarkStart w:id="470" w:name="_Toc317177796"/>
      <w:bookmarkStart w:id="471" w:name="_Toc317236405"/>
      <w:bookmarkStart w:id="472" w:name="_Toc317324774"/>
      <w:bookmarkStart w:id="473" w:name="_Toc317964358"/>
      <w:bookmarkStart w:id="474" w:name="_Toc317964501"/>
      <w:bookmarkStart w:id="475" w:name="_Toc318441479"/>
      <w:bookmarkStart w:id="476" w:name="_Toc318834023"/>
      <w:bookmarkStart w:id="477" w:name="_Toc320281100"/>
      <w:bookmarkStart w:id="478" w:name="_Toc320777849"/>
      <w:bookmarkStart w:id="479" w:name="_Toc328603870"/>
      <w:bookmarkStart w:id="480" w:name="_Toc328742501"/>
      <w:bookmarkStart w:id="481" w:name="_Toc317175214"/>
      <w:bookmarkStart w:id="482" w:name="_Toc317176973"/>
      <w:bookmarkStart w:id="483" w:name="_Toc317177612"/>
      <w:bookmarkStart w:id="484" w:name="_Toc317177797"/>
      <w:bookmarkStart w:id="485" w:name="_Toc317236406"/>
      <w:bookmarkStart w:id="486" w:name="_Toc317324775"/>
      <w:bookmarkStart w:id="487" w:name="_Toc317964359"/>
      <w:bookmarkStart w:id="488" w:name="_Toc317964502"/>
      <w:bookmarkStart w:id="489" w:name="_Toc318441480"/>
      <w:bookmarkStart w:id="490" w:name="_Toc318834024"/>
      <w:bookmarkStart w:id="491" w:name="_Toc320281101"/>
      <w:bookmarkStart w:id="492" w:name="_Toc320777850"/>
      <w:bookmarkStart w:id="493" w:name="_Toc328603871"/>
      <w:bookmarkStart w:id="494" w:name="_Toc328742502"/>
      <w:bookmarkStart w:id="495" w:name="_Toc317175215"/>
      <w:bookmarkStart w:id="496" w:name="_Toc317176974"/>
      <w:bookmarkStart w:id="497" w:name="_Toc317177613"/>
      <w:bookmarkStart w:id="498" w:name="_Toc317177798"/>
      <w:bookmarkStart w:id="499" w:name="_Toc317236407"/>
      <w:bookmarkStart w:id="500" w:name="_Toc317324776"/>
      <w:bookmarkStart w:id="501" w:name="_Toc317964360"/>
      <w:bookmarkStart w:id="502" w:name="_Toc317964503"/>
      <w:bookmarkStart w:id="503" w:name="_Toc318441481"/>
      <w:bookmarkStart w:id="504" w:name="_Toc318834025"/>
      <w:bookmarkStart w:id="505" w:name="_Toc320281102"/>
      <w:bookmarkStart w:id="506" w:name="_Toc320777851"/>
      <w:bookmarkStart w:id="507" w:name="_Toc328603872"/>
      <w:bookmarkStart w:id="508" w:name="_Toc328742503"/>
      <w:bookmarkStart w:id="509" w:name="_Toc317175216"/>
      <w:bookmarkStart w:id="510" w:name="_Toc317176975"/>
      <w:bookmarkStart w:id="511" w:name="_Toc317177614"/>
      <w:bookmarkStart w:id="512" w:name="_Toc317177799"/>
      <w:bookmarkStart w:id="513" w:name="_Toc317236408"/>
      <w:bookmarkStart w:id="514" w:name="_Toc317324777"/>
      <w:bookmarkStart w:id="515" w:name="_Toc317964361"/>
      <w:bookmarkStart w:id="516" w:name="_Toc317964504"/>
      <w:bookmarkStart w:id="517" w:name="_Toc318441482"/>
      <w:bookmarkStart w:id="518" w:name="_Toc318834026"/>
      <w:bookmarkStart w:id="519" w:name="_Toc320281103"/>
      <w:bookmarkStart w:id="520" w:name="_Toc320777852"/>
      <w:bookmarkStart w:id="521" w:name="_Toc328603873"/>
      <w:bookmarkStart w:id="522" w:name="_Toc328742504"/>
      <w:bookmarkStart w:id="523" w:name="_Toc317175217"/>
      <w:bookmarkStart w:id="524" w:name="_Toc317176976"/>
      <w:bookmarkStart w:id="525" w:name="_Toc317177615"/>
      <w:bookmarkStart w:id="526" w:name="_Toc317177800"/>
      <w:bookmarkStart w:id="527" w:name="_Toc317236409"/>
      <w:bookmarkStart w:id="528" w:name="_Toc317324778"/>
      <w:bookmarkStart w:id="529" w:name="_Toc317964362"/>
      <w:bookmarkStart w:id="530" w:name="_Toc317964505"/>
      <w:bookmarkStart w:id="531" w:name="_Toc318441483"/>
      <w:bookmarkStart w:id="532" w:name="_Toc318834027"/>
      <w:bookmarkStart w:id="533" w:name="_Toc320281104"/>
      <w:bookmarkStart w:id="534" w:name="_Toc320777853"/>
      <w:bookmarkStart w:id="535" w:name="_Toc328603874"/>
      <w:bookmarkStart w:id="536" w:name="_Toc328742505"/>
      <w:bookmarkStart w:id="537" w:name="_Toc317175218"/>
      <w:bookmarkStart w:id="538" w:name="_Toc317176977"/>
      <w:bookmarkStart w:id="539" w:name="_Toc317177616"/>
      <w:bookmarkStart w:id="540" w:name="_Toc317177801"/>
      <w:bookmarkStart w:id="541" w:name="_Toc317236410"/>
      <w:bookmarkStart w:id="542" w:name="_Toc317324779"/>
      <w:bookmarkStart w:id="543" w:name="_Toc317964363"/>
      <w:bookmarkStart w:id="544" w:name="_Toc317964506"/>
      <w:bookmarkStart w:id="545" w:name="_Toc318441484"/>
      <w:bookmarkStart w:id="546" w:name="_Toc318834028"/>
      <w:bookmarkStart w:id="547" w:name="_Toc320281105"/>
      <w:bookmarkStart w:id="548" w:name="_Toc320777854"/>
      <w:bookmarkStart w:id="549" w:name="_Toc328603875"/>
      <w:bookmarkStart w:id="550" w:name="_Toc328742506"/>
      <w:bookmarkStart w:id="551" w:name="_Toc317175219"/>
      <w:bookmarkStart w:id="552" w:name="_Toc317176978"/>
      <w:bookmarkStart w:id="553" w:name="_Toc317177617"/>
      <w:bookmarkStart w:id="554" w:name="_Toc317177802"/>
      <w:bookmarkStart w:id="555" w:name="_Toc317236411"/>
      <w:bookmarkStart w:id="556" w:name="_Toc317324780"/>
      <w:bookmarkStart w:id="557" w:name="_Toc317964364"/>
      <w:bookmarkStart w:id="558" w:name="_Toc317964507"/>
      <w:bookmarkStart w:id="559" w:name="_Toc318441485"/>
      <w:bookmarkStart w:id="560" w:name="_Toc318834029"/>
      <w:bookmarkStart w:id="561" w:name="_Toc320281106"/>
      <w:bookmarkStart w:id="562" w:name="_Toc320777855"/>
      <w:bookmarkStart w:id="563" w:name="_Toc328603876"/>
      <w:bookmarkStart w:id="564" w:name="_Toc328742507"/>
      <w:bookmarkStart w:id="565" w:name="_Toc317175220"/>
      <w:bookmarkStart w:id="566" w:name="_Toc317176979"/>
      <w:bookmarkStart w:id="567" w:name="_Toc317177618"/>
      <w:bookmarkStart w:id="568" w:name="_Toc317177803"/>
      <w:bookmarkStart w:id="569" w:name="_Toc317236412"/>
      <w:bookmarkStart w:id="570" w:name="_Toc317324781"/>
      <w:bookmarkStart w:id="571" w:name="_Toc317964365"/>
      <w:bookmarkStart w:id="572" w:name="_Toc317964508"/>
      <w:bookmarkStart w:id="573" w:name="_Toc318441486"/>
      <w:bookmarkStart w:id="574" w:name="_Toc318834030"/>
      <w:bookmarkStart w:id="575" w:name="_Toc320281107"/>
      <w:bookmarkStart w:id="576" w:name="_Toc320777856"/>
      <w:bookmarkStart w:id="577" w:name="_Toc328603877"/>
      <w:bookmarkStart w:id="578" w:name="_Toc328742508"/>
      <w:bookmarkStart w:id="579" w:name="_Toc317175221"/>
      <w:bookmarkStart w:id="580" w:name="_Toc317176980"/>
      <w:bookmarkStart w:id="581" w:name="_Toc317177619"/>
      <w:bookmarkStart w:id="582" w:name="_Toc317177804"/>
      <w:bookmarkStart w:id="583" w:name="_Toc317236413"/>
      <w:bookmarkStart w:id="584" w:name="_Toc317324782"/>
      <w:bookmarkStart w:id="585" w:name="_Toc317964366"/>
      <w:bookmarkStart w:id="586" w:name="_Toc317964509"/>
      <w:bookmarkStart w:id="587" w:name="_Toc318441487"/>
      <w:bookmarkStart w:id="588" w:name="_Toc318834031"/>
      <w:bookmarkStart w:id="589" w:name="_Toc320281108"/>
      <w:bookmarkStart w:id="590" w:name="_Toc320777857"/>
      <w:bookmarkStart w:id="591" w:name="_Toc328603878"/>
      <w:bookmarkStart w:id="592" w:name="_Toc328742509"/>
      <w:bookmarkStart w:id="593" w:name="_Toc328742510"/>
      <w:bookmarkStart w:id="594" w:name="_Toc387664332"/>
      <w:bookmarkStart w:id="595" w:name="_Ref454282768"/>
      <w:bookmarkStart w:id="596" w:name="_Toc528052303"/>
      <w:bookmarkStart w:id="597" w:name="_Toc8825101"/>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F3508C">
        <w:t>Goods and Services Tax</w:t>
      </w:r>
      <w:bookmarkEnd w:id="593"/>
      <w:bookmarkEnd w:id="594"/>
      <w:bookmarkEnd w:id="595"/>
      <w:bookmarkEnd w:id="596"/>
      <w:bookmarkEnd w:id="597"/>
    </w:p>
    <w:p w14:paraId="7BDDEF87" w14:textId="77777777" w:rsidR="00F3508C" w:rsidRPr="00E23386" w:rsidRDefault="00F3508C" w:rsidP="00F3508C">
      <w:r w:rsidRPr="00E23386">
        <w:t>For the purposes of this Clause unless the context otherwise requires:</w:t>
      </w:r>
    </w:p>
    <w:p w14:paraId="0C3B113F" w14:textId="0E984DA4" w:rsidR="00F3508C" w:rsidRPr="00E23386" w:rsidRDefault="00F3508C" w:rsidP="00F3508C">
      <w:r w:rsidRPr="00E23386">
        <w:rPr>
          <w:b/>
        </w:rPr>
        <w:t>'GST'</w:t>
      </w:r>
      <w:r w:rsidR="00212032">
        <w:t xml:space="preserve"> </w:t>
      </w:r>
      <w:r w:rsidRPr="00E23386">
        <w:t xml:space="preserve">means any tax imposed on Supplies by or through the </w:t>
      </w:r>
      <w:r w:rsidRPr="00E23386">
        <w:rPr>
          <w:i/>
        </w:rPr>
        <w:t>New Tax System (Goods and Services Tax) Act 1999</w:t>
      </w:r>
      <w:r w:rsidRPr="00E23386">
        <w:t xml:space="preserve"> (‘</w:t>
      </w:r>
      <w:r w:rsidRPr="00E23386">
        <w:rPr>
          <w:b/>
        </w:rPr>
        <w:t>Act</w:t>
      </w:r>
      <w:r w:rsidRPr="00E23386">
        <w:t xml:space="preserve">’) and any related </w:t>
      </w:r>
      <w:r w:rsidRPr="00E23386">
        <w:rPr>
          <w:i/>
        </w:rPr>
        <w:t>Tax Imposition Act</w:t>
      </w:r>
      <w:r w:rsidRPr="00E23386">
        <w:t xml:space="preserve"> and "New Tax System Changes" has the meaning it bears in the </w:t>
      </w:r>
      <w:r w:rsidRPr="00E23386">
        <w:rPr>
          <w:i/>
        </w:rPr>
        <w:t>New Tax System (Trade Practices Amendment) Act 1999</w:t>
      </w:r>
      <w:r w:rsidRPr="00E23386">
        <w:t xml:space="preserve"> (‘</w:t>
      </w:r>
      <w:r w:rsidRPr="00E23386">
        <w:rPr>
          <w:b/>
        </w:rPr>
        <w:t>TPA</w:t>
      </w:r>
      <w:r w:rsidRPr="00E23386">
        <w:t>’).  Where any other term is used in this clause which is defined in the Act or the TPA it shall have the meaning which it bears in the Act, or (if the term is not defined in the Act) then the meaning which it bears in the TPA;</w:t>
      </w:r>
    </w:p>
    <w:p w14:paraId="51115376" w14:textId="03E755A3" w:rsidR="00F3508C" w:rsidRPr="00E23386" w:rsidRDefault="00F3508C" w:rsidP="00F3508C">
      <w:r w:rsidRPr="00E23386">
        <w:rPr>
          <w:b/>
        </w:rPr>
        <w:t>'GST Rate'</w:t>
      </w:r>
      <w:r w:rsidR="00212032">
        <w:t xml:space="preserve"> </w:t>
      </w:r>
      <w:r w:rsidRPr="00E23386">
        <w:t>means the percentage amount of GST payable determined under section 9-70 of the Act as amended from time to time;</w:t>
      </w:r>
    </w:p>
    <w:p w14:paraId="20BBAAD7" w14:textId="5CCD0583" w:rsidR="00F3508C" w:rsidRPr="00E23386" w:rsidRDefault="00F3508C" w:rsidP="00F3508C">
      <w:r w:rsidRPr="00E23386">
        <w:rPr>
          <w:b/>
        </w:rPr>
        <w:t>'Input Tax Credit'</w:t>
      </w:r>
      <w:r w:rsidR="00212032">
        <w:t xml:space="preserve"> </w:t>
      </w:r>
      <w:r w:rsidRPr="00E23386">
        <w:t>has the meaning it bears in the Act;</w:t>
      </w:r>
    </w:p>
    <w:p w14:paraId="5A95ACD5" w14:textId="77777777" w:rsidR="00F3508C" w:rsidRPr="00E23386" w:rsidRDefault="00F3508C" w:rsidP="00F3508C">
      <w:r w:rsidRPr="00E23386">
        <w:rPr>
          <w:b/>
        </w:rPr>
        <w:t>'Recipient' 'Entity' and 'Supplies'</w:t>
      </w:r>
      <w:r w:rsidRPr="00E23386">
        <w:tab/>
      </w:r>
      <w:r w:rsidR="00212032">
        <w:t xml:space="preserve"> </w:t>
      </w:r>
      <w:r w:rsidRPr="00E23386">
        <w:t>have the meaning they bear in the Act, and, in addition for the purposes of this contract shall also be read as follows:</w:t>
      </w:r>
    </w:p>
    <w:p w14:paraId="3B144018" w14:textId="77777777" w:rsidR="00F3508C" w:rsidRPr="00E23386" w:rsidRDefault="00F3508C" w:rsidP="00F3508C">
      <w:pPr>
        <w:pStyle w:val="ListParagraph"/>
        <w:numPr>
          <w:ilvl w:val="0"/>
          <w:numId w:val="23"/>
        </w:numPr>
        <w:spacing w:after="240"/>
        <w:contextualSpacing/>
      </w:pPr>
      <w:r w:rsidRPr="00E23386">
        <w:t>"</w:t>
      </w:r>
      <w:r w:rsidRPr="00E23386">
        <w:rPr>
          <w:b/>
        </w:rPr>
        <w:t>Entity</w:t>
      </w:r>
      <w:r w:rsidRPr="00E23386">
        <w:t>" shall also mean Contractor;</w:t>
      </w:r>
    </w:p>
    <w:p w14:paraId="12EBB4F5" w14:textId="77777777" w:rsidR="00F3508C" w:rsidRPr="00E23386" w:rsidRDefault="00F3508C" w:rsidP="00F3508C">
      <w:pPr>
        <w:pStyle w:val="ListParagraph"/>
        <w:numPr>
          <w:ilvl w:val="0"/>
          <w:numId w:val="23"/>
        </w:numPr>
        <w:spacing w:after="240"/>
        <w:contextualSpacing/>
      </w:pPr>
      <w:r w:rsidRPr="00E23386">
        <w:t>"</w:t>
      </w:r>
      <w:r w:rsidRPr="00E23386">
        <w:rPr>
          <w:b/>
        </w:rPr>
        <w:t>Recipient</w:t>
      </w:r>
      <w:r w:rsidRPr="00E23386">
        <w:t>" shall also mean Principal;</w:t>
      </w:r>
    </w:p>
    <w:p w14:paraId="7789E57B" w14:textId="77777777" w:rsidR="00F3508C" w:rsidRPr="00E23386" w:rsidRDefault="00F3508C" w:rsidP="00F3508C">
      <w:pPr>
        <w:pStyle w:val="ListParagraph"/>
        <w:numPr>
          <w:ilvl w:val="0"/>
          <w:numId w:val="23"/>
        </w:numPr>
        <w:spacing w:after="240"/>
        <w:contextualSpacing/>
      </w:pPr>
      <w:r w:rsidRPr="00E23386">
        <w:t>"</w:t>
      </w:r>
      <w:r w:rsidRPr="00E23386">
        <w:rPr>
          <w:b/>
        </w:rPr>
        <w:t>Supplies</w:t>
      </w:r>
      <w:r w:rsidRPr="00E23386">
        <w:t>" shall also mean the Goods and/or Services.</w:t>
      </w:r>
    </w:p>
    <w:p w14:paraId="00358EA8" w14:textId="40594E61" w:rsidR="00F3508C" w:rsidRPr="00E23386" w:rsidRDefault="00F3508C" w:rsidP="00F3508C">
      <w:r w:rsidRPr="00E23386">
        <w:rPr>
          <w:b/>
        </w:rPr>
        <w:t>'Adjustment'</w:t>
      </w:r>
      <w:r w:rsidR="00212032">
        <w:t xml:space="preserve"> </w:t>
      </w:r>
      <w:r w:rsidRPr="00E23386">
        <w:t>means each form of adjustment to consideration provided for in this clause.</w:t>
      </w:r>
    </w:p>
    <w:p w14:paraId="21AE76F5" w14:textId="77777777" w:rsidR="00F3508C" w:rsidRPr="00E23386" w:rsidRDefault="00F3508C" w:rsidP="00F3508C">
      <w:r w:rsidRPr="00E23386">
        <w:t>The parties acknowledge that the consideration under this Contract is inclusive of GST, where GST is calculated using the GST rate at the time of forming this Contract.</w:t>
      </w:r>
    </w:p>
    <w:p w14:paraId="3D166A20" w14:textId="77777777" w:rsidR="00F3508C" w:rsidRPr="00E23386" w:rsidRDefault="00F3508C" w:rsidP="00F3508C">
      <w:r w:rsidRPr="00E23386">
        <w:lastRenderedPageBreak/>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14:paraId="1FF21CAD" w14:textId="77777777" w:rsidR="00F3508C" w:rsidRPr="00E23386" w:rsidRDefault="00F3508C" w:rsidP="00F3508C">
      <w:r w:rsidRPr="00E2338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14:paraId="2642E487" w14:textId="77777777" w:rsidR="00F3508C" w:rsidRPr="00F3508C" w:rsidRDefault="00F3508C" w:rsidP="00F3508C">
      <w:pPr>
        <w:pStyle w:val="Heading1"/>
      </w:pPr>
      <w:bookmarkStart w:id="598" w:name="_Toc328742511"/>
      <w:bookmarkStart w:id="599" w:name="_Toc387664333"/>
      <w:bookmarkStart w:id="600" w:name="_Toc528052304"/>
      <w:bookmarkStart w:id="601" w:name="_Toc8825102"/>
      <w:r w:rsidRPr="00F3508C">
        <w:t>Privacy</w:t>
      </w:r>
      <w:bookmarkEnd w:id="598"/>
      <w:bookmarkEnd w:id="599"/>
      <w:bookmarkEnd w:id="600"/>
      <w:bookmarkEnd w:id="601"/>
    </w:p>
    <w:p w14:paraId="6F45D40D" w14:textId="77777777" w:rsidR="00F3508C" w:rsidRPr="00E23386" w:rsidRDefault="00F3508C" w:rsidP="00F3508C">
      <w:r w:rsidRPr="00E23386">
        <w:t>For the purposes of this Clause unless the context otherwise requires:</w:t>
      </w:r>
    </w:p>
    <w:p w14:paraId="64E4DBB9" w14:textId="3D20A645" w:rsidR="00F3508C" w:rsidRPr="00E23386" w:rsidRDefault="00F3508C" w:rsidP="00F3508C">
      <w:r w:rsidRPr="00E23386">
        <w:rPr>
          <w:b/>
        </w:rPr>
        <w:t>'Act'</w:t>
      </w:r>
      <w:r w:rsidR="00212032">
        <w:t xml:space="preserve"> </w:t>
      </w:r>
      <w:r w:rsidRPr="00E23386">
        <w:t xml:space="preserve">means the </w:t>
      </w:r>
      <w:r w:rsidRPr="00E23386">
        <w:rPr>
          <w:i/>
        </w:rPr>
        <w:t>Information Act (NT)</w:t>
      </w:r>
      <w:r w:rsidRPr="00E23386">
        <w:t>.</w:t>
      </w:r>
    </w:p>
    <w:p w14:paraId="3ACE42B7" w14:textId="28978666" w:rsidR="00F3508C" w:rsidRPr="00E23386" w:rsidRDefault="00F3508C" w:rsidP="00F3508C">
      <w:r w:rsidRPr="00E23386">
        <w:rPr>
          <w:b/>
        </w:rPr>
        <w:t>'Privacy Laws'</w:t>
      </w:r>
      <w:r w:rsidR="00212032">
        <w:t xml:space="preserve"> </w:t>
      </w:r>
      <w:r w:rsidRPr="00E23386">
        <w:t>means the Act; and the Information Privacy Principles set out in the Act or any "code of practice" approved under the Act that applies to any of the parties to this Contract.</w:t>
      </w:r>
    </w:p>
    <w:p w14:paraId="15E23FA6" w14:textId="580BCF05" w:rsidR="00F3508C" w:rsidRPr="00E23386" w:rsidRDefault="00F3508C" w:rsidP="00F3508C">
      <w:r w:rsidRPr="00E23386">
        <w:rPr>
          <w:b/>
        </w:rPr>
        <w:t>'Personal Information'</w:t>
      </w:r>
      <w:r w:rsidR="00212032">
        <w:t xml:space="preserve"> </w:t>
      </w:r>
      <w:r w:rsidRPr="00E23386">
        <w:t>means all information about a person that is “personal information” as defined in the Act, which is collected and/or handled by any of the parties in connection with this Contract.</w:t>
      </w:r>
    </w:p>
    <w:p w14:paraId="23B07CA0" w14:textId="77777777" w:rsidR="00F3508C" w:rsidRPr="00E23386" w:rsidRDefault="00F3508C" w:rsidP="00F3508C">
      <w:r w:rsidRPr="00E23386">
        <w:t>The Contractor agrees to deal with all Personal Information in a manner, which is consistent with the Privacy Laws and any other relevant privacy legislation, as if the Contractor were a public sector organisation.</w:t>
      </w:r>
    </w:p>
    <w:p w14:paraId="44A9DE3E" w14:textId="77777777" w:rsidR="00F3508C" w:rsidRPr="00E23386" w:rsidRDefault="00F3508C" w:rsidP="00F3508C">
      <w:r w:rsidRPr="00E23386">
        <w:t>The Contractor is to collect, use, disclose or otherwise deal with Personal Information only for the purposes of fulfilling its obligations under this Contract.</w:t>
      </w:r>
    </w:p>
    <w:p w14:paraId="43BFBB60" w14:textId="77777777" w:rsidR="00F3508C" w:rsidRPr="00E23386" w:rsidRDefault="00F3508C" w:rsidP="00F3508C">
      <w:r w:rsidRPr="00E2338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14:paraId="2D843D53" w14:textId="77777777" w:rsidR="00F3508C" w:rsidRPr="00E23386" w:rsidRDefault="00F3508C" w:rsidP="00F3508C">
      <w:r w:rsidRPr="00E2338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14:paraId="45315EC3" w14:textId="77777777" w:rsidR="00F3508C" w:rsidRPr="00E23386" w:rsidRDefault="00F3508C" w:rsidP="00F3508C">
      <w:r w:rsidRPr="00E23386">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14:paraId="120D2EDE" w14:textId="77777777" w:rsidR="00F3508C" w:rsidRPr="00E23386" w:rsidRDefault="00F3508C" w:rsidP="00F3508C">
      <w:r w:rsidRPr="00E23386">
        <w:t>The Contractor is to develop, and obtain the written approval of the Principal</w:t>
      </w:r>
      <w:r w:rsidR="00212032">
        <w:t xml:space="preserve"> of</w:t>
      </w:r>
      <w:r w:rsidRPr="00E23386">
        <w:t>:</w:t>
      </w:r>
    </w:p>
    <w:p w14:paraId="1ECBADD4" w14:textId="77777777" w:rsidR="00F3508C" w:rsidRPr="00E23386" w:rsidRDefault="00F3508C" w:rsidP="00F3508C">
      <w:pPr>
        <w:pStyle w:val="ListParagraph"/>
        <w:numPr>
          <w:ilvl w:val="0"/>
          <w:numId w:val="21"/>
        </w:numPr>
        <w:spacing w:after="240"/>
        <w:contextualSpacing/>
      </w:pPr>
      <w:r w:rsidRPr="00E23386">
        <w:t>policies for the management of personal information; and</w:t>
      </w:r>
    </w:p>
    <w:p w14:paraId="06D853D1" w14:textId="77777777" w:rsidR="00F3508C" w:rsidRPr="00E23386" w:rsidRDefault="00F3508C" w:rsidP="00F3508C">
      <w:pPr>
        <w:pStyle w:val="ListParagraph"/>
        <w:numPr>
          <w:ilvl w:val="0"/>
          <w:numId w:val="21"/>
        </w:numPr>
        <w:spacing w:after="240"/>
        <w:contextualSpacing/>
      </w:pPr>
      <w:proofErr w:type="gramStart"/>
      <w:r w:rsidRPr="00E23386">
        <w:t>complaint</w:t>
      </w:r>
      <w:proofErr w:type="gramEnd"/>
      <w:r w:rsidRPr="00E23386">
        <w:t xml:space="preserve"> handling procedures.</w:t>
      </w:r>
    </w:p>
    <w:p w14:paraId="34143C70" w14:textId="77777777" w:rsidR="00F3508C" w:rsidRPr="00E23386" w:rsidRDefault="00F3508C" w:rsidP="00F3508C">
      <w:r w:rsidRPr="00E23386">
        <w:t>Each party is to immediately notify the other when a complaint is received.  The Contractor acknowledges that individuals have the right to request access to, or correction of, the Personal Information held about them.</w:t>
      </w:r>
    </w:p>
    <w:p w14:paraId="075F616B" w14:textId="77777777" w:rsidR="00F3508C" w:rsidRPr="00E23386" w:rsidRDefault="00F3508C" w:rsidP="00F3508C">
      <w:r w:rsidRPr="00E23386">
        <w:lastRenderedPageBreak/>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14:paraId="7128F958" w14:textId="77777777" w:rsidR="00F3508C" w:rsidRPr="00E23386" w:rsidRDefault="00F3508C" w:rsidP="00F3508C">
      <w:r w:rsidRPr="00E23386">
        <w:t>The Contractor indemnifies the Principal in respect of any liability, loss or expense incurred arising out of or in connection with a breach of the obligations of the Contractor under this Contract.</w:t>
      </w:r>
    </w:p>
    <w:p w14:paraId="4BF29D01" w14:textId="77777777" w:rsidR="00F3508C" w:rsidRPr="00E23386" w:rsidRDefault="00F3508C" w:rsidP="00F3508C">
      <w:r w:rsidRPr="00E23386">
        <w:t>When this Contract expires or is terminated, the Contractor must, at the Principal's discretion:</w:t>
      </w:r>
    </w:p>
    <w:p w14:paraId="357E08E7" w14:textId="77777777" w:rsidR="00F3508C" w:rsidRPr="00E23386" w:rsidRDefault="00F3508C" w:rsidP="00F3508C">
      <w:pPr>
        <w:pStyle w:val="ListParagraph"/>
        <w:numPr>
          <w:ilvl w:val="0"/>
          <w:numId w:val="22"/>
        </w:numPr>
        <w:spacing w:after="240"/>
        <w:contextualSpacing/>
      </w:pPr>
      <w:r w:rsidRPr="00E23386">
        <w:t>either return to the Principal all records containing Personal information;</w:t>
      </w:r>
    </w:p>
    <w:p w14:paraId="3F286215" w14:textId="77777777" w:rsidR="00F3508C" w:rsidRPr="00E23386" w:rsidRDefault="00F3508C" w:rsidP="00F3508C">
      <w:pPr>
        <w:pStyle w:val="ListParagraph"/>
        <w:numPr>
          <w:ilvl w:val="0"/>
          <w:numId w:val="22"/>
        </w:numPr>
        <w:spacing w:after="240"/>
        <w:contextualSpacing/>
      </w:pPr>
      <w:r w:rsidRPr="00E23386">
        <w:t>retain any material containing Personal Information in a secure manner as approved by the Principal; or</w:t>
      </w:r>
    </w:p>
    <w:p w14:paraId="0B478325" w14:textId="77777777" w:rsidR="00F3508C" w:rsidRPr="00E23386" w:rsidRDefault="00F3508C" w:rsidP="00F3508C">
      <w:pPr>
        <w:pStyle w:val="ListParagraph"/>
        <w:numPr>
          <w:ilvl w:val="0"/>
          <w:numId w:val="22"/>
        </w:numPr>
        <w:spacing w:after="240"/>
        <w:contextualSpacing/>
      </w:pPr>
      <w:proofErr w:type="gramStart"/>
      <w:r w:rsidRPr="00E23386">
        <w:t>destroy</w:t>
      </w:r>
      <w:proofErr w:type="gramEnd"/>
      <w:r w:rsidRPr="00E23386">
        <w:t xml:space="preserve"> or delete any Personal Information.</w:t>
      </w:r>
    </w:p>
    <w:p w14:paraId="517EC8CE" w14:textId="77777777" w:rsidR="00F3508C" w:rsidRPr="00E23386" w:rsidRDefault="00F3508C" w:rsidP="00F3508C">
      <w:r w:rsidRPr="00E23386">
        <w:t>This sub-clause will survive the expiration or termination of this Contract.</w:t>
      </w:r>
    </w:p>
    <w:p w14:paraId="07EA60AE" w14:textId="77777777" w:rsidR="004F2206" w:rsidRDefault="004F2206" w:rsidP="004F2206"/>
    <w:sectPr w:rsidR="004F2206" w:rsidSect="00AC3DB6">
      <w:headerReference w:type="default" r:id="rId21"/>
      <w:headerReference w:type="first" r:id="rId22"/>
      <w:footerReference w:type="first" r:id="rId23"/>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2951C" w14:textId="77777777" w:rsidR="00A12E80" w:rsidRDefault="00A12E80" w:rsidP="007332FF">
      <w:r>
        <w:separator/>
      </w:r>
    </w:p>
  </w:endnote>
  <w:endnote w:type="continuationSeparator" w:id="0">
    <w:p w14:paraId="3A7DDF2B" w14:textId="77777777" w:rsidR="00A12E80" w:rsidRDefault="00A12E8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C3DB6" w:rsidRPr="002C6633" w14:paraId="45AA945E" w14:textId="77777777" w:rsidTr="00AC3DB6">
      <w:trPr>
        <w:cantSplit/>
        <w:trHeight w:hRule="exact" w:val="1400"/>
        <w:tblHeader/>
      </w:trPr>
      <w:tc>
        <w:tcPr>
          <w:tcW w:w="8505" w:type="dxa"/>
          <w:vAlign w:val="center"/>
        </w:tcPr>
        <w:p w14:paraId="59CF75DD" w14:textId="77777777" w:rsidR="00AC3DB6" w:rsidRPr="00F538BD" w:rsidRDefault="00AC3DB6"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14:paraId="06E977EE" w14:textId="77777777" w:rsidR="00AC3DB6" w:rsidRPr="002C6633" w:rsidRDefault="00AC3DB6" w:rsidP="00AC3DB6">
          <w:pPr>
            <w:spacing w:after="0" w:line="252" w:lineRule="auto"/>
            <w:ind w:left="4"/>
            <w:jc w:val="right"/>
            <w:rPr>
              <w:rFonts w:cs="Arial"/>
              <w:sz w:val="20"/>
            </w:rPr>
          </w:pPr>
          <w:r>
            <w:rPr>
              <w:noProof/>
              <w:lang w:eastAsia="en-AU"/>
            </w:rPr>
            <w:drawing>
              <wp:inline distT="0" distB="0" distL="0" distR="0" wp14:anchorId="2FF7013F" wp14:editId="31F78A0E">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3C0AA8C0" w14:textId="77777777" w:rsidR="00AC3DB6" w:rsidRPr="00F538BD" w:rsidRDefault="00AC3DB6"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B9D8" w14:textId="77777777" w:rsidR="00AC3DB6" w:rsidRPr="00FA4629" w:rsidRDefault="00AC3DB6"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C3DB6" w:rsidRPr="00132658" w14:paraId="3AABFACA" w14:textId="77777777" w:rsidTr="00FA4629">
      <w:trPr>
        <w:cantSplit/>
        <w:trHeight w:hRule="exact" w:val="1400"/>
        <w:tblHeader/>
      </w:trPr>
      <w:tc>
        <w:tcPr>
          <w:tcW w:w="8505" w:type="dxa"/>
          <w:vAlign w:val="center"/>
        </w:tcPr>
        <w:p w14:paraId="7730E323" w14:textId="77777777" w:rsidR="00AC3DB6" w:rsidRPr="00705C9D" w:rsidRDefault="00AC3DB6"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14:paraId="2986A2F6" w14:textId="016563B9" w:rsidR="00AC3DB6" w:rsidRPr="007B5DA2" w:rsidRDefault="0004047D" w:rsidP="00AC3DB6">
          <w:pPr>
            <w:pStyle w:val="NTGFooter1items"/>
          </w:pPr>
          <w:r>
            <w:t>1 June</w:t>
          </w:r>
          <w:r w:rsidR="00F1748E">
            <w:t xml:space="preserve"> 2019</w:t>
          </w:r>
          <w:r w:rsidR="00AC3DB6" w:rsidRPr="00D575E1">
            <w:t xml:space="preserve">, version </w:t>
          </w:r>
          <w:r w:rsidR="00AC3DB6">
            <w:t>5.3</w:t>
          </w:r>
        </w:p>
      </w:tc>
      <w:tc>
        <w:tcPr>
          <w:tcW w:w="2268" w:type="dxa"/>
          <w:vAlign w:val="center"/>
        </w:tcPr>
        <w:p w14:paraId="2D268AEA" w14:textId="45D17018" w:rsidR="00AC3DB6" w:rsidRPr="00DC1F0F" w:rsidRDefault="00AC3DB6"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4047D">
            <w:rPr>
              <w:noProof/>
              <w:sz w:val="20"/>
            </w:rPr>
            <w:t>21</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4047D">
            <w:rPr>
              <w:noProof/>
              <w:sz w:val="20"/>
            </w:rPr>
            <w:t>21</w:t>
          </w:r>
          <w:r w:rsidRPr="00DC1F0F">
            <w:rPr>
              <w:noProof/>
              <w:sz w:val="20"/>
            </w:rPr>
            <w:fldChar w:fldCharType="end"/>
          </w:r>
        </w:p>
      </w:tc>
    </w:tr>
  </w:tbl>
  <w:p w14:paraId="72C0F1AB" w14:textId="77777777" w:rsidR="00AC3DB6" w:rsidRPr="00FA4629" w:rsidRDefault="00AC3DB6"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8085" w14:textId="77777777" w:rsidR="00AC3DB6" w:rsidRPr="00090D06" w:rsidRDefault="00AC3DB6" w:rsidP="00AC3DB6">
    <w:pPr>
      <w:pBdr>
        <w:bottom w:val="single" w:sz="6" w:space="1" w:color="auto"/>
      </w:pBdr>
      <w:rPr>
        <w:rFonts w:cs="Arial"/>
        <w:sz w:val="16"/>
        <w:szCs w:val="16"/>
      </w:rPr>
    </w:pPr>
  </w:p>
  <w:p w14:paraId="41DB192E" w14:textId="77777777" w:rsidR="00AC3DB6" w:rsidRPr="0063775D" w:rsidRDefault="00AC3DB6" w:rsidP="00AC3DB6">
    <w:pPr>
      <w:pStyle w:val="Footer"/>
      <w:tabs>
        <w:tab w:val="clear" w:pos="9026"/>
        <w:tab w:val="right" w:pos="9639"/>
      </w:tabs>
      <w:spacing w:before="28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2C750D">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5</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Pr>
        <w:rFonts w:cs="Arial"/>
        <w:noProof/>
        <w:sz w:val="16"/>
        <w:szCs w:val="16"/>
      </w:rPr>
      <w:t>19</w:t>
    </w:r>
    <w:r w:rsidRPr="0063775D">
      <w:rPr>
        <w:rFonts w:cs="Arial"/>
        <w:sz w:val="16"/>
        <w:szCs w:val="16"/>
      </w:rPr>
      <w:fldChar w:fldCharType="end"/>
    </w:r>
  </w:p>
  <w:p w14:paraId="0D61C04C" w14:textId="77777777" w:rsidR="00AC3DB6" w:rsidRPr="00A12195" w:rsidRDefault="00AC3DB6" w:rsidP="00AC3DB6">
    <w:pPr>
      <w:tabs>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Supply of Goods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088B0" w14:textId="77777777" w:rsidR="00A12E80" w:rsidRDefault="00A12E80" w:rsidP="007332FF">
      <w:r>
        <w:separator/>
      </w:r>
    </w:p>
  </w:footnote>
  <w:footnote w:type="continuationSeparator" w:id="0">
    <w:p w14:paraId="61EF4E7C" w14:textId="77777777" w:rsidR="00A12E80" w:rsidRDefault="00A12E80"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14:paraId="43212AC8" w14:textId="77777777" w:rsidR="00AC3DB6" w:rsidRDefault="00AC3DB6" w:rsidP="00AC3DB6">
        <w:pPr>
          <w:pStyle w:val="Header"/>
          <w:tabs>
            <w:tab w:val="clear" w:pos="9026"/>
            <w:tab w:val="right" w:pos="10206"/>
          </w:tabs>
          <w:ind w:right="-568"/>
        </w:pPr>
        <w:r>
          <w:t>Conditions of Contract – Supply of Goods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9BEA" w14:textId="77777777" w:rsidR="00AC3DB6" w:rsidRDefault="00AC3DB6" w:rsidP="00AC3DB6">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14:paraId="2CF74EE1" w14:textId="77777777" w:rsidR="00AC3DB6" w:rsidRDefault="00AC3DB6" w:rsidP="00AC3DB6">
        <w:pPr>
          <w:pStyle w:val="Header"/>
          <w:tabs>
            <w:tab w:val="clear" w:pos="9026"/>
            <w:tab w:val="right" w:pos="10206"/>
          </w:tabs>
          <w:ind w:right="-568"/>
        </w:pPr>
        <w:r>
          <w:t>Conditions of Contract – Supply of Goods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82FA" w14:textId="77777777" w:rsidR="00AC3DB6" w:rsidRPr="00274F1C" w:rsidRDefault="00AC3DB6" w:rsidP="00AC3DB6">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F1952" w14:textId="77777777" w:rsidR="00AC3DB6" w:rsidRPr="00850D1C" w:rsidRDefault="002345FD" w:rsidP="00AC3DB6">
    <w:pPr>
      <w:pStyle w:val="Header"/>
      <w:rPr>
        <w:b w:val="0"/>
      </w:rPr>
    </w:pPr>
    <w:fldSimple w:instr=" TITLE   \* MERGEFORMAT ">
      <w:r w:rsidR="00AC3DB6" w:rsidRPr="00850D1C">
        <w:t>Conditions of Contract - Supply of Goods</w:t>
      </w:r>
    </w:fldSimple>
  </w:p>
  <w:p w14:paraId="598B1E1A" w14:textId="77777777" w:rsidR="00AC3DB6" w:rsidRPr="00633744" w:rsidRDefault="00AC3DB6" w:rsidP="00AC3D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72FD" w14:textId="77777777" w:rsidR="00AC3DB6" w:rsidRDefault="00AC3DB6" w:rsidP="00AC3DB6">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EB0231D"/>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0423B9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D36AA7"/>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EC6D1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A93541"/>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1F531B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D9E2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6B7F66"/>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251D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5FFA5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262556"/>
    <w:multiLevelType w:val="multilevel"/>
    <w:tmpl w:val="3E5E177A"/>
    <w:name w:val="NTG Table Bullet List3322222222222222"/>
    <w:numStyleLink w:val="Tablenumberlist"/>
  </w:abstractNum>
  <w:abstractNum w:abstractNumId="54" w15:restartNumberingAfterBreak="0">
    <w:nsid w:val="69DC6102"/>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B65FAE"/>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6141D1E"/>
    <w:multiLevelType w:val="multilevel"/>
    <w:tmpl w:val="0C78A7AC"/>
    <w:name w:val="NTG Table Bullet List332222222222"/>
    <w:numStyleLink w:val="Tablebulletlist"/>
  </w:abstractNum>
  <w:abstractNum w:abstractNumId="58"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0"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18"/>
  </w:num>
  <w:num w:numId="3">
    <w:abstractNumId w:val="59"/>
  </w:num>
  <w:num w:numId="4">
    <w:abstractNumId w:val="41"/>
  </w:num>
  <w:num w:numId="5">
    <w:abstractNumId w:val="25"/>
  </w:num>
  <w:num w:numId="6">
    <w:abstractNumId w:val="12"/>
  </w:num>
  <w:num w:numId="7">
    <w:abstractNumId w:val="44"/>
  </w:num>
  <w:num w:numId="8">
    <w:abstractNumId w:val="23"/>
  </w:num>
  <w:num w:numId="9">
    <w:abstractNumId w:val="33"/>
  </w:num>
  <w:num w:numId="10">
    <w:abstractNumId w:val="36"/>
  </w:num>
  <w:num w:numId="11">
    <w:abstractNumId w:val="35"/>
  </w:num>
  <w:num w:numId="12">
    <w:abstractNumId w:val="52"/>
  </w:num>
  <w:num w:numId="13">
    <w:abstractNumId w:val="1"/>
  </w:num>
  <w:num w:numId="14">
    <w:abstractNumId w:val="30"/>
  </w:num>
  <w:num w:numId="15">
    <w:abstractNumId w:val="17"/>
  </w:num>
  <w:num w:numId="16">
    <w:abstractNumId w:val="55"/>
  </w:num>
  <w:num w:numId="17">
    <w:abstractNumId w:val="26"/>
  </w:num>
  <w:num w:numId="18">
    <w:abstractNumId w:val="39"/>
  </w:num>
  <w:num w:numId="19">
    <w:abstractNumId w:val="28"/>
  </w:num>
  <w:num w:numId="20">
    <w:abstractNumId w:val="47"/>
  </w:num>
  <w:num w:numId="21">
    <w:abstractNumId w:val="16"/>
  </w:num>
  <w:num w:numId="22">
    <w:abstractNumId w:val="4"/>
  </w:num>
  <w:num w:numId="23">
    <w:abstractNumId w:val="54"/>
  </w:num>
  <w:num w:numId="24">
    <w:abstractNumId w:val="24"/>
  </w:num>
  <w:num w:numId="25">
    <w:abstractNumId w:val="42"/>
  </w:num>
  <w:num w:numId="26">
    <w:abstractNumId w:val="0"/>
  </w:num>
  <w:num w:numId="27">
    <w:abstractNumId w:val="19"/>
  </w:num>
  <w:num w:numId="28">
    <w:abstractNumId w:val="8"/>
  </w:num>
  <w:num w:numId="29">
    <w:abstractNumId w:val="20"/>
  </w:num>
  <w:num w:numId="30">
    <w:abstractNumId w:val="60"/>
  </w:num>
  <w:num w:numId="31">
    <w:abstractNumId w:val="38"/>
  </w:num>
  <w:num w:numId="32">
    <w:abstractNumId w:val="2"/>
  </w:num>
  <w:num w:numId="33">
    <w:abstractNumId w:val="37"/>
  </w:num>
  <w:num w:numId="34">
    <w:abstractNumId w:val="50"/>
  </w:num>
  <w:num w:numId="35">
    <w:abstractNumId w:val="5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47D"/>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0068"/>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12032"/>
    <w:rsid w:val="00221220"/>
    <w:rsid w:val="00230031"/>
    <w:rsid w:val="002345FD"/>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3B1D"/>
    <w:rsid w:val="00357D55"/>
    <w:rsid w:val="00363513"/>
    <w:rsid w:val="003657E5"/>
    <w:rsid w:val="0036589C"/>
    <w:rsid w:val="00371312"/>
    <w:rsid w:val="00371DC7"/>
    <w:rsid w:val="003732CA"/>
    <w:rsid w:val="003765C6"/>
    <w:rsid w:val="00376BF0"/>
    <w:rsid w:val="00377B21"/>
    <w:rsid w:val="00390CE3"/>
    <w:rsid w:val="00394876"/>
    <w:rsid w:val="00394AAF"/>
    <w:rsid w:val="00394CE5"/>
    <w:rsid w:val="003A6341"/>
    <w:rsid w:val="003B173F"/>
    <w:rsid w:val="003B5698"/>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35DB"/>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3150"/>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4D84"/>
    <w:rsid w:val="00755248"/>
    <w:rsid w:val="0076190B"/>
    <w:rsid w:val="0076355D"/>
    <w:rsid w:val="00763A2D"/>
    <w:rsid w:val="00777795"/>
    <w:rsid w:val="00782634"/>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17B2"/>
    <w:rsid w:val="008E510B"/>
    <w:rsid w:val="00902B13"/>
    <w:rsid w:val="00911941"/>
    <w:rsid w:val="009138A0"/>
    <w:rsid w:val="00925F0F"/>
    <w:rsid w:val="00930C91"/>
    <w:rsid w:val="00932F6B"/>
    <w:rsid w:val="009436FF"/>
    <w:rsid w:val="009468BC"/>
    <w:rsid w:val="009529A6"/>
    <w:rsid w:val="009616DF"/>
    <w:rsid w:val="0096380D"/>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12E80"/>
    <w:rsid w:val="00A22C38"/>
    <w:rsid w:val="00A25193"/>
    <w:rsid w:val="00A26E80"/>
    <w:rsid w:val="00A31AE8"/>
    <w:rsid w:val="00A3739D"/>
    <w:rsid w:val="00A37DDA"/>
    <w:rsid w:val="00A37ED8"/>
    <w:rsid w:val="00A925EC"/>
    <w:rsid w:val="00A929AA"/>
    <w:rsid w:val="00A92B6B"/>
    <w:rsid w:val="00AA541E"/>
    <w:rsid w:val="00AC3DB6"/>
    <w:rsid w:val="00AD0DA4"/>
    <w:rsid w:val="00AD4169"/>
    <w:rsid w:val="00AE25C6"/>
    <w:rsid w:val="00AE306C"/>
    <w:rsid w:val="00AF28C1"/>
    <w:rsid w:val="00B02EF1"/>
    <w:rsid w:val="00B07C97"/>
    <w:rsid w:val="00B07EA1"/>
    <w:rsid w:val="00B11C67"/>
    <w:rsid w:val="00B15754"/>
    <w:rsid w:val="00B15A27"/>
    <w:rsid w:val="00B17DD9"/>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71D2"/>
    <w:rsid w:val="00C10F10"/>
    <w:rsid w:val="00C15D4D"/>
    <w:rsid w:val="00C175DC"/>
    <w:rsid w:val="00C220E6"/>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3786"/>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6724E"/>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1748E"/>
    <w:rsid w:val="00F3508C"/>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C9A2"/>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styleId="BalloonText">
    <w:name w:val="Balloon Text"/>
    <w:basedOn w:val="Normal"/>
    <w:link w:val="BalloonTextChar"/>
    <w:uiPriority w:val="99"/>
    <w:semiHidden/>
    <w:unhideWhenUsed/>
    <w:rsid w:val="00AC3D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B6"/>
    <w:rPr>
      <w:rFonts w:ascii="Segoe UI" w:hAnsi="Segoe UI" w:cs="Segoe UI"/>
      <w:sz w:val="18"/>
      <w:szCs w:val="18"/>
    </w:rPr>
  </w:style>
  <w:style w:type="numbering" w:customStyle="1" w:styleId="NTGTableNumList">
    <w:name w:val="NTG Table Num List"/>
    <w:uiPriority w:val="99"/>
    <w:rsid w:val="00BF71D2"/>
    <w:pPr>
      <w:numPr>
        <w:numId w:val="33"/>
      </w:numPr>
    </w:pPr>
  </w:style>
  <w:style w:type="character" w:styleId="FollowedHyperlink">
    <w:name w:val="FollowedHyperlink"/>
    <w:basedOn w:val="DefaultParagraphFont"/>
    <w:uiPriority w:val="99"/>
    <w:semiHidden/>
    <w:unhideWhenUsed/>
    <w:rsid w:val="00553150"/>
    <w:rPr>
      <w:color w:val="8C4799" w:themeColor="followedHyperlink"/>
      <w:u w:val="single"/>
    </w:rPr>
  </w:style>
  <w:style w:type="character" w:styleId="CommentReference">
    <w:name w:val="annotation reference"/>
    <w:basedOn w:val="DefaultParagraphFont"/>
    <w:uiPriority w:val="99"/>
    <w:semiHidden/>
    <w:unhideWhenUsed/>
    <w:rsid w:val="00212032"/>
    <w:rPr>
      <w:sz w:val="16"/>
      <w:szCs w:val="16"/>
    </w:rPr>
  </w:style>
  <w:style w:type="paragraph" w:styleId="CommentText">
    <w:name w:val="annotation text"/>
    <w:basedOn w:val="Normal"/>
    <w:link w:val="CommentTextChar"/>
    <w:uiPriority w:val="99"/>
    <w:semiHidden/>
    <w:unhideWhenUsed/>
    <w:rsid w:val="00212032"/>
    <w:rPr>
      <w:sz w:val="20"/>
      <w:szCs w:val="20"/>
    </w:rPr>
  </w:style>
  <w:style w:type="character" w:customStyle="1" w:styleId="CommentTextChar">
    <w:name w:val="Comment Text Char"/>
    <w:basedOn w:val="DefaultParagraphFont"/>
    <w:link w:val="CommentText"/>
    <w:uiPriority w:val="99"/>
    <w:semiHidden/>
    <w:rsid w:val="00212032"/>
    <w:rPr>
      <w:sz w:val="20"/>
      <w:szCs w:val="20"/>
    </w:rPr>
  </w:style>
  <w:style w:type="paragraph" w:styleId="CommentSubject">
    <w:name w:val="annotation subject"/>
    <w:basedOn w:val="CommentText"/>
    <w:next w:val="CommentText"/>
    <w:link w:val="CommentSubjectChar"/>
    <w:uiPriority w:val="99"/>
    <w:semiHidden/>
    <w:unhideWhenUsed/>
    <w:rsid w:val="00212032"/>
    <w:rPr>
      <w:b/>
      <w:bCs/>
    </w:rPr>
  </w:style>
  <w:style w:type="character" w:customStyle="1" w:styleId="CommentSubjectChar">
    <w:name w:val="Comment Subject Char"/>
    <w:basedOn w:val="CommentTextChar"/>
    <w:link w:val="CommentSubject"/>
    <w:uiPriority w:val="99"/>
    <w:semiHidden/>
    <w:rsid w:val="00212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ccountsPayable@nt.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voicentg.nt.gov.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voicentg.nt.gov.au/registervendor" TargetMode="Externa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ksafe.nt.gov.au"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0C3AC2"/>
    <w:rsid w:val="001D3424"/>
    <w:rsid w:val="00233E45"/>
    <w:rsid w:val="00B9276B"/>
    <w:rsid w:val="00BF616D"/>
    <w:rsid w:val="00CD6A23"/>
    <w:rsid w:val="00E67E73"/>
    <w:rsid w:val="00E70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C671-472B-402F-9003-DBCEAADD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28</TotalTime>
  <Pages>21</Pages>
  <Words>7670</Words>
  <Characters>43721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Conditions of Contract – Supply of Goods</vt:lpstr>
    </vt:vector>
  </TitlesOfParts>
  <Company>Northern Territory Government</Company>
  <LinksUpToDate>false</LinksUpToDate>
  <CharactersWithSpaces>51289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Goods</dc:title>
  <dc:creator>Northern Territory Government</dc:creator>
  <cp:lastModifiedBy>Leanne Richardson</cp:lastModifiedBy>
  <cp:revision>8</cp:revision>
  <cp:lastPrinted>2016-02-04T04:37:00Z</cp:lastPrinted>
  <dcterms:created xsi:type="dcterms:W3CDTF">2019-02-22T04:07:00Z</dcterms:created>
  <dcterms:modified xsi:type="dcterms:W3CDTF">2019-05-15T05:33:00Z</dcterms:modified>
</cp:coreProperties>
</file>