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135"/>
        <w:gridCol w:w="848"/>
        <w:gridCol w:w="1419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3720E4" w:rsidP="002C0BEF">
            <w:r w:rsidRPr="003720E4">
              <w:t>Phil Evans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3720E4" w:rsidP="002C0BEF">
            <w:r>
              <w:t>4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3720E4" w:rsidP="002C0BEF">
            <w:r w:rsidRPr="003720E4">
              <w:t>08 9364 8068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3720E4" w:rsidP="001C288A">
            <w:r w:rsidRPr="003720E4">
              <w:t>0418909914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3720E4" w:rsidP="002C0BEF">
            <w:r w:rsidRPr="003720E4">
              <w:t>08 9364 8068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3720E4" w:rsidP="001C288A">
            <w:hyperlink r:id="rId9" w:history="1">
              <w:r w:rsidRPr="00BF3667">
                <w:rPr>
                  <w:rStyle w:val="Hyperlink"/>
                </w:rPr>
                <w:t>Philipjevans1@bigpond.com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3720E4" w:rsidP="002C0BEF">
            <w:r w:rsidRPr="003720E4">
              <w:t>PO Box 1634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</w:tr>
      <w:tr w:rsidR="003720E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720E4" w:rsidRPr="007A5EFD" w:rsidRDefault="003720E4" w:rsidP="003720E4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720E4" w:rsidRPr="002C0BEF" w:rsidRDefault="003720E4" w:rsidP="003720E4">
            <w:r>
              <w:t>Booragoon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0E4" w:rsidRPr="001C288A" w:rsidRDefault="003720E4" w:rsidP="003720E4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0E4" w:rsidRPr="002C0BEF" w:rsidRDefault="003720E4" w:rsidP="003720E4">
            <w:r>
              <w:t>WA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0E4" w:rsidRPr="001C288A" w:rsidRDefault="003720E4" w:rsidP="003720E4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0E4" w:rsidRPr="002C0BEF" w:rsidRDefault="003720E4" w:rsidP="003720E4">
            <w:r>
              <w:t>6954</w:t>
            </w:r>
          </w:p>
        </w:tc>
      </w:tr>
      <w:tr w:rsidR="003720E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3720E4" w:rsidRPr="007A5EFD" w:rsidRDefault="003720E4" w:rsidP="003720E4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3720E4" w:rsidRPr="007A5EFD" w:rsidTr="00AC7899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0E4" w:rsidRPr="007A5EFD" w:rsidRDefault="003720E4" w:rsidP="003720E4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E4" w:rsidRPr="002C0BEF" w:rsidRDefault="003720E4" w:rsidP="003720E4">
            <w:r>
              <w:t>300</w:t>
            </w:r>
          </w:p>
        </w:tc>
      </w:tr>
      <w:tr w:rsidR="003720E4" w:rsidRPr="007A5EFD" w:rsidTr="004D7263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0E4" w:rsidRPr="007A5EFD" w:rsidRDefault="003720E4" w:rsidP="003720E4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E4" w:rsidRPr="002C0BEF" w:rsidRDefault="003720E4" w:rsidP="003720E4">
            <w:r>
              <w:t>0.85</w:t>
            </w:r>
          </w:p>
        </w:tc>
      </w:tr>
      <w:tr w:rsidR="003720E4" w:rsidRPr="007A5EFD" w:rsidTr="00901318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0E4" w:rsidRPr="007A5EFD" w:rsidRDefault="003720E4" w:rsidP="003720E4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E4" w:rsidRPr="002C0BEF" w:rsidRDefault="003720E4" w:rsidP="003720E4">
            <w:r>
              <w:t>0.85</w:t>
            </w:r>
          </w:p>
        </w:tc>
      </w:tr>
      <w:tr w:rsidR="003720E4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0E4" w:rsidRDefault="003720E4" w:rsidP="003720E4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E4" w:rsidRDefault="003720E4" w:rsidP="003720E4"/>
        </w:tc>
      </w:tr>
      <w:tr w:rsidR="003720E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3720E4" w:rsidRDefault="003720E4" w:rsidP="003720E4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3720E4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E4" w:rsidRPr="005D635D" w:rsidRDefault="003720E4" w:rsidP="003720E4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E4" w:rsidRPr="000C7D3A" w:rsidRDefault="003720E4" w:rsidP="003720E4">
            <w:pPr>
              <w:rPr>
                <w:rStyle w:val="Questionlabel"/>
                <w:b w:val="0"/>
              </w:rPr>
            </w:pPr>
            <w:r w:rsidRPr="003720E4">
              <w:rPr>
                <w:rStyle w:val="Questionlabel"/>
                <w:b w:val="0"/>
              </w:rPr>
              <w:t>20 years’ experience as civil engineer and arbitrator, 16 years as legal practitioner in the area of construction law and dispute resolution</w:t>
            </w:r>
          </w:p>
        </w:tc>
      </w:tr>
      <w:tr w:rsidR="003720E4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E4" w:rsidRDefault="003720E4" w:rsidP="003720E4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E4" w:rsidRPr="000C7D3A" w:rsidRDefault="003720E4" w:rsidP="003720E4">
            <w:pPr>
              <w:rPr>
                <w:rStyle w:val="Questionlabel"/>
                <w:b w:val="0"/>
              </w:rPr>
            </w:pPr>
            <w:r w:rsidRPr="003720E4">
              <w:rPr>
                <w:rStyle w:val="Questionlabel"/>
                <w:b w:val="0"/>
              </w:rPr>
              <w:t>Construction Law and ADR</w:t>
            </w:r>
          </w:p>
        </w:tc>
      </w:tr>
      <w:tr w:rsidR="003720E4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E4" w:rsidRDefault="003720E4" w:rsidP="003720E4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E4" w:rsidRPr="000C7D3A" w:rsidRDefault="003720E4" w:rsidP="003720E4">
            <w:pPr>
              <w:rPr>
                <w:rStyle w:val="Questionlabel"/>
                <w:b w:val="0"/>
              </w:rPr>
            </w:pPr>
            <w:proofErr w:type="spellStart"/>
            <w:r w:rsidRPr="003720E4">
              <w:rPr>
                <w:rStyle w:val="Questionlabel"/>
                <w:b w:val="0"/>
              </w:rPr>
              <w:t>BScEng</w:t>
            </w:r>
            <w:proofErr w:type="spellEnd"/>
            <w:r w:rsidRPr="003720E4">
              <w:rPr>
                <w:rStyle w:val="Questionlabel"/>
                <w:b w:val="0"/>
              </w:rPr>
              <w:t xml:space="preserve"> (Merit), ME (Hons), LLB, PhD, LGE Cert, Grad Cert Tertiary and Adult Education, Cert IV (T&amp;A), Dip </w:t>
            </w:r>
            <w:proofErr w:type="spellStart"/>
            <w:r w:rsidRPr="003720E4">
              <w:rPr>
                <w:rStyle w:val="Questionlabel"/>
                <w:b w:val="0"/>
              </w:rPr>
              <w:t>Mgt</w:t>
            </w:r>
            <w:proofErr w:type="spellEnd"/>
            <w:r w:rsidRPr="003720E4">
              <w:rPr>
                <w:rStyle w:val="Questionlabel"/>
                <w:b w:val="0"/>
              </w:rPr>
              <w:t>, Legal Practitioners Certificate (WA), Graded Arbitrator, Accredited Mediator, Reg</w:t>
            </w:r>
            <w:r>
              <w:rPr>
                <w:rStyle w:val="Questionlabel"/>
                <w:b w:val="0"/>
              </w:rPr>
              <w:t>istered Adjudicator (WA and NT)</w:t>
            </w:r>
          </w:p>
        </w:tc>
      </w:tr>
      <w:tr w:rsidR="003720E4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0E4" w:rsidRDefault="003720E4" w:rsidP="003720E4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E4" w:rsidRPr="000C7D3A" w:rsidRDefault="003720E4" w:rsidP="003720E4">
            <w:pPr>
              <w:rPr>
                <w:rStyle w:val="Questionlabel"/>
                <w:b w:val="0"/>
              </w:rPr>
            </w:pPr>
            <w:r w:rsidRPr="003720E4">
              <w:rPr>
                <w:rStyle w:val="Questionlabel"/>
                <w:b w:val="0"/>
              </w:rPr>
              <w:t>FAIB, FIE (</w:t>
            </w:r>
            <w:proofErr w:type="spellStart"/>
            <w:r w:rsidRPr="003720E4">
              <w:rPr>
                <w:rStyle w:val="Questionlabel"/>
                <w:b w:val="0"/>
              </w:rPr>
              <w:t>Aust</w:t>
            </w:r>
            <w:proofErr w:type="spellEnd"/>
            <w:r w:rsidRPr="003720E4">
              <w:rPr>
                <w:rStyle w:val="Questionlabel"/>
                <w:b w:val="0"/>
              </w:rPr>
              <w:t>), FAIM, FACICA, Member Resolution Institute</w:t>
            </w:r>
          </w:p>
        </w:tc>
      </w:tr>
      <w:tr w:rsidR="003720E4" w:rsidRPr="007A5EFD" w:rsidTr="00E76F7E">
        <w:trPr>
          <w:trHeight w:val="8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39F6608BD20E4BC39E9481C67E9DFB87"/>
              </w:placeholder>
            </w:sdtPr>
            <w:sdtContent>
              <w:p w:rsidR="003720E4" w:rsidRPr="00B31D3A" w:rsidRDefault="003720E4" w:rsidP="003720E4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>
      <w:bookmarkStart w:id="0" w:name="_GoBack"/>
      <w:bookmarkEnd w:id="0"/>
    </w:p>
    <w:p w:rsidR="00D67F84" w:rsidRDefault="00D67F84" w:rsidP="007A5EFD"/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C2" w:rsidRDefault="00E679C2" w:rsidP="007332FF">
      <w:r>
        <w:separator/>
      </w:r>
    </w:p>
  </w:endnote>
  <w:endnote w:type="continuationSeparator" w:id="0">
    <w:p w:rsidR="00E679C2" w:rsidRDefault="00E679C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C2" w:rsidRDefault="00E679C2" w:rsidP="007332FF">
      <w:r>
        <w:separator/>
      </w:r>
    </w:p>
  </w:footnote>
  <w:footnote w:type="continuationSeparator" w:id="0">
    <w:p w:rsidR="00E679C2" w:rsidRDefault="00E679C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20E4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2985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79C2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075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hilipjevans1@bigpond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6608BD20E4BC39E9481C67E9D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FE78D-A5AB-4F82-B9D1-58FED3BDC308}"/>
      </w:docPartPr>
      <w:docPartBody>
        <w:p w:rsidR="00000000" w:rsidRDefault="00346D30" w:rsidP="00346D30">
          <w:pPr>
            <w:pStyle w:val="39F6608BD20E4BC39E9481C67E9DFB87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346D30"/>
    <w:rsid w:val="005E4563"/>
    <w:rsid w:val="0062607D"/>
    <w:rsid w:val="006F3C79"/>
    <w:rsid w:val="007A40B7"/>
    <w:rsid w:val="009004CB"/>
    <w:rsid w:val="00980C17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D30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  <w:style w:type="paragraph" w:customStyle="1" w:styleId="39F6608BD20E4BC39E9481C67E9DFB87">
    <w:name w:val="39F6608BD20E4BC39E9481C67E9DFB87"/>
    <w:rsid w:val="00346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F9F17-8F22-4F0B-BF5A-5BD84F57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2019-09-11T05:08:00Z</dcterms:created>
  <dcterms:modified xsi:type="dcterms:W3CDTF">2019-09-11T05:12:00Z</dcterms:modified>
</cp:coreProperties>
</file>