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A65E87" w:rsidP="002C0BEF">
            <w:r>
              <w:t>Alan Riley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A65E87" w:rsidP="002C0BEF">
            <w:r>
              <w:t>11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A65E87" w:rsidP="002C0BEF">
            <w:r>
              <w:t xml:space="preserve">08 </w:t>
            </w:r>
            <w:r w:rsidRPr="00A65E87">
              <w:t>9332 5500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A65E87" w:rsidP="001C288A">
            <w:r w:rsidRPr="00A65E87">
              <w:t>0418 944 456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A65E87" w:rsidP="001C288A">
            <w:hyperlink r:id="rId9" w:history="1">
              <w:r w:rsidRPr="00054FA5">
                <w:rPr>
                  <w:rStyle w:val="Hyperlink"/>
                </w:rPr>
                <w:t>Riley@cipl.net.au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A65E87" w:rsidP="002C0BEF">
            <w:r w:rsidRPr="00A65E87">
              <w:t>14 CORSAIR DRIVE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</w:tr>
      <w:tr w:rsidR="00A65E87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5E87" w:rsidRPr="007A5EFD" w:rsidRDefault="00A65E87" w:rsidP="00A65E87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5E87" w:rsidRPr="002C0BEF" w:rsidRDefault="00A65E87" w:rsidP="00A65E87">
            <w:r w:rsidRPr="00A65E87">
              <w:t>WILLETTON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E87" w:rsidRPr="001C288A" w:rsidRDefault="00A65E87" w:rsidP="00A65E87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E87" w:rsidRPr="002C0BEF" w:rsidRDefault="00A65E87" w:rsidP="00A65E87">
            <w:r>
              <w:t>WA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E87" w:rsidRPr="001C288A" w:rsidRDefault="00A65E87" w:rsidP="00A65E87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E87" w:rsidRPr="002C0BEF" w:rsidRDefault="00A65E87" w:rsidP="00A65E87">
            <w:r>
              <w:t>6155</w:t>
            </w:r>
          </w:p>
        </w:tc>
      </w:tr>
      <w:tr w:rsidR="00A65E87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A65E87" w:rsidRPr="007A5EFD" w:rsidRDefault="00A65E87" w:rsidP="00A65E87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A65E87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65E87" w:rsidRPr="007A5EFD" w:rsidRDefault="00A65E87" w:rsidP="00A65E87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E87" w:rsidRPr="002C0BEF" w:rsidRDefault="00A65E87" w:rsidP="00A65E87">
            <w:r>
              <w:t>380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87" w:rsidRPr="007A5EFD" w:rsidRDefault="00A65E87" w:rsidP="00A65E87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87" w:rsidRPr="002C0BEF" w:rsidRDefault="00A65E87" w:rsidP="00A65E87">
            <w:r>
              <w:t>No</w:t>
            </w:r>
          </w:p>
        </w:tc>
      </w:tr>
      <w:tr w:rsidR="00A65E87" w:rsidRPr="007A5EFD" w:rsidTr="00E53059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65E87" w:rsidRPr="007A5EFD" w:rsidRDefault="00A65E87" w:rsidP="00A65E87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E87" w:rsidRPr="002C0BEF" w:rsidRDefault="00A65E87" w:rsidP="00A65E87">
            <w:r>
              <w:t>At cost</w:t>
            </w:r>
          </w:p>
        </w:tc>
      </w:tr>
      <w:tr w:rsidR="00A65E87" w:rsidRPr="007A5EFD" w:rsidTr="006865A4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65E87" w:rsidRPr="007A5EFD" w:rsidRDefault="00A65E87" w:rsidP="00A65E87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E87" w:rsidRPr="002C0BEF" w:rsidRDefault="00A65E87" w:rsidP="00A65E87">
            <w:r>
              <w:t>At cost</w:t>
            </w:r>
          </w:p>
        </w:tc>
      </w:tr>
      <w:tr w:rsidR="00A65E87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65E87" w:rsidRDefault="00A65E87" w:rsidP="00A65E87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E87" w:rsidRDefault="00A65E87" w:rsidP="00A65E87"/>
        </w:tc>
      </w:tr>
      <w:tr w:rsidR="00A65E87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A65E87" w:rsidRDefault="00A65E87" w:rsidP="00A65E87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A65E87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E87" w:rsidRPr="005D635D" w:rsidRDefault="00A65E87" w:rsidP="00A65E87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87" w:rsidRPr="000C7D3A" w:rsidRDefault="00A65E87" w:rsidP="00A65E87">
            <w:pPr>
              <w:rPr>
                <w:rStyle w:val="Questionlabel"/>
                <w:b w:val="0"/>
              </w:rPr>
            </w:pPr>
            <w:r w:rsidRPr="00A65E87">
              <w:rPr>
                <w:rStyle w:val="Questionlabel"/>
                <w:b w:val="0"/>
              </w:rPr>
              <w:t>Almost fifty years’ experience in building, construction, engineering and civil works industries.</w:t>
            </w:r>
          </w:p>
        </w:tc>
      </w:tr>
      <w:tr w:rsidR="00A65E87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E87" w:rsidRDefault="00A65E87" w:rsidP="00A65E87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87" w:rsidRPr="000C7D3A" w:rsidRDefault="00A65E87" w:rsidP="00A65E87">
            <w:pPr>
              <w:rPr>
                <w:rStyle w:val="Questionlabel"/>
                <w:b w:val="0"/>
              </w:rPr>
            </w:pPr>
            <w:r w:rsidRPr="00A65E87">
              <w:rPr>
                <w:rStyle w:val="Questionlabel"/>
                <w:b w:val="0"/>
              </w:rPr>
              <w:t>Building, construction, engineering, civil.</w:t>
            </w:r>
          </w:p>
        </w:tc>
      </w:tr>
      <w:tr w:rsidR="00A65E87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E87" w:rsidRDefault="00A65E87" w:rsidP="00A65E87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87" w:rsidRPr="000C7D3A" w:rsidRDefault="00A65E87" w:rsidP="00A65E87">
            <w:pPr>
              <w:rPr>
                <w:rStyle w:val="Questionlabel"/>
                <w:b w:val="0"/>
              </w:rPr>
            </w:pPr>
            <w:r w:rsidRPr="00A65E87">
              <w:rPr>
                <w:rStyle w:val="Questionlabel"/>
                <w:b w:val="0"/>
              </w:rPr>
              <w:t>Honours degree in law, grade 2 arbitr</w:t>
            </w:r>
            <w:r>
              <w:rPr>
                <w:rStyle w:val="Questionlabel"/>
                <w:b w:val="0"/>
              </w:rPr>
              <w:t>ator, registered adjudicator (NT and WA</w:t>
            </w:r>
            <w:r w:rsidRPr="00A65E87">
              <w:rPr>
                <w:rStyle w:val="Questionlabel"/>
                <w:b w:val="0"/>
              </w:rPr>
              <w:t>).</w:t>
            </w:r>
          </w:p>
        </w:tc>
      </w:tr>
      <w:tr w:rsidR="00A65E87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E87" w:rsidRDefault="00A65E87" w:rsidP="00A65E87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87" w:rsidRPr="000C7D3A" w:rsidRDefault="00A65E87" w:rsidP="00A65E87">
            <w:pPr>
              <w:rPr>
                <w:rStyle w:val="Questionlabel"/>
                <w:b w:val="0"/>
              </w:rPr>
            </w:pPr>
            <w:r w:rsidRPr="00A65E87">
              <w:rPr>
                <w:rStyle w:val="Questionlabel"/>
                <w:b w:val="0"/>
              </w:rPr>
              <w:t xml:space="preserve">Foundation member and fellow of </w:t>
            </w:r>
            <w:r>
              <w:rPr>
                <w:rStyle w:val="Questionlabel"/>
                <w:b w:val="0"/>
              </w:rPr>
              <w:t>IAMA/Resolution I</w:t>
            </w:r>
            <w:r w:rsidRPr="00A65E87">
              <w:rPr>
                <w:rStyle w:val="Questionlabel"/>
                <w:b w:val="0"/>
              </w:rPr>
              <w:t xml:space="preserve">nstitute, </w:t>
            </w:r>
            <w:r>
              <w:rPr>
                <w:rStyle w:val="Questionlabel"/>
                <w:b w:val="0"/>
              </w:rPr>
              <w:t>NMAS</w:t>
            </w:r>
            <w:r w:rsidRPr="00A65E87">
              <w:rPr>
                <w:rStyle w:val="Questionlabel"/>
                <w:b w:val="0"/>
              </w:rPr>
              <w:t xml:space="preserve"> accredited mediator.</w:t>
            </w:r>
          </w:p>
        </w:tc>
      </w:tr>
      <w:tr w:rsidR="00A65E87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C55A7F9DC4F24289A3C7AB3B19FC348B"/>
              </w:placeholder>
            </w:sdtPr>
            <w:sdtContent>
              <w:p w:rsidR="00A65E87" w:rsidRPr="00B31D3A" w:rsidRDefault="00A65E87" w:rsidP="00A65E87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>
      <w:bookmarkStart w:id="0" w:name="_GoBack"/>
      <w:bookmarkEnd w:id="0"/>
    </w:p>
    <w:sectPr w:rsidR="00D67F84" w:rsidSect="00C7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3D" w:rsidRDefault="0082673D" w:rsidP="007332FF">
      <w:r>
        <w:separator/>
      </w:r>
    </w:p>
  </w:endnote>
  <w:endnote w:type="continuationSeparator" w:id="0">
    <w:p w:rsidR="0082673D" w:rsidRDefault="0082673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3D" w:rsidRDefault="0082673D" w:rsidP="007332FF">
      <w:r>
        <w:separator/>
      </w:r>
    </w:p>
  </w:footnote>
  <w:footnote w:type="continuationSeparator" w:id="0">
    <w:p w:rsidR="0082673D" w:rsidRDefault="0082673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39CB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2673D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5E87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D61B1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iley@cipl.net.a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A7F9DC4F24289A3C7AB3B19FC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2AA5-B0F3-48DA-BC01-E27ECEBA35C0}"/>
      </w:docPartPr>
      <w:docPartBody>
        <w:p w:rsidR="00000000" w:rsidRDefault="00AC7059" w:rsidP="00AC7059">
          <w:pPr>
            <w:pStyle w:val="C55A7F9DC4F24289A3C7AB3B19FC348B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9004CB"/>
    <w:rsid w:val="00980C17"/>
    <w:rsid w:val="00AC7059"/>
    <w:rsid w:val="00EB452A"/>
    <w:rsid w:val="00EC3F62"/>
    <w:rsid w:val="00EE15EA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059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  <w:style w:type="paragraph" w:customStyle="1" w:styleId="C55A7F9DC4F24289A3C7AB3B19FC348B">
    <w:name w:val="C55A7F9DC4F24289A3C7AB3B19FC348B"/>
    <w:rsid w:val="00AC7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BB5CDC-C19B-4E2A-B630-D9A877A8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dc:creator/>
  <cp:lastModifiedBy>Emmylou Trombley</cp:lastModifiedBy>
  <cp:revision>3</cp:revision>
  <cp:lastPrinted>2019-09-05T03:24:00Z</cp:lastPrinted>
  <dcterms:created xsi:type="dcterms:W3CDTF">2019-09-15T23:41:00Z</dcterms:created>
  <dcterms:modified xsi:type="dcterms:W3CDTF">2019-09-15T23:46:00Z</dcterms:modified>
</cp:coreProperties>
</file>