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993"/>
        <w:gridCol w:w="708"/>
        <w:gridCol w:w="1843"/>
        <w:gridCol w:w="1131"/>
        <w:gridCol w:w="570"/>
        <w:gridCol w:w="283"/>
        <w:gridCol w:w="142"/>
        <w:gridCol w:w="993"/>
        <w:gridCol w:w="848"/>
        <w:gridCol w:w="427"/>
        <w:gridCol w:w="992"/>
        <w:gridCol w:w="1418"/>
      </w:tblGrid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4A3CC9" w:rsidRDefault="001C288A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Contact details</w:t>
            </w:r>
          </w:p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>
            <w:bookmarkStart w:id="0" w:name="_GoBack"/>
            <w:bookmarkEnd w:id="0"/>
          </w:p>
        </w:tc>
        <w:tc>
          <w:tcPr>
            <w:tcW w:w="226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1C288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7D48A4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Mobile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1C288A"/>
        </w:tc>
      </w:tr>
      <w:tr w:rsidR="001C288A" w:rsidRPr="007A5EFD" w:rsidTr="00E76F7E">
        <w:trPr>
          <w:trHeight w:val="56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Fax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1C288A"/>
        </w:tc>
      </w:tr>
      <w:tr w:rsidR="007D48A4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Postal address</w:t>
            </w:r>
          </w:p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1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7D48A4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Address line 2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2C0BEF" w:rsidRDefault="007D48A4" w:rsidP="002C0BEF"/>
        </w:tc>
      </w:tr>
      <w:tr w:rsidR="001C288A" w:rsidRPr="007A5EFD" w:rsidTr="00E76F7E">
        <w:trPr>
          <w:trHeight w:val="567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7A5EFD" w:rsidRDefault="001C288A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Suburb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C288A" w:rsidRPr="002C0BEF" w:rsidRDefault="001C288A" w:rsidP="002C0BEF"/>
        </w:tc>
        <w:tc>
          <w:tcPr>
            <w:tcW w:w="8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State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1C288A" w:rsidP="002C0BEF"/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1C288A" w:rsidRDefault="001C288A" w:rsidP="002C0BEF">
            <w:pPr>
              <w:rPr>
                <w:b/>
              </w:rPr>
            </w:pPr>
            <w:r w:rsidRPr="001C288A">
              <w:rPr>
                <w:b/>
              </w:rPr>
              <w:t>Postcode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88A" w:rsidRPr="002C0BEF" w:rsidRDefault="001C288A" w:rsidP="002C0BEF"/>
        </w:tc>
      </w:tr>
      <w:tr w:rsidR="001C288A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1C288A" w:rsidRPr="007A5EFD" w:rsidRDefault="001C288A" w:rsidP="001C288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Rates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Adjudicator’s hourly rate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5D635D" w:rsidP="005D635D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5D635D" w:rsidP="005D635D">
            <w:r>
              <w:t>Y</w:t>
            </w:r>
            <w:r w:rsidR="00E76F7E">
              <w:t>es</w:t>
            </w:r>
            <w:r>
              <w:t>/N</w:t>
            </w:r>
            <w:r w:rsidR="00E76F7E">
              <w:t>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Metro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5D635D" w:rsidP="005D635D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E76F7E" w:rsidP="005D635D">
            <w:r>
              <w:t>Yes/No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Pr="007A5EF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Regional travel cost per km ($)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2C0BEF" w:rsidRDefault="005D635D" w:rsidP="005D635D"/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 w:rsidRPr="001C288A">
              <w:rPr>
                <w:b/>
              </w:rPr>
              <w:t>GST included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2C0BEF" w:rsidRDefault="00E76F7E" w:rsidP="005D635D">
            <w:r>
              <w:t>Yes/No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D635D" w:rsidRDefault="00716862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Other costs and disbursements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/>
        </w:tc>
      </w:tr>
      <w:tr w:rsidR="005D635D" w:rsidRPr="007A5EFD" w:rsidTr="00E76F7E">
        <w:trPr>
          <w:trHeight w:val="567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5D635D" w:rsidRDefault="005D635D" w:rsidP="005D635D">
            <w:r>
              <w:rPr>
                <w:rStyle w:val="Questionlabel"/>
                <w:color w:val="FFFFFF" w:themeColor="background1"/>
              </w:rPr>
              <w:t>Bio</w:t>
            </w: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P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Experience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5D635D" w:rsidP="005D635D">
            <w:pPr>
              <w:rPr>
                <w:rStyle w:val="Questionlabel"/>
                <w:b w:val="0"/>
              </w:rPr>
            </w:pP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Areas of expertise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5D635D" w:rsidP="005D635D">
            <w:pPr>
              <w:rPr>
                <w:rStyle w:val="Questionlabel"/>
                <w:b w:val="0"/>
              </w:rPr>
            </w:pP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Qualifications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5D635D" w:rsidP="005D635D">
            <w:pPr>
              <w:rPr>
                <w:rStyle w:val="Questionlabel"/>
                <w:b w:val="0"/>
              </w:rPr>
            </w:pPr>
          </w:p>
        </w:tc>
      </w:tr>
      <w:tr w:rsidR="005D635D" w:rsidRPr="007A5EFD" w:rsidTr="00E76F7E">
        <w:trPr>
          <w:trHeight w:val="567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35D" w:rsidRDefault="005D635D" w:rsidP="005D635D">
            <w:pPr>
              <w:rPr>
                <w:rStyle w:val="Questionlabel"/>
              </w:rPr>
            </w:pPr>
            <w:r>
              <w:rPr>
                <w:rStyle w:val="Questionlabel"/>
              </w:rPr>
              <w:t>Professional memberships and affiliations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35D" w:rsidRPr="000C7D3A" w:rsidRDefault="005D635D" w:rsidP="005D635D">
            <w:pPr>
              <w:rPr>
                <w:rStyle w:val="Questionlabel"/>
                <w:b w:val="0"/>
              </w:rPr>
            </w:pPr>
          </w:p>
        </w:tc>
      </w:tr>
      <w:tr w:rsidR="005D635D" w:rsidRPr="007A5EFD" w:rsidTr="00E76F7E">
        <w:trPr>
          <w:trHeight w:val="83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86CE8FD194AE4ABF9760B784795076FA"/>
              </w:placeholder>
            </w:sdtPr>
            <w:sdtEndPr>
              <w:rPr>
                <w:rStyle w:val="Hidden"/>
              </w:rPr>
            </w:sdtEndPr>
            <w:sdtContent>
              <w:p w:rsidR="005D635D" w:rsidRPr="00B31D3A" w:rsidRDefault="005D635D" w:rsidP="005D635D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D67F84" w:rsidRDefault="00D67F84" w:rsidP="007A5EFD"/>
    <w:p w:rsidR="00D67F84" w:rsidRDefault="00D67F84" w:rsidP="007A5EFD"/>
    <w:sectPr w:rsidR="00D67F84" w:rsidSect="00C75E0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568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F91" w:rsidRDefault="009F7F91" w:rsidP="007332FF">
      <w:r>
        <w:separator/>
      </w:r>
    </w:p>
  </w:endnote>
  <w:endnote w:type="continuationSeparator" w:id="0">
    <w:p w:rsidR="009F7F91" w:rsidRDefault="009F7F9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F91" w:rsidRDefault="009F7F91" w:rsidP="007332FF">
      <w:r>
        <w:separator/>
      </w:r>
    </w:p>
  </w:footnote>
  <w:footnote w:type="continuationSeparator" w:id="0">
    <w:p w:rsidR="009F7F91" w:rsidRDefault="009F7F9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983000" w:rsidP="00D67F84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8D57DC56AC214210BD5403DAF81F772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Default="001C288A" w:rsidP="001C288A">
        <w:pPr>
          <w:pStyle w:val="Title"/>
        </w:pPr>
        <w:r>
          <w:rPr>
            <w:rStyle w:val="TitleChar"/>
          </w:rPr>
          <w:t>Adjudicator profile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16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66AD4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016C"/>
    <w:rsid w:val="000B2CA1"/>
    <w:rsid w:val="000C23BA"/>
    <w:rsid w:val="000C5852"/>
    <w:rsid w:val="000C7D3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2140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10D1"/>
    <w:rsid w:val="001C288A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635D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168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B665C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059E"/>
    <w:rsid w:val="00823022"/>
    <w:rsid w:val="0082634E"/>
    <w:rsid w:val="00830853"/>
    <w:rsid w:val="008313C4"/>
    <w:rsid w:val="00835434"/>
    <w:rsid w:val="008358C0"/>
    <w:rsid w:val="00836E22"/>
    <w:rsid w:val="00836ED1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2516"/>
    <w:rsid w:val="008D57B8"/>
    <w:rsid w:val="008E03FC"/>
    <w:rsid w:val="008E510B"/>
    <w:rsid w:val="00902B13"/>
    <w:rsid w:val="00904204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9F7F91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0D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517C6"/>
    <w:rsid w:val="00D67F8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6F7E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3BF5"/>
    <w:rsid w:val="00F5696E"/>
    <w:rsid w:val="00F60EFF"/>
    <w:rsid w:val="00F67D2D"/>
    <w:rsid w:val="00F8408E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131A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77AD7"/>
  <w15:docId w15:val="{5F22F627-1521-4DC8-BD85-304D1D1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57DC56AC214210BD5403DAF81F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E98C4-C8D2-4C7C-88EE-1BF4A32DF9F9}"/>
      </w:docPartPr>
      <w:docPartBody>
        <w:p w:rsidR="007A40B7" w:rsidRDefault="00FB2466">
          <w:pPr>
            <w:pStyle w:val="8D57DC56AC214210BD5403DAF81F772F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E8FD194AE4ABF9760B7847950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2B378-3CE2-4556-AC12-F05C55BC177B}"/>
      </w:docPartPr>
      <w:docPartBody>
        <w:p w:rsidR="007A40B7" w:rsidRDefault="009004CB" w:rsidP="009004CB">
          <w:pPr>
            <w:pStyle w:val="86CE8FD194AE4ABF9760B784795076F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CB"/>
    <w:rsid w:val="00087D83"/>
    <w:rsid w:val="005E4563"/>
    <w:rsid w:val="006F3C79"/>
    <w:rsid w:val="007A40B7"/>
    <w:rsid w:val="009004CB"/>
    <w:rsid w:val="00980C17"/>
    <w:rsid w:val="00EB452A"/>
    <w:rsid w:val="00EC3F62"/>
    <w:rsid w:val="00FB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04CB"/>
    <w:rPr>
      <w:rFonts w:ascii="Lato" w:hAnsi="Lato"/>
      <w:color w:val="808080"/>
      <w:sz w:val="22"/>
    </w:rPr>
  </w:style>
  <w:style w:type="paragraph" w:customStyle="1" w:styleId="8D57DC56AC214210BD5403DAF81F772F">
    <w:name w:val="8D57DC56AC214210BD5403DAF81F772F"/>
  </w:style>
  <w:style w:type="paragraph" w:customStyle="1" w:styleId="E2784602AE0B4E46854907A4E1CEB6B2">
    <w:name w:val="E2784602AE0B4E46854907A4E1CEB6B2"/>
  </w:style>
  <w:style w:type="paragraph" w:customStyle="1" w:styleId="BFAFE0E7B7134013B39BAABD928B51BB">
    <w:name w:val="BFAFE0E7B7134013B39BAABD928B51BB"/>
    <w:rsid w:val="009004CB"/>
  </w:style>
  <w:style w:type="paragraph" w:customStyle="1" w:styleId="A7EF083E77B044B1BB34944380D1975F">
    <w:name w:val="A7EF083E77B044B1BB34944380D1975F"/>
    <w:rsid w:val="009004CB"/>
  </w:style>
  <w:style w:type="paragraph" w:customStyle="1" w:styleId="EC2D59405B75493FBFDAC30FE51175BC">
    <w:name w:val="EC2D59405B75493FBFDAC30FE51175BC"/>
    <w:rsid w:val="009004CB"/>
  </w:style>
  <w:style w:type="paragraph" w:customStyle="1" w:styleId="EC4FDE3C870F4536A1BE5E286473C95A">
    <w:name w:val="EC4FDE3C870F4536A1BE5E286473C95A"/>
    <w:rsid w:val="009004CB"/>
  </w:style>
  <w:style w:type="paragraph" w:customStyle="1" w:styleId="ED6BD29201364371A40B31F197BA1CCF">
    <w:name w:val="ED6BD29201364371A40B31F197BA1CCF"/>
    <w:rsid w:val="009004CB"/>
  </w:style>
  <w:style w:type="paragraph" w:customStyle="1" w:styleId="70F9B86ED7574DED8813692C69B81A66">
    <w:name w:val="70F9B86ED7574DED8813692C69B81A66"/>
    <w:rsid w:val="009004CB"/>
  </w:style>
  <w:style w:type="paragraph" w:customStyle="1" w:styleId="6BA730299B1A4664BF15A7FB9E383032">
    <w:name w:val="6BA730299B1A4664BF15A7FB9E383032"/>
    <w:rsid w:val="009004CB"/>
  </w:style>
  <w:style w:type="paragraph" w:customStyle="1" w:styleId="86CE8FD194AE4ABF9760B784795076FA">
    <w:name w:val="86CE8FD194AE4ABF9760B784795076FA"/>
    <w:rsid w:val="009004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8000E-86A5-4B14-A047-F48BC55F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237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&lt;Form title&gt;</vt:lpstr>
    </vt:vector>
  </TitlesOfParts>
  <Company>&lt;NAME&gt;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Adjudicator profile</dc:title>
  <dc:creator>Emmylou Trombley</dc:creator>
  <cp:lastModifiedBy>Emmylou Trombley</cp:lastModifiedBy>
  <cp:revision>12</cp:revision>
  <cp:lastPrinted>2019-09-05T03:24:00Z</cp:lastPrinted>
  <dcterms:created xsi:type="dcterms:W3CDTF">2019-09-05T02:51:00Z</dcterms:created>
  <dcterms:modified xsi:type="dcterms:W3CDTF">2019-09-11T05:18:00Z</dcterms:modified>
</cp:coreProperties>
</file>