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803"/>
        <w:gridCol w:w="141"/>
        <w:gridCol w:w="142"/>
        <w:gridCol w:w="425"/>
        <w:gridCol w:w="284"/>
        <w:gridCol w:w="425"/>
        <w:gridCol w:w="142"/>
        <w:gridCol w:w="709"/>
        <w:gridCol w:w="425"/>
        <w:gridCol w:w="425"/>
        <w:gridCol w:w="205"/>
        <w:gridCol w:w="220"/>
        <w:gridCol w:w="426"/>
        <w:gridCol w:w="141"/>
        <w:gridCol w:w="142"/>
        <w:gridCol w:w="142"/>
        <w:gridCol w:w="567"/>
        <w:gridCol w:w="48"/>
        <w:gridCol w:w="94"/>
        <w:gridCol w:w="283"/>
        <w:gridCol w:w="142"/>
        <w:gridCol w:w="283"/>
        <w:gridCol w:w="97"/>
        <w:gridCol w:w="45"/>
        <w:gridCol w:w="142"/>
        <w:gridCol w:w="142"/>
        <w:gridCol w:w="141"/>
        <w:gridCol w:w="142"/>
        <w:gridCol w:w="203"/>
        <w:gridCol w:w="81"/>
        <w:gridCol w:w="141"/>
        <w:gridCol w:w="142"/>
        <w:gridCol w:w="130"/>
        <w:gridCol w:w="579"/>
        <w:gridCol w:w="142"/>
        <w:gridCol w:w="283"/>
        <w:gridCol w:w="284"/>
        <w:gridCol w:w="141"/>
        <w:gridCol w:w="108"/>
        <w:gridCol w:w="34"/>
        <w:gridCol w:w="567"/>
      </w:tblGrid>
      <w:tr w:rsidR="009B1BF1" w:rsidRPr="007A5EFD" w14:paraId="7FE344AD" w14:textId="77777777" w:rsidTr="00A11122">
        <w:trPr>
          <w:trHeight w:val="20"/>
        </w:trPr>
        <w:tc>
          <w:tcPr>
            <w:tcW w:w="235" w:type="dxa"/>
            <w:tcBorders>
              <w:top w:val="nil"/>
              <w:left w:val="nil"/>
              <w:bottom w:val="nil"/>
              <w:right w:val="nil"/>
            </w:tcBorders>
            <w:shd w:val="clear" w:color="auto" w:fill="FFFFFF" w:themeFill="background1"/>
            <w:noWrap/>
            <w:tcMar>
              <w:left w:w="0" w:type="dxa"/>
              <w:right w:w="0" w:type="dxa"/>
            </w:tcMar>
          </w:tcPr>
          <w:p w14:paraId="75A84FE1" w14:textId="77777777" w:rsidR="009B1BF1" w:rsidRPr="002C21A2" w:rsidRDefault="009B1BF1" w:rsidP="002C21A2">
            <w:pPr>
              <w:spacing w:after="0"/>
              <w:rPr>
                <w:rStyle w:val="Hidden"/>
              </w:rPr>
            </w:pPr>
            <w:bookmarkStart w:id="0" w:name="_GoBack"/>
            <w:bookmarkEnd w:id="0"/>
          </w:p>
        </w:tc>
        <w:tc>
          <w:tcPr>
            <w:tcW w:w="10158" w:type="dxa"/>
            <w:gridSpan w:val="41"/>
            <w:tcBorders>
              <w:top w:val="nil"/>
              <w:left w:val="nil"/>
              <w:bottom w:val="nil"/>
              <w:right w:val="nil"/>
            </w:tcBorders>
            <w:shd w:val="clear" w:color="auto" w:fill="FFFFFF" w:themeFill="background1"/>
          </w:tcPr>
          <w:p w14:paraId="550D7235"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7D48A4" w:rsidRPr="007A5EFD" w14:paraId="2B89FE20" w14:textId="77777777" w:rsidTr="005870AE">
        <w:trPr>
          <w:trHeight w:val="27"/>
        </w:trPr>
        <w:tc>
          <w:tcPr>
            <w:tcW w:w="10393" w:type="dxa"/>
            <w:gridSpan w:val="42"/>
            <w:tcBorders>
              <w:top w:val="single" w:sz="4" w:space="0" w:color="auto"/>
              <w:bottom w:val="single" w:sz="4" w:space="0" w:color="auto"/>
            </w:tcBorders>
            <w:shd w:val="clear" w:color="auto" w:fill="1F1F5F" w:themeFill="text1"/>
            <w:noWrap/>
            <w:tcMar>
              <w:top w:w="108" w:type="dxa"/>
              <w:bottom w:w="108" w:type="dxa"/>
            </w:tcMar>
          </w:tcPr>
          <w:p w14:paraId="4CCE907E" w14:textId="77777777" w:rsidR="007D48A4" w:rsidRPr="004A3CC9" w:rsidRDefault="000B2F89" w:rsidP="000B2F89">
            <w:pPr>
              <w:rPr>
                <w:rStyle w:val="Questionlabel"/>
                <w:color w:val="1F1F5F" w:themeColor="text1"/>
              </w:rPr>
            </w:pPr>
            <w:r>
              <w:rPr>
                <w:rStyle w:val="Questionlabel"/>
                <w:color w:val="FFFFFF" w:themeColor="background1"/>
              </w:rPr>
              <w:t>Claimant details and acknowledgement (person making complaint)</w:t>
            </w:r>
          </w:p>
        </w:tc>
      </w:tr>
      <w:tr w:rsidR="007D48A4" w:rsidRPr="007A5EFD" w14:paraId="667EF631" w14:textId="77777777" w:rsidTr="005870AE">
        <w:trPr>
          <w:trHeight w:val="337"/>
        </w:trPr>
        <w:tc>
          <w:tcPr>
            <w:tcW w:w="1321" w:type="dxa"/>
            <w:gridSpan w:val="4"/>
            <w:tcBorders>
              <w:top w:val="single" w:sz="4" w:space="0" w:color="auto"/>
              <w:bottom w:val="single" w:sz="4" w:space="0" w:color="auto"/>
            </w:tcBorders>
            <w:noWrap/>
            <w:tcMar>
              <w:top w:w="108" w:type="dxa"/>
              <w:bottom w:w="108" w:type="dxa"/>
            </w:tcMar>
          </w:tcPr>
          <w:p w14:paraId="67E6EEFC" w14:textId="77777777" w:rsidR="007D48A4" w:rsidRPr="007A5EFD" w:rsidRDefault="000B2F89" w:rsidP="007D48A4">
            <w:pPr>
              <w:rPr>
                <w:rFonts w:ascii="Arial" w:hAnsi="Arial"/>
                <w:b/>
              </w:rPr>
            </w:pPr>
            <w:r>
              <w:rPr>
                <w:rStyle w:val="Questionlabel"/>
              </w:rPr>
              <w:t>First name</w:t>
            </w:r>
          </w:p>
        </w:tc>
        <w:tc>
          <w:tcPr>
            <w:tcW w:w="3686" w:type="dxa"/>
            <w:gridSpan w:val="10"/>
            <w:tcBorders>
              <w:top w:val="single" w:sz="4" w:space="0" w:color="auto"/>
              <w:bottom w:val="single" w:sz="4" w:space="0" w:color="auto"/>
            </w:tcBorders>
            <w:noWrap/>
            <w:tcMar>
              <w:top w:w="108" w:type="dxa"/>
              <w:bottom w:w="108" w:type="dxa"/>
            </w:tcMar>
          </w:tcPr>
          <w:p w14:paraId="216B1FD4" w14:textId="77777777" w:rsidR="007D48A4" w:rsidRPr="002C0BEF" w:rsidRDefault="007D48A4" w:rsidP="002C0BEF"/>
        </w:tc>
        <w:tc>
          <w:tcPr>
            <w:tcW w:w="1559" w:type="dxa"/>
            <w:gridSpan w:val="8"/>
            <w:tcBorders>
              <w:top w:val="single" w:sz="4" w:space="0" w:color="auto"/>
              <w:bottom w:val="single" w:sz="4" w:space="0" w:color="auto"/>
            </w:tcBorders>
            <w:noWrap/>
            <w:tcMar>
              <w:top w:w="108" w:type="dxa"/>
              <w:bottom w:w="108" w:type="dxa"/>
            </w:tcMar>
          </w:tcPr>
          <w:p w14:paraId="25B0B92C" w14:textId="77777777" w:rsidR="007D48A4" w:rsidRPr="007A5EFD" w:rsidRDefault="000B2F89" w:rsidP="00DD13FA">
            <w:pPr>
              <w:rPr>
                <w:rFonts w:ascii="Arial" w:hAnsi="Arial"/>
              </w:rPr>
            </w:pPr>
            <w:r>
              <w:rPr>
                <w:rStyle w:val="Questionlabel"/>
              </w:rPr>
              <w:t>Last name</w:t>
            </w:r>
          </w:p>
        </w:tc>
        <w:tc>
          <w:tcPr>
            <w:tcW w:w="3827" w:type="dxa"/>
            <w:gridSpan w:val="20"/>
            <w:tcBorders>
              <w:top w:val="single" w:sz="4" w:space="0" w:color="auto"/>
              <w:bottom w:val="single" w:sz="4" w:space="0" w:color="auto"/>
            </w:tcBorders>
            <w:noWrap/>
            <w:tcMar>
              <w:top w:w="108" w:type="dxa"/>
              <w:bottom w:w="108" w:type="dxa"/>
            </w:tcMar>
          </w:tcPr>
          <w:p w14:paraId="07BC8675" w14:textId="77777777" w:rsidR="007D48A4" w:rsidRPr="002C0BEF" w:rsidRDefault="007D48A4" w:rsidP="002C0BEF"/>
        </w:tc>
      </w:tr>
      <w:tr w:rsidR="007D48A4" w:rsidRPr="007A5EFD" w14:paraId="51658020" w14:textId="77777777" w:rsidTr="005870AE">
        <w:trPr>
          <w:trHeight w:val="821"/>
        </w:trPr>
        <w:tc>
          <w:tcPr>
            <w:tcW w:w="1321" w:type="dxa"/>
            <w:gridSpan w:val="4"/>
            <w:tcBorders>
              <w:top w:val="single" w:sz="4" w:space="0" w:color="auto"/>
              <w:bottom w:val="single" w:sz="4" w:space="0" w:color="auto"/>
            </w:tcBorders>
            <w:noWrap/>
            <w:tcMar>
              <w:top w:w="108" w:type="dxa"/>
              <w:bottom w:w="108" w:type="dxa"/>
            </w:tcMar>
          </w:tcPr>
          <w:p w14:paraId="2FB79EC7" w14:textId="77777777" w:rsidR="007D48A4" w:rsidRPr="007A5EFD" w:rsidRDefault="000B2F89" w:rsidP="00DD13FA">
            <w:pPr>
              <w:rPr>
                <w:rStyle w:val="Questionlabel"/>
              </w:rPr>
            </w:pPr>
            <w:r>
              <w:rPr>
                <w:rStyle w:val="Questionlabel"/>
              </w:rPr>
              <w:t>Residential address</w:t>
            </w:r>
          </w:p>
        </w:tc>
        <w:tc>
          <w:tcPr>
            <w:tcW w:w="3686" w:type="dxa"/>
            <w:gridSpan w:val="10"/>
            <w:tcBorders>
              <w:top w:val="single" w:sz="4" w:space="0" w:color="auto"/>
              <w:bottom w:val="single" w:sz="4" w:space="0" w:color="auto"/>
            </w:tcBorders>
            <w:noWrap/>
            <w:tcMar>
              <w:top w:w="108" w:type="dxa"/>
              <w:bottom w:w="108" w:type="dxa"/>
            </w:tcMar>
          </w:tcPr>
          <w:p w14:paraId="3252FE21" w14:textId="77777777" w:rsidR="007D48A4" w:rsidRPr="002C0BEF" w:rsidRDefault="007D48A4" w:rsidP="002C0BEF"/>
        </w:tc>
        <w:tc>
          <w:tcPr>
            <w:tcW w:w="1559" w:type="dxa"/>
            <w:gridSpan w:val="8"/>
            <w:tcBorders>
              <w:top w:val="single" w:sz="4" w:space="0" w:color="auto"/>
              <w:bottom w:val="single" w:sz="4" w:space="0" w:color="auto"/>
            </w:tcBorders>
            <w:noWrap/>
            <w:tcMar>
              <w:top w:w="108" w:type="dxa"/>
              <w:bottom w:w="108" w:type="dxa"/>
            </w:tcMar>
          </w:tcPr>
          <w:p w14:paraId="34EBF68E" w14:textId="77777777" w:rsidR="007D48A4" w:rsidRPr="007A5EFD" w:rsidRDefault="000B2F89" w:rsidP="00DD13FA">
            <w:pPr>
              <w:rPr>
                <w:rStyle w:val="Questionlabel"/>
              </w:rPr>
            </w:pPr>
            <w:r>
              <w:rPr>
                <w:rStyle w:val="Questionlabel"/>
              </w:rPr>
              <w:t>Postal address</w:t>
            </w:r>
          </w:p>
        </w:tc>
        <w:tc>
          <w:tcPr>
            <w:tcW w:w="3827" w:type="dxa"/>
            <w:gridSpan w:val="20"/>
            <w:tcBorders>
              <w:top w:val="single" w:sz="4" w:space="0" w:color="auto"/>
              <w:bottom w:val="single" w:sz="4" w:space="0" w:color="auto"/>
            </w:tcBorders>
            <w:noWrap/>
            <w:tcMar>
              <w:top w:w="108" w:type="dxa"/>
              <w:bottom w:w="108" w:type="dxa"/>
            </w:tcMar>
          </w:tcPr>
          <w:p w14:paraId="5B5E72C3" w14:textId="77777777" w:rsidR="007D48A4" w:rsidRPr="002C0BEF" w:rsidRDefault="007D48A4" w:rsidP="002C0BEF"/>
        </w:tc>
      </w:tr>
      <w:tr w:rsidR="000B2F89" w:rsidRPr="007A5EFD" w14:paraId="2E842FCA" w14:textId="77777777" w:rsidTr="005870AE">
        <w:trPr>
          <w:trHeight w:val="27"/>
        </w:trPr>
        <w:tc>
          <w:tcPr>
            <w:tcW w:w="1746" w:type="dxa"/>
            <w:gridSpan w:val="5"/>
            <w:tcBorders>
              <w:top w:val="single" w:sz="4" w:space="0" w:color="auto"/>
              <w:bottom w:val="single" w:sz="4" w:space="0" w:color="auto"/>
            </w:tcBorders>
            <w:noWrap/>
            <w:tcMar>
              <w:top w:w="108" w:type="dxa"/>
              <w:bottom w:w="108" w:type="dxa"/>
            </w:tcMar>
          </w:tcPr>
          <w:p w14:paraId="3DF12AEF" w14:textId="77777777" w:rsidR="000B2F89" w:rsidRDefault="000B2F89" w:rsidP="000B2F89">
            <w:pPr>
              <w:rPr>
                <w:rStyle w:val="Questionlabel"/>
              </w:rPr>
            </w:pPr>
            <w:r>
              <w:rPr>
                <w:rStyle w:val="Questionlabel"/>
              </w:rPr>
              <w:t xml:space="preserve">Daytime phone </w:t>
            </w:r>
          </w:p>
        </w:tc>
        <w:tc>
          <w:tcPr>
            <w:tcW w:w="3261" w:type="dxa"/>
            <w:gridSpan w:val="9"/>
            <w:tcBorders>
              <w:top w:val="single" w:sz="4" w:space="0" w:color="auto"/>
              <w:bottom w:val="single" w:sz="4" w:space="0" w:color="auto"/>
            </w:tcBorders>
            <w:noWrap/>
            <w:tcMar>
              <w:top w:w="108" w:type="dxa"/>
              <w:bottom w:w="108" w:type="dxa"/>
            </w:tcMar>
          </w:tcPr>
          <w:p w14:paraId="6808EE76" w14:textId="77777777" w:rsidR="000B2F89" w:rsidRPr="002C0BEF" w:rsidRDefault="000B2F89" w:rsidP="002C0BEF"/>
        </w:tc>
        <w:tc>
          <w:tcPr>
            <w:tcW w:w="1939" w:type="dxa"/>
            <w:gridSpan w:val="10"/>
            <w:tcBorders>
              <w:top w:val="single" w:sz="4" w:space="0" w:color="auto"/>
              <w:bottom w:val="single" w:sz="4" w:space="0" w:color="auto"/>
            </w:tcBorders>
            <w:noWrap/>
            <w:tcMar>
              <w:top w:w="108" w:type="dxa"/>
              <w:bottom w:w="108" w:type="dxa"/>
            </w:tcMar>
          </w:tcPr>
          <w:p w14:paraId="39B10454" w14:textId="77777777" w:rsidR="000B2F89" w:rsidRDefault="000B2F89" w:rsidP="00DD13FA">
            <w:pPr>
              <w:rPr>
                <w:rStyle w:val="Questionlabel"/>
              </w:rPr>
            </w:pPr>
            <w:r>
              <w:rPr>
                <w:rStyle w:val="Questionlabel"/>
              </w:rPr>
              <w:t>Home phone</w:t>
            </w:r>
          </w:p>
        </w:tc>
        <w:tc>
          <w:tcPr>
            <w:tcW w:w="3447" w:type="dxa"/>
            <w:gridSpan w:val="18"/>
            <w:tcBorders>
              <w:top w:val="single" w:sz="4" w:space="0" w:color="auto"/>
              <w:bottom w:val="single" w:sz="4" w:space="0" w:color="auto"/>
            </w:tcBorders>
            <w:noWrap/>
            <w:tcMar>
              <w:top w:w="108" w:type="dxa"/>
              <w:bottom w:w="108" w:type="dxa"/>
            </w:tcMar>
          </w:tcPr>
          <w:p w14:paraId="56FFCDBA" w14:textId="77777777" w:rsidR="000B2F89" w:rsidRPr="002C0BEF" w:rsidRDefault="000B2F89" w:rsidP="002C0BEF"/>
        </w:tc>
      </w:tr>
      <w:tr w:rsidR="000B2F89" w:rsidRPr="007A5EFD" w14:paraId="0926967D" w14:textId="77777777" w:rsidTr="005870AE">
        <w:trPr>
          <w:trHeight w:val="27"/>
        </w:trPr>
        <w:tc>
          <w:tcPr>
            <w:tcW w:w="1038" w:type="dxa"/>
            <w:gridSpan w:val="2"/>
            <w:tcBorders>
              <w:top w:val="single" w:sz="4" w:space="0" w:color="auto"/>
              <w:bottom w:val="single" w:sz="4" w:space="0" w:color="auto"/>
            </w:tcBorders>
            <w:noWrap/>
            <w:tcMar>
              <w:top w:w="108" w:type="dxa"/>
              <w:bottom w:w="108" w:type="dxa"/>
            </w:tcMar>
          </w:tcPr>
          <w:p w14:paraId="202A1C58" w14:textId="77777777" w:rsidR="000B2F89" w:rsidRDefault="000B2F89" w:rsidP="000B2F89">
            <w:pPr>
              <w:rPr>
                <w:rStyle w:val="Questionlabel"/>
              </w:rPr>
            </w:pPr>
            <w:r>
              <w:rPr>
                <w:rStyle w:val="Questionlabel"/>
              </w:rPr>
              <w:t>Mobile</w:t>
            </w:r>
          </w:p>
        </w:tc>
        <w:tc>
          <w:tcPr>
            <w:tcW w:w="3969" w:type="dxa"/>
            <w:gridSpan w:val="12"/>
            <w:tcBorders>
              <w:top w:val="single" w:sz="4" w:space="0" w:color="auto"/>
              <w:bottom w:val="single" w:sz="4" w:space="0" w:color="auto"/>
            </w:tcBorders>
            <w:noWrap/>
            <w:tcMar>
              <w:top w:w="108" w:type="dxa"/>
              <w:bottom w:w="108" w:type="dxa"/>
            </w:tcMar>
          </w:tcPr>
          <w:p w14:paraId="0A8E2C25" w14:textId="77777777" w:rsidR="000B2F89" w:rsidRPr="002C0BEF" w:rsidRDefault="000B2F89" w:rsidP="002C0BEF"/>
        </w:tc>
        <w:tc>
          <w:tcPr>
            <w:tcW w:w="992" w:type="dxa"/>
            <w:gridSpan w:val="4"/>
            <w:tcBorders>
              <w:top w:val="single" w:sz="4" w:space="0" w:color="auto"/>
              <w:bottom w:val="single" w:sz="4" w:space="0" w:color="auto"/>
            </w:tcBorders>
            <w:noWrap/>
            <w:tcMar>
              <w:top w:w="108" w:type="dxa"/>
              <w:bottom w:w="108" w:type="dxa"/>
            </w:tcMar>
          </w:tcPr>
          <w:p w14:paraId="0B40488F" w14:textId="77777777" w:rsidR="000B2F89" w:rsidRDefault="000B2F89" w:rsidP="00DD13FA">
            <w:pPr>
              <w:rPr>
                <w:rStyle w:val="Questionlabel"/>
              </w:rPr>
            </w:pPr>
            <w:r>
              <w:rPr>
                <w:rStyle w:val="Questionlabel"/>
              </w:rPr>
              <w:t>Email</w:t>
            </w:r>
          </w:p>
        </w:tc>
        <w:tc>
          <w:tcPr>
            <w:tcW w:w="4394" w:type="dxa"/>
            <w:gridSpan w:val="24"/>
            <w:tcBorders>
              <w:top w:val="single" w:sz="4" w:space="0" w:color="auto"/>
              <w:bottom w:val="single" w:sz="4" w:space="0" w:color="auto"/>
            </w:tcBorders>
            <w:noWrap/>
            <w:tcMar>
              <w:top w:w="108" w:type="dxa"/>
              <w:bottom w:w="108" w:type="dxa"/>
            </w:tcMar>
          </w:tcPr>
          <w:p w14:paraId="3C2C4382" w14:textId="77777777" w:rsidR="000B2F89" w:rsidRPr="002C0BEF" w:rsidRDefault="000B2F89" w:rsidP="002C0BEF"/>
        </w:tc>
      </w:tr>
      <w:tr w:rsidR="000B2F89" w:rsidRPr="007A5EFD" w14:paraId="55CF554E" w14:textId="77777777" w:rsidTr="005870AE">
        <w:trPr>
          <w:trHeight w:val="27"/>
        </w:trPr>
        <w:tc>
          <w:tcPr>
            <w:tcW w:w="9543" w:type="dxa"/>
            <w:gridSpan w:val="38"/>
            <w:tcBorders>
              <w:top w:val="single" w:sz="4" w:space="0" w:color="auto"/>
              <w:bottom w:val="single" w:sz="4" w:space="0" w:color="auto"/>
            </w:tcBorders>
            <w:noWrap/>
            <w:tcMar>
              <w:top w:w="108" w:type="dxa"/>
              <w:bottom w:w="108" w:type="dxa"/>
            </w:tcMar>
          </w:tcPr>
          <w:p w14:paraId="2867FF18" w14:textId="77777777" w:rsidR="000B2F89" w:rsidRDefault="000B2F89" w:rsidP="000B2F89">
            <w:r>
              <w:t xml:space="preserve">I request the Office of the Commissioner for Public Employment (OCPE) to investigate any entitlements I may have under the </w:t>
            </w:r>
            <w:r w:rsidRPr="000B2F89">
              <w:rPr>
                <w:i/>
              </w:rPr>
              <w:t>Northern Territory Long Service Leave Act 1981</w:t>
            </w:r>
            <w:r>
              <w:t xml:space="preserve"> (‘the Act’) whilst I was employed by the employer as outlined in Section 2 of this form.</w:t>
            </w:r>
          </w:p>
          <w:p w14:paraId="38B212B6" w14:textId="77777777" w:rsidR="000B2F89" w:rsidRDefault="000B2F89" w:rsidP="000B2F89">
            <w:r>
              <w:t>I acknowledge that the findings of this investigation is only to determine the OCPE’s view of my long service leave entitlements, it is not to provide any directions or deliver any rulings. If I wish to pursue further, I am responsible for either lodging a small claim with the Northern Territory Civil and Administrative Tribunal or the engagement of a lawyer.</w:t>
            </w:r>
          </w:p>
        </w:tc>
        <w:tc>
          <w:tcPr>
            <w:tcW w:w="850" w:type="dxa"/>
            <w:gridSpan w:val="4"/>
            <w:tcBorders>
              <w:top w:val="single" w:sz="4" w:space="0" w:color="auto"/>
              <w:bottom w:val="single" w:sz="4" w:space="0" w:color="auto"/>
            </w:tcBorders>
          </w:tcPr>
          <w:p w14:paraId="2284A58A" w14:textId="77777777" w:rsidR="000B2F89" w:rsidRPr="002C0BEF" w:rsidRDefault="000B2F89" w:rsidP="000B2F89">
            <w:r>
              <w:t>Y/N</w:t>
            </w:r>
          </w:p>
        </w:tc>
      </w:tr>
      <w:tr w:rsidR="007D48A4" w:rsidRPr="007A5EFD" w14:paraId="75E4796B" w14:textId="77777777" w:rsidTr="005870AE">
        <w:trPr>
          <w:trHeight w:val="195"/>
        </w:trPr>
        <w:tc>
          <w:tcPr>
            <w:tcW w:w="10393" w:type="dxa"/>
            <w:gridSpan w:val="42"/>
            <w:tcBorders>
              <w:top w:val="single" w:sz="4" w:space="0" w:color="auto"/>
              <w:bottom w:val="single" w:sz="4" w:space="0" w:color="auto"/>
            </w:tcBorders>
            <w:shd w:val="clear" w:color="auto" w:fill="1F1F5F" w:themeFill="text1"/>
            <w:noWrap/>
            <w:tcMar>
              <w:top w:w="108" w:type="dxa"/>
              <w:bottom w:w="108" w:type="dxa"/>
            </w:tcMar>
          </w:tcPr>
          <w:p w14:paraId="0E0877B1" w14:textId="05860CEC" w:rsidR="007D48A4" w:rsidRPr="007A5EFD" w:rsidRDefault="00C35949" w:rsidP="00C35949">
            <w:pPr>
              <w:rPr>
                <w:rStyle w:val="Questionlabel"/>
              </w:rPr>
            </w:pPr>
            <w:r>
              <w:rPr>
                <w:rStyle w:val="Questionlabel"/>
                <w:color w:val="FFFFFF" w:themeColor="background1"/>
              </w:rPr>
              <w:t xml:space="preserve">Employer </w:t>
            </w:r>
            <w:r w:rsidR="000B2F89">
              <w:rPr>
                <w:rStyle w:val="Questionlabel"/>
                <w:color w:val="FFFFFF" w:themeColor="background1"/>
              </w:rPr>
              <w:t>details</w:t>
            </w:r>
          </w:p>
        </w:tc>
      </w:tr>
      <w:tr w:rsidR="007D48A4" w:rsidRPr="007A5EFD" w14:paraId="7F5F680E" w14:textId="77777777" w:rsidTr="005870AE">
        <w:trPr>
          <w:trHeight w:val="145"/>
        </w:trPr>
        <w:tc>
          <w:tcPr>
            <w:tcW w:w="2597" w:type="dxa"/>
            <w:gridSpan w:val="8"/>
            <w:tcBorders>
              <w:top w:val="single" w:sz="4" w:space="0" w:color="auto"/>
              <w:bottom w:val="single" w:sz="4" w:space="0" w:color="auto"/>
            </w:tcBorders>
            <w:noWrap/>
            <w:tcMar>
              <w:top w:w="108" w:type="dxa"/>
              <w:bottom w:w="108" w:type="dxa"/>
            </w:tcMar>
          </w:tcPr>
          <w:p w14:paraId="5912FFF2" w14:textId="77777777" w:rsidR="007D48A4" w:rsidRPr="007A5EFD" w:rsidRDefault="000B2F89" w:rsidP="00DD13FA">
            <w:pPr>
              <w:rPr>
                <w:rStyle w:val="Questionlabel"/>
              </w:rPr>
            </w:pPr>
            <w:r>
              <w:rPr>
                <w:rStyle w:val="Questionlabel"/>
              </w:rPr>
              <w:t>Employer trading name</w:t>
            </w:r>
          </w:p>
        </w:tc>
        <w:tc>
          <w:tcPr>
            <w:tcW w:w="7796" w:type="dxa"/>
            <w:gridSpan w:val="34"/>
            <w:tcBorders>
              <w:top w:val="single" w:sz="4" w:space="0" w:color="auto"/>
              <w:bottom w:val="single" w:sz="4" w:space="0" w:color="auto"/>
            </w:tcBorders>
            <w:noWrap/>
            <w:tcMar>
              <w:top w:w="108" w:type="dxa"/>
              <w:bottom w:w="108" w:type="dxa"/>
            </w:tcMar>
          </w:tcPr>
          <w:p w14:paraId="48F1CD57" w14:textId="77777777" w:rsidR="007D48A4" w:rsidRPr="002C0BEF" w:rsidRDefault="007D48A4" w:rsidP="002C0BEF"/>
        </w:tc>
      </w:tr>
      <w:tr w:rsidR="007D48A4" w:rsidRPr="007A5EFD" w14:paraId="5C708920" w14:textId="77777777" w:rsidTr="005870AE">
        <w:trPr>
          <w:trHeight w:val="223"/>
        </w:trPr>
        <w:tc>
          <w:tcPr>
            <w:tcW w:w="2597" w:type="dxa"/>
            <w:gridSpan w:val="8"/>
            <w:tcBorders>
              <w:top w:val="single" w:sz="4" w:space="0" w:color="auto"/>
              <w:bottom w:val="single" w:sz="4" w:space="0" w:color="auto"/>
            </w:tcBorders>
            <w:noWrap/>
            <w:tcMar>
              <w:top w:w="108" w:type="dxa"/>
              <w:bottom w:w="108" w:type="dxa"/>
            </w:tcMar>
          </w:tcPr>
          <w:p w14:paraId="0A27DF0B" w14:textId="77777777" w:rsidR="007D48A4" w:rsidRPr="007A5EFD" w:rsidRDefault="000B2F89" w:rsidP="00DD13FA">
            <w:pPr>
              <w:rPr>
                <w:rStyle w:val="Questionlabel"/>
              </w:rPr>
            </w:pPr>
            <w:r>
              <w:rPr>
                <w:rStyle w:val="Questionlabel"/>
              </w:rPr>
              <w:t>Employer ABN or ACN</w:t>
            </w:r>
          </w:p>
        </w:tc>
        <w:tc>
          <w:tcPr>
            <w:tcW w:w="7796" w:type="dxa"/>
            <w:gridSpan w:val="34"/>
            <w:tcBorders>
              <w:top w:val="single" w:sz="4" w:space="0" w:color="auto"/>
              <w:bottom w:val="single" w:sz="4" w:space="0" w:color="auto"/>
            </w:tcBorders>
            <w:noWrap/>
            <w:tcMar>
              <w:top w:w="108" w:type="dxa"/>
              <w:bottom w:w="108" w:type="dxa"/>
            </w:tcMar>
          </w:tcPr>
          <w:p w14:paraId="36A46983" w14:textId="77777777" w:rsidR="007D48A4" w:rsidRPr="002C0BEF" w:rsidRDefault="007D48A4" w:rsidP="002C0BEF"/>
        </w:tc>
      </w:tr>
      <w:tr w:rsidR="000B2F89" w:rsidRPr="007A5EFD" w14:paraId="2BFCDAD0" w14:textId="77777777" w:rsidTr="005870AE">
        <w:trPr>
          <w:trHeight w:val="919"/>
        </w:trPr>
        <w:tc>
          <w:tcPr>
            <w:tcW w:w="1746" w:type="dxa"/>
            <w:gridSpan w:val="5"/>
            <w:tcBorders>
              <w:top w:val="single" w:sz="4" w:space="0" w:color="auto"/>
              <w:bottom w:val="single" w:sz="4" w:space="0" w:color="auto"/>
            </w:tcBorders>
            <w:noWrap/>
            <w:tcMar>
              <w:top w:w="108" w:type="dxa"/>
              <w:bottom w:w="108" w:type="dxa"/>
            </w:tcMar>
          </w:tcPr>
          <w:p w14:paraId="644975DA" w14:textId="77777777" w:rsidR="000B2F89" w:rsidRDefault="000B2F89" w:rsidP="00DD13FA">
            <w:pPr>
              <w:rPr>
                <w:rStyle w:val="Questionlabel"/>
              </w:rPr>
            </w:pPr>
            <w:r>
              <w:rPr>
                <w:rStyle w:val="Questionlabel"/>
              </w:rPr>
              <w:t>Street address</w:t>
            </w:r>
          </w:p>
        </w:tc>
        <w:tc>
          <w:tcPr>
            <w:tcW w:w="3544" w:type="dxa"/>
            <w:gridSpan w:val="11"/>
            <w:tcBorders>
              <w:top w:val="single" w:sz="4" w:space="0" w:color="auto"/>
              <w:bottom w:val="single" w:sz="4" w:space="0" w:color="auto"/>
            </w:tcBorders>
            <w:noWrap/>
            <w:tcMar>
              <w:top w:w="108" w:type="dxa"/>
              <w:bottom w:w="108" w:type="dxa"/>
            </w:tcMar>
          </w:tcPr>
          <w:p w14:paraId="713B153E" w14:textId="77777777" w:rsidR="000B2F89" w:rsidRPr="002C0BEF" w:rsidRDefault="000B2F89" w:rsidP="002C0BEF"/>
        </w:tc>
        <w:tc>
          <w:tcPr>
            <w:tcW w:w="1701" w:type="dxa"/>
            <w:gridSpan w:val="9"/>
            <w:tcBorders>
              <w:top w:val="single" w:sz="4" w:space="0" w:color="auto"/>
              <w:bottom w:val="single" w:sz="4" w:space="0" w:color="auto"/>
            </w:tcBorders>
          </w:tcPr>
          <w:p w14:paraId="02AADEB1" w14:textId="77777777" w:rsidR="000B2F89" w:rsidRPr="000B2F89" w:rsidRDefault="000B2F89" w:rsidP="002C0BEF">
            <w:pPr>
              <w:rPr>
                <w:rStyle w:val="Questionlabel"/>
              </w:rPr>
            </w:pPr>
            <w:r w:rsidRPr="000B2F89">
              <w:rPr>
                <w:rStyle w:val="Questionlabel"/>
              </w:rPr>
              <w:t>Postal address</w:t>
            </w:r>
          </w:p>
        </w:tc>
        <w:tc>
          <w:tcPr>
            <w:tcW w:w="3402" w:type="dxa"/>
            <w:gridSpan w:val="17"/>
            <w:tcBorders>
              <w:top w:val="single" w:sz="4" w:space="0" w:color="auto"/>
              <w:bottom w:val="single" w:sz="4" w:space="0" w:color="auto"/>
            </w:tcBorders>
          </w:tcPr>
          <w:p w14:paraId="702DE6D1" w14:textId="77777777" w:rsidR="000B2F89" w:rsidRPr="002C0BEF" w:rsidRDefault="000B2F89" w:rsidP="002C0BEF"/>
        </w:tc>
      </w:tr>
      <w:tr w:rsidR="000B2F89" w:rsidRPr="007A5EFD" w14:paraId="67A43ED9" w14:textId="77777777" w:rsidTr="005870AE">
        <w:trPr>
          <w:trHeight w:val="223"/>
        </w:trPr>
        <w:tc>
          <w:tcPr>
            <w:tcW w:w="2030" w:type="dxa"/>
            <w:gridSpan w:val="6"/>
            <w:tcBorders>
              <w:top w:val="single" w:sz="4" w:space="0" w:color="auto"/>
              <w:bottom w:val="single" w:sz="4" w:space="0" w:color="auto"/>
            </w:tcBorders>
            <w:noWrap/>
            <w:tcMar>
              <w:top w:w="108" w:type="dxa"/>
              <w:bottom w:w="108" w:type="dxa"/>
            </w:tcMar>
          </w:tcPr>
          <w:p w14:paraId="1E6323EC" w14:textId="77777777" w:rsidR="000B2F89" w:rsidRDefault="000B2F89" w:rsidP="00DD13FA">
            <w:pPr>
              <w:rPr>
                <w:rStyle w:val="Questionlabel"/>
              </w:rPr>
            </w:pPr>
            <w:r>
              <w:rPr>
                <w:rStyle w:val="Questionlabel"/>
              </w:rPr>
              <w:t>Name of manager</w:t>
            </w:r>
          </w:p>
        </w:tc>
        <w:tc>
          <w:tcPr>
            <w:tcW w:w="3260" w:type="dxa"/>
            <w:gridSpan w:val="10"/>
            <w:tcBorders>
              <w:top w:val="single" w:sz="4" w:space="0" w:color="auto"/>
              <w:bottom w:val="single" w:sz="4" w:space="0" w:color="auto"/>
            </w:tcBorders>
            <w:noWrap/>
            <w:tcMar>
              <w:top w:w="108" w:type="dxa"/>
              <w:bottom w:w="108" w:type="dxa"/>
            </w:tcMar>
          </w:tcPr>
          <w:p w14:paraId="5C65DDB7" w14:textId="77777777" w:rsidR="000B2F89" w:rsidRPr="002C0BEF" w:rsidRDefault="000B2F89" w:rsidP="002C0BEF"/>
        </w:tc>
        <w:tc>
          <w:tcPr>
            <w:tcW w:w="1843" w:type="dxa"/>
            <w:gridSpan w:val="10"/>
            <w:tcBorders>
              <w:top w:val="single" w:sz="4" w:space="0" w:color="auto"/>
              <w:bottom w:val="single" w:sz="4" w:space="0" w:color="auto"/>
            </w:tcBorders>
          </w:tcPr>
          <w:p w14:paraId="4AF78C2C" w14:textId="77777777" w:rsidR="000B2F89" w:rsidRPr="000B2F89" w:rsidRDefault="000B2F89" w:rsidP="002C0BEF">
            <w:pPr>
              <w:rPr>
                <w:rStyle w:val="Questionlabel"/>
              </w:rPr>
            </w:pPr>
            <w:r>
              <w:rPr>
                <w:rStyle w:val="Questionlabel"/>
              </w:rPr>
              <w:t>Daytime phone</w:t>
            </w:r>
          </w:p>
        </w:tc>
        <w:tc>
          <w:tcPr>
            <w:tcW w:w="3260" w:type="dxa"/>
            <w:gridSpan w:val="16"/>
            <w:tcBorders>
              <w:top w:val="single" w:sz="4" w:space="0" w:color="auto"/>
              <w:bottom w:val="single" w:sz="4" w:space="0" w:color="auto"/>
            </w:tcBorders>
          </w:tcPr>
          <w:p w14:paraId="15C953E5" w14:textId="77777777" w:rsidR="000B2F89" w:rsidRPr="002C0BEF" w:rsidRDefault="000B2F89" w:rsidP="002C0BEF"/>
        </w:tc>
      </w:tr>
      <w:tr w:rsidR="000B2F89" w:rsidRPr="007A5EFD" w14:paraId="5FE6DE6F" w14:textId="77777777" w:rsidTr="00A11122">
        <w:trPr>
          <w:trHeight w:val="223"/>
        </w:trPr>
        <w:tc>
          <w:tcPr>
            <w:tcW w:w="1038" w:type="dxa"/>
            <w:gridSpan w:val="2"/>
            <w:tcBorders>
              <w:top w:val="single" w:sz="4" w:space="0" w:color="auto"/>
              <w:bottom w:val="single" w:sz="4" w:space="0" w:color="auto"/>
            </w:tcBorders>
            <w:noWrap/>
            <w:tcMar>
              <w:top w:w="108" w:type="dxa"/>
              <w:bottom w:w="108" w:type="dxa"/>
            </w:tcMar>
          </w:tcPr>
          <w:p w14:paraId="230BEFB0" w14:textId="77777777" w:rsidR="000B2F89" w:rsidRDefault="000B2F89" w:rsidP="00DD13FA">
            <w:pPr>
              <w:rPr>
                <w:rStyle w:val="Questionlabel"/>
              </w:rPr>
            </w:pPr>
            <w:r>
              <w:rPr>
                <w:rStyle w:val="Questionlabel"/>
              </w:rPr>
              <w:t>Mobile</w:t>
            </w:r>
          </w:p>
        </w:tc>
        <w:tc>
          <w:tcPr>
            <w:tcW w:w="4252" w:type="dxa"/>
            <w:gridSpan w:val="14"/>
            <w:tcBorders>
              <w:top w:val="single" w:sz="4" w:space="0" w:color="auto"/>
              <w:bottom w:val="single" w:sz="4" w:space="0" w:color="auto"/>
            </w:tcBorders>
            <w:noWrap/>
            <w:tcMar>
              <w:top w:w="108" w:type="dxa"/>
              <w:bottom w:w="108" w:type="dxa"/>
            </w:tcMar>
          </w:tcPr>
          <w:p w14:paraId="1BF6F926" w14:textId="77777777" w:rsidR="000B2F89" w:rsidRPr="002C0BEF" w:rsidRDefault="000B2F89" w:rsidP="002C0BEF"/>
        </w:tc>
        <w:tc>
          <w:tcPr>
            <w:tcW w:w="851" w:type="dxa"/>
            <w:gridSpan w:val="4"/>
            <w:tcBorders>
              <w:top w:val="single" w:sz="4" w:space="0" w:color="auto"/>
              <w:bottom w:val="single" w:sz="4" w:space="0" w:color="auto"/>
            </w:tcBorders>
          </w:tcPr>
          <w:p w14:paraId="6CC0E1D9" w14:textId="52546C97" w:rsidR="000B2F89" w:rsidRDefault="00C35949" w:rsidP="000B2F89">
            <w:pPr>
              <w:rPr>
                <w:rStyle w:val="Questionlabel"/>
              </w:rPr>
            </w:pPr>
            <w:r>
              <w:rPr>
                <w:rStyle w:val="Questionlabel"/>
              </w:rPr>
              <w:t>Email</w:t>
            </w:r>
          </w:p>
        </w:tc>
        <w:tc>
          <w:tcPr>
            <w:tcW w:w="4252" w:type="dxa"/>
            <w:gridSpan w:val="22"/>
            <w:tcBorders>
              <w:top w:val="single" w:sz="4" w:space="0" w:color="auto"/>
              <w:bottom w:val="single" w:sz="4" w:space="0" w:color="auto"/>
            </w:tcBorders>
          </w:tcPr>
          <w:p w14:paraId="3EA520C4" w14:textId="77777777" w:rsidR="000B2F89" w:rsidRPr="002C0BEF" w:rsidRDefault="000B2F89" w:rsidP="002C0BEF"/>
        </w:tc>
      </w:tr>
      <w:tr w:rsidR="000B2F89" w:rsidRPr="007A5EFD" w14:paraId="5AB3C973" w14:textId="77777777" w:rsidTr="005870AE">
        <w:trPr>
          <w:trHeight w:val="195"/>
        </w:trPr>
        <w:tc>
          <w:tcPr>
            <w:tcW w:w="10393" w:type="dxa"/>
            <w:gridSpan w:val="42"/>
            <w:tcBorders>
              <w:top w:val="single" w:sz="4" w:space="0" w:color="auto"/>
              <w:bottom w:val="single" w:sz="4" w:space="0" w:color="auto"/>
            </w:tcBorders>
            <w:shd w:val="clear" w:color="auto" w:fill="1F1F5F" w:themeFill="text1"/>
            <w:noWrap/>
            <w:tcMar>
              <w:top w:w="108" w:type="dxa"/>
              <w:bottom w:w="108" w:type="dxa"/>
            </w:tcMar>
          </w:tcPr>
          <w:p w14:paraId="593B803F" w14:textId="77777777" w:rsidR="000B2F89" w:rsidRPr="007A5EFD" w:rsidRDefault="000B2F89" w:rsidP="000B2F89">
            <w:pPr>
              <w:rPr>
                <w:rStyle w:val="Questionlabel"/>
              </w:rPr>
            </w:pPr>
            <w:r>
              <w:rPr>
                <w:rStyle w:val="Questionlabel"/>
                <w:color w:val="FFFFFF" w:themeColor="background1"/>
              </w:rPr>
              <w:t>Employment details</w:t>
            </w:r>
          </w:p>
        </w:tc>
      </w:tr>
      <w:tr w:rsidR="000B2F89" w:rsidRPr="007A5EFD" w14:paraId="294E2DCA" w14:textId="77777777" w:rsidTr="005870AE">
        <w:trPr>
          <w:trHeight w:val="223"/>
        </w:trPr>
        <w:tc>
          <w:tcPr>
            <w:tcW w:w="5148" w:type="dxa"/>
            <w:gridSpan w:val="15"/>
            <w:tcBorders>
              <w:top w:val="single" w:sz="4" w:space="0" w:color="auto"/>
              <w:bottom w:val="single" w:sz="4" w:space="0" w:color="auto"/>
            </w:tcBorders>
            <w:noWrap/>
            <w:tcMar>
              <w:top w:w="108" w:type="dxa"/>
              <w:bottom w:w="108" w:type="dxa"/>
            </w:tcMar>
          </w:tcPr>
          <w:p w14:paraId="3E443571" w14:textId="77777777" w:rsidR="000B2F89" w:rsidRDefault="004617B5" w:rsidP="004617B5">
            <w:pPr>
              <w:rPr>
                <w:rStyle w:val="Questionlabel"/>
              </w:rPr>
            </w:pPr>
            <w:r w:rsidRPr="004617B5">
              <w:rPr>
                <w:rStyle w:val="Questionlabel"/>
              </w:rPr>
              <w:t xml:space="preserve">The </w:t>
            </w:r>
            <w:r>
              <w:rPr>
                <w:rStyle w:val="Questionlabel"/>
              </w:rPr>
              <w:t xml:space="preserve">job title of the </w:t>
            </w:r>
            <w:r w:rsidRPr="004617B5">
              <w:rPr>
                <w:rStyle w:val="Questionlabel"/>
              </w:rPr>
              <w:t xml:space="preserve">last or current position held with </w:t>
            </w:r>
            <w:r>
              <w:rPr>
                <w:rStyle w:val="Questionlabel"/>
              </w:rPr>
              <w:t>this</w:t>
            </w:r>
            <w:r w:rsidRPr="004617B5">
              <w:rPr>
                <w:rStyle w:val="Questionlabel"/>
              </w:rPr>
              <w:t xml:space="preserve"> employer</w:t>
            </w:r>
          </w:p>
        </w:tc>
        <w:tc>
          <w:tcPr>
            <w:tcW w:w="5245" w:type="dxa"/>
            <w:gridSpan w:val="27"/>
            <w:tcBorders>
              <w:top w:val="single" w:sz="4" w:space="0" w:color="auto"/>
              <w:bottom w:val="single" w:sz="4" w:space="0" w:color="auto"/>
            </w:tcBorders>
            <w:noWrap/>
            <w:tcMar>
              <w:top w:w="108" w:type="dxa"/>
              <w:bottom w:w="108" w:type="dxa"/>
            </w:tcMar>
          </w:tcPr>
          <w:p w14:paraId="59C302C5" w14:textId="77777777" w:rsidR="000B2F89" w:rsidRPr="002C0BEF" w:rsidRDefault="000B2F89" w:rsidP="002C0BEF"/>
        </w:tc>
      </w:tr>
      <w:tr w:rsidR="004617B5" w:rsidRPr="007A5EFD" w14:paraId="7A5A31C8" w14:textId="77777777" w:rsidTr="005870AE">
        <w:trPr>
          <w:trHeight w:val="1388"/>
        </w:trPr>
        <w:tc>
          <w:tcPr>
            <w:tcW w:w="5148" w:type="dxa"/>
            <w:gridSpan w:val="15"/>
            <w:tcBorders>
              <w:top w:val="single" w:sz="4" w:space="0" w:color="auto"/>
              <w:bottom w:val="single" w:sz="4" w:space="0" w:color="auto"/>
            </w:tcBorders>
            <w:noWrap/>
            <w:tcMar>
              <w:top w:w="108" w:type="dxa"/>
              <w:bottom w:w="108" w:type="dxa"/>
            </w:tcMar>
          </w:tcPr>
          <w:p w14:paraId="373F5947" w14:textId="77777777" w:rsidR="004617B5" w:rsidRPr="004617B5" w:rsidRDefault="004617B5" w:rsidP="004617B5">
            <w:pPr>
              <w:rPr>
                <w:rStyle w:val="Questionlabel"/>
              </w:rPr>
            </w:pPr>
            <w:r>
              <w:rPr>
                <w:b/>
                <w:bCs/>
                <w:lang w:val="en-GB"/>
              </w:rPr>
              <w:t>Brief description of d</w:t>
            </w:r>
            <w:r w:rsidRPr="004617B5">
              <w:rPr>
                <w:b/>
                <w:bCs/>
                <w:lang w:val="en-GB"/>
              </w:rPr>
              <w:t xml:space="preserve">uties </w:t>
            </w:r>
            <w:r>
              <w:rPr>
                <w:b/>
                <w:bCs/>
                <w:lang w:val="en-GB"/>
              </w:rPr>
              <w:t>done while in position</w:t>
            </w:r>
          </w:p>
        </w:tc>
        <w:tc>
          <w:tcPr>
            <w:tcW w:w="5245" w:type="dxa"/>
            <w:gridSpan w:val="27"/>
            <w:tcBorders>
              <w:top w:val="single" w:sz="4" w:space="0" w:color="auto"/>
              <w:bottom w:val="single" w:sz="4" w:space="0" w:color="auto"/>
            </w:tcBorders>
            <w:noWrap/>
            <w:tcMar>
              <w:top w:w="108" w:type="dxa"/>
              <w:bottom w:w="108" w:type="dxa"/>
            </w:tcMar>
          </w:tcPr>
          <w:p w14:paraId="1450C9CB" w14:textId="77777777" w:rsidR="004617B5" w:rsidRPr="002C0BEF" w:rsidRDefault="004617B5" w:rsidP="002C0BEF"/>
        </w:tc>
      </w:tr>
      <w:tr w:rsidR="004617B5" w:rsidRPr="007A5EFD" w14:paraId="0F0761F0" w14:textId="77777777" w:rsidTr="00A11122">
        <w:trPr>
          <w:trHeight w:val="223"/>
        </w:trPr>
        <w:tc>
          <w:tcPr>
            <w:tcW w:w="2455" w:type="dxa"/>
            <w:gridSpan w:val="7"/>
            <w:tcBorders>
              <w:top w:val="single" w:sz="4" w:space="0" w:color="auto"/>
              <w:bottom w:val="single" w:sz="4" w:space="0" w:color="auto"/>
            </w:tcBorders>
            <w:noWrap/>
            <w:tcMar>
              <w:top w:w="108" w:type="dxa"/>
              <w:bottom w:w="108" w:type="dxa"/>
            </w:tcMar>
          </w:tcPr>
          <w:p w14:paraId="7134B8F8" w14:textId="45C5D89A" w:rsidR="004617B5" w:rsidRDefault="00A11122" w:rsidP="00A11122">
            <w:pPr>
              <w:rPr>
                <w:b/>
                <w:bCs/>
                <w:lang w:val="en-GB"/>
              </w:rPr>
            </w:pPr>
            <w:r>
              <w:rPr>
                <w:b/>
                <w:bCs/>
                <w:lang w:val="en-GB"/>
              </w:rPr>
              <w:t xml:space="preserve">Date </w:t>
            </w:r>
            <w:r w:rsidR="00C35949">
              <w:rPr>
                <w:b/>
                <w:bCs/>
                <w:lang w:val="en-GB"/>
              </w:rPr>
              <w:t>started</w:t>
            </w:r>
          </w:p>
        </w:tc>
        <w:tc>
          <w:tcPr>
            <w:tcW w:w="2126" w:type="dxa"/>
            <w:gridSpan w:val="6"/>
            <w:tcBorders>
              <w:top w:val="single" w:sz="4" w:space="0" w:color="auto"/>
              <w:bottom w:val="single" w:sz="4" w:space="0" w:color="auto"/>
            </w:tcBorders>
            <w:noWrap/>
            <w:tcMar>
              <w:top w:w="108" w:type="dxa"/>
              <w:bottom w:w="108" w:type="dxa"/>
            </w:tcMar>
          </w:tcPr>
          <w:p w14:paraId="0EA8F0EB" w14:textId="77777777" w:rsidR="004617B5" w:rsidRPr="002C0BEF" w:rsidRDefault="004617B5" w:rsidP="002C0BEF"/>
        </w:tc>
        <w:tc>
          <w:tcPr>
            <w:tcW w:w="3261" w:type="dxa"/>
            <w:gridSpan w:val="18"/>
            <w:tcBorders>
              <w:top w:val="single" w:sz="4" w:space="0" w:color="auto"/>
              <w:bottom w:val="single" w:sz="4" w:space="0" w:color="auto"/>
            </w:tcBorders>
          </w:tcPr>
          <w:p w14:paraId="022F0D5D" w14:textId="77777777" w:rsidR="004617B5" w:rsidRPr="004617B5" w:rsidRDefault="004617B5" w:rsidP="002C0BEF">
            <w:pPr>
              <w:rPr>
                <w:rStyle w:val="Questionlabel"/>
              </w:rPr>
            </w:pPr>
            <w:r w:rsidRPr="004617B5">
              <w:rPr>
                <w:rStyle w:val="Questionlabel"/>
              </w:rPr>
              <w:t>Date finished (if applicable)</w:t>
            </w:r>
          </w:p>
        </w:tc>
        <w:tc>
          <w:tcPr>
            <w:tcW w:w="2551" w:type="dxa"/>
            <w:gridSpan w:val="11"/>
            <w:tcBorders>
              <w:top w:val="single" w:sz="4" w:space="0" w:color="auto"/>
              <w:bottom w:val="single" w:sz="4" w:space="0" w:color="auto"/>
            </w:tcBorders>
          </w:tcPr>
          <w:p w14:paraId="62205FC8" w14:textId="77777777" w:rsidR="004617B5" w:rsidRPr="004617B5" w:rsidRDefault="004617B5" w:rsidP="002C0BEF">
            <w:pPr>
              <w:rPr>
                <w:rStyle w:val="Questionlabel"/>
              </w:rPr>
            </w:pPr>
          </w:p>
        </w:tc>
      </w:tr>
      <w:tr w:rsidR="004617B5" w:rsidRPr="007A5EFD" w14:paraId="70E709E2" w14:textId="77777777" w:rsidTr="00A11122">
        <w:trPr>
          <w:trHeight w:val="223"/>
        </w:trPr>
        <w:tc>
          <w:tcPr>
            <w:tcW w:w="7842" w:type="dxa"/>
            <w:gridSpan w:val="31"/>
            <w:tcBorders>
              <w:top w:val="single" w:sz="4" w:space="0" w:color="auto"/>
              <w:bottom w:val="single" w:sz="4" w:space="0" w:color="auto"/>
            </w:tcBorders>
            <w:noWrap/>
            <w:tcMar>
              <w:top w:w="108" w:type="dxa"/>
              <w:bottom w:w="108" w:type="dxa"/>
            </w:tcMar>
          </w:tcPr>
          <w:p w14:paraId="2944FC58" w14:textId="0FAFD220" w:rsidR="004617B5" w:rsidRDefault="004617B5" w:rsidP="004617B5">
            <w:pPr>
              <w:rPr>
                <w:b/>
                <w:bCs/>
                <w:lang w:val="en-GB"/>
              </w:rPr>
            </w:pPr>
            <w:r w:rsidRPr="004617B5">
              <w:rPr>
                <w:b/>
                <w:bCs/>
                <w:lang w:val="en-GB"/>
              </w:rPr>
              <w:lastRenderedPageBreak/>
              <w:t xml:space="preserve">Did you have a written contract of </w:t>
            </w:r>
            <w:r>
              <w:rPr>
                <w:b/>
                <w:bCs/>
                <w:lang w:val="en-GB"/>
              </w:rPr>
              <w:t>employment?</w:t>
            </w:r>
            <w:r w:rsidR="00B7434F" w:rsidRPr="00B7434F">
              <w:t xml:space="preserve"> If yes, attach copy</w:t>
            </w:r>
          </w:p>
        </w:tc>
        <w:tc>
          <w:tcPr>
            <w:tcW w:w="992" w:type="dxa"/>
            <w:gridSpan w:val="4"/>
            <w:tcBorders>
              <w:top w:val="single" w:sz="4" w:space="0" w:color="auto"/>
              <w:bottom w:val="single" w:sz="4" w:space="0" w:color="auto"/>
            </w:tcBorders>
            <w:noWrap/>
            <w:tcMar>
              <w:top w:w="108" w:type="dxa"/>
              <w:bottom w:w="108" w:type="dxa"/>
            </w:tcMar>
          </w:tcPr>
          <w:p w14:paraId="569192BC" w14:textId="77777777" w:rsidR="004617B5" w:rsidRPr="005870AE" w:rsidRDefault="004617B5" w:rsidP="005870AE">
            <w:r w:rsidRPr="005870AE">
              <w:t>Yes/No</w:t>
            </w:r>
          </w:p>
        </w:tc>
        <w:tc>
          <w:tcPr>
            <w:tcW w:w="1559" w:type="dxa"/>
            <w:gridSpan w:val="7"/>
            <w:tcBorders>
              <w:top w:val="single" w:sz="4" w:space="0" w:color="auto"/>
              <w:bottom w:val="single" w:sz="4" w:space="0" w:color="auto"/>
            </w:tcBorders>
          </w:tcPr>
          <w:p w14:paraId="29B71D2D" w14:textId="77777777" w:rsidR="004617B5" w:rsidRPr="005870AE" w:rsidRDefault="004617B5" w:rsidP="005870AE">
            <w:r w:rsidRPr="005870AE">
              <w:t>Don’t know</w:t>
            </w:r>
          </w:p>
        </w:tc>
      </w:tr>
      <w:tr w:rsidR="00B7434F" w:rsidRPr="007A5EFD" w14:paraId="0E83EC01" w14:textId="77777777" w:rsidTr="00A11122">
        <w:trPr>
          <w:trHeight w:val="223"/>
        </w:trPr>
        <w:tc>
          <w:tcPr>
            <w:tcW w:w="7842" w:type="dxa"/>
            <w:gridSpan w:val="31"/>
            <w:tcBorders>
              <w:top w:val="single" w:sz="4" w:space="0" w:color="auto"/>
              <w:bottom w:val="single" w:sz="4" w:space="0" w:color="auto"/>
            </w:tcBorders>
            <w:noWrap/>
            <w:tcMar>
              <w:top w:w="108" w:type="dxa"/>
              <w:bottom w:w="108" w:type="dxa"/>
            </w:tcMar>
          </w:tcPr>
          <w:p w14:paraId="79322697" w14:textId="58A82CCF" w:rsidR="00B7434F" w:rsidRPr="004617B5" w:rsidRDefault="00B7434F" w:rsidP="00B7434F">
            <w:pPr>
              <w:rPr>
                <w:b/>
                <w:bCs/>
                <w:lang w:val="en-GB"/>
              </w:rPr>
            </w:pPr>
            <w:r w:rsidRPr="00B7434F">
              <w:rPr>
                <w:b/>
                <w:bCs/>
                <w:lang w:val="en-GB"/>
              </w:rPr>
              <w:t>Did you keep a record of the hours you worked?</w:t>
            </w:r>
            <w:r>
              <w:rPr>
                <w:b/>
                <w:bCs/>
                <w:lang w:val="en-GB"/>
              </w:rPr>
              <w:t xml:space="preserve"> </w:t>
            </w:r>
            <w:r w:rsidRPr="00B7434F">
              <w:t>I</w:t>
            </w:r>
            <w:r w:rsidRPr="00B7434F">
              <w:rPr>
                <w:lang w:val="en-GB"/>
              </w:rPr>
              <w:t>f yes, attach a copy</w:t>
            </w:r>
          </w:p>
        </w:tc>
        <w:tc>
          <w:tcPr>
            <w:tcW w:w="992" w:type="dxa"/>
            <w:gridSpan w:val="4"/>
            <w:tcBorders>
              <w:top w:val="single" w:sz="4" w:space="0" w:color="auto"/>
              <w:bottom w:val="single" w:sz="4" w:space="0" w:color="auto"/>
            </w:tcBorders>
            <w:noWrap/>
            <w:tcMar>
              <w:top w:w="108" w:type="dxa"/>
              <w:bottom w:w="108" w:type="dxa"/>
            </w:tcMar>
          </w:tcPr>
          <w:p w14:paraId="13FF6C97" w14:textId="6956FE24" w:rsidR="00B7434F" w:rsidRPr="005870AE" w:rsidRDefault="00B7434F" w:rsidP="005870AE">
            <w:r w:rsidRPr="005870AE">
              <w:t>Yes/No</w:t>
            </w:r>
          </w:p>
        </w:tc>
        <w:tc>
          <w:tcPr>
            <w:tcW w:w="1559" w:type="dxa"/>
            <w:gridSpan w:val="7"/>
            <w:tcBorders>
              <w:top w:val="single" w:sz="4" w:space="0" w:color="auto"/>
              <w:bottom w:val="single" w:sz="4" w:space="0" w:color="auto"/>
            </w:tcBorders>
          </w:tcPr>
          <w:p w14:paraId="48F5888A" w14:textId="73AAD727" w:rsidR="00B7434F" w:rsidRPr="005870AE" w:rsidRDefault="00B7434F" w:rsidP="005870AE">
            <w:r w:rsidRPr="005870AE">
              <w:t>Don’t know</w:t>
            </w:r>
          </w:p>
        </w:tc>
      </w:tr>
      <w:tr w:rsidR="00B7434F" w:rsidRPr="007A5EFD" w14:paraId="5B088ED9" w14:textId="77777777" w:rsidTr="00A11122">
        <w:trPr>
          <w:trHeight w:val="223"/>
        </w:trPr>
        <w:tc>
          <w:tcPr>
            <w:tcW w:w="4156" w:type="dxa"/>
            <w:gridSpan w:val="11"/>
            <w:tcBorders>
              <w:top w:val="single" w:sz="4" w:space="0" w:color="auto"/>
              <w:bottom w:val="single" w:sz="4" w:space="0" w:color="auto"/>
            </w:tcBorders>
            <w:noWrap/>
            <w:tcMar>
              <w:top w:w="108" w:type="dxa"/>
              <w:bottom w:w="108" w:type="dxa"/>
            </w:tcMar>
          </w:tcPr>
          <w:p w14:paraId="64FCF742" w14:textId="1D5CD9DA" w:rsidR="00B7434F" w:rsidRPr="00B7434F" w:rsidRDefault="00B7434F" w:rsidP="00B7434F">
            <w:pPr>
              <w:rPr>
                <w:b/>
                <w:bCs/>
                <w:lang w:val="en-GB"/>
              </w:rPr>
            </w:pPr>
            <w:r>
              <w:rPr>
                <w:b/>
                <w:bCs/>
                <w:lang w:val="en-GB"/>
              </w:rPr>
              <w:t xml:space="preserve">Your employment status. </w:t>
            </w:r>
            <w:r>
              <w:t xml:space="preserve">Mark with an ‘X’ </w:t>
            </w:r>
            <w:r w:rsidRPr="00B7434F">
              <w:t>which applies</w:t>
            </w:r>
          </w:p>
        </w:tc>
        <w:tc>
          <w:tcPr>
            <w:tcW w:w="1276" w:type="dxa"/>
            <w:gridSpan w:val="6"/>
            <w:tcBorders>
              <w:top w:val="single" w:sz="4" w:space="0" w:color="auto"/>
              <w:bottom w:val="single" w:sz="4" w:space="0" w:color="auto"/>
            </w:tcBorders>
          </w:tcPr>
          <w:p w14:paraId="40617E96" w14:textId="77777777" w:rsidR="00B7434F" w:rsidRPr="005870AE" w:rsidRDefault="00B7434F" w:rsidP="005870AE">
            <w:r w:rsidRPr="005870AE">
              <w:t>Full-time</w:t>
            </w:r>
          </w:p>
        </w:tc>
        <w:tc>
          <w:tcPr>
            <w:tcW w:w="709" w:type="dxa"/>
            <w:gridSpan w:val="3"/>
            <w:tcBorders>
              <w:top w:val="single" w:sz="4" w:space="0" w:color="auto"/>
              <w:bottom w:val="single" w:sz="4" w:space="0" w:color="auto"/>
            </w:tcBorders>
          </w:tcPr>
          <w:p w14:paraId="3CB45924" w14:textId="3789E6A1" w:rsidR="00B7434F" w:rsidRPr="005870AE" w:rsidRDefault="00B7434F" w:rsidP="005870AE"/>
        </w:tc>
        <w:tc>
          <w:tcPr>
            <w:tcW w:w="1275" w:type="dxa"/>
            <w:gridSpan w:val="8"/>
            <w:tcBorders>
              <w:top w:val="single" w:sz="4" w:space="0" w:color="auto"/>
              <w:bottom w:val="single" w:sz="4" w:space="0" w:color="auto"/>
            </w:tcBorders>
            <w:noWrap/>
            <w:tcMar>
              <w:top w:w="108" w:type="dxa"/>
              <w:bottom w:w="108" w:type="dxa"/>
            </w:tcMar>
          </w:tcPr>
          <w:p w14:paraId="3605445C" w14:textId="77777777" w:rsidR="00B7434F" w:rsidRPr="005870AE" w:rsidRDefault="00B7434F" w:rsidP="005870AE">
            <w:r w:rsidRPr="005870AE">
              <w:t>Part-time</w:t>
            </w:r>
          </w:p>
        </w:tc>
        <w:tc>
          <w:tcPr>
            <w:tcW w:w="709" w:type="dxa"/>
            <w:gridSpan w:val="5"/>
            <w:tcBorders>
              <w:top w:val="single" w:sz="4" w:space="0" w:color="auto"/>
              <w:bottom w:val="single" w:sz="4" w:space="0" w:color="auto"/>
            </w:tcBorders>
          </w:tcPr>
          <w:p w14:paraId="6DCC8694" w14:textId="0CCD2B5D" w:rsidR="00B7434F" w:rsidRPr="005870AE" w:rsidRDefault="00B7434F" w:rsidP="005870AE"/>
        </w:tc>
        <w:tc>
          <w:tcPr>
            <w:tcW w:w="1559" w:type="dxa"/>
            <w:gridSpan w:val="6"/>
            <w:tcBorders>
              <w:top w:val="single" w:sz="4" w:space="0" w:color="auto"/>
              <w:bottom w:val="single" w:sz="4" w:space="0" w:color="auto"/>
            </w:tcBorders>
          </w:tcPr>
          <w:p w14:paraId="621965E6" w14:textId="77777777" w:rsidR="00B7434F" w:rsidRPr="005870AE" w:rsidRDefault="00B7434F" w:rsidP="005870AE">
            <w:r w:rsidRPr="005870AE">
              <w:t>Casual basis</w:t>
            </w:r>
          </w:p>
        </w:tc>
        <w:tc>
          <w:tcPr>
            <w:tcW w:w="709" w:type="dxa"/>
            <w:gridSpan w:val="3"/>
            <w:tcBorders>
              <w:top w:val="single" w:sz="4" w:space="0" w:color="auto"/>
              <w:bottom w:val="single" w:sz="4" w:space="0" w:color="auto"/>
            </w:tcBorders>
          </w:tcPr>
          <w:p w14:paraId="5A53C710" w14:textId="26A9FB46" w:rsidR="00B7434F" w:rsidRPr="005870AE" w:rsidRDefault="00B7434F" w:rsidP="005870AE"/>
        </w:tc>
      </w:tr>
      <w:tr w:rsidR="00B7434F" w:rsidRPr="007A5EFD" w14:paraId="279426AA" w14:textId="77777777" w:rsidTr="00A11122">
        <w:trPr>
          <w:trHeight w:val="223"/>
        </w:trPr>
        <w:tc>
          <w:tcPr>
            <w:tcW w:w="8125" w:type="dxa"/>
            <w:gridSpan w:val="33"/>
            <w:tcBorders>
              <w:top w:val="single" w:sz="4" w:space="0" w:color="auto"/>
              <w:bottom w:val="single" w:sz="4" w:space="0" w:color="auto"/>
            </w:tcBorders>
            <w:noWrap/>
            <w:tcMar>
              <w:top w:w="108" w:type="dxa"/>
              <w:bottom w:w="108" w:type="dxa"/>
            </w:tcMar>
          </w:tcPr>
          <w:p w14:paraId="1268EBA0" w14:textId="79F52A77" w:rsidR="00B7434F" w:rsidRDefault="00B7434F" w:rsidP="002C0BEF">
            <w:pPr>
              <w:rPr>
                <w:rStyle w:val="Questionlabel"/>
              </w:rPr>
            </w:pPr>
            <w:r w:rsidRPr="00B7434F">
              <w:rPr>
                <w:b/>
                <w:bCs/>
                <w:lang w:val="en-GB"/>
              </w:rPr>
              <w:t>How many hours per week did you work</w:t>
            </w:r>
            <w:r>
              <w:rPr>
                <w:b/>
                <w:bCs/>
                <w:lang w:val="en-GB"/>
              </w:rPr>
              <w:t xml:space="preserve">? </w:t>
            </w:r>
            <w:r w:rsidRPr="00B7434F">
              <w:t>N</w:t>
            </w:r>
            <w:r w:rsidRPr="00B7434F">
              <w:rPr>
                <w:lang w:val="en-GB"/>
              </w:rPr>
              <w:t>ot including overtime</w:t>
            </w:r>
          </w:p>
        </w:tc>
        <w:tc>
          <w:tcPr>
            <w:tcW w:w="2268" w:type="dxa"/>
            <w:gridSpan w:val="9"/>
            <w:tcBorders>
              <w:top w:val="single" w:sz="4" w:space="0" w:color="auto"/>
              <w:bottom w:val="single" w:sz="4" w:space="0" w:color="auto"/>
            </w:tcBorders>
          </w:tcPr>
          <w:p w14:paraId="5E2409AD" w14:textId="77777777" w:rsidR="00B7434F" w:rsidRDefault="00B7434F" w:rsidP="002C0BEF">
            <w:pPr>
              <w:rPr>
                <w:rStyle w:val="Questionlabel"/>
              </w:rPr>
            </w:pPr>
          </w:p>
        </w:tc>
      </w:tr>
      <w:tr w:rsidR="00B7434F" w:rsidRPr="007A5EFD" w14:paraId="17217183" w14:textId="77777777" w:rsidTr="00A11122">
        <w:trPr>
          <w:trHeight w:val="223"/>
        </w:trPr>
        <w:tc>
          <w:tcPr>
            <w:tcW w:w="3306" w:type="dxa"/>
            <w:gridSpan w:val="9"/>
            <w:tcBorders>
              <w:top w:val="single" w:sz="4" w:space="0" w:color="auto"/>
              <w:bottom w:val="single" w:sz="4" w:space="0" w:color="auto"/>
            </w:tcBorders>
            <w:noWrap/>
            <w:tcMar>
              <w:top w:w="108" w:type="dxa"/>
              <w:bottom w:w="108" w:type="dxa"/>
            </w:tcMar>
          </w:tcPr>
          <w:p w14:paraId="6C1099F4" w14:textId="4A9D6CA8" w:rsidR="00B7434F" w:rsidRPr="00B7434F" w:rsidRDefault="00E95A92" w:rsidP="00E95A92">
            <w:pPr>
              <w:rPr>
                <w:b/>
                <w:bCs/>
                <w:lang w:val="en-GB"/>
              </w:rPr>
            </w:pPr>
            <w:r w:rsidRPr="00E95A92">
              <w:rPr>
                <w:b/>
                <w:bCs/>
                <w:lang w:val="en-GB"/>
              </w:rPr>
              <w:t>What is/was your gross wage</w:t>
            </w:r>
            <w:r w:rsidR="005A160C">
              <w:rPr>
                <w:b/>
                <w:bCs/>
                <w:lang w:val="en-GB"/>
              </w:rPr>
              <w:t>?</w:t>
            </w:r>
          </w:p>
        </w:tc>
        <w:tc>
          <w:tcPr>
            <w:tcW w:w="7087" w:type="dxa"/>
            <w:gridSpan w:val="33"/>
            <w:tcBorders>
              <w:top w:val="single" w:sz="4" w:space="0" w:color="auto"/>
              <w:bottom w:val="single" w:sz="4" w:space="0" w:color="auto"/>
            </w:tcBorders>
          </w:tcPr>
          <w:p w14:paraId="53EF1C67" w14:textId="77777777" w:rsidR="00B7434F" w:rsidRDefault="00B7434F" w:rsidP="002C0BEF">
            <w:pPr>
              <w:rPr>
                <w:rStyle w:val="Questionlabel"/>
              </w:rPr>
            </w:pPr>
          </w:p>
        </w:tc>
      </w:tr>
      <w:tr w:rsidR="00E95A92" w:rsidRPr="007A5EFD" w14:paraId="3F9BA00D" w14:textId="77777777" w:rsidTr="00A11122">
        <w:trPr>
          <w:trHeight w:val="223"/>
        </w:trPr>
        <w:tc>
          <w:tcPr>
            <w:tcW w:w="3306" w:type="dxa"/>
            <w:gridSpan w:val="9"/>
            <w:tcBorders>
              <w:top w:val="single" w:sz="4" w:space="0" w:color="auto"/>
              <w:bottom w:val="single" w:sz="4" w:space="0" w:color="auto"/>
            </w:tcBorders>
            <w:noWrap/>
            <w:tcMar>
              <w:top w:w="108" w:type="dxa"/>
              <w:bottom w:w="108" w:type="dxa"/>
            </w:tcMar>
          </w:tcPr>
          <w:p w14:paraId="6558F1F4" w14:textId="60823B4C" w:rsidR="00E95A92" w:rsidRPr="00E95A92" w:rsidRDefault="00E95A92" w:rsidP="00E95A92">
            <w:pPr>
              <w:rPr>
                <w:b/>
                <w:bCs/>
                <w:lang w:val="en-GB"/>
              </w:rPr>
            </w:pPr>
            <w:r>
              <w:rPr>
                <w:b/>
                <w:bCs/>
                <w:lang w:val="en-GB"/>
              </w:rPr>
              <w:t>H</w:t>
            </w:r>
            <w:r w:rsidRPr="00E95A92">
              <w:rPr>
                <w:b/>
                <w:bCs/>
                <w:lang w:val="en-GB"/>
              </w:rPr>
              <w:t>ow frequently were you paid?</w:t>
            </w:r>
            <w:r>
              <w:rPr>
                <w:b/>
                <w:bCs/>
                <w:lang w:val="en-GB"/>
              </w:rPr>
              <w:br/>
            </w:r>
            <w:r>
              <w:t xml:space="preserve">Mark with an ‘X’ </w:t>
            </w:r>
            <w:r w:rsidRPr="00B7434F">
              <w:t>which applies</w:t>
            </w:r>
          </w:p>
        </w:tc>
        <w:tc>
          <w:tcPr>
            <w:tcW w:w="1055" w:type="dxa"/>
            <w:gridSpan w:val="3"/>
            <w:tcBorders>
              <w:top w:val="single" w:sz="4" w:space="0" w:color="auto"/>
              <w:bottom w:val="single" w:sz="4" w:space="0" w:color="auto"/>
            </w:tcBorders>
          </w:tcPr>
          <w:p w14:paraId="025BE9C7" w14:textId="77777777" w:rsidR="00E95A92" w:rsidRPr="005870AE" w:rsidRDefault="00E95A92" w:rsidP="005870AE">
            <w:r w:rsidRPr="005870AE">
              <w:t>Weekly</w:t>
            </w:r>
          </w:p>
        </w:tc>
        <w:tc>
          <w:tcPr>
            <w:tcW w:w="646" w:type="dxa"/>
            <w:gridSpan w:val="2"/>
            <w:tcBorders>
              <w:top w:val="single" w:sz="4" w:space="0" w:color="auto"/>
              <w:bottom w:val="single" w:sz="4" w:space="0" w:color="auto"/>
            </w:tcBorders>
          </w:tcPr>
          <w:p w14:paraId="20471B5F" w14:textId="6D918303" w:rsidR="00E95A92" w:rsidRPr="005870AE" w:rsidRDefault="00E95A92" w:rsidP="005870AE"/>
        </w:tc>
        <w:tc>
          <w:tcPr>
            <w:tcW w:w="1417" w:type="dxa"/>
            <w:gridSpan w:val="7"/>
            <w:tcBorders>
              <w:top w:val="single" w:sz="4" w:space="0" w:color="auto"/>
              <w:bottom w:val="single" w:sz="4" w:space="0" w:color="auto"/>
            </w:tcBorders>
          </w:tcPr>
          <w:p w14:paraId="5729D2C8" w14:textId="77777777" w:rsidR="00E95A92" w:rsidRPr="005870AE" w:rsidRDefault="00E95A92" w:rsidP="005870AE">
            <w:r w:rsidRPr="005870AE">
              <w:t>Fortnightly</w:t>
            </w:r>
          </w:p>
        </w:tc>
        <w:tc>
          <w:tcPr>
            <w:tcW w:w="567" w:type="dxa"/>
            <w:gridSpan w:val="4"/>
            <w:tcBorders>
              <w:top w:val="single" w:sz="4" w:space="0" w:color="auto"/>
              <w:bottom w:val="single" w:sz="4" w:space="0" w:color="auto"/>
            </w:tcBorders>
          </w:tcPr>
          <w:p w14:paraId="19813E4D" w14:textId="4DB295CE" w:rsidR="00E95A92" w:rsidRPr="005870AE" w:rsidRDefault="00E95A92" w:rsidP="005870AE"/>
        </w:tc>
        <w:tc>
          <w:tcPr>
            <w:tcW w:w="1264" w:type="dxa"/>
            <w:gridSpan w:val="9"/>
            <w:tcBorders>
              <w:top w:val="single" w:sz="4" w:space="0" w:color="auto"/>
              <w:bottom w:val="single" w:sz="4" w:space="0" w:color="auto"/>
            </w:tcBorders>
          </w:tcPr>
          <w:p w14:paraId="4E6177D3" w14:textId="77777777" w:rsidR="00E95A92" w:rsidRPr="005870AE" w:rsidRDefault="00E95A92" w:rsidP="005870AE">
            <w:r w:rsidRPr="005870AE">
              <w:t>Monthly</w:t>
            </w:r>
          </w:p>
        </w:tc>
        <w:tc>
          <w:tcPr>
            <w:tcW w:w="579" w:type="dxa"/>
            <w:tcBorders>
              <w:top w:val="single" w:sz="4" w:space="0" w:color="auto"/>
              <w:bottom w:val="single" w:sz="4" w:space="0" w:color="auto"/>
            </w:tcBorders>
          </w:tcPr>
          <w:p w14:paraId="3123FD2A" w14:textId="4BA9DBC8" w:rsidR="00E95A92" w:rsidRPr="005870AE" w:rsidRDefault="00E95A92" w:rsidP="005870AE"/>
        </w:tc>
        <w:tc>
          <w:tcPr>
            <w:tcW w:w="958" w:type="dxa"/>
            <w:gridSpan w:val="5"/>
            <w:tcBorders>
              <w:top w:val="single" w:sz="4" w:space="0" w:color="auto"/>
              <w:bottom w:val="single" w:sz="4" w:space="0" w:color="auto"/>
            </w:tcBorders>
          </w:tcPr>
          <w:p w14:paraId="5A17C09B" w14:textId="77777777" w:rsidR="00E95A92" w:rsidRPr="005870AE" w:rsidRDefault="00E95A92" w:rsidP="005870AE">
            <w:r w:rsidRPr="005870AE">
              <w:t>Other</w:t>
            </w:r>
          </w:p>
        </w:tc>
        <w:tc>
          <w:tcPr>
            <w:tcW w:w="601" w:type="dxa"/>
            <w:gridSpan w:val="2"/>
            <w:tcBorders>
              <w:top w:val="single" w:sz="4" w:space="0" w:color="auto"/>
              <w:bottom w:val="single" w:sz="4" w:space="0" w:color="auto"/>
            </w:tcBorders>
          </w:tcPr>
          <w:p w14:paraId="0E3FC600" w14:textId="0D5D9487" w:rsidR="00E95A92" w:rsidRPr="005870AE" w:rsidRDefault="00E95A92" w:rsidP="005870AE"/>
        </w:tc>
      </w:tr>
      <w:tr w:rsidR="00AB7127" w:rsidRPr="007A5EFD" w14:paraId="4DD5EEC5" w14:textId="77777777" w:rsidTr="00A11122">
        <w:trPr>
          <w:trHeight w:val="223"/>
        </w:trPr>
        <w:tc>
          <w:tcPr>
            <w:tcW w:w="9259" w:type="dxa"/>
            <w:gridSpan w:val="37"/>
            <w:tcBorders>
              <w:top w:val="single" w:sz="4" w:space="0" w:color="auto"/>
              <w:bottom w:val="single" w:sz="4" w:space="0" w:color="auto"/>
            </w:tcBorders>
            <w:noWrap/>
            <w:tcMar>
              <w:top w:w="108" w:type="dxa"/>
              <w:bottom w:w="108" w:type="dxa"/>
            </w:tcMar>
          </w:tcPr>
          <w:p w14:paraId="739A3671" w14:textId="592FA672" w:rsidR="00AB7127" w:rsidRDefault="00AB7127" w:rsidP="002C0BEF">
            <w:pPr>
              <w:rPr>
                <w:rStyle w:val="Questionlabel"/>
              </w:rPr>
            </w:pPr>
            <w:r w:rsidRPr="00AB7127">
              <w:rPr>
                <w:b/>
                <w:szCs w:val="22"/>
                <w:lang w:val="en-GB"/>
              </w:rPr>
              <w:t>Did you have any period</w:t>
            </w:r>
            <w:r>
              <w:rPr>
                <w:b/>
                <w:szCs w:val="22"/>
                <w:lang w:val="en-GB"/>
              </w:rPr>
              <w:t>(s) of leave/</w:t>
            </w:r>
            <w:r w:rsidRPr="00AB7127">
              <w:rPr>
                <w:b/>
                <w:szCs w:val="22"/>
                <w:lang w:val="en-GB"/>
              </w:rPr>
              <w:t>absence which was unpaid?</w:t>
            </w:r>
            <w:r>
              <w:rPr>
                <w:b/>
                <w:szCs w:val="22"/>
                <w:lang w:val="en-GB"/>
              </w:rPr>
              <w:t xml:space="preserve"> </w:t>
            </w:r>
            <w:r w:rsidRPr="00AB7127">
              <w:t>If yes, provide dates below</w:t>
            </w:r>
          </w:p>
        </w:tc>
        <w:tc>
          <w:tcPr>
            <w:tcW w:w="1134" w:type="dxa"/>
            <w:gridSpan w:val="5"/>
            <w:tcBorders>
              <w:top w:val="single" w:sz="4" w:space="0" w:color="auto"/>
              <w:bottom w:val="single" w:sz="4" w:space="0" w:color="auto"/>
            </w:tcBorders>
          </w:tcPr>
          <w:p w14:paraId="7E278994" w14:textId="419397D7" w:rsidR="00AB7127" w:rsidRPr="005870AE" w:rsidRDefault="00AB7127" w:rsidP="005870AE">
            <w:r w:rsidRPr="005870AE">
              <w:t>Yes/No</w:t>
            </w:r>
          </w:p>
        </w:tc>
      </w:tr>
      <w:tr w:rsidR="00AB7127" w:rsidRPr="007A5EFD" w14:paraId="745D7ED2" w14:textId="77777777" w:rsidTr="00A11122">
        <w:trPr>
          <w:trHeight w:val="223"/>
        </w:trPr>
        <w:tc>
          <w:tcPr>
            <w:tcW w:w="10393" w:type="dxa"/>
            <w:gridSpan w:val="42"/>
            <w:tcBorders>
              <w:top w:val="single" w:sz="4" w:space="0" w:color="auto"/>
              <w:bottom w:val="single" w:sz="4" w:space="0" w:color="auto"/>
            </w:tcBorders>
            <w:noWrap/>
            <w:tcMar>
              <w:top w:w="108" w:type="dxa"/>
              <w:bottom w:w="108" w:type="dxa"/>
            </w:tcMar>
          </w:tcPr>
          <w:p w14:paraId="15C652A7" w14:textId="77777777" w:rsidR="00AB7127" w:rsidRPr="004617B5" w:rsidRDefault="00AB7127" w:rsidP="002C0BEF">
            <w:pPr>
              <w:rPr>
                <w:rStyle w:val="Questionlabel"/>
              </w:rPr>
            </w:pPr>
          </w:p>
        </w:tc>
      </w:tr>
      <w:tr w:rsidR="00AB7127" w:rsidRPr="007A5EFD" w14:paraId="1806886C" w14:textId="77777777" w:rsidTr="00A11122">
        <w:trPr>
          <w:trHeight w:val="223"/>
        </w:trPr>
        <w:tc>
          <w:tcPr>
            <w:tcW w:w="9259" w:type="dxa"/>
            <w:gridSpan w:val="37"/>
            <w:tcBorders>
              <w:top w:val="single" w:sz="4" w:space="0" w:color="auto"/>
              <w:bottom w:val="single" w:sz="4" w:space="0" w:color="auto"/>
            </w:tcBorders>
            <w:noWrap/>
            <w:tcMar>
              <w:top w:w="108" w:type="dxa"/>
              <w:bottom w:w="108" w:type="dxa"/>
            </w:tcMar>
          </w:tcPr>
          <w:p w14:paraId="2ECC35E8" w14:textId="7D04D857" w:rsidR="00AB7127" w:rsidRPr="00AB7127" w:rsidRDefault="00AB7127" w:rsidP="002C0BEF">
            <w:pPr>
              <w:rPr>
                <w:b/>
                <w:szCs w:val="22"/>
                <w:lang w:val="en-GB"/>
              </w:rPr>
            </w:pPr>
            <w:r w:rsidRPr="00AB7127">
              <w:rPr>
                <w:rStyle w:val="Questionlabel"/>
              </w:rPr>
              <w:t>Did you have any period(s) of absence due to workers compensation?</w:t>
            </w:r>
            <w:r>
              <w:rPr>
                <w:rStyle w:val="Questionlabel"/>
              </w:rPr>
              <w:t xml:space="preserve"> </w:t>
            </w:r>
            <w:r>
              <w:rPr>
                <w:rStyle w:val="Questionlabel"/>
              </w:rPr>
              <w:br/>
            </w:r>
            <w:r w:rsidRPr="00AB7127">
              <w:t>If yes, provide dates below</w:t>
            </w:r>
          </w:p>
        </w:tc>
        <w:tc>
          <w:tcPr>
            <w:tcW w:w="1134" w:type="dxa"/>
            <w:gridSpan w:val="5"/>
            <w:tcBorders>
              <w:top w:val="single" w:sz="4" w:space="0" w:color="auto"/>
              <w:bottom w:val="single" w:sz="4" w:space="0" w:color="auto"/>
            </w:tcBorders>
          </w:tcPr>
          <w:p w14:paraId="6B3CD6BA" w14:textId="045151B3" w:rsidR="00AB7127" w:rsidRPr="005870AE" w:rsidRDefault="00AB7127" w:rsidP="005870AE">
            <w:r w:rsidRPr="005870AE">
              <w:t>Yes/No</w:t>
            </w:r>
          </w:p>
        </w:tc>
      </w:tr>
      <w:tr w:rsidR="008E06A7" w:rsidRPr="007A5EFD" w14:paraId="2FB748BD" w14:textId="77777777" w:rsidTr="00A11122">
        <w:trPr>
          <w:trHeight w:val="223"/>
        </w:trPr>
        <w:tc>
          <w:tcPr>
            <w:tcW w:w="10393" w:type="dxa"/>
            <w:gridSpan w:val="42"/>
            <w:tcBorders>
              <w:top w:val="single" w:sz="4" w:space="0" w:color="auto"/>
              <w:bottom w:val="single" w:sz="4" w:space="0" w:color="auto"/>
            </w:tcBorders>
            <w:noWrap/>
            <w:tcMar>
              <w:top w:w="108" w:type="dxa"/>
              <w:bottom w:w="108" w:type="dxa"/>
            </w:tcMar>
          </w:tcPr>
          <w:p w14:paraId="40484621" w14:textId="77777777" w:rsidR="008E06A7" w:rsidRPr="004617B5" w:rsidRDefault="008E06A7" w:rsidP="002C0BEF">
            <w:pPr>
              <w:rPr>
                <w:rStyle w:val="Questionlabel"/>
              </w:rPr>
            </w:pPr>
          </w:p>
        </w:tc>
      </w:tr>
      <w:tr w:rsidR="00AB7127" w:rsidRPr="007A5EFD" w14:paraId="1B1E00EB" w14:textId="77777777" w:rsidTr="00A11122">
        <w:trPr>
          <w:trHeight w:val="223"/>
        </w:trPr>
        <w:tc>
          <w:tcPr>
            <w:tcW w:w="9259" w:type="dxa"/>
            <w:gridSpan w:val="37"/>
            <w:tcBorders>
              <w:top w:val="single" w:sz="4" w:space="0" w:color="auto"/>
              <w:bottom w:val="single" w:sz="4" w:space="0" w:color="auto"/>
            </w:tcBorders>
            <w:noWrap/>
            <w:tcMar>
              <w:top w:w="108" w:type="dxa"/>
              <w:bottom w:w="108" w:type="dxa"/>
            </w:tcMar>
          </w:tcPr>
          <w:p w14:paraId="575380FA" w14:textId="13657482" w:rsidR="00AB7127" w:rsidRPr="00AB7127" w:rsidRDefault="00AB7127">
            <w:pPr>
              <w:rPr>
                <w:b/>
                <w:bCs/>
                <w:lang w:val="en-GB"/>
              </w:rPr>
            </w:pPr>
            <w:r w:rsidRPr="00AB7127">
              <w:rPr>
                <w:b/>
                <w:bCs/>
                <w:lang w:val="en-GB"/>
              </w:rPr>
              <w:t xml:space="preserve">Do you have any </w:t>
            </w:r>
            <w:r>
              <w:rPr>
                <w:b/>
                <w:bCs/>
                <w:lang w:val="en-GB"/>
              </w:rPr>
              <w:t>s</w:t>
            </w:r>
            <w:r w:rsidRPr="00AB7127">
              <w:rPr>
                <w:b/>
                <w:bCs/>
                <w:lang w:val="en-GB"/>
              </w:rPr>
              <w:t xml:space="preserve">tatement of </w:t>
            </w:r>
            <w:r>
              <w:rPr>
                <w:b/>
                <w:bCs/>
                <w:lang w:val="en-GB"/>
              </w:rPr>
              <w:t>e</w:t>
            </w:r>
            <w:r w:rsidR="008E06A7">
              <w:rPr>
                <w:b/>
                <w:bCs/>
                <w:lang w:val="en-GB"/>
              </w:rPr>
              <w:t>arnings/</w:t>
            </w:r>
            <w:r>
              <w:rPr>
                <w:b/>
                <w:bCs/>
                <w:lang w:val="en-GB"/>
              </w:rPr>
              <w:t>p</w:t>
            </w:r>
            <w:r w:rsidRPr="00AB7127">
              <w:rPr>
                <w:b/>
                <w:bCs/>
                <w:lang w:val="en-GB"/>
              </w:rPr>
              <w:t xml:space="preserve">ay </w:t>
            </w:r>
            <w:r>
              <w:rPr>
                <w:b/>
                <w:bCs/>
                <w:lang w:val="en-GB"/>
              </w:rPr>
              <w:t>s</w:t>
            </w:r>
            <w:r w:rsidR="008E06A7">
              <w:rPr>
                <w:b/>
                <w:bCs/>
                <w:lang w:val="en-GB"/>
              </w:rPr>
              <w:t>lips/</w:t>
            </w:r>
            <w:r>
              <w:rPr>
                <w:b/>
                <w:bCs/>
                <w:lang w:val="en-GB"/>
              </w:rPr>
              <w:t>t</w:t>
            </w:r>
            <w:r w:rsidRPr="00AB7127">
              <w:rPr>
                <w:b/>
                <w:bCs/>
                <w:lang w:val="en-GB"/>
              </w:rPr>
              <w:t xml:space="preserve">ime </w:t>
            </w:r>
            <w:r>
              <w:rPr>
                <w:b/>
                <w:bCs/>
                <w:lang w:val="en-GB"/>
              </w:rPr>
              <w:t>s</w:t>
            </w:r>
            <w:r w:rsidRPr="00AB7127">
              <w:rPr>
                <w:b/>
                <w:bCs/>
                <w:lang w:val="en-GB"/>
              </w:rPr>
              <w:t>heets?</w:t>
            </w:r>
            <w:r>
              <w:rPr>
                <w:b/>
                <w:bCs/>
                <w:lang w:val="en-GB"/>
              </w:rPr>
              <w:t xml:space="preserve"> </w:t>
            </w:r>
            <w:r w:rsidRPr="00AB7127">
              <w:t xml:space="preserve">If yes, </w:t>
            </w:r>
            <w:r w:rsidR="00C35949">
              <w:t>please attach</w:t>
            </w:r>
            <w:r w:rsidRPr="00AB7127">
              <w:t xml:space="preserve"> </w:t>
            </w:r>
            <w:r w:rsidR="00C35949">
              <w:t>copies</w:t>
            </w:r>
          </w:p>
        </w:tc>
        <w:tc>
          <w:tcPr>
            <w:tcW w:w="1134" w:type="dxa"/>
            <w:gridSpan w:val="5"/>
            <w:tcBorders>
              <w:top w:val="single" w:sz="4" w:space="0" w:color="auto"/>
              <w:bottom w:val="single" w:sz="4" w:space="0" w:color="auto"/>
            </w:tcBorders>
          </w:tcPr>
          <w:p w14:paraId="0886169C" w14:textId="21F52A82" w:rsidR="00AB7127" w:rsidRPr="00A11122" w:rsidRDefault="00C35949" w:rsidP="00AB7127">
            <w:pPr>
              <w:rPr>
                <w:rStyle w:val="Questionlabel"/>
                <w:b w:val="0"/>
              </w:rPr>
            </w:pPr>
            <w:r w:rsidRPr="00A11122">
              <w:rPr>
                <w:rStyle w:val="Questionlabel"/>
                <w:b w:val="0"/>
              </w:rPr>
              <w:t>Yes/No</w:t>
            </w:r>
          </w:p>
        </w:tc>
      </w:tr>
      <w:tr w:rsidR="005B6E33" w:rsidRPr="007A5EFD" w14:paraId="7DF75170" w14:textId="77777777" w:rsidTr="00A11122">
        <w:trPr>
          <w:trHeight w:val="223"/>
        </w:trPr>
        <w:tc>
          <w:tcPr>
            <w:tcW w:w="10393" w:type="dxa"/>
            <w:gridSpan w:val="42"/>
            <w:tcBorders>
              <w:top w:val="single" w:sz="4" w:space="0" w:color="auto"/>
              <w:bottom w:val="single" w:sz="4" w:space="0" w:color="auto"/>
            </w:tcBorders>
            <w:noWrap/>
            <w:tcMar>
              <w:top w:w="108" w:type="dxa"/>
              <w:bottom w:w="108" w:type="dxa"/>
            </w:tcMar>
          </w:tcPr>
          <w:p w14:paraId="514277B6" w14:textId="77777777" w:rsidR="005B6E33" w:rsidRPr="004617B5" w:rsidRDefault="005B6E33" w:rsidP="00AB7127">
            <w:pPr>
              <w:rPr>
                <w:rStyle w:val="Questionlabel"/>
              </w:rPr>
            </w:pPr>
          </w:p>
        </w:tc>
      </w:tr>
      <w:tr w:rsidR="008E06A7" w:rsidRPr="007A5EFD" w14:paraId="5FD25D36" w14:textId="77777777" w:rsidTr="00A11122">
        <w:trPr>
          <w:trHeight w:val="223"/>
        </w:trPr>
        <w:tc>
          <w:tcPr>
            <w:tcW w:w="6849" w:type="dxa"/>
            <w:gridSpan w:val="23"/>
            <w:tcBorders>
              <w:top w:val="single" w:sz="4" w:space="0" w:color="auto"/>
              <w:bottom w:val="single" w:sz="4" w:space="0" w:color="auto"/>
            </w:tcBorders>
            <w:noWrap/>
            <w:tcMar>
              <w:top w:w="108" w:type="dxa"/>
              <w:bottom w:w="108" w:type="dxa"/>
            </w:tcMar>
          </w:tcPr>
          <w:p w14:paraId="5379B996" w14:textId="120D3E1B" w:rsidR="008E06A7" w:rsidRPr="004617B5" w:rsidRDefault="008E06A7" w:rsidP="008E06A7">
            <w:pPr>
              <w:rPr>
                <w:rStyle w:val="Questionlabel"/>
              </w:rPr>
            </w:pPr>
            <w:r w:rsidRPr="008E06A7">
              <w:rPr>
                <w:rStyle w:val="Questionlabel"/>
              </w:rPr>
              <w:t xml:space="preserve">Who terminated your </w:t>
            </w:r>
            <w:r>
              <w:rPr>
                <w:rStyle w:val="Questionlabel"/>
              </w:rPr>
              <w:t>e</w:t>
            </w:r>
            <w:r w:rsidRPr="008E06A7">
              <w:rPr>
                <w:rStyle w:val="Questionlabel"/>
              </w:rPr>
              <w:t>mployment?</w:t>
            </w:r>
            <w:r>
              <w:rPr>
                <w:rStyle w:val="Questionlabel"/>
              </w:rPr>
              <w:t xml:space="preserve"> </w:t>
            </w:r>
            <w:r>
              <w:t xml:space="preserve">Mark with an ‘X’ </w:t>
            </w:r>
            <w:r w:rsidRPr="00B7434F">
              <w:t>which applies</w:t>
            </w:r>
          </w:p>
        </w:tc>
        <w:tc>
          <w:tcPr>
            <w:tcW w:w="709" w:type="dxa"/>
            <w:gridSpan w:val="6"/>
            <w:tcBorders>
              <w:top w:val="single" w:sz="4" w:space="0" w:color="auto"/>
              <w:bottom w:val="single" w:sz="4" w:space="0" w:color="auto"/>
            </w:tcBorders>
          </w:tcPr>
          <w:p w14:paraId="2DD928E9" w14:textId="73EEEE4F" w:rsidR="008E06A7" w:rsidRPr="005870AE" w:rsidRDefault="008E06A7" w:rsidP="005870AE">
            <w:r w:rsidRPr="005870AE">
              <w:t>You</w:t>
            </w:r>
          </w:p>
        </w:tc>
        <w:tc>
          <w:tcPr>
            <w:tcW w:w="567" w:type="dxa"/>
            <w:gridSpan w:val="4"/>
            <w:tcBorders>
              <w:top w:val="single" w:sz="4" w:space="0" w:color="auto"/>
              <w:bottom w:val="single" w:sz="4" w:space="0" w:color="auto"/>
            </w:tcBorders>
          </w:tcPr>
          <w:p w14:paraId="7F034DC1" w14:textId="39D1E15E" w:rsidR="008E06A7" w:rsidRPr="005870AE" w:rsidRDefault="008E06A7" w:rsidP="005870AE"/>
        </w:tc>
        <w:tc>
          <w:tcPr>
            <w:tcW w:w="1701" w:type="dxa"/>
            <w:gridSpan w:val="8"/>
            <w:tcBorders>
              <w:top w:val="single" w:sz="4" w:space="0" w:color="auto"/>
              <w:bottom w:val="single" w:sz="4" w:space="0" w:color="auto"/>
            </w:tcBorders>
          </w:tcPr>
          <w:p w14:paraId="150B31B4" w14:textId="77777777" w:rsidR="008E06A7" w:rsidRPr="005870AE" w:rsidRDefault="008E06A7" w:rsidP="005870AE">
            <w:r w:rsidRPr="005870AE">
              <w:t>Your employer</w:t>
            </w:r>
          </w:p>
        </w:tc>
        <w:tc>
          <w:tcPr>
            <w:tcW w:w="567" w:type="dxa"/>
            <w:tcBorders>
              <w:top w:val="single" w:sz="4" w:space="0" w:color="auto"/>
              <w:bottom w:val="single" w:sz="4" w:space="0" w:color="auto"/>
            </w:tcBorders>
          </w:tcPr>
          <w:p w14:paraId="1EE20479" w14:textId="0E2AA511" w:rsidR="008E06A7" w:rsidRPr="005870AE" w:rsidRDefault="008E06A7" w:rsidP="005870AE"/>
        </w:tc>
      </w:tr>
      <w:tr w:rsidR="005B6E33" w:rsidRPr="007A5EFD" w14:paraId="497B7F77" w14:textId="77777777" w:rsidTr="00A11122">
        <w:trPr>
          <w:trHeight w:val="223"/>
        </w:trPr>
        <w:tc>
          <w:tcPr>
            <w:tcW w:w="9259" w:type="dxa"/>
            <w:gridSpan w:val="37"/>
            <w:tcBorders>
              <w:top w:val="single" w:sz="4" w:space="0" w:color="auto"/>
              <w:bottom w:val="single" w:sz="4" w:space="0" w:color="auto"/>
            </w:tcBorders>
            <w:noWrap/>
            <w:tcMar>
              <w:top w:w="108" w:type="dxa"/>
              <w:bottom w:w="108" w:type="dxa"/>
            </w:tcMar>
          </w:tcPr>
          <w:p w14:paraId="457C6DDC" w14:textId="16C74DEC" w:rsidR="005B6E33" w:rsidRPr="008E06A7" w:rsidRDefault="005B6E33" w:rsidP="008E06A7">
            <w:pPr>
              <w:rPr>
                <w:rStyle w:val="Questionlabel"/>
              </w:rPr>
            </w:pPr>
            <w:r w:rsidRPr="005B6E33">
              <w:rPr>
                <w:rStyle w:val="Questionlabel"/>
              </w:rPr>
              <w:t>Was notice given?</w:t>
            </w:r>
          </w:p>
        </w:tc>
        <w:tc>
          <w:tcPr>
            <w:tcW w:w="1134" w:type="dxa"/>
            <w:gridSpan w:val="5"/>
            <w:tcBorders>
              <w:top w:val="single" w:sz="4" w:space="0" w:color="auto"/>
              <w:bottom w:val="single" w:sz="4" w:space="0" w:color="auto"/>
            </w:tcBorders>
          </w:tcPr>
          <w:p w14:paraId="09923803" w14:textId="62741789" w:rsidR="005B6E33" w:rsidRPr="005870AE" w:rsidRDefault="005B6E33" w:rsidP="005870AE">
            <w:r w:rsidRPr="005870AE">
              <w:t>Yes/No</w:t>
            </w:r>
          </w:p>
        </w:tc>
      </w:tr>
      <w:tr w:rsidR="008E06A7" w:rsidRPr="007A5EFD" w14:paraId="54967975" w14:textId="77777777" w:rsidTr="00A11122">
        <w:trPr>
          <w:trHeight w:val="223"/>
        </w:trPr>
        <w:tc>
          <w:tcPr>
            <w:tcW w:w="10393" w:type="dxa"/>
            <w:gridSpan w:val="42"/>
            <w:tcBorders>
              <w:top w:val="single" w:sz="4" w:space="0" w:color="auto"/>
              <w:bottom w:val="single" w:sz="4" w:space="0" w:color="auto"/>
            </w:tcBorders>
            <w:noWrap/>
            <w:tcMar>
              <w:top w:w="108" w:type="dxa"/>
              <w:bottom w:w="108" w:type="dxa"/>
            </w:tcMar>
          </w:tcPr>
          <w:p w14:paraId="2A31D3C8" w14:textId="10B8D3C5" w:rsidR="008E06A7" w:rsidRPr="004617B5" w:rsidRDefault="005B6E33" w:rsidP="005B6E33">
            <w:pPr>
              <w:rPr>
                <w:rStyle w:val="Questionlabel"/>
              </w:rPr>
            </w:pPr>
            <w:r w:rsidRPr="005B6E33">
              <w:rPr>
                <w:b/>
                <w:bCs/>
                <w:lang w:val="en-GB"/>
              </w:rPr>
              <w:t xml:space="preserve">What reason was given for the termination of your </w:t>
            </w:r>
            <w:r>
              <w:rPr>
                <w:b/>
                <w:bCs/>
                <w:lang w:val="en-GB"/>
              </w:rPr>
              <w:t>e</w:t>
            </w:r>
            <w:r w:rsidRPr="005B6E33">
              <w:rPr>
                <w:b/>
                <w:bCs/>
                <w:lang w:val="en-GB"/>
              </w:rPr>
              <w:t>mployment?</w:t>
            </w:r>
          </w:p>
        </w:tc>
      </w:tr>
      <w:tr w:rsidR="005B6E33" w:rsidRPr="007A5EFD" w14:paraId="6B591A43" w14:textId="77777777" w:rsidTr="00A11122">
        <w:trPr>
          <w:trHeight w:val="223"/>
        </w:trPr>
        <w:tc>
          <w:tcPr>
            <w:tcW w:w="10393" w:type="dxa"/>
            <w:gridSpan w:val="42"/>
            <w:tcBorders>
              <w:top w:val="single" w:sz="4" w:space="0" w:color="auto"/>
              <w:bottom w:val="single" w:sz="4" w:space="0" w:color="auto"/>
            </w:tcBorders>
            <w:noWrap/>
            <w:tcMar>
              <w:top w:w="108" w:type="dxa"/>
              <w:bottom w:w="108" w:type="dxa"/>
            </w:tcMar>
          </w:tcPr>
          <w:p w14:paraId="4F0E1C1B" w14:textId="77777777" w:rsidR="005B6E33" w:rsidRPr="005B6E33" w:rsidRDefault="005B6E33" w:rsidP="005B6E33">
            <w:pPr>
              <w:rPr>
                <w:b/>
                <w:bCs/>
                <w:lang w:val="en-GB"/>
              </w:rPr>
            </w:pPr>
          </w:p>
        </w:tc>
      </w:tr>
      <w:tr w:rsidR="005A160C" w:rsidRPr="007A5EFD" w14:paraId="7007527D" w14:textId="77777777" w:rsidTr="00A11122">
        <w:trPr>
          <w:trHeight w:val="223"/>
        </w:trPr>
        <w:tc>
          <w:tcPr>
            <w:tcW w:w="7983" w:type="dxa"/>
            <w:gridSpan w:val="32"/>
            <w:tcBorders>
              <w:top w:val="single" w:sz="4" w:space="0" w:color="auto"/>
              <w:bottom w:val="single" w:sz="4" w:space="0" w:color="auto"/>
            </w:tcBorders>
            <w:noWrap/>
            <w:tcMar>
              <w:top w:w="108" w:type="dxa"/>
              <w:bottom w:w="108" w:type="dxa"/>
            </w:tcMar>
          </w:tcPr>
          <w:p w14:paraId="420991E3" w14:textId="273B38CE" w:rsidR="005A160C" w:rsidRDefault="005A160C" w:rsidP="005A160C">
            <w:pPr>
              <w:rPr>
                <w:b/>
                <w:bCs/>
                <w:lang w:val="en-GB"/>
              </w:rPr>
            </w:pPr>
            <w:r w:rsidRPr="005B6E33">
              <w:rPr>
                <w:b/>
                <w:bCs/>
                <w:lang w:val="en-GB"/>
              </w:rPr>
              <w:t xml:space="preserve">Have you taken any period(s) long service </w:t>
            </w:r>
            <w:r>
              <w:rPr>
                <w:b/>
                <w:bCs/>
                <w:lang w:val="en-GB"/>
              </w:rPr>
              <w:t>before</w:t>
            </w:r>
            <w:r w:rsidRPr="005B6E33">
              <w:rPr>
                <w:b/>
                <w:bCs/>
                <w:lang w:val="en-GB"/>
              </w:rPr>
              <w:t xml:space="preserve"> terminating your </w:t>
            </w:r>
            <w:r>
              <w:rPr>
                <w:b/>
                <w:bCs/>
                <w:lang w:val="en-GB"/>
              </w:rPr>
              <w:t>e</w:t>
            </w:r>
            <w:r w:rsidRPr="005B6E33">
              <w:rPr>
                <w:b/>
                <w:bCs/>
                <w:lang w:val="en-GB"/>
              </w:rPr>
              <w:t>mployment?</w:t>
            </w:r>
            <w:r>
              <w:rPr>
                <w:b/>
                <w:bCs/>
                <w:lang w:val="en-GB"/>
              </w:rPr>
              <w:t xml:space="preserve"> </w:t>
            </w:r>
            <w:r>
              <w:rPr>
                <w:lang w:val="en-GB"/>
              </w:rPr>
              <w:t>I</w:t>
            </w:r>
            <w:r w:rsidRPr="005B6E33">
              <w:rPr>
                <w:lang w:val="en-GB"/>
              </w:rPr>
              <w:t xml:space="preserve">f yes, </w:t>
            </w:r>
            <w:r>
              <w:rPr>
                <w:lang w:val="en-GB"/>
              </w:rPr>
              <w:t>please provide dates</w:t>
            </w:r>
          </w:p>
        </w:tc>
        <w:tc>
          <w:tcPr>
            <w:tcW w:w="993" w:type="dxa"/>
            <w:gridSpan w:val="4"/>
            <w:tcBorders>
              <w:top w:val="single" w:sz="4" w:space="0" w:color="auto"/>
              <w:bottom w:val="single" w:sz="4" w:space="0" w:color="auto"/>
            </w:tcBorders>
          </w:tcPr>
          <w:p w14:paraId="7D9A3E2D" w14:textId="76BEFB55" w:rsidR="005A160C" w:rsidRPr="005870AE" w:rsidRDefault="005A160C" w:rsidP="005870AE">
            <w:r w:rsidRPr="005870AE">
              <w:t>Yes/No</w:t>
            </w:r>
          </w:p>
        </w:tc>
        <w:tc>
          <w:tcPr>
            <w:tcW w:w="1417" w:type="dxa"/>
            <w:gridSpan w:val="6"/>
            <w:tcBorders>
              <w:top w:val="single" w:sz="4" w:space="0" w:color="auto"/>
              <w:bottom w:val="single" w:sz="4" w:space="0" w:color="auto"/>
            </w:tcBorders>
          </w:tcPr>
          <w:p w14:paraId="4BD61C45" w14:textId="4238218A" w:rsidR="005A160C" w:rsidRPr="005870AE" w:rsidRDefault="005A160C" w:rsidP="005870AE">
            <w:r w:rsidRPr="005870AE">
              <w:t>Don’t know</w:t>
            </w:r>
          </w:p>
        </w:tc>
      </w:tr>
      <w:tr w:rsidR="005A160C" w:rsidRPr="007A5EFD" w14:paraId="2B66393A" w14:textId="77777777" w:rsidTr="00A11122">
        <w:trPr>
          <w:trHeight w:val="223"/>
        </w:trPr>
        <w:tc>
          <w:tcPr>
            <w:tcW w:w="10393" w:type="dxa"/>
            <w:gridSpan w:val="42"/>
            <w:tcBorders>
              <w:top w:val="single" w:sz="4" w:space="0" w:color="auto"/>
              <w:bottom w:val="single" w:sz="4" w:space="0" w:color="auto"/>
            </w:tcBorders>
            <w:noWrap/>
            <w:tcMar>
              <w:top w:w="108" w:type="dxa"/>
              <w:bottom w:w="108" w:type="dxa"/>
            </w:tcMar>
          </w:tcPr>
          <w:p w14:paraId="568E47D2" w14:textId="77777777" w:rsidR="005A160C" w:rsidRDefault="005A160C" w:rsidP="005B6E33">
            <w:pPr>
              <w:rPr>
                <w:b/>
                <w:bCs/>
                <w:lang w:val="en-GB"/>
              </w:rPr>
            </w:pPr>
          </w:p>
        </w:tc>
      </w:tr>
      <w:tr w:rsidR="005A160C" w:rsidRPr="007A5EFD" w14:paraId="0E5D4ADB" w14:textId="77777777" w:rsidTr="00A11122">
        <w:trPr>
          <w:trHeight w:val="223"/>
        </w:trPr>
        <w:tc>
          <w:tcPr>
            <w:tcW w:w="7983" w:type="dxa"/>
            <w:gridSpan w:val="32"/>
            <w:tcBorders>
              <w:top w:val="single" w:sz="4" w:space="0" w:color="auto"/>
              <w:bottom w:val="single" w:sz="4" w:space="0" w:color="auto"/>
            </w:tcBorders>
            <w:noWrap/>
            <w:tcMar>
              <w:top w:w="108" w:type="dxa"/>
              <w:bottom w:w="108" w:type="dxa"/>
            </w:tcMar>
          </w:tcPr>
          <w:p w14:paraId="03A183D5" w14:textId="01D4B457" w:rsidR="005A160C" w:rsidRPr="004617B5" w:rsidRDefault="005A160C" w:rsidP="005A160C">
            <w:pPr>
              <w:rPr>
                <w:rStyle w:val="Questionlabel"/>
              </w:rPr>
            </w:pPr>
            <w:r w:rsidRPr="005A160C">
              <w:rPr>
                <w:rStyle w:val="Questionlabel"/>
              </w:rPr>
              <w:t xml:space="preserve">Have you received any payments of long service leave upon finishing your </w:t>
            </w:r>
            <w:r>
              <w:rPr>
                <w:rStyle w:val="Questionlabel"/>
              </w:rPr>
              <w:t>e</w:t>
            </w:r>
            <w:r w:rsidRPr="005A160C">
              <w:rPr>
                <w:rStyle w:val="Questionlabel"/>
              </w:rPr>
              <w:t>mployment?</w:t>
            </w:r>
            <w:r>
              <w:rPr>
                <w:rStyle w:val="Questionlabel"/>
              </w:rPr>
              <w:t xml:space="preserve"> </w:t>
            </w:r>
            <w:r>
              <w:rPr>
                <w:rStyle w:val="Questionlabel"/>
              </w:rPr>
              <w:br/>
            </w:r>
            <w:r w:rsidRPr="005A160C">
              <w:t>If yes, please attach a copy of your final pay slip if you have one and any other details regarding payments you have received for long service leave</w:t>
            </w:r>
          </w:p>
        </w:tc>
        <w:tc>
          <w:tcPr>
            <w:tcW w:w="993" w:type="dxa"/>
            <w:gridSpan w:val="4"/>
            <w:tcBorders>
              <w:top w:val="single" w:sz="4" w:space="0" w:color="auto"/>
              <w:bottom w:val="single" w:sz="4" w:space="0" w:color="auto"/>
            </w:tcBorders>
          </w:tcPr>
          <w:p w14:paraId="5F746253" w14:textId="431375D1" w:rsidR="005A160C" w:rsidRPr="005870AE" w:rsidRDefault="005A160C" w:rsidP="005870AE">
            <w:r w:rsidRPr="005870AE">
              <w:t>Yes/No</w:t>
            </w:r>
          </w:p>
        </w:tc>
        <w:tc>
          <w:tcPr>
            <w:tcW w:w="1417" w:type="dxa"/>
            <w:gridSpan w:val="6"/>
            <w:tcBorders>
              <w:top w:val="single" w:sz="4" w:space="0" w:color="auto"/>
              <w:bottom w:val="single" w:sz="4" w:space="0" w:color="auto"/>
            </w:tcBorders>
          </w:tcPr>
          <w:p w14:paraId="7704CDEF" w14:textId="12CC2AE0" w:rsidR="005A160C" w:rsidRPr="005870AE" w:rsidRDefault="005A160C" w:rsidP="005870AE">
            <w:r w:rsidRPr="005870AE">
              <w:t>Don’t know</w:t>
            </w:r>
          </w:p>
        </w:tc>
      </w:tr>
      <w:tr w:rsidR="005A160C" w:rsidRPr="007A5EFD" w14:paraId="2E1798E3" w14:textId="77777777" w:rsidTr="00A11122">
        <w:trPr>
          <w:trHeight w:val="223"/>
        </w:trPr>
        <w:tc>
          <w:tcPr>
            <w:tcW w:w="7983" w:type="dxa"/>
            <w:gridSpan w:val="32"/>
            <w:tcBorders>
              <w:top w:val="single" w:sz="4" w:space="0" w:color="auto"/>
              <w:bottom w:val="single" w:sz="4" w:space="0" w:color="auto"/>
            </w:tcBorders>
            <w:noWrap/>
            <w:tcMar>
              <w:top w:w="108" w:type="dxa"/>
              <w:bottom w:w="108" w:type="dxa"/>
            </w:tcMar>
          </w:tcPr>
          <w:p w14:paraId="3343E760" w14:textId="77777777" w:rsidR="005A160C" w:rsidRPr="004617B5" w:rsidRDefault="005A160C" w:rsidP="005B6E33">
            <w:pPr>
              <w:rPr>
                <w:rStyle w:val="Questionlabel"/>
              </w:rPr>
            </w:pPr>
            <w:r w:rsidRPr="005A160C">
              <w:rPr>
                <w:rStyle w:val="Questionlabel"/>
              </w:rPr>
              <w:t>Are you covered by an award that was in operation before 1 January 2010 that covered your employment and that may provide for long service leave?</w:t>
            </w:r>
          </w:p>
        </w:tc>
        <w:tc>
          <w:tcPr>
            <w:tcW w:w="993" w:type="dxa"/>
            <w:gridSpan w:val="4"/>
            <w:tcBorders>
              <w:top w:val="single" w:sz="4" w:space="0" w:color="auto"/>
              <w:bottom w:val="single" w:sz="4" w:space="0" w:color="auto"/>
            </w:tcBorders>
          </w:tcPr>
          <w:p w14:paraId="6CEC27D3" w14:textId="5DDE589C" w:rsidR="005A160C" w:rsidRPr="005870AE" w:rsidRDefault="005A160C" w:rsidP="005870AE">
            <w:r w:rsidRPr="005870AE">
              <w:t>Yes/No</w:t>
            </w:r>
          </w:p>
        </w:tc>
        <w:tc>
          <w:tcPr>
            <w:tcW w:w="1417" w:type="dxa"/>
            <w:gridSpan w:val="6"/>
            <w:tcBorders>
              <w:top w:val="single" w:sz="4" w:space="0" w:color="auto"/>
              <w:bottom w:val="single" w:sz="4" w:space="0" w:color="auto"/>
            </w:tcBorders>
          </w:tcPr>
          <w:p w14:paraId="73B97DAF" w14:textId="6B56B342" w:rsidR="005A160C" w:rsidRPr="005870AE" w:rsidRDefault="005A160C" w:rsidP="005870AE">
            <w:r w:rsidRPr="005870AE">
              <w:t>Don’t know</w:t>
            </w:r>
          </w:p>
        </w:tc>
      </w:tr>
      <w:tr w:rsidR="005A160C" w:rsidRPr="008E06A7" w14:paraId="0FABD3DD" w14:textId="77777777" w:rsidTr="00A11122">
        <w:trPr>
          <w:trHeight w:val="223"/>
        </w:trPr>
        <w:tc>
          <w:tcPr>
            <w:tcW w:w="3731" w:type="dxa"/>
            <w:gridSpan w:val="10"/>
            <w:tcBorders>
              <w:top w:val="single" w:sz="4" w:space="0" w:color="auto"/>
              <w:bottom w:val="single" w:sz="4" w:space="0" w:color="auto"/>
            </w:tcBorders>
            <w:noWrap/>
            <w:tcMar>
              <w:top w:w="108" w:type="dxa"/>
              <w:bottom w:w="108" w:type="dxa"/>
            </w:tcMar>
          </w:tcPr>
          <w:p w14:paraId="23924FA8" w14:textId="6A1E63FE" w:rsidR="005A160C" w:rsidRPr="008E06A7" w:rsidRDefault="005A160C" w:rsidP="002C0BEF">
            <w:pPr>
              <w:rPr>
                <w:rStyle w:val="Questionlabel"/>
                <w:b w:val="0"/>
              </w:rPr>
            </w:pPr>
            <w:r>
              <w:rPr>
                <w:rStyle w:val="Questionlabel"/>
                <w:b w:val="0"/>
              </w:rPr>
              <w:t>If yes, which award? Attach a copy.</w:t>
            </w:r>
          </w:p>
        </w:tc>
        <w:tc>
          <w:tcPr>
            <w:tcW w:w="6662" w:type="dxa"/>
            <w:gridSpan w:val="32"/>
            <w:tcBorders>
              <w:top w:val="single" w:sz="4" w:space="0" w:color="auto"/>
              <w:bottom w:val="single" w:sz="4" w:space="0" w:color="auto"/>
            </w:tcBorders>
          </w:tcPr>
          <w:p w14:paraId="3CFB4C53" w14:textId="437611B6" w:rsidR="005A160C" w:rsidRPr="008E06A7" w:rsidRDefault="005A160C" w:rsidP="002C0BEF">
            <w:pPr>
              <w:rPr>
                <w:rStyle w:val="Questionlabel"/>
                <w:b w:val="0"/>
              </w:rPr>
            </w:pPr>
          </w:p>
        </w:tc>
      </w:tr>
      <w:tr w:rsidR="00C35949" w:rsidRPr="007A5EFD" w14:paraId="59A55732" w14:textId="77777777" w:rsidTr="00A11122">
        <w:trPr>
          <w:trHeight w:val="195"/>
        </w:trPr>
        <w:tc>
          <w:tcPr>
            <w:tcW w:w="10393" w:type="dxa"/>
            <w:gridSpan w:val="42"/>
            <w:tcBorders>
              <w:top w:val="single" w:sz="4" w:space="0" w:color="auto"/>
              <w:bottom w:val="single" w:sz="4" w:space="0" w:color="auto"/>
            </w:tcBorders>
            <w:shd w:val="clear" w:color="auto" w:fill="1F1F5F" w:themeFill="text1"/>
            <w:noWrap/>
            <w:tcMar>
              <w:top w:w="108" w:type="dxa"/>
              <w:bottom w:w="108" w:type="dxa"/>
            </w:tcMar>
          </w:tcPr>
          <w:p w14:paraId="0B65C0E2" w14:textId="77777777" w:rsidR="00C35949" w:rsidRPr="007A5EFD" w:rsidRDefault="00C35949" w:rsidP="00730DE2">
            <w:pPr>
              <w:rPr>
                <w:rStyle w:val="Questionlabel"/>
              </w:rPr>
            </w:pPr>
            <w:r>
              <w:rPr>
                <w:rStyle w:val="Questionlabel"/>
                <w:color w:val="FFFFFF" w:themeColor="background1"/>
              </w:rPr>
              <w:lastRenderedPageBreak/>
              <w:t>Employment details</w:t>
            </w:r>
          </w:p>
        </w:tc>
      </w:tr>
      <w:tr w:rsidR="005A160C" w:rsidRPr="008E06A7" w14:paraId="7D46FA27" w14:textId="77777777" w:rsidTr="00A11122">
        <w:trPr>
          <w:trHeight w:val="223"/>
        </w:trPr>
        <w:tc>
          <w:tcPr>
            <w:tcW w:w="7983" w:type="dxa"/>
            <w:gridSpan w:val="32"/>
            <w:tcBorders>
              <w:top w:val="single" w:sz="4" w:space="0" w:color="auto"/>
              <w:bottom w:val="single" w:sz="4" w:space="0" w:color="auto"/>
            </w:tcBorders>
            <w:noWrap/>
            <w:tcMar>
              <w:top w:w="108" w:type="dxa"/>
              <w:bottom w:w="108" w:type="dxa"/>
            </w:tcMar>
          </w:tcPr>
          <w:p w14:paraId="5EDC8575" w14:textId="1C11BAEC" w:rsidR="005A160C" w:rsidRPr="005A160C" w:rsidRDefault="005A160C" w:rsidP="005A160C">
            <w:pPr>
              <w:rPr>
                <w:rStyle w:val="Questionlabel"/>
              </w:rPr>
            </w:pPr>
            <w:r w:rsidRPr="005A160C">
              <w:rPr>
                <w:rStyle w:val="Questionlabel"/>
              </w:rPr>
              <w:t xml:space="preserve">Are you covered by an </w:t>
            </w:r>
            <w:r>
              <w:rPr>
                <w:rStyle w:val="Questionlabel"/>
              </w:rPr>
              <w:t>e</w:t>
            </w:r>
            <w:r w:rsidRPr="005A160C">
              <w:rPr>
                <w:rStyle w:val="Questionlabel"/>
              </w:rPr>
              <w:t xml:space="preserve">nterprise </w:t>
            </w:r>
            <w:r>
              <w:rPr>
                <w:rStyle w:val="Questionlabel"/>
              </w:rPr>
              <w:t>b</w:t>
            </w:r>
            <w:r w:rsidRPr="005A160C">
              <w:rPr>
                <w:rStyle w:val="Questionlabel"/>
              </w:rPr>
              <w:t xml:space="preserve">argaining </w:t>
            </w:r>
            <w:r>
              <w:rPr>
                <w:rStyle w:val="Questionlabel"/>
              </w:rPr>
              <w:t>a</w:t>
            </w:r>
            <w:r w:rsidRPr="005A160C">
              <w:rPr>
                <w:rStyle w:val="Questionlabel"/>
              </w:rPr>
              <w:t xml:space="preserve">greement, </w:t>
            </w:r>
            <w:r>
              <w:rPr>
                <w:rStyle w:val="Questionlabel"/>
              </w:rPr>
              <w:t>c</w:t>
            </w:r>
            <w:r w:rsidRPr="005A160C">
              <w:rPr>
                <w:rStyle w:val="Questionlabel"/>
              </w:rPr>
              <w:t xml:space="preserve">ollective </w:t>
            </w:r>
            <w:r>
              <w:rPr>
                <w:rStyle w:val="Questionlabel"/>
              </w:rPr>
              <w:t>a</w:t>
            </w:r>
            <w:r w:rsidRPr="005A160C">
              <w:rPr>
                <w:rStyle w:val="Questionlabel"/>
              </w:rPr>
              <w:t xml:space="preserve">greement, </w:t>
            </w:r>
            <w:r>
              <w:rPr>
                <w:rStyle w:val="Questionlabel"/>
              </w:rPr>
              <w:t>u</w:t>
            </w:r>
            <w:r w:rsidRPr="005A160C">
              <w:rPr>
                <w:rStyle w:val="Questionlabel"/>
              </w:rPr>
              <w:t xml:space="preserve">nion </w:t>
            </w:r>
            <w:r>
              <w:rPr>
                <w:rStyle w:val="Questionlabel"/>
              </w:rPr>
              <w:t>c</w:t>
            </w:r>
            <w:r w:rsidRPr="005A160C">
              <w:rPr>
                <w:rStyle w:val="Questionlabel"/>
              </w:rPr>
              <w:t xml:space="preserve">ollective </w:t>
            </w:r>
            <w:r>
              <w:rPr>
                <w:rStyle w:val="Questionlabel"/>
              </w:rPr>
              <w:t>a</w:t>
            </w:r>
            <w:r w:rsidRPr="005A160C">
              <w:rPr>
                <w:rStyle w:val="Questionlabel"/>
              </w:rPr>
              <w:t xml:space="preserve">greement, Australian </w:t>
            </w:r>
            <w:r>
              <w:rPr>
                <w:rStyle w:val="Questionlabel"/>
              </w:rPr>
              <w:t>w</w:t>
            </w:r>
            <w:r w:rsidRPr="005A160C">
              <w:rPr>
                <w:rStyle w:val="Questionlabel"/>
              </w:rPr>
              <w:t xml:space="preserve">orkplace </w:t>
            </w:r>
            <w:r>
              <w:rPr>
                <w:rStyle w:val="Questionlabel"/>
              </w:rPr>
              <w:t>a</w:t>
            </w:r>
            <w:r w:rsidRPr="005A160C">
              <w:rPr>
                <w:rStyle w:val="Questionlabel"/>
              </w:rPr>
              <w:t xml:space="preserve">greement, or an </w:t>
            </w:r>
            <w:r>
              <w:rPr>
                <w:rStyle w:val="Questionlabel"/>
              </w:rPr>
              <w:t>i</w:t>
            </w:r>
            <w:r w:rsidRPr="005A160C">
              <w:rPr>
                <w:rStyle w:val="Questionlabel"/>
              </w:rPr>
              <w:t xml:space="preserve">ndividual </w:t>
            </w:r>
            <w:r>
              <w:rPr>
                <w:rStyle w:val="Questionlabel"/>
              </w:rPr>
              <w:t>t</w:t>
            </w:r>
            <w:r w:rsidRPr="005A160C">
              <w:rPr>
                <w:rStyle w:val="Questionlabel"/>
              </w:rPr>
              <w:t xml:space="preserve">ransitional </w:t>
            </w:r>
            <w:r>
              <w:rPr>
                <w:rStyle w:val="Questionlabel"/>
              </w:rPr>
              <w:t>e</w:t>
            </w:r>
            <w:r w:rsidRPr="005A160C">
              <w:rPr>
                <w:rStyle w:val="Questionlabel"/>
              </w:rPr>
              <w:t>mployment</w:t>
            </w:r>
            <w:r>
              <w:rPr>
                <w:rStyle w:val="Questionlabel"/>
              </w:rPr>
              <w:t xml:space="preserve"> a</w:t>
            </w:r>
            <w:r w:rsidRPr="005A160C">
              <w:rPr>
                <w:rStyle w:val="Questionlabel"/>
              </w:rPr>
              <w:t>greement that came into operation before 1 January 2010 and continues to cover your employment that provides for long service leave?</w:t>
            </w:r>
          </w:p>
        </w:tc>
        <w:tc>
          <w:tcPr>
            <w:tcW w:w="993" w:type="dxa"/>
            <w:gridSpan w:val="4"/>
            <w:tcBorders>
              <w:top w:val="single" w:sz="4" w:space="0" w:color="auto"/>
              <w:bottom w:val="single" w:sz="4" w:space="0" w:color="auto"/>
            </w:tcBorders>
          </w:tcPr>
          <w:p w14:paraId="56539F02" w14:textId="6AD2893D" w:rsidR="005A160C" w:rsidRPr="005870AE" w:rsidRDefault="005A160C" w:rsidP="005870AE">
            <w:r w:rsidRPr="005870AE">
              <w:t>Yes/No</w:t>
            </w:r>
          </w:p>
        </w:tc>
        <w:tc>
          <w:tcPr>
            <w:tcW w:w="1417" w:type="dxa"/>
            <w:gridSpan w:val="6"/>
            <w:tcBorders>
              <w:top w:val="single" w:sz="4" w:space="0" w:color="auto"/>
              <w:bottom w:val="single" w:sz="4" w:space="0" w:color="auto"/>
            </w:tcBorders>
          </w:tcPr>
          <w:p w14:paraId="4CF8BBBC" w14:textId="45C587EE" w:rsidR="005A160C" w:rsidRPr="005870AE" w:rsidRDefault="005A160C" w:rsidP="005870AE">
            <w:r w:rsidRPr="005870AE">
              <w:t>Don’t know</w:t>
            </w:r>
          </w:p>
        </w:tc>
      </w:tr>
      <w:tr w:rsidR="005A160C" w:rsidRPr="008E06A7" w14:paraId="2F53EAA1" w14:textId="77777777" w:rsidTr="00A11122">
        <w:trPr>
          <w:trHeight w:val="223"/>
        </w:trPr>
        <w:tc>
          <w:tcPr>
            <w:tcW w:w="7983" w:type="dxa"/>
            <w:gridSpan w:val="32"/>
            <w:tcBorders>
              <w:top w:val="single" w:sz="4" w:space="0" w:color="auto"/>
              <w:bottom w:val="single" w:sz="4" w:space="0" w:color="auto"/>
            </w:tcBorders>
            <w:noWrap/>
            <w:tcMar>
              <w:top w:w="108" w:type="dxa"/>
              <w:bottom w:w="108" w:type="dxa"/>
            </w:tcMar>
          </w:tcPr>
          <w:p w14:paraId="33C4E677" w14:textId="6A3DF7B0" w:rsidR="005A160C" w:rsidRPr="005A160C" w:rsidRDefault="005870AE" w:rsidP="005870AE">
            <w:pPr>
              <w:rPr>
                <w:rStyle w:val="Questionlabel"/>
              </w:rPr>
            </w:pPr>
            <w:r>
              <w:rPr>
                <w:rStyle w:val="Questionlabel"/>
                <w:b w:val="0"/>
              </w:rPr>
              <w:t>If yes, which agreement? Attach a copy.</w:t>
            </w:r>
          </w:p>
        </w:tc>
        <w:tc>
          <w:tcPr>
            <w:tcW w:w="993" w:type="dxa"/>
            <w:gridSpan w:val="4"/>
            <w:tcBorders>
              <w:top w:val="single" w:sz="4" w:space="0" w:color="auto"/>
              <w:bottom w:val="single" w:sz="4" w:space="0" w:color="auto"/>
            </w:tcBorders>
          </w:tcPr>
          <w:p w14:paraId="23CA31AF" w14:textId="77777777" w:rsidR="005A160C" w:rsidRPr="005A160C" w:rsidRDefault="005A160C" w:rsidP="002C0BEF">
            <w:pPr>
              <w:rPr>
                <w:rStyle w:val="Questionlabel"/>
              </w:rPr>
            </w:pPr>
          </w:p>
        </w:tc>
        <w:tc>
          <w:tcPr>
            <w:tcW w:w="1417" w:type="dxa"/>
            <w:gridSpan w:val="6"/>
            <w:tcBorders>
              <w:top w:val="single" w:sz="4" w:space="0" w:color="auto"/>
              <w:bottom w:val="single" w:sz="4" w:space="0" w:color="auto"/>
            </w:tcBorders>
          </w:tcPr>
          <w:p w14:paraId="1EE0C0DF" w14:textId="77777777" w:rsidR="005A160C" w:rsidRPr="005A160C" w:rsidRDefault="005A160C" w:rsidP="002C0BEF">
            <w:pPr>
              <w:rPr>
                <w:rStyle w:val="Questionlabel"/>
              </w:rPr>
            </w:pPr>
          </w:p>
        </w:tc>
      </w:tr>
      <w:tr w:rsidR="005870AE" w:rsidRPr="008E06A7" w14:paraId="11714939" w14:textId="77777777" w:rsidTr="00A11122">
        <w:trPr>
          <w:trHeight w:val="223"/>
        </w:trPr>
        <w:tc>
          <w:tcPr>
            <w:tcW w:w="10393" w:type="dxa"/>
            <w:gridSpan w:val="42"/>
            <w:tcBorders>
              <w:top w:val="single" w:sz="4" w:space="0" w:color="auto"/>
              <w:bottom w:val="single" w:sz="4" w:space="0" w:color="auto"/>
            </w:tcBorders>
            <w:noWrap/>
            <w:tcMar>
              <w:top w:w="108" w:type="dxa"/>
              <w:bottom w:w="108" w:type="dxa"/>
            </w:tcMar>
          </w:tcPr>
          <w:p w14:paraId="05C5D461" w14:textId="3B98DD19" w:rsidR="005870AE" w:rsidRPr="005870AE" w:rsidRDefault="005870AE" w:rsidP="005870AE">
            <w:pPr>
              <w:rPr>
                <w:rStyle w:val="Questionlabel"/>
                <w:b w:val="0"/>
              </w:rPr>
            </w:pPr>
            <w:r w:rsidRPr="005870AE">
              <w:rPr>
                <w:rStyle w:val="Questionlabel"/>
              </w:rPr>
              <w:t>Other comments/information</w:t>
            </w:r>
            <w:r>
              <w:rPr>
                <w:rStyle w:val="Questionlabel"/>
              </w:rPr>
              <w:t xml:space="preserve">. </w:t>
            </w:r>
            <w:r w:rsidRPr="005870AE">
              <w:t>If more space is needed, attach as a separate document</w:t>
            </w:r>
          </w:p>
        </w:tc>
      </w:tr>
      <w:tr w:rsidR="005870AE" w:rsidRPr="008E06A7" w14:paraId="2FE48E88" w14:textId="77777777" w:rsidTr="00A11122">
        <w:trPr>
          <w:trHeight w:val="3333"/>
        </w:trPr>
        <w:tc>
          <w:tcPr>
            <w:tcW w:w="10393" w:type="dxa"/>
            <w:gridSpan w:val="42"/>
            <w:tcBorders>
              <w:top w:val="single" w:sz="4" w:space="0" w:color="auto"/>
              <w:bottom w:val="single" w:sz="4" w:space="0" w:color="auto"/>
            </w:tcBorders>
            <w:noWrap/>
            <w:tcMar>
              <w:top w:w="108" w:type="dxa"/>
              <w:bottom w:w="108" w:type="dxa"/>
            </w:tcMar>
          </w:tcPr>
          <w:p w14:paraId="364C8058" w14:textId="77777777" w:rsidR="005870AE" w:rsidRPr="005870AE" w:rsidRDefault="005870AE" w:rsidP="002C0BEF">
            <w:pPr>
              <w:rPr>
                <w:rStyle w:val="Questionlabel"/>
              </w:rPr>
            </w:pPr>
          </w:p>
        </w:tc>
      </w:tr>
      <w:tr w:rsidR="005870AE" w:rsidRPr="007A5EFD" w14:paraId="521D8DEF" w14:textId="77777777" w:rsidTr="00A11122">
        <w:trPr>
          <w:trHeight w:val="27"/>
        </w:trPr>
        <w:tc>
          <w:tcPr>
            <w:tcW w:w="10393" w:type="dxa"/>
            <w:gridSpan w:val="4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FA32DB7" w14:textId="0B1A64E3" w:rsidR="005870AE" w:rsidRPr="007A5EFD" w:rsidRDefault="005870AE" w:rsidP="00EE58A6">
            <w:pPr>
              <w:rPr>
                <w:rStyle w:val="Questionlabel"/>
              </w:rPr>
            </w:pPr>
            <w:r>
              <w:rPr>
                <w:rStyle w:val="Questionlabel"/>
                <w:color w:val="FFFFFF" w:themeColor="background1"/>
              </w:rPr>
              <w:t>Authorisation to investigate complaint</w:t>
            </w:r>
          </w:p>
        </w:tc>
      </w:tr>
      <w:tr w:rsidR="005870AE" w:rsidRPr="008E06A7" w14:paraId="0169EFB9" w14:textId="77777777" w:rsidTr="00A11122">
        <w:trPr>
          <w:trHeight w:val="620"/>
        </w:trPr>
        <w:tc>
          <w:tcPr>
            <w:tcW w:w="10393" w:type="dxa"/>
            <w:gridSpan w:val="42"/>
            <w:tcBorders>
              <w:top w:val="single" w:sz="4" w:space="0" w:color="auto"/>
              <w:bottom w:val="single" w:sz="4" w:space="0" w:color="auto"/>
            </w:tcBorders>
            <w:noWrap/>
            <w:tcMar>
              <w:top w:w="108" w:type="dxa"/>
              <w:bottom w:w="108" w:type="dxa"/>
            </w:tcMar>
          </w:tcPr>
          <w:p w14:paraId="05155817" w14:textId="77777777" w:rsidR="005870AE" w:rsidRPr="005870AE" w:rsidRDefault="005870AE" w:rsidP="005870AE">
            <w:r w:rsidRPr="005870AE">
              <w:t>I certify that the details I have provided are correct to the best of my knowledge.</w:t>
            </w:r>
          </w:p>
          <w:p w14:paraId="1E320EAE" w14:textId="1EE11FEF" w:rsidR="005870AE" w:rsidRPr="005870AE" w:rsidRDefault="005870AE" w:rsidP="005870AE">
            <w:pPr>
              <w:rPr>
                <w:rStyle w:val="Questionlabel"/>
              </w:rPr>
            </w:pPr>
            <w:r w:rsidRPr="005870AE">
              <w:t>I further authorise the Office of the Commissioner for Public Employment to release any of the above information and any information they gather in the course of their investigation to a person or persons they consider relevant to this matter.</w:t>
            </w:r>
          </w:p>
        </w:tc>
      </w:tr>
      <w:tr w:rsidR="005870AE" w:rsidRPr="008E06A7" w14:paraId="06CBEBC1" w14:textId="77777777" w:rsidTr="00A11122">
        <w:trPr>
          <w:trHeight w:val="620"/>
        </w:trPr>
        <w:tc>
          <w:tcPr>
            <w:tcW w:w="1179" w:type="dxa"/>
            <w:gridSpan w:val="3"/>
            <w:tcBorders>
              <w:top w:val="single" w:sz="4" w:space="0" w:color="auto"/>
              <w:bottom w:val="single" w:sz="4" w:space="0" w:color="auto"/>
            </w:tcBorders>
            <w:noWrap/>
            <w:tcMar>
              <w:top w:w="108" w:type="dxa"/>
              <w:bottom w:w="108" w:type="dxa"/>
            </w:tcMar>
          </w:tcPr>
          <w:p w14:paraId="3B1873E9" w14:textId="5340D6C4" w:rsidR="005870AE" w:rsidRPr="005870AE" w:rsidRDefault="005870AE" w:rsidP="005870AE">
            <w:pPr>
              <w:rPr>
                <w:rStyle w:val="Questionlabel"/>
              </w:rPr>
            </w:pPr>
            <w:r w:rsidRPr="005870AE">
              <w:rPr>
                <w:rStyle w:val="Questionlabel"/>
              </w:rPr>
              <w:t>Signature</w:t>
            </w:r>
          </w:p>
        </w:tc>
        <w:tc>
          <w:tcPr>
            <w:tcW w:w="5812" w:type="dxa"/>
            <w:gridSpan w:val="22"/>
            <w:tcBorders>
              <w:top w:val="single" w:sz="4" w:space="0" w:color="auto"/>
              <w:bottom w:val="single" w:sz="4" w:space="0" w:color="auto"/>
            </w:tcBorders>
          </w:tcPr>
          <w:p w14:paraId="4E70BDA8" w14:textId="56F9755E" w:rsidR="005870AE" w:rsidRPr="005870AE" w:rsidRDefault="005870AE" w:rsidP="005870AE"/>
        </w:tc>
        <w:tc>
          <w:tcPr>
            <w:tcW w:w="770" w:type="dxa"/>
            <w:gridSpan w:val="5"/>
            <w:tcBorders>
              <w:top w:val="single" w:sz="4" w:space="0" w:color="auto"/>
              <w:bottom w:val="single" w:sz="4" w:space="0" w:color="auto"/>
            </w:tcBorders>
          </w:tcPr>
          <w:p w14:paraId="7F51E3F7" w14:textId="57EAEE32" w:rsidR="005870AE" w:rsidRPr="005870AE" w:rsidRDefault="005870AE" w:rsidP="005870AE">
            <w:pPr>
              <w:rPr>
                <w:rStyle w:val="Questionlabel"/>
              </w:rPr>
            </w:pPr>
            <w:r w:rsidRPr="005870AE">
              <w:rPr>
                <w:rStyle w:val="Questionlabel"/>
              </w:rPr>
              <w:t>Date</w:t>
            </w:r>
          </w:p>
        </w:tc>
        <w:tc>
          <w:tcPr>
            <w:tcW w:w="2632" w:type="dxa"/>
            <w:gridSpan w:val="12"/>
            <w:tcBorders>
              <w:top w:val="single" w:sz="4" w:space="0" w:color="auto"/>
              <w:bottom w:val="single" w:sz="4" w:space="0" w:color="auto"/>
            </w:tcBorders>
          </w:tcPr>
          <w:p w14:paraId="2A5E82C8" w14:textId="53DA789C" w:rsidR="005870AE" w:rsidRPr="005870AE" w:rsidRDefault="005870AE" w:rsidP="005870AE"/>
        </w:tc>
      </w:tr>
      <w:tr w:rsidR="005870AE" w:rsidRPr="008E06A7" w14:paraId="449A3209" w14:textId="77777777" w:rsidTr="00A11122">
        <w:trPr>
          <w:trHeight w:val="135"/>
        </w:trPr>
        <w:tc>
          <w:tcPr>
            <w:tcW w:w="10393" w:type="dxa"/>
            <w:gridSpan w:val="42"/>
            <w:tcBorders>
              <w:top w:val="single" w:sz="4" w:space="0" w:color="auto"/>
              <w:bottom w:val="single" w:sz="4" w:space="0" w:color="auto"/>
            </w:tcBorders>
            <w:shd w:val="clear" w:color="auto" w:fill="F2F2F2" w:themeFill="background1" w:themeFillShade="F2"/>
            <w:noWrap/>
            <w:tcMar>
              <w:top w:w="108" w:type="dxa"/>
              <w:bottom w:w="108" w:type="dxa"/>
            </w:tcMar>
          </w:tcPr>
          <w:p w14:paraId="1AF1AD83" w14:textId="3D85A56C" w:rsidR="005870AE" w:rsidRPr="005870AE" w:rsidRDefault="005870AE" w:rsidP="005870AE">
            <w:r>
              <w:rPr>
                <w:rStyle w:val="Questionlabel"/>
              </w:rPr>
              <w:t>Witness details</w:t>
            </w:r>
          </w:p>
        </w:tc>
      </w:tr>
      <w:tr w:rsidR="005870AE" w:rsidRPr="008E06A7" w14:paraId="21A1C8AD" w14:textId="77777777" w:rsidTr="00A11122">
        <w:trPr>
          <w:trHeight w:val="185"/>
        </w:trPr>
        <w:tc>
          <w:tcPr>
            <w:tcW w:w="1746" w:type="dxa"/>
            <w:gridSpan w:val="5"/>
            <w:tcBorders>
              <w:top w:val="single" w:sz="4" w:space="0" w:color="auto"/>
              <w:bottom w:val="single" w:sz="4" w:space="0" w:color="auto"/>
            </w:tcBorders>
            <w:noWrap/>
            <w:tcMar>
              <w:top w:w="108" w:type="dxa"/>
              <w:bottom w:w="108" w:type="dxa"/>
            </w:tcMar>
          </w:tcPr>
          <w:p w14:paraId="72BA9520" w14:textId="77C69FF9" w:rsidR="005870AE" w:rsidRPr="005870AE" w:rsidRDefault="005870AE" w:rsidP="005870AE">
            <w:r w:rsidRPr="005870AE">
              <w:rPr>
                <w:rStyle w:val="Questionlabel"/>
              </w:rPr>
              <w:t>First name</w:t>
            </w:r>
          </w:p>
        </w:tc>
        <w:tc>
          <w:tcPr>
            <w:tcW w:w="4301" w:type="dxa"/>
            <w:gridSpan w:val="14"/>
            <w:tcBorders>
              <w:top w:val="single" w:sz="4" w:space="0" w:color="auto"/>
              <w:bottom w:val="single" w:sz="4" w:space="0" w:color="auto"/>
            </w:tcBorders>
          </w:tcPr>
          <w:p w14:paraId="64953B45" w14:textId="33CA5503" w:rsidR="005870AE" w:rsidRPr="005870AE" w:rsidRDefault="005870AE" w:rsidP="005870AE"/>
        </w:tc>
        <w:tc>
          <w:tcPr>
            <w:tcW w:w="1228" w:type="dxa"/>
            <w:gridSpan w:val="8"/>
            <w:tcBorders>
              <w:top w:val="single" w:sz="4" w:space="0" w:color="auto"/>
              <w:bottom w:val="single" w:sz="4" w:space="0" w:color="auto"/>
            </w:tcBorders>
          </w:tcPr>
          <w:p w14:paraId="64C04DE5" w14:textId="77777777" w:rsidR="005870AE" w:rsidRPr="005870AE" w:rsidRDefault="005870AE" w:rsidP="005870AE">
            <w:pPr>
              <w:rPr>
                <w:rStyle w:val="Questionlabel"/>
              </w:rPr>
            </w:pPr>
            <w:r w:rsidRPr="005870AE">
              <w:rPr>
                <w:rStyle w:val="Questionlabel"/>
              </w:rPr>
              <w:t>Last name</w:t>
            </w:r>
          </w:p>
        </w:tc>
        <w:tc>
          <w:tcPr>
            <w:tcW w:w="3118" w:type="dxa"/>
            <w:gridSpan w:val="15"/>
            <w:tcBorders>
              <w:top w:val="single" w:sz="4" w:space="0" w:color="auto"/>
              <w:bottom w:val="single" w:sz="4" w:space="0" w:color="auto"/>
            </w:tcBorders>
          </w:tcPr>
          <w:p w14:paraId="0800CC14" w14:textId="1871E73A" w:rsidR="005870AE" w:rsidRPr="005870AE" w:rsidRDefault="005870AE" w:rsidP="005870AE"/>
        </w:tc>
      </w:tr>
      <w:tr w:rsidR="005870AE" w:rsidRPr="008E06A7" w14:paraId="3F83FD9A" w14:textId="77777777" w:rsidTr="00A11122">
        <w:trPr>
          <w:trHeight w:val="620"/>
        </w:trPr>
        <w:tc>
          <w:tcPr>
            <w:tcW w:w="1179" w:type="dxa"/>
            <w:gridSpan w:val="3"/>
            <w:tcBorders>
              <w:top w:val="single" w:sz="4" w:space="0" w:color="auto"/>
              <w:bottom w:val="single" w:sz="4" w:space="0" w:color="auto"/>
            </w:tcBorders>
            <w:noWrap/>
            <w:tcMar>
              <w:top w:w="108" w:type="dxa"/>
              <w:bottom w:w="108" w:type="dxa"/>
            </w:tcMar>
          </w:tcPr>
          <w:p w14:paraId="38530F44" w14:textId="77777777" w:rsidR="005870AE" w:rsidRPr="005870AE" w:rsidRDefault="005870AE" w:rsidP="00EE58A6">
            <w:pPr>
              <w:rPr>
                <w:rStyle w:val="Questionlabel"/>
              </w:rPr>
            </w:pPr>
            <w:r w:rsidRPr="005870AE">
              <w:rPr>
                <w:rStyle w:val="Questionlabel"/>
              </w:rPr>
              <w:t>Signature</w:t>
            </w:r>
          </w:p>
        </w:tc>
        <w:tc>
          <w:tcPr>
            <w:tcW w:w="5812" w:type="dxa"/>
            <w:gridSpan w:val="22"/>
            <w:tcBorders>
              <w:top w:val="single" w:sz="4" w:space="0" w:color="auto"/>
              <w:bottom w:val="single" w:sz="4" w:space="0" w:color="auto"/>
            </w:tcBorders>
          </w:tcPr>
          <w:p w14:paraId="657D7FDD" w14:textId="77777777" w:rsidR="005870AE" w:rsidRPr="005870AE" w:rsidRDefault="005870AE" w:rsidP="00EE58A6"/>
        </w:tc>
        <w:tc>
          <w:tcPr>
            <w:tcW w:w="770" w:type="dxa"/>
            <w:gridSpan w:val="5"/>
            <w:tcBorders>
              <w:top w:val="single" w:sz="4" w:space="0" w:color="auto"/>
              <w:bottom w:val="single" w:sz="4" w:space="0" w:color="auto"/>
            </w:tcBorders>
          </w:tcPr>
          <w:p w14:paraId="1A9F2B29" w14:textId="77777777" w:rsidR="005870AE" w:rsidRPr="005870AE" w:rsidRDefault="005870AE" w:rsidP="00EE58A6">
            <w:pPr>
              <w:rPr>
                <w:rStyle w:val="Questionlabel"/>
              </w:rPr>
            </w:pPr>
            <w:r w:rsidRPr="005870AE">
              <w:rPr>
                <w:rStyle w:val="Questionlabel"/>
              </w:rPr>
              <w:t>Date</w:t>
            </w:r>
          </w:p>
        </w:tc>
        <w:tc>
          <w:tcPr>
            <w:tcW w:w="2632" w:type="dxa"/>
            <w:gridSpan w:val="12"/>
            <w:tcBorders>
              <w:top w:val="single" w:sz="4" w:space="0" w:color="auto"/>
              <w:bottom w:val="single" w:sz="4" w:space="0" w:color="auto"/>
            </w:tcBorders>
          </w:tcPr>
          <w:p w14:paraId="6747909E" w14:textId="77777777" w:rsidR="005870AE" w:rsidRPr="005870AE" w:rsidRDefault="005870AE" w:rsidP="00EE58A6"/>
        </w:tc>
      </w:tr>
      <w:tr w:rsidR="00872B4E" w:rsidRPr="007A5EFD" w14:paraId="7147E08B" w14:textId="77777777" w:rsidTr="00A11122">
        <w:trPr>
          <w:trHeight w:val="727"/>
        </w:trPr>
        <w:tc>
          <w:tcPr>
            <w:tcW w:w="10393" w:type="dxa"/>
            <w:gridSpan w:val="42"/>
            <w:tcBorders>
              <w:top w:val="nil"/>
              <w:left w:val="nil"/>
              <w:bottom w:val="nil"/>
              <w:right w:val="nil"/>
            </w:tcBorders>
            <w:noWrap/>
            <w:tcMar>
              <w:left w:w="0" w:type="dxa"/>
              <w:right w:w="0" w:type="dxa"/>
            </w:tcMar>
          </w:tcPr>
          <w:p w14:paraId="164399AB" w14:textId="77777777" w:rsidR="001D7384" w:rsidRDefault="001D7384" w:rsidP="0026532D">
            <w:pPr>
              <w:pStyle w:val="Heading1"/>
              <w:keepNext w:val="0"/>
              <w:keepLines w:val="0"/>
              <w:widowControl w:val="0"/>
              <w:outlineLvl w:val="0"/>
            </w:pPr>
            <w:r>
              <w:lastRenderedPageBreak/>
              <w:t>Collection notice</w:t>
            </w:r>
          </w:p>
          <w:p w14:paraId="3A6AF0B1" w14:textId="77777777" w:rsidR="006E65DD" w:rsidRDefault="006E65DD" w:rsidP="006E65DD">
            <w:r>
              <w:t>When collecting personal information, you must include a collection notice here.</w:t>
            </w:r>
          </w:p>
          <w:p w14:paraId="33A0794A" w14:textId="77777777" w:rsidR="006E65DD" w:rsidRPr="001D7384" w:rsidRDefault="006E65DD" w:rsidP="006E65DD">
            <w:r w:rsidRPr="001D7384">
              <w:t>This helps you meet your obligations under the Information Privacy Principles (IPPs)</w:t>
            </w:r>
            <w:r>
              <w:t xml:space="preserve"> in the </w:t>
            </w:r>
            <w:r w:rsidRPr="00F64CFC">
              <w:rPr>
                <w:i/>
              </w:rPr>
              <w:t>Information Act 2002</w:t>
            </w:r>
            <w:r>
              <w:rPr>
                <w:rStyle w:val="FootnoteReference"/>
              </w:rPr>
              <w:footnoteReference w:id="1"/>
            </w:r>
            <w:r w:rsidRPr="001D7384">
              <w:t xml:space="preserve">. Read more on </w:t>
            </w:r>
            <w:r w:rsidRPr="00903AA1">
              <w:t>NTG</w:t>
            </w:r>
            <w:r>
              <w:t xml:space="preserve"> </w:t>
            </w:r>
            <w:r w:rsidRPr="00903AA1">
              <w:t>Central</w:t>
            </w:r>
            <w:r>
              <w:rPr>
                <w:rStyle w:val="FootnoteReference"/>
              </w:rPr>
              <w:footnoteReference w:id="2"/>
            </w:r>
            <w:r>
              <w:t>.</w:t>
            </w:r>
          </w:p>
          <w:p w14:paraId="2E59CE32" w14:textId="2935E973" w:rsidR="009B1BF1" w:rsidRPr="00814AF6" w:rsidRDefault="009B1BF1" w:rsidP="0026532D">
            <w:pPr>
              <w:pStyle w:val="Heading1"/>
              <w:keepNext w:val="0"/>
              <w:keepLines w:val="0"/>
              <w:widowControl w:val="0"/>
              <w:outlineLvl w:val="0"/>
            </w:pPr>
            <w:r w:rsidRPr="00814AF6">
              <w:t>Further information</w:t>
            </w:r>
            <w:r w:rsidR="001D7384">
              <w:t xml:space="preserve"> </w:t>
            </w:r>
          </w:p>
          <w:p w14:paraId="58AC9E75" w14:textId="7EC52B78" w:rsidR="0026532D" w:rsidRPr="00F15931" w:rsidRDefault="009B1BF1" w:rsidP="007629E8">
            <w:pPr>
              <w:widowControl w:val="0"/>
            </w:pPr>
            <w:r w:rsidRPr="00814AF6">
              <w:t xml:space="preserve">Email your completed form to </w:t>
            </w:r>
            <w:hyperlink r:id="rId9" w:history="1">
              <w:r w:rsidR="007629E8" w:rsidRPr="00B52170">
                <w:rPr>
                  <w:rStyle w:val="Hyperlink"/>
                </w:rPr>
                <w:t>enquiries.ocpe@nt.gov.au</w:t>
              </w:r>
            </w:hyperlink>
            <w:r w:rsidR="007629E8">
              <w:t xml:space="preserve"> </w:t>
            </w:r>
          </w:p>
        </w:tc>
      </w:tr>
      <w:tr w:rsidR="00872B4E" w:rsidRPr="007A5EFD" w14:paraId="1A996CBB" w14:textId="77777777" w:rsidTr="00A11122">
        <w:trPr>
          <w:trHeight w:val="28"/>
        </w:trPr>
        <w:tc>
          <w:tcPr>
            <w:tcW w:w="10393" w:type="dxa"/>
            <w:gridSpan w:val="42"/>
            <w:tcBorders>
              <w:top w:val="nil"/>
              <w:left w:val="nil"/>
              <w:bottom w:val="nil"/>
              <w:right w:val="nil"/>
            </w:tcBorders>
            <w:noWrap/>
            <w:tcMar>
              <w:left w:w="0" w:type="dxa"/>
              <w:right w:w="0" w:type="dxa"/>
            </w:tcMar>
          </w:tcPr>
          <w:p w14:paraId="6D7E1FDE" w14:textId="77777777" w:rsidR="00872B4E" w:rsidRPr="002C21A2" w:rsidRDefault="009B1BF1" w:rsidP="002C21A2">
            <w:pPr>
              <w:pStyle w:val="Subtitle0"/>
              <w:spacing w:after="0"/>
              <w:rPr>
                <w:rStyle w:val="Hidden"/>
              </w:rPr>
            </w:pPr>
            <w:r w:rsidRPr="002C21A2">
              <w:rPr>
                <w:rStyle w:val="Hidden"/>
              </w:rPr>
              <w:t>End of form</w:t>
            </w:r>
          </w:p>
        </w:tc>
      </w:tr>
    </w:tbl>
    <w:p w14:paraId="0AECF6C3" w14:textId="77777777" w:rsidR="007A5EFD" w:rsidRDefault="007A5EFD" w:rsidP="009B1BF1"/>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2ADDA" w14:textId="77777777" w:rsidR="003C219C" w:rsidRDefault="003C219C" w:rsidP="007332FF">
      <w:r>
        <w:separator/>
      </w:r>
    </w:p>
  </w:endnote>
  <w:endnote w:type="continuationSeparator" w:id="0">
    <w:p w14:paraId="24F63E65" w14:textId="77777777" w:rsidR="003C219C" w:rsidRDefault="003C219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0FB2"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2182F53" w14:textId="77777777" w:rsidTr="001B3D22">
      <w:trPr>
        <w:cantSplit/>
        <w:trHeight w:hRule="exact" w:val="850"/>
      </w:trPr>
      <w:tc>
        <w:tcPr>
          <w:tcW w:w="10318" w:type="dxa"/>
          <w:vAlign w:val="bottom"/>
        </w:tcPr>
        <w:p w14:paraId="182309D7" w14:textId="482BBE13" w:rsidR="001B3D22" w:rsidRPr="001B3D22" w:rsidRDefault="003C219C" w:rsidP="001B3D22">
          <w:pPr>
            <w:spacing w:after="0"/>
            <w:rPr>
              <w:rStyle w:val="PageNumber"/>
            </w:rPr>
          </w:pP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35949">
                <w:rPr>
                  <w:rStyle w:val="PageNumber"/>
                  <w:b/>
                </w:rPr>
                <w:t>Office of the Commissioner for Public Employment</w:t>
              </w:r>
            </w:sdtContent>
          </w:sdt>
          <w:r w:rsidR="001B3D22" w:rsidRPr="001B3D22">
            <w:rPr>
              <w:rStyle w:val="PageNumber"/>
            </w:rPr>
            <w:t xml:space="preserve"> </w:t>
          </w:r>
        </w:p>
        <w:p w14:paraId="133D3F58" w14:textId="0BB97337" w:rsidR="001B3D22" w:rsidRDefault="003C219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20T00:00:00Z">
                <w:dateFormat w:val="d MMMM yyyy"/>
                <w:lid w:val="en-AU"/>
                <w:storeMappedDataAs w:val="dateTime"/>
                <w:calendar w:val="gregorian"/>
              </w:date>
            </w:sdtPr>
            <w:sdtEndPr>
              <w:rPr>
                <w:rStyle w:val="PageNumber"/>
              </w:rPr>
            </w:sdtEndPr>
            <w:sdtContent>
              <w:r w:rsidR="00C35949">
                <w:rPr>
                  <w:rStyle w:val="PageNumber"/>
                </w:rPr>
                <w:t>20 September 2023</w:t>
              </w:r>
            </w:sdtContent>
          </w:sdt>
          <w:r w:rsidR="001B3D22" w:rsidRPr="001B3D22">
            <w:rPr>
              <w:rStyle w:val="PageNumber"/>
            </w:rPr>
            <w:t xml:space="preserve"> </w:t>
          </w:r>
        </w:p>
        <w:p w14:paraId="2FB3DC53" w14:textId="263EB3D3"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57CCE">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57CCE">
            <w:rPr>
              <w:rStyle w:val="PageNumber"/>
              <w:noProof/>
            </w:rPr>
            <w:t>4</w:t>
          </w:r>
          <w:r w:rsidRPr="00AC4488">
            <w:rPr>
              <w:rStyle w:val="PageNumber"/>
            </w:rPr>
            <w:fldChar w:fldCharType="end"/>
          </w:r>
        </w:p>
      </w:tc>
    </w:tr>
  </w:tbl>
  <w:p w14:paraId="14DC4E75" w14:textId="77777777" w:rsidR="002645D5" w:rsidRPr="00B11C67" w:rsidRDefault="002645D5" w:rsidP="002645D5">
    <w:pPr>
      <w:pStyle w:val="Footer"/>
      <w:rPr>
        <w:sz w:val="4"/>
        <w:szCs w:val="4"/>
      </w:rPr>
    </w:pPr>
  </w:p>
  <w:p w14:paraId="62BAA708"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E061"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39758BA" w14:textId="77777777" w:rsidTr="0087320B">
      <w:trPr>
        <w:cantSplit/>
        <w:trHeight w:hRule="exact" w:val="1134"/>
      </w:trPr>
      <w:tc>
        <w:tcPr>
          <w:tcW w:w="7767" w:type="dxa"/>
          <w:tcBorders>
            <w:top w:val="single" w:sz="4" w:space="0" w:color="auto"/>
          </w:tcBorders>
          <w:vAlign w:val="bottom"/>
        </w:tcPr>
        <w:p w14:paraId="3325BEF5" w14:textId="5E977B41" w:rsidR="001B3D22" w:rsidRPr="001B3D22" w:rsidRDefault="001B3D22" w:rsidP="002645D5">
          <w:pPr>
            <w:spacing w:after="0"/>
            <w:rPr>
              <w:rStyle w:val="PageNumber"/>
            </w:rPr>
          </w:pPr>
          <w:r w:rsidRPr="001B3D22">
            <w:rPr>
              <w:rStyle w:val="PageNumber"/>
            </w:rPr>
            <w:t xml:space="preserve">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35949">
                <w:rPr>
                  <w:rStyle w:val="PageNumber"/>
                  <w:b/>
                </w:rPr>
                <w:t>Office of the Commissioner for Public Employment</w:t>
              </w:r>
            </w:sdtContent>
          </w:sdt>
          <w:r w:rsidRPr="001B3D22">
            <w:rPr>
              <w:rStyle w:val="PageNumber"/>
            </w:rPr>
            <w:t xml:space="preserve"> </w:t>
          </w:r>
        </w:p>
        <w:p w14:paraId="4A1B8F0D" w14:textId="3BBB2B83" w:rsidR="00A66DD9" w:rsidRPr="001B3D22" w:rsidRDefault="003C219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20T00:00:00Z">
                <w:dateFormat w:val="d MMMM yyyy"/>
                <w:lid w:val="en-AU"/>
                <w:storeMappedDataAs w:val="dateTime"/>
                <w:calendar w:val="gregorian"/>
              </w:date>
            </w:sdtPr>
            <w:sdtEndPr>
              <w:rPr>
                <w:rStyle w:val="PageNumber"/>
              </w:rPr>
            </w:sdtEndPr>
            <w:sdtContent>
              <w:r w:rsidR="00C35949">
                <w:rPr>
                  <w:rStyle w:val="PageNumber"/>
                </w:rPr>
                <w:t>20 September 2023</w:t>
              </w:r>
            </w:sdtContent>
          </w:sdt>
          <w:r w:rsidR="001B3D22" w:rsidRPr="001B3D22">
            <w:rPr>
              <w:rStyle w:val="PageNumber"/>
            </w:rPr>
            <w:t xml:space="preserve"> </w:t>
          </w:r>
        </w:p>
        <w:p w14:paraId="1E4BBB98" w14:textId="0B7A551C"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57CC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57CCE">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A686FD6" w14:textId="77777777" w:rsidR="002645D5" w:rsidRPr="001E14EB" w:rsidRDefault="00661D1D" w:rsidP="002645D5">
          <w:pPr>
            <w:spacing w:after="0"/>
            <w:jc w:val="right"/>
          </w:pPr>
          <w:r>
            <w:rPr>
              <w:noProof/>
              <w:sz w:val="19"/>
              <w:lang w:eastAsia="en-AU"/>
            </w:rPr>
            <w:drawing>
              <wp:inline distT="0" distB="0" distL="0" distR="0" wp14:anchorId="65A85F03" wp14:editId="0751D780">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033DEA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72F24" w14:textId="77777777" w:rsidR="003C219C" w:rsidRDefault="003C219C" w:rsidP="007332FF">
      <w:r>
        <w:separator/>
      </w:r>
    </w:p>
  </w:footnote>
  <w:footnote w:type="continuationSeparator" w:id="0">
    <w:p w14:paraId="330E4743" w14:textId="77777777" w:rsidR="003C219C" w:rsidRDefault="003C219C" w:rsidP="007332FF">
      <w:r>
        <w:continuationSeparator/>
      </w:r>
    </w:p>
  </w:footnote>
  <w:footnote w:id="1">
    <w:p w14:paraId="4C35A2C6" w14:textId="77777777" w:rsidR="006E65DD" w:rsidRDefault="006E65DD" w:rsidP="006E65DD">
      <w:pPr>
        <w:pStyle w:val="FootnoteText"/>
      </w:pPr>
      <w:r>
        <w:rPr>
          <w:rStyle w:val="FootnoteReference"/>
        </w:rPr>
        <w:footnoteRef/>
      </w:r>
      <w:r>
        <w:t xml:space="preserve"> </w:t>
      </w:r>
      <w:hyperlink r:id="rId1" w:history="1">
        <w:r w:rsidRPr="000B701B">
          <w:rPr>
            <w:rStyle w:val="Hyperlink"/>
            <w:sz w:val="20"/>
          </w:rPr>
          <w:t>https://legislation.nt.gov.au/en/Legislation/INFORMATION-ACT-2002</w:t>
        </w:r>
      </w:hyperlink>
      <w:r>
        <w:t xml:space="preserve"> </w:t>
      </w:r>
    </w:p>
  </w:footnote>
  <w:footnote w:id="2">
    <w:p w14:paraId="40B2616B" w14:textId="77777777" w:rsidR="006E65DD" w:rsidRDefault="006E65DD" w:rsidP="006E65DD">
      <w:pPr>
        <w:pStyle w:val="FootnoteText"/>
      </w:pPr>
      <w:r>
        <w:rPr>
          <w:rStyle w:val="FootnoteReference"/>
        </w:rPr>
        <w:footnoteRef/>
      </w:r>
      <w:r>
        <w:t xml:space="preserve"> </w:t>
      </w:r>
      <w:hyperlink r:id="rId2" w:history="1">
        <w:r w:rsidRPr="00E20B4A">
          <w:rPr>
            <w:rStyle w:val="Hyperlink"/>
            <w:sz w:val="20"/>
          </w:rPr>
          <w:t>https://ntgcentral.nt.gov.au/forms-collection-notice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8BB4" w14:textId="36CA619C" w:rsidR="00983000" w:rsidRPr="00162207" w:rsidRDefault="003C219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11122">
          <w:rPr>
            <w:rStyle w:val="HeaderChar"/>
          </w:rPr>
          <w:t>Long service leave request for assistance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0"/>
        <w:szCs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4A6B539" w14:textId="3768A7CB" w:rsidR="00A53CF0" w:rsidRPr="00E908F1" w:rsidRDefault="00A11122" w:rsidP="00A53CF0">
        <w:pPr>
          <w:pStyle w:val="Title"/>
        </w:pPr>
        <w:r>
          <w:rPr>
            <w:rStyle w:val="TitleChar"/>
            <w:sz w:val="40"/>
            <w:szCs w:val="40"/>
          </w:rPr>
          <w:t>Long service leave r</w:t>
        </w:r>
        <w:r w:rsidR="00C35949" w:rsidRPr="00C35949">
          <w:rPr>
            <w:rStyle w:val="TitleChar"/>
            <w:sz w:val="40"/>
            <w:szCs w:val="40"/>
          </w:rPr>
          <w:t xml:space="preserve">equest for </w:t>
        </w:r>
        <w:r>
          <w:rPr>
            <w:rStyle w:val="TitleChar"/>
            <w:sz w:val="40"/>
            <w:szCs w:val="40"/>
          </w:rPr>
          <w:t>a</w:t>
        </w:r>
        <w:r w:rsidR="00C35949" w:rsidRPr="00C35949">
          <w:rPr>
            <w:rStyle w:val="TitleChar"/>
            <w:sz w:val="40"/>
            <w:szCs w:val="40"/>
          </w:rPr>
          <w:t>ssistance</w:t>
        </w:r>
        <w:r>
          <w:rPr>
            <w:rStyle w:val="TitleChar"/>
            <w:sz w:val="40"/>
            <w:szCs w:val="40"/>
          </w:rPr>
          <w:t xml:space="preserve"> f</w:t>
        </w:r>
        <w:r w:rsidR="00C35949" w:rsidRPr="00C35949">
          <w:rPr>
            <w:rStyle w:val="TitleChar"/>
            <w:sz w:val="40"/>
            <w:szCs w:val="40"/>
          </w:rPr>
          <w:t>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89"/>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2F89"/>
    <w:rsid w:val="000C23BA"/>
    <w:rsid w:val="000D1F29"/>
    <w:rsid w:val="000D633D"/>
    <w:rsid w:val="000E342B"/>
    <w:rsid w:val="000E3ED2"/>
    <w:rsid w:val="000E5DD2"/>
    <w:rsid w:val="000F2958"/>
    <w:rsid w:val="000F3850"/>
    <w:rsid w:val="000F604F"/>
    <w:rsid w:val="001028B9"/>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9B7"/>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219C"/>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17B5"/>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870AE"/>
    <w:rsid w:val="00590040"/>
    <w:rsid w:val="00595386"/>
    <w:rsid w:val="00597234"/>
    <w:rsid w:val="005A160C"/>
    <w:rsid w:val="005A4AC0"/>
    <w:rsid w:val="005A539B"/>
    <w:rsid w:val="005A5FDF"/>
    <w:rsid w:val="005B0FB7"/>
    <w:rsid w:val="005B122A"/>
    <w:rsid w:val="005B1FCB"/>
    <w:rsid w:val="005B5AC2"/>
    <w:rsid w:val="005B6E33"/>
    <w:rsid w:val="005C2833"/>
    <w:rsid w:val="005E144D"/>
    <w:rsid w:val="005E1500"/>
    <w:rsid w:val="005E3A43"/>
    <w:rsid w:val="005F0B17"/>
    <w:rsid w:val="005F77C7"/>
    <w:rsid w:val="00620045"/>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29E8"/>
    <w:rsid w:val="0076355D"/>
    <w:rsid w:val="00763A2D"/>
    <w:rsid w:val="007676A4"/>
    <w:rsid w:val="00777795"/>
    <w:rsid w:val="00783A57"/>
    <w:rsid w:val="00784C92"/>
    <w:rsid w:val="007859CD"/>
    <w:rsid w:val="00785C24"/>
    <w:rsid w:val="007907E4"/>
    <w:rsid w:val="00796461"/>
    <w:rsid w:val="00797281"/>
    <w:rsid w:val="007A5EFD"/>
    <w:rsid w:val="007A6A4F"/>
    <w:rsid w:val="007B03F5"/>
    <w:rsid w:val="007B150E"/>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0181"/>
    <w:rsid w:val="0089368E"/>
    <w:rsid w:val="00893C96"/>
    <w:rsid w:val="0089500A"/>
    <w:rsid w:val="00897C94"/>
    <w:rsid w:val="008A7C12"/>
    <w:rsid w:val="008B03CE"/>
    <w:rsid w:val="008B521D"/>
    <w:rsid w:val="008B529E"/>
    <w:rsid w:val="008C17FB"/>
    <w:rsid w:val="008C70BB"/>
    <w:rsid w:val="008D1B00"/>
    <w:rsid w:val="008D57B8"/>
    <w:rsid w:val="008E03FC"/>
    <w:rsid w:val="008E06A7"/>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1122"/>
    <w:rsid w:val="00A12B64"/>
    <w:rsid w:val="00A227F2"/>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B7127"/>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434F"/>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5949"/>
    <w:rsid w:val="00C43519"/>
    <w:rsid w:val="00C45263"/>
    <w:rsid w:val="00C51537"/>
    <w:rsid w:val="00C52BC3"/>
    <w:rsid w:val="00C53ECF"/>
    <w:rsid w:val="00C57489"/>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25FC"/>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7CCE"/>
    <w:rsid w:val="00E61BA2"/>
    <w:rsid w:val="00E63864"/>
    <w:rsid w:val="00E6403F"/>
    <w:rsid w:val="00E75451"/>
    <w:rsid w:val="00E770C4"/>
    <w:rsid w:val="00E84C5A"/>
    <w:rsid w:val="00E861DB"/>
    <w:rsid w:val="00E908F1"/>
    <w:rsid w:val="00E93406"/>
    <w:rsid w:val="00E956C5"/>
    <w:rsid w:val="00E95A92"/>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3543"/>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5548"/>
  <w15:docId w15:val="{AE9B8962-8C05-4AB5-8086-4FF131A8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AE"/>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CommentReference">
    <w:name w:val="annotation reference"/>
    <w:basedOn w:val="DefaultParagraphFont"/>
    <w:uiPriority w:val="99"/>
    <w:semiHidden/>
    <w:unhideWhenUsed/>
    <w:rsid w:val="000B2F89"/>
    <w:rPr>
      <w:sz w:val="16"/>
      <w:szCs w:val="16"/>
    </w:rPr>
  </w:style>
  <w:style w:type="paragraph" w:styleId="CommentText">
    <w:name w:val="annotation text"/>
    <w:basedOn w:val="Normal"/>
    <w:link w:val="CommentTextChar"/>
    <w:uiPriority w:val="99"/>
    <w:semiHidden/>
    <w:unhideWhenUsed/>
    <w:rsid w:val="000B2F89"/>
    <w:rPr>
      <w:sz w:val="20"/>
    </w:rPr>
  </w:style>
  <w:style w:type="character" w:customStyle="1" w:styleId="CommentTextChar">
    <w:name w:val="Comment Text Char"/>
    <w:basedOn w:val="DefaultParagraphFont"/>
    <w:link w:val="CommentText"/>
    <w:uiPriority w:val="99"/>
    <w:semiHidden/>
    <w:rsid w:val="000B2F89"/>
    <w:rPr>
      <w:sz w:val="20"/>
    </w:rPr>
  </w:style>
  <w:style w:type="paragraph" w:styleId="CommentSubject">
    <w:name w:val="annotation subject"/>
    <w:basedOn w:val="CommentText"/>
    <w:next w:val="CommentText"/>
    <w:link w:val="CommentSubjectChar"/>
    <w:uiPriority w:val="99"/>
    <w:semiHidden/>
    <w:unhideWhenUsed/>
    <w:rsid w:val="000B2F89"/>
    <w:rPr>
      <w:b/>
      <w:bCs/>
    </w:rPr>
  </w:style>
  <w:style w:type="character" w:customStyle="1" w:styleId="CommentSubjectChar">
    <w:name w:val="Comment Subject Char"/>
    <w:basedOn w:val="CommentTextChar"/>
    <w:link w:val="CommentSubject"/>
    <w:uiPriority w:val="99"/>
    <w:semiHidden/>
    <w:rsid w:val="000B2F8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quiries.ocp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ntgcentral.nt.gov.au/forms-collection-notice" TargetMode="External"/><Relationship Id="rId1" Type="http://schemas.openxmlformats.org/officeDocument/2006/relationships/hyperlink" Target="https://legislation.nt.gov.au/en/Legislation/INFORMATION-ACT-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5F0A9-0D45-4D0A-A4AB-5FE624E0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Long service leave request for assistance form</vt:lpstr>
    </vt:vector>
  </TitlesOfParts>
  <Company>Office of the Commissioner for Public Employment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request for assistance form</dc:title>
  <dc:creator>Northern Territory Government</dc:creator>
  <cp:lastModifiedBy>Nicola Kalmar</cp:lastModifiedBy>
  <cp:revision>3</cp:revision>
  <cp:lastPrinted>2019-07-29T01:45:00Z</cp:lastPrinted>
  <dcterms:created xsi:type="dcterms:W3CDTF">2023-09-20T05:40:00Z</dcterms:created>
  <dcterms:modified xsi:type="dcterms:W3CDTF">2023-09-20T05:42:00Z</dcterms:modified>
</cp:coreProperties>
</file>