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519"/>
        <w:gridCol w:w="142"/>
        <w:gridCol w:w="142"/>
        <w:gridCol w:w="141"/>
        <w:gridCol w:w="426"/>
        <w:gridCol w:w="235"/>
        <w:gridCol w:w="615"/>
        <w:gridCol w:w="132"/>
        <w:gridCol w:w="152"/>
        <w:gridCol w:w="283"/>
        <w:gridCol w:w="851"/>
        <w:gridCol w:w="141"/>
        <w:gridCol w:w="505"/>
        <w:gridCol w:w="62"/>
        <w:gridCol w:w="284"/>
        <w:gridCol w:w="142"/>
        <w:gridCol w:w="141"/>
        <w:gridCol w:w="26"/>
        <w:gridCol w:w="71"/>
        <w:gridCol w:w="187"/>
        <w:gridCol w:w="567"/>
        <w:gridCol w:w="142"/>
        <w:gridCol w:w="567"/>
        <w:gridCol w:w="283"/>
        <w:gridCol w:w="142"/>
        <w:gridCol w:w="425"/>
        <w:gridCol w:w="203"/>
        <w:gridCol w:w="648"/>
        <w:gridCol w:w="141"/>
        <w:gridCol w:w="142"/>
        <w:gridCol w:w="992"/>
        <w:gridCol w:w="664"/>
      </w:tblGrid>
      <w:tr w:rsidR="009B1BF1" w:rsidRPr="007A5EFD" w14:paraId="545F6288" w14:textId="77777777" w:rsidTr="005D2CAC">
        <w:trPr>
          <w:trHeight w:val="20"/>
        </w:trPr>
        <w:tc>
          <w:tcPr>
            <w:tcW w:w="235" w:type="dxa"/>
            <w:tcBorders>
              <w:top w:val="nil"/>
              <w:left w:val="nil"/>
              <w:bottom w:val="nil"/>
              <w:right w:val="nil"/>
            </w:tcBorders>
            <w:shd w:val="clear" w:color="auto" w:fill="FFFFFF" w:themeFill="background1"/>
            <w:noWrap/>
            <w:tcMar>
              <w:left w:w="0" w:type="dxa"/>
              <w:right w:w="0" w:type="dxa"/>
            </w:tcMar>
          </w:tcPr>
          <w:p w14:paraId="2CAA53BE" w14:textId="77777777" w:rsidR="009B1BF1" w:rsidRPr="002C21A2" w:rsidRDefault="009B1BF1" w:rsidP="002C21A2">
            <w:pPr>
              <w:spacing w:after="0"/>
              <w:rPr>
                <w:rStyle w:val="Hidden"/>
              </w:rPr>
            </w:pPr>
          </w:p>
        </w:tc>
        <w:tc>
          <w:tcPr>
            <w:tcW w:w="10113" w:type="dxa"/>
            <w:gridSpan w:val="32"/>
            <w:tcBorders>
              <w:top w:val="nil"/>
              <w:left w:val="nil"/>
              <w:bottom w:val="nil"/>
              <w:right w:val="nil"/>
            </w:tcBorders>
            <w:shd w:val="clear" w:color="auto" w:fill="FFFFFF" w:themeFill="background1"/>
          </w:tcPr>
          <w:p w14:paraId="1D5B5883" w14:textId="77777777" w:rsidR="009B1BF1" w:rsidRPr="002C21A2" w:rsidRDefault="009B1BF1" w:rsidP="002C21A2">
            <w:pPr>
              <w:pStyle w:val="Subtitle0"/>
              <w:spacing w:after="0"/>
              <w:rPr>
                <w:rStyle w:val="Hidden"/>
              </w:rPr>
            </w:pPr>
            <w:r w:rsidRPr="002C21A2">
              <w:rPr>
                <w:rStyle w:val="Hidden"/>
              </w:rPr>
              <w:t xml:space="preserve">Questions </w:t>
            </w:r>
            <w:proofErr w:type="gramStart"/>
            <w:r w:rsidRPr="002C21A2">
              <w:rPr>
                <w:rStyle w:val="Hidden"/>
              </w:rPr>
              <w:t>are followed</w:t>
            </w:r>
            <w:proofErr w:type="gramEnd"/>
            <w:r w:rsidRPr="002C21A2">
              <w:rPr>
                <w:rStyle w:val="Hidden"/>
              </w:rPr>
              <w:t xml:space="preserve"> by answer fields. Use the ‘Tab’ key to navigate </w:t>
            </w:r>
            <w:proofErr w:type="gramStart"/>
            <w:r w:rsidRPr="002C21A2">
              <w:rPr>
                <w:rStyle w:val="Hidden"/>
              </w:rPr>
              <w:t>through</w:t>
            </w:r>
            <w:proofErr w:type="gramEnd"/>
            <w:r w:rsidRPr="002C21A2">
              <w:rPr>
                <w:rStyle w:val="Hidden"/>
              </w:rPr>
              <w:t>. Replace Y/N or Yes/No fields with your answer.</w:t>
            </w:r>
          </w:p>
        </w:tc>
      </w:tr>
      <w:tr w:rsidR="004A11C3" w:rsidRPr="007A5EFD" w14:paraId="70D4D289" w14:textId="77777777" w:rsidTr="003A1FB7">
        <w:trPr>
          <w:trHeight w:val="344"/>
        </w:trPr>
        <w:tc>
          <w:tcPr>
            <w:tcW w:w="2587" w:type="dxa"/>
            <w:gridSpan w:val="9"/>
            <w:tcBorders>
              <w:top w:val="nil"/>
              <w:left w:val="nil"/>
              <w:bottom w:val="nil"/>
              <w:right w:val="nil"/>
            </w:tcBorders>
            <w:shd w:val="clear" w:color="auto" w:fill="FFFFFF" w:themeFill="background1"/>
            <w:noWrap/>
            <w:tcMar>
              <w:left w:w="0" w:type="dxa"/>
              <w:right w:w="0" w:type="dxa"/>
            </w:tcMar>
            <w:vAlign w:val="center"/>
          </w:tcPr>
          <w:p w14:paraId="6A53E1CB" w14:textId="77777777" w:rsidR="004A11C3" w:rsidRPr="00A3761F" w:rsidRDefault="004A11C3" w:rsidP="004A11C3">
            <w:pPr>
              <w:pStyle w:val="Subtitle0"/>
            </w:pPr>
            <w:r>
              <w:t>New</w:t>
            </w:r>
          </w:p>
        </w:tc>
        <w:sdt>
          <w:sdtPr>
            <w:id w:val="-1086766202"/>
            <w14:checkbox>
              <w14:checked w14:val="0"/>
              <w14:checkedState w14:val="2612" w14:font="MS Gothic"/>
              <w14:uncheckedState w14:val="2610" w14:font="MS Gothic"/>
            </w14:checkbox>
          </w:sdtPr>
          <w:sdtEndPr/>
          <w:sdtContent>
            <w:tc>
              <w:tcPr>
                <w:tcW w:w="2587" w:type="dxa"/>
                <w:gridSpan w:val="10"/>
                <w:tcBorders>
                  <w:top w:val="nil"/>
                  <w:left w:val="nil"/>
                  <w:bottom w:val="nil"/>
                  <w:right w:val="nil"/>
                </w:tcBorders>
                <w:shd w:val="clear" w:color="auto" w:fill="FFFFFF" w:themeFill="background1"/>
                <w:vAlign w:val="center"/>
              </w:tcPr>
              <w:p w14:paraId="2F0A1DEF" w14:textId="77777777" w:rsidR="004A11C3" w:rsidRPr="00A3761F" w:rsidRDefault="004A11C3" w:rsidP="004A11C3">
                <w:pPr>
                  <w:pStyle w:val="Subtitle0"/>
                </w:pPr>
                <w:r>
                  <w:rPr>
                    <w:rFonts w:ascii="MS Gothic" w:eastAsia="MS Gothic" w:hAnsi="MS Gothic" w:hint="eastAsia"/>
                  </w:rPr>
                  <w:t>☐</w:t>
                </w:r>
              </w:p>
            </w:tc>
          </w:sdtContent>
        </w:sdt>
        <w:tc>
          <w:tcPr>
            <w:tcW w:w="2587" w:type="dxa"/>
            <w:gridSpan w:val="9"/>
            <w:tcBorders>
              <w:top w:val="nil"/>
              <w:left w:val="nil"/>
              <w:bottom w:val="nil"/>
              <w:right w:val="nil"/>
            </w:tcBorders>
            <w:shd w:val="clear" w:color="auto" w:fill="FFFFFF" w:themeFill="background1"/>
            <w:vAlign w:val="center"/>
          </w:tcPr>
          <w:p w14:paraId="322B36F6" w14:textId="77777777" w:rsidR="004A11C3" w:rsidRPr="00A3761F" w:rsidRDefault="004A11C3" w:rsidP="004A11C3">
            <w:pPr>
              <w:pStyle w:val="Subtitle0"/>
            </w:pPr>
            <w:r>
              <w:t>Renewal</w:t>
            </w:r>
          </w:p>
        </w:tc>
        <w:sdt>
          <w:sdtPr>
            <w:id w:val="-1334912490"/>
            <w14:checkbox>
              <w14:checked w14:val="0"/>
              <w14:checkedState w14:val="2612" w14:font="MS Gothic"/>
              <w14:uncheckedState w14:val="2610" w14:font="MS Gothic"/>
            </w14:checkbox>
          </w:sdtPr>
          <w:sdtEndPr/>
          <w:sdtContent>
            <w:tc>
              <w:tcPr>
                <w:tcW w:w="2587" w:type="dxa"/>
                <w:gridSpan w:val="5"/>
                <w:tcBorders>
                  <w:top w:val="nil"/>
                  <w:left w:val="nil"/>
                  <w:bottom w:val="nil"/>
                  <w:right w:val="nil"/>
                </w:tcBorders>
                <w:shd w:val="clear" w:color="auto" w:fill="FFFFFF" w:themeFill="background1"/>
                <w:vAlign w:val="center"/>
              </w:tcPr>
              <w:p w14:paraId="3EE84CBD" w14:textId="43F4BA91" w:rsidR="004A11C3" w:rsidRPr="00A3761F" w:rsidRDefault="009B62C8" w:rsidP="004A11C3">
                <w:pPr>
                  <w:pStyle w:val="Subtitle0"/>
                </w:pPr>
                <w:r>
                  <w:rPr>
                    <w:rFonts w:ascii="MS Gothic" w:eastAsia="MS Gothic" w:hAnsi="MS Gothic" w:hint="eastAsia"/>
                  </w:rPr>
                  <w:t>☐</w:t>
                </w:r>
              </w:p>
            </w:tc>
          </w:sdtContent>
        </w:sdt>
      </w:tr>
      <w:tr w:rsidR="00AE2A8A" w:rsidRPr="007A5EFD" w14:paraId="5547E6B9" w14:textId="77777777" w:rsidTr="005D2CAC">
        <w:trPr>
          <w:trHeight w:val="191"/>
        </w:trPr>
        <w:tc>
          <w:tcPr>
            <w:tcW w:w="10348" w:type="dxa"/>
            <w:gridSpan w:val="33"/>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2F9DD6D8" w14:textId="77777777" w:rsidR="00AE2A8A" w:rsidRPr="00872B4E" w:rsidRDefault="00AE2A8A" w:rsidP="00AE2A8A">
            <w:r w:rsidRPr="004A3CC9">
              <w:t xml:space="preserve">Fields marked with </w:t>
            </w:r>
            <w:r w:rsidR="001727C8">
              <w:t xml:space="preserve">an </w:t>
            </w:r>
            <w:r w:rsidRPr="004A3CC9">
              <w:t>asterisk (</w:t>
            </w:r>
            <w:r w:rsidRPr="001827F3">
              <w:rPr>
                <w:rStyle w:val="Requiredfieldmark"/>
              </w:rPr>
              <w:t>*</w:t>
            </w:r>
            <w:r w:rsidRPr="004A3CC9">
              <w:t xml:space="preserve">) are </w:t>
            </w:r>
            <w:r w:rsidR="001727C8">
              <w:t>required</w:t>
            </w:r>
            <w:r w:rsidRPr="004A3CC9">
              <w:t>.</w:t>
            </w:r>
          </w:p>
        </w:tc>
      </w:tr>
      <w:tr w:rsidR="007D48A4" w:rsidRPr="007A5EFD" w14:paraId="22E83AA5" w14:textId="77777777" w:rsidTr="005D2CAC">
        <w:trPr>
          <w:trHeight w:val="27"/>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426B2145" w14:textId="77777777" w:rsidR="007D48A4" w:rsidRPr="004A3CC9" w:rsidRDefault="00FB6144" w:rsidP="00DD13FA">
            <w:pPr>
              <w:rPr>
                <w:rStyle w:val="Questionlabel"/>
                <w:color w:val="1F1F5F" w:themeColor="text1"/>
              </w:rPr>
            </w:pPr>
            <w:r>
              <w:rPr>
                <w:rStyle w:val="Questionlabel"/>
                <w:color w:val="FFFFFF" w:themeColor="background1"/>
              </w:rPr>
              <w:t>Applicant details</w:t>
            </w:r>
          </w:p>
        </w:tc>
      </w:tr>
      <w:tr w:rsidR="007D48A4" w:rsidRPr="007A5EFD" w14:paraId="5F9D42E1" w14:textId="77777777" w:rsidTr="009161C3">
        <w:trPr>
          <w:trHeight w:val="337"/>
        </w:trPr>
        <w:tc>
          <w:tcPr>
            <w:tcW w:w="1840" w:type="dxa"/>
            <w:gridSpan w:val="7"/>
            <w:tcBorders>
              <w:top w:val="single" w:sz="4" w:space="0" w:color="auto"/>
              <w:bottom w:val="single" w:sz="4" w:space="0" w:color="auto"/>
            </w:tcBorders>
            <w:noWrap/>
            <w:tcMar>
              <w:top w:w="108" w:type="dxa"/>
              <w:bottom w:w="108" w:type="dxa"/>
            </w:tcMar>
          </w:tcPr>
          <w:p w14:paraId="421E98F8" w14:textId="77777777" w:rsidR="007D48A4" w:rsidRPr="007A5EFD" w:rsidRDefault="00FB6144" w:rsidP="00802BF2">
            <w:pPr>
              <w:rPr>
                <w:rFonts w:ascii="Arial" w:hAnsi="Arial"/>
                <w:b/>
              </w:rPr>
            </w:pPr>
            <w:r w:rsidRPr="00FB6144">
              <w:rPr>
                <w:rStyle w:val="Questionlabel"/>
              </w:rPr>
              <w:t>Given name</w:t>
            </w:r>
            <w:r w:rsidRPr="007A5EFD">
              <w:rPr>
                <w:rStyle w:val="Requiredfieldmark"/>
              </w:rPr>
              <w:t>*</w:t>
            </w:r>
          </w:p>
        </w:tc>
        <w:tc>
          <w:tcPr>
            <w:tcW w:w="3405" w:type="dxa"/>
            <w:gridSpan w:val="13"/>
            <w:tcBorders>
              <w:top w:val="single" w:sz="4" w:space="0" w:color="auto"/>
              <w:bottom w:val="single" w:sz="4" w:space="0" w:color="auto"/>
            </w:tcBorders>
            <w:noWrap/>
            <w:tcMar>
              <w:top w:w="108" w:type="dxa"/>
              <w:bottom w:w="108" w:type="dxa"/>
            </w:tcMar>
          </w:tcPr>
          <w:p w14:paraId="2ADF3172" w14:textId="77777777" w:rsidR="007D48A4" w:rsidRPr="002C0BEF" w:rsidRDefault="007D48A4" w:rsidP="002C0BEF"/>
        </w:tc>
        <w:tc>
          <w:tcPr>
            <w:tcW w:w="1888" w:type="dxa"/>
            <w:gridSpan w:val="6"/>
            <w:tcBorders>
              <w:top w:val="single" w:sz="4" w:space="0" w:color="auto"/>
              <w:bottom w:val="single" w:sz="4" w:space="0" w:color="auto"/>
            </w:tcBorders>
            <w:noWrap/>
            <w:tcMar>
              <w:top w:w="108" w:type="dxa"/>
              <w:bottom w:w="108" w:type="dxa"/>
            </w:tcMar>
          </w:tcPr>
          <w:p w14:paraId="4F78A39A" w14:textId="77777777" w:rsidR="007D48A4" w:rsidRPr="007A5EFD" w:rsidRDefault="00FB6144" w:rsidP="00DD13FA">
            <w:pPr>
              <w:rPr>
                <w:rFonts w:ascii="Arial" w:hAnsi="Arial"/>
              </w:rPr>
            </w:pPr>
            <w:r>
              <w:rPr>
                <w:rStyle w:val="Questionlabel"/>
              </w:rPr>
              <w:t>Family name</w:t>
            </w:r>
            <w:r w:rsidR="007D48A4" w:rsidRPr="007A5EFD">
              <w:rPr>
                <w:rStyle w:val="Requiredfieldmark"/>
              </w:rPr>
              <w:t>*</w:t>
            </w:r>
          </w:p>
        </w:tc>
        <w:tc>
          <w:tcPr>
            <w:tcW w:w="3215" w:type="dxa"/>
            <w:gridSpan w:val="7"/>
            <w:tcBorders>
              <w:top w:val="single" w:sz="4" w:space="0" w:color="auto"/>
              <w:bottom w:val="single" w:sz="4" w:space="0" w:color="auto"/>
            </w:tcBorders>
            <w:noWrap/>
            <w:tcMar>
              <w:top w:w="108" w:type="dxa"/>
              <w:bottom w:w="108" w:type="dxa"/>
            </w:tcMar>
          </w:tcPr>
          <w:p w14:paraId="622925D5" w14:textId="77777777" w:rsidR="007D48A4" w:rsidRPr="002C0BEF" w:rsidRDefault="007D48A4" w:rsidP="002C0BEF"/>
        </w:tc>
      </w:tr>
      <w:tr w:rsidR="007D48A4" w:rsidRPr="007A5EFD" w14:paraId="334A720A" w14:textId="77777777" w:rsidTr="009161C3">
        <w:trPr>
          <w:trHeight w:val="272"/>
        </w:trPr>
        <w:tc>
          <w:tcPr>
            <w:tcW w:w="1038" w:type="dxa"/>
            <w:gridSpan w:val="4"/>
            <w:tcBorders>
              <w:top w:val="single" w:sz="4" w:space="0" w:color="auto"/>
              <w:bottom w:val="single" w:sz="4" w:space="0" w:color="auto"/>
            </w:tcBorders>
            <w:noWrap/>
            <w:tcMar>
              <w:top w:w="108" w:type="dxa"/>
              <w:bottom w:w="108" w:type="dxa"/>
            </w:tcMar>
          </w:tcPr>
          <w:p w14:paraId="2F1B9E29" w14:textId="77777777" w:rsidR="007D48A4" w:rsidRPr="007A5EFD" w:rsidRDefault="00802BF2" w:rsidP="00334B9E">
            <w:pPr>
              <w:rPr>
                <w:rStyle w:val="Questionlabel"/>
              </w:rPr>
            </w:pPr>
            <w:r>
              <w:rPr>
                <w:rStyle w:val="Questionlabel"/>
              </w:rPr>
              <w:t xml:space="preserve">Mobile </w:t>
            </w:r>
          </w:p>
        </w:tc>
        <w:tc>
          <w:tcPr>
            <w:tcW w:w="4207" w:type="dxa"/>
            <w:gridSpan w:val="16"/>
            <w:tcBorders>
              <w:top w:val="single" w:sz="4" w:space="0" w:color="auto"/>
              <w:bottom w:val="single" w:sz="4" w:space="0" w:color="auto"/>
            </w:tcBorders>
            <w:noWrap/>
            <w:tcMar>
              <w:top w:w="108" w:type="dxa"/>
              <w:bottom w:w="108" w:type="dxa"/>
            </w:tcMar>
          </w:tcPr>
          <w:p w14:paraId="518F5E5D" w14:textId="77777777" w:rsidR="007D48A4" w:rsidRPr="002C0BEF" w:rsidRDefault="007D48A4" w:rsidP="002C0BEF"/>
        </w:tc>
        <w:tc>
          <w:tcPr>
            <w:tcW w:w="1888" w:type="dxa"/>
            <w:gridSpan w:val="6"/>
            <w:tcBorders>
              <w:top w:val="single" w:sz="4" w:space="0" w:color="auto"/>
              <w:bottom w:val="single" w:sz="4" w:space="0" w:color="auto"/>
            </w:tcBorders>
            <w:noWrap/>
            <w:tcMar>
              <w:top w:w="108" w:type="dxa"/>
              <w:bottom w:w="108" w:type="dxa"/>
            </w:tcMar>
          </w:tcPr>
          <w:p w14:paraId="0423FCF7" w14:textId="77777777" w:rsidR="007D48A4" w:rsidRPr="007A5EFD" w:rsidRDefault="00802BF2" w:rsidP="00DD13FA">
            <w:pPr>
              <w:rPr>
                <w:rStyle w:val="Questionlabel"/>
              </w:rPr>
            </w:pPr>
            <w:r>
              <w:rPr>
                <w:rStyle w:val="Questionlabel"/>
              </w:rPr>
              <w:t>Daytime number</w:t>
            </w:r>
          </w:p>
        </w:tc>
        <w:tc>
          <w:tcPr>
            <w:tcW w:w="3215" w:type="dxa"/>
            <w:gridSpan w:val="7"/>
            <w:tcBorders>
              <w:top w:val="single" w:sz="4" w:space="0" w:color="auto"/>
              <w:bottom w:val="single" w:sz="4" w:space="0" w:color="auto"/>
            </w:tcBorders>
            <w:noWrap/>
            <w:tcMar>
              <w:top w:w="108" w:type="dxa"/>
              <w:bottom w:w="108" w:type="dxa"/>
            </w:tcMar>
          </w:tcPr>
          <w:p w14:paraId="73AC47C6" w14:textId="77777777" w:rsidR="007D48A4" w:rsidRPr="002C0BEF" w:rsidRDefault="007D48A4" w:rsidP="00802BF2"/>
        </w:tc>
      </w:tr>
      <w:tr w:rsidR="00802BF2" w:rsidRPr="007A5EFD" w14:paraId="5ABB3B5E" w14:textId="77777777" w:rsidTr="00334B9E">
        <w:trPr>
          <w:trHeight w:val="27"/>
        </w:trPr>
        <w:tc>
          <w:tcPr>
            <w:tcW w:w="1038" w:type="dxa"/>
            <w:gridSpan w:val="4"/>
            <w:tcBorders>
              <w:top w:val="single" w:sz="4" w:space="0" w:color="auto"/>
              <w:bottom w:val="single" w:sz="4" w:space="0" w:color="auto"/>
            </w:tcBorders>
            <w:noWrap/>
            <w:tcMar>
              <w:top w:w="108" w:type="dxa"/>
              <w:bottom w:w="108" w:type="dxa"/>
            </w:tcMar>
          </w:tcPr>
          <w:p w14:paraId="4A05ADE4" w14:textId="77777777" w:rsidR="00802BF2" w:rsidRDefault="00802BF2" w:rsidP="00DD13FA">
            <w:pPr>
              <w:rPr>
                <w:rStyle w:val="Questionlabel"/>
              </w:rPr>
            </w:pPr>
            <w:r>
              <w:rPr>
                <w:rStyle w:val="Questionlabel"/>
              </w:rPr>
              <w:t>Email</w:t>
            </w:r>
          </w:p>
        </w:tc>
        <w:tc>
          <w:tcPr>
            <w:tcW w:w="9310" w:type="dxa"/>
            <w:gridSpan w:val="29"/>
            <w:tcBorders>
              <w:top w:val="single" w:sz="4" w:space="0" w:color="auto"/>
              <w:bottom w:val="single" w:sz="4" w:space="0" w:color="auto"/>
            </w:tcBorders>
            <w:noWrap/>
            <w:tcMar>
              <w:top w:w="108" w:type="dxa"/>
              <w:bottom w:w="108" w:type="dxa"/>
            </w:tcMar>
          </w:tcPr>
          <w:p w14:paraId="56ECEFE0" w14:textId="77777777" w:rsidR="00802BF2" w:rsidRPr="002C0BEF" w:rsidRDefault="00802BF2" w:rsidP="00802BF2"/>
        </w:tc>
      </w:tr>
      <w:tr w:rsidR="00802BF2" w:rsidRPr="007A5EFD" w14:paraId="427182F8" w14:textId="77777777" w:rsidTr="00AD455E">
        <w:trPr>
          <w:trHeight w:val="27"/>
        </w:trPr>
        <w:tc>
          <w:tcPr>
            <w:tcW w:w="1840" w:type="dxa"/>
            <w:gridSpan w:val="7"/>
            <w:tcBorders>
              <w:top w:val="single" w:sz="4" w:space="0" w:color="auto"/>
              <w:bottom w:val="single" w:sz="4" w:space="0" w:color="auto"/>
            </w:tcBorders>
            <w:noWrap/>
            <w:tcMar>
              <w:top w:w="108" w:type="dxa"/>
              <w:bottom w:w="108" w:type="dxa"/>
            </w:tcMar>
          </w:tcPr>
          <w:p w14:paraId="5BE15A91" w14:textId="77777777" w:rsidR="00802BF2" w:rsidRDefault="00802BF2" w:rsidP="00DD13FA">
            <w:pPr>
              <w:rPr>
                <w:rStyle w:val="Questionlabel"/>
              </w:rPr>
            </w:pPr>
            <w:r>
              <w:rPr>
                <w:rStyle w:val="Questionlabel"/>
              </w:rPr>
              <w:t>Postal address</w:t>
            </w:r>
          </w:p>
        </w:tc>
        <w:tc>
          <w:tcPr>
            <w:tcW w:w="8508" w:type="dxa"/>
            <w:gridSpan w:val="26"/>
            <w:tcBorders>
              <w:top w:val="single" w:sz="4" w:space="0" w:color="auto"/>
              <w:bottom w:val="single" w:sz="4" w:space="0" w:color="auto"/>
            </w:tcBorders>
            <w:noWrap/>
            <w:tcMar>
              <w:top w:w="108" w:type="dxa"/>
              <w:bottom w:w="108" w:type="dxa"/>
            </w:tcMar>
          </w:tcPr>
          <w:p w14:paraId="6F5C4936" w14:textId="77777777" w:rsidR="00802BF2" w:rsidRPr="002C0BEF" w:rsidRDefault="00802BF2" w:rsidP="00802BF2"/>
        </w:tc>
      </w:tr>
      <w:tr w:rsidR="00802BF2" w:rsidRPr="007A5EFD" w14:paraId="68B41987" w14:textId="77777777" w:rsidTr="00FC25D9">
        <w:trPr>
          <w:trHeight w:val="27"/>
        </w:trPr>
        <w:tc>
          <w:tcPr>
            <w:tcW w:w="1840" w:type="dxa"/>
            <w:gridSpan w:val="7"/>
            <w:tcBorders>
              <w:top w:val="single" w:sz="4" w:space="0" w:color="auto"/>
              <w:bottom w:val="single" w:sz="4" w:space="0" w:color="auto"/>
            </w:tcBorders>
            <w:noWrap/>
            <w:tcMar>
              <w:top w:w="108" w:type="dxa"/>
              <w:bottom w:w="108" w:type="dxa"/>
            </w:tcMar>
          </w:tcPr>
          <w:p w14:paraId="17BA42BB" w14:textId="77777777" w:rsidR="00802BF2" w:rsidRDefault="00802BF2" w:rsidP="00DD13FA">
            <w:pPr>
              <w:rPr>
                <w:rStyle w:val="Questionlabel"/>
              </w:rPr>
            </w:pPr>
            <w:r>
              <w:rPr>
                <w:rStyle w:val="Questionlabel"/>
              </w:rPr>
              <w:t>Business name</w:t>
            </w:r>
          </w:p>
        </w:tc>
        <w:tc>
          <w:tcPr>
            <w:tcW w:w="8508" w:type="dxa"/>
            <w:gridSpan w:val="26"/>
            <w:tcBorders>
              <w:top w:val="single" w:sz="4" w:space="0" w:color="auto"/>
              <w:bottom w:val="single" w:sz="4" w:space="0" w:color="auto"/>
            </w:tcBorders>
            <w:noWrap/>
            <w:tcMar>
              <w:top w:w="108" w:type="dxa"/>
              <w:bottom w:w="108" w:type="dxa"/>
            </w:tcMar>
          </w:tcPr>
          <w:p w14:paraId="5F9EC338" w14:textId="77777777" w:rsidR="00802BF2" w:rsidRPr="002C0BEF" w:rsidRDefault="00802BF2" w:rsidP="00802BF2"/>
        </w:tc>
      </w:tr>
      <w:tr w:rsidR="00802BF2" w:rsidRPr="007A5EFD" w14:paraId="47BF3E2A" w14:textId="77777777" w:rsidTr="00802BF2">
        <w:trPr>
          <w:trHeight w:val="27"/>
        </w:trPr>
        <w:tc>
          <w:tcPr>
            <w:tcW w:w="754" w:type="dxa"/>
            <w:gridSpan w:val="2"/>
            <w:tcBorders>
              <w:top w:val="single" w:sz="4" w:space="0" w:color="auto"/>
              <w:bottom w:val="single" w:sz="4" w:space="0" w:color="auto"/>
            </w:tcBorders>
            <w:noWrap/>
            <w:tcMar>
              <w:top w:w="108" w:type="dxa"/>
              <w:bottom w:w="108" w:type="dxa"/>
            </w:tcMar>
          </w:tcPr>
          <w:p w14:paraId="6044363E" w14:textId="77777777" w:rsidR="00802BF2" w:rsidRDefault="00802BF2" w:rsidP="00DD13FA">
            <w:pPr>
              <w:rPr>
                <w:rStyle w:val="Questionlabel"/>
              </w:rPr>
            </w:pPr>
            <w:r>
              <w:rPr>
                <w:rStyle w:val="Questionlabel"/>
              </w:rPr>
              <w:t>ABN</w:t>
            </w:r>
          </w:p>
        </w:tc>
        <w:tc>
          <w:tcPr>
            <w:tcW w:w="4491" w:type="dxa"/>
            <w:gridSpan w:val="18"/>
            <w:tcBorders>
              <w:top w:val="single" w:sz="4" w:space="0" w:color="auto"/>
              <w:bottom w:val="single" w:sz="4" w:space="0" w:color="auto"/>
            </w:tcBorders>
            <w:noWrap/>
            <w:tcMar>
              <w:top w:w="108" w:type="dxa"/>
              <w:bottom w:w="108" w:type="dxa"/>
            </w:tcMar>
          </w:tcPr>
          <w:p w14:paraId="33E1DF70" w14:textId="77777777" w:rsidR="00802BF2" w:rsidRPr="002C0BEF" w:rsidRDefault="00802BF2" w:rsidP="002C0BEF"/>
        </w:tc>
        <w:tc>
          <w:tcPr>
            <w:tcW w:w="754" w:type="dxa"/>
            <w:gridSpan w:val="2"/>
            <w:tcBorders>
              <w:top w:val="single" w:sz="4" w:space="0" w:color="auto"/>
              <w:bottom w:val="single" w:sz="4" w:space="0" w:color="auto"/>
            </w:tcBorders>
            <w:noWrap/>
            <w:tcMar>
              <w:top w:w="108" w:type="dxa"/>
              <w:bottom w:w="108" w:type="dxa"/>
            </w:tcMar>
          </w:tcPr>
          <w:p w14:paraId="7B458946" w14:textId="77777777" w:rsidR="00802BF2" w:rsidRDefault="00802BF2" w:rsidP="00DD13FA">
            <w:pPr>
              <w:rPr>
                <w:rStyle w:val="Questionlabel"/>
              </w:rPr>
            </w:pPr>
            <w:r>
              <w:rPr>
                <w:rStyle w:val="Questionlabel"/>
              </w:rPr>
              <w:t>ACN</w:t>
            </w:r>
          </w:p>
        </w:tc>
        <w:tc>
          <w:tcPr>
            <w:tcW w:w="4349" w:type="dxa"/>
            <w:gridSpan w:val="11"/>
            <w:tcBorders>
              <w:top w:val="single" w:sz="4" w:space="0" w:color="auto"/>
              <w:bottom w:val="single" w:sz="4" w:space="0" w:color="auto"/>
            </w:tcBorders>
            <w:noWrap/>
            <w:tcMar>
              <w:top w:w="108" w:type="dxa"/>
              <w:bottom w:w="108" w:type="dxa"/>
            </w:tcMar>
          </w:tcPr>
          <w:p w14:paraId="35B04E79" w14:textId="77777777" w:rsidR="00802BF2" w:rsidRPr="002C0BEF" w:rsidRDefault="00802BF2" w:rsidP="00802BF2"/>
        </w:tc>
      </w:tr>
      <w:tr w:rsidR="007D48A4" w:rsidRPr="007A5EFD" w14:paraId="119302B2" w14:textId="77777777" w:rsidTr="005D2CAC">
        <w:trPr>
          <w:trHeight w:val="195"/>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0EC0B2AB" w14:textId="77777777" w:rsidR="007D48A4" w:rsidRPr="007A5EFD" w:rsidRDefault="00802BF2" w:rsidP="00DD13FA">
            <w:pPr>
              <w:rPr>
                <w:rStyle w:val="Questionlabel"/>
              </w:rPr>
            </w:pPr>
            <w:r>
              <w:rPr>
                <w:rStyle w:val="Questionlabel"/>
                <w:color w:val="FFFFFF" w:themeColor="background1"/>
              </w:rPr>
              <w:t>Licence details</w:t>
            </w:r>
          </w:p>
        </w:tc>
      </w:tr>
      <w:tr w:rsidR="007D48A4" w:rsidRPr="007A5EFD" w14:paraId="158C0561" w14:textId="77777777" w:rsidTr="003801DD">
        <w:trPr>
          <w:trHeight w:val="145"/>
        </w:trPr>
        <w:tc>
          <w:tcPr>
            <w:tcW w:w="5432" w:type="dxa"/>
            <w:gridSpan w:val="21"/>
            <w:tcBorders>
              <w:top w:val="single" w:sz="4" w:space="0" w:color="auto"/>
              <w:bottom w:val="single" w:sz="4" w:space="0" w:color="auto"/>
            </w:tcBorders>
            <w:noWrap/>
            <w:tcMar>
              <w:top w:w="108" w:type="dxa"/>
              <w:bottom w:w="108" w:type="dxa"/>
            </w:tcMar>
          </w:tcPr>
          <w:p w14:paraId="4FDB1F76" w14:textId="77777777" w:rsidR="007D48A4" w:rsidRPr="007A5EFD" w:rsidRDefault="00802BF2" w:rsidP="00DD13FA">
            <w:pPr>
              <w:rPr>
                <w:rStyle w:val="Questionlabel"/>
              </w:rPr>
            </w:pPr>
            <w:r>
              <w:rPr>
                <w:rStyle w:val="Questionlabel"/>
              </w:rPr>
              <w:t xml:space="preserve">Type of licence – </w:t>
            </w:r>
            <w:r w:rsidRPr="00802BF2">
              <w:t>list the licence you are applying for</w:t>
            </w:r>
          </w:p>
        </w:tc>
        <w:tc>
          <w:tcPr>
            <w:tcW w:w="4916" w:type="dxa"/>
            <w:gridSpan w:val="12"/>
            <w:tcBorders>
              <w:top w:val="single" w:sz="4" w:space="0" w:color="auto"/>
              <w:bottom w:val="single" w:sz="4" w:space="0" w:color="auto"/>
            </w:tcBorders>
            <w:noWrap/>
            <w:tcMar>
              <w:top w:w="108" w:type="dxa"/>
              <w:bottom w:w="108" w:type="dxa"/>
            </w:tcMar>
          </w:tcPr>
          <w:p w14:paraId="2452BF92" w14:textId="77777777" w:rsidR="007D48A4" w:rsidRPr="002C0BEF" w:rsidRDefault="007D48A4" w:rsidP="002C0BEF"/>
        </w:tc>
      </w:tr>
      <w:tr w:rsidR="00802BF2" w:rsidRPr="007A5EFD" w14:paraId="2F3A26B1" w14:textId="77777777" w:rsidTr="005D2CAC">
        <w:trPr>
          <w:trHeight w:val="223"/>
        </w:trPr>
        <w:tc>
          <w:tcPr>
            <w:tcW w:w="1840" w:type="dxa"/>
            <w:gridSpan w:val="7"/>
            <w:tcBorders>
              <w:top w:val="single" w:sz="4" w:space="0" w:color="auto"/>
              <w:bottom w:val="single" w:sz="4" w:space="0" w:color="auto"/>
            </w:tcBorders>
            <w:noWrap/>
            <w:tcMar>
              <w:top w:w="108" w:type="dxa"/>
              <w:bottom w:w="108" w:type="dxa"/>
            </w:tcMar>
          </w:tcPr>
          <w:p w14:paraId="37B71CB3" w14:textId="77777777" w:rsidR="00802BF2" w:rsidRDefault="00802BF2" w:rsidP="00DD13FA">
            <w:pPr>
              <w:rPr>
                <w:rStyle w:val="Questionlabel"/>
              </w:rPr>
            </w:pPr>
            <w:r>
              <w:rPr>
                <w:rStyle w:val="Questionlabel"/>
              </w:rPr>
              <w:t>Licensee</w:t>
            </w:r>
          </w:p>
        </w:tc>
        <w:tc>
          <w:tcPr>
            <w:tcW w:w="8508" w:type="dxa"/>
            <w:gridSpan w:val="26"/>
            <w:tcBorders>
              <w:top w:val="single" w:sz="4" w:space="0" w:color="auto"/>
              <w:bottom w:val="single" w:sz="4" w:space="0" w:color="auto"/>
            </w:tcBorders>
            <w:noWrap/>
            <w:tcMar>
              <w:top w:w="108" w:type="dxa"/>
              <w:bottom w:w="108" w:type="dxa"/>
            </w:tcMar>
          </w:tcPr>
          <w:p w14:paraId="06D4DD4A" w14:textId="77777777" w:rsidR="00802BF2" w:rsidRDefault="00802BF2" w:rsidP="002C0BEF"/>
        </w:tc>
      </w:tr>
      <w:tr w:rsidR="00802BF2" w:rsidRPr="007A5EFD" w14:paraId="392C50B6" w14:textId="77777777" w:rsidTr="005D2CAC">
        <w:trPr>
          <w:trHeight w:val="223"/>
        </w:trPr>
        <w:tc>
          <w:tcPr>
            <w:tcW w:w="1840" w:type="dxa"/>
            <w:gridSpan w:val="7"/>
            <w:tcBorders>
              <w:top w:val="single" w:sz="4" w:space="0" w:color="auto"/>
              <w:bottom w:val="single" w:sz="4" w:space="0" w:color="auto"/>
            </w:tcBorders>
            <w:noWrap/>
            <w:tcMar>
              <w:top w:w="108" w:type="dxa"/>
              <w:bottom w:w="108" w:type="dxa"/>
            </w:tcMar>
          </w:tcPr>
          <w:p w14:paraId="64EB20BA" w14:textId="77777777" w:rsidR="00802BF2" w:rsidRDefault="00802BF2" w:rsidP="00DD13FA">
            <w:pPr>
              <w:rPr>
                <w:rStyle w:val="Questionlabel"/>
              </w:rPr>
            </w:pPr>
            <w:r>
              <w:rPr>
                <w:rStyle w:val="Questionlabel"/>
              </w:rPr>
              <w:t>Species</w:t>
            </w:r>
          </w:p>
        </w:tc>
        <w:tc>
          <w:tcPr>
            <w:tcW w:w="8508" w:type="dxa"/>
            <w:gridSpan w:val="26"/>
            <w:tcBorders>
              <w:top w:val="single" w:sz="4" w:space="0" w:color="auto"/>
              <w:bottom w:val="single" w:sz="4" w:space="0" w:color="auto"/>
            </w:tcBorders>
            <w:noWrap/>
            <w:tcMar>
              <w:top w:w="108" w:type="dxa"/>
              <w:bottom w:w="108" w:type="dxa"/>
            </w:tcMar>
          </w:tcPr>
          <w:p w14:paraId="2B5363E7" w14:textId="77777777" w:rsidR="00802BF2" w:rsidRDefault="00802BF2" w:rsidP="002C0BEF"/>
        </w:tc>
      </w:tr>
      <w:tr w:rsidR="007B337D" w:rsidRPr="007B337D" w14:paraId="37EEDF0A" w14:textId="77777777" w:rsidTr="00855808">
        <w:trPr>
          <w:trHeight w:val="223"/>
        </w:trPr>
        <w:tc>
          <w:tcPr>
            <w:tcW w:w="10348" w:type="dxa"/>
            <w:gridSpan w:val="33"/>
            <w:tcBorders>
              <w:top w:val="single" w:sz="4" w:space="0" w:color="auto"/>
              <w:bottom w:val="single" w:sz="4" w:space="0" w:color="auto"/>
            </w:tcBorders>
            <w:shd w:val="pct15" w:color="auto" w:fill="auto"/>
            <w:noWrap/>
            <w:tcMar>
              <w:top w:w="108" w:type="dxa"/>
              <w:bottom w:w="108" w:type="dxa"/>
            </w:tcMar>
          </w:tcPr>
          <w:p w14:paraId="74212E01" w14:textId="77777777" w:rsidR="007B337D" w:rsidRPr="007B337D" w:rsidRDefault="007B337D" w:rsidP="007B337D">
            <w:r>
              <w:rPr>
                <w:rStyle w:val="Questionlabel"/>
              </w:rPr>
              <w:t>Australian Government e</w:t>
            </w:r>
            <w:r w:rsidRPr="007B337D">
              <w:rPr>
                <w:rStyle w:val="Questionlabel"/>
              </w:rPr>
              <w:t>xport licence</w:t>
            </w:r>
          </w:p>
        </w:tc>
      </w:tr>
      <w:tr w:rsidR="007B337D" w:rsidRPr="007A5EFD" w14:paraId="0E822920" w14:textId="77777777" w:rsidTr="007B337D">
        <w:trPr>
          <w:trHeight w:val="223"/>
        </w:trPr>
        <w:tc>
          <w:tcPr>
            <w:tcW w:w="4581" w:type="dxa"/>
            <w:gridSpan w:val="15"/>
            <w:tcBorders>
              <w:top w:val="single" w:sz="4" w:space="0" w:color="auto"/>
              <w:bottom w:val="single" w:sz="4" w:space="0" w:color="auto"/>
            </w:tcBorders>
            <w:noWrap/>
            <w:tcMar>
              <w:top w:w="108" w:type="dxa"/>
              <w:bottom w:w="108" w:type="dxa"/>
            </w:tcMar>
          </w:tcPr>
          <w:p w14:paraId="61EF5414" w14:textId="77777777" w:rsidR="007B337D" w:rsidRDefault="007B337D" w:rsidP="00DD13FA">
            <w:pPr>
              <w:rPr>
                <w:rStyle w:val="Questionlabel"/>
              </w:rPr>
            </w:pPr>
            <w:r>
              <w:rPr>
                <w:rStyle w:val="Questionlabel"/>
              </w:rPr>
              <w:t>Name of manager for day-to-day operations</w:t>
            </w:r>
          </w:p>
        </w:tc>
        <w:tc>
          <w:tcPr>
            <w:tcW w:w="5767" w:type="dxa"/>
            <w:gridSpan w:val="18"/>
            <w:tcBorders>
              <w:top w:val="single" w:sz="4" w:space="0" w:color="auto"/>
              <w:bottom w:val="single" w:sz="4" w:space="0" w:color="auto"/>
            </w:tcBorders>
            <w:noWrap/>
            <w:tcMar>
              <w:top w:w="108" w:type="dxa"/>
              <w:bottom w:w="108" w:type="dxa"/>
            </w:tcMar>
          </w:tcPr>
          <w:p w14:paraId="35796E1D" w14:textId="77777777" w:rsidR="007B337D" w:rsidRDefault="007B337D" w:rsidP="002C0BEF"/>
        </w:tc>
      </w:tr>
      <w:tr w:rsidR="003801DD" w:rsidRPr="007A5EFD" w14:paraId="365E2781" w14:textId="77777777" w:rsidTr="004A7EDE">
        <w:trPr>
          <w:trHeight w:val="223"/>
        </w:trPr>
        <w:tc>
          <w:tcPr>
            <w:tcW w:w="7133" w:type="dxa"/>
            <w:gridSpan w:val="26"/>
            <w:tcBorders>
              <w:top w:val="single" w:sz="4" w:space="0" w:color="auto"/>
              <w:bottom w:val="single" w:sz="4" w:space="0" w:color="auto"/>
            </w:tcBorders>
            <w:noWrap/>
            <w:tcMar>
              <w:top w:w="108" w:type="dxa"/>
              <w:bottom w:w="108" w:type="dxa"/>
            </w:tcMar>
          </w:tcPr>
          <w:p w14:paraId="32707B41" w14:textId="77777777" w:rsidR="003801DD" w:rsidRPr="005412A2" w:rsidRDefault="003801DD" w:rsidP="003801DD">
            <w:pPr>
              <w:rPr>
                <w:rStyle w:val="Questionlabel"/>
                <w:highlight w:val="yellow"/>
              </w:rPr>
            </w:pPr>
            <w:r w:rsidRPr="003801DD">
              <w:rPr>
                <w:rStyle w:val="Questionlabel"/>
              </w:rPr>
              <w:t>Are you applying for an export licence?</w:t>
            </w:r>
          </w:p>
        </w:tc>
        <w:tc>
          <w:tcPr>
            <w:tcW w:w="3215" w:type="dxa"/>
            <w:gridSpan w:val="7"/>
            <w:tcBorders>
              <w:top w:val="single" w:sz="4" w:space="0" w:color="auto"/>
              <w:bottom w:val="single" w:sz="4" w:space="0" w:color="auto"/>
            </w:tcBorders>
          </w:tcPr>
          <w:p w14:paraId="20354328" w14:textId="77777777" w:rsidR="003801DD" w:rsidRDefault="003801DD" w:rsidP="003801DD">
            <w:r>
              <w:t>Y/N</w:t>
            </w:r>
          </w:p>
        </w:tc>
      </w:tr>
      <w:tr w:rsidR="003801DD" w:rsidRPr="007A5EFD" w14:paraId="7CF822C6" w14:textId="77777777" w:rsidTr="009161C3">
        <w:trPr>
          <w:trHeight w:val="223"/>
        </w:trPr>
        <w:tc>
          <w:tcPr>
            <w:tcW w:w="3873" w:type="dxa"/>
            <w:gridSpan w:val="12"/>
            <w:tcBorders>
              <w:top w:val="single" w:sz="4" w:space="0" w:color="auto"/>
              <w:bottom w:val="single" w:sz="4" w:space="0" w:color="auto"/>
            </w:tcBorders>
            <w:noWrap/>
            <w:tcMar>
              <w:top w:w="108" w:type="dxa"/>
              <w:bottom w:w="108" w:type="dxa"/>
            </w:tcMar>
          </w:tcPr>
          <w:p w14:paraId="551E4EC3" w14:textId="77777777" w:rsidR="003801DD" w:rsidRDefault="003801DD" w:rsidP="003801DD">
            <w:pPr>
              <w:rPr>
                <w:rStyle w:val="Questionlabel"/>
              </w:rPr>
            </w:pPr>
            <w:proofErr w:type="gramStart"/>
            <w:r>
              <w:rPr>
                <w:rStyle w:val="Questionlabel"/>
              </w:rPr>
              <w:t>Or</w:t>
            </w:r>
            <w:proofErr w:type="gramEnd"/>
            <w:r>
              <w:rPr>
                <w:rStyle w:val="Questionlabel"/>
              </w:rPr>
              <w:t xml:space="preserve"> do you</w:t>
            </w:r>
            <w:r w:rsidRPr="003801DD">
              <w:rPr>
                <w:rStyle w:val="Questionlabel"/>
              </w:rPr>
              <w:t xml:space="preserve"> have an export licence?</w:t>
            </w:r>
          </w:p>
        </w:tc>
        <w:tc>
          <w:tcPr>
            <w:tcW w:w="708" w:type="dxa"/>
            <w:gridSpan w:val="3"/>
            <w:tcBorders>
              <w:top w:val="single" w:sz="4" w:space="0" w:color="auto"/>
              <w:bottom w:val="single" w:sz="4" w:space="0" w:color="auto"/>
            </w:tcBorders>
            <w:noWrap/>
            <w:tcMar>
              <w:top w:w="108" w:type="dxa"/>
              <w:bottom w:w="108" w:type="dxa"/>
            </w:tcMar>
          </w:tcPr>
          <w:p w14:paraId="06C072F3" w14:textId="77777777" w:rsidR="003801DD" w:rsidRDefault="003801DD" w:rsidP="003801DD">
            <w:r>
              <w:t>Y/N</w:t>
            </w:r>
          </w:p>
        </w:tc>
        <w:tc>
          <w:tcPr>
            <w:tcW w:w="2552" w:type="dxa"/>
            <w:gridSpan w:val="11"/>
            <w:tcBorders>
              <w:top w:val="single" w:sz="4" w:space="0" w:color="auto"/>
              <w:bottom w:val="single" w:sz="4" w:space="0" w:color="auto"/>
            </w:tcBorders>
          </w:tcPr>
          <w:p w14:paraId="20067B2B" w14:textId="77777777" w:rsidR="003801DD" w:rsidRPr="007B337D" w:rsidRDefault="003801DD" w:rsidP="003801DD">
            <w:pPr>
              <w:rPr>
                <w:rStyle w:val="Questionlabel"/>
              </w:rPr>
            </w:pPr>
            <w:r w:rsidRPr="003801DD">
              <w:rPr>
                <w:rStyle w:val="Questionlabel"/>
              </w:rPr>
              <w:t>If yes, licence number</w:t>
            </w:r>
          </w:p>
        </w:tc>
        <w:tc>
          <w:tcPr>
            <w:tcW w:w="3215" w:type="dxa"/>
            <w:gridSpan w:val="7"/>
            <w:tcBorders>
              <w:top w:val="single" w:sz="4" w:space="0" w:color="auto"/>
              <w:bottom w:val="single" w:sz="4" w:space="0" w:color="auto"/>
            </w:tcBorders>
          </w:tcPr>
          <w:p w14:paraId="33AFDE83" w14:textId="77777777" w:rsidR="003801DD" w:rsidRPr="007B337D" w:rsidRDefault="003801DD" w:rsidP="003801DD">
            <w:pPr>
              <w:rPr>
                <w:rStyle w:val="Questionlabel"/>
              </w:rPr>
            </w:pPr>
          </w:p>
        </w:tc>
      </w:tr>
      <w:tr w:rsidR="003801DD" w:rsidRPr="007A5EFD" w14:paraId="7D5A7445" w14:textId="77777777" w:rsidTr="009A25D4">
        <w:trPr>
          <w:trHeight w:val="223"/>
        </w:trPr>
        <w:tc>
          <w:tcPr>
            <w:tcW w:w="10348" w:type="dxa"/>
            <w:gridSpan w:val="33"/>
            <w:tcBorders>
              <w:top w:val="single" w:sz="4" w:space="0" w:color="auto"/>
              <w:bottom w:val="single" w:sz="4" w:space="0" w:color="auto"/>
            </w:tcBorders>
            <w:shd w:val="pct12" w:color="auto" w:fill="auto"/>
            <w:noWrap/>
            <w:tcMar>
              <w:top w:w="108" w:type="dxa"/>
              <w:bottom w:w="108" w:type="dxa"/>
            </w:tcMar>
          </w:tcPr>
          <w:p w14:paraId="565B084E" w14:textId="77777777" w:rsidR="003801DD" w:rsidRDefault="003801DD" w:rsidP="003801DD">
            <w:r>
              <w:rPr>
                <w:rStyle w:val="Questionlabel"/>
              </w:rPr>
              <w:t xml:space="preserve">Certified meat inspector </w:t>
            </w:r>
          </w:p>
        </w:tc>
      </w:tr>
      <w:tr w:rsidR="003801DD" w:rsidRPr="007A5EFD" w14:paraId="4F4EA673" w14:textId="77777777" w:rsidTr="009161C3">
        <w:trPr>
          <w:trHeight w:val="337"/>
        </w:trPr>
        <w:tc>
          <w:tcPr>
            <w:tcW w:w="1840" w:type="dxa"/>
            <w:gridSpan w:val="7"/>
            <w:tcBorders>
              <w:top w:val="single" w:sz="4" w:space="0" w:color="auto"/>
              <w:bottom w:val="single" w:sz="4" w:space="0" w:color="auto"/>
            </w:tcBorders>
            <w:noWrap/>
            <w:tcMar>
              <w:top w:w="108" w:type="dxa"/>
              <w:bottom w:w="108" w:type="dxa"/>
            </w:tcMar>
          </w:tcPr>
          <w:p w14:paraId="122B7667" w14:textId="77777777" w:rsidR="003801DD" w:rsidRPr="007A5EFD" w:rsidRDefault="003801DD" w:rsidP="003801DD">
            <w:pPr>
              <w:rPr>
                <w:rFonts w:ascii="Arial" w:hAnsi="Arial"/>
                <w:b/>
              </w:rPr>
            </w:pPr>
            <w:r w:rsidRPr="00FB6144">
              <w:rPr>
                <w:rStyle w:val="Questionlabel"/>
              </w:rPr>
              <w:t>Given name</w:t>
            </w:r>
            <w:r w:rsidRPr="007A5EFD">
              <w:rPr>
                <w:rStyle w:val="Requiredfieldmark"/>
              </w:rPr>
              <w:t>*</w:t>
            </w:r>
          </w:p>
        </w:tc>
        <w:tc>
          <w:tcPr>
            <w:tcW w:w="3405" w:type="dxa"/>
            <w:gridSpan w:val="13"/>
            <w:tcBorders>
              <w:top w:val="single" w:sz="4" w:space="0" w:color="auto"/>
              <w:bottom w:val="single" w:sz="4" w:space="0" w:color="auto"/>
            </w:tcBorders>
            <w:noWrap/>
            <w:tcMar>
              <w:top w:w="108" w:type="dxa"/>
              <w:bottom w:w="108" w:type="dxa"/>
            </w:tcMar>
          </w:tcPr>
          <w:p w14:paraId="286A004C" w14:textId="77777777" w:rsidR="003801DD" w:rsidRPr="002C0BEF" w:rsidRDefault="003801DD" w:rsidP="003801DD"/>
        </w:tc>
        <w:tc>
          <w:tcPr>
            <w:tcW w:w="1888" w:type="dxa"/>
            <w:gridSpan w:val="6"/>
            <w:tcBorders>
              <w:top w:val="single" w:sz="4" w:space="0" w:color="auto"/>
              <w:bottom w:val="single" w:sz="4" w:space="0" w:color="auto"/>
            </w:tcBorders>
            <w:noWrap/>
            <w:tcMar>
              <w:top w:w="108" w:type="dxa"/>
              <w:bottom w:w="108" w:type="dxa"/>
            </w:tcMar>
          </w:tcPr>
          <w:p w14:paraId="059A23E7" w14:textId="77777777" w:rsidR="003801DD" w:rsidRPr="007A5EFD" w:rsidRDefault="003801DD" w:rsidP="003801DD">
            <w:pPr>
              <w:rPr>
                <w:rFonts w:ascii="Arial" w:hAnsi="Arial"/>
              </w:rPr>
            </w:pPr>
            <w:r>
              <w:rPr>
                <w:rStyle w:val="Questionlabel"/>
              </w:rPr>
              <w:t>Family name</w:t>
            </w:r>
            <w:r w:rsidRPr="007A5EFD">
              <w:rPr>
                <w:rStyle w:val="Requiredfieldmark"/>
              </w:rPr>
              <w:t>*</w:t>
            </w:r>
          </w:p>
        </w:tc>
        <w:tc>
          <w:tcPr>
            <w:tcW w:w="3215" w:type="dxa"/>
            <w:gridSpan w:val="7"/>
            <w:tcBorders>
              <w:top w:val="single" w:sz="4" w:space="0" w:color="auto"/>
              <w:bottom w:val="single" w:sz="4" w:space="0" w:color="auto"/>
            </w:tcBorders>
            <w:noWrap/>
            <w:tcMar>
              <w:top w:w="108" w:type="dxa"/>
              <w:bottom w:w="108" w:type="dxa"/>
            </w:tcMar>
          </w:tcPr>
          <w:p w14:paraId="0560028E" w14:textId="77777777" w:rsidR="003801DD" w:rsidRPr="002C0BEF" w:rsidRDefault="003801DD" w:rsidP="003801DD"/>
        </w:tc>
      </w:tr>
      <w:tr w:rsidR="003801DD" w:rsidRPr="007A5EFD" w14:paraId="112C5E10" w14:textId="77777777" w:rsidTr="009161C3">
        <w:trPr>
          <w:trHeight w:val="223"/>
        </w:trPr>
        <w:tc>
          <w:tcPr>
            <w:tcW w:w="1605" w:type="dxa"/>
            <w:gridSpan w:val="6"/>
            <w:tcBorders>
              <w:top w:val="single" w:sz="4" w:space="0" w:color="auto"/>
              <w:bottom w:val="single" w:sz="4" w:space="0" w:color="auto"/>
            </w:tcBorders>
            <w:noWrap/>
            <w:tcMar>
              <w:top w:w="108" w:type="dxa"/>
              <w:bottom w:w="108" w:type="dxa"/>
            </w:tcMar>
          </w:tcPr>
          <w:p w14:paraId="175471B5" w14:textId="77777777" w:rsidR="003801DD" w:rsidRDefault="003801DD" w:rsidP="003801DD">
            <w:pPr>
              <w:rPr>
                <w:rStyle w:val="Questionlabel"/>
              </w:rPr>
            </w:pPr>
            <w:r>
              <w:rPr>
                <w:rStyle w:val="Questionlabel"/>
              </w:rPr>
              <w:t xml:space="preserve">Qualifications </w:t>
            </w:r>
          </w:p>
        </w:tc>
        <w:tc>
          <w:tcPr>
            <w:tcW w:w="2914" w:type="dxa"/>
            <w:gridSpan w:val="8"/>
            <w:tcBorders>
              <w:top w:val="single" w:sz="4" w:space="0" w:color="auto"/>
              <w:bottom w:val="single" w:sz="4" w:space="0" w:color="auto"/>
            </w:tcBorders>
            <w:noWrap/>
            <w:tcMar>
              <w:top w:w="108" w:type="dxa"/>
              <w:bottom w:w="108" w:type="dxa"/>
            </w:tcMar>
          </w:tcPr>
          <w:p w14:paraId="1D9ADDC2" w14:textId="77777777" w:rsidR="003801DD" w:rsidRDefault="003801DD" w:rsidP="003801DD"/>
        </w:tc>
        <w:tc>
          <w:tcPr>
            <w:tcW w:w="2614" w:type="dxa"/>
            <w:gridSpan w:val="12"/>
            <w:tcBorders>
              <w:top w:val="single" w:sz="4" w:space="0" w:color="auto"/>
              <w:bottom w:val="single" w:sz="4" w:space="0" w:color="auto"/>
            </w:tcBorders>
          </w:tcPr>
          <w:p w14:paraId="593A2D5F" w14:textId="77777777" w:rsidR="003801DD" w:rsidRPr="007B337D" w:rsidRDefault="003801DD" w:rsidP="003801DD">
            <w:pPr>
              <w:rPr>
                <w:rStyle w:val="Questionlabel"/>
              </w:rPr>
            </w:pPr>
            <w:r w:rsidRPr="007B337D">
              <w:rPr>
                <w:rStyle w:val="Questionlabel"/>
              </w:rPr>
              <w:t>Existing licence number</w:t>
            </w:r>
          </w:p>
        </w:tc>
        <w:tc>
          <w:tcPr>
            <w:tcW w:w="3215" w:type="dxa"/>
            <w:gridSpan w:val="7"/>
            <w:tcBorders>
              <w:top w:val="single" w:sz="4" w:space="0" w:color="auto"/>
              <w:bottom w:val="single" w:sz="4" w:space="0" w:color="auto"/>
            </w:tcBorders>
          </w:tcPr>
          <w:p w14:paraId="27EB83CF" w14:textId="77777777" w:rsidR="003801DD" w:rsidRDefault="003801DD" w:rsidP="003801DD">
            <w:r>
              <w:t>NT</w:t>
            </w:r>
          </w:p>
        </w:tc>
      </w:tr>
      <w:tr w:rsidR="003801DD" w:rsidRPr="007A5EFD" w14:paraId="1D735C18" w14:textId="77777777" w:rsidTr="003801DD">
        <w:trPr>
          <w:trHeight w:val="223"/>
        </w:trPr>
        <w:tc>
          <w:tcPr>
            <w:tcW w:w="3022" w:type="dxa"/>
            <w:gridSpan w:val="11"/>
            <w:tcBorders>
              <w:top w:val="single" w:sz="4" w:space="0" w:color="auto"/>
              <w:bottom w:val="single" w:sz="4" w:space="0" w:color="auto"/>
            </w:tcBorders>
            <w:noWrap/>
            <w:tcMar>
              <w:top w:w="108" w:type="dxa"/>
              <w:bottom w:w="108" w:type="dxa"/>
            </w:tcMar>
          </w:tcPr>
          <w:p w14:paraId="6E2158B0" w14:textId="77777777" w:rsidR="003801DD" w:rsidRDefault="003801DD" w:rsidP="003801DD">
            <w:pPr>
              <w:rPr>
                <w:rStyle w:val="Questionlabel"/>
              </w:rPr>
            </w:pPr>
            <w:r>
              <w:rPr>
                <w:rStyle w:val="Questionlabel"/>
              </w:rPr>
              <w:t>NT firearms licence number</w:t>
            </w:r>
          </w:p>
        </w:tc>
        <w:tc>
          <w:tcPr>
            <w:tcW w:w="4111" w:type="dxa"/>
            <w:gridSpan w:val="15"/>
            <w:tcBorders>
              <w:top w:val="single" w:sz="4" w:space="0" w:color="auto"/>
              <w:bottom w:val="single" w:sz="4" w:space="0" w:color="auto"/>
            </w:tcBorders>
            <w:noWrap/>
            <w:tcMar>
              <w:top w:w="108" w:type="dxa"/>
              <w:bottom w:w="108" w:type="dxa"/>
            </w:tcMar>
          </w:tcPr>
          <w:p w14:paraId="10543FB7" w14:textId="77777777" w:rsidR="003801DD" w:rsidRDefault="003801DD" w:rsidP="003801DD"/>
        </w:tc>
        <w:tc>
          <w:tcPr>
            <w:tcW w:w="1559" w:type="dxa"/>
            <w:gridSpan w:val="5"/>
            <w:tcBorders>
              <w:top w:val="single" w:sz="4" w:space="0" w:color="auto"/>
              <w:bottom w:val="single" w:sz="4" w:space="0" w:color="auto"/>
            </w:tcBorders>
          </w:tcPr>
          <w:p w14:paraId="0B1D18FD" w14:textId="77777777" w:rsidR="003801DD" w:rsidRPr="007B337D" w:rsidRDefault="003801DD" w:rsidP="003801DD">
            <w:pPr>
              <w:rPr>
                <w:rStyle w:val="Questionlabel"/>
              </w:rPr>
            </w:pPr>
            <w:r>
              <w:rPr>
                <w:rStyle w:val="Questionlabel"/>
              </w:rPr>
              <w:t>Expiry date</w:t>
            </w:r>
          </w:p>
        </w:tc>
        <w:tc>
          <w:tcPr>
            <w:tcW w:w="1656" w:type="dxa"/>
            <w:gridSpan w:val="2"/>
            <w:tcBorders>
              <w:top w:val="single" w:sz="4" w:space="0" w:color="auto"/>
              <w:bottom w:val="single" w:sz="4" w:space="0" w:color="auto"/>
            </w:tcBorders>
          </w:tcPr>
          <w:p w14:paraId="76545CA7" w14:textId="77777777" w:rsidR="003801DD" w:rsidRDefault="003801DD" w:rsidP="003801DD"/>
        </w:tc>
      </w:tr>
      <w:tr w:rsidR="003801DD" w:rsidRPr="007A5EFD" w14:paraId="4D0E8213" w14:textId="77777777" w:rsidTr="005D2CAC">
        <w:trPr>
          <w:trHeight w:val="27"/>
        </w:trPr>
        <w:tc>
          <w:tcPr>
            <w:tcW w:w="10348" w:type="dxa"/>
            <w:gridSpan w:val="33"/>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6DA0CE12" w14:textId="77777777" w:rsidR="003801DD" w:rsidRPr="003F07E7" w:rsidRDefault="003801DD" w:rsidP="003801DD">
            <w:pPr>
              <w:rPr>
                <w:rStyle w:val="Questionlabel"/>
                <w:color w:val="FFFFFF" w:themeColor="background1"/>
              </w:rPr>
            </w:pPr>
            <w:r>
              <w:rPr>
                <w:rStyle w:val="Questionlabel"/>
                <w:color w:val="FFFFFF" w:themeColor="background1"/>
              </w:rPr>
              <w:t>Premise details</w:t>
            </w:r>
          </w:p>
        </w:tc>
      </w:tr>
      <w:tr w:rsidR="003801DD" w:rsidRPr="007A5EFD" w14:paraId="05E9490D" w14:textId="77777777" w:rsidTr="00334B9E">
        <w:trPr>
          <w:trHeight w:val="223"/>
        </w:trPr>
        <w:tc>
          <w:tcPr>
            <w:tcW w:w="1179" w:type="dxa"/>
            <w:gridSpan w:val="5"/>
            <w:tcBorders>
              <w:top w:val="single" w:sz="4" w:space="0" w:color="auto"/>
              <w:bottom w:val="single" w:sz="4" w:space="0" w:color="auto"/>
            </w:tcBorders>
            <w:noWrap/>
            <w:tcMar>
              <w:top w:w="108" w:type="dxa"/>
              <w:bottom w:w="108" w:type="dxa"/>
            </w:tcMar>
          </w:tcPr>
          <w:p w14:paraId="40A0DE5B" w14:textId="77777777" w:rsidR="003801DD" w:rsidRDefault="003801DD" w:rsidP="003801DD">
            <w:pPr>
              <w:rPr>
                <w:rStyle w:val="Questionlabel"/>
              </w:rPr>
            </w:pPr>
            <w:r>
              <w:rPr>
                <w:rStyle w:val="Questionlabel"/>
              </w:rPr>
              <w:lastRenderedPageBreak/>
              <w:t>Address</w:t>
            </w:r>
          </w:p>
        </w:tc>
        <w:tc>
          <w:tcPr>
            <w:tcW w:w="9169" w:type="dxa"/>
            <w:gridSpan w:val="28"/>
            <w:tcBorders>
              <w:top w:val="single" w:sz="4" w:space="0" w:color="auto"/>
              <w:bottom w:val="single" w:sz="4" w:space="0" w:color="auto"/>
            </w:tcBorders>
            <w:noWrap/>
            <w:tcMar>
              <w:top w:w="108" w:type="dxa"/>
              <w:bottom w:w="108" w:type="dxa"/>
            </w:tcMar>
          </w:tcPr>
          <w:p w14:paraId="767F1F86" w14:textId="77777777" w:rsidR="003801DD" w:rsidRDefault="003801DD" w:rsidP="003801DD"/>
        </w:tc>
      </w:tr>
      <w:tr w:rsidR="003801DD" w:rsidRPr="007A5EFD" w14:paraId="711760D6" w14:textId="77777777" w:rsidTr="00A659C8">
        <w:trPr>
          <w:trHeight w:val="223"/>
        </w:trPr>
        <w:tc>
          <w:tcPr>
            <w:tcW w:w="10348" w:type="dxa"/>
            <w:gridSpan w:val="33"/>
            <w:tcBorders>
              <w:top w:val="single" w:sz="4" w:space="0" w:color="auto"/>
              <w:bottom w:val="single" w:sz="4" w:space="0" w:color="auto"/>
            </w:tcBorders>
            <w:shd w:val="pct12" w:color="auto" w:fill="auto"/>
            <w:noWrap/>
            <w:tcMar>
              <w:top w:w="108" w:type="dxa"/>
              <w:bottom w:w="108" w:type="dxa"/>
            </w:tcMar>
          </w:tcPr>
          <w:p w14:paraId="61A42474" w14:textId="77777777" w:rsidR="003801DD" w:rsidRDefault="003801DD" w:rsidP="003801DD">
            <w:r>
              <w:rPr>
                <w:rStyle w:val="Questionlabel"/>
              </w:rPr>
              <w:t>Onsite contact</w:t>
            </w:r>
          </w:p>
        </w:tc>
      </w:tr>
      <w:tr w:rsidR="003801DD" w:rsidRPr="007A5EFD" w14:paraId="6B747286" w14:textId="77777777" w:rsidTr="009161C3">
        <w:trPr>
          <w:trHeight w:val="223"/>
        </w:trPr>
        <w:tc>
          <w:tcPr>
            <w:tcW w:w="1605" w:type="dxa"/>
            <w:gridSpan w:val="6"/>
            <w:tcBorders>
              <w:top w:val="single" w:sz="4" w:space="0" w:color="auto"/>
              <w:bottom w:val="single" w:sz="4" w:space="0" w:color="auto"/>
            </w:tcBorders>
            <w:noWrap/>
            <w:tcMar>
              <w:top w:w="108" w:type="dxa"/>
              <w:bottom w:w="108" w:type="dxa"/>
            </w:tcMar>
          </w:tcPr>
          <w:p w14:paraId="28EAE4C2" w14:textId="77777777" w:rsidR="003801DD" w:rsidRDefault="003801DD" w:rsidP="003801DD">
            <w:pPr>
              <w:rPr>
                <w:rStyle w:val="Questionlabel"/>
              </w:rPr>
            </w:pPr>
            <w:r>
              <w:rPr>
                <w:rStyle w:val="Questionlabel"/>
              </w:rPr>
              <w:t>Given name</w:t>
            </w:r>
          </w:p>
        </w:tc>
        <w:tc>
          <w:tcPr>
            <w:tcW w:w="3402" w:type="dxa"/>
            <w:gridSpan w:val="11"/>
            <w:tcBorders>
              <w:top w:val="single" w:sz="4" w:space="0" w:color="auto"/>
              <w:bottom w:val="single" w:sz="4" w:space="0" w:color="auto"/>
            </w:tcBorders>
            <w:noWrap/>
            <w:tcMar>
              <w:top w:w="108" w:type="dxa"/>
              <w:bottom w:w="108" w:type="dxa"/>
            </w:tcMar>
          </w:tcPr>
          <w:p w14:paraId="5656B96C" w14:textId="77777777" w:rsidR="003801DD" w:rsidRDefault="003801DD" w:rsidP="003801DD"/>
        </w:tc>
        <w:tc>
          <w:tcPr>
            <w:tcW w:w="1984" w:type="dxa"/>
            <w:gridSpan w:val="8"/>
            <w:tcBorders>
              <w:top w:val="single" w:sz="4" w:space="0" w:color="auto"/>
              <w:bottom w:val="single" w:sz="4" w:space="0" w:color="auto"/>
            </w:tcBorders>
          </w:tcPr>
          <w:p w14:paraId="581440FF" w14:textId="77777777" w:rsidR="003801DD" w:rsidRDefault="003801DD" w:rsidP="003801DD">
            <w:pPr>
              <w:rPr>
                <w:rStyle w:val="Questionlabel"/>
              </w:rPr>
            </w:pPr>
            <w:r>
              <w:rPr>
                <w:rStyle w:val="Questionlabel"/>
              </w:rPr>
              <w:t>Family name</w:t>
            </w:r>
          </w:p>
        </w:tc>
        <w:tc>
          <w:tcPr>
            <w:tcW w:w="3357" w:type="dxa"/>
            <w:gridSpan w:val="8"/>
            <w:tcBorders>
              <w:top w:val="single" w:sz="4" w:space="0" w:color="auto"/>
              <w:bottom w:val="single" w:sz="4" w:space="0" w:color="auto"/>
            </w:tcBorders>
          </w:tcPr>
          <w:p w14:paraId="1C0E4B88" w14:textId="77777777" w:rsidR="003801DD" w:rsidRDefault="003801DD" w:rsidP="003801DD"/>
        </w:tc>
      </w:tr>
      <w:tr w:rsidR="003801DD" w:rsidRPr="007A5EFD" w14:paraId="4837340F" w14:textId="77777777" w:rsidTr="009161C3">
        <w:trPr>
          <w:trHeight w:val="223"/>
        </w:trPr>
        <w:tc>
          <w:tcPr>
            <w:tcW w:w="1038" w:type="dxa"/>
            <w:gridSpan w:val="4"/>
            <w:tcBorders>
              <w:top w:val="single" w:sz="4" w:space="0" w:color="auto"/>
              <w:bottom w:val="single" w:sz="4" w:space="0" w:color="auto"/>
            </w:tcBorders>
            <w:noWrap/>
            <w:tcMar>
              <w:top w:w="108" w:type="dxa"/>
              <w:bottom w:w="108" w:type="dxa"/>
            </w:tcMar>
          </w:tcPr>
          <w:p w14:paraId="6D5A81E0" w14:textId="77777777" w:rsidR="003801DD" w:rsidRDefault="003801DD" w:rsidP="003801DD">
            <w:pPr>
              <w:rPr>
                <w:rStyle w:val="Questionlabel"/>
              </w:rPr>
            </w:pPr>
            <w:r>
              <w:rPr>
                <w:rStyle w:val="Questionlabel"/>
              </w:rPr>
              <w:t>Mobile</w:t>
            </w:r>
          </w:p>
        </w:tc>
        <w:tc>
          <w:tcPr>
            <w:tcW w:w="3969" w:type="dxa"/>
            <w:gridSpan w:val="13"/>
            <w:tcBorders>
              <w:top w:val="single" w:sz="4" w:space="0" w:color="auto"/>
              <w:bottom w:val="single" w:sz="4" w:space="0" w:color="auto"/>
            </w:tcBorders>
            <w:noWrap/>
            <w:tcMar>
              <w:top w:w="108" w:type="dxa"/>
              <w:bottom w:w="108" w:type="dxa"/>
            </w:tcMar>
          </w:tcPr>
          <w:p w14:paraId="443570AD" w14:textId="77777777" w:rsidR="003801DD" w:rsidRDefault="003801DD" w:rsidP="003801DD"/>
        </w:tc>
        <w:tc>
          <w:tcPr>
            <w:tcW w:w="1984" w:type="dxa"/>
            <w:gridSpan w:val="8"/>
            <w:tcBorders>
              <w:top w:val="single" w:sz="4" w:space="0" w:color="auto"/>
              <w:bottom w:val="single" w:sz="4" w:space="0" w:color="auto"/>
            </w:tcBorders>
          </w:tcPr>
          <w:p w14:paraId="513071E4" w14:textId="77777777" w:rsidR="003801DD" w:rsidRDefault="003801DD" w:rsidP="003801DD">
            <w:pPr>
              <w:rPr>
                <w:rStyle w:val="Questionlabel"/>
              </w:rPr>
            </w:pPr>
            <w:r>
              <w:rPr>
                <w:rStyle w:val="Questionlabel"/>
              </w:rPr>
              <w:t>Daytime number</w:t>
            </w:r>
          </w:p>
        </w:tc>
        <w:tc>
          <w:tcPr>
            <w:tcW w:w="3357" w:type="dxa"/>
            <w:gridSpan w:val="8"/>
            <w:tcBorders>
              <w:top w:val="single" w:sz="4" w:space="0" w:color="auto"/>
              <w:bottom w:val="single" w:sz="4" w:space="0" w:color="auto"/>
            </w:tcBorders>
          </w:tcPr>
          <w:p w14:paraId="4A8E17E3" w14:textId="77777777" w:rsidR="003801DD" w:rsidRDefault="003801DD" w:rsidP="003801DD"/>
        </w:tc>
      </w:tr>
      <w:tr w:rsidR="003801DD" w:rsidRPr="007A5EFD" w14:paraId="60725BEE" w14:textId="77777777" w:rsidTr="009161C3">
        <w:trPr>
          <w:trHeight w:val="223"/>
        </w:trPr>
        <w:tc>
          <w:tcPr>
            <w:tcW w:w="1038" w:type="dxa"/>
            <w:gridSpan w:val="4"/>
            <w:tcBorders>
              <w:top w:val="single" w:sz="4" w:space="0" w:color="auto"/>
              <w:bottom w:val="single" w:sz="4" w:space="0" w:color="auto"/>
            </w:tcBorders>
            <w:noWrap/>
            <w:tcMar>
              <w:top w:w="108" w:type="dxa"/>
              <w:bottom w:w="108" w:type="dxa"/>
            </w:tcMar>
          </w:tcPr>
          <w:p w14:paraId="08D50010" w14:textId="77777777" w:rsidR="003801DD" w:rsidRDefault="003801DD" w:rsidP="003801DD">
            <w:pPr>
              <w:rPr>
                <w:rStyle w:val="Questionlabel"/>
              </w:rPr>
            </w:pPr>
            <w:r>
              <w:rPr>
                <w:rStyle w:val="Questionlabel"/>
              </w:rPr>
              <w:t>Email</w:t>
            </w:r>
          </w:p>
        </w:tc>
        <w:tc>
          <w:tcPr>
            <w:tcW w:w="9310" w:type="dxa"/>
            <w:gridSpan w:val="29"/>
            <w:tcBorders>
              <w:top w:val="single" w:sz="4" w:space="0" w:color="auto"/>
              <w:bottom w:val="single" w:sz="4" w:space="0" w:color="auto"/>
            </w:tcBorders>
            <w:noWrap/>
            <w:tcMar>
              <w:top w:w="108" w:type="dxa"/>
              <w:bottom w:w="108" w:type="dxa"/>
            </w:tcMar>
          </w:tcPr>
          <w:p w14:paraId="6E702CC4" w14:textId="77777777" w:rsidR="003801DD" w:rsidRDefault="003801DD" w:rsidP="003801DD"/>
        </w:tc>
      </w:tr>
      <w:tr w:rsidR="003801DD" w:rsidRPr="007A5EFD" w14:paraId="3A2D49D5" w14:textId="77777777" w:rsidTr="00334B9E">
        <w:trPr>
          <w:trHeight w:val="223"/>
        </w:trPr>
        <w:tc>
          <w:tcPr>
            <w:tcW w:w="8692" w:type="dxa"/>
            <w:gridSpan w:val="31"/>
            <w:tcBorders>
              <w:top w:val="single" w:sz="4" w:space="0" w:color="auto"/>
              <w:bottom w:val="single" w:sz="4" w:space="0" w:color="auto"/>
            </w:tcBorders>
            <w:noWrap/>
            <w:tcMar>
              <w:top w:w="108" w:type="dxa"/>
              <w:bottom w:w="108" w:type="dxa"/>
            </w:tcMar>
          </w:tcPr>
          <w:p w14:paraId="1E3D95B3" w14:textId="77777777" w:rsidR="003801DD" w:rsidRDefault="003801DD" w:rsidP="003801DD">
            <w:pPr>
              <w:rPr>
                <w:rStyle w:val="Questionlabel"/>
              </w:rPr>
            </w:pPr>
            <w:r>
              <w:rPr>
                <w:rStyle w:val="Questionlabel"/>
              </w:rPr>
              <w:t>Is the facility under development provision or interim development order?</w:t>
            </w:r>
          </w:p>
        </w:tc>
        <w:tc>
          <w:tcPr>
            <w:tcW w:w="1656" w:type="dxa"/>
            <w:gridSpan w:val="2"/>
            <w:tcBorders>
              <w:top w:val="single" w:sz="4" w:space="0" w:color="auto"/>
              <w:bottom w:val="single" w:sz="4" w:space="0" w:color="auto"/>
            </w:tcBorders>
            <w:noWrap/>
            <w:tcMar>
              <w:top w:w="108" w:type="dxa"/>
              <w:bottom w:w="108" w:type="dxa"/>
            </w:tcMar>
          </w:tcPr>
          <w:p w14:paraId="3BA4BE82" w14:textId="77777777" w:rsidR="003801DD" w:rsidRDefault="003801DD" w:rsidP="003801DD">
            <w:r>
              <w:t>Y/N</w:t>
            </w:r>
          </w:p>
        </w:tc>
      </w:tr>
      <w:tr w:rsidR="003801DD" w:rsidRPr="007A5EFD" w14:paraId="3318775F" w14:textId="77777777" w:rsidTr="00334B9E">
        <w:trPr>
          <w:trHeight w:val="223"/>
        </w:trPr>
        <w:tc>
          <w:tcPr>
            <w:tcW w:w="10348" w:type="dxa"/>
            <w:gridSpan w:val="33"/>
            <w:tcBorders>
              <w:top w:val="single" w:sz="4" w:space="0" w:color="auto"/>
              <w:bottom w:val="single" w:sz="4" w:space="0" w:color="auto"/>
            </w:tcBorders>
            <w:shd w:val="pct12" w:color="auto" w:fill="auto"/>
            <w:noWrap/>
            <w:tcMar>
              <w:top w:w="108" w:type="dxa"/>
              <w:bottom w:w="108" w:type="dxa"/>
            </w:tcMar>
          </w:tcPr>
          <w:p w14:paraId="76764A97" w14:textId="77777777" w:rsidR="003801DD" w:rsidRDefault="003801DD" w:rsidP="003801DD">
            <w:r>
              <w:rPr>
                <w:rStyle w:val="Questionlabel"/>
              </w:rPr>
              <w:t>You must attach the following information</w:t>
            </w:r>
          </w:p>
        </w:tc>
      </w:tr>
      <w:tr w:rsidR="003801DD" w:rsidRPr="007A5EFD" w14:paraId="212E0D28" w14:textId="77777777" w:rsidTr="00843183">
        <w:trPr>
          <w:trHeight w:val="223"/>
        </w:trPr>
        <w:tc>
          <w:tcPr>
            <w:tcW w:w="4865" w:type="dxa"/>
            <w:gridSpan w:val="16"/>
            <w:tcBorders>
              <w:top w:val="single" w:sz="4" w:space="0" w:color="auto"/>
              <w:bottom w:val="single" w:sz="4" w:space="0" w:color="auto"/>
            </w:tcBorders>
            <w:noWrap/>
            <w:tcMar>
              <w:top w:w="108" w:type="dxa"/>
              <w:bottom w:w="108" w:type="dxa"/>
            </w:tcMar>
          </w:tcPr>
          <w:p w14:paraId="4CA83C5F" w14:textId="77777777" w:rsidR="003801DD" w:rsidRPr="00797D59" w:rsidRDefault="003801DD" w:rsidP="003801DD">
            <w:pPr>
              <w:rPr>
                <w:rStyle w:val="Questionlabel"/>
                <w:b w:val="0"/>
              </w:rPr>
            </w:pPr>
            <w:r w:rsidRPr="00797D59">
              <w:rPr>
                <w:rStyle w:val="Questionlabel"/>
                <w:b w:val="0"/>
              </w:rPr>
              <w:t>Proof that land may be used</w:t>
            </w:r>
          </w:p>
        </w:tc>
        <w:tc>
          <w:tcPr>
            <w:tcW w:w="5483" w:type="dxa"/>
            <w:gridSpan w:val="17"/>
            <w:tcBorders>
              <w:top w:val="single" w:sz="4" w:space="0" w:color="auto"/>
              <w:bottom w:val="single" w:sz="4" w:space="0" w:color="auto"/>
            </w:tcBorders>
          </w:tcPr>
          <w:p w14:paraId="6D20DF93" w14:textId="77777777" w:rsidR="003801DD" w:rsidRPr="00797D59" w:rsidRDefault="003801DD" w:rsidP="003801DD">
            <w:pPr>
              <w:rPr>
                <w:rStyle w:val="Questionlabel"/>
                <w:b w:val="0"/>
              </w:rPr>
            </w:pPr>
            <w:r w:rsidRPr="00797D59">
              <w:rPr>
                <w:rStyle w:val="Questionlabel"/>
                <w:b w:val="0"/>
              </w:rPr>
              <w:t>Planning approval</w:t>
            </w:r>
            <w:r>
              <w:rPr>
                <w:rStyle w:val="Questionlabel"/>
                <w:b w:val="0"/>
              </w:rPr>
              <w:t xml:space="preserve"> (new licence only)</w:t>
            </w:r>
          </w:p>
        </w:tc>
      </w:tr>
      <w:tr w:rsidR="003801DD" w:rsidRPr="007A5EFD" w14:paraId="54869969" w14:textId="77777777" w:rsidTr="00843183">
        <w:trPr>
          <w:trHeight w:val="223"/>
        </w:trPr>
        <w:tc>
          <w:tcPr>
            <w:tcW w:w="4865" w:type="dxa"/>
            <w:gridSpan w:val="16"/>
            <w:tcBorders>
              <w:top w:val="single" w:sz="4" w:space="0" w:color="auto"/>
              <w:bottom w:val="single" w:sz="4" w:space="0" w:color="auto"/>
            </w:tcBorders>
            <w:noWrap/>
            <w:tcMar>
              <w:top w:w="108" w:type="dxa"/>
              <w:bottom w:w="108" w:type="dxa"/>
            </w:tcMar>
          </w:tcPr>
          <w:p w14:paraId="7EBB69A8" w14:textId="77777777" w:rsidR="003801DD" w:rsidRPr="00797D59" w:rsidRDefault="003801DD" w:rsidP="003801DD">
            <w:pPr>
              <w:rPr>
                <w:rStyle w:val="Questionlabel"/>
                <w:b w:val="0"/>
              </w:rPr>
            </w:pPr>
            <w:r w:rsidRPr="00797D59">
              <w:rPr>
                <w:rStyle w:val="Questionlabel"/>
                <w:b w:val="0"/>
              </w:rPr>
              <w:t>Environmental protection approval</w:t>
            </w:r>
            <w:r>
              <w:rPr>
                <w:rStyle w:val="Questionlabel"/>
                <w:b w:val="0"/>
              </w:rPr>
              <w:t xml:space="preserve"> (new licences only)</w:t>
            </w:r>
          </w:p>
        </w:tc>
        <w:tc>
          <w:tcPr>
            <w:tcW w:w="5483" w:type="dxa"/>
            <w:gridSpan w:val="17"/>
            <w:tcBorders>
              <w:top w:val="single" w:sz="4" w:space="0" w:color="auto"/>
              <w:bottom w:val="single" w:sz="4" w:space="0" w:color="auto"/>
            </w:tcBorders>
          </w:tcPr>
          <w:p w14:paraId="76D13FB9" w14:textId="77777777" w:rsidR="003801DD" w:rsidRPr="00797D59" w:rsidRDefault="003801DD" w:rsidP="003801DD">
            <w:pPr>
              <w:rPr>
                <w:rStyle w:val="Questionlabel"/>
                <w:b w:val="0"/>
              </w:rPr>
            </w:pPr>
            <w:r w:rsidRPr="00797D59">
              <w:rPr>
                <w:rStyle w:val="Questionlabel"/>
                <w:b w:val="0"/>
              </w:rPr>
              <w:t>Civil aviation approval</w:t>
            </w:r>
            <w:r>
              <w:rPr>
                <w:rStyle w:val="Questionlabel"/>
                <w:b w:val="0"/>
              </w:rPr>
              <w:t xml:space="preserve"> (new licences only)</w:t>
            </w:r>
          </w:p>
        </w:tc>
      </w:tr>
      <w:tr w:rsidR="003801DD" w:rsidRPr="007A5EFD" w14:paraId="67E5336E" w14:textId="77777777" w:rsidTr="00843183">
        <w:trPr>
          <w:trHeight w:val="223"/>
        </w:trPr>
        <w:tc>
          <w:tcPr>
            <w:tcW w:w="4865" w:type="dxa"/>
            <w:gridSpan w:val="16"/>
            <w:tcBorders>
              <w:top w:val="single" w:sz="4" w:space="0" w:color="auto"/>
              <w:bottom w:val="single" w:sz="4" w:space="0" w:color="auto"/>
            </w:tcBorders>
            <w:noWrap/>
            <w:tcMar>
              <w:top w:w="108" w:type="dxa"/>
              <w:bottom w:w="108" w:type="dxa"/>
            </w:tcMar>
          </w:tcPr>
          <w:p w14:paraId="4AB83F10" w14:textId="77777777" w:rsidR="003801DD" w:rsidRPr="00797D59" w:rsidRDefault="003801DD" w:rsidP="003801DD">
            <w:pPr>
              <w:rPr>
                <w:rStyle w:val="Questionlabel"/>
                <w:b w:val="0"/>
              </w:rPr>
            </w:pPr>
            <w:r w:rsidRPr="00797D59">
              <w:rPr>
                <w:rStyle w:val="Questionlabel"/>
                <w:b w:val="0"/>
              </w:rPr>
              <w:t>Copy of notice published in newspaper</w:t>
            </w:r>
            <w:r>
              <w:rPr>
                <w:rStyle w:val="Questionlabel"/>
                <w:b w:val="0"/>
              </w:rPr>
              <w:t xml:space="preserve"> (new licences only)</w:t>
            </w:r>
          </w:p>
        </w:tc>
        <w:tc>
          <w:tcPr>
            <w:tcW w:w="5483" w:type="dxa"/>
            <w:gridSpan w:val="17"/>
            <w:tcBorders>
              <w:top w:val="single" w:sz="4" w:space="0" w:color="auto"/>
              <w:bottom w:val="single" w:sz="4" w:space="0" w:color="auto"/>
            </w:tcBorders>
          </w:tcPr>
          <w:p w14:paraId="19583490" w14:textId="77777777" w:rsidR="003801DD" w:rsidRPr="00797D59" w:rsidRDefault="003801DD" w:rsidP="003801DD">
            <w:pPr>
              <w:rPr>
                <w:rStyle w:val="Questionlabel"/>
                <w:b w:val="0"/>
              </w:rPr>
            </w:pPr>
            <w:r w:rsidRPr="00797D59">
              <w:rPr>
                <w:rStyle w:val="Questionlabel"/>
                <w:b w:val="0"/>
              </w:rPr>
              <w:t>Copy of approved arrangement</w:t>
            </w:r>
            <w:r>
              <w:rPr>
                <w:rStyle w:val="Questionlabel"/>
                <w:b w:val="0"/>
              </w:rPr>
              <w:t xml:space="preserve"> or a hazard analysis control point HACCP manual (new licences only)</w:t>
            </w:r>
          </w:p>
        </w:tc>
      </w:tr>
      <w:tr w:rsidR="003801DD" w:rsidRPr="007A5EFD" w14:paraId="47C2DB3A" w14:textId="77777777" w:rsidTr="00843183">
        <w:trPr>
          <w:trHeight w:val="223"/>
        </w:trPr>
        <w:tc>
          <w:tcPr>
            <w:tcW w:w="4865" w:type="dxa"/>
            <w:gridSpan w:val="16"/>
            <w:tcBorders>
              <w:top w:val="single" w:sz="4" w:space="0" w:color="auto"/>
              <w:bottom w:val="single" w:sz="4" w:space="0" w:color="auto"/>
            </w:tcBorders>
            <w:noWrap/>
            <w:tcMar>
              <w:top w:w="108" w:type="dxa"/>
              <w:bottom w:w="108" w:type="dxa"/>
            </w:tcMar>
          </w:tcPr>
          <w:p w14:paraId="5EF2E8DD" w14:textId="77777777" w:rsidR="003801DD" w:rsidRPr="00797D59" w:rsidRDefault="003801DD" w:rsidP="003801DD">
            <w:pPr>
              <w:rPr>
                <w:rStyle w:val="Questionlabel"/>
                <w:b w:val="0"/>
              </w:rPr>
            </w:pPr>
            <w:r>
              <w:rPr>
                <w:rStyle w:val="Questionlabel"/>
                <w:b w:val="0"/>
              </w:rPr>
              <w:t>Copy of meat inspectors qualification (new and renewals licences)</w:t>
            </w:r>
          </w:p>
        </w:tc>
        <w:tc>
          <w:tcPr>
            <w:tcW w:w="5483" w:type="dxa"/>
            <w:gridSpan w:val="17"/>
            <w:tcBorders>
              <w:top w:val="single" w:sz="4" w:space="0" w:color="auto"/>
              <w:bottom w:val="single" w:sz="4" w:space="0" w:color="auto"/>
            </w:tcBorders>
          </w:tcPr>
          <w:p w14:paraId="27DC4153" w14:textId="77777777" w:rsidR="003801DD" w:rsidRPr="00797D59" w:rsidRDefault="003801DD" w:rsidP="003801DD">
            <w:pPr>
              <w:rPr>
                <w:rStyle w:val="Questionlabel"/>
                <w:b w:val="0"/>
              </w:rPr>
            </w:pPr>
            <w:r>
              <w:rPr>
                <w:rStyle w:val="Questionlabel"/>
                <w:b w:val="0"/>
              </w:rPr>
              <w:t>Owners permission to operate</w:t>
            </w:r>
          </w:p>
        </w:tc>
      </w:tr>
      <w:tr w:rsidR="003801DD" w:rsidRPr="007A5EFD" w14:paraId="46FEFEBA" w14:textId="77777777" w:rsidTr="00843183">
        <w:trPr>
          <w:trHeight w:val="223"/>
        </w:trPr>
        <w:tc>
          <w:tcPr>
            <w:tcW w:w="4865" w:type="dxa"/>
            <w:gridSpan w:val="16"/>
            <w:tcBorders>
              <w:top w:val="single" w:sz="4" w:space="0" w:color="auto"/>
              <w:bottom w:val="single" w:sz="4" w:space="0" w:color="auto"/>
            </w:tcBorders>
            <w:noWrap/>
            <w:tcMar>
              <w:top w:w="108" w:type="dxa"/>
              <w:bottom w:w="108" w:type="dxa"/>
            </w:tcMar>
          </w:tcPr>
          <w:p w14:paraId="19612441" w14:textId="77777777" w:rsidR="003801DD" w:rsidRPr="00E10496" w:rsidRDefault="003801DD" w:rsidP="003801DD">
            <w:pPr>
              <w:rPr>
                <w:rStyle w:val="Questionlabel"/>
              </w:rPr>
            </w:pPr>
            <w:r w:rsidRPr="00E10496">
              <w:rPr>
                <w:rStyle w:val="Questionlabel"/>
              </w:rPr>
              <w:t>Area of land where animals are slaughtered</w:t>
            </w:r>
          </w:p>
        </w:tc>
        <w:tc>
          <w:tcPr>
            <w:tcW w:w="5483" w:type="dxa"/>
            <w:gridSpan w:val="17"/>
            <w:tcBorders>
              <w:top w:val="single" w:sz="4" w:space="0" w:color="auto"/>
              <w:bottom w:val="single" w:sz="4" w:space="0" w:color="auto"/>
            </w:tcBorders>
          </w:tcPr>
          <w:p w14:paraId="3EB87F78" w14:textId="77777777" w:rsidR="003801DD" w:rsidRPr="00797D59" w:rsidRDefault="003801DD" w:rsidP="003801DD">
            <w:pPr>
              <w:rPr>
                <w:rStyle w:val="Questionlabel"/>
                <w:b w:val="0"/>
              </w:rPr>
            </w:pPr>
          </w:p>
        </w:tc>
      </w:tr>
      <w:tr w:rsidR="003801DD" w:rsidRPr="007A5EFD" w14:paraId="065B4DD9" w14:textId="77777777" w:rsidTr="00CB5551">
        <w:trPr>
          <w:trHeight w:val="195"/>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3F7F0122" w14:textId="77777777" w:rsidR="003801DD" w:rsidRPr="007A5EFD" w:rsidRDefault="003801DD" w:rsidP="003801DD">
            <w:pPr>
              <w:rPr>
                <w:rStyle w:val="Questionlabel"/>
              </w:rPr>
            </w:pPr>
            <w:r>
              <w:rPr>
                <w:rStyle w:val="Questionlabel"/>
                <w:color w:val="FFFFFF" w:themeColor="background1"/>
              </w:rPr>
              <w:t>Relevant convictions</w:t>
            </w:r>
          </w:p>
        </w:tc>
      </w:tr>
      <w:tr w:rsidR="003801DD" w:rsidRPr="007A5EFD" w14:paraId="21D96BFC" w14:textId="77777777" w:rsidTr="003801DD">
        <w:trPr>
          <w:trHeight w:val="223"/>
        </w:trPr>
        <w:tc>
          <w:tcPr>
            <w:tcW w:w="9684" w:type="dxa"/>
            <w:gridSpan w:val="32"/>
            <w:tcBorders>
              <w:top w:val="single" w:sz="4" w:space="0" w:color="auto"/>
              <w:bottom w:val="single" w:sz="4" w:space="0" w:color="auto"/>
            </w:tcBorders>
            <w:noWrap/>
            <w:tcMar>
              <w:top w:w="108" w:type="dxa"/>
              <w:bottom w:w="108" w:type="dxa"/>
            </w:tcMar>
          </w:tcPr>
          <w:p w14:paraId="77C61ECC" w14:textId="77777777" w:rsidR="003801DD" w:rsidRPr="00E10496" w:rsidRDefault="003801DD" w:rsidP="003801DD">
            <w:pPr>
              <w:rPr>
                <w:rStyle w:val="Questionlabel"/>
              </w:rPr>
            </w:pPr>
            <w:r w:rsidRPr="00E10496">
              <w:rPr>
                <w:rStyle w:val="Questionlabel"/>
              </w:rPr>
              <w:t>Has the applicant/operator, associate or any director, partner, trustee, executive</w:t>
            </w:r>
            <w:r>
              <w:rPr>
                <w:rStyle w:val="Questionlabel"/>
              </w:rPr>
              <w:t xml:space="preserve"> </w:t>
            </w:r>
            <w:r w:rsidRPr="00E10496">
              <w:rPr>
                <w:rStyle w:val="Questionlabel"/>
              </w:rPr>
              <w:t>officer, secretary or any other officer or person associated or connected with the</w:t>
            </w:r>
            <w:r>
              <w:rPr>
                <w:rStyle w:val="Questionlabel"/>
              </w:rPr>
              <w:t xml:space="preserve"> </w:t>
            </w:r>
            <w:r w:rsidRPr="00E10496">
              <w:rPr>
                <w:rStyle w:val="Questionlabel"/>
              </w:rPr>
              <w:t>owners, administration or management of the applicant’s business been convicted</w:t>
            </w:r>
            <w:r>
              <w:rPr>
                <w:rStyle w:val="Questionlabel"/>
              </w:rPr>
              <w:t xml:space="preserve"> anywhere of any offence?</w:t>
            </w:r>
          </w:p>
        </w:tc>
        <w:tc>
          <w:tcPr>
            <w:tcW w:w="664" w:type="dxa"/>
            <w:tcBorders>
              <w:top w:val="single" w:sz="4" w:space="0" w:color="auto"/>
              <w:bottom w:val="single" w:sz="4" w:space="0" w:color="auto"/>
            </w:tcBorders>
          </w:tcPr>
          <w:p w14:paraId="06987552" w14:textId="77777777" w:rsidR="003801DD" w:rsidRPr="00797D59" w:rsidRDefault="003801DD" w:rsidP="003801DD">
            <w:pPr>
              <w:rPr>
                <w:rStyle w:val="Questionlabel"/>
                <w:b w:val="0"/>
              </w:rPr>
            </w:pPr>
            <w:r>
              <w:rPr>
                <w:rStyle w:val="Questionlabel"/>
                <w:b w:val="0"/>
              </w:rPr>
              <w:t>Y/N</w:t>
            </w:r>
          </w:p>
        </w:tc>
      </w:tr>
      <w:tr w:rsidR="003801DD" w:rsidRPr="007A5EFD" w14:paraId="696FF6F1" w14:textId="77777777" w:rsidTr="00FC1F32">
        <w:trPr>
          <w:trHeight w:val="223"/>
        </w:trPr>
        <w:tc>
          <w:tcPr>
            <w:tcW w:w="10348" w:type="dxa"/>
            <w:gridSpan w:val="33"/>
            <w:tcBorders>
              <w:top w:val="single" w:sz="4" w:space="0" w:color="auto"/>
              <w:bottom w:val="single" w:sz="4" w:space="0" w:color="auto"/>
            </w:tcBorders>
            <w:noWrap/>
            <w:tcMar>
              <w:top w:w="108" w:type="dxa"/>
              <w:bottom w:w="108" w:type="dxa"/>
            </w:tcMar>
          </w:tcPr>
          <w:p w14:paraId="2D1067EF" w14:textId="77777777" w:rsidR="003801DD" w:rsidRPr="00E10496" w:rsidRDefault="003801DD" w:rsidP="003801DD">
            <w:pPr>
              <w:rPr>
                <w:rStyle w:val="Questionlabel"/>
                <w:b w:val="0"/>
              </w:rPr>
            </w:pPr>
            <w:r w:rsidRPr="00E10496">
              <w:rPr>
                <w:rStyle w:val="Questionlabel"/>
                <w:b w:val="0"/>
              </w:rPr>
              <w:t xml:space="preserve">If yes, provide the following </w:t>
            </w:r>
          </w:p>
        </w:tc>
      </w:tr>
      <w:tr w:rsidR="003801DD" w:rsidRPr="007A5EFD" w14:paraId="013004CA" w14:textId="77777777" w:rsidTr="00E10496">
        <w:trPr>
          <w:trHeight w:val="223"/>
        </w:trPr>
        <w:tc>
          <w:tcPr>
            <w:tcW w:w="2739" w:type="dxa"/>
            <w:gridSpan w:val="10"/>
            <w:tcBorders>
              <w:top w:val="single" w:sz="4" w:space="0" w:color="auto"/>
              <w:bottom w:val="single" w:sz="4" w:space="0" w:color="auto"/>
            </w:tcBorders>
            <w:noWrap/>
            <w:tcMar>
              <w:top w:w="108" w:type="dxa"/>
              <w:bottom w:w="108" w:type="dxa"/>
            </w:tcMar>
          </w:tcPr>
          <w:p w14:paraId="07616175" w14:textId="77777777" w:rsidR="003801DD" w:rsidRPr="00E10496" w:rsidRDefault="003801DD" w:rsidP="003801DD">
            <w:pPr>
              <w:rPr>
                <w:rStyle w:val="Questionlabel"/>
              </w:rPr>
            </w:pPr>
            <w:r>
              <w:rPr>
                <w:rStyle w:val="Questionlabel"/>
              </w:rPr>
              <w:t xml:space="preserve">Name/s of the offender </w:t>
            </w:r>
          </w:p>
        </w:tc>
        <w:tc>
          <w:tcPr>
            <w:tcW w:w="7609" w:type="dxa"/>
            <w:gridSpan w:val="23"/>
            <w:tcBorders>
              <w:top w:val="single" w:sz="4" w:space="0" w:color="auto"/>
              <w:bottom w:val="single" w:sz="4" w:space="0" w:color="auto"/>
            </w:tcBorders>
          </w:tcPr>
          <w:p w14:paraId="3DE47A2E" w14:textId="77777777" w:rsidR="003801DD" w:rsidRPr="00797D59" w:rsidRDefault="003801DD" w:rsidP="003801DD">
            <w:pPr>
              <w:rPr>
                <w:rStyle w:val="Questionlabel"/>
                <w:b w:val="0"/>
              </w:rPr>
            </w:pPr>
          </w:p>
        </w:tc>
      </w:tr>
      <w:tr w:rsidR="003801DD" w:rsidRPr="007A5EFD" w14:paraId="23759206" w14:textId="77777777" w:rsidTr="00843183">
        <w:trPr>
          <w:trHeight w:val="344"/>
        </w:trPr>
        <w:tc>
          <w:tcPr>
            <w:tcW w:w="2739" w:type="dxa"/>
            <w:gridSpan w:val="10"/>
            <w:tcBorders>
              <w:top w:val="single" w:sz="4" w:space="0" w:color="auto"/>
              <w:bottom w:val="single" w:sz="4" w:space="0" w:color="auto"/>
            </w:tcBorders>
            <w:noWrap/>
            <w:tcMar>
              <w:top w:w="108" w:type="dxa"/>
              <w:bottom w:w="108" w:type="dxa"/>
            </w:tcMar>
          </w:tcPr>
          <w:p w14:paraId="2A347733" w14:textId="77777777" w:rsidR="003801DD" w:rsidRDefault="003801DD" w:rsidP="003801DD">
            <w:pPr>
              <w:rPr>
                <w:rStyle w:val="Questionlabel"/>
              </w:rPr>
            </w:pPr>
            <w:r>
              <w:rPr>
                <w:rStyle w:val="Questionlabel"/>
              </w:rPr>
              <w:t>Nature of the offence</w:t>
            </w:r>
            <w:r w:rsidR="00843183">
              <w:rPr>
                <w:rStyle w:val="Questionlabel"/>
              </w:rPr>
              <w:t>/s</w:t>
            </w:r>
          </w:p>
        </w:tc>
        <w:tc>
          <w:tcPr>
            <w:tcW w:w="7609" w:type="dxa"/>
            <w:gridSpan w:val="23"/>
            <w:tcBorders>
              <w:top w:val="single" w:sz="4" w:space="0" w:color="auto"/>
              <w:bottom w:val="single" w:sz="4" w:space="0" w:color="auto"/>
            </w:tcBorders>
          </w:tcPr>
          <w:p w14:paraId="39CDB3C0" w14:textId="77777777" w:rsidR="003801DD" w:rsidRPr="00797D59" w:rsidRDefault="003801DD" w:rsidP="003801DD">
            <w:pPr>
              <w:rPr>
                <w:rStyle w:val="Questionlabel"/>
                <w:b w:val="0"/>
              </w:rPr>
            </w:pPr>
          </w:p>
        </w:tc>
      </w:tr>
      <w:tr w:rsidR="003801DD" w:rsidRPr="007A5EFD" w14:paraId="79302A8D" w14:textId="77777777" w:rsidTr="00843183">
        <w:trPr>
          <w:trHeight w:val="223"/>
        </w:trPr>
        <w:tc>
          <w:tcPr>
            <w:tcW w:w="2455" w:type="dxa"/>
            <w:gridSpan w:val="8"/>
            <w:tcBorders>
              <w:top w:val="single" w:sz="4" w:space="0" w:color="auto"/>
              <w:bottom w:val="single" w:sz="4" w:space="0" w:color="auto"/>
            </w:tcBorders>
            <w:noWrap/>
            <w:tcMar>
              <w:top w:w="108" w:type="dxa"/>
              <w:bottom w:w="108" w:type="dxa"/>
            </w:tcMar>
          </w:tcPr>
          <w:p w14:paraId="706FB410" w14:textId="77777777" w:rsidR="003801DD" w:rsidRDefault="003801DD" w:rsidP="003801DD">
            <w:pPr>
              <w:rPr>
                <w:rStyle w:val="Questionlabel"/>
              </w:rPr>
            </w:pPr>
            <w:r>
              <w:rPr>
                <w:rStyle w:val="Questionlabel"/>
              </w:rPr>
              <w:t>Date</w:t>
            </w:r>
            <w:r w:rsidR="00843183">
              <w:rPr>
                <w:rStyle w:val="Questionlabel"/>
              </w:rPr>
              <w:t>/</w:t>
            </w:r>
            <w:r>
              <w:rPr>
                <w:rStyle w:val="Questionlabel"/>
              </w:rPr>
              <w:t>s of conviction</w:t>
            </w:r>
          </w:p>
        </w:tc>
        <w:tc>
          <w:tcPr>
            <w:tcW w:w="2693" w:type="dxa"/>
            <w:gridSpan w:val="10"/>
            <w:tcBorders>
              <w:top w:val="single" w:sz="4" w:space="0" w:color="auto"/>
              <w:bottom w:val="single" w:sz="4" w:space="0" w:color="auto"/>
            </w:tcBorders>
          </w:tcPr>
          <w:p w14:paraId="085BB962" w14:textId="77777777" w:rsidR="003801DD" w:rsidRPr="00797D59" w:rsidRDefault="003801DD" w:rsidP="003801DD">
            <w:pPr>
              <w:rPr>
                <w:rStyle w:val="Questionlabel"/>
                <w:b w:val="0"/>
              </w:rPr>
            </w:pPr>
          </w:p>
        </w:tc>
        <w:tc>
          <w:tcPr>
            <w:tcW w:w="993" w:type="dxa"/>
            <w:gridSpan w:val="5"/>
            <w:tcBorders>
              <w:top w:val="single" w:sz="4" w:space="0" w:color="auto"/>
              <w:bottom w:val="single" w:sz="4" w:space="0" w:color="auto"/>
            </w:tcBorders>
          </w:tcPr>
          <w:p w14:paraId="41E3A9E9" w14:textId="77777777" w:rsidR="003801DD" w:rsidRPr="00E10496" w:rsidRDefault="003801DD" w:rsidP="003801DD">
            <w:pPr>
              <w:rPr>
                <w:rStyle w:val="Questionlabel"/>
              </w:rPr>
            </w:pPr>
            <w:r w:rsidRPr="00E10496">
              <w:rPr>
                <w:rStyle w:val="Questionlabel"/>
              </w:rPr>
              <w:t>Penalty</w:t>
            </w:r>
          </w:p>
        </w:tc>
        <w:tc>
          <w:tcPr>
            <w:tcW w:w="4207" w:type="dxa"/>
            <w:gridSpan w:val="10"/>
            <w:tcBorders>
              <w:top w:val="single" w:sz="4" w:space="0" w:color="auto"/>
              <w:bottom w:val="single" w:sz="4" w:space="0" w:color="auto"/>
            </w:tcBorders>
          </w:tcPr>
          <w:p w14:paraId="55FA2A28" w14:textId="77777777" w:rsidR="003801DD" w:rsidRPr="00797D59" w:rsidRDefault="003801DD" w:rsidP="003801DD">
            <w:pPr>
              <w:rPr>
                <w:rStyle w:val="Questionlabel"/>
                <w:b w:val="0"/>
              </w:rPr>
            </w:pPr>
          </w:p>
        </w:tc>
      </w:tr>
      <w:tr w:rsidR="003801DD" w:rsidRPr="007A5EFD" w14:paraId="135BBD00" w14:textId="77777777" w:rsidTr="00CB5551">
        <w:trPr>
          <w:trHeight w:val="195"/>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47DD6440" w14:textId="77777777" w:rsidR="003801DD" w:rsidRPr="007A5EFD" w:rsidRDefault="003801DD" w:rsidP="003801DD">
            <w:pPr>
              <w:rPr>
                <w:rStyle w:val="Questionlabel"/>
              </w:rPr>
            </w:pPr>
            <w:r>
              <w:rPr>
                <w:rStyle w:val="Questionlabel"/>
                <w:color w:val="FFFFFF" w:themeColor="background1"/>
              </w:rPr>
              <w:t>Vehicle details</w:t>
            </w:r>
          </w:p>
        </w:tc>
      </w:tr>
      <w:tr w:rsidR="003801DD" w:rsidRPr="007A5EFD" w14:paraId="522C7DAC" w14:textId="77777777" w:rsidTr="00E10496">
        <w:trPr>
          <w:trHeight w:val="223"/>
        </w:trPr>
        <w:tc>
          <w:tcPr>
            <w:tcW w:w="896" w:type="dxa"/>
            <w:gridSpan w:val="3"/>
            <w:tcBorders>
              <w:top w:val="single" w:sz="4" w:space="0" w:color="auto"/>
              <w:bottom w:val="single" w:sz="4" w:space="0" w:color="auto"/>
            </w:tcBorders>
            <w:noWrap/>
            <w:tcMar>
              <w:top w:w="108" w:type="dxa"/>
              <w:bottom w:w="108" w:type="dxa"/>
            </w:tcMar>
          </w:tcPr>
          <w:p w14:paraId="416E62FF" w14:textId="77777777" w:rsidR="003801DD" w:rsidRDefault="003801DD" w:rsidP="003801DD">
            <w:pPr>
              <w:rPr>
                <w:rStyle w:val="Questionlabel"/>
              </w:rPr>
            </w:pPr>
            <w:r>
              <w:rPr>
                <w:rStyle w:val="Questionlabel"/>
              </w:rPr>
              <w:t>Make</w:t>
            </w:r>
          </w:p>
        </w:tc>
        <w:tc>
          <w:tcPr>
            <w:tcW w:w="2126" w:type="dxa"/>
            <w:gridSpan w:val="8"/>
            <w:tcBorders>
              <w:top w:val="single" w:sz="4" w:space="0" w:color="auto"/>
              <w:bottom w:val="single" w:sz="4" w:space="0" w:color="auto"/>
            </w:tcBorders>
          </w:tcPr>
          <w:p w14:paraId="42D89ABE" w14:textId="77777777" w:rsidR="003801DD" w:rsidRPr="00797D59" w:rsidRDefault="003801DD" w:rsidP="003801DD">
            <w:pPr>
              <w:rPr>
                <w:rStyle w:val="Questionlabel"/>
                <w:b w:val="0"/>
              </w:rPr>
            </w:pPr>
          </w:p>
        </w:tc>
        <w:tc>
          <w:tcPr>
            <w:tcW w:w="992" w:type="dxa"/>
            <w:gridSpan w:val="2"/>
            <w:tcBorders>
              <w:top w:val="single" w:sz="4" w:space="0" w:color="auto"/>
              <w:bottom w:val="single" w:sz="4" w:space="0" w:color="auto"/>
            </w:tcBorders>
          </w:tcPr>
          <w:p w14:paraId="0AB53727" w14:textId="77777777" w:rsidR="003801DD" w:rsidRPr="00E10496" w:rsidRDefault="003801DD" w:rsidP="003801DD">
            <w:pPr>
              <w:rPr>
                <w:rStyle w:val="Questionlabel"/>
              </w:rPr>
            </w:pPr>
            <w:r>
              <w:rPr>
                <w:rStyle w:val="Questionlabel"/>
              </w:rPr>
              <w:t>Model</w:t>
            </w:r>
          </w:p>
        </w:tc>
        <w:tc>
          <w:tcPr>
            <w:tcW w:w="2694" w:type="dxa"/>
            <w:gridSpan w:val="11"/>
            <w:tcBorders>
              <w:top w:val="single" w:sz="4" w:space="0" w:color="auto"/>
              <w:bottom w:val="single" w:sz="4" w:space="0" w:color="auto"/>
            </w:tcBorders>
          </w:tcPr>
          <w:p w14:paraId="65119B9F" w14:textId="77777777" w:rsidR="003801DD" w:rsidRPr="00797D59" w:rsidRDefault="003801DD" w:rsidP="003801DD">
            <w:pPr>
              <w:rPr>
                <w:rStyle w:val="Questionlabel"/>
                <w:b w:val="0"/>
              </w:rPr>
            </w:pPr>
          </w:p>
        </w:tc>
        <w:tc>
          <w:tcPr>
            <w:tcW w:w="1842" w:type="dxa"/>
            <w:gridSpan w:val="6"/>
            <w:tcBorders>
              <w:top w:val="single" w:sz="4" w:space="0" w:color="auto"/>
              <w:bottom w:val="single" w:sz="4" w:space="0" w:color="auto"/>
            </w:tcBorders>
          </w:tcPr>
          <w:p w14:paraId="6F8C1566" w14:textId="77777777" w:rsidR="003801DD" w:rsidRPr="00E10496" w:rsidRDefault="003801DD" w:rsidP="003801DD">
            <w:pPr>
              <w:rPr>
                <w:rStyle w:val="Questionlabel"/>
              </w:rPr>
            </w:pPr>
            <w:r w:rsidRPr="00E10496">
              <w:rPr>
                <w:rStyle w:val="Questionlabel"/>
              </w:rPr>
              <w:t>Registration no</w:t>
            </w:r>
          </w:p>
        </w:tc>
        <w:tc>
          <w:tcPr>
            <w:tcW w:w="1798" w:type="dxa"/>
            <w:gridSpan w:val="3"/>
            <w:tcBorders>
              <w:top w:val="single" w:sz="4" w:space="0" w:color="auto"/>
              <w:bottom w:val="single" w:sz="4" w:space="0" w:color="auto"/>
            </w:tcBorders>
          </w:tcPr>
          <w:p w14:paraId="6C1DE6CF" w14:textId="77777777" w:rsidR="003801DD" w:rsidRPr="00797D59" w:rsidRDefault="003801DD" w:rsidP="003801DD">
            <w:pPr>
              <w:rPr>
                <w:rStyle w:val="Questionlabel"/>
                <w:b w:val="0"/>
              </w:rPr>
            </w:pPr>
          </w:p>
        </w:tc>
      </w:tr>
      <w:tr w:rsidR="003801DD" w:rsidRPr="007A5EFD" w14:paraId="7EEACA2D" w14:textId="77777777" w:rsidTr="00E10496">
        <w:trPr>
          <w:trHeight w:val="223"/>
        </w:trPr>
        <w:tc>
          <w:tcPr>
            <w:tcW w:w="896" w:type="dxa"/>
            <w:gridSpan w:val="3"/>
            <w:tcBorders>
              <w:top w:val="single" w:sz="4" w:space="0" w:color="auto"/>
              <w:bottom w:val="single" w:sz="4" w:space="0" w:color="auto"/>
            </w:tcBorders>
            <w:noWrap/>
            <w:tcMar>
              <w:top w:w="108" w:type="dxa"/>
              <w:bottom w:w="108" w:type="dxa"/>
            </w:tcMar>
          </w:tcPr>
          <w:p w14:paraId="0FDE0DAC" w14:textId="77777777" w:rsidR="003801DD" w:rsidRDefault="003801DD" w:rsidP="003801DD">
            <w:pPr>
              <w:rPr>
                <w:rStyle w:val="Questionlabel"/>
              </w:rPr>
            </w:pPr>
            <w:r>
              <w:rPr>
                <w:rStyle w:val="Questionlabel"/>
              </w:rPr>
              <w:t>Make</w:t>
            </w:r>
          </w:p>
        </w:tc>
        <w:tc>
          <w:tcPr>
            <w:tcW w:w="2126" w:type="dxa"/>
            <w:gridSpan w:val="8"/>
            <w:tcBorders>
              <w:top w:val="single" w:sz="4" w:space="0" w:color="auto"/>
              <w:bottom w:val="single" w:sz="4" w:space="0" w:color="auto"/>
            </w:tcBorders>
          </w:tcPr>
          <w:p w14:paraId="54BF3F53" w14:textId="77777777" w:rsidR="003801DD" w:rsidRPr="00797D59" w:rsidRDefault="003801DD" w:rsidP="003801DD">
            <w:pPr>
              <w:rPr>
                <w:rStyle w:val="Questionlabel"/>
                <w:b w:val="0"/>
              </w:rPr>
            </w:pPr>
          </w:p>
        </w:tc>
        <w:tc>
          <w:tcPr>
            <w:tcW w:w="992" w:type="dxa"/>
            <w:gridSpan w:val="2"/>
            <w:tcBorders>
              <w:top w:val="single" w:sz="4" w:space="0" w:color="auto"/>
              <w:bottom w:val="single" w:sz="4" w:space="0" w:color="auto"/>
            </w:tcBorders>
          </w:tcPr>
          <w:p w14:paraId="47ED23B3" w14:textId="77777777" w:rsidR="003801DD" w:rsidRDefault="003801DD" w:rsidP="003801DD">
            <w:pPr>
              <w:rPr>
                <w:rStyle w:val="Questionlabel"/>
              </w:rPr>
            </w:pPr>
            <w:r>
              <w:rPr>
                <w:rStyle w:val="Questionlabel"/>
              </w:rPr>
              <w:t>Model</w:t>
            </w:r>
          </w:p>
        </w:tc>
        <w:tc>
          <w:tcPr>
            <w:tcW w:w="2694" w:type="dxa"/>
            <w:gridSpan w:val="11"/>
            <w:tcBorders>
              <w:top w:val="single" w:sz="4" w:space="0" w:color="auto"/>
              <w:bottom w:val="single" w:sz="4" w:space="0" w:color="auto"/>
            </w:tcBorders>
          </w:tcPr>
          <w:p w14:paraId="6F7F6DFB" w14:textId="77777777" w:rsidR="003801DD" w:rsidRPr="00797D59" w:rsidRDefault="003801DD" w:rsidP="003801DD">
            <w:pPr>
              <w:rPr>
                <w:rStyle w:val="Questionlabel"/>
                <w:b w:val="0"/>
              </w:rPr>
            </w:pPr>
          </w:p>
        </w:tc>
        <w:tc>
          <w:tcPr>
            <w:tcW w:w="1842" w:type="dxa"/>
            <w:gridSpan w:val="6"/>
            <w:tcBorders>
              <w:top w:val="single" w:sz="4" w:space="0" w:color="auto"/>
              <w:bottom w:val="single" w:sz="4" w:space="0" w:color="auto"/>
            </w:tcBorders>
          </w:tcPr>
          <w:p w14:paraId="06AB1BDD" w14:textId="77777777" w:rsidR="003801DD" w:rsidRPr="00E10496" w:rsidRDefault="003801DD" w:rsidP="003801DD">
            <w:pPr>
              <w:rPr>
                <w:rStyle w:val="Questionlabel"/>
              </w:rPr>
            </w:pPr>
            <w:r w:rsidRPr="00E10496">
              <w:rPr>
                <w:rStyle w:val="Questionlabel"/>
              </w:rPr>
              <w:t>Registration no</w:t>
            </w:r>
          </w:p>
        </w:tc>
        <w:tc>
          <w:tcPr>
            <w:tcW w:w="1798" w:type="dxa"/>
            <w:gridSpan w:val="3"/>
            <w:tcBorders>
              <w:top w:val="single" w:sz="4" w:space="0" w:color="auto"/>
              <w:bottom w:val="single" w:sz="4" w:space="0" w:color="auto"/>
            </w:tcBorders>
          </w:tcPr>
          <w:p w14:paraId="6D58B37E" w14:textId="77777777" w:rsidR="003801DD" w:rsidRPr="00797D59" w:rsidRDefault="003801DD" w:rsidP="003801DD">
            <w:pPr>
              <w:rPr>
                <w:rStyle w:val="Questionlabel"/>
                <w:b w:val="0"/>
              </w:rPr>
            </w:pPr>
          </w:p>
        </w:tc>
      </w:tr>
      <w:tr w:rsidR="003801DD" w:rsidRPr="007A5EFD" w14:paraId="0E561381" w14:textId="77777777" w:rsidTr="00E10496">
        <w:trPr>
          <w:trHeight w:val="223"/>
        </w:trPr>
        <w:tc>
          <w:tcPr>
            <w:tcW w:w="896" w:type="dxa"/>
            <w:gridSpan w:val="3"/>
            <w:tcBorders>
              <w:top w:val="single" w:sz="4" w:space="0" w:color="auto"/>
              <w:bottom w:val="single" w:sz="4" w:space="0" w:color="auto"/>
            </w:tcBorders>
            <w:noWrap/>
            <w:tcMar>
              <w:top w:w="108" w:type="dxa"/>
              <w:bottom w:w="108" w:type="dxa"/>
            </w:tcMar>
          </w:tcPr>
          <w:p w14:paraId="105B25A6" w14:textId="77777777" w:rsidR="003801DD" w:rsidRDefault="003801DD" w:rsidP="003801DD">
            <w:pPr>
              <w:rPr>
                <w:rStyle w:val="Questionlabel"/>
              </w:rPr>
            </w:pPr>
            <w:r>
              <w:rPr>
                <w:rStyle w:val="Questionlabel"/>
              </w:rPr>
              <w:t>Make</w:t>
            </w:r>
          </w:p>
        </w:tc>
        <w:tc>
          <w:tcPr>
            <w:tcW w:w="2126" w:type="dxa"/>
            <w:gridSpan w:val="8"/>
            <w:tcBorders>
              <w:top w:val="single" w:sz="4" w:space="0" w:color="auto"/>
              <w:bottom w:val="single" w:sz="4" w:space="0" w:color="auto"/>
            </w:tcBorders>
          </w:tcPr>
          <w:p w14:paraId="13C00A2E" w14:textId="77777777" w:rsidR="003801DD" w:rsidRPr="00797D59" w:rsidRDefault="003801DD" w:rsidP="003801DD">
            <w:pPr>
              <w:rPr>
                <w:rStyle w:val="Questionlabel"/>
                <w:b w:val="0"/>
              </w:rPr>
            </w:pPr>
          </w:p>
        </w:tc>
        <w:tc>
          <w:tcPr>
            <w:tcW w:w="992" w:type="dxa"/>
            <w:gridSpan w:val="2"/>
            <w:tcBorders>
              <w:top w:val="single" w:sz="4" w:space="0" w:color="auto"/>
              <w:bottom w:val="single" w:sz="4" w:space="0" w:color="auto"/>
            </w:tcBorders>
          </w:tcPr>
          <w:p w14:paraId="49533504" w14:textId="77777777" w:rsidR="003801DD" w:rsidRDefault="003801DD" w:rsidP="003801DD">
            <w:pPr>
              <w:rPr>
                <w:rStyle w:val="Questionlabel"/>
              </w:rPr>
            </w:pPr>
            <w:r>
              <w:rPr>
                <w:rStyle w:val="Questionlabel"/>
              </w:rPr>
              <w:t>Model</w:t>
            </w:r>
          </w:p>
        </w:tc>
        <w:tc>
          <w:tcPr>
            <w:tcW w:w="2694" w:type="dxa"/>
            <w:gridSpan w:val="11"/>
            <w:tcBorders>
              <w:top w:val="single" w:sz="4" w:space="0" w:color="auto"/>
              <w:bottom w:val="single" w:sz="4" w:space="0" w:color="auto"/>
            </w:tcBorders>
          </w:tcPr>
          <w:p w14:paraId="1825BE09" w14:textId="77777777" w:rsidR="003801DD" w:rsidRPr="00797D59" w:rsidRDefault="003801DD" w:rsidP="003801DD">
            <w:pPr>
              <w:rPr>
                <w:rStyle w:val="Questionlabel"/>
                <w:b w:val="0"/>
              </w:rPr>
            </w:pPr>
          </w:p>
        </w:tc>
        <w:tc>
          <w:tcPr>
            <w:tcW w:w="1842" w:type="dxa"/>
            <w:gridSpan w:val="6"/>
            <w:tcBorders>
              <w:top w:val="single" w:sz="4" w:space="0" w:color="auto"/>
              <w:bottom w:val="single" w:sz="4" w:space="0" w:color="auto"/>
            </w:tcBorders>
          </w:tcPr>
          <w:p w14:paraId="7AF8221A" w14:textId="77777777" w:rsidR="003801DD" w:rsidRPr="00E10496" w:rsidRDefault="003801DD" w:rsidP="003801DD">
            <w:pPr>
              <w:rPr>
                <w:rStyle w:val="Questionlabel"/>
              </w:rPr>
            </w:pPr>
            <w:r w:rsidRPr="00E10496">
              <w:rPr>
                <w:rStyle w:val="Questionlabel"/>
              </w:rPr>
              <w:t>Registration no</w:t>
            </w:r>
          </w:p>
        </w:tc>
        <w:tc>
          <w:tcPr>
            <w:tcW w:w="1798" w:type="dxa"/>
            <w:gridSpan w:val="3"/>
            <w:tcBorders>
              <w:top w:val="single" w:sz="4" w:space="0" w:color="auto"/>
              <w:bottom w:val="single" w:sz="4" w:space="0" w:color="auto"/>
            </w:tcBorders>
          </w:tcPr>
          <w:p w14:paraId="1C41408D" w14:textId="77777777" w:rsidR="003801DD" w:rsidRPr="00797D59" w:rsidRDefault="003801DD" w:rsidP="003801DD">
            <w:pPr>
              <w:rPr>
                <w:rStyle w:val="Questionlabel"/>
                <w:b w:val="0"/>
              </w:rPr>
            </w:pPr>
          </w:p>
        </w:tc>
      </w:tr>
      <w:tr w:rsidR="003801DD" w:rsidRPr="007A5EFD" w14:paraId="6AE84E51" w14:textId="77777777" w:rsidTr="00E10496">
        <w:trPr>
          <w:trHeight w:val="223"/>
        </w:trPr>
        <w:tc>
          <w:tcPr>
            <w:tcW w:w="896" w:type="dxa"/>
            <w:gridSpan w:val="3"/>
            <w:tcBorders>
              <w:top w:val="single" w:sz="4" w:space="0" w:color="auto"/>
              <w:bottom w:val="single" w:sz="4" w:space="0" w:color="auto"/>
            </w:tcBorders>
            <w:noWrap/>
            <w:tcMar>
              <w:top w:w="108" w:type="dxa"/>
              <w:bottom w:w="108" w:type="dxa"/>
            </w:tcMar>
          </w:tcPr>
          <w:p w14:paraId="1736EAC5" w14:textId="77777777" w:rsidR="003801DD" w:rsidRDefault="003801DD" w:rsidP="003801DD">
            <w:pPr>
              <w:rPr>
                <w:rStyle w:val="Questionlabel"/>
              </w:rPr>
            </w:pPr>
            <w:r>
              <w:rPr>
                <w:rStyle w:val="Questionlabel"/>
              </w:rPr>
              <w:t>Make</w:t>
            </w:r>
          </w:p>
        </w:tc>
        <w:tc>
          <w:tcPr>
            <w:tcW w:w="2126" w:type="dxa"/>
            <w:gridSpan w:val="8"/>
            <w:tcBorders>
              <w:top w:val="single" w:sz="4" w:space="0" w:color="auto"/>
              <w:bottom w:val="single" w:sz="4" w:space="0" w:color="auto"/>
            </w:tcBorders>
          </w:tcPr>
          <w:p w14:paraId="30D9562B" w14:textId="77777777" w:rsidR="003801DD" w:rsidRPr="00797D59" w:rsidRDefault="003801DD" w:rsidP="003801DD">
            <w:pPr>
              <w:rPr>
                <w:rStyle w:val="Questionlabel"/>
                <w:b w:val="0"/>
              </w:rPr>
            </w:pPr>
          </w:p>
        </w:tc>
        <w:tc>
          <w:tcPr>
            <w:tcW w:w="992" w:type="dxa"/>
            <w:gridSpan w:val="2"/>
            <w:tcBorders>
              <w:top w:val="single" w:sz="4" w:space="0" w:color="auto"/>
              <w:bottom w:val="single" w:sz="4" w:space="0" w:color="auto"/>
            </w:tcBorders>
          </w:tcPr>
          <w:p w14:paraId="1CCB77DB" w14:textId="77777777" w:rsidR="003801DD" w:rsidRDefault="003801DD" w:rsidP="003801DD">
            <w:pPr>
              <w:rPr>
                <w:rStyle w:val="Questionlabel"/>
              </w:rPr>
            </w:pPr>
            <w:r>
              <w:rPr>
                <w:rStyle w:val="Questionlabel"/>
              </w:rPr>
              <w:t>Model</w:t>
            </w:r>
          </w:p>
        </w:tc>
        <w:tc>
          <w:tcPr>
            <w:tcW w:w="2694" w:type="dxa"/>
            <w:gridSpan w:val="11"/>
            <w:tcBorders>
              <w:top w:val="single" w:sz="4" w:space="0" w:color="auto"/>
              <w:bottom w:val="single" w:sz="4" w:space="0" w:color="auto"/>
            </w:tcBorders>
          </w:tcPr>
          <w:p w14:paraId="44C1C3EE" w14:textId="77777777" w:rsidR="003801DD" w:rsidRPr="00797D59" w:rsidRDefault="003801DD" w:rsidP="003801DD">
            <w:pPr>
              <w:rPr>
                <w:rStyle w:val="Questionlabel"/>
                <w:b w:val="0"/>
              </w:rPr>
            </w:pPr>
          </w:p>
        </w:tc>
        <w:tc>
          <w:tcPr>
            <w:tcW w:w="1842" w:type="dxa"/>
            <w:gridSpan w:val="6"/>
            <w:tcBorders>
              <w:top w:val="single" w:sz="4" w:space="0" w:color="auto"/>
              <w:bottom w:val="single" w:sz="4" w:space="0" w:color="auto"/>
            </w:tcBorders>
          </w:tcPr>
          <w:p w14:paraId="58866437" w14:textId="77777777" w:rsidR="003801DD" w:rsidRPr="00E10496" w:rsidRDefault="003801DD" w:rsidP="003801DD">
            <w:pPr>
              <w:rPr>
                <w:rStyle w:val="Questionlabel"/>
              </w:rPr>
            </w:pPr>
            <w:r w:rsidRPr="00E10496">
              <w:rPr>
                <w:rStyle w:val="Questionlabel"/>
              </w:rPr>
              <w:t>Registration no</w:t>
            </w:r>
          </w:p>
        </w:tc>
        <w:tc>
          <w:tcPr>
            <w:tcW w:w="1798" w:type="dxa"/>
            <w:gridSpan w:val="3"/>
            <w:tcBorders>
              <w:top w:val="single" w:sz="4" w:space="0" w:color="auto"/>
              <w:bottom w:val="single" w:sz="4" w:space="0" w:color="auto"/>
            </w:tcBorders>
          </w:tcPr>
          <w:p w14:paraId="36BF7B41" w14:textId="77777777" w:rsidR="003801DD" w:rsidRPr="00797D59" w:rsidRDefault="003801DD" w:rsidP="003801DD">
            <w:pPr>
              <w:rPr>
                <w:rStyle w:val="Questionlabel"/>
                <w:b w:val="0"/>
              </w:rPr>
            </w:pPr>
          </w:p>
        </w:tc>
      </w:tr>
      <w:tr w:rsidR="003801DD" w:rsidRPr="007A5EFD" w14:paraId="51A4F08C" w14:textId="77777777" w:rsidTr="00DC340F">
        <w:trPr>
          <w:trHeight w:val="219"/>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6D11743B" w14:textId="77777777" w:rsidR="003801DD" w:rsidRPr="007A5EFD" w:rsidRDefault="003801DD" w:rsidP="003801DD">
            <w:pPr>
              <w:rPr>
                <w:rStyle w:val="Questionlabel"/>
              </w:rPr>
            </w:pPr>
            <w:r>
              <w:rPr>
                <w:rStyle w:val="Questionlabel"/>
                <w:color w:val="FFFFFF" w:themeColor="background1"/>
              </w:rPr>
              <w:lastRenderedPageBreak/>
              <w:t>Privacy statement</w:t>
            </w:r>
          </w:p>
        </w:tc>
      </w:tr>
      <w:tr w:rsidR="003801DD" w:rsidRPr="007A5EFD" w14:paraId="7C07EDAE" w14:textId="77777777" w:rsidTr="00880598">
        <w:trPr>
          <w:trHeight w:val="223"/>
        </w:trPr>
        <w:tc>
          <w:tcPr>
            <w:tcW w:w="10348" w:type="dxa"/>
            <w:gridSpan w:val="33"/>
            <w:tcBorders>
              <w:top w:val="single" w:sz="4" w:space="0" w:color="auto"/>
              <w:bottom w:val="single" w:sz="4" w:space="0" w:color="auto"/>
            </w:tcBorders>
            <w:noWrap/>
            <w:tcMar>
              <w:top w:w="108" w:type="dxa"/>
              <w:bottom w:w="108" w:type="dxa"/>
            </w:tcMar>
          </w:tcPr>
          <w:p w14:paraId="3FAD011A" w14:textId="77777777" w:rsidR="003801DD" w:rsidRPr="003801DD" w:rsidRDefault="003801DD" w:rsidP="003801DD">
            <w:pPr>
              <w:rPr>
                <w:rStyle w:val="Questionlabel"/>
                <w:b w:val="0"/>
                <w:sz w:val="20"/>
              </w:rPr>
            </w:pPr>
            <w:r w:rsidRPr="003801DD">
              <w:rPr>
                <w:rStyle w:val="Questionlabel"/>
                <w:b w:val="0"/>
                <w:sz w:val="20"/>
              </w:rPr>
              <w:t>The Department of Industry, Tourism and Trade collects this information in order to:</w:t>
            </w:r>
          </w:p>
          <w:p w14:paraId="6B101EE8" w14:textId="77777777" w:rsidR="003801DD" w:rsidRPr="003801DD" w:rsidRDefault="003801DD" w:rsidP="003801DD">
            <w:pPr>
              <w:pStyle w:val="ListParagraph"/>
              <w:numPr>
                <w:ilvl w:val="0"/>
                <w:numId w:val="19"/>
              </w:numPr>
              <w:spacing w:after="40"/>
              <w:ind w:left="366"/>
              <w:rPr>
                <w:rStyle w:val="Questionlabel"/>
                <w:b w:val="0"/>
                <w:sz w:val="20"/>
              </w:rPr>
            </w:pPr>
            <w:r w:rsidRPr="003801DD">
              <w:rPr>
                <w:rStyle w:val="Questionlabel"/>
                <w:b w:val="0"/>
                <w:sz w:val="20"/>
              </w:rPr>
              <w:t xml:space="preserve">Process and manage applications for licences issued under the Meat Industries Act 1996 (and, if approved, any subsequent licence). </w:t>
            </w:r>
          </w:p>
          <w:p w14:paraId="647E89AA" w14:textId="77777777" w:rsidR="003801DD" w:rsidRPr="003801DD" w:rsidRDefault="003801DD" w:rsidP="003801DD">
            <w:pPr>
              <w:pStyle w:val="ListParagraph"/>
              <w:numPr>
                <w:ilvl w:val="0"/>
                <w:numId w:val="19"/>
              </w:numPr>
              <w:spacing w:after="40"/>
              <w:ind w:left="366"/>
              <w:rPr>
                <w:rStyle w:val="Questionlabel"/>
                <w:b w:val="0"/>
                <w:sz w:val="20"/>
              </w:rPr>
            </w:pPr>
            <w:r w:rsidRPr="003801DD">
              <w:rPr>
                <w:rStyle w:val="Questionlabel"/>
                <w:b w:val="0"/>
                <w:sz w:val="20"/>
              </w:rPr>
              <w:t xml:space="preserve">Third party information </w:t>
            </w:r>
            <w:proofErr w:type="gramStart"/>
            <w:r w:rsidRPr="003801DD">
              <w:rPr>
                <w:rStyle w:val="Questionlabel"/>
                <w:b w:val="0"/>
                <w:sz w:val="20"/>
              </w:rPr>
              <w:t>is required</w:t>
            </w:r>
            <w:proofErr w:type="gramEnd"/>
            <w:r w:rsidRPr="003801DD">
              <w:rPr>
                <w:rStyle w:val="Questionlabel"/>
                <w:b w:val="0"/>
                <w:sz w:val="20"/>
              </w:rPr>
              <w:t xml:space="preserve"> by law to enable consideration of the applicant's suitability to hold a licence or registration. If the applicant does not provide this information, it may affect their ability to obtain and maintain a licence or registration. </w:t>
            </w:r>
          </w:p>
          <w:p w14:paraId="65742170" w14:textId="77777777" w:rsidR="003801DD" w:rsidRPr="003801DD" w:rsidRDefault="003801DD" w:rsidP="003801DD">
            <w:pPr>
              <w:rPr>
                <w:rStyle w:val="Questionlabel"/>
                <w:b w:val="0"/>
                <w:sz w:val="20"/>
              </w:rPr>
            </w:pPr>
            <w:r w:rsidRPr="003801DD">
              <w:rPr>
                <w:rStyle w:val="Questionlabel"/>
                <w:b w:val="0"/>
                <w:sz w:val="20"/>
              </w:rPr>
              <w:t>We may share this information with:</w:t>
            </w:r>
          </w:p>
          <w:p w14:paraId="3333A7FF" w14:textId="77777777" w:rsidR="003801DD" w:rsidRPr="003801DD" w:rsidRDefault="003801DD" w:rsidP="003801DD">
            <w:pPr>
              <w:pStyle w:val="ListParagraph"/>
              <w:numPr>
                <w:ilvl w:val="0"/>
                <w:numId w:val="18"/>
              </w:numPr>
              <w:spacing w:after="40"/>
              <w:ind w:left="366"/>
              <w:rPr>
                <w:rStyle w:val="Questionlabel"/>
                <w:b w:val="0"/>
                <w:sz w:val="20"/>
              </w:rPr>
            </w:pPr>
            <w:r w:rsidRPr="003801DD">
              <w:rPr>
                <w:rStyle w:val="Questionlabel"/>
                <w:b w:val="0"/>
                <w:sz w:val="20"/>
              </w:rPr>
              <w:t xml:space="preserve">Department of Health (NT), local council and/or other authorities but only if we are required or authorised by law to do so. We will also not use your personal information unless that use </w:t>
            </w:r>
            <w:proofErr w:type="gramStart"/>
            <w:r w:rsidRPr="003801DD">
              <w:rPr>
                <w:rStyle w:val="Questionlabel"/>
                <w:b w:val="0"/>
                <w:sz w:val="20"/>
              </w:rPr>
              <w:t>is required or authorised by law</w:t>
            </w:r>
            <w:proofErr w:type="gramEnd"/>
            <w:r w:rsidRPr="003801DD">
              <w:rPr>
                <w:rStyle w:val="Questionlabel"/>
                <w:b w:val="0"/>
                <w:sz w:val="20"/>
              </w:rPr>
              <w:t>.</w:t>
            </w:r>
          </w:p>
          <w:p w14:paraId="5FC0A119" w14:textId="77777777" w:rsidR="003801DD" w:rsidRPr="003801DD" w:rsidRDefault="003801DD" w:rsidP="003801DD">
            <w:pPr>
              <w:rPr>
                <w:rStyle w:val="Questionlabel"/>
                <w:b w:val="0"/>
                <w:sz w:val="20"/>
              </w:rPr>
            </w:pPr>
            <w:r w:rsidRPr="003801DD">
              <w:rPr>
                <w:rStyle w:val="Questionlabel"/>
                <w:b w:val="0"/>
                <w:sz w:val="20"/>
              </w:rPr>
              <w:t xml:space="preserve">If you choose not to provide the personal information required for the application we might not be able to accept or process your application, or your application </w:t>
            </w:r>
            <w:proofErr w:type="gramStart"/>
            <w:r w:rsidRPr="003801DD">
              <w:rPr>
                <w:rStyle w:val="Questionlabel"/>
                <w:b w:val="0"/>
                <w:sz w:val="20"/>
              </w:rPr>
              <w:t>may be refused</w:t>
            </w:r>
            <w:proofErr w:type="gramEnd"/>
            <w:r w:rsidRPr="003801DD">
              <w:rPr>
                <w:rStyle w:val="Questionlabel"/>
                <w:b w:val="0"/>
                <w:sz w:val="20"/>
              </w:rPr>
              <w:t>.</w:t>
            </w:r>
          </w:p>
          <w:p w14:paraId="7BF13683" w14:textId="77777777" w:rsidR="003801DD" w:rsidRPr="003801DD" w:rsidRDefault="003801DD" w:rsidP="003801DD">
            <w:pPr>
              <w:rPr>
                <w:rStyle w:val="Questionlabel"/>
                <w:b w:val="0"/>
                <w:sz w:val="20"/>
              </w:rPr>
            </w:pPr>
            <w:r w:rsidRPr="003801DD">
              <w:rPr>
                <w:rStyle w:val="Questionlabel"/>
                <w:b w:val="0"/>
                <w:sz w:val="20"/>
              </w:rPr>
              <w:t xml:space="preserve">The </w:t>
            </w:r>
            <w:hyperlink r:id="rId9" w:history="1">
              <w:r w:rsidRPr="003801DD">
                <w:rPr>
                  <w:rStyle w:val="Hyperlink"/>
                  <w:sz w:val="20"/>
                </w:rPr>
                <w:t xml:space="preserve">Department of Industry, Tourism and Trade </w:t>
              </w:r>
              <w:r>
                <w:rPr>
                  <w:rStyle w:val="Hyperlink"/>
                  <w:sz w:val="20"/>
                </w:rPr>
                <w:t xml:space="preserve">(DITT) </w:t>
              </w:r>
              <w:r w:rsidRPr="003801DD">
                <w:rPr>
                  <w:rStyle w:val="Hyperlink"/>
                  <w:sz w:val="20"/>
                </w:rPr>
                <w:t xml:space="preserve">Privacy Policy </w:t>
              </w:r>
            </w:hyperlink>
            <w:r w:rsidRPr="003801DD">
              <w:rPr>
                <w:rStyle w:val="FootnoteReference"/>
                <w:bCs/>
                <w:sz w:val="20"/>
              </w:rPr>
              <w:footnoteReference w:id="1"/>
            </w:r>
            <w:r w:rsidRPr="003801DD">
              <w:rPr>
                <w:rStyle w:val="Questionlabel"/>
                <w:b w:val="0"/>
                <w:sz w:val="20"/>
              </w:rPr>
              <w:t>outlines how we manage private information and includes how to lodge a complaint.</w:t>
            </w:r>
          </w:p>
          <w:p w14:paraId="6FC53826" w14:textId="17A1EE00" w:rsidR="003801DD" w:rsidRPr="00797D59" w:rsidRDefault="003801DD" w:rsidP="003801DD">
            <w:pPr>
              <w:rPr>
                <w:rStyle w:val="Questionlabel"/>
                <w:b w:val="0"/>
              </w:rPr>
            </w:pPr>
            <w:r w:rsidRPr="003801DD">
              <w:rPr>
                <w:rStyle w:val="Questionlabel"/>
                <w:b w:val="0"/>
                <w:sz w:val="20"/>
              </w:rPr>
              <w:t xml:space="preserve">If you have any questions about how your personal information will be handled or would like to gain access to your personal information, you can contact </w:t>
            </w:r>
            <w:r>
              <w:rPr>
                <w:rStyle w:val="Questionlabel"/>
                <w:b w:val="0"/>
                <w:sz w:val="20"/>
              </w:rPr>
              <w:t>DITT</w:t>
            </w:r>
            <w:r w:rsidRPr="003801DD">
              <w:rPr>
                <w:rStyle w:val="Questionlabel"/>
                <w:b w:val="0"/>
                <w:sz w:val="20"/>
              </w:rPr>
              <w:t xml:space="preserve"> on 08 8999 2255 or </w:t>
            </w:r>
            <w:hyperlink r:id="rId10" w:history="1">
              <w:r w:rsidRPr="003801DD">
                <w:rPr>
                  <w:rStyle w:val="Hyperlink"/>
                  <w:sz w:val="20"/>
                </w:rPr>
                <w:t>meatindustry@nt.gov.au</w:t>
              </w:r>
            </w:hyperlink>
            <w:r w:rsidRPr="003801DD">
              <w:rPr>
                <w:rStyle w:val="Questionlabel"/>
                <w:b w:val="0"/>
                <w:sz w:val="20"/>
              </w:rPr>
              <w:t>.</w:t>
            </w:r>
          </w:p>
        </w:tc>
      </w:tr>
      <w:tr w:rsidR="003801DD" w:rsidRPr="007A5EFD" w14:paraId="551067B8" w14:textId="77777777" w:rsidTr="00DC340F">
        <w:trPr>
          <w:trHeight w:val="72"/>
        </w:trPr>
        <w:tc>
          <w:tcPr>
            <w:tcW w:w="10348" w:type="dxa"/>
            <w:gridSpan w:val="33"/>
            <w:tcBorders>
              <w:top w:val="single" w:sz="4" w:space="0" w:color="auto"/>
              <w:bottom w:val="single" w:sz="4" w:space="0" w:color="auto"/>
            </w:tcBorders>
            <w:shd w:val="clear" w:color="auto" w:fill="1F1F5F" w:themeFill="text1"/>
            <w:noWrap/>
            <w:tcMar>
              <w:top w:w="108" w:type="dxa"/>
              <w:bottom w:w="108" w:type="dxa"/>
            </w:tcMar>
          </w:tcPr>
          <w:p w14:paraId="5736315C" w14:textId="77777777" w:rsidR="003801DD" w:rsidRPr="007A5EFD" w:rsidRDefault="003801DD" w:rsidP="003801DD">
            <w:pPr>
              <w:rPr>
                <w:rStyle w:val="Questionlabel"/>
              </w:rPr>
            </w:pPr>
            <w:r>
              <w:rPr>
                <w:rStyle w:val="Questionlabel"/>
                <w:color w:val="FFFFFF" w:themeColor="background1"/>
              </w:rPr>
              <w:t>Declaration</w:t>
            </w:r>
          </w:p>
        </w:tc>
      </w:tr>
      <w:tr w:rsidR="003801DD" w:rsidRPr="007A5EFD" w14:paraId="40822D62" w14:textId="77777777" w:rsidTr="00DC340F">
        <w:trPr>
          <w:trHeight w:val="4786"/>
        </w:trPr>
        <w:tc>
          <w:tcPr>
            <w:tcW w:w="10348" w:type="dxa"/>
            <w:gridSpan w:val="33"/>
            <w:tcBorders>
              <w:top w:val="single" w:sz="4" w:space="0" w:color="auto"/>
              <w:bottom w:val="single" w:sz="4" w:space="0" w:color="auto"/>
            </w:tcBorders>
            <w:noWrap/>
            <w:tcMar>
              <w:top w:w="108" w:type="dxa"/>
              <w:bottom w:w="108" w:type="dxa"/>
            </w:tcMar>
          </w:tcPr>
          <w:p w14:paraId="7167DAC1" w14:textId="77777777" w:rsidR="003801DD" w:rsidRPr="003801DD" w:rsidRDefault="003801DD" w:rsidP="003801DD">
            <w:pPr>
              <w:rPr>
                <w:rStyle w:val="Questionlabel"/>
                <w:b w:val="0"/>
                <w:sz w:val="20"/>
              </w:rPr>
            </w:pPr>
            <w:r w:rsidRPr="003801DD">
              <w:rPr>
                <w:rStyle w:val="Questionlabel"/>
                <w:b w:val="0"/>
                <w:sz w:val="20"/>
              </w:rPr>
              <w:t xml:space="preserve">I declare that I am the applicant or that I am authorised to complete this application on behalf of the applicant and that all statements made in and all matter accompany this application are true and correct in every detail and fully disclose the information required to complete this application. I make this declaration with the knowledge that it is true and correct and </w:t>
            </w:r>
            <w:proofErr w:type="gramStart"/>
            <w:r w:rsidRPr="003801DD">
              <w:rPr>
                <w:rStyle w:val="Questionlabel"/>
                <w:b w:val="0"/>
                <w:sz w:val="20"/>
              </w:rPr>
              <w:t>is made</w:t>
            </w:r>
            <w:proofErr w:type="gramEnd"/>
            <w:r w:rsidRPr="003801DD">
              <w:rPr>
                <w:rStyle w:val="Questionlabel"/>
                <w:b w:val="0"/>
                <w:sz w:val="20"/>
              </w:rPr>
              <w:t xml:space="preserve"> in the belief that a person making a false declaration is liable to penalties of perjury.</w:t>
            </w:r>
          </w:p>
          <w:p w14:paraId="384000F2" w14:textId="77777777" w:rsidR="003801DD" w:rsidRPr="003801DD" w:rsidRDefault="003801DD" w:rsidP="003801DD">
            <w:pPr>
              <w:rPr>
                <w:rStyle w:val="Questionlabel"/>
                <w:b w:val="0"/>
                <w:sz w:val="20"/>
              </w:rPr>
            </w:pPr>
            <w:r w:rsidRPr="003801DD">
              <w:rPr>
                <w:rStyle w:val="Questionlabel"/>
                <w:b w:val="0"/>
                <w:sz w:val="20"/>
              </w:rPr>
              <w:t xml:space="preserve">I authorise and agree to enquiries being made with NT Police and other Australian police forces relevant to Part 3 Division 2 Section 18 of the NT </w:t>
            </w:r>
            <w:r w:rsidRPr="003801DD">
              <w:rPr>
                <w:rStyle w:val="Questionlabel"/>
                <w:b w:val="0"/>
                <w:i/>
                <w:sz w:val="20"/>
              </w:rPr>
              <w:t>Meat Industries Act 1996</w:t>
            </w:r>
            <w:r w:rsidRPr="003801DD">
              <w:rPr>
                <w:rStyle w:val="Questionlabel"/>
                <w:b w:val="0"/>
                <w:sz w:val="20"/>
              </w:rPr>
              <w:t xml:space="preserve"> and information provided pursuant to those enquiries being used to determine fit and proper person status for licence </w:t>
            </w:r>
            <w:proofErr w:type="gramStart"/>
            <w:r w:rsidRPr="003801DD">
              <w:rPr>
                <w:rStyle w:val="Questionlabel"/>
                <w:b w:val="0"/>
                <w:sz w:val="20"/>
              </w:rPr>
              <w:t>issue which</w:t>
            </w:r>
            <w:proofErr w:type="gramEnd"/>
            <w:r w:rsidRPr="003801DD">
              <w:rPr>
                <w:rStyle w:val="Questionlabel"/>
                <w:b w:val="0"/>
                <w:sz w:val="20"/>
              </w:rPr>
              <w:t xml:space="preserve"> may result in refusal to issue a licence. I agree to enquiries </w:t>
            </w:r>
            <w:proofErr w:type="gramStart"/>
            <w:r w:rsidRPr="003801DD">
              <w:rPr>
                <w:rStyle w:val="Questionlabel"/>
                <w:b w:val="0"/>
                <w:sz w:val="20"/>
              </w:rPr>
              <w:t>being made</w:t>
            </w:r>
            <w:proofErr w:type="gramEnd"/>
            <w:r w:rsidRPr="003801DD">
              <w:rPr>
                <w:rStyle w:val="Questionlabel"/>
                <w:b w:val="0"/>
                <w:sz w:val="20"/>
              </w:rPr>
              <w:t xml:space="preserve"> by the Chief Inspector relevant to Part 3 Division 2 Section 18 of the NT </w:t>
            </w:r>
            <w:r w:rsidRPr="003801DD">
              <w:rPr>
                <w:rStyle w:val="Questionlabel"/>
                <w:b w:val="0"/>
                <w:i/>
                <w:sz w:val="20"/>
              </w:rPr>
              <w:t>Meat Industries Act 1996</w:t>
            </w:r>
            <w:r w:rsidRPr="003801DD">
              <w:rPr>
                <w:rStyle w:val="Questionlabel"/>
                <w:b w:val="0"/>
                <w:sz w:val="20"/>
              </w:rPr>
              <w:t>, to conduct, or cause to be conducted, an investigation to determine whether an applicant for a licence is a fit and proper person for licence issue.</w:t>
            </w:r>
          </w:p>
          <w:p w14:paraId="0A710DDF" w14:textId="77777777" w:rsidR="003801DD" w:rsidRPr="003801DD" w:rsidRDefault="003801DD" w:rsidP="003801DD">
            <w:pPr>
              <w:rPr>
                <w:rStyle w:val="Questionlabel"/>
                <w:b w:val="0"/>
                <w:sz w:val="20"/>
              </w:rPr>
            </w:pPr>
            <w:r w:rsidRPr="003801DD">
              <w:rPr>
                <w:rStyle w:val="Questionlabel"/>
                <w:b w:val="0"/>
                <w:sz w:val="20"/>
              </w:rPr>
              <w:t xml:space="preserve">I declare that any </w:t>
            </w:r>
            <w:r w:rsidRPr="003801DD">
              <w:rPr>
                <w:rStyle w:val="Questionlabel"/>
                <w:b w:val="0"/>
                <w:i/>
                <w:sz w:val="20"/>
              </w:rPr>
              <w:t>Environment Assessment Act</w:t>
            </w:r>
            <w:r w:rsidRPr="003801DD">
              <w:rPr>
                <w:rStyle w:val="Questionlabel"/>
                <w:b w:val="0"/>
                <w:sz w:val="20"/>
              </w:rPr>
              <w:t xml:space="preserve"> and </w:t>
            </w:r>
            <w:r w:rsidRPr="003801DD">
              <w:rPr>
                <w:rStyle w:val="Questionlabel"/>
                <w:b w:val="0"/>
                <w:i/>
                <w:sz w:val="20"/>
              </w:rPr>
              <w:t>Civil Aviation Act</w:t>
            </w:r>
            <w:r w:rsidRPr="003801DD">
              <w:rPr>
                <w:rStyle w:val="Questionlabel"/>
                <w:b w:val="0"/>
                <w:sz w:val="20"/>
              </w:rPr>
              <w:t xml:space="preserve"> of the Commonwealth requirements have or will be been satisfied, and the area of land is not subject to development provisions under the </w:t>
            </w:r>
            <w:r w:rsidRPr="003801DD">
              <w:rPr>
                <w:rStyle w:val="Questionlabel"/>
                <w:b w:val="0"/>
                <w:i/>
                <w:sz w:val="20"/>
              </w:rPr>
              <w:t>Planning Act 1999</w:t>
            </w:r>
            <w:r w:rsidRPr="003801DD">
              <w:rPr>
                <w:rStyle w:val="Questionlabel"/>
                <w:b w:val="0"/>
                <w:sz w:val="20"/>
              </w:rPr>
              <w:t xml:space="preserve">. </w:t>
            </w:r>
          </w:p>
          <w:p w14:paraId="2E2DE234" w14:textId="77777777" w:rsidR="003801DD" w:rsidRPr="003801DD" w:rsidRDefault="003801DD" w:rsidP="003801DD">
            <w:pPr>
              <w:rPr>
                <w:rStyle w:val="Questionlabel"/>
                <w:b w:val="0"/>
                <w:sz w:val="20"/>
              </w:rPr>
            </w:pPr>
            <w:r w:rsidRPr="003801DD">
              <w:rPr>
                <w:rStyle w:val="Questionlabel"/>
                <w:b w:val="0"/>
                <w:sz w:val="20"/>
              </w:rPr>
              <w:t xml:space="preserve">I declare that the facility names in this application complies with the required Standards. I will ensure that this facility </w:t>
            </w:r>
            <w:proofErr w:type="gramStart"/>
            <w:r w:rsidRPr="003801DD">
              <w:rPr>
                <w:rStyle w:val="Questionlabel"/>
                <w:b w:val="0"/>
                <w:sz w:val="20"/>
              </w:rPr>
              <w:t>will be maintained and operated in accordance with the required minimum standards during the currency of this licence</w:t>
            </w:r>
            <w:proofErr w:type="gramEnd"/>
            <w:r w:rsidRPr="003801DD">
              <w:rPr>
                <w:rStyle w:val="Questionlabel"/>
                <w:b w:val="0"/>
                <w:sz w:val="20"/>
              </w:rPr>
              <w:t xml:space="preserve">. </w:t>
            </w:r>
          </w:p>
          <w:p w14:paraId="314BB597" w14:textId="77777777" w:rsidR="003801DD" w:rsidRPr="00797D59" w:rsidRDefault="003801DD" w:rsidP="003801DD">
            <w:pPr>
              <w:rPr>
                <w:rStyle w:val="Questionlabel"/>
                <w:b w:val="0"/>
              </w:rPr>
            </w:pPr>
            <w:r w:rsidRPr="003801DD">
              <w:rPr>
                <w:rStyle w:val="Questionlabel"/>
                <w:b w:val="0"/>
                <w:sz w:val="20"/>
              </w:rPr>
              <w:t xml:space="preserve">I acknowledge as stated in the </w:t>
            </w:r>
            <w:r w:rsidRPr="003801DD">
              <w:rPr>
                <w:rStyle w:val="Questionlabel"/>
                <w:b w:val="0"/>
                <w:i/>
                <w:sz w:val="20"/>
              </w:rPr>
              <w:t>Meat Industries Act</w:t>
            </w:r>
            <w:r w:rsidRPr="003801DD">
              <w:rPr>
                <w:rStyle w:val="Questionlabel"/>
                <w:b w:val="0"/>
                <w:sz w:val="20"/>
              </w:rPr>
              <w:t xml:space="preserve"> that Meat Transport vehicle means the </w:t>
            </w:r>
            <w:proofErr w:type="gramStart"/>
            <w:r w:rsidRPr="003801DD">
              <w:rPr>
                <w:rStyle w:val="Questionlabel"/>
                <w:b w:val="0"/>
                <w:sz w:val="20"/>
              </w:rPr>
              <w:t>meat carrying</w:t>
            </w:r>
            <w:proofErr w:type="gramEnd"/>
            <w:r w:rsidRPr="003801DD">
              <w:rPr>
                <w:rStyle w:val="Questionlabel"/>
                <w:b w:val="0"/>
                <w:sz w:val="20"/>
              </w:rPr>
              <w:t xml:space="preserve"> compartment of a vehicle, but does not include a prime mover, if any, to which the vehicle is attached or a cab chassis forming part of the vehicle. I also agree that the above vehicles </w:t>
            </w:r>
            <w:proofErr w:type="gramStart"/>
            <w:r w:rsidRPr="003801DD">
              <w:rPr>
                <w:rStyle w:val="Questionlabel"/>
                <w:b w:val="0"/>
                <w:sz w:val="20"/>
              </w:rPr>
              <w:t>are required to be inspected</w:t>
            </w:r>
            <w:proofErr w:type="gramEnd"/>
            <w:r w:rsidRPr="003801DD">
              <w:rPr>
                <w:rStyle w:val="Questionlabel"/>
                <w:b w:val="0"/>
                <w:sz w:val="20"/>
              </w:rPr>
              <w:t xml:space="preserve"> by the authorised inspector, in order for this application to be approved and processed on a yearly basis.</w:t>
            </w:r>
          </w:p>
        </w:tc>
      </w:tr>
      <w:tr w:rsidR="003801DD" w:rsidRPr="007A5EFD" w14:paraId="7A7405A9" w14:textId="77777777" w:rsidTr="00DC340F">
        <w:trPr>
          <w:trHeight w:val="126"/>
        </w:trPr>
        <w:tc>
          <w:tcPr>
            <w:tcW w:w="1605" w:type="dxa"/>
            <w:gridSpan w:val="6"/>
            <w:tcBorders>
              <w:top w:val="single" w:sz="4" w:space="0" w:color="auto"/>
              <w:bottom w:val="single" w:sz="4" w:space="0" w:color="auto"/>
            </w:tcBorders>
            <w:noWrap/>
            <w:tcMar>
              <w:top w:w="108" w:type="dxa"/>
              <w:bottom w:w="108" w:type="dxa"/>
            </w:tcMar>
          </w:tcPr>
          <w:p w14:paraId="5D13E609" w14:textId="77777777" w:rsidR="003801DD" w:rsidRDefault="003801DD" w:rsidP="003801DD">
            <w:pPr>
              <w:rPr>
                <w:rStyle w:val="Questionlabel"/>
              </w:rPr>
            </w:pPr>
            <w:r>
              <w:rPr>
                <w:rStyle w:val="Questionlabel"/>
              </w:rPr>
              <w:t>Full name</w:t>
            </w:r>
          </w:p>
        </w:tc>
        <w:tc>
          <w:tcPr>
            <w:tcW w:w="5953" w:type="dxa"/>
            <w:gridSpan w:val="21"/>
            <w:tcBorders>
              <w:top w:val="single" w:sz="4" w:space="0" w:color="auto"/>
              <w:bottom w:val="single" w:sz="4" w:space="0" w:color="auto"/>
            </w:tcBorders>
          </w:tcPr>
          <w:p w14:paraId="5F6CD483" w14:textId="77777777" w:rsidR="003801DD" w:rsidRPr="00797D59" w:rsidRDefault="003801DD" w:rsidP="003801DD">
            <w:pPr>
              <w:rPr>
                <w:rStyle w:val="Questionlabel"/>
                <w:b w:val="0"/>
              </w:rPr>
            </w:pPr>
          </w:p>
        </w:tc>
        <w:tc>
          <w:tcPr>
            <w:tcW w:w="851" w:type="dxa"/>
            <w:gridSpan w:val="2"/>
            <w:tcBorders>
              <w:top w:val="single" w:sz="4" w:space="0" w:color="auto"/>
              <w:bottom w:val="single" w:sz="4" w:space="0" w:color="auto"/>
            </w:tcBorders>
          </w:tcPr>
          <w:p w14:paraId="6D219F59" w14:textId="77777777" w:rsidR="003801DD" w:rsidRPr="00E10496" w:rsidRDefault="003801DD" w:rsidP="003801DD">
            <w:pPr>
              <w:rPr>
                <w:rStyle w:val="Questionlabel"/>
              </w:rPr>
            </w:pPr>
            <w:r>
              <w:rPr>
                <w:rStyle w:val="Questionlabel"/>
              </w:rPr>
              <w:t>Date</w:t>
            </w:r>
          </w:p>
        </w:tc>
        <w:tc>
          <w:tcPr>
            <w:tcW w:w="1939" w:type="dxa"/>
            <w:gridSpan w:val="4"/>
            <w:tcBorders>
              <w:top w:val="single" w:sz="4" w:space="0" w:color="auto"/>
              <w:bottom w:val="single" w:sz="4" w:space="0" w:color="auto"/>
            </w:tcBorders>
          </w:tcPr>
          <w:p w14:paraId="3DEAF98A" w14:textId="77777777" w:rsidR="003801DD" w:rsidRPr="00797D59" w:rsidRDefault="003801DD" w:rsidP="003801DD">
            <w:pPr>
              <w:rPr>
                <w:rStyle w:val="Questionlabel"/>
                <w:b w:val="0"/>
              </w:rPr>
            </w:pPr>
          </w:p>
        </w:tc>
      </w:tr>
      <w:tr w:rsidR="003801DD" w:rsidRPr="007A5EFD" w14:paraId="03E8CBBB" w14:textId="77777777" w:rsidTr="00DC340F">
        <w:trPr>
          <w:trHeight w:val="22"/>
        </w:trPr>
        <w:tc>
          <w:tcPr>
            <w:tcW w:w="1605" w:type="dxa"/>
            <w:gridSpan w:val="6"/>
            <w:tcBorders>
              <w:top w:val="single" w:sz="4" w:space="0" w:color="auto"/>
              <w:bottom w:val="single" w:sz="4" w:space="0" w:color="auto"/>
            </w:tcBorders>
            <w:noWrap/>
            <w:tcMar>
              <w:top w:w="108" w:type="dxa"/>
              <w:bottom w:w="108" w:type="dxa"/>
            </w:tcMar>
          </w:tcPr>
          <w:p w14:paraId="500A1F20" w14:textId="77777777" w:rsidR="003801DD" w:rsidRDefault="003801DD" w:rsidP="003801DD">
            <w:pPr>
              <w:rPr>
                <w:rStyle w:val="Questionlabel"/>
              </w:rPr>
            </w:pPr>
            <w:r>
              <w:rPr>
                <w:rStyle w:val="Questionlabel"/>
              </w:rPr>
              <w:t>Signature</w:t>
            </w:r>
          </w:p>
        </w:tc>
        <w:tc>
          <w:tcPr>
            <w:tcW w:w="8743" w:type="dxa"/>
            <w:gridSpan w:val="27"/>
            <w:tcBorders>
              <w:top w:val="single" w:sz="4" w:space="0" w:color="auto"/>
              <w:bottom w:val="single" w:sz="4" w:space="0" w:color="auto"/>
            </w:tcBorders>
          </w:tcPr>
          <w:p w14:paraId="2F58FCD9" w14:textId="77777777" w:rsidR="003801DD" w:rsidRPr="00797D59" w:rsidRDefault="003801DD" w:rsidP="003801DD">
            <w:pPr>
              <w:rPr>
                <w:rStyle w:val="Questionlabel"/>
                <w:b w:val="0"/>
              </w:rPr>
            </w:pPr>
          </w:p>
        </w:tc>
      </w:tr>
      <w:tr w:rsidR="003801DD" w:rsidRPr="007A5EFD" w14:paraId="0AB6CD38" w14:textId="77777777" w:rsidTr="005D2CAC">
        <w:trPr>
          <w:trHeight w:val="727"/>
        </w:trPr>
        <w:tc>
          <w:tcPr>
            <w:tcW w:w="10348" w:type="dxa"/>
            <w:gridSpan w:val="33"/>
            <w:tcBorders>
              <w:top w:val="nil"/>
              <w:left w:val="nil"/>
              <w:bottom w:val="nil"/>
              <w:right w:val="nil"/>
            </w:tcBorders>
            <w:noWrap/>
            <w:tcMar>
              <w:left w:w="0" w:type="dxa"/>
              <w:right w:w="0" w:type="dxa"/>
            </w:tcMar>
          </w:tcPr>
          <w:p w14:paraId="14DC6F92" w14:textId="77777777" w:rsidR="003801DD" w:rsidRPr="00814AF6" w:rsidRDefault="003801DD" w:rsidP="003801DD">
            <w:pPr>
              <w:pStyle w:val="Heading1"/>
              <w:keepNext w:val="0"/>
              <w:keepLines w:val="0"/>
              <w:widowControl w:val="0"/>
              <w:outlineLvl w:val="0"/>
            </w:pPr>
            <w:r w:rsidRPr="00814AF6">
              <w:t>Further information</w:t>
            </w:r>
          </w:p>
          <w:p w14:paraId="67B0F513" w14:textId="77777777" w:rsidR="003801DD" w:rsidRPr="00F15931" w:rsidRDefault="003801DD" w:rsidP="003801DD">
            <w:pPr>
              <w:widowControl w:val="0"/>
            </w:pPr>
            <w:r w:rsidRPr="00814AF6">
              <w:t>Email your completed form</w:t>
            </w:r>
            <w:r>
              <w:t xml:space="preserve"> and attachments</w:t>
            </w:r>
            <w:r w:rsidRPr="00814AF6">
              <w:t xml:space="preserve"> to </w:t>
            </w:r>
            <w:hyperlink r:id="rId11" w:history="1">
              <w:r w:rsidRPr="00C80E1D">
                <w:rPr>
                  <w:rStyle w:val="Hyperlink"/>
                </w:rPr>
                <w:t>meatindustry@nt.gov.au</w:t>
              </w:r>
            </w:hyperlink>
            <w:r>
              <w:t xml:space="preserve"> or call 08 8999 2255</w:t>
            </w:r>
            <w:r w:rsidR="00DC340F">
              <w:t>.</w:t>
            </w:r>
          </w:p>
        </w:tc>
      </w:tr>
      <w:tr w:rsidR="003801DD" w:rsidRPr="007A5EFD" w14:paraId="684195E0" w14:textId="77777777" w:rsidTr="005D2CAC">
        <w:trPr>
          <w:trHeight w:val="28"/>
        </w:trPr>
        <w:tc>
          <w:tcPr>
            <w:tcW w:w="10348" w:type="dxa"/>
            <w:gridSpan w:val="33"/>
            <w:tcBorders>
              <w:top w:val="nil"/>
              <w:left w:val="nil"/>
              <w:bottom w:val="nil"/>
              <w:right w:val="nil"/>
            </w:tcBorders>
            <w:noWrap/>
            <w:tcMar>
              <w:left w:w="0" w:type="dxa"/>
              <w:right w:w="0" w:type="dxa"/>
            </w:tcMar>
          </w:tcPr>
          <w:p w14:paraId="21EBA5BA" w14:textId="77777777" w:rsidR="003801DD" w:rsidRPr="002C21A2" w:rsidRDefault="003801DD" w:rsidP="003801DD">
            <w:pPr>
              <w:pStyle w:val="Subtitle0"/>
              <w:spacing w:after="0"/>
              <w:rPr>
                <w:rStyle w:val="Hidden"/>
              </w:rPr>
            </w:pPr>
            <w:r w:rsidRPr="002C21A2">
              <w:rPr>
                <w:rStyle w:val="Hidden"/>
              </w:rPr>
              <w:t>End of form</w:t>
            </w:r>
          </w:p>
        </w:tc>
      </w:tr>
    </w:tbl>
    <w:p w14:paraId="371FB341" w14:textId="77777777" w:rsidR="007A5EFD" w:rsidRDefault="007A5EFD" w:rsidP="00DC340F"/>
    <w:sectPr w:rsidR="007A5EFD" w:rsidSect="00CC571B">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B9200" w14:textId="77777777" w:rsidR="00CE2C42" w:rsidRDefault="00CE2C42" w:rsidP="007332FF">
      <w:r>
        <w:separator/>
      </w:r>
    </w:p>
  </w:endnote>
  <w:endnote w:type="continuationSeparator" w:id="0">
    <w:p w14:paraId="74C5787F" w14:textId="77777777" w:rsidR="00CE2C42" w:rsidRDefault="00CE2C4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A2E2" w14:textId="77777777"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14:paraId="772EED30" w14:textId="77777777" w:rsidTr="001B3D22">
      <w:trPr>
        <w:cantSplit/>
        <w:trHeight w:hRule="exact" w:val="850"/>
      </w:trPr>
      <w:tc>
        <w:tcPr>
          <w:tcW w:w="10318" w:type="dxa"/>
          <w:vAlign w:val="bottom"/>
        </w:tcPr>
        <w:p w14:paraId="104A9132" w14:textId="77777777"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F4ABF">
                <w:rPr>
                  <w:rStyle w:val="PageNumber"/>
                  <w:b/>
                </w:rPr>
                <w:t>INDUSTRY, TOURISM AND TRADE</w:t>
              </w:r>
            </w:sdtContent>
          </w:sdt>
          <w:r w:rsidR="000F4ABF">
            <w:rPr>
              <w:rStyle w:val="PageNumber"/>
            </w:rPr>
            <w:t xml:space="preserve"> </w:t>
          </w:r>
        </w:p>
        <w:p w14:paraId="17B0DD85" w14:textId="20C483C0"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B62C8">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B62C8">
            <w:rPr>
              <w:rStyle w:val="PageNumber"/>
              <w:noProof/>
            </w:rPr>
            <w:t>3</w:t>
          </w:r>
          <w:r w:rsidRPr="00AC4488">
            <w:rPr>
              <w:rStyle w:val="PageNumber"/>
            </w:rPr>
            <w:fldChar w:fldCharType="end"/>
          </w:r>
        </w:p>
      </w:tc>
    </w:tr>
  </w:tbl>
  <w:p w14:paraId="5E4E3B47" w14:textId="77777777" w:rsidR="002645D5" w:rsidRPr="00B11C67" w:rsidRDefault="002645D5" w:rsidP="002645D5">
    <w:pPr>
      <w:pStyle w:val="Footer"/>
      <w:rPr>
        <w:sz w:val="4"/>
        <w:szCs w:val="4"/>
      </w:rPr>
    </w:pPr>
  </w:p>
  <w:p w14:paraId="7A4501E9"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6D87"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14:paraId="5A999512" w14:textId="77777777" w:rsidTr="0087320B">
      <w:trPr>
        <w:cantSplit/>
        <w:trHeight w:hRule="exact" w:val="1134"/>
      </w:trPr>
      <w:tc>
        <w:tcPr>
          <w:tcW w:w="7767" w:type="dxa"/>
          <w:tcBorders>
            <w:top w:val="single" w:sz="4" w:space="0" w:color="auto"/>
          </w:tcBorders>
          <w:vAlign w:val="bottom"/>
        </w:tcPr>
        <w:p w14:paraId="7D18D8D0" w14:textId="77777777"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0F4ABF">
                <w:rPr>
                  <w:rStyle w:val="PageNumber"/>
                  <w:b/>
                </w:rPr>
                <w:t>INDUSTRY, TOURISM AND TRADE</w:t>
              </w:r>
            </w:sdtContent>
          </w:sdt>
          <w:r w:rsidR="000F4ABF">
            <w:rPr>
              <w:rStyle w:val="PageNumber"/>
            </w:rPr>
            <w:t xml:space="preserve"> </w:t>
          </w:r>
        </w:p>
        <w:p w14:paraId="3D429EAC" w14:textId="276AF2D4" w:rsidR="002645D5" w:rsidRPr="00CE30CF" w:rsidRDefault="002645D5" w:rsidP="000F4ABF">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B62C8">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B62C8">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FCDF0BF" w14:textId="77777777" w:rsidR="002645D5" w:rsidRPr="001E14EB" w:rsidRDefault="00661D1D" w:rsidP="002645D5">
          <w:pPr>
            <w:spacing w:after="0"/>
            <w:jc w:val="right"/>
          </w:pPr>
          <w:r>
            <w:rPr>
              <w:noProof/>
              <w:sz w:val="19"/>
              <w:lang w:eastAsia="en-AU"/>
            </w:rPr>
            <w:drawing>
              <wp:inline distT="0" distB="0" distL="0" distR="0" wp14:anchorId="281B7EDE" wp14:editId="41DEC9BD">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14:paraId="50F8AA88"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0CE43" w14:textId="77777777" w:rsidR="00CE2C42" w:rsidRDefault="00CE2C42" w:rsidP="007332FF">
      <w:r>
        <w:separator/>
      </w:r>
    </w:p>
  </w:footnote>
  <w:footnote w:type="continuationSeparator" w:id="0">
    <w:p w14:paraId="4044F046" w14:textId="77777777" w:rsidR="00CE2C42" w:rsidRDefault="00CE2C42" w:rsidP="007332FF">
      <w:r>
        <w:continuationSeparator/>
      </w:r>
    </w:p>
  </w:footnote>
  <w:footnote w:id="1">
    <w:p w14:paraId="1AEE2F41" w14:textId="77777777" w:rsidR="003801DD" w:rsidRPr="003801DD" w:rsidRDefault="003801DD">
      <w:pPr>
        <w:pStyle w:val="FootnoteText"/>
        <w:rPr>
          <w:sz w:val="16"/>
          <w:szCs w:val="16"/>
        </w:rPr>
      </w:pPr>
      <w:r w:rsidRPr="003801DD">
        <w:rPr>
          <w:rStyle w:val="FootnoteReference"/>
          <w:sz w:val="16"/>
          <w:szCs w:val="16"/>
        </w:rPr>
        <w:footnoteRef/>
      </w:r>
      <w:r w:rsidRPr="003801DD">
        <w:rPr>
          <w:sz w:val="16"/>
          <w:szCs w:val="16"/>
        </w:rPr>
        <w:t xml:space="preserve"> </w:t>
      </w:r>
      <w:hyperlink r:id="rId1" w:history="1">
        <w:r w:rsidRPr="003801DD">
          <w:rPr>
            <w:rStyle w:val="Hyperlink"/>
            <w:sz w:val="16"/>
            <w:szCs w:val="16"/>
          </w:rPr>
          <w:t>https://industry.nt.gov.au/publications/business/policies/privacy-policy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5EEB" w14:textId="77777777" w:rsidR="00983000" w:rsidRPr="00162207" w:rsidRDefault="009B62C8"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3801DD">
          <w:rPr>
            <w:rStyle w:val="HeaderChar"/>
          </w:rPr>
          <w:t>Meat industry licence application – new or renewal</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5A16B2B" w14:textId="77777777" w:rsidR="00A53CF0" w:rsidRPr="00E908F1" w:rsidRDefault="003801DD" w:rsidP="00A53CF0">
        <w:pPr>
          <w:pStyle w:val="Title"/>
        </w:pPr>
        <w:r>
          <w:rPr>
            <w:rStyle w:val="TitleChar"/>
          </w:rPr>
          <w:t>Meat industry licence application – new or renewal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5E457E9"/>
    <w:multiLevelType w:val="hybridMultilevel"/>
    <w:tmpl w:val="A13CE5DA"/>
    <w:lvl w:ilvl="0" w:tplc="0C09000F">
      <w:start w:val="1"/>
      <w:numFmt w:val="decimal"/>
      <w:lvlText w:val="%1."/>
      <w:lvlJc w:val="left"/>
      <w:pPr>
        <w:ind w:left="234" w:hanging="360"/>
      </w:pPr>
    </w:lvl>
    <w:lvl w:ilvl="1" w:tplc="0C090019" w:tentative="1">
      <w:start w:val="1"/>
      <w:numFmt w:val="lowerLetter"/>
      <w:lvlText w:val="%2."/>
      <w:lvlJc w:val="left"/>
      <w:pPr>
        <w:ind w:left="954" w:hanging="360"/>
      </w:pPr>
    </w:lvl>
    <w:lvl w:ilvl="2" w:tplc="0C09001B" w:tentative="1">
      <w:start w:val="1"/>
      <w:numFmt w:val="lowerRoman"/>
      <w:lvlText w:val="%3."/>
      <w:lvlJc w:val="right"/>
      <w:pPr>
        <w:ind w:left="1674" w:hanging="180"/>
      </w:pPr>
    </w:lvl>
    <w:lvl w:ilvl="3" w:tplc="0C09000F" w:tentative="1">
      <w:start w:val="1"/>
      <w:numFmt w:val="decimal"/>
      <w:lvlText w:val="%4."/>
      <w:lvlJc w:val="left"/>
      <w:pPr>
        <w:ind w:left="2394" w:hanging="360"/>
      </w:pPr>
    </w:lvl>
    <w:lvl w:ilvl="4" w:tplc="0C090019" w:tentative="1">
      <w:start w:val="1"/>
      <w:numFmt w:val="lowerLetter"/>
      <w:lvlText w:val="%5."/>
      <w:lvlJc w:val="left"/>
      <w:pPr>
        <w:ind w:left="3114" w:hanging="360"/>
      </w:pPr>
    </w:lvl>
    <w:lvl w:ilvl="5" w:tplc="0C09001B" w:tentative="1">
      <w:start w:val="1"/>
      <w:numFmt w:val="lowerRoman"/>
      <w:lvlText w:val="%6."/>
      <w:lvlJc w:val="right"/>
      <w:pPr>
        <w:ind w:left="3834" w:hanging="180"/>
      </w:pPr>
    </w:lvl>
    <w:lvl w:ilvl="6" w:tplc="0C09000F" w:tentative="1">
      <w:start w:val="1"/>
      <w:numFmt w:val="decimal"/>
      <w:lvlText w:val="%7."/>
      <w:lvlJc w:val="left"/>
      <w:pPr>
        <w:ind w:left="4554" w:hanging="360"/>
      </w:pPr>
    </w:lvl>
    <w:lvl w:ilvl="7" w:tplc="0C090019" w:tentative="1">
      <w:start w:val="1"/>
      <w:numFmt w:val="lowerLetter"/>
      <w:lvlText w:val="%8."/>
      <w:lvlJc w:val="left"/>
      <w:pPr>
        <w:ind w:left="5274" w:hanging="360"/>
      </w:pPr>
    </w:lvl>
    <w:lvl w:ilvl="8" w:tplc="0C09001B" w:tentative="1">
      <w:start w:val="1"/>
      <w:numFmt w:val="lowerRoman"/>
      <w:lvlText w:val="%9."/>
      <w:lvlJc w:val="right"/>
      <w:pPr>
        <w:ind w:left="5994" w:hanging="180"/>
      </w:pPr>
    </w:lvl>
  </w:abstractNum>
  <w:abstractNum w:abstractNumId="13" w15:restartNumberingAfterBreak="0">
    <w:nsid w:val="266F2C6B"/>
    <w:multiLevelType w:val="hybridMultilevel"/>
    <w:tmpl w:val="7ABAA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79247BA"/>
    <w:multiLevelType w:val="hybridMultilevel"/>
    <w:tmpl w:val="06CC2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AC62F93"/>
    <w:multiLevelType w:val="hybridMultilevel"/>
    <w:tmpl w:val="B0E6D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C643C7C"/>
    <w:multiLevelType w:val="hybridMultilevel"/>
    <w:tmpl w:val="2F984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4502A94"/>
    <w:multiLevelType w:val="hybridMultilevel"/>
    <w:tmpl w:val="5E0A1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F3560D"/>
    <w:multiLevelType w:val="hybridMultilevel"/>
    <w:tmpl w:val="03346554"/>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879074D"/>
    <w:multiLevelType w:val="hybridMultilevel"/>
    <w:tmpl w:val="956C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44"/>
  </w:num>
  <w:num w:numId="4">
    <w:abstractNumId w:val="25"/>
  </w:num>
  <w:num w:numId="5">
    <w:abstractNumId w:val="17"/>
  </w:num>
  <w:num w:numId="6">
    <w:abstractNumId w:val="7"/>
  </w:num>
  <w:num w:numId="7">
    <w:abstractNumId w:val="27"/>
  </w:num>
  <w:num w:numId="8">
    <w:abstractNumId w:val="16"/>
  </w:num>
  <w:num w:numId="9">
    <w:abstractNumId w:val="42"/>
  </w:num>
  <w:num w:numId="10">
    <w:abstractNumId w:val="23"/>
  </w:num>
  <w:num w:numId="11">
    <w:abstractNumId w:val="39"/>
  </w:num>
  <w:num w:numId="12">
    <w:abstractNumId w:val="13"/>
  </w:num>
  <w:num w:numId="13">
    <w:abstractNumId w:val="34"/>
  </w:num>
  <w:num w:numId="14">
    <w:abstractNumId w:val="30"/>
  </w:num>
  <w:num w:numId="15">
    <w:abstractNumId w:val="43"/>
  </w:num>
  <w:num w:numId="16">
    <w:abstractNumId w:val="12"/>
  </w:num>
  <w:num w:numId="17">
    <w:abstractNumId w:val="37"/>
  </w:num>
  <w:num w:numId="18">
    <w:abstractNumId w:val="36"/>
  </w:num>
  <w:num w:numId="19">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AC"/>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4ABF"/>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27C8"/>
    <w:rsid w:val="00172B65"/>
    <w:rsid w:val="00176123"/>
    <w:rsid w:val="00181620"/>
    <w:rsid w:val="001827F3"/>
    <w:rsid w:val="00187130"/>
    <w:rsid w:val="001957AD"/>
    <w:rsid w:val="00196F8E"/>
    <w:rsid w:val="001A2B7F"/>
    <w:rsid w:val="001A3AFD"/>
    <w:rsid w:val="001A4468"/>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32D"/>
    <w:rsid w:val="00265C56"/>
    <w:rsid w:val="002716CD"/>
    <w:rsid w:val="00274D4B"/>
    <w:rsid w:val="002806F5"/>
    <w:rsid w:val="00281577"/>
    <w:rsid w:val="00284EF4"/>
    <w:rsid w:val="002926BC"/>
    <w:rsid w:val="00293A72"/>
    <w:rsid w:val="002A0160"/>
    <w:rsid w:val="002A30C3"/>
    <w:rsid w:val="002A3802"/>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174A"/>
    <w:rsid w:val="00334B9E"/>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2BA0"/>
    <w:rsid w:val="00377B21"/>
    <w:rsid w:val="003801DD"/>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11C3"/>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12A2"/>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2CAC"/>
    <w:rsid w:val="005E144D"/>
    <w:rsid w:val="005E1500"/>
    <w:rsid w:val="005E3A43"/>
    <w:rsid w:val="005F0B17"/>
    <w:rsid w:val="005F77C7"/>
    <w:rsid w:val="00620675"/>
    <w:rsid w:val="00622910"/>
    <w:rsid w:val="006254B6"/>
    <w:rsid w:val="00627FC8"/>
    <w:rsid w:val="006352AB"/>
    <w:rsid w:val="006433C3"/>
    <w:rsid w:val="00650F5B"/>
    <w:rsid w:val="00661D1D"/>
    <w:rsid w:val="00665916"/>
    <w:rsid w:val="006670D7"/>
    <w:rsid w:val="006719EA"/>
    <w:rsid w:val="00671F13"/>
    <w:rsid w:val="0067400A"/>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42D2"/>
    <w:rsid w:val="00755248"/>
    <w:rsid w:val="0076190B"/>
    <w:rsid w:val="0076355D"/>
    <w:rsid w:val="00763A2D"/>
    <w:rsid w:val="00765DE7"/>
    <w:rsid w:val="007676A4"/>
    <w:rsid w:val="00777795"/>
    <w:rsid w:val="00783A57"/>
    <w:rsid w:val="00784C92"/>
    <w:rsid w:val="007859CD"/>
    <w:rsid w:val="00785C24"/>
    <w:rsid w:val="007907E4"/>
    <w:rsid w:val="00796461"/>
    <w:rsid w:val="00797D59"/>
    <w:rsid w:val="007A5EFD"/>
    <w:rsid w:val="007A6A4F"/>
    <w:rsid w:val="007B03F5"/>
    <w:rsid w:val="007B337D"/>
    <w:rsid w:val="007B5C09"/>
    <w:rsid w:val="007B5DA2"/>
    <w:rsid w:val="007C0966"/>
    <w:rsid w:val="007C19E7"/>
    <w:rsid w:val="007C5CFD"/>
    <w:rsid w:val="007C6D9F"/>
    <w:rsid w:val="007D4893"/>
    <w:rsid w:val="007D48A4"/>
    <w:rsid w:val="007E70CF"/>
    <w:rsid w:val="007E74A4"/>
    <w:rsid w:val="007F1B6F"/>
    <w:rsid w:val="007F263F"/>
    <w:rsid w:val="008015A8"/>
    <w:rsid w:val="00802BF2"/>
    <w:rsid w:val="0080637A"/>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3183"/>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161C3"/>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53DF"/>
    <w:rsid w:val="009B62C8"/>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27A"/>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67F34"/>
    <w:rsid w:val="00B81261"/>
    <w:rsid w:val="00B8223E"/>
    <w:rsid w:val="00B832AE"/>
    <w:rsid w:val="00B86678"/>
    <w:rsid w:val="00B91FEA"/>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2C42"/>
    <w:rsid w:val="00CE640F"/>
    <w:rsid w:val="00CE76BC"/>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340F"/>
    <w:rsid w:val="00DC5DD9"/>
    <w:rsid w:val="00DC6D2D"/>
    <w:rsid w:val="00DD407C"/>
    <w:rsid w:val="00DD4E59"/>
    <w:rsid w:val="00DE0D26"/>
    <w:rsid w:val="00DE33B5"/>
    <w:rsid w:val="00DE5E18"/>
    <w:rsid w:val="00DF0487"/>
    <w:rsid w:val="00DF5EA4"/>
    <w:rsid w:val="00E02681"/>
    <w:rsid w:val="00E02792"/>
    <w:rsid w:val="00E034D8"/>
    <w:rsid w:val="00E04CC0"/>
    <w:rsid w:val="00E10496"/>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44C0"/>
    <w:rsid w:val="00F15931"/>
    <w:rsid w:val="00F467B9"/>
    <w:rsid w:val="00F5696E"/>
    <w:rsid w:val="00F60EFF"/>
    <w:rsid w:val="00F67D2D"/>
    <w:rsid w:val="00F858F2"/>
    <w:rsid w:val="00F860CC"/>
    <w:rsid w:val="00F94398"/>
    <w:rsid w:val="00FB2B56"/>
    <w:rsid w:val="00FB3CC5"/>
    <w:rsid w:val="00FB55D5"/>
    <w:rsid w:val="00FB6144"/>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C839F"/>
  <w15:docId w15:val="{12BD24F6-9639-4B17-B849-DC13A8D6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1C3"/>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80637A"/>
    <w:pPr>
      <w:spacing w:after="0"/>
    </w:pPr>
    <w:rPr>
      <w:sz w:val="20"/>
    </w:rPr>
  </w:style>
  <w:style w:type="character" w:customStyle="1" w:styleId="FootnoteTextChar">
    <w:name w:val="Footnote Text Char"/>
    <w:basedOn w:val="DefaultParagraphFont"/>
    <w:link w:val="FootnoteText"/>
    <w:uiPriority w:val="99"/>
    <w:semiHidden/>
    <w:rsid w:val="0080637A"/>
    <w:rPr>
      <w:sz w:val="20"/>
    </w:rPr>
  </w:style>
  <w:style w:type="character" w:styleId="FootnoteReference">
    <w:name w:val="footnote reference"/>
    <w:basedOn w:val="DefaultParagraphFont"/>
    <w:uiPriority w:val="99"/>
    <w:semiHidden/>
    <w:unhideWhenUsed/>
    <w:rsid w:val="0080637A"/>
    <w:rPr>
      <w:vertAlign w:val="superscript"/>
    </w:rPr>
  </w:style>
  <w:style w:type="character" w:styleId="CommentReference">
    <w:name w:val="annotation reference"/>
    <w:basedOn w:val="DefaultParagraphFont"/>
    <w:uiPriority w:val="99"/>
    <w:semiHidden/>
    <w:unhideWhenUsed/>
    <w:rsid w:val="005412A2"/>
    <w:rPr>
      <w:sz w:val="16"/>
      <w:szCs w:val="16"/>
    </w:rPr>
  </w:style>
  <w:style w:type="paragraph" w:styleId="CommentText">
    <w:name w:val="annotation text"/>
    <w:basedOn w:val="Normal"/>
    <w:link w:val="CommentTextChar"/>
    <w:uiPriority w:val="99"/>
    <w:semiHidden/>
    <w:unhideWhenUsed/>
    <w:rsid w:val="005412A2"/>
    <w:rPr>
      <w:sz w:val="20"/>
    </w:rPr>
  </w:style>
  <w:style w:type="character" w:customStyle="1" w:styleId="CommentTextChar">
    <w:name w:val="Comment Text Char"/>
    <w:basedOn w:val="DefaultParagraphFont"/>
    <w:link w:val="CommentText"/>
    <w:uiPriority w:val="99"/>
    <w:semiHidden/>
    <w:rsid w:val="005412A2"/>
    <w:rPr>
      <w:sz w:val="20"/>
    </w:rPr>
  </w:style>
  <w:style w:type="paragraph" w:styleId="CommentSubject">
    <w:name w:val="annotation subject"/>
    <w:basedOn w:val="CommentText"/>
    <w:next w:val="CommentText"/>
    <w:link w:val="CommentSubjectChar"/>
    <w:uiPriority w:val="99"/>
    <w:semiHidden/>
    <w:unhideWhenUsed/>
    <w:rsid w:val="005412A2"/>
    <w:rPr>
      <w:b/>
      <w:bCs/>
    </w:rPr>
  </w:style>
  <w:style w:type="character" w:customStyle="1" w:styleId="CommentSubjectChar">
    <w:name w:val="Comment Subject Char"/>
    <w:basedOn w:val="CommentTextChar"/>
    <w:link w:val="CommentSubject"/>
    <w:uiPriority w:val="99"/>
    <w:semiHidden/>
    <w:rsid w:val="005412A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atindustry@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file:///C:\Users\d21\Downloads\meatindustry@nt.gov.au" TargetMode="External"/><Relationship Id="rId4" Type="http://schemas.openxmlformats.org/officeDocument/2006/relationships/styles" Target="styles.xml"/><Relationship Id="rId9" Type="http://schemas.openxmlformats.org/officeDocument/2006/relationships/hyperlink" Target="https://industry.nt.gov.au/publications/business/policies/privacy-policy"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industry.nt.gov.au/publications/business/policies/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5F690-CDFE-4061-9BF9-19E1E7A15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0</TotalTime>
  <Pages>3</Pages>
  <Words>906</Words>
  <Characters>4749</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Meat industry licence application – new or renewal</vt:lpstr>
    </vt:vector>
  </TitlesOfParts>
  <Company>INDUSTRY, TOURISM AND TRADE</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industry licence application – new or renewal</dc:title>
  <dc:creator>Northern Territory Government</dc:creator>
  <cp:lastModifiedBy>Victoria Edmonds</cp:lastModifiedBy>
  <cp:revision>3</cp:revision>
  <cp:lastPrinted>2019-07-29T01:45:00Z</cp:lastPrinted>
  <dcterms:created xsi:type="dcterms:W3CDTF">2022-06-17T02:22:00Z</dcterms:created>
  <dcterms:modified xsi:type="dcterms:W3CDTF">2022-06-17T02:23:00Z</dcterms:modified>
</cp:coreProperties>
</file>