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22A" w:rsidRPr="008B460D" w:rsidRDefault="0062522A" w:rsidP="00C70233">
      <w:pPr>
        <w:jc w:val="both"/>
        <w:rPr>
          <w:rFonts w:cs="Arial"/>
        </w:rPr>
      </w:pPr>
      <w:bookmarkStart w:id="0" w:name="_GoBack"/>
      <w:bookmarkEnd w:id="0"/>
      <w:r w:rsidRPr="008B460D">
        <w:rPr>
          <w:rFonts w:cs="Arial"/>
        </w:rPr>
        <w:t>The list below provides contact details for companies with personnel who hold a certificate of accreditation</w:t>
      </w:r>
      <w:r w:rsidR="00810773" w:rsidRPr="00810773">
        <w:rPr>
          <w:rFonts w:cs="Arial"/>
        </w:rPr>
        <w:t xml:space="preserve"> </w:t>
      </w:r>
      <w:r w:rsidR="00810773" w:rsidRPr="008B460D">
        <w:rPr>
          <w:rFonts w:cs="Arial"/>
        </w:rPr>
        <w:t xml:space="preserve">under Section 18 of the </w:t>
      </w:r>
      <w:r w:rsidR="00810773" w:rsidRPr="008B460D">
        <w:rPr>
          <w:rFonts w:cs="Arial"/>
          <w:i/>
        </w:rPr>
        <w:t>Radiation Protection Act</w:t>
      </w:r>
      <w:r w:rsidRPr="008B460D">
        <w:rPr>
          <w:rFonts w:cs="Arial"/>
        </w:rPr>
        <w:t>. Only the holder of a certificate of accreditation can perform work on a radiation source</w:t>
      </w:r>
      <w:r>
        <w:rPr>
          <w:rFonts w:cs="Arial"/>
        </w:rPr>
        <w:t>,</w:t>
      </w:r>
      <w:r w:rsidRPr="008B460D">
        <w:rPr>
          <w:rFonts w:cs="Arial"/>
        </w:rPr>
        <w:t xml:space="preserve"> and/or issue a Certificate of Compliance for a radiation source or place</w:t>
      </w:r>
      <w:r>
        <w:rPr>
          <w:rFonts w:cs="Arial"/>
        </w:rPr>
        <w:t>.</w:t>
      </w:r>
    </w:p>
    <w:p w:rsidR="0062522A" w:rsidRDefault="0062522A" w:rsidP="00C70233">
      <w:pPr>
        <w:jc w:val="both"/>
        <w:rPr>
          <w:rFonts w:cs="Arial"/>
        </w:rPr>
      </w:pPr>
      <w:r w:rsidRPr="008B460D">
        <w:rPr>
          <w:rFonts w:cs="Arial"/>
        </w:rPr>
        <w:t>Th</w:t>
      </w:r>
      <w:r>
        <w:rPr>
          <w:rFonts w:cs="Arial"/>
        </w:rPr>
        <w:t>is</w:t>
      </w:r>
      <w:r w:rsidRPr="008B460D">
        <w:rPr>
          <w:rFonts w:cs="Arial"/>
        </w:rPr>
        <w:t xml:space="preserve"> list is divided into </w:t>
      </w:r>
      <w:r>
        <w:rPr>
          <w:rFonts w:cs="Arial"/>
        </w:rPr>
        <w:t>the following</w:t>
      </w:r>
      <w:r w:rsidRPr="008B460D">
        <w:rPr>
          <w:rFonts w:cs="Arial"/>
        </w:rPr>
        <w:t xml:space="preserve"> categories</w:t>
      </w:r>
      <w:r>
        <w:rPr>
          <w:rFonts w:cs="Arial"/>
        </w:rPr>
        <w:t>:</w:t>
      </w:r>
      <w:r w:rsidRPr="008B460D">
        <w:rPr>
          <w:rFonts w:cs="Arial"/>
        </w:rPr>
        <w:t xml:space="preserve"> </w:t>
      </w:r>
    </w:p>
    <w:p w:rsidR="0062522A" w:rsidRDefault="0062522A" w:rsidP="00C70233">
      <w:pPr>
        <w:pStyle w:val="ListParagraph"/>
        <w:numPr>
          <w:ilvl w:val="0"/>
          <w:numId w:val="43"/>
        </w:numPr>
        <w:jc w:val="both"/>
        <w:rPr>
          <w:rFonts w:cs="Arial"/>
        </w:rPr>
      </w:pPr>
      <w:r w:rsidRPr="00687528">
        <w:rPr>
          <w:rFonts w:cs="Arial"/>
        </w:rPr>
        <w:t xml:space="preserve">Medical </w:t>
      </w:r>
    </w:p>
    <w:p w:rsidR="0062522A" w:rsidRPr="00687528" w:rsidRDefault="0062522A" w:rsidP="00C70233">
      <w:pPr>
        <w:pStyle w:val="ListParagraph"/>
        <w:numPr>
          <w:ilvl w:val="0"/>
          <w:numId w:val="43"/>
        </w:numPr>
        <w:jc w:val="both"/>
        <w:rPr>
          <w:rFonts w:cs="Arial"/>
        </w:rPr>
      </w:pPr>
      <w:r w:rsidRPr="00687528">
        <w:rPr>
          <w:rFonts w:cs="Arial"/>
        </w:rPr>
        <w:t xml:space="preserve">Industrial </w:t>
      </w:r>
    </w:p>
    <w:p w:rsidR="0062522A" w:rsidRDefault="0062522A" w:rsidP="00C70233">
      <w:pPr>
        <w:pStyle w:val="ListParagraph"/>
        <w:numPr>
          <w:ilvl w:val="0"/>
          <w:numId w:val="43"/>
        </w:numPr>
        <w:jc w:val="both"/>
        <w:rPr>
          <w:rFonts w:cs="Arial"/>
        </w:rPr>
      </w:pPr>
      <w:r>
        <w:rPr>
          <w:rFonts w:cs="Arial"/>
        </w:rPr>
        <w:t>Shielding Design and Assessment</w:t>
      </w:r>
    </w:p>
    <w:p w:rsidR="0062522A" w:rsidRPr="00187C09" w:rsidRDefault="0062522A" w:rsidP="00C70233">
      <w:pPr>
        <w:pStyle w:val="ListParagraph"/>
        <w:numPr>
          <w:ilvl w:val="0"/>
          <w:numId w:val="43"/>
        </w:numPr>
        <w:jc w:val="both"/>
        <w:rPr>
          <w:rFonts w:cs="Arial"/>
        </w:rPr>
      </w:pPr>
      <w:r w:rsidRPr="00187C09">
        <w:rPr>
          <w:rFonts w:cs="Arial"/>
        </w:rPr>
        <w:t>Security Assessor</w:t>
      </w:r>
    </w:p>
    <w:p w:rsidR="0062522A" w:rsidRPr="008B460D" w:rsidRDefault="0062522A" w:rsidP="00C70233">
      <w:pPr>
        <w:jc w:val="both"/>
        <w:rPr>
          <w:rFonts w:cs="Arial"/>
        </w:rPr>
      </w:pPr>
      <w:r w:rsidRPr="008B460D">
        <w:rPr>
          <w:rFonts w:cs="Arial"/>
        </w:rPr>
        <w:t>Please note that:</w:t>
      </w:r>
    </w:p>
    <w:p w:rsidR="0062522A" w:rsidRDefault="0062522A" w:rsidP="00C70233">
      <w:pPr>
        <w:pStyle w:val="ListParagraph"/>
        <w:numPr>
          <w:ilvl w:val="0"/>
          <w:numId w:val="42"/>
        </w:numPr>
        <w:jc w:val="both"/>
        <w:rPr>
          <w:rFonts w:cs="Arial"/>
        </w:rPr>
      </w:pPr>
      <w:r>
        <w:rPr>
          <w:rFonts w:cs="Arial"/>
        </w:rPr>
        <w:t xml:space="preserve">Whilst a company is listed, only the person who </w:t>
      </w:r>
      <w:r w:rsidRPr="00B57740">
        <w:rPr>
          <w:rFonts w:cs="Arial"/>
        </w:rPr>
        <w:t>hold</w:t>
      </w:r>
      <w:r>
        <w:rPr>
          <w:rFonts w:cs="Arial"/>
        </w:rPr>
        <w:t>s</w:t>
      </w:r>
      <w:r w:rsidRPr="00B57740">
        <w:rPr>
          <w:rFonts w:cs="Arial"/>
        </w:rPr>
        <w:t xml:space="preserve"> a certificate of accreditation</w:t>
      </w:r>
      <w:r>
        <w:rPr>
          <w:rFonts w:cs="Arial"/>
        </w:rPr>
        <w:t xml:space="preserve"> can work on a radiation source, </w:t>
      </w:r>
      <w:r w:rsidRPr="00B57740">
        <w:rPr>
          <w:rFonts w:cs="Arial"/>
        </w:rPr>
        <w:t xml:space="preserve">and/or issue a </w:t>
      </w:r>
      <w:r w:rsidR="00810773" w:rsidRPr="008B460D">
        <w:rPr>
          <w:rFonts w:cs="Arial"/>
        </w:rPr>
        <w:t>Certificate of Compliance</w:t>
      </w:r>
      <w:r>
        <w:rPr>
          <w:rFonts w:cs="Arial"/>
        </w:rPr>
        <w:t>.</w:t>
      </w:r>
    </w:p>
    <w:p w:rsidR="0062522A" w:rsidRPr="008B460D" w:rsidRDefault="0062522A" w:rsidP="00C70233">
      <w:pPr>
        <w:pStyle w:val="ListParagraph"/>
        <w:numPr>
          <w:ilvl w:val="0"/>
          <w:numId w:val="42"/>
        </w:numPr>
        <w:jc w:val="both"/>
        <w:rPr>
          <w:rFonts w:cs="Arial"/>
        </w:rPr>
      </w:pPr>
      <w:r>
        <w:rPr>
          <w:rFonts w:cs="Arial"/>
        </w:rPr>
        <w:t xml:space="preserve">This list only contains companies who wish to be publically listed; this is not the full list of companies with </w:t>
      </w:r>
      <w:r w:rsidRPr="00B57740">
        <w:rPr>
          <w:rFonts w:cs="Arial"/>
        </w:rPr>
        <w:t>personnel who hold a certificate of accreditation</w:t>
      </w:r>
      <w:r>
        <w:rPr>
          <w:rFonts w:cs="Arial"/>
        </w:rPr>
        <w:t xml:space="preserve">. </w:t>
      </w:r>
    </w:p>
    <w:p w:rsidR="0062522A" w:rsidRPr="008B460D" w:rsidRDefault="0062522A" w:rsidP="00C70233">
      <w:pPr>
        <w:autoSpaceDE w:val="0"/>
        <w:autoSpaceDN w:val="0"/>
        <w:adjustRightInd w:val="0"/>
        <w:rPr>
          <w:rFonts w:cs="Arial"/>
        </w:rPr>
      </w:pPr>
      <w:r w:rsidRPr="008B460D">
        <w:rPr>
          <w:rFonts w:cs="Arial"/>
        </w:rPr>
        <w:t xml:space="preserve">More information is available </w:t>
      </w:r>
      <w:r w:rsidR="006B5454">
        <w:rPr>
          <w:rFonts w:cs="Arial"/>
        </w:rPr>
        <w:t>on:</w:t>
      </w:r>
    </w:p>
    <w:p w:rsidR="0062522A" w:rsidRPr="008B460D" w:rsidRDefault="00F55DEA" w:rsidP="00C70233">
      <w:pPr>
        <w:autoSpaceDE w:val="0"/>
        <w:autoSpaceDN w:val="0"/>
        <w:adjustRightInd w:val="0"/>
        <w:rPr>
          <w:rFonts w:cs="Arial"/>
        </w:rPr>
      </w:pPr>
      <w:hyperlink r:id="rId8" w:history="1">
        <w:r w:rsidR="0062522A" w:rsidRPr="006B5454">
          <w:rPr>
            <w:rStyle w:val="Hyperlink"/>
            <w:rFonts w:cs="Arial"/>
          </w:rPr>
          <w:t>https://nt.gov.au/industry/licences/radiation-compliance-certificates-and-registrations/radiation-codes-of-practice</w:t>
        </w:r>
      </w:hyperlink>
    </w:p>
    <w:p w:rsidR="0062522A" w:rsidRDefault="0062522A" w:rsidP="001D4F99">
      <w:pPr>
        <w:sectPr w:rsidR="0062522A" w:rsidSect="00705C9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1134" w:bottom="1134" w:left="1134" w:header="709" w:footer="0" w:gutter="0"/>
          <w:cols w:space="708"/>
          <w:titlePg/>
          <w:docGrid w:linePitch="360"/>
        </w:sectPr>
      </w:pPr>
    </w:p>
    <w:p w:rsidR="00203F1C" w:rsidRDefault="0062522A" w:rsidP="0062522A">
      <w:pPr>
        <w:pStyle w:val="Heading1"/>
      </w:pPr>
      <w:r>
        <w:lastRenderedPageBreak/>
        <w:t>TABLE 1 – MEDICAL</w:t>
      </w:r>
    </w:p>
    <w:tbl>
      <w:tblPr>
        <w:tblStyle w:val="TableGrid"/>
        <w:tblW w:w="14542" w:type="dxa"/>
        <w:tblInd w:w="-5" w:type="dxa"/>
        <w:tblLook w:val="04A0" w:firstRow="1" w:lastRow="0" w:firstColumn="1" w:lastColumn="0" w:noHBand="0" w:noVBand="1"/>
      </w:tblPr>
      <w:tblGrid>
        <w:gridCol w:w="872"/>
        <w:gridCol w:w="3239"/>
        <w:gridCol w:w="3119"/>
        <w:gridCol w:w="2835"/>
        <w:gridCol w:w="4477"/>
      </w:tblGrid>
      <w:tr w:rsidR="0062522A" w:rsidRPr="001D6BF4" w:rsidTr="00C10D74">
        <w:trPr>
          <w:trHeight w:val="300"/>
        </w:trPr>
        <w:tc>
          <w:tcPr>
            <w:tcW w:w="872" w:type="dxa"/>
            <w:noWrap/>
            <w:hideMark/>
          </w:tcPr>
          <w:p w:rsidR="0062522A" w:rsidRPr="0051596C" w:rsidRDefault="0062522A" w:rsidP="00C10D7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1596C">
              <w:rPr>
                <w:rFonts w:cs="Arial"/>
                <w:b/>
                <w:sz w:val="20"/>
                <w:szCs w:val="20"/>
              </w:rPr>
              <w:t>STATE</w:t>
            </w:r>
          </w:p>
        </w:tc>
        <w:tc>
          <w:tcPr>
            <w:tcW w:w="3239" w:type="dxa"/>
            <w:noWrap/>
            <w:hideMark/>
          </w:tcPr>
          <w:p w:rsidR="0062522A" w:rsidRPr="0051596C" w:rsidRDefault="0062522A" w:rsidP="00C10D74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51596C">
              <w:rPr>
                <w:rFonts w:cs="Arial"/>
                <w:b/>
                <w:sz w:val="20"/>
                <w:szCs w:val="20"/>
              </w:rPr>
              <w:t xml:space="preserve">COMPANY </w:t>
            </w:r>
          </w:p>
        </w:tc>
        <w:tc>
          <w:tcPr>
            <w:tcW w:w="3119" w:type="dxa"/>
            <w:noWrap/>
            <w:hideMark/>
          </w:tcPr>
          <w:p w:rsidR="0062522A" w:rsidRPr="0051596C" w:rsidRDefault="0062522A" w:rsidP="00C10D74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51596C">
              <w:rPr>
                <w:rFonts w:cs="Arial"/>
                <w:b/>
                <w:sz w:val="20"/>
                <w:szCs w:val="20"/>
              </w:rPr>
              <w:t>CATEGORY</w:t>
            </w:r>
          </w:p>
        </w:tc>
        <w:tc>
          <w:tcPr>
            <w:tcW w:w="2835" w:type="dxa"/>
            <w:noWrap/>
            <w:hideMark/>
          </w:tcPr>
          <w:p w:rsidR="0062522A" w:rsidRPr="0051596C" w:rsidRDefault="0062522A" w:rsidP="00C10D74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51596C">
              <w:rPr>
                <w:rFonts w:cs="Arial"/>
                <w:b/>
                <w:sz w:val="20"/>
                <w:szCs w:val="20"/>
              </w:rPr>
              <w:t>TYPE OF WORK</w:t>
            </w:r>
          </w:p>
        </w:tc>
        <w:tc>
          <w:tcPr>
            <w:tcW w:w="4477" w:type="dxa"/>
            <w:noWrap/>
            <w:hideMark/>
          </w:tcPr>
          <w:p w:rsidR="0062522A" w:rsidRPr="0051596C" w:rsidRDefault="0062522A" w:rsidP="00C10D74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51596C">
              <w:rPr>
                <w:rFonts w:cs="Arial"/>
                <w:b/>
                <w:sz w:val="20"/>
                <w:szCs w:val="20"/>
              </w:rPr>
              <w:t>CONTACT DETAILS</w:t>
            </w:r>
          </w:p>
        </w:tc>
      </w:tr>
      <w:tr w:rsidR="0062522A" w:rsidRPr="001D6BF4" w:rsidTr="00C10D74">
        <w:trPr>
          <w:cantSplit/>
          <w:trHeight w:val="51"/>
        </w:trPr>
        <w:tc>
          <w:tcPr>
            <w:tcW w:w="872" w:type="dxa"/>
            <w:vMerge w:val="restart"/>
            <w:noWrap/>
          </w:tcPr>
          <w:p w:rsidR="0062522A" w:rsidRPr="0051596C" w:rsidRDefault="0062522A" w:rsidP="00C10D7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NT</w:t>
            </w:r>
          </w:p>
        </w:tc>
        <w:tc>
          <w:tcPr>
            <w:tcW w:w="3239" w:type="dxa"/>
            <w:noWrap/>
          </w:tcPr>
          <w:p w:rsidR="0062522A" w:rsidRPr="00CD4BE8" w:rsidRDefault="0062522A" w:rsidP="00C10D7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CD4BE8">
              <w:rPr>
                <w:rFonts w:cs="Arial"/>
                <w:sz w:val="16"/>
                <w:szCs w:val="16"/>
              </w:rPr>
              <w:t>Medical Equipment Management Australia</w:t>
            </w:r>
          </w:p>
        </w:tc>
        <w:tc>
          <w:tcPr>
            <w:tcW w:w="3119" w:type="dxa"/>
            <w:noWrap/>
          </w:tcPr>
          <w:p w:rsidR="0062522A" w:rsidRPr="00CD4BE8" w:rsidRDefault="0062522A" w:rsidP="00C10D7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CD4BE8">
              <w:rPr>
                <w:rFonts w:cs="Arial"/>
                <w:sz w:val="16"/>
                <w:szCs w:val="16"/>
              </w:rPr>
              <w:t xml:space="preserve">Medical Diagnostic </w:t>
            </w:r>
          </w:p>
          <w:p w:rsidR="0062522A" w:rsidRPr="00CD4BE8" w:rsidRDefault="0062522A" w:rsidP="00C10D7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CD4BE8">
              <w:rPr>
                <w:rFonts w:cs="Arial"/>
                <w:sz w:val="16"/>
                <w:szCs w:val="16"/>
              </w:rPr>
              <w:t xml:space="preserve">Dental Diagnostic </w:t>
            </w:r>
          </w:p>
        </w:tc>
        <w:tc>
          <w:tcPr>
            <w:tcW w:w="2835" w:type="dxa"/>
            <w:noWrap/>
          </w:tcPr>
          <w:p w:rsidR="0062522A" w:rsidRPr="00CD4BE8" w:rsidRDefault="0062522A" w:rsidP="00C10D7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CD4BE8">
              <w:rPr>
                <w:rFonts w:cs="Arial"/>
                <w:sz w:val="16"/>
                <w:szCs w:val="16"/>
              </w:rPr>
              <w:t>Install, Service, Repair, Decommission</w:t>
            </w:r>
          </w:p>
        </w:tc>
        <w:tc>
          <w:tcPr>
            <w:tcW w:w="4477" w:type="dxa"/>
            <w:noWrap/>
          </w:tcPr>
          <w:p w:rsidR="0062522A" w:rsidRPr="00CD4BE8" w:rsidRDefault="0062522A" w:rsidP="00C10D7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CD4BE8">
              <w:rPr>
                <w:rFonts w:cs="Arial"/>
                <w:sz w:val="16"/>
                <w:szCs w:val="16"/>
              </w:rPr>
              <w:t>Phone 08 8945 6177</w:t>
            </w:r>
          </w:p>
          <w:p w:rsidR="0062522A" w:rsidRPr="00CD4BE8" w:rsidRDefault="0062522A" w:rsidP="00C10D7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CD4BE8">
              <w:rPr>
                <w:rFonts w:cs="Arial"/>
                <w:sz w:val="16"/>
                <w:szCs w:val="16"/>
              </w:rPr>
              <w:t xml:space="preserve">Email </w:t>
            </w:r>
            <w:hyperlink r:id="rId15" w:history="1">
              <w:r w:rsidR="006B5454" w:rsidRPr="00F06388">
                <w:rPr>
                  <w:rStyle w:val="Hyperlink"/>
                  <w:rFonts w:cs="Arial"/>
                  <w:sz w:val="16"/>
                  <w:szCs w:val="16"/>
                </w:rPr>
                <w:t>LR@mem-nt.com.au</w:t>
              </w:r>
            </w:hyperlink>
            <w:r w:rsidR="006B5454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62522A" w:rsidRPr="001D6BF4" w:rsidTr="00C10D74">
        <w:trPr>
          <w:cantSplit/>
          <w:trHeight w:val="46"/>
        </w:trPr>
        <w:tc>
          <w:tcPr>
            <w:tcW w:w="872" w:type="dxa"/>
            <w:vMerge/>
            <w:noWrap/>
          </w:tcPr>
          <w:p w:rsidR="0062522A" w:rsidRDefault="0062522A" w:rsidP="00C10D7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239" w:type="dxa"/>
            <w:noWrap/>
          </w:tcPr>
          <w:p w:rsidR="0062522A" w:rsidRPr="00CD4BE8" w:rsidRDefault="0062522A" w:rsidP="00C10D7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CD4BE8">
              <w:rPr>
                <w:rFonts w:cs="Arial"/>
                <w:sz w:val="16"/>
                <w:szCs w:val="16"/>
              </w:rPr>
              <w:t>NT Radiation Oncology</w:t>
            </w:r>
          </w:p>
        </w:tc>
        <w:tc>
          <w:tcPr>
            <w:tcW w:w="3119" w:type="dxa"/>
            <w:noWrap/>
          </w:tcPr>
          <w:p w:rsidR="0062522A" w:rsidRPr="00CD4BE8" w:rsidRDefault="0062522A" w:rsidP="00C10D7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CD4BE8">
              <w:rPr>
                <w:rFonts w:cs="Arial"/>
                <w:sz w:val="16"/>
                <w:szCs w:val="16"/>
              </w:rPr>
              <w:t>Linear Accelerator</w:t>
            </w:r>
          </w:p>
          <w:p w:rsidR="0062522A" w:rsidRPr="00CD4BE8" w:rsidRDefault="0062522A" w:rsidP="00C10D7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CD4BE8">
              <w:rPr>
                <w:rFonts w:cs="Arial"/>
                <w:sz w:val="16"/>
                <w:szCs w:val="16"/>
              </w:rPr>
              <w:t>High Energy X-Ray Equipment</w:t>
            </w:r>
          </w:p>
        </w:tc>
        <w:tc>
          <w:tcPr>
            <w:tcW w:w="2835" w:type="dxa"/>
            <w:noWrap/>
          </w:tcPr>
          <w:p w:rsidR="0062522A" w:rsidRPr="00CD4BE8" w:rsidRDefault="0062522A" w:rsidP="00C10D7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CD4BE8">
              <w:rPr>
                <w:rFonts w:cs="Arial"/>
                <w:sz w:val="16"/>
                <w:szCs w:val="16"/>
              </w:rPr>
              <w:t>Test</w:t>
            </w:r>
          </w:p>
        </w:tc>
        <w:tc>
          <w:tcPr>
            <w:tcW w:w="4477" w:type="dxa"/>
            <w:noWrap/>
          </w:tcPr>
          <w:p w:rsidR="0062522A" w:rsidRPr="00CD4BE8" w:rsidRDefault="0062522A" w:rsidP="00C10D7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CD4BE8">
              <w:rPr>
                <w:rFonts w:cs="Arial"/>
                <w:sz w:val="16"/>
                <w:szCs w:val="16"/>
              </w:rPr>
              <w:t>Phone 08 8944 8220</w:t>
            </w:r>
          </w:p>
          <w:p w:rsidR="0062522A" w:rsidRPr="00CD4BE8" w:rsidRDefault="0062522A" w:rsidP="00C10D7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CD4BE8">
              <w:rPr>
                <w:rFonts w:cs="Arial"/>
                <w:sz w:val="16"/>
                <w:szCs w:val="16"/>
              </w:rPr>
              <w:t>Email</w:t>
            </w:r>
            <w:r w:rsidRPr="00CD4BE8">
              <w:rPr>
                <w:sz w:val="16"/>
                <w:szCs w:val="16"/>
              </w:rPr>
              <w:t xml:space="preserve"> </w:t>
            </w:r>
            <w:hyperlink r:id="rId16" w:history="1">
              <w:r w:rsidR="006B5454" w:rsidRPr="00F06388">
                <w:rPr>
                  <w:rStyle w:val="Hyperlink"/>
                  <w:rFonts w:cs="Arial"/>
                  <w:sz w:val="16"/>
                  <w:szCs w:val="16"/>
                </w:rPr>
                <w:t>Contact@ntro.com.au</w:t>
              </w:r>
            </w:hyperlink>
            <w:r w:rsidR="006B5454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62522A" w:rsidRPr="001D6BF4" w:rsidTr="00C10D74">
        <w:trPr>
          <w:cantSplit/>
          <w:trHeight w:val="46"/>
        </w:trPr>
        <w:tc>
          <w:tcPr>
            <w:tcW w:w="872" w:type="dxa"/>
            <w:vMerge/>
            <w:noWrap/>
          </w:tcPr>
          <w:p w:rsidR="0062522A" w:rsidRDefault="0062522A" w:rsidP="00C10D7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239" w:type="dxa"/>
            <w:noWrap/>
          </w:tcPr>
          <w:p w:rsidR="0062522A" w:rsidRPr="00CD4BE8" w:rsidRDefault="0062522A" w:rsidP="00C10D7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Elekta</w:t>
            </w:r>
            <w:proofErr w:type="spellEnd"/>
          </w:p>
        </w:tc>
        <w:tc>
          <w:tcPr>
            <w:tcW w:w="3119" w:type="dxa"/>
            <w:noWrap/>
          </w:tcPr>
          <w:p w:rsidR="0062522A" w:rsidRPr="00CD4BE8" w:rsidRDefault="0062522A" w:rsidP="00C10D7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Elekta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r w:rsidRPr="00CD4BE8">
              <w:rPr>
                <w:rFonts w:cs="Arial"/>
                <w:sz w:val="16"/>
                <w:szCs w:val="16"/>
              </w:rPr>
              <w:t>Linear Accelerator</w:t>
            </w:r>
          </w:p>
        </w:tc>
        <w:tc>
          <w:tcPr>
            <w:tcW w:w="2835" w:type="dxa"/>
            <w:noWrap/>
          </w:tcPr>
          <w:p w:rsidR="0062522A" w:rsidRPr="00CD4BE8" w:rsidRDefault="0062522A" w:rsidP="00C10D7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Install, Service, Repair</w:t>
            </w:r>
          </w:p>
        </w:tc>
        <w:tc>
          <w:tcPr>
            <w:tcW w:w="4477" w:type="dxa"/>
            <w:noWrap/>
          </w:tcPr>
          <w:p w:rsidR="0062522A" w:rsidRDefault="0062522A" w:rsidP="00C10D7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Phone </w:t>
            </w:r>
            <w:r w:rsidRPr="00642238">
              <w:rPr>
                <w:rFonts w:cs="Arial"/>
                <w:sz w:val="16"/>
                <w:szCs w:val="16"/>
              </w:rPr>
              <w:t>0417 485 760</w:t>
            </w:r>
          </w:p>
          <w:p w:rsidR="0062522A" w:rsidRPr="00CD4BE8" w:rsidRDefault="0062522A" w:rsidP="00C10D7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Email </w:t>
            </w:r>
            <w:hyperlink r:id="rId17" w:history="1">
              <w:r w:rsidR="006B5454" w:rsidRPr="00F06388">
                <w:rPr>
                  <w:rStyle w:val="Hyperlink"/>
                  <w:rFonts w:cs="Arial"/>
                  <w:sz w:val="16"/>
                  <w:szCs w:val="16"/>
                </w:rPr>
                <w:t>manjesh01@gmail.com</w:t>
              </w:r>
            </w:hyperlink>
            <w:r w:rsidR="006B5454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62522A" w:rsidRPr="001D6BF4" w:rsidTr="00C10D74">
        <w:trPr>
          <w:cantSplit/>
          <w:trHeight w:val="46"/>
        </w:trPr>
        <w:tc>
          <w:tcPr>
            <w:tcW w:w="872" w:type="dxa"/>
            <w:vMerge/>
            <w:noWrap/>
          </w:tcPr>
          <w:p w:rsidR="0062522A" w:rsidRDefault="0062522A" w:rsidP="00C10D7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239" w:type="dxa"/>
            <w:noWrap/>
          </w:tcPr>
          <w:p w:rsidR="0062522A" w:rsidRPr="00CD4BE8" w:rsidRDefault="0062522A" w:rsidP="00C10D7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CD4BE8">
              <w:rPr>
                <w:rFonts w:cs="Arial"/>
                <w:sz w:val="16"/>
                <w:szCs w:val="16"/>
              </w:rPr>
              <w:t>Medical and Scientific Services</w:t>
            </w:r>
          </w:p>
        </w:tc>
        <w:tc>
          <w:tcPr>
            <w:tcW w:w="3119" w:type="dxa"/>
            <w:noWrap/>
          </w:tcPr>
          <w:p w:rsidR="0062522A" w:rsidRPr="00CD4BE8" w:rsidRDefault="0062522A" w:rsidP="00C10D7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CD4BE8">
              <w:rPr>
                <w:rFonts w:cs="Arial"/>
                <w:sz w:val="16"/>
                <w:szCs w:val="16"/>
              </w:rPr>
              <w:t xml:space="preserve">Medical Diagnostic </w:t>
            </w:r>
          </w:p>
          <w:p w:rsidR="0062522A" w:rsidRPr="00CD4BE8" w:rsidRDefault="0062522A" w:rsidP="00C10D7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CD4BE8">
              <w:rPr>
                <w:rFonts w:cs="Arial"/>
                <w:sz w:val="16"/>
                <w:szCs w:val="16"/>
              </w:rPr>
              <w:t xml:space="preserve">Dental Diagnostic </w:t>
            </w:r>
          </w:p>
        </w:tc>
        <w:tc>
          <w:tcPr>
            <w:tcW w:w="2835" w:type="dxa"/>
            <w:noWrap/>
          </w:tcPr>
          <w:p w:rsidR="0062522A" w:rsidRPr="00CD4BE8" w:rsidRDefault="0062522A" w:rsidP="00C10D7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CD4BE8">
              <w:rPr>
                <w:rFonts w:cs="Arial"/>
                <w:sz w:val="16"/>
                <w:szCs w:val="16"/>
              </w:rPr>
              <w:t>Test, Decom</w:t>
            </w:r>
            <w:r>
              <w:rPr>
                <w:rFonts w:cs="Arial"/>
                <w:sz w:val="16"/>
                <w:szCs w:val="16"/>
              </w:rPr>
              <w:t>m</w:t>
            </w:r>
            <w:r w:rsidRPr="00CD4BE8">
              <w:rPr>
                <w:rFonts w:cs="Arial"/>
                <w:sz w:val="16"/>
                <w:szCs w:val="16"/>
              </w:rPr>
              <w:t>ission</w:t>
            </w:r>
          </w:p>
        </w:tc>
        <w:tc>
          <w:tcPr>
            <w:tcW w:w="4477" w:type="dxa"/>
            <w:noWrap/>
          </w:tcPr>
          <w:p w:rsidR="0062522A" w:rsidRPr="00CD4BE8" w:rsidRDefault="0062522A" w:rsidP="00C10D7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CD4BE8">
              <w:rPr>
                <w:rFonts w:cs="Arial"/>
                <w:sz w:val="16"/>
                <w:szCs w:val="16"/>
              </w:rPr>
              <w:t xml:space="preserve">Phone </w:t>
            </w:r>
            <w:r w:rsidR="000E5F33">
              <w:rPr>
                <w:rFonts w:cs="Arial"/>
                <w:sz w:val="16"/>
                <w:szCs w:val="16"/>
              </w:rPr>
              <w:t>0</w:t>
            </w:r>
            <w:r w:rsidR="000E5F33" w:rsidRPr="000E5F33">
              <w:rPr>
                <w:rFonts w:cs="Arial"/>
                <w:sz w:val="16"/>
                <w:szCs w:val="16"/>
              </w:rPr>
              <w:t>4</w:t>
            </w:r>
            <w:r w:rsidR="000E5F33">
              <w:rPr>
                <w:rFonts w:cs="Arial"/>
                <w:sz w:val="16"/>
                <w:szCs w:val="16"/>
              </w:rPr>
              <w:t xml:space="preserve"> 19</w:t>
            </w:r>
            <w:r w:rsidR="000E5F33" w:rsidRPr="000E5F33">
              <w:rPr>
                <w:rFonts w:cs="Arial"/>
                <w:sz w:val="16"/>
                <w:szCs w:val="16"/>
              </w:rPr>
              <w:t>92</w:t>
            </w:r>
            <w:r w:rsidR="000E5F33">
              <w:rPr>
                <w:rFonts w:cs="Arial"/>
                <w:sz w:val="16"/>
                <w:szCs w:val="16"/>
              </w:rPr>
              <w:t xml:space="preserve"> 4</w:t>
            </w:r>
            <w:r w:rsidR="000E5F33" w:rsidRPr="000E5F33">
              <w:rPr>
                <w:rFonts w:cs="Arial"/>
                <w:sz w:val="16"/>
                <w:szCs w:val="16"/>
              </w:rPr>
              <w:t>355</w:t>
            </w:r>
          </w:p>
          <w:p w:rsidR="0062522A" w:rsidRPr="00CD4BE8" w:rsidRDefault="0062522A" w:rsidP="00C10D7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CD4BE8">
              <w:rPr>
                <w:rFonts w:cs="Arial"/>
                <w:sz w:val="16"/>
                <w:szCs w:val="16"/>
              </w:rPr>
              <w:t xml:space="preserve">Email </w:t>
            </w:r>
            <w:hyperlink r:id="rId18" w:history="1">
              <w:r w:rsidR="006B5454" w:rsidRPr="00F06388">
                <w:rPr>
                  <w:rStyle w:val="Hyperlink"/>
                  <w:rFonts w:cs="Arial"/>
                  <w:sz w:val="16"/>
                  <w:szCs w:val="16"/>
                </w:rPr>
                <w:t>Jonathon@medicalandscientificservices.com.au</w:t>
              </w:r>
            </w:hyperlink>
            <w:r w:rsidR="006B5454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62522A" w:rsidRPr="001D6BF4" w:rsidTr="00C10D74">
        <w:trPr>
          <w:cantSplit/>
          <w:trHeight w:val="46"/>
        </w:trPr>
        <w:tc>
          <w:tcPr>
            <w:tcW w:w="872" w:type="dxa"/>
            <w:vMerge/>
            <w:noWrap/>
          </w:tcPr>
          <w:p w:rsidR="0062522A" w:rsidRDefault="0062522A" w:rsidP="00C10D7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239" w:type="dxa"/>
            <w:noWrap/>
          </w:tcPr>
          <w:p w:rsidR="0062522A" w:rsidRPr="00CD4BE8" w:rsidRDefault="0062522A" w:rsidP="00C10D7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CD4BE8">
              <w:rPr>
                <w:rFonts w:cs="Arial"/>
                <w:sz w:val="16"/>
                <w:szCs w:val="16"/>
              </w:rPr>
              <w:t>Canon Medical Systems ANZ</w:t>
            </w:r>
          </w:p>
        </w:tc>
        <w:tc>
          <w:tcPr>
            <w:tcW w:w="3119" w:type="dxa"/>
            <w:noWrap/>
          </w:tcPr>
          <w:p w:rsidR="0062522A" w:rsidRPr="00CD4BE8" w:rsidRDefault="0062522A" w:rsidP="00C10D7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CD4BE8">
              <w:rPr>
                <w:rFonts w:cs="Arial"/>
                <w:sz w:val="16"/>
                <w:szCs w:val="16"/>
              </w:rPr>
              <w:t xml:space="preserve">Medical Diagnostic </w:t>
            </w:r>
          </w:p>
          <w:p w:rsidR="0062522A" w:rsidRPr="00CD4BE8" w:rsidRDefault="0062522A" w:rsidP="00C10D7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CD4BE8">
              <w:rPr>
                <w:rFonts w:cs="Arial"/>
                <w:sz w:val="16"/>
                <w:szCs w:val="16"/>
              </w:rPr>
              <w:t>Medical Computed Tomography</w:t>
            </w:r>
          </w:p>
          <w:p w:rsidR="0062522A" w:rsidRPr="00CD4BE8" w:rsidRDefault="0062522A" w:rsidP="00C10D7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CD4BE8">
              <w:rPr>
                <w:rFonts w:cs="Arial"/>
                <w:sz w:val="16"/>
                <w:szCs w:val="16"/>
              </w:rPr>
              <w:t xml:space="preserve">Veterinary Diagnostic </w:t>
            </w:r>
          </w:p>
        </w:tc>
        <w:tc>
          <w:tcPr>
            <w:tcW w:w="2835" w:type="dxa"/>
            <w:noWrap/>
          </w:tcPr>
          <w:p w:rsidR="0062522A" w:rsidRPr="00CD4BE8" w:rsidRDefault="0062522A" w:rsidP="00C10D7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CD4BE8">
              <w:rPr>
                <w:rFonts w:cs="Arial"/>
                <w:sz w:val="16"/>
                <w:szCs w:val="16"/>
              </w:rPr>
              <w:t>Install, Service, Repair, Decommission</w:t>
            </w:r>
          </w:p>
        </w:tc>
        <w:tc>
          <w:tcPr>
            <w:tcW w:w="4477" w:type="dxa"/>
            <w:noWrap/>
          </w:tcPr>
          <w:p w:rsidR="0062522A" w:rsidRPr="00CD4BE8" w:rsidRDefault="0062522A" w:rsidP="00C10D7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CD4BE8">
              <w:rPr>
                <w:rFonts w:cs="Arial"/>
                <w:sz w:val="16"/>
                <w:szCs w:val="16"/>
              </w:rPr>
              <w:t>Phone 08 8945 3037</w:t>
            </w:r>
          </w:p>
          <w:p w:rsidR="0062522A" w:rsidRPr="00CD4BE8" w:rsidRDefault="0062522A" w:rsidP="00C10D7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CD4BE8">
              <w:rPr>
                <w:rFonts w:cs="Arial"/>
                <w:sz w:val="16"/>
                <w:szCs w:val="16"/>
              </w:rPr>
              <w:t xml:space="preserve">Email </w:t>
            </w:r>
            <w:hyperlink r:id="rId19" w:history="1">
              <w:r w:rsidR="006B5454" w:rsidRPr="00F06388">
                <w:rPr>
                  <w:rStyle w:val="Hyperlink"/>
                  <w:rFonts w:cs="Arial"/>
                  <w:sz w:val="16"/>
                  <w:szCs w:val="16"/>
                </w:rPr>
                <w:t>canz.intouch@medical.canon</w:t>
              </w:r>
            </w:hyperlink>
            <w:r w:rsidR="006B5454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62522A" w:rsidRPr="001D6BF4" w:rsidTr="00C10D74">
        <w:trPr>
          <w:cantSplit/>
          <w:trHeight w:val="46"/>
        </w:trPr>
        <w:tc>
          <w:tcPr>
            <w:tcW w:w="872" w:type="dxa"/>
            <w:vMerge/>
            <w:noWrap/>
          </w:tcPr>
          <w:p w:rsidR="0062522A" w:rsidRDefault="0062522A" w:rsidP="00C10D7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239" w:type="dxa"/>
            <w:noWrap/>
          </w:tcPr>
          <w:p w:rsidR="0062522A" w:rsidRPr="00CD4BE8" w:rsidRDefault="0062522A" w:rsidP="00C10D7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Woodhouse </w:t>
            </w:r>
          </w:p>
        </w:tc>
        <w:tc>
          <w:tcPr>
            <w:tcW w:w="3119" w:type="dxa"/>
            <w:noWrap/>
          </w:tcPr>
          <w:p w:rsidR="0062522A" w:rsidRPr="00CD4BE8" w:rsidRDefault="0062522A" w:rsidP="00C10D7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CD4BE8">
              <w:rPr>
                <w:rFonts w:cs="Arial"/>
                <w:sz w:val="16"/>
                <w:szCs w:val="16"/>
              </w:rPr>
              <w:t>Dental Diagnostic</w:t>
            </w:r>
          </w:p>
        </w:tc>
        <w:tc>
          <w:tcPr>
            <w:tcW w:w="2835" w:type="dxa"/>
            <w:noWrap/>
          </w:tcPr>
          <w:p w:rsidR="0062522A" w:rsidRPr="00CD4BE8" w:rsidRDefault="0062522A" w:rsidP="00C10D7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CD4BE8">
              <w:rPr>
                <w:rFonts w:cs="Arial"/>
                <w:sz w:val="16"/>
                <w:szCs w:val="16"/>
              </w:rPr>
              <w:t>Install, Service, Repair, Decommission</w:t>
            </w:r>
          </w:p>
        </w:tc>
        <w:tc>
          <w:tcPr>
            <w:tcW w:w="4477" w:type="dxa"/>
            <w:noWrap/>
          </w:tcPr>
          <w:p w:rsidR="0062522A" w:rsidRDefault="0062522A" w:rsidP="00C10D7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Phone </w:t>
            </w:r>
            <w:r w:rsidRPr="002C1D80">
              <w:rPr>
                <w:rFonts w:cs="Arial"/>
                <w:sz w:val="16"/>
                <w:szCs w:val="16"/>
              </w:rPr>
              <w:t>04</w:t>
            </w:r>
            <w:r>
              <w:rPr>
                <w:rFonts w:cs="Arial"/>
                <w:sz w:val="16"/>
                <w:szCs w:val="16"/>
              </w:rPr>
              <w:t xml:space="preserve"> 1855 5</w:t>
            </w:r>
            <w:r w:rsidRPr="002C1D80">
              <w:rPr>
                <w:rFonts w:cs="Arial"/>
                <w:sz w:val="16"/>
                <w:szCs w:val="16"/>
              </w:rPr>
              <w:t>544</w:t>
            </w:r>
          </w:p>
          <w:p w:rsidR="0062522A" w:rsidRPr="00CD4BE8" w:rsidRDefault="0062522A" w:rsidP="00C10D7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Email </w:t>
            </w:r>
            <w:hyperlink r:id="rId20" w:history="1">
              <w:r w:rsidR="006B5454" w:rsidRPr="00F06388">
                <w:rPr>
                  <w:rStyle w:val="Hyperlink"/>
                  <w:rFonts w:cs="Arial"/>
                  <w:sz w:val="16"/>
                  <w:szCs w:val="16"/>
                </w:rPr>
                <w:t>davidwoodhouse8@gmail.com</w:t>
              </w:r>
            </w:hyperlink>
            <w:r w:rsidR="006B5454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62522A" w:rsidRPr="001D6BF4" w:rsidTr="00C10D74">
        <w:trPr>
          <w:cantSplit/>
          <w:trHeight w:val="46"/>
        </w:trPr>
        <w:tc>
          <w:tcPr>
            <w:tcW w:w="872" w:type="dxa"/>
            <w:vMerge/>
            <w:noWrap/>
          </w:tcPr>
          <w:p w:rsidR="0062522A" w:rsidRDefault="0062522A" w:rsidP="00C10D7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239" w:type="dxa"/>
            <w:noWrap/>
          </w:tcPr>
          <w:p w:rsidR="0062522A" w:rsidRPr="00CD4BE8" w:rsidRDefault="0062522A" w:rsidP="00C10D7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Chemtronics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Biomedical Engineering</w:t>
            </w:r>
          </w:p>
        </w:tc>
        <w:tc>
          <w:tcPr>
            <w:tcW w:w="3119" w:type="dxa"/>
            <w:noWrap/>
          </w:tcPr>
          <w:p w:rsidR="0062522A" w:rsidRPr="00CD4BE8" w:rsidRDefault="0062522A" w:rsidP="00C10D7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CD4BE8">
              <w:rPr>
                <w:rFonts w:cs="Arial"/>
                <w:sz w:val="16"/>
                <w:szCs w:val="16"/>
              </w:rPr>
              <w:t>Dental Diagnostic</w:t>
            </w:r>
          </w:p>
        </w:tc>
        <w:tc>
          <w:tcPr>
            <w:tcW w:w="2835" w:type="dxa"/>
            <w:noWrap/>
          </w:tcPr>
          <w:p w:rsidR="0062522A" w:rsidRPr="00CD4BE8" w:rsidRDefault="0062522A" w:rsidP="00C10D7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Install, Service, Repair, </w:t>
            </w:r>
            <w:r w:rsidRPr="00CD4BE8">
              <w:rPr>
                <w:rFonts w:cs="Arial"/>
                <w:sz w:val="16"/>
                <w:szCs w:val="16"/>
              </w:rPr>
              <w:t>Decommission</w:t>
            </w:r>
          </w:p>
        </w:tc>
        <w:tc>
          <w:tcPr>
            <w:tcW w:w="4477" w:type="dxa"/>
            <w:noWrap/>
          </w:tcPr>
          <w:p w:rsidR="0062522A" w:rsidRDefault="0062522A" w:rsidP="00C10D7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Phone </w:t>
            </w:r>
            <w:r w:rsidRPr="00AF4C60">
              <w:rPr>
                <w:rFonts w:cs="Arial"/>
                <w:sz w:val="16"/>
                <w:szCs w:val="16"/>
              </w:rPr>
              <w:t>08 8931 2410</w:t>
            </w:r>
          </w:p>
          <w:p w:rsidR="0062522A" w:rsidRPr="00CD4BE8" w:rsidRDefault="0062522A" w:rsidP="00C10D7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Email </w:t>
            </w:r>
            <w:hyperlink r:id="rId21" w:history="1">
              <w:r w:rsidR="006B5454" w:rsidRPr="00F06388">
                <w:rPr>
                  <w:rStyle w:val="Hyperlink"/>
                  <w:rFonts w:cs="Arial"/>
                  <w:sz w:val="16"/>
                  <w:szCs w:val="16"/>
                </w:rPr>
                <w:t>jtang@chemtronics.com.au</w:t>
              </w:r>
            </w:hyperlink>
            <w:r w:rsidR="006B5454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62522A" w:rsidRPr="001D6BF4" w:rsidTr="00C10D74">
        <w:trPr>
          <w:cantSplit/>
          <w:trHeight w:val="46"/>
        </w:trPr>
        <w:tc>
          <w:tcPr>
            <w:tcW w:w="872" w:type="dxa"/>
            <w:vMerge/>
            <w:noWrap/>
          </w:tcPr>
          <w:p w:rsidR="0062522A" w:rsidRDefault="0062522A" w:rsidP="00C10D7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239" w:type="dxa"/>
            <w:noWrap/>
          </w:tcPr>
          <w:p w:rsidR="0062522A" w:rsidRDefault="0062522A" w:rsidP="00C10D7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Oral Health Services Department of Health</w:t>
            </w:r>
          </w:p>
        </w:tc>
        <w:tc>
          <w:tcPr>
            <w:tcW w:w="3119" w:type="dxa"/>
            <w:noWrap/>
          </w:tcPr>
          <w:p w:rsidR="0062522A" w:rsidRPr="00CD4BE8" w:rsidRDefault="0062522A" w:rsidP="00C10D7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CD4BE8">
              <w:rPr>
                <w:rFonts w:cs="Arial"/>
                <w:sz w:val="16"/>
                <w:szCs w:val="16"/>
              </w:rPr>
              <w:t>Dental Diagnostic</w:t>
            </w:r>
          </w:p>
        </w:tc>
        <w:tc>
          <w:tcPr>
            <w:tcW w:w="2835" w:type="dxa"/>
            <w:noWrap/>
          </w:tcPr>
          <w:p w:rsidR="0062522A" w:rsidRPr="00CD4BE8" w:rsidRDefault="0062522A" w:rsidP="00C10D7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Install, Service, Repair, </w:t>
            </w:r>
            <w:r w:rsidRPr="00CD4BE8">
              <w:rPr>
                <w:rFonts w:cs="Arial"/>
                <w:sz w:val="16"/>
                <w:szCs w:val="16"/>
              </w:rPr>
              <w:t>Decommission</w:t>
            </w:r>
          </w:p>
        </w:tc>
        <w:tc>
          <w:tcPr>
            <w:tcW w:w="4477" w:type="dxa"/>
            <w:noWrap/>
          </w:tcPr>
          <w:p w:rsidR="0062522A" w:rsidRDefault="0062522A" w:rsidP="00C10D7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Phone 08 </w:t>
            </w:r>
            <w:r w:rsidRPr="00AF4C60">
              <w:rPr>
                <w:rFonts w:cs="Arial"/>
                <w:sz w:val="16"/>
                <w:szCs w:val="16"/>
              </w:rPr>
              <w:t>8951 6032</w:t>
            </w:r>
          </w:p>
          <w:p w:rsidR="0062522A" w:rsidRDefault="0062522A" w:rsidP="00C10D7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Email </w:t>
            </w:r>
            <w:hyperlink r:id="rId22" w:history="1">
              <w:r w:rsidR="006B5454" w:rsidRPr="00F06388">
                <w:rPr>
                  <w:rStyle w:val="Hyperlink"/>
                  <w:rFonts w:cs="Arial"/>
                  <w:sz w:val="16"/>
                  <w:szCs w:val="16"/>
                </w:rPr>
                <w:t>ian.ross@nt.gov.au</w:t>
              </w:r>
            </w:hyperlink>
            <w:r w:rsidR="006B5454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62522A" w:rsidRPr="00303CA3" w:rsidTr="00C10D74">
        <w:trPr>
          <w:cantSplit/>
          <w:trHeight w:val="51"/>
        </w:trPr>
        <w:tc>
          <w:tcPr>
            <w:tcW w:w="872" w:type="dxa"/>
            <w:vMerge w:val="restart"/>
            <w:noWrap/>
          </w:tcPr>
          <w:p w:rsidR="0062522A" w:rsidRPr="0051596C" w:rsidRDefault="0062522A" w:rsidP="00C10D7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SA</w:t>
            </w:r>
          </w:p>
        </w:tc>
        <w:tc>
          <w:tcPr>
            <w:tcW w:w="3239" w:type="dxa"/>
            <w:noWrap/>
          </w:tcPr>
          <w:p w:rsidR="0062522A" w:rsidRPr="00CD4BE8" w:rsidRDefault="0062522A" w:rsidP="00C10D7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SA Radiation</w:t>
            </w:r>
          </w:p>
        </w:tc>
        <w:tc>
          <w:tcPr>
            <w:tcW w:w="3119" w:type="dxa"/>
            <w:noWrap/>
          </w:tcPr>
          <w:p w:rsidR="0062522A" w:rsidRPr="00CD4BE8" w:rsidRDefault="0062522A" w:rsidP="00C10D7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CD4BE8">
              <w:rPr>
                <w:rFonts w:cs="Arial"/>
                <w:sz w:val="16"/>
                <w:szCs w:val="16"/>
              </w:rPr>
              <w:t xml:space="preserve">Medical Diagnostic </w:t>
            </w:r>
          </w:p>
          <w:p w:rsidR="0062522A" w:rsidRDefault="0062522A" w:rsidP="00C10D7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CD4BE8">
              <w:rPr>
                <w:rFonts w:cs="Arial"/>
                <w:sz w:val="16"/>
                <w:szCs w:val="16"/>
              </w:rPr>
              <w:t>Dental Diagnostic</w:t>
            </w:r>
          </w:p>
          <w:p w:rsidR="0062522A" w:rsidRDefault="0062522A" w:rsidP="00C10D7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CD4BE8">
              <w:rPr>
                <w:rFonts w:cs="Arial"/>
                <w:sz w:val="16"/>
                <w:szCs w:val="16"/>
              </w:rPr>
              <w:t>Veterinary Diagnostic</w:t>
            </w:r>
          </w:p>
          <w:p w:rsidR="0062522A" w:rsidRPr="00CD4BE8" w:rsidRDefault="0062522A" w:rsidP="00C10D7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Chiropractic </w:t>
            </w:r>
            <w:r w:rsidRPr="00CD4BE8">
              <w:rPr>
                <w:rFonts w:cs="Arial"/>
                <w:sz w:val="16"/>
                <w:szCs w:val="16"/>
              </w:rPr>
              <w:t>Diagnostic</w:t>
            </w:r>
          </w:p>
        </w:tc>
        <w:tc>
          <w:tcPr>
            <w:tcW w:w="2835" w:type="dxa"/>
            <w:noWrap/>
          </w:tcPr>
          <w:p w:rsidR="0062522A" w:rsidRPr="00CD4BE8" w:rsidRDefault="0062522A" w:rsidP="00C10D7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Test, Decommission</w:t>
            </w:r>
          </w:p>
        </w:tc>
        <w:tc>
          <w:tcPr>
            <w:tcW w:w="4477" w:type="dxa"/>
            <w:noWrap/>
          </w:tcPr>
          <w:p w:rsidR="0062522A" w:rsidRPr="00CD4BE8" w:rsidRDefault="0062522A" w:rsidP="00C10D7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CD4BE8">
              <w:rPr>
                <w:rFonts w:cs="Arial"/>
                <w:sz w:val="16"/>
                <w:szCs w:val="16"/>
              </w:rPr>
              <w:t>Phone 08 8333 3151</w:t>
            </w:r>
          </w:p>
          <w:p w:rsidR="0062522A" w:rsidRPr="00CD4BE8" w:rsidRDefault="0062522A" w:rsidP="00C10D7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CD4BE8">
              <w:rPr>
                <w:rFonts w:cs="Arial"/>
                <w:sz w:val="16"/>
                <w:szCs w:val="16"/>
              </w:rPr>
              <w:t xml:space="preserve">Email </w:t>
            </w:r>
            <w:hyperlink r:id="rId23" w:history="1">
              <w:r w:rsidR="006B5454" w:rsidRPr="00F06388">
                <w:rPr>
                  <w:rStyle w:val="Hyperlink"/>
                  <w:rFonts w:cs="Arial"/>
                  <w:sz w:val="16"/>
                  <w:szCs w:val="16"/>
                </w:rPr>
                <w:t>kent@saradiation.com.au</w:t>
              </w:r>
            </w:hyperlink>
            <w:r w:rsidR="006B5454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62522A" w:rsidRPr="00303CA3" w:rsidTr="00C10D74">
        <w:trPr>
          <w:cantSplit/>
          <w:trHeight w:val="46"/>
        </w:trPr>
        <w:tc>
          <w:tcPr>
            <w:tcW w:w="872" w:type="dxa"/>
            <w:vMerge/>
            <w:noWrap/>
          </w:tcPr>
          <w:p w:rsidR="0062522A" w:rsidRDefault="0062522A" w:rsidP="00C10D7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239" w:type="dxa"/>
            <w:noWrap/>
          </w:tcPr>
          <w:p w:rsidR="0062522A" w:rsidRPr="00CD4BE8" w:rsidRDefault="0062522A" w:rsidP="00C10D7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CD4BE8">
              <w:rPr>
                <w:rFonts w:cs="Arial"/>
                <w:sz w:val="16"/>
                <w:szCs w:val="16"/>
              </w:rPr>
              <w:t>Canon Medical Systems ANZ</w:t>
            </w:r>
          </w:p>
        </w:tc>
        <w:tc>
          <w:tcPr>
            <w:tcW w:w="3119" w:type="dxa"/>
            <w:noWrap/>
          </w:tcPr>
          <w:p w:rsidR="0062522A" w:rsidRPr="00CD4BE8" w:rsidRDefault="0062522A" w:rsidP="00C10D7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CD4BE8">
              <w:rPr>
                <w:rFonts w:cs="Arial"/>
                <w:sz w:val="16"/>
                <w:szCs w:val="16"/>
              </w:rPr>
              <w:t xml:space="preserve">Medical Diagnostic </w:t>
            </w:r>
          </w:p>
          <w:p w:rsidR="0062522A" w:rsidRPr="00CD4BE8" w:rsidRDefault="0062522A" w:rsidP="00C10D7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CD4BE8">
              <w:rPr>
                <w:rFonts w:cs="Arial"/>
                <w:sz w:val="16"/>
                <w:szCs w:val="16"/>
              </w:rPr>
              <w:t>Medical Computed Tomography</w:t>
            </w:r>
          </w:p>
          <w:p w:rsidR="0062522A" w:rsidRPr="00CD4BE8" w:rsidRDefault="0062522A" w:rsidP="00C10D7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CD4BE8">
              <w:rPr>
                <w:rFonts w:cs="Arial"/>
                <w:sz w:val="16"/>
                <w:szCs w:val="16"/>
              </w:rPr>
              <w:t xml:space="preserve">Veterinary Diagnostic </w:t>
            </w:r>
          </w:p>
        </w:tc>
        <w:tc>
          <w:tcPr>
            <w:tcW w:w="2835" w:type="dxa"/>
            <w:noWrap/>
          </w:tcPr>
          <w:p w:rsidR="0062522A" w:rsidRPr="00CD4BE8" w:rsidRDefault="0062522A" w:rsidP="00C10D7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CD4BE8">
              <w:rPr>
                <w:rFonts w:cs="Arial"/>
                <w:sz w:val="16"/>
                <w:szCs w:val="16"/>
              </w:rPr>
              <w:t>Install, Service, Repair, Decommission</w:t>
            </w:r>
          </w:p>
        </w:tc>
        <w:tc>
          <w:tcPr>
            <w:tcW w:w="4477" w:type="dxa"/>
            <w:noWrap/>
          </w:tcPr>
          <w:p w:rsidR="0062522A" w:rsidRPr="00CD4BE8" w:rsidRDefault="0062522A" w:rsidP="00C10D7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CD4BE8">
              <w:rPr>
                <w:rFonts w:cs="Arial"/>
                <w:sz w:val="16"/>
                <w:szCs w:val="16"/>
              </w:rPr>
              <w:t>Phone 0</w:t>
            </w:r>
            <w:r w:rsidRPr="00077D95">
              <w:rPr>
                <w:rFonts w:cs="Arial"/>
                <w:sz w:val="16"/>
                <w:szCs w:val="16"/>
              </w:rPr>
              <w:t>8 8130 5600</w:t>
            </w:r>
          </w:p>
          <w:p w:rsidR="0062522A" w:rsidRPr="00CD4BE8" w:rsidRDefault="0062522A" w:rsidP="00C10D7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CD4BE8">
              <w:rPr>
                <w:rFonts w:cs="Arial"/>
                <w:sz w:val="16"/>
                <w:szCs w:val="16"/>
              </w:rPr>
              <w:t xml:space="preserve">Email </w:t>
            </w:r>
            <w:hyperlink r:id="rId24" w:history="1">
              <w:r w:rsidR="006B5454" w:rsidRPr="00F06388">
                <w:rPr>
                  <w:rStyle w:val="Hyperlink"/>
                  <w:rFonts w:cs="Arial"/>
                  <w:sz w:val="16"/>
                  <w:szCs w:val="16"/>
                </w:rPr>
                <w:t>canz.intouch@medical.canon</w:t>
              </w:r>
            </w:hyperlink>
            <w:r w:rsidR="006B5454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62522A" w:rsidRPr="00303CA3" w:rsidTr="00C10D74">
        <w:trPr>
          <w:cantSplit/>
          <w:trHeight w:val="46"/>
        </w:trPr>
        <w:tc>
          <w:tcPr>
            <w:tcW w:w="872" w:type="dxa"/>
            <w:vMerge/>
            <w:noWrap/>
          </w:tcPr>
          <w:p w:rsidR="0062522A" w:rsidRDefault="0062522A" w:rsidP="00C10D7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239" w:type="dxa"/>
            <w:noWrap/>
          </w:tcPr>
          <w:p w:rsidR="0062522A" w:rsidRPr="00CD4BE8" w:rsidRDefault="0062522A" w:rsidP="00C10D7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7100B2">
              <w:rPr>
                <w:rFonts w:cs="Arial"/>
                <w:sz w:val="16"/>
                <w:szCs w:val="16"/>
              </w:rPr>
              <w:t>Johnson Radiation Safety Services</w:t>
            </w:r>
          </w:p>
        </w:tc>
        <w:tc>
          <w:tcPr>
            <w:tcW w:w="3119" w:type="dxa"/>
            <w:noWrap/>
          </w:tcPr>
          <w:p w:rsidR="0062522A" w:rsidRDefault="0062522A" w:rsidP="00C10D7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CD4BE8">
              <w:rPr>
                <w:rFonts w:cs="Arial"/>
                <w:sz w:val="16"/>
                <w:szCs w:val="16"/>
              </w:rPr>
              <w:t xml:space="preserve">Medical Diagnostic </w:t>
            </w:r>
          </w:p>
          <w:p w:rsidR="0062522A" w:rsidRDefault="0062522A" w:rsidP="00C10D7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Medical Computed Tomography</w:t>
            </w:r>
          </w:p>
          <w:p w:rsidR="0062522A" w:rsidRDefault="0062522A" w:rsidP="00C10D7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Medical Mammography</w:t>
            </w:r>
          </w:p>
          <w:p w:rsidR="0062522A" w:rsidRPr="00CD4BE8" w:rsidRDefault="0062522A" w:rsidP="00C10D7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Medical Bone Density</w:t>
            </w:r>
          </w:p>
          <w:p w:rsidR="0062522A" w:rsidRDefault="0062522A" w:rsidP="00C10D7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CD4BE8">
              <w:rPr>
                <w:rFonts w:cs="Arial"/>
                <w:sz w:val="16"/>
                <w:szCs w:val="16"/>
              </w:rPr>
              <w:t xml:space="preserve">Dental Diagnostic </w:t>
            </w:r>
          </w:p>
          <w:p w:rsidR="0062522A" w:rsidRPr="00CD4BE8" w:rsidRDefault="0062522A" w:rsidP="00C10D7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CD4BE8">
              <w:rPr>
                <w:rFonts w:cs="Arial"/>
                <w:sz w:val="16"/>
                <w:szCs w:val="16"/>
              </w:rPr>
              <w:t xml:space="preserve">Veterinary Diagnostic </w:t>
            </w:r>
          </w:p>
        </w:tc>
        <w:tc>
          <w:tcPr>
            <w:tcW w:w="2835" w:type="dxa"/>
            <w:noWrap/>
          </w:tcPr>
          <w:p w:rsidR="0062522A" w:rsidRPr="00CD4BE8" w:rsidRDefault="0062522A" w:rsidP="00C10D7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Test</w:t>
            </w:r>
          </w:p>
        </w:tc>
        <w:tc>
          <w:tcPr>
            <w:tcW w:w="4477" w:type="dxa"/>
            <w:noWrap/>
          </w:tcPr>
          <w:p w:rsidR="0062522A" w:rsidRPr="007100B2" w:rsidRDefault="0062522A" w:rsidP="00C10D7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7100B2">
              <w:rPr>
                <w:rFonts w:cs="Arial"/>
                <w:sz w:val="16"/>
                <w:szCs w:val="16"/>
              </w:rPr>
              <w:t>Phone 0417 802 416</w:t>
            </w:r>
          </w:p>
          <w:p w:rsidR="0062522A" w:rsidRPr="00CD4BE8" w:rsidRDefault="0062522A" w:rsidP="00C10D7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7100B2">
              <w:rPr>
                <w:rFonts w:cs="Arial"/>
                <w:sz w:val="16"/>
                <w:szCs w:val="16"/>
              </w:rPr>
              <w:t xml:space="preserve">Email </w:t>
            </w:r>
            <w:hyperlink r:id="rId25" w:history="1">
              <w:r w:rsidR="006B5454" w:rsidRPr="00F06388">
                <w:rPr>
                  <w:rStyle w:val="Hyperlink"/>
                  <w:rFonts w:cs="Arial"/>
                  <w:sz w:val="16"/>
                  <w:szCs w:val="16"/>
                </w:rPr>
                <w:t>steve@johnsonradiation.com.au</w:t>
              </w:r>
            </w:hyperlink>
            <w:r w:rsidR="006B5454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62522A" w:rsidRPr="00303CA3" w:rsidTr="00C10D74">
        <w:trPr>
          <w:cantSplit/>
          <w:trHeight w:val="46"/>
        </w:trPr>
        <w:tc>
          <w:tcPr>
            <w:tcW w:w="872" w:type="dxa"/>
            <w:vMerge/>
            <w:noWrap/>
          </w:tcPr>
          <w:p w:rsidR="0062522A" w:rsidRDefault="0062522A" w:rsidP="00C10D7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239" w:type="dxa"/>
            <w:noWrap/>
          </w:tcPr>
          <w:p w:rsidR="0062522A" w:rsidRPr="00CD4BE8" w:rsidRDefault="0062522A" w:rsidP="00C10D7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Shimadzu Medical Systems</w:t>
            </w:r>
          </w:p>
        </w:tc>
        <w:tc>
          <w:tcPr>
            <w:tcW w:w="3119" w:type="dxa"/>
            <w:noWrap/>
          </w:tcPr>
          <w:p w:rsidR="0062522A" w:rsidRPr="00CD4BE8" w:rsidRDefault="0062522A" w:rsidP="00C10D7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CD4BE8">
              <w:rPr>
                <w:rFonts w:cs="Arial"/>
                <w:sz w:val="16"/>
                <w:szCs w:val="16"/>
              </w:rPr>
              <w:t xml:space="preserve">Medical Diagnostic </w:t>
            </w:r>
          </w:p>
        </w:tc>
        <w:tc>
          <w:tcPr>
            <w:tcW w:w="2835" w:type="dxa"/>
            <w:noWrap/>
          </w:tcPr>
          <w:p w:rsidR="0062522A" w:rsidRPr="00CD4BE8" w:rsidRDefault="0062522A" w:rsidP="00C10D7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CD4BE8">
              <w:rPr>
                <w:rFonts w:cs="Arial"/>
                <w:sz w:val="16"/>
                <w:szCs w:val="16"/>
              </w:rPr>
              <w:t>Install, Service, Repair, Decommission</w:t>
            </w:r>
          </w:p>
        </w:tc>
        <w:tc>
          <w:tcPr>
            <w:tcW w:w="4477" w:type="dxa"/>
            <w:noWrap/>
          </w:tcPr>
          <w:p w:rsidR="0062522A" w:rsidRDefault="0062522A" w:rsidP="00C10D7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Phone </w:t>
            </w:r>
            <w:r w:rsidRPr="0032502A">
              <w:rPr>
                <w:rFonts w:cs="Arial"/>
                <w:sz w:val="16"/>
                <w:szCs w:val="16"/>
              </w:rPr>
              <w:t>08 8297 7544</w:t>
            </w:r>
          </w:p>
          <w:p w:rsidR="0062522A" w:rsidRPr="00CD4BE8" w:rsidRDefault="0062522A" w:rsidP="00C10D7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Email </w:t>
            </w:r>
            <w:hyperlink r:id="rId26" w:history="1">
              <w:r w:rsidR="006B5454" w:rsidRPr="00F06388">
                <w:rPr>
                  <w:rStyle w:val="Hyperlink"/>
                  <w:rFonts w:cs="Arial"/>
                  <w:sz w:val="16"/>
                  <w:szCs w:val="16"/>
                </w:rPr>
                <w:t>info.medical@shimadzu.com.au</w:t>
              </w:r>
            </w:hyperlink>
            <w:r w:rsidR="006B5454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62522A" w:rsidRPr="00303CA3" w:rsidTr="00C10D74">
        <w:trPr>
          <w:cantSplit/>
          <w:trHeight w:val="46"/>
        </w:trPr>
        <w:tc>
          <w:tcPr>
            <w:tcW w:w="872" w:type="dxa"/>
            <w:vMerge/>
            <w:noWrap/>
          </w:tcPr>
          <w:p w:rsidR="0062522A" w:rsidRDefault="0062522A" w:rsidP="00C10D7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239" w:type="dxa"/>
            <w:noWrap/>
          </w:tcPr>
          <w:p w:rsidR="0062522A" w:rsidRPr="00CD4BE8" w:rsidRDefault="0062522A" w:rsidP="00C10D7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Phillips Healthcare</w:t>
            </w:r>
          </w:p>
        </w:tc>
        <w:tc>
          <w:tcPr>
            <w:tcW w:w="3119" w:type="dxa"/>
            <w:noWrap/>
          </w:tcPr>
          <w:p w:rsidR="0062522A" w:rsidRDefault="0062522A" w:rsidP="00C10D7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CD4BE8">
              <w:rPr>
                <w:rFonts w:cs="Arial"/>
                <w:sz w:val="16"/>
                <w:szCs w:val="16"/>
              </w:rPr>
              <w:t xml:space="preserve">Medical Diagnostic </w:t>
            </w:r>
          </w:p>
          <w:p w:rsidR="0062522A" w:rsidRPr="00CD4BE8" w:rsidRDefault="0062522A" w:rsidP="00C10D7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Medical Computed Tomography</w:t>
            </w:r>
          </w:p>
        </w:tc>
        <w:tc>
          <w:tcPr>
            <w:tcW w:w="2835" w:type="dxa"/>
            <w:noWrap/>
          </w:tcPr>
          <w:p w:rsidR="0062522A" w:rsidRPr="00CD4BE8" w:rsidRDefault="0062522A" w:rsidP="00C10D7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CD4BE8">
              <w:rPr>
                <w:rFonts w:cs="Arial"/>
                <w:sz w:val="16"/>
                <w:szCs w:val="16"/>
              </w:rPr>
              <w:t>Install, Service, Repair</w:t>
            </w:r>
          </w:p>
        </w:tc>
        <w:tc>
          <w:tcPr>
            <w:tcW w:w="4477" w:type="dxa"/>
            <w:noWrap/>
          </w:tcPr>
          <w:p w:rsidR="0062522A" w:rsidRDefault="0062522A" w:rsidP="00C10D7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Phone </w:t>
            </w:r>
            <w:r w:rsidRPr="0032502A">
              <w:rPr>
                <w:rFonts w:cs="Arial"/>
                <w:sz w:val="16"/>
                <w:szCs w:val="16"/>
              </w:rPr>
              <w:t>08 8234 4569</w:t>
            </w:r>
          </w:p>
          <w:p w:rsidR="0062522A" w:rsidRPr="00CD4BE8" w:rsidRDefault="0062522A" w:rsidP="00C10D7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</w:tr>
      <w:tr w:rsidR="0062522A" w:rsidRPr="00303CA3" w:rsidTr="00C10D74">
        <w:trPr>
          <w:cantSplit/>
          <w:trHeight w:val="46"/>
        </w:trPr>
        <w:tc>
          <w:tcPr>
            <w:tcW w:w="872" w:type="dxa"/>
            <w:vMerge/>
            <w:noWrap/>
          </w:tcPr>
          <w:p w:rsidR="0062522A" w:rsidRDefault="0062522A" w:rsidP="00C10D7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239" w:type="dxa"/>
            <w:noWrap/>
          </w:tcPr>
          <w:p w:rsidR="0062522A" w:rsidRPr="00CD4BE8" w:rsidRDefault="0062522A" w:rsidP="00C10D7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Siemens Healthcare</w:t>
            </w:r>
          </w:p>
        </w:tc>
        <w:tc>
          <w:tcPr>
            <w:tcW w:w="3119" w:type="dxa"/>
            <w:noWrap/>
          </w:tcPr>
          <w:p w:rsidR="0062522A" w:rsidRDefault="0062522A" w:rsidP="00C10D7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CD4BE8">
              <w:rPr>
                <w:rFonts w:cs="Arial"/>
                <w:sz w:val="16"/>
                <w:szCs w:val="16"/>
              </w:rPr>
              <w:t xml:space="preserve">Medical Diagnostic </w:t>
            </w:r>
          </w:p>
          <w:p w:rsidR="0062522A" w:rsidRDefault="0062522A" w:rsidP="00C10D7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Medical Computed Tomography</w:t>
            </w:r>
          </w:p>
          <w:p w:rsidR="0062522A" w:rsidRPr="00CD4BE8" w:rsidRDefault="0062522A" w:rsidP="00C10D7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CD4BE8">
              <w:rPr>
                <w:rFonts w:cs="Arial"/>
                <w:sz w:val="16"/>
                <w:szCs w:val="16"/>
              </w:rPr>
              <w:t>Veterinary Diagnostic</w:t>
            </w:r>
          </w:p>
        </w:tc>
        <w:tc>
          <w:tcPr>
            <w:tcW w:w="2835" w:type="dxa"/>
            <w:noWrap/>
          </w:tcPr>
          <w:p w:rsidR="0062522A" w:rsidRPr="00CD4BE8" w:rsidRDefault="0062522A" w:rsidP="00C10D7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CD4BE8">
              <w:rPr>
                <w:rFonts w:cs="Arial"/>
                <w:sz w:val="16"/>
                <w:szCs w:val="16"/>
              </w:rPr>
              <w:t>Install, Service, Repair, Decommission</w:t>
            </w:r>
          </w:p>
        </w:tc>
        <w:tc>
          <w:tcPr>
            <w:tcW w:w="4477" w:type="dxa"/>
            <w:noWrap/>
          </w:tcPr>
          <w:p w:rsidR="0062522A" w:rsidRDefault="0062522A" w:rsidP="00C10D7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Phone </w:t>
            </w:r>
            <w:r w:rsidRPr="009E28A7">
              <w:rPr>
                <w:rFonts w:cs="Arial"/>
                <w:sz w:val="16"/>
                <w:szCs w:val="16"/>
              </w:rPr>
              <w:t>08 8416 8600</w:t>
            </w:r>
            <w:r w:rsidR="006B5454">
              <w:rPr>
                <w:rFonts w:cs="Arial"/>
                <w:sz w:val="16"/>
                <w:szCs w:val="16"/>
              </w:rPr>
              <w:t xml:space="preserve"> </w:t>
            </w:r>
          </w:p>
          <w:p w:rsidR="0062522A" w:rsidRPr="00CD4BE8" w:rsidRDefault="0062522A" w:rsidP="00C10D7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Email </w:t>
            </w:r>
            <w:hyperlink r:id="rId27" w:history="1">
              <w:r w:rsidR="006B5454" w:rsidRPr="00F06388">
                <w:rPr>
                  <w:rStyle w:val="Hyperlink"/>
                  <w:rFonts w:cs="Arial"/>
                  <w:sz w:val="16"/>
                  <w:szCs w:val="16"/>
                </w:rPr>
                <w:t>ccc.au@siemens-healthineers.com</w:t>
              </w:r>
            </w:hyperlink>
            <w:r w:rsidR="006B5454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62522A" w:rsidRPr="00303CA3" w:rsidTr="00C10D74">
        <w:trPr>
          <w:cantSplit/>
          <w:trHeight w:val="46"/>
        </w:trPr>
        <w:tc>
          <w:tcPr>
            <w:tcW w:w="872" w:type="dxa"/>
            <w:vMerge/>
            <w:noWrap/>
          </w:tcPr>
          <w:p w:rsidR="0062522A" w:rsidRDefault="0062522A" w:rsidP="00C10D7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239" w:type="dxa"/>
            <w:noWrap/>
          </w:tcPr>
          <w:p w:rsidR="0062522A" w:rsidRPr="00CD4BE8" w:rsidRDefault="0062522A" w:rsidP="00C10D7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GE Healthcare</w:t>
            </w:r>
          </w:p>
        </w:tc>
        <w:tc>
          <w:tcPr>
            <w:tcW w:w="3119" w:type="dxa"/>
            <w:noWrap/>
          </w:tcPr>
          <w:p w:rsidR="0062522A" w:rsidRDefault="0062522A" w:rsidP="00C10D7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CD4BE8">
              <w:rPr>
                <w:rFonts w:cs="Arial"/>
                <w:sz w:val="16"/>
                <w:szCs w:val="16"/>
              </w:rPr>
              <w:t xml:space="preserve">Medical Diagnostic </w:t>
            </w:r>
          </w:p>
          <w:p w:rsidR="0062522A" w:rsidRPr="00CD4BE8" w:rsidRDefault="0062522A" w:rsidP="00C10D7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CD4BE8">
              <w:rPr>
                <w:rFonts w:cs="Arial"/>
                <w:sz w:val="16"/>
                <w:szCs w:val="16"/>
              </w:rPr>
              <w:t>Veterinary Diagnostic</w:t>
            </w:r>
          </w:p>
        </w:tc>
        <w:tc>
          <w:tcPr>
            <w:tcW w:w="2835" w:type="dxa"/>
            <w:noWrap/>
          </w:tcPr>
          <w:p w:rsidR="0062522A" w:rsidRPr="00CD4BE8" w:rsidRDefault="0062522A" w:rsidP="00C10D7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CD4BE8">
              <w:rPr>
                <w:rFonts w:cs="Arial"/>
                <w:sz w:val="16"/>
                <w:szCs w:val="16"/>
              </w:rPr>
              <w:t>Install, Service, Repair, Decommission</w:t>
            </w:r>
          </w:p>
        </w:tc>
        <w:tc>
          <w:tcPr>
            <w:tcW w:w="4477" w:type="dxa"/>
            <w:noWrap/>
          </w:tcPr>
          <w:p w:rsidR="0062522A" w:rsidRDefault="0062522A" w:rsidP="00C10D7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Phone </w:t>
            </w:r>
            <w:r w:rsidRPr="009E28A7">
              <w:rPr>
                <w:rFonts w:cs="Arial"/>
                <w:sz w:val="16"/>
                <w:szCs w:val="16"/>
              </w:rPr>
              <w:t>08 8154 0100</w:t>
            </w:r>
          </w:p>
          <w:p w:rsidR="0062522A" w:rsidRPr="00CD4BE8" w:rsidRDefault="0062522A" w:rsidP="00C10D7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</w:tr>
      <w:tr w:rsidR="0062522A" w:rsidRPr="00303CA3" w:rsidTr="00C10D74">
        <w:trPr>
          <w:cantSplit/>
          <w:trHeight w:val="46"/>
        </w:trPr>
        <w:tc>
          <w:tcPr>
            <w:tcW w:w="872" w:type="dxa"/>
            <w:vMerge/>
            <w:noWrap/>
          </w:tcPr>
          <w:p w:rsidR="0062522A" w:rsidRDefault="0062522A" w:rsidP="00C10D7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239" w:type="dxa"/>
            <w:noWrap/>
          </w:tcPr>
          <w:p w:rsidR="0062522A" w:rsidRDefault="0062522A" w:rsidP="00C10D7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Medtel</w:t>
            </w:r>
            <w:proofErr w:type="spellEnd"/>
          </w:p>
        </w:tc>
        <w:tc>
          <w:tcPr>
            <w:tcW w:w="3119" w:type="dxa"/>
            <w:noWrap/>
          </w:tcPr>
          <w:p w:rsidR="0062522A" w:rsidRPr="00CD4BE8" w:rsidRDefault="0062522A" w:rsidP="00C10D7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CD4BE8">
              <w:rPr>
                <w:rFonts w:cs="Arial"/>
                <w:sz w:val="16"/>
                <w:szCs w:val="16"/>
              </w:rPr>
              <w:t xml:space="preserve">Medical Diagnostic </w:t>
            </w:r>
          </w:p>
          <w:p w:rsidR="0062522A" w:rsidRPr="00CD4BE8" w:rsidRDefault="0062522A" w:rsidP="00C10D7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CD4BE8">
              <w:rPr>
                <w:rFonts w:cs="Arial"/>
                <w:sz w:val="16"/>
                <w:szCs w:val="16"/>
              </w:rPr>
              <w:t>Dental Diagnostic</w:t>
            </w:r>
          </w:p>
        </w:tc>
        <w:tc>
          <w:tcPr>
            <w:tcW w:w="2835" w:type="dxa"/>
            <w:noWrap/>
          </w:tcPr>
          <w:p w:rsidR="0062522A" w:rsidRPr="00CD4BE8" w:rsidRDefault="0062522A" w:rsidP="00C10D7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CD4BE8">
              <w:rPr>
                <w:rFonts w:cs="Arial"/>
                <w:sz w:val="16"/>
                <w:szCs w:val="16"/>
              </w:rPr>
              <w:t>Install, Service, Repair</w:t>
            </w:r>
          </w:p>
        </w:tc>
        <w:tc>
          <w:tcPr>
            <w:tcW w:w="4477" w:type="dxa"/>
            <w:noWrap/>
          </w:tcPr>
          <w:p w:rsidR="0062522A" w:rsidRDefault="0062522A" w:rsidP="00C10D7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Phone </w:t>
            </w:r>
            <w:r w:rsidRPr="001A1C15">
              <w:rPr>
                <w:rFonts w:cs="Arial"/>
                <w:sz w:val="16"/>
                <w:szCs w:val="16"/>
              </w:rPr>
              <w:t>08 8301 4040</w:t>
            </w:r>
          </w:p>
          <w:p w:rsidR="0062522A" w:rsidRPr="00CD4BE8" w:rsidRDefault="0062522A" w:rsidP="00C10D7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Email </w:t>
            </w:r>
            <w:hyperlink r:id="rId28" w:history="1">
              <w:r w:rsidR="006B5454" w:rsidRPr="00F06388">
                <w:rPr>
                  <w:rStyle w:val="Hyperlink"/>
                  <w:rFonts w:cs="Arial"/>
                  <w:sz w:val="16"/>
                  <w:szCs w:val="16"/>
                </w:rPr>
                <w:t>paulb@medtel.com.au</w:t>
              </w:r>
            </w:hyperlink>
            <w:r w:rsidR="006B5454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62522A" w:rsidRPr="00303CA3" w:rsidTr="00C10D74">
        <w:trPr>
          <w:cantSplit/>
          <w:trHeight w:val="46"/>
        </w:trPr>
        <w:tc>
          <w:tcPr>
            <w:tcW w:w="872" w:type="dxa"/>
            <w:vMerge/>
            <w:noWrap/>
          </w:tcPr>
          <w:p w:rsidR="0062522A" w:rsidRDefault="0062522A" w:rsidP="00C10D7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239" w:type="dxa"/>
            <w:noWrap/>
          </w:tcPr>
          <w:p w:rsidR="0062522A" w:rsidRDefault="0062522A" w:rsidP="00C10D7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Henry Schein Halas</w:t>
            </w:r>
          </w:p>
        </w:tc>
        <w:tc>
          <w:tcPr>
            <w:tcW w:w="3119" w:type="dxa"/>
            <w:noWrap/>
          </w:tcPr>
          <w:p w:rsidR="0062522A" w:rsidRPr="00CD4BE8" w:rsidRDefault="0062522A" w:rsidP="00C10D7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CD4BE8">
              <w:rPr>
                <w:rFonts w:cs="Arial"/>
                <w:sz w:val="16"/>
                <w:szCs w:val="16"/>
              </w:rPr>
              <w:t>Dental Diagnostic</w:t>
            </w:r>
          </w:p>
        </w:tc>
        <w:tc>
          <w:tcPr>
            <w:tcW w:w="2835" w:type="dxa"/>
            <w:noWrap/>
          </w:tcPr>
          <w:p w:rsidR="0062522A" w:rsidRPr="00CD4BE8" w:rsidRDefault="0062522A" w:rsidP="00C10D7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CD4BE8">
              <w:rPr>
                <w:rFonts w:cs="Arial"/>
                <w:sz w:val="16"/>
                <w:szCs w:val="16"/>
              </w:rPr>
              <w:t>Install, Service, Repair</w:t>
            </w:r>
          </w:p>
        </w:tc>
        <w:tc>
          <w:tcPr>
            <w:tcW w:w="4477" w:type="dxa"/>
            <w:noWrap/>
          </w:tcPr>
          <w:p w:rsidR="0062522A" w:rsidRDefault="0062522A" w:rsidP="00C10D7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Phone 18 0004 4993</w:t>
            </w:r>
          </w:p>
          <w:p w:rsidR="0062522A" w:rsidRDefault="0062522A" w:rsidP="00C10D7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Email </w:t>
            </w:r>
            <w:hyperlink r:id="rId29" w:history="1">
              <w:r w:rsidR="006B5454" w:rsidRPr="00F06388">
                <w:rPr>
                  <w:rStyle w:val="Hyperlink"/>
                  <w:rFonts w:cs="Arial"/>
                  <w:sz w:val="16"/>
                  <w:szCs w:val="16"/>
                </w:rPr>
                <w:t>disupport@henryschein.com.au</w:t>
              </w:r>
            </w:hyperlink>
            <w:r w:rsidR="006B5454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810773" w:rsidRPr="001D6BF4" w:rsidTr="00C10D74">
        <w:trPr>
          <w:cantSplit/>
          <w:trHeight w:val="51"/>
        </w:trPr>
        <w:tc>
          <w:tcPr>
            <w:tcW w:w="872" w:type="dxa"/>
            <w:vMerge w:val="restart"/>
            <w:noWrap/>
          </w:tcPr>
          <w:p w:rsidR="00810773" w:rsidRPr="0051596C" w:rsidRDefault="00810773" w:rsidP="0081077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lastRenderedPageBreak/>
              <w:t>QLD</w:t>
            </w:r>
          </w:p>
        </w:tc>
        <w:tc>
          <w:tcPr>
            <w:tcW w:w="3239" w:type="dxa"/>
            <w:noWrap/>
          </w:tcPr>
          <w:p w:rsidR="00810773" w:rsidRPr="00CD4BE8" w:rsidRDefault="00810773" w:rsidP="0081077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X-Ray Safety Australia </w:t>
            </w:r>
          </w:p>
        </w:tc>
        <w:tc>
          <w:tcPr>
            <w:tcW w:w="3119" w:type="dxa"/>
            <w:noWrap/>
          </w:tcPr>
          <w:p w:rsidR="00810773" w:rsidRPr="00CD4BE8" w:rsidRDefault="00810773" w:rsidP="0081077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CD4BE8">
              <w:rPr>
                <w:rFonts w:cs="Arial"/>
                <w:sz w:val="16"/>
                <w:szCs w:val="16"/>
              </w:rPr>
              <w:t>Medical Diagnostic X-Ray</w:t>
            </w:r>
          </w:p>
          <w:p w:rsidR="00810773" w:rsidRDefault="00810773" w:rsidP="0081077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CD4BE8">
              <w:rPr>
                <w:rFonts w:cs="Arial"/>
                <w:sz w:val="16"/>
                <w:szCs w:val="16"/>
              </w:rPr>
              <w:t>Medical Computed Tomography</w:t>
            </w:r>
          </w:p>
          <w:p w:rsidR="00810773" w:rsidRDefault="00810773" w:rsidP="0081077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Medical Mammography</w:t>
            </w:r>
          </w:p>
          <w:p w:rsidR="00810773" w:rsidRDefault="00810773" w:rsidP="0081077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14B6C">
              <w:rPr>
                <w:rFonts w:cs="Arial"/>
                <w:sz w:val="16"/>
                <w:szCs w:val="16"/>
              </w:rPr>
              <w:t>Medical Fluoroscopy</w:t>
            </w:r>
          </w:p>
          <w:p w:rsidR="00810773" w:rsidRPr="00CD4BE8" w:rsidRDefault="00810773" w:rsidP="0081077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14B6C">
              <w:rPr>
                <w:rFonts w:cs="Arial"/>
                <w:sz w:val="16"/>
                <w:szCs w:val="16"/>
              </w:rPr>
              <w:t>Nuclear Medicine Imaging Systems</w:t>
            </w:r>
          </w:p>
          <w:p w:rsidR="00810773" w:rsidRPr="00CD4BE8" w:rsidRDefault="00810773" w:rsidP="0081077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CD4BE8">
              <w:rPr>
                <w:rFonts w:cs="Arial"/>
                <w:sz w:val="16"/>
                <w:szCs w:val="16"/>
              </w:rPr>
              <w:t>Dental Diagnostic X-Ray</w:t>
            </w:r>
          </w:p>
          <w:p w:rsidR="00810773" w:rsidRPr="00CD4BE8" w:rsidRDefault="00810773" w:rsidP="0081077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CD4BE8">
              <w:rPr>
                <w:rFonts w:cs="Arial"/>
                <w:sz w:val="16"/>
                <w:szCs w:val="16"/>
              </w:rPr>
              <w:t>Veterinary Diagnostic X-Ray</w:t>
            </w:r>
          </w:p>
        </w:tc>
        <w:tc>
          <w:tcPr>
            <w:tcW w:w="2835" w:type="dxa"/>
            <w:noWrap/>
          </w:tcPr>
          <w:p w:rsidR="00810773" w:rsidRPr="00CD4BE8" w:rsidRDefault="00810773" w:rsidP="0081077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Test</w:t>
            </w:r>
          </w:p>
        </w:tc>
        <w:tc>
          <w:tcPr>
            <w:tcW w:w="4477" w:type="dxa"/>
            <w:noWrap/>
          </w:tcPr>
          <w:p w:rsidR="00810773" w:rsidRDefault="00810773" w:rsidP="0081077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Phone 07 3300 5099</w:t>
            </w:r>
          </w:p>
          <w:p w:rsidR="00810773" w:rsidRPr="00CD4BE8" w:rsidRDefault="00810773" w:rsidP="0081077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Email </w:t>
            </w:r>
            <w:hyperlink r:id="rId30" w:history="1">
              <w:r w:rsidRPr="008A3B1C">
                <w:rPr>
                  <w:rStyle w:val="Hyperlink"/>
                  <w:rFonts w:cs="Arial"/>
                  <w:sz w:val="16"/>
                  <w:szCs w:val="16"/>
                </w:rPr>
                <w:t>mike@xraysafety.com.au</w:t>
              </w:r>
            </w:hyperlink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810773" w:rsidRPr="001D6BF4" w:rsidTr="00C10D74">
        <w:trPr>
          <w:cantSplit/>
          <w:trHeight w:val="46"/>
        </w:trPr>
        <w:tc>
          <w:tcPr>
            <w:tcW w:w="872" w:type="dxa"/>
            <w:vMerge/>
            <w:noWrap/>
          </w:tcPr>
          <w:p w:rsidR="00810773" w:rsidRDefault="00810773" w:rsidP="0081077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239" w:type="dxa"/>
            <w:noWrap/>
          </w:tcPr>
          <w:p w:rsidR="00810773" w:rsidRPr="00CD4BE8" w:rsidRDefault="00810773" w:rsidP="0081077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CD4BE8">
              <w:rPr>
                <w:rFonts w:cs="Arial"/>
                <w:sz w:val="16"/>
                <w:szCs w:val="16"/>
              </w:rPr>
              <w:t xml:space="preserve">Sieverts Radiation Consultancy </w:t>
            </w:r>
          </w:p>
        </w:tc>
        <w:tc>
          <w:tcPr>
            <w:tcW w:w="3119" w:type="dxa"/>
            <w:noWrap/>
          </w:tcPr>
          <w:p w:rsidR="00810773" w:rsidRPr="00CD4BE8" w:rsidRDefault="00810773" w:rsidP="0081077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CD4BE8">
              <w:rPr>
                <w:rFonts w:cs="Arial"/>
                <w:sz w:val="16"/>
                <w:szCs w:val="16"/>
              </w:rPr>
              <w:t>Medical Diagnostic X-Ray</w:t>
            </w:r>
          </w:p>
          <w:p w:rsidR="00810773" w:rsidRPr="00CD4BE8" w:rsidRDefault="00810773" w:rsidP="0081077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CD4BE8">
              <w:rPr>
                <w:rFonts w:cs="Arial"/>
                <w:sz w:val="16"/>
                <w:szCs w:val="16"/>
              </w:rPr>
              <w:t>Medical Computed Tomography</w:t>
            </w:r>
          </w:p>
          <w:p w:rsidR="00810773" w:rsidRPr="00CD4BE8" w:rsidRDefault="00810773" w:rsidP="0081077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CD4BE8">
              <w:rPr>
                <w:rFonts w:cs="Arial"/>
                <w:sz w:val="16"/>
                <w:szCs w:val="16"/>
              </w:rPr>
              <w:t>Dental Diagnostic X-Ray</w:t>
            </w:r>
          </w:p>
          <w:p w:rsidR="00810773" w:rsidRPr="00CD4BE8" w:rsidRDefault="00810773" w:rsidP="0081077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CD4BE8">
              <w:rPr>
                <w:rFonts w:cs="Arial"/>
                <w:sz w:val="16"/>
                <w:szCs w:val="16"/>
              </w:rPr>
              <w:t>Veterinary Diagnostic X-Ray</w:t>
            </w:r>
          </w:p>
        </w:tc>
        <w:tc>
          <w:tcPr>
            <w:tcW w:w="2835" w:type="dxa"/>
            <w:noWrap/>
          </w:tcPr>
          <w:p w:rsidR="00810773" w:rsidRPr="00CD4BE8" w:rsidRDefault="00810773" w:rsidP="0081077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CD4BE8">
              <w:rPr>
                <w:rFonts w:cs="Arial"/>
                <w:sz w:val="16"/>
                <w:szCs w:val="16"/>
              </w:rPr>
              <w:t>Test</w:t>
            </w:r>
          </w:p>
        </w:tc>
        <w:tc>
          <w:tcPr>
            <w:tcW w:w="4477" w:type="dxa"/>
            <w:noWrap/>
          </w:tcPr>
          <w:p w:rsidR="00810773" w:rsidRPr="00CD4BE8" w:rsidRDefault="00810773" w:rsidP="0081077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CD4BE8">
              <w:rPr>
                <w:rFonts w:cs="Arial"/>
                <w:sz w:val="16"/>
                <w:szCs w:val="16"/>
              </w:rPr>
              <w:t>Phone 07 3265 1735</w:t>
            </w:r>
          </w:p>
          <w:p w:rsidR="00810773" w:rsidRPr="00CD4BE8" w:rsidRDefault="00810773" w:rsidP="0081077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CD4BE8">
              <w:rPr>
                <w:rFonts w:cs="Arial"/>
                <w:sz w:val="16"/>
                <w:szCs w:val="16"/>
              </w:rPr>
              <w:t xml:space="preserve">Email </w:t>
            </w:r>
            <w:hyperlink r:id="rId31" w:history="1">
              <w:r w:rsidRPr="00F06388">
                <w:rPr>
                  <w:rStyle w:val="Hyperlink"/>
                  <w:rFonts w:cs="Arial"/>
                  <w:sz w:val="16"/>
                  <w:szCs w:val="16"/>
                </w:rPr>
                <w:t>info@sieverts.com.au</w:t>
              </w:r>
            </w:hyperlink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810773" w:rsidRPr="001D6BF4" w:rsidTr="00C10D74">
        <w:trPr>
          <w:cantSplit/>
          <w:trHeight w:val="46"/>
        </w:trPr>
        <w:tc>
          <w:tcPr>
            <w:tcW w:w="872" w:type="dxa"/>
            <w:vMerge/>
            <w:noWrap/>
          </w:tcPr>
          <w:p w:rsidR="00810773" w:rsidRDefault="00810773" w:rsidP="0081077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239" w:type="dxa"/>
            <w:noWrap/>
          </w:tcPr>
          <w:p w:rsidR="00810773" w:rsidRPr="00CD4BE8" w:rsidRDefault="00810773" w:rsidP="0081077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CD4BE8">
              <w:rPr>
                <w:rFonts w:cs="Arial"/>
                <w:sz w:val="16"/>
                <w:szCs w:val="16"/>
              </w:rPr>
              <w:t>Biomedical Technology Services Department of Health</w:t>
            </w:r>
          </w:p>
        </w:tc>
        <w:tc>
          <w:tcPr>
            <w:tcW w:w="3119" w:type="dxa"/>
            <w:noWrap/>
          </w:tcPr>
          <w:p w:rsidR="00810773" w:rsidRDefault="00810773" w:rsidP="0081077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CD4BE8">
              <w:rPr>
                <w:rFonts w:cs="Arial"/>
                <w:sz w:val="16"/>
                <w:szCs w:val="16"/>
              </w:rPr>
              <w:t xml:space="preserve">Medical Diagnostic </w:t>
            </w:r>
          </w:p>
          <w:p w:rsidR="00810773" w:rsidRDefault="00810773" w:rsidP="0081077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Medical Computed Tomography</w:t>
            </w:r>
          </w:p>
          <w:p w:rsidR="00810773" w:rsidRDefault="00810773" w:rsidP="0081077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Medical Mammography</w:t>
            </w:r>
          </w:p>
          <w:p w:rsidR="00810773" w:rsidRPr="00CD4BE8" w:rsidRDefault="00810773" w:rsidP="0081077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Dental Diagnostic</w:t>
            </w:r>
          </w:p>
        </w:tc>
        <w:tc>
          <w:tcPr>
            <w:tcW w:w="2835" w:type="dxa"/>
            <w:noWrap/>
          </w:tcPr>
          <w:p w:rsidR="00810773" w:rsidRPr="00CD4BE8" w:rsidRDefault="00810773" w:rsidP="0081077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Test</w:t>
            </w:r>
          </w:p>
        </w:tc>
        <w:tc>
          <w:tcPr>
            <w:tcW w:w="4477" w:type="dxa"/>
            <w:noWrap/>
          </w:tcPr>
          <w:p w:rsidR="00810773" w:rsidRPr="00CD4BE8" w:rsidRDefault="00810773" w:rsidP="0081077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CD4BE8">
              <w:rPr>
                <w:rFonts w:cs="Arial"/>
                <w:sz w:val="16"/>
                <w:szCs w:val="16"/>
              </w:rPr>
              <w:t>Phone 04 1062 6402</w:t>
            </w:r>
          </w:p>
          <w:p w:rsidR="00810773" w:rsidRDefault="00810773" w:rsidP="0081077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CD4BE8">
              <w:rPr>
                <w:rFonts w:cs="Arial"/>
                <w:sz w:val="16"/>
                <w:szCs w:val="16"/>
              </w:rPr>
              <w:t xml:space="preserve">Email </w:t>
            </w:r>
            <w:hyperlink r:id="rId32" w:history="1">
              <w:r w:rsidRPr="00F06388">
                <w:rPr>
                  <w:rStyle w:val="Hyperlink"/>
                  <w:rFonts w:cs="Arial"/>
                  <w:sz w:val="16"/>
                  <w:szCs w:val="16"/>
                </w:rPr>
                <w:t>Timothy.Ireland@health.qld.gov.au</w:t>
              </w:r>
            </w:hyperlink>
            <w:r>
              <w:rPr>
                <w:rFonts w:cs="Arial"/>
                <w:sz w:val="16"/>
                <w:szCs w:val="16"/>
              </w:rPr>
              <w:t xml:space="preserve"> </w:t>
            </w:r>
          </w:p>
          <w:p w:rsidR="00810773" w:rsidRDefault="00810773" w:rsidP="0081077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Phone </w:t>
            </w:r>
            <w:r w:rsidRPr="00AF6DFA">
              <w:rPr>
                <w:rFonts w:cs="Arial"/>
                <w:sz w:val="16"/>
                <w:szCs w:val="16"/>
              </w:rPr>
              <w:t>0417 125 942</w:t>
            </w:r>
          </w:p>
          <w:p w:rsidR="00810773" w:rsidRPr="00CD4BE8" w:rsidRDefault="00810773" w:rsidP="0081077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Email </w:t>
            </w:r>
            <w:hyperlink r:id="rId33" w:history="1">
              <w:r w:rsidRPr="00F06388">
                <w:rPr>
                  <w:rStyle w:val="Hyperlink"/>
                  <w:rFonts w:cs="Arial"/>
                  <w:sz w:val="16"/>
                  <w:szCs w:val="16"/>
                </w:rPr>
                <w:t>michael.bernardo@health.qld.gov.au</w:t>
              </w:r>
            </w:hyperlink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810773" w:rsidRPr="001D6BF4" w:rsidTr="00C10D74">
        <w:trPr>
          <w:cantSplit/>
          <w:trHeight w:val="46"/>
        </w:trPr>
        <w:tc>
          <w:tcPr>
            <w:tcW w:w="872" w:type="dxa"/>
            <w:vMerge/>
            <w:noWrap/>
          </w:tcPr>
          <w:p w:rsidR="00810773" w:rsidRDefault="00810773" w:rsidP="0081077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239" w:type="dxa"/>
            <w:noWrap/>
          </w:tcPr>
          <w:p w:rsidR="00810773" w:rsidRPr="00CD4BE8" w:rsidRDefault="00810773" w:rsidP="0081077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Phillips Healthcare</w:t>
            </w:r>
          </w:p>
        </w:tc>
        <w:tc>
          <w:tcPr>
            <w:tcW w:w="3119" w:type="dxa"/>
            <w:noWrap/>
          </w:tcPr>
          <w:p w:rsidR="00810773" w:rsidRDefault="00810773" w:rsidP="0081077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CD4BE8">
              <w:rPr>
                <w:rFonts w:cs="Arial"/>
                <w:sz w:val="16"/>
                <w:szCs w:val="16"/>
              </w:rPr>
              <w:t xml:space="preserve">Medical Diagnostic </w:t>
            </w:r>
          </w:p>
          <w:p w:rsidR="00810773" w:rsidRDefault="00810773" w:rsidP="0081077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Medical Computed Tomography</w:t>
            </w:r>
          </w:p>
          <w:p w:rsidR="00810773" w:rsidRDefault="00810773" w:rsidP="0081077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Medical Bone Density</w:t>
            </w:r>
          </w:p>
          <w:p w:rsidR="00810773" w:rsidRPr="00CD4BE8" w:rsidRDefault="00810773" w:rsidP="0081077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Dental Diagnostic</w:t>
            </w:r>
          </w:p>
        </w:tc>
        <w:tc>
          <w:tcPr>
            <w:tcW w:w="2835" w:type="dxa"/>
            <w:noWrap/>
          </w:tcPr>
          <w:p w:rsidR="00810773" w:rsidRPr="00CD4BE8" w:rsidRDefault="00810773" w:rsidP="0081077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CD4BE8">
              <w:rPr>
                <w:rFonts w:cs="Arial"/>
                <w:sz w:val="16"/>
                <w:szCs w:val="16"/>
              </w:rPr>
              <w:t>Install, Service, Repair</w:t>
            </w:r>
            <w:r>
              <w:rPr>
                <w:rFonts w:cs="Arial"/>
                <w:sz w:val="16"/>
                <w:szCs w:val="16"/>
              </w:rPr>
              <w:t>, Test</w:t>
            </w:r>
          </w:p>
        </w:tc>
        <w:tc>
          <w:tcPr>
            <w:tcW w:w="4477" w:type="dxa"/>
            <w:noWrap/>
          </w:tcPr>
          <w:p w:rsidR="00810773" w:rsidRDefault="00810773" w:rsidP="0081077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Phone 0</w:t>
            </w:r>
            <w:r w:rsidRPr="00B636A8">
              <w:rPr>
                <w:rFonts w:cs="Arial"/>
                <w:sz w:val="16"/>
                <w:szCs w:val="16"/>
              </w:rPr>
              <w:t>7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B636A8">
              <w:rPr>
                <w:rFonts w:cs="Arial"/>
                <w:sz w:val="16"/>
                <w:szCs w:val="16"/>
              </w:rPr>
              <w:t>3393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B636A8">
              <w:rPr>
                <w:rFonts w:cs="Arial"/>
                <w:sz w:val="16"/>
                <w:szCs w:val="16"/>
              </w:rPr>
              <w:t>9020</w:t>
            </w:r>
          </w:p>
          <w:p w:rsidR="00810773" w:rsidRPr="00CD4BE8" w:rsidRDefault="00810773" w:rsidP="0081077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</w:tr>
      <w:tr w:rsidR="00810773" w:rsidRPr="001D6BF4" w:rsidTr="00C10D74">
        <w:trPr>
          <w:cantSplit/>
          <w:trHeight w:val="46"/>
        </w:trPr>
        <w:tc>
          <w:tcPr>
            <w:tcW w:w="872" w:type="dxa"/>
            <w:vMerge/>
            <w:noWrap/>
          </w:tcPr>
          <w:p w:rsidR="00810773" w:rsidRDefault="00810773" w:rsidP="0081077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239" w:type="dxa"/>
            <w:noWrap/>
          </w:tcPr>
          <w:p w:rsidR="00810773" w:rsidRPr="00CD4BE8" w:rsidRDefault="00810773" w:rsidP="0081077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Siemens Healthcare</w:t>
            </w:r>
          </w:p>
        </w:tc>
        <w:tc>
          <w:tcPr>
            <w:tcW w:w="3119" w:type="dxa"/>
            <w:noWrap/>
          </w:tcPr>
          <w:p w:rsidR="00810773" w:rsidRDefault="00810773" w:rsidP="0081077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CD4BE8">
              <w:rPr>
                <w:rFonts w:cs="Arial"/>
                <w:sz w:val="16"/>
                <w:szCs w:val="16"/>
              </w:rPr>
              <w:t xml:space="preserve">Medical Diagnostic </w:t>
            </w:r>
          </w:p>
          <w:p w:rsidR="00810773" w:rsidRDefault="00810773" w:rsidP="0081077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Medical Computed Tomography</w:t>
            </w:r>
          </w:p>
          <w:p w:rsidR="00810773" w:rsidRDefault="00810773" w:rsidP="0081077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Medical Mammography</w:t>
            </w:r>
          </w:p>
          <w:p w:rsidR="00810773" w:rsidRDefault="00810773" w:rsidP="0081077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14B6C">
              <w:rPr>
                <w:rFonts w:cs="Arial"/>
                <w:sz w:val="16"/>
                <w:szCs w:val="16"/>
              </w:rPr>
              <w:t>Medical Fluoroscopy</w:t>
            </w:r>
          </w:p>
          <w:p w:rsidR="00810773" w:rsidRPr="00CD4BE8" w:rsidRDefault="00810773" w:rsidP="0081077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14B6C">
              <w:rPr>
                <w:rFonts w:cs="Arial"/>
                <w:sz w:val="16"/>
                <w:szCs w:val="16"/>
              </w:rPr>
              <w:t>Nuclear Medicine Imaging Systems</w:t>
            </w:r>
          </w:p>
        </w:tc>
        <w:tc>
          <w:tcPr>
            <w:tcW w:w="2835" w:type="dxa"/>
            <w:noWrap/>
          </w:tcPr>
          <w:p w:rsidR="00810773" w:rsidRPr="00CD4BE8" w:rsidRDefault="00810773" w:rsidP="0081077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CD4BE8">
              <w:rPr>
                <w:rFonts w:cs="Arial"/>
                <w:sz w:val="16"/>
                <w:szCs w:val="16"/>
              </w:rPr>
              <w:t xml:space="preserve">Install, Service, Repair, </w:t>
            </w:r>
            <w:r>
              <w:rPr>
                <w:rFonts w:cs="Arial"/>
                <w:sz w:val="16"/>
                <w:szCs w:val="16"/>
              </w:rPr>
              <w:t>Test</w:t>
            </w:r>
          </w:p>
        </w:tc>
        <w:tc>
          <w:tcPr>
            <w:tcW w:w="4477" w:type="dxa"/>
            <w:noWrap/>
          </w:tcPr>
          <w:p w:rsidR="00810773" w:rsidRDefault="00810773" w:rsidP="0081077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Phone </w:t>
            </w:r>
            <w:r w:rsidRPr="00B06FFD">
              <w:rPr>
                <w:rFonts w:cs="Arial"/>
                <w:sz w:val="16"/>
                <w:szCs w:val="16"/>
              </w:rPr>
              <w:t>1800 310 300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:rsidR="00810773" w:rsidRPr="00CD4BE8" w:rsidRDefault="00810773" w:rsidP="0081077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Email </w:t>
            </w:r>
            <w:hyperlink r:id="rId34" w:history="1">
              <w:r w:rsidRPr="00F06388">
                <w:rPr>
                  <w:rStyle w:val="Hyperlink"/>
                  <w:rFonts w:cs="Arial"/>
                  <w:sz w:val="16"/>
                  <w:szCs w:val="16"/>
                </w:rPr>
                <w:t>ccc.au@siemens-healthineers.com</w:t>
              </w:r>
            </w:hyperlink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810773" w:rsidRPr="001D6BF4" w:rsidTr="00C10D74">
        <w:trPr>
          <w:cantSplit/>
          <w:trHeight w:val="46"/>
        </w:trPr>
        <w:tc>
          <w:tcPr>
            <w:tcW w:w="872" w:type="dxa"/>
            <w:vMerge/>
            <w:noWrap/>
          </w:tcPr>
          <w:p w:rsidR="00810773" w:rsidRDefault="00810773" w:rsidP="0081077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239" w:type="dxa"/>
            <w:noWrap/>
          </w:tcPr>
          <w:p w:rsidR="00810773" w:rsidRPr="00D14B6C" w:rsidRDefault="00810773" w:rsidP="0081077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14B6C">
              <w:rPr>
                <w:rFonts w:cs="Arial"/>
                <w:sz w:val="16"/>
                <w:szCs w:val="16"/>
              </w:rPr>
              <w:t>GE Healthcare</w:t>
            </w:r>
          </w:p>
        </w:tc>
        <w:tc>
          <w:tcPr>
            <w:tcW w:w="3119" w:type="dxa"/>
            <w:noWrap/>
          </w:tcPr>
          <w:p w:rsidR="00810773" w:rsidRPr="00D14B6C" w:rsidRDefault="00810773" w:rsidP="0081077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14B6C">
              <w:rPr>
                <w:rFonts w:cs="Arial"/>
                <w:sz w:val="16"/>
                <w:szCs w:val="16"/>
              </w:rPr>
              <w:t xml:space="preserve">Medical Diagnostic </w:t>
            </w:r>
          </w:p>
          <w:p w:rsidR="00810773" w:rsidRPr="00D14B6C" w:rsidRDefault="00810773" w:rsidP="0081077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14B6C">
              <w:rPr>
                <w:rFonts w:cs="Arial"/>
                <w:sz w:val="16"/>
                <w:szCs w:val="16"/>
              </w:rPr>
              <w:t>Medical Computed Tomography</w:t>
            </w:r>
          </w:p>
          <w:p w:rsidR="00810773" w:rsidRPr="00D14B6C" w:rsidRDefault="00810773" w:rsidP="0081077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14B6C">
              <w:rPr>
                <w:rFonts w:cs="Arial"/>
                <w:sz w:val="16"/>
                <w:szCs w:val="16"/>
              </w:rPr>
              <w:t>Medical Mammography</w:t>
            </w:r>
          </w:p>
          <w:p w:rsidR="00810773" w:rsidRPr="00D14B6C" w:rsidRDefault="00810773" w:rsidP="0081077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14B6C">
              <w:rPr>
                <w:rFonts w:cs="Arial"/>
                <w:sz w:val="16"/>
                <w:szCs w:val="16"/>
              </w:rPr>
              <w:t>Medical Fluoroscopy</w:t>
            </w:r>
          </w:p>
          <w:p w:rsidR="00810773" w:rsidRPr="00D14B6C" w:rsidRDefault="00810773" w:rsidP="0081077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14B6C">
              <w:rPr>
                <w:rFonts w:cs="Arial"/>
                <w:sz w:val="16"/>
                <w:szCs w:val="16"/>
              </w:rPr>
              <w:t>Nuclear Medicine Imaging Systems</w:t>
            </w:r>
          </w:p>
          <w:p w:rsidR="00810773" w:rsidRPr="00D14B6C" w:rsidRDefault="00810773" w:rsidP="0081077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14B6C">
              <w:rPr>
                <w:rFonts w:cs="Arial"/>
                <w:sz w:val="16"/>
                <w:szCs w:val="16"/>
              </w:rPr>
              <w:t>GE Cyclotron</w:t>
            </w:r>
          </w:p>
        </w:tc>
        <w:tc>
          <w:tcPr>
            <w:tcW w:w="2835" w:type="dxa"/>
            <w:noWrap/>
          </w:tcPr>
          <w:p w:rsidR="00810773" w:rsidRPr="00D14B6C" w:rsidRDefault="00810773" w:rsidP="0081077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14B6C">
              <w:rPr>
                <w:rFonts w:cs="Arial"/>
                <w:sz w:val="16"/>
                <w:szCs w:val="16"/>
              </w:rPr>
              <w:t>Install, Service, Repair, Decommission</w:t>
            </w:r>
          </w:p>
        </w:tc>
        <w:tc>
          <w:tcPr>
            <w:tcW w:w="4477" w:type="dxa"/>
            <w:noWrap/>
          </w:tcPr>
          <w:p w:rsidR="00810773" w:rsidRPr="00D14B6C" w:rsidRDefault="00810773" w:rsidP="0081077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14B6C">
              <w:rPr>
                <w:rFonts w:cs="Arial"/>
                <w:sz w:val="16"/>
                <w:szCs w:val="16"/>
              </w:rPr>
              <w:t>Phone 08 8154 0100</w:t>
            </w:r>
          </w:p>
          <w:p w:rsidR="00810773" w:rsidRPr="00D14B6C" w:rsidRDefault="00810773" w:rsidP="0081077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</w:tr>
      <w:tr w:rsidR="00810773" w:rsidRPr="001D6BF4" w:rsidTr="00C10D74">
        <w:trPr>
          <w:cantSplit/>
          <w:trHeight w:val="46"/>
        </w:trPr>
        <w:tc>
          <w:tcPr>
            <w:tcW w:w="872" w:type="dxa"/>
            <w:vMerge/>
            <w:noWrap/>
          </w:tcPr>
          <w:p w:rsidR="00810773" w:rsidRDefault="00810773" w:rsidP="0081077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239" w:type="dxa"/>
            <w:noWrap/>
          </w:tcPr>
          <w:p w:rsidR="00810773" w:rsidRPr="00D14B6C" w:rsidRDefault="00810773" w:rsidP="0081077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proofErr w:type="spellStart"/>
            <w:r w:rsidRPr="00D14B6C">
              <w:rPr>
                <w:rFonts w:cs="Arial"/>
                <w:sz w:val="16"/>
                <w:szCs w:val="16"/>
              </w:rPr>
              <w:t>Medtel</w:t>
            </w:r>
            <w:proofErr w:type="spellEnd"/>
          </w:p>
        </w:tc>
        <w:tc>
          <w:tcPr>
            <w:tcW w:w="3119" w:type="dxa"/>
            <w:noWrap/>
          </w:tcPr>
          <w:p w:rsidR="00810773" w:rsidRPr="00D14B6C" w:rsidRDefault="00810773" w:rsidP="0081077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14B6C">
              <w:rPr>
                <w:rFonts w:cs="Arial"/>
                <w:sz w:val="16"/>
                <w:szCs w:val="16"/>
              </w:rPr>
              <w:t>Medical Bone Density</w:t>
            </w:r>
          </w:p>
          <w:p w:rsidR="00810773" w:rsidRPr="00D14B6C" w:rsidRDefault="00810773" w:rsidP="0081077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2835" w:type="dxa"/>
            <w:noWrap/>
          </w:tcPr>
          <w:p w:rsidR="00810773" w:rsidRPr="00D14B6C" w:rsidRDefault="00810773" w:rsidP="0081077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14B6C">
              <w:rPr>
                <w:rFonts w:cs="Arial"/>
                <w:sz w:val="16"/>
                <w:szCs w:val="16"/>
              </w:rPr>
              <w:t>Install, Service, Repair, Decommission</w:t>
            </w:r>
          </w:p>
        </w:tc>
        <w:tc>
          <w:tcPr>
            <w:tcW w:w="4477" w:type="dxa"/>
            <w:noWrap/>
          </w:tcPr>
          <w:p w:rsidR="00810773" w:rsidRPr="00D14B6C" w:rsidRDefault="00810773" w:rsidP="0081077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14B6C">
              <w:rPr>
                <w:rFonts w:cs="Arial"/>
                <w:sz w:val="16"/>
                <w:szCs w:val="16"/>
              </w:rPr>
              <w:t>Phone 13 0088 6385</w:t>
            </w:r>
          </w:p>
          <w:p w:rsidR="00810773" w:rsidRPr="00D14B6C" w:rsidRDefault="00810773" w:rsidP="0081077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14B6C">
              <w:rPr>
                <w:rFonts w:cs="Arial"/>
                <w:sz w:val="16"/>
                <w:szCs w:val="16"/>
              </w:rPr>
              <w:t xml:space="preserve">Email </w:t>
            </w:r>
            <w:hyperlink r:id="rId35" w:history="1">
              <w:r w:rsidRPr="00F06388">
                <w:rPr>
                  <w:rStyle w:val="Hyperlink"/>
                  <w:rFonts w:cs="Arial"/>
                  <w:sz w:val="16"/>
                  <w:szCs w:val="16"/>
                </w:rPr>
                <w:t>craigg@medtel.com.au</w:t>
              </w:r>
            </w:hyperlink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810773" w:rsidRPr="001D6BF4" w:rsidTr="00C10D74">
        <w:trPr>
          <w:cantSplit/>
          <w:trHeight w:val="46"/>
        </w:trPr>
        <w:tc>
          <w:tcPr>
            <w:tcW w:w="872" w:type="dxa"/>
            <w:vMerge/>
            <w:noWrap/>
          </w:tcPr>
          <w:p w:rsidR="00810773" w:rsidRDefault="00810773" w:rsidP="0081077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239" w:type="dxa"/>
            <w:noWrap/>
          </w:tcPr>
          <w:p w:rsidR="00810773" w:rsidRPr="00CD4BE8" w:rsidRDefault="00810773" w:rsidP="0081077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CD4BE8">
              <w:rPr>
                <w:rFonts w:cs="Arial"/>
                <w:sz w:val="16"/>
                <w:szCs w:val="16"/>
              </w:rPr>
              <w:t>Radiation Protection Services</w:t>
            </w:r>
          </w:p>
        </w:tc>
        <w:tc>
          <w:tcPr>
            <w:tcW w:w="3119" w:type="dxa"/>
            <w:noWrap/>
          </w:tcPr>
          <w:p w:rsidR="00810773" w:rsidRDefault="00810773" w:rsidP="0081077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CD4BE8">
              <w:rPr>
                <w:rFonts w:cs="Arial"/>
                <w:sz w:val="16"/>
                <w:szCs w:val="16"/>
              </w:rPr>
              <w:t xml:space="preserve">Medical Diagnostic </w:t>
            </w:r>
          </w:p>
          <w:p w:rsidR="00810773" w:rsidRDefault="00810773" w:rsidP="0081077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Medical Computed Tomography</w:t>
            </w:r>
          </w:p>
          <w:p w:rsidR="00810773" w:rsidRDefault="00810773" w:rsidP="0081077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Medical Mammography</w:t>
            </w:r>
          </w:p>
          <w:p w:rsidR="00810773" w:rsidRDefault="00810773" w:rsidP="0081077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Dental Diagnostic</w:t>
            </w:r>
          </w:p>
          <w:p w:rsidR="00810773" w:rsidRPr="00CD4BE8" w:rsidRDefault="00810773" w:rsidP="0081077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CD4BE8">
              <w:rPr>
                <w:rFonts w:cs="Arial"/>
                <w:sz w:val="16"/>
                <w:szCs w:val="16"/>
              </w:rPr>
              <w:t>Veterinary Diagnostic</w:t>
            </w:r>
          </w:p>
        </w:tc>
        <w:tc>
          <w:tcPr>
            <w:tcW w:w="2835" w:type="dxa"/>
            <w:noWrap/>
          </w:tcPr>
          <w:p w:rsidR="00810773" w:rsidRPr="00CD4BE8" w:rsidRDefault="00810773" w:rsidP="0081077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Test</w:t>
            </w:r>
          </w:p>
        </w:tc>
        <w:tc>
          <w:tcPr>
            <w:tcW w:w="4477" w:type="dxa"/>
            <w:noWrap/>
          </w:tcPr>
          <w:p w:rsidR="00810773" w:rsidRPr="00CD4BE8" w:rsidRDefault="00810773" w:rsidP="0081077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CD4BE8">
              <w:rPr>
                <w:rFonts w:cs="Arial"/>
                <w:sz w:val="16"/>
                <w:szCs w:val="16"/>
              </w:rPr>
              <w:t>Phone 04 1356 8537</w:t>
            </w:r>
          </w:p>
          <w:p w:rsidR="00810773" w:rsidRPr="00CD4BE8" w:rsidRDefault="00810773" w:rsidP="0081077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CD4BE8">
              <w:rPr>
                <w:rFonts w:cs="Arial"/>
                <w:sz w:val="16"/>
                <w:szCs w:val="16"/>
              </w:rPr>
              <w:t xml:space="preserve">Email </w:t>
            </w:r>
            <w:hyperlink r:id="rId36" w:history="1">
              <w:r w:rsidRPr="00F06388">
                <w:rPr>
                  <w:rStyle w:val="Hyperlink"/>
                  <w:rFonts w:cs="Arial"/>
                  <w:sz w:val="16"/>
                  <w:szCs w:val="16"/>
                </w:rPr>
                <w:t>john@radiationps.com.au</w:t>
              </w:r>
            </w:hyperlink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810773" w:rsidRPr="001D6BF4" w:rsidTr="00C10D74">
        <w:trPr>
          <w:cantSplit/>
          <w:trHeight w:val="46"/>
        </w:trPr>
        <w:tc>
          <w:tcPr>
            <w:tcW w:w="872" w:type="dxa"/>
            <w:vMerge/>
            <w:noWrap/>
          </w:tcPr>
          <w:p w:rsidR="00810773" w:rsidRDefault="00810773" w:rsidP="0081077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239" w:type="dxa"/>
            <w:noWrap/>
          </w:tcPr>
          <w:p w:rsidR="00810773" w:rsidRPr="00CD4BE8" w:rsidRDefault="00810773" w:rsidP="0081077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proofErr w:type="spellStart"/>
            <w:r w:rsidRPr="00CD4BE8">
              <w:rPr>
                <w:rFonts w:cs="Arial"/>
                <w:sz w:val="16"/>
                <w:szCs w:val="16"/>
              </w:rPr>
              <w:t>Shorebout</w:t>
            </w:r>
            <w:proofErr w:type="spellEnd"/>
          </w:p>
        </w:tc>
        <w:tc>
          <w:tcPr>
            <w:tcW w:w="3119" w:type="dxa"/>
            <w:noWrap/>
          </w:tcPr>
          <w:p w:rsidR="00810773" w:rsidRDefault="00810773" w:rsidP="0081077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CD4BE8">
              <w:rPr>
                <w:rFonts w:cs="Arial"/>
                <w:sz w:val="16"/>
                <w:szCs w:val="16"/>
              </w:rPr>
              <w:t xml:space="preserve">Medical Diagnostic </w:t>
            </w:r>
          </w:p>
          <w:p w:rsidR="00810773" w:rsidRPr="00D14B6C" w:rsidRDefault="00810773" w:rsidP="0081077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14B6C">
              <w:rPr>
                <w:rFonts w:cs="Arial"/>
                <w:sz w:val="16"/>
                <w:szCs w:val="16"/>
              </w:rPr>
              <w:t>Medical Computed Tomography</w:t>
            </w:r>
          </w:p>
          <w:p w:rsidR="00810773" w:rsidRPr="00D14B6C" w:rsidRDefault="00810773" w:rsidP="0081077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14B6C">
              <w:rPr>
                <w:rFonts w:cs="Arial"/>
                <w:sz w:val="16"/>
                <w:szCs w:val="16"/>
              </w:rPr>
              <w:t>Medical Mammography</w:t>
            </w:r>
          </w:p>
          <w:p w:rsidR="00810773" w:rsidRDefault="00810773" w:rsidP="0081077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Dental Diagnostic</w:t>
            </w:r>
          </w:p>
          <w:p w:rsidR="00810773" w:rsidRPr="00CD4BE8" w:rsidRDefault="00810773" w:rsidP="0081077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CD4BE8">
              <w:rPr>
                <w:rFonts w:cs="Arial"/>
                <w:sz w:val="16"/>
                <w:szCs w:val="16"/>
              </w:rPr>
              <w:t>Veterinary Diagnostic</w:t>
            </w:r>
          </w:p>
        </w:tc>
        <w:tc>
          <w:tcPr>
            <w:tcW w:w="2835" w:type="dxa"/>
            <w:noWrap/>
          </w:tcPr>
          <w:p w:rsidR="00810773" w:rsidRPr="00CD4BE8" w:rsidRDefault="00810773" w:rsidP="0081077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Test</w:t>
            </w:r>
          </w:p>
        </w:tc>
        <w:tc>
          <w:tcPr>
            <w:tcW w:w="4477" w:type="dxa"/>
            <w:noWrap/>
          </w:tcPr>
          <w:p w:rsidR="00810773" w:rsidRPr="00CD4BE8" w:rsidRDefault="00810773" w:rsidP="0081077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CD4BE8">
              <w:rPr>
                <w:rFonts w:cs="Arial"/>
                <w:sz w:val="16"/>
                <w:szCs w:val="16"/>
              </w:rPr>
              <w:t>Phone 07 5502 7876</w:t>
            </w:r>
          </w:p>
          <w:p w:rsidR="00810773" w:rsidRPr="00CD4BE8" w:rsidRDefault="00810773" w:rsidP="0081077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CD4BE8">
              <w:rPr>
                <w:rFonts w:cs="Arial"/>
                <w:sz w:val="16"/>
                <w:szCs w:val="16"/>
              </w:rPr>
              <w:t xml:space="preserve">Email </w:t>
            </w:r>
            <w:hyperlink r:id="rId37" w:history="1">
              <w:r w:rsidRPr="00F06388">
                <w:rPr>
                  <w:rStyle w:val="Hyperlink"/>
                  <w:rFonts w:cs="Arial"/>
                  <w:sz w:val="16"/>
                  <w:szCs w:val="16"/>
                </w:rPr>
                <w:t>rfwhite@telstra.com</w:t>
              </w:r>
            </w:hyperlink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810773" w:rsidRPr="001D6BF4" w:rsidTr="00C10D74">
        <w:trPr>
          <w:cantSplit/>
          <w:trHeight w:val="46"/>
        </w:trPr>
        <w:tc>
          <w:tcPr>
            <w:tcW w:w="872" w:type="dxa"/>
            <w:vMerge/>
            <w:noWrap/>
          </w:tcPr>
          <w:p w:rsidR="00810773" w:rsidRDefault="00810773" w:rsidP="0081077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239" w:type="dxa"/>
            <w:noWrap/>
          </w:tcPr>
          <w:p w:rsidR="00810773" w:rsidRPr="00CD4BE8" w:rsidRDefault="00810773" w:rsidP="0081077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CD4BE8">
              <w:rPr>
                <w:rFonts w:cs="Arial"/>
                <w:sz w:val="16"/>
                <w:szCs w:val="16"/>
              </w:rPr>
              <w:t>QGRAY</w:t>
            </w:r>
          </w:p>
        </w:tc>
        <w:tc>
          <w:tcPr>
            <w:tcW w:w="3119" w:type="dxa"/>
            <w:noWrap/>
          </w:tcPr>
          <w:p w:rsidR="00810773" w:rsidRDefault="00810773" w:rsidP="0081077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CD4BE8">
              <w:rPr>
                <w:rFonts w:cs="Arial"/>
                <w:sz w:val="16"/>
                <w:szCs w:val="16"/>
              </w:rPr>
              <w:t xml:space="preserve">Medical Diagnostic </w:t>
            </w:r>
          </w:p>
          <w:p w:rsidR="00810773" w:rsidRPr="00D14B6C" w:rsidRDefault="00810773" w:rsidP="0081077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Nuclear Medicine </w:t>
            </w:r>
            <w:r w:rsidRPr="00D14B6C">
              <w:rPr>
                <w:rFonts w:cs="Arial"/>
                <w:sz w:val="16"/>
                <w:szCs w:val="16"/>
              </w:rPr>
              <w:t>Imaging Systems</w:t>
            </w:r>
          </w:p>
          <w:p w:rsidR="00810773" w:rsidRDefault="00810773" w:rsidP="0081077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Dental Diagnostic</w:t>
            </w:r>
          </w:p>
          <w:p w:rsidR="00810773" w:rsidRPr="00CD4BE8" w:rsidRDefault="00810773" w:rsidP="0081077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CD4BE8">
              <w:rPr>
                <w:rFonts w:cs="Arial"/>
                <w:sz w:val="16"/>
                <w:szCs w:val="16"/>
              </w:rPr>
              <w:t>Veterinary Diagnostic</w:t>
            </w:r>
          </w:p>
        </w:tc>
        <w:tc>
          <w:tcPr>
            <w:tcW w:w="2835" w:type="dxa"/>
            <w:noWrap/>
          </w:tcPr>
          <w:p w:rsidR="00810773" w:rsidRPr="00CD4BE8" w:rsidRDefault="00810773" w:rsidP="0081077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Test</w:t>
            </w:r>
          </w:p>
        </w:tc>
        <w:tc>
          <w:tcPr>
            <w:tcW w:w="4477" w:type="dxa"/>
            <w:noWrap/>
          </w:tcPr>
          <w:p w:rsidR="00810773" w:rsidRPr="00CD4BE8" w:rsidRDefault="00810773" w:rsidP="0081077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CD4BE8">
              <w:rPr>
                <w:rFonts w:cs="Arial"/>
                <w:sz w:val="16"/>
                <w:szCs w:val="16"/>
              </w:rPr>
              <w:t>Phone</w:t>
            </w:r>
            <w:r w:rsidRPr="00CD4BE8">
              <w:rPr>
                <w:sz w:val="16"/>
                <w:szCs w:val="16"/>
              </w:rPr>
              <w:t xml:space="preserve"> </w:t>
            </w:r>
            <w:r w:rsidRPr="00CD4BE8">
              <w:rPr>
                <w:rFonts w:cs="Arial"/>
                <w:sz w:val="16"/>
                <w:szCs w:val="16"/>
              </w:rPr>
              <w:t>04 1898 2606</w:t>
            </w:r>
          </w:p>
          <w:p w:rsidR="00810773" w:rsidRPr="00CD4BE8" w:rsidRDefault="00810773" w:rsidP="0081077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CD4BE8">
              <w:rPr>
                <w:rFonts w:cs="Arial"/>
                <w:sz w:val="16"/>
                <w:szCs w:val="16"/>
              </w:rPr>
              <w:t xml:space="preserve">Email </w:t>
            </w:r>
            <w:hyperlink r:id="rId38" w:history="1">
              <w:r w:rsidRPr="00F06388">
                <w:rPr>
                  <w:rStyle w:val="Hyperlink"/>
                  <w:rFonts w:cs="Arial"/>
                  <w:sz w:val="16"/>
                  <w:szCs w:val="16"/>
                </w:rPr>
                <w:t>russnorm@netspace.net.au</w:t>
              </w:r>
            </w:hyperlink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810773" w:rsidRPr="001D6BF4" w:rsidTr="00C10D74">
        <w:trPr>
          <w:cantSplit/>
          <w:trHeight w:val="46"/>
        </w:trPr>
        <w:tc>
          <w:tcPr>
            <w:tcW w:w="872" w:type="dxa"/>
            <w:vMerge/>
            <w:noWrap/>
          </w:tcPr>
          <w:p w:rsidR="00810773" w:rsidRDefault="00810773" w:rsidP="0081077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239" w:type="dxa"/>
            <w:noWrap/>
          </w:tcPr>
          <w:p w:rsidR="00810773" w:rsidRPr="00CD4BE8" w:rsidRDefault="00810773" w:rsidP="0081077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6C2008">
              <w:rPr>
                <w:rFonts w:cs="Arial"/>
                <w:sz w:val="16"/>
                <w:szCs w:val="16"/>
              </w:rPr>
              <w:t>Radiation Safety Support Services</w:t>
            </w:r>
          </w:p>
        </w:tc>
        <w:tc>
          <w:tcPr>
            <w:tcW w:w="3119" w:type="dxa"/>
            <w:noWrap/>
          </w:tcPr>
          <w:p w:rsidR="00810773" w:rsidRDefault="00810773" w:rsidP="0081077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CD4BE8">
              <w:rPr>
                <w:rFonts w:cs="Arial"/>
                <w:sz w:val="16"/>
                <w:szCs w:val="16"/>
              </w:rPr>
              <w:t xml:space="preserve">Medical Diagnostic </w:t>
            </w:r>
          </w:p>
          <w:p w:rsidR="00810773" w:rsidRPr="00CD4BE8" w:rsidRDefault="00810773" w:rsidP="0081077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14B6C">
              <w:rPr>
                <w:rFonts w:cs="Arial"/>
                <w:sz w:val="16"/>
                <w:szCs w:val="16"/>
              </w:rPr>
              <w:t>Medical Fluoroscopy</w:t>
            </w:r>
          </w:p>
        </w:tc>
        <w:tc>
          <w:tcPr>
            <w:tcW w:w="2835" w:type="dxa"/>
            <w:noWrap/>
          </w:tcPr>
          <w:p w:rsidR="00810773" w:rsidRDefault="00810773" w:rsidP="0081077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Test, Install, Decommission</w:t>
            </w:r>
          </w:p>
        </w:tc>
        <w:tc>
          <w:tcPr>
            <w:tcW w:w="4477" w:type="dxa"/>
            <w:noWrap/>
          </w:tcPr>
          <w:p w:rsidR="00810773" w:rsidRDefault="00810773" w:rsidP="0081077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Phone 04 1540 9</w:t>
            </w:r>
            <w:r w:rsidRPr="006775E8">
              <w:rPr>
                <w:rFonts w:cs="Arial"/>
                <w:sz w:val="16"/>
                <w:szCs w:val="16"/>
              </w:rPr>
              <w:t>467</w:t>
            </w:r>
          </w:p>
          <w:p w:rsidR="00810773" w:rsidRPr="00CD4BE8" w:rsidRDefault="00810773" w:rsidP="0081077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Email </w:t>
            </w:r>
            <w:hyperlink r:id="rId39" w:history="1">
              <w:r w:rsidRPr="00F06388">
                <w:rPr>
                  <w:rStyle w:val="Hyperlink"/>
                  <w:rFonts w:cs="Arial"/>
                  <w:sz w:val="16"/>
                  <w:szCs w:val="16"/>
                </w:rPr>
                <w:t>simon@sensaweb.com.au</w:t>
              </w:r>
            </w:hyperlink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810773" w:rsidRPr="001D6BF4" w:rsidTr="00C10D74">
        <w:trPr>
          <w:cantSplit/>
          <w:trHeight w:val="46"/>
        </w:trPr>
        <w:tc>
          <w:tcPr>
            <w:tcW w:w="872" w:type="dxa"/>
            <w:vMerge/>
            <w:noWrap/>
          </w:tcPr>
          <w:p w:rsidR="00810773" w:rsidRDefault="00810773" w:rsidP="0081077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239" w:type="dxa"/>
            <w:noWrap/>
          </w:tcPr>
          <w:p w:rsidR="00810773" w:rsidRDefault="00810773" w:rsidP="0081077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Henry Schein Halas</w:t>
            </w:r>
          </w:p>
        </w:tc>
        <w:tc>
          <w:tcPr>
            <w:tcW w:w="3119" w:type="dxa"/>
            <w:noWrap/>
          </w:tcPr>
          <w:p w:rsidR="00810773" w:rsidRPr="00CD4BE8" w:rsidRDefault="00810773" w:rsidP="0081077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CD4BE8">
              <w:rPr>
                <w:rFonts w:cs="Arial"/>
                <w:sz w:val="16"/>
                <w:szCs w:val="16"/>
              </w:rPr>
              <w:t>Dental Diagnostic</w:t>
            </w:r>
          </w:p>
        </w:tc>
        <w:tc>
          <w:tcPr>
            <w:tcW w:w="2835" w:type="dxa"/>
            <w:noWrap/>
          </w:tcPr>
          <w:p w:rsidR="00810773" w:rsidRPr="00CD4BE8" w:rsidRDefault="00810773" w:rsidP="0081077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14B6C">
              <w:rPr>
                <w:rFonts w:cs="Arial"/>
                <w:sz w:val="16"/>
                <w:szCs w:val="16"/>
              </w:rPr>
              <w:t>Install, Service, Repair, Decommission</w:t>
            </w:r>
          </w:p>
        </w:tc>
        <w:tc>
          <w:tcPr>
            <w:tcW w:w="4477" w:type="dxa"/>
            <w:noWrap/>
          </w:tcPr>
          <w:p w:rsidR="00810773" w:rsidRDefault="00810773" w:rsidP="0081077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Phone 18 0004 4993</w:t>
            </w:r>
          </w:p>
          <w:p w:rsidR="00810773" w:rsidRDefault="00810773" w:rsidP="0081077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Email </w:t>
            </w:r>
            <w:hyperlink r:id="rId40" w:history="1">
              <w:r w:rsidRPr="00F06388">
                <w:rPr>
                  <w:rStyle w:val="Hyperlink"/>
                  <w:rFonts w:cs="Arial"/>
                  <w:sz w:val="16"/>
                  <w:szCs w:val="16"/>
                </w:rPr>
                <w:t>disupport@henryschein.com.au</w:t>
              </w:r>
            </w:hyperlink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810773" w:rsidRPr="001D6BF4" w:rsidTr="00C10D74">
        <w:trPr>
          <w:cantSplit/>
          <w:trHeight w:val="260"/>
        </w:trPr>
        <w:tc>
          <w:tcPr>
            <w:tcW w:w="872" w:type="dxa"/>
            <w:vMerge w:val="restart"/>
            <w:noWrap/>
          </w:tcPr>
          <w:p w:rsidR="00810773" w:rsidRDefault="00810773" w:rsidP="0081077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WA</w:t>
            </w:r>
          </w:p>
        </w:tc>
        <w:tc>
          <w:tcPr>
            <w:tcW w:w="3239" w:type="dxa"/>
            <w:noWrap/>
          </w:tcPr>
          <w:p w:rsidR="00810773" w:rsidRPr="00CD4BE8" w:rsidRDefault="00810773" w:rsidP="0081077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Prolotus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Australia</w:t>
            </w:r>
          </w:p>
        </w:tc>
        <w:tc>
          <w:tcPr>
            <w:tcW w:w="3119" w:type="dxa"/>
            <w:noWrap/>
          </w:tcPr>
          <w:p w:rsidR="00810773" w:rsidRDefault="00810773" w:rsidP="0081077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CD4BE8">
              <w:rPr>
                <w:rFonts w:cs="Arial"/>
                <w:sz w:val="16"/>
                <w:szCs w:val="16"/>
              </w:rPr>
              <w:t xml:space="preserve">Medical Diagnostic </w:t>
            </w:r>
          </w:p>
          <w:p w:rsidR="00810773" w:rsidRDefault="00810773" w:rsidP="0081077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Dental Diagnostic</w:t>
            </w:r>
          </w:p>
          <w:p w:rsidR="00810773" w:rsidRPr="00CD4BE8" w:rsidRDefault="00810773" w:rsidP="0081077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CD4BE8">
              <w:rPr>
                <w:rFonts w:cs="Arial"/>
                <w:sz w:val="16"/>
                <w:szCs w:val="16"/>
              </w:rPr>
              <w:t>Veterinary Diagnostic</w:t>
            </w:r>
          </w:p>
        </w:tc>
        <w:tc>
          <w:tcPr>
            <w:tcW w:w="2835" w:type="dxa"/>
            <w:noWrap/>
          </w:tcPr>
          <w:p w:rsidR="00810773" w:rsidRPr="00CD4BE8" w:rsidRDefault="00810773" w:rsidP="0081077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14B6C">
              <w:rPr>
                <w:rFonts w:cs="Arial"/>
                <w:sz w:val="16"/>
                <w:szCs w:val="16"/>
              </w:rPr>
              <w:t>Install, Service, Repair, Decommission</w:t>
            </w:r>
          </w:p>
        </w:tc>
        <w:tc>
          <w:tcPr>
            <w:tcW w:w="4477" w:type="dxa"/>
            <w:noWrap/>
          </w:tcPr>
          <w:p w:rsidR="00810773" w:rsidRDefault="00810773" w:rsidP="0081077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Phone </w:t>
            </w:r>
            <w:r w:rsidRPr="00372ACB">
              <w:rPr>
                <w:rFonts w:cs="Arial"/>
                <w:sz w:val="16"/>
                <w:szCs w:val="16"/>
              </w:rPr>
              <w:t>08 9331 4733</w:t>
            </w:r>
          </w:p>
          <w:p w:rsidR="00810773" w:rsidRPr="00CD4BE8" w:rsidRDefault="00810773" w:rsidP="0081077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Email </w:t>
            </w:r>
            <w:hyperlink r:id="rId41" w:history="1">
              <w:r w:rsidRPr="00F06388">
                <w:rPr>
                  <w:rStyle w:val="Hyperlink"/>
                  <w:rFonts w:cs="Arial"/>
                  <w:sz w:val="16"/>
                  <w:szCs w:val="16"/>
                </w:rPr>
                <w:t>roger@atx.com.au</w:t>
              </w:r>
            </w:hyperlink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810773" w:rsidRPr="001D6BF4" w:rsidTr="00C10D74">
        <w:trPr>
          <w:cantSplit/>
          <w:trHeight w:val="259"/>
        </w:trPr>
        <w:tc>
          <w:tcPr>
            <w:tcW w:w="872" w:type="dxa"/>
            <w:vMerge/>
            <w:noWrap/>
          </w:tcPr>
          <w:p w:rsidR="00810773" w:rsidRDefault="00810773" w:rsidP="0081077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239" w:type="dxa"/>
            <w:noWrap/>
          </w:tcPr>
          <w:p w:rsidR="00810773" w:rsidRPr="00CD4BE8" w:rsidRDefault="00810773" w:rsidP="0081077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Sirona Dental Systems</w:t>
            </w:r>
          </w:p>
        </w:tc>
        <w:tc>
          <w:tcPr>
            <w:tcW w:w="3119" w:type="dxa"/>
            <w:noWrap/>
          </w:tcPr>
          <w:p w:rsidR="00810773" w:rsidRPr="00CD4BE8" w:rsidRDefault="00810773" w:rsidP="0081077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CD4BE8">
              <w:rPr>
                <w:rFonts w:cs="Arial"/>
                <w:sz w:val="16"/>
                <w:szCs w:val="16"/>
              </w:rPr>
              <w:t>Dental Diagnostic</w:t>
            </w:r>
          </w:p>
        </w:tc>
        <w:tc>
          <w:tcPr>
            <w:tcW w:w="2835" w:type="dxa"/>
            <w:noWrap/>
          </w:tcPr>
          <w:p w:rsidR="00810773" w:rsidRPr="00CD4BE8" w:rsidRDefault="00810773" w:rsidP="0081077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14B6C">
              <w:rPr>
                <w:rFonts w:cs="Arial"/>
                <w:sz w:val="16"/>
                <w:szCs w:val="16"/>
              </w:rPr>
              <w:t>Install, Service, Repair, Decommission</w:t>
            </w:r>
          </w:p>
        </w:tc>
        <w:tc>
          <w:tcPr>
            <w:tcW w:w="4477" w:type="dxa"/>
            <w:noWrap/>
          </w:tcPr>
          <w:p w:rsidR="00810773" w:rsidRDefault="00810773" w:rsidP="0081077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Phone </w:t>
            </w:r>
            <w:r w:rsidRPr="000F6672">
              <w:rPr>
                <w:rFonts w:cs="Arial"/>
                <w:sz w:val="16"/>
                <w:szCs w:val="16"/>
              </w:rPr>
              <w:t>08 9353 8110</w:t>
            </w:r>
          </w:p>
          <w:p w:rsidR="00810773" w:rsidRPr="00CD4BE8" w:rsidRDefault="00810773" w:rsidP="0081077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Email </w:t>
            </w:r>
            <w:hyperlink r:id="rId42" w:history="1">
              <w:r w:rsidRPr="00F06388">
                <w:rPr>
                  <w:rStyle w:val="Hyperlink"/>
                  <w:rFonts w:cs="Arial"/>
                  <w:sz w:val="16"/>
                  <w:szCs w:val="16"/>
                </w:rPr>
                <w:t>simon.beer@dentsplysirona.com</w:t>
              </w:r>
            </w:hyperlink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810773" w:rsidRPr="001D6BF4" w:rsidTr="00C10D74">
        <w:trPr>
          <w:cantSplit/>
          <w:trHeight w:val="259"/>
        </w:trPr>
        <w:tc>
          <w:tcPr>
            <w:tcW w:w="872" w:type="dxa"/>
            <w:vMerge/>
            <w:noWrap/>
          </w:tcPr>
          <w:p w:rsidR="00810773" w:rsidRDefault="00810773" w:rsidP="0081077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239" w:type="dxa"/>
            <w:noWrap/>
          </w:tcPr>
          <w:p w:rsidR="00810773" w:rsidRPr="00CD4BE8" w:rsidRDefault="00810773" w:rsidP="0081077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0F6672">
              <w:rPr>
                <w:rFonts w:cs="Arial"/>
                <w:sz w:val="16"/>
                <w:szCs w:val="16"/>
              </w:rPr>
              <w:t>John Pereira Consulting</w:t>
            </w:r>
          </w:p>
        </w:tc>
        <w:tc>
          <w:tcPr>
            <w:tcW w:w="3119" w:type="dxa"/>
            <w:noWrap/>
          </w:tcPr>
          <w:p w:rsidR="00810773" w:rsidRPr="00CD4BE8" w:rsidRDefault="00810773" w:rsidP="0081077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CD4BE8">
              <w:rPr>
                <w:rFonts w:cs="Arial"/>
                <w:sz w:val="16"/>
                <w:szCs w:val="16"/>
              </w:rPr>
              <w:t>Dental Diagnostic</w:t>
            </w:r>
          </w:p>
        </w:tc>
        <w:tc>
          <w:tcPr>
            <w:tcW w:w="2835" w:type="dxa"/>
            <w:noWrap/>
          </w:tcPr>
          <w:p w:rsidR="00810773" w:rsidRPr="00CD4BE8" w:rsidRDefault="00810773" w:rsidP="0081077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14B6C">
              <w:rPr>
                <w:rFonts w:cs="Arial"/>
                <w:sz w:val="16"/>
                <w:szCs w:val="16"/>
              </w:rPr>
              <w:t>Install, Service, Repair</w:t>
            </w:r>
          </w:p>
        </w:tc>
        <w:tc>
          <w:tcPr>
            <w:tcW w:w="4477" w:type="dxa"/>
            <w:noWrap/>
          </w:tcPr>
          <w:p w:rsidR="00810773" w:rsidRDefault="00810773" w:rsidP="0081077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Phone </w:t>
            </w:r>
            <w:r w:rsidRPr="000F6672">
              <w:rPr>
                <w:rFonts w:cs="Arial"/>
                <w:sz w:val="16"/>
                <w:szCs w:val="16"/>
              </w:rPr>
              <w:t>08 9473 0262</w:t>
            </w:r>
          </w:p>
          <w:p w:rsidR="00810773" w:rsidRPr="00CD4BE8" w:rsidRDefault="00810773" w:rsidP="0081077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Email </w:t>
            </w:r>
            <w:hyperlink r:id="rId43" w:history="1">
              <w:r w:rsidRPr="00F06388">
                <w:rPr>
                  <w:rStyle w:val="Hyperlink"/>
                  <w:rFonts w:cs="Arial"/>
                  <w:sz w:val="16"/>
                  <w:szCs w:val="16"/>
                </w:rPr>
                <w:t>johnp@johnpconsulting.com.au</w:t>
              </w:r>
            </w:hyperlink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C10D74" w:rsidRPr="001D6BF4" w:rsidTr="00C10D74">
        <w:trPr>
          <w:cantSplit/>
          <w:trHeight w:val="300"/>
        </w:trPr>
        <w:tc>
          <w:tcPr>
            <w:tcW w:w="872" w:type="dxa"/>
            <w:vMerge w:val="restart"/>
            <w:noWrap/>
          </w:tcPr>
          <w:p w:rsidR="00C10D74" w:rsidRPr="0051596C" w:rsidRDefault="00C10D74" w:rsidP="0081077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NSW</w:t>
            </w:r>
          </w:p>
        </w:tc>
        <w:tc>
          <w:tcPr>
            <w:tcW w:w="3239" w:type="dxa"/>
            <w:noWrap/>
          </w:tcPr>
          <w:p w:rsidR="00C10D74" w:rsidRPr="00CD4BE8" w:rsidRDefault="00C10D74" w:rsidP="0081077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Diagnostic Radiation Services</w:t>
            </w:r>
          </w:p>
        </w:tc>
        <w:tc>
          <w:tcPr>
            <w:tcW w:w="3119" w:type="dxa"/>
            <w:noWrap/>
          </w:tcPr>
          <w:p w:rsidR="00C10D74" w:rsidRPr="00CD4BE8" w:rsidRDefault="00C10D74" w:rsidP="0081077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CD4BE8">
              <w:rPr>
                <w:rFonts w:cs="Arial"/>
                <w:sz w:val="16"/>
                <w:szCs w:val="16"/>
              </w:rPr>
              <w:t xml:space="preserve">Medical Diagnostic </w:t>
            </w:r>
          </w:p>
        </w:tc>
        <w:tc>
          <w:tcPr>
            <w:tcW w:w="2835" w:type="dxa"/>
            <w:noWrap/>
          </w:tcPr>
          <w:p w:rsidR="00C10D74" w:rsidRPr="00CD4BE8" w:rsidRDefault="00C10D74" w:rsidP="0081077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Test, </w:t>
            </w:r>
            <w:r w:rsidRPr="005743F5">
              <w:rPr>
                <w:rFonts w:cs="Arial"/>
                <w:sz w:val="16"/>
                <w:szCs w:val="16"/>
              </w:rPr>
              <w:t>Service, Repair</w:t>
            </w:r>
          </w:p>
        </w:tc>
        <w:tc>
          <w:tcPr>
            <w:tcW w:w="4477" w:type="dxa"/>
            <w:noWrap/>
          </w:tcPr>
          <w:p w:rsidR="00C10D74" w:rsidRDefault="00C10D74" w:rsidP="0081077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Phone </w:t>
            </w:r>
            <w:r w:rsidRPr="005743F5">
              <w:rPr>
                <w:rFonts w:cs="Arial"/>
                <w:sz w:val="16"/>
                <w:szCs w:val="16"/>
              </w:rPr>
              <w:t>0432 883 771</w:t>
            </w:r>
          </w:p>
          <w:p w:rsidR="00C10D74" w:rsidRPr="00CD4BE8" w:rsidRDefault="00C10D74" w:rsidP="0081077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Email </w:t>
            </w:r>
            <w:hyperlink r:id="rId44" w:history="1">
              <w:r w:rsidRPr="00F06388">
                <w:rPr>
                  <w:rStyle w:val="Hyperlink"/>
                  <w:rFonts w:cs="Arial"/>
                  <w:sz w:val="16"/>
                  <w:szCs w:val="16"/>
                </w:rPr>
                <w:t>diagnosticradiations@gmail.com</w:t>
              </w:r>
            </w:hyperlink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C10D74" w:rsidRPr="001D6BF4" w:rsidTr="00C10D74">
        <w:trPr>
          <w:cantSplit/>
          <w:trHeight w:val="300"/>
        </w:trPr>
        <w:tc>
          <w:tcPr>
            <w:tcW w:w="872" w:type="dxa"/>
            <w:vMerge/>
            <w:noWrap/>
          </w:tcPr>
          <w:p w:rsidR="00C10D74" w:rsidRDefault="00C10D74" w:rsidP="0081077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239" w:type="dxa"/>
            <w:noWrap/>
          </w:tcPr>
          <w:p w:rsidR="00C10D74" w:rsidRPr="00CD4BE8" w:rsidRDefault="00C10D74" w:rsidP="0081077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Australian Imaging</w:t>
            </w:r>
          </w:p>
        </w:tc>
        <w:tc>
          <w:tcPr>
            <w:tcW w:w="3119" w:type="dxa"/>
            <w:noWrap/>
          </w:tcPr>
          <w:p w:rsidR="00C10D74" w:rsidRPr="00CD4BE8" w:rsidRDefault="00C10D74" w:rsidP="0081077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CD4BE8">
              <w:rPr>
                <w:rFonts w:cs="Arial"/>
                <w:sz w:val="16"/>
                <w:szCs w:val="16"/>
              </w:rPr>
              <w:t>Dental Diagnostic</w:t>
            </w:r>
          </w:p>
        </w:tc>
        <w:tc>
          <w:tcPr>
            <w:tcW w:w="2835" w:type="dxa"/>
            <w:noWrap/>
          </w:tcPr>
          <w:p w:rsidR="00C10D74" w:rsidRPr="00CD4BE8" w:rsidRDefault="00C10D74" w:rsidP="0081077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14B6C">
              <w:rPr>
                <w:rFonts w:cs="Arial"/>
                <w:sz w:val="16"/>
                <w:szCs w:val="16"/>
              </w:rPr>
              <w:t>Install, Service, Repair</w:t>
            </w:r>
          </w:p>
        </w:tc>
        <w:tc>
          <w:tcPr>
            <w:tcW w:w="4477" w:type="dxa"/>
            <w:noWrap/>
          </w:tcPr>
          <w:p w:rsidR="00C10D74" w:rsidRDefault="00C10D74" w:rsidP="0081077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Phone </w:t>
            </w:r>
            <w:r w:rsidRPr="00642238">
              <w:rPr>
                <w:rFonts w:cs="Arial"/>
                <w:sz w:val="16"/>
                <w:szCs w:val="16"/>
              </w:rPr>
              <w:t>02 8814 6888</w:t>
            </w:r>
          </w:p>
          <w:p w:rsidR="00C10D74" w:rsidRPr="00CD4BE8" w:rsidRDefault="00C10D74" w:rsidP="0081077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Email </w:t>
            </w:r>
            <w:hyperlink r:id="rId45" w:history="1">
              <w:r w:rsidRPr="00F06388">
                <w:rPr>
                  <w:rStyle w:val="Hyperlink"/>
                  <w:rFonts w:cs="Arial"/>
                  <w:sz w:val="16"/>
                  <w:szCs w:val="16"/>
                </w:rPr>
                <w:t>olivier@australianimaging.com</w:t>
              </w:r>
            </w:hyperlink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C10D74" w:rsidRPr="001D6BF4" w:rsidTr="00C10D74">
        <w:trPr>
          <w:cantSplit/>
          <w:trHeight w:val="300"/>
        </w:trPr>
        <w:tc>
          <w:tcPr>
            <w:tcW w:w="872" w:type="dxa"/>
            <w:vMerge/>
            <w:noWrap/>
          </w:tcPr>
          <w:p w:rsidR="00C10D74" w:rsidRDefault="00C10D74" w:rsidP="0081077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239" w:type="dxa"/>
            <w:noWrap/>
          </w:tcPr>
          <w:p w:rsidR="00C10D74" w:rsidRDefault="00C10D74" w:rsidP="00810773">
            <w:pPr>
              <w:autoSpaceDE w:val="0"/>
              <w:autoSpaceDN w:val="0"/>
              <w:adjustRightInd w:val="0"/>
              <w:rPr>
                <w:sz w:val="16"/>
                <w:szCs w:val="16"/>
                <w:lang w:eastAsia="ko-KR"/>
              </w:rPr>
            </w:pPr>
            <w:r w:rsidRPr="00C10D74">
              <w:rPr>
                <w:sz w:val="16"/>
                <w:szCs w:val="16"/>
                <w:lang w:eastAsia="ko-KR"/>
              </w:rPr>
              <w:t>Evident Australia Pty Ltd</w:t>
            </w:r>
          </w:p>
          <w:p w:rsidR="00C10D74" w:rsidRPr="00C10D74" w:rsidRDefault="00C10D74" w:rsidP="0081077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noWrap/>
          </w:tcPr>
          <w:p w:rsidR="00C10D74" w:rsidRPr="00C10D74" w:rsidRDefault="00562566" w:rsidP="0081077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XRF analysers</w:t>
            </w:r>
          </w:p>
        </w:tc>
        <w:tc>
          <w:tcPr>
            <w:tcW w:w="2835" w:type="dxa"/>
            <w:noWrap/>
          </w:tcPr>
          <w:p w:rsidR="00C10D74" w:rsidRPr="00C10D74" w:rsidRDefault="00C10D74" w:rsidP="0081077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Decommission, Repair, Service, Test</w:t>
            </w:r>
          </w:p>
        </w:tc>
        <w:tc>
          <w:tcPr>
            <w:tcW w:w="4477" w:type="dxa"/>
            <w:noWrap/>
          </w:tcPr>
          <w:p w:rsidR="00C10D74" w:rsidRDefault="00C10D74" w:rsidP="0081077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Phone </w:t>
            </w:r>
            <w:r w:rsidR="00562566">
              <w:rPr>
                <w:rFonts w:cs="Arial"/>
                <w:sz w:val="16"/>
                <w:szCs w:val="16"/>
              </w:rPr>
              <w:t>0448 810 333</w:t>
            </w:r>
          </w:p>
          <w:p w:rsidR="00C10D74" w:rsidRPr="00C10D74" w:rsidRDefault="00C10D74" w:rsidP="0081077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Email </w:t>
            </w:r>
            <w:hyperlink r:id="rId46" w:history="1">
              <w:r w:rsidR="003560C9" w:rsidRPr="003560C9">
                <w:rPr>
                  <w:rStyle w:val="Hyperlink"/>
                  <w:sz w:val="16"/>
                  <w:szCs w:val="16"/>
                </w:rPr>
                <w:t>andrew.taylor@evidentscientific.com.au</w:t>
              </w:r>
            </w:hyperlink>
          </w:p>
        </w:tc>
      </w:tr>
      <w:tr w:rsidR="00810773" w:rsidRPr="001D6BF4" w:rsidTr="00C10D74">
        <w:trPr>
          <w:cantSplit/>
          <w:trHeight w:val="60"/>
        </w:trPr>
        <w:tc>
          <w:tcPr>
            <w:tcW w:w="872" w:type="dxa"/>
            <w:vMerge w:val="restart"/>
            <w:noWrap/>
          </w:tcPr>
          <w:p w:rsidR="00810773" w:rsidRPr="0051596C" w:rsidRDefault="00810773" w:rsidP="0081077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VIC</w:t>
            </w:r>
          </w:p>
        </w:tc>
        <w:tc>
          <w:tcPr>
            <w:tcW w:w="3239" w:type="dxa"/>
            <w:noWrap/>
          </w:tcPr>
          <w:p w:rsidR="00810773" w:rsidRPr="00CD4BE8" w:rsidRDefault="00810773" w:rsidP="0081077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CD4BE8">
              <w:rPr>
                <w:rFonts w:cs="Arial"/>
                <w:sz w:val="16"/>
                <w:szCs w:val="16"/>
              </w:rPr>
              <w:t>Canon Medical Systems ANZ</w:t>
            </w:r>
          </w:p>
        </w:tc>
        <w:tc>
          <w:tcPr>
            <w:tcW w:w="3119" w:type="dxa"/>
            <w:noWrap/>
          </w:tcPr>
          <w:p w:rsidR="00810773" w:rsidRPr="00CD4BE8" w:rsidRDefault="00810773" w:rsidP="0081077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CD4BE8">
              <w:rPr>
                <w:rFonts w:cs="Arial"/>
                <w:sz w:val="16"/>
                <w:szCs w:val="16"/>
              </w:rPr>
              <w:t xml:space="preserve">Medical Diagnostic </w:t>
            </w:r>
          </w:p>
          <w:p w:rsidR="00810773" w:rsidRPr="00CD4BE8" w:rsidRDefault="00810773" w:rsidP="0081077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CD4BE8">
              <w:rPr>
                <w:rFonts w:cs="Arial"/>
                <w:sz w:val="16"/>
                <w:szCs w:val="16"/>
              </w:rPr>
              <w:t>Medical Computed Tomography</w:t>
            </w:r>
          </w:p>
        </w:tc>
        <w:tc>
          <w:tcPr>
            <w:tcW w:w="2835" w:type="dxa"/>
            <w:noWrap/>
          </w:tcPr>
          <w:p w:rsidR="00810773" w:rsidRPr="00CD4BE8" w:rsidRDefault="00810773" w:rsidP="0081077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Install, Service, Repair</w:t>
            </w:r>
          </w:p>
        </w:tc>
        <w:tc>
          <w:tcPr>
            <w:tcW w:w="4477" w:type="dxa"/>
            <w:noWrap/>
          </w:tcPr>
          <w:p w:rsidR="00810773" w:rsidRDefault="00810773" w:rsidP="0081077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CD4BE8">
              <w:rPr>
                <w:rFonts w:cs="Arial"/>
                <w:sz w:val="16"/>
                <w:szCs w:val="16"/>
              </w:rPr>
              <w:t xml:space="preserve">Phone </w:t>
            </w:r>
            <w:r>
              <w:rPr>
                <w:rFonts w:cs="Arial"/>
                <w:sz w:val="16"/>
                <w:szCs w:val="16"/>
              </w:rPr>
              <w:t xml:space="preserve">03 </w:t>
            </w:r>
            <w:r w:rsidRPr="00C86E7C">
              <w:rPr>
                <w:rFonts w:cs="Arial"/>
                <w:sz w:val="16"/>
                <w:szCs w:val="16"/>
              </w:rPr>
              <w:t>8542 7205</w:t>
            </w:r>
          </w:p>
          <w:p w:rsidR="00810773" w:rsidRPr="00CD4BE8" w:rsidRDefault="00810773" w:rsidP="0081077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CD4BE8">
              <w:rPr>
                <w:rFonts w:cs="Arial"/>
                <w:sz w:val="16"/>
                <w:szCs w:val="16"/>
              </w:rPr>
              <w:t xml:space="preserve">Email </w:t>
            </w:r>
            <w:hyperlink r:id="rId47" w:history="1">
              <w:r w:rsidRPr="00F06388">
                <w:rPr>
                  <w:rStyle w:val="Hyperlink"/>
                  <w:rFonts w:cs="Arial"/>
                  <w:sz w:val="16"/>
                  <w:szCs w:val="16"/>
                </w:rPr>
                <w:t>canz.intouch@medical.canon</w:t>
              </w:r>
            </w:hyperlink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810773" w:rsidRPr="001D6BF4" w:rsidTr="00C10D74">
        <w:trPr>
          <w:cantSplit/>
          <w:trHeight w:val="51"/>
        </w:trPr>
        <w:tc>
          <w:tcPr>
            <w:tcW w:w="872" w:type="dxa"/>
            <w:vMerge/>
            <w:noWrap/>
          </w:tcPr>
          <w:p w:rsidR="00810773" w:rsidRDefault="00810773" w:rsidP="0081077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239" w:type="dxa"/>
            <w:noWrap/>
          </w:tcPr>
          <w:p w:rsidR="00810773" w:rsidRPr="00CD4BE8" w:rsidRDefault="00810773" w:rsidP="0081077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RadTest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Australia</w:t>
            </w:r>
          </w:p>
        </w:tc>
        <w:tc>
          <w:tcPr>
            <w:tcW w:w="3119" w:type="dxa"/>
            <w:noWrap/>
          </w:tcPr>
          <w:p w:rsidR="00810773" w:rsidRPr="00D14B6C" w:rsidRDefault="00810773" w:rsidP="0081077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14B6C">
              <w:rPr>
                <w:rFonts w:cs="Arial"/>
                <w:sz w:val="16"/>
                <w:szCs w:val="16"/>
              </w:rPr>
              <w:t xml:space="preserve">Medical Diagnostic </w:t>
            </w:r>
          </w:p>
          <w:p w:rsidR="00810773" w:rsidRPr="00D14B6C" w:rsidRDefault="00810773" w:rsidP="0081077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14B6C">
              <w:rPr>
                <w:rFonts w:cs="Arial"/>
                <w:sz w:val="16"/>
                <w:szCs w:val="16"/>
              </w:rPr>
              <w:t>Medical Computed Tomography</w:t>
            </w:r>
          </w:p>
          <w:p w:rsidR="00810773" w:rsidRPr="00D14B6C" w:rsidRDefault="00810773" w:rsidP="0081077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14B6C">
              <w:rPr>
                <w:rFonts w:cs="Arial"/>
                <w:sz w:val="16"/>
                <w:szCs w:val="16"/>
              </w:rPr>
              <w:t>Medical Mammography</w:t>
            </w:r>
          </w:p>
          <w:p w:rsidR="00810773" w:rsidRPr="00CD4BE8" w:rsidRDefault="00810773" w:rsidP="0081077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14B6C">
              <w:rPr>
                <w:rFonts w:cs="Arial"/>
                <w:sz w:val="16"/>
                <w:szCs w:val="16"/>
              </w:rPr>
              <w:t>Medical Fluoroscopy</w:t>
            </w:r>
          </w:p>
        </w:tc>
        <w:tc>
          <w:tcPr>
            <w:tcW w:w="2835" w:type="dxa"/>
            <w:noWrap/>
          </w:tcPr>
          <w:p w:rsidR="00810773" w:rsidRPr="00CD4BE8" w:rsidRDefault="00810773" w:rsidP="0081077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Test</w:t>
            </w:r>
          </w:p>
        </w:tc>
        <w:tc>
          <w:tcPr>
            <w:tcW w:w="4477" w:type="dxa"/>
            <w:noWrap/>
          </w:tcPr>
          <w:p w:rsidR="00810773" w:rsidRDefault="00810773" w:rsidP="0081077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Phone </w:t>
            </w:r>
            <w:r w:rsidRPr="0001223F">
              <w:rPr>
                <w:rFonts w:cs="Arial"/>
                <w:sz w:val="16"/>
                <w:szCs w:val="16"/>
              </w:rPr>
              <w:t>03 9718 1110</w:t>
            </w:r>
          </w:p>
          <w:p w:rsidR="00810773" w:rsidRPr="00CD4BE8" w:rsidRDefault="00810773" w:rsidP="0081077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Email </w:t>
            </w:r>
            <w:hyperlink r:id="rId48" w:history="1">
              <w:r w:rsidRPr="00F06388">
                <w:rPr>
                  <w:rStyle w:val="Hyperlink"/>
                  <w:rFonts w:cs="Arial"/>
                  <w:sz w:val="16"/>
                  <w:szCs w:val="16"/>
                </w:rPr>
                <w:t>steve@radtest.com.au</w:t>
              </w:r>
            </w:hyperlink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810773" w:rsidRPr="001D6BF4" w:rsidTr="00C10D74">
        <w:trPr>
          <w:cantSplit/>
          <w:trHeight w:val="51"/>
        </w:trPr>
        <w:tc>
          <w:tcPr>
            <w:tcW w:w="872" w:type="dxa"/>
            <w:vMerge/>
            <w:noWrap/>
          </w:tcPr>
          <w:p w:rsidR="00810773" w:rsidRDefault="00810773" w:rsidP="0081077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239" w:type="dxa"/>
            <w:noWrap/>
          </w:tcPr>
          <w:p w:rsidR="00810773" w:rsidRPr="00CD4BE8" w:rsidRDefault="00810773" w:rsidP="0081077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CD4BE8">
              <w:rPr>
                <w:rFonts w:cs="Arial"/>
                <w:sz w:val="16"/>
                <w:szCs w:val="16"/>
              </w:rPr>
              <w:t>MIA Radiology</w:t>
            </w:r>
          </w:p>
        </w:tc>
        <w:tc>
          <w:tcPr>
            <w:tcW w:w="3119" w:type="dxa"/>
            <w:noWrap/>
          </w:tcPr>
          <w:p w:rsidR="00810773" w:rsidRPr="00D14B6C" w:rsidRDefault="00810773" w:rsidP="0081077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14B6C">
              <w:rPr>
                <w:rFonts w:cs="Arial"/>
                <w:sz w:val="16"/>
                <w:szCs w:val="16"/>
              </w:rPr>
              <w:t xml:space="preserve">Medical Diagnostic </w:t>
            </w:r>
          </w:p>
          <w:p w:rsidR="00810773" w:rsidRDefault="00810773" w:rsidP="0081077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14B6C">
              <w:rPr>
                <w:rFonts w:cs="Arial"/>
                <w:sz w:val="16"/>
                <w:szCs w:val="16"/>
              </w:rPr>
              <w:t>Medical Computed Tomography</w:t>
            </w:r>
          </w:p>
          <w:p w:rsidR="00810773" w:rsidRDefault="00810773" w:rsidP="0081077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Medical Bone Density</w:t>
            </w:r>
          </w:p>
          <w:p w:rsidR="00810773" w:rsidRPr="00D14B6C" w:rsidRDefault="00810773" w:rsidP="0081077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14B6C">
              <w:rPr>
                <w:rFonts w:cs="Arial"/>
                <w:sz w:val="16"/>
                <w:szCs w:val="16"/>
              </w:rPr>
              <w:t>Medical Mammography</w:t>
            </w:r>
          </w:p>
          <w:p w:rsidR="00810773" w:rsidRDefault="00810773" w:rsidP="0081077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14B6C">
              <w:rPr>
                <w:rFonts w:cs="Arial"/>
                <w:sz w:val="16"/>
                <w:szCs w:val="16"/>
              </w:rPr>
              <w:t>Medical Fluoroscopy</w:t>
            </w:r>
          </w:p>
          <w:p w:rsidR="00810773" w:rsidRPr="00CD4BE8" w:rsidRDefault="00810773" w:rsidP="0081077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Dental Diagnostic</w:t>
            </w:r>
          </w:p>
        </w:tc>
        <w:tc>
          <w:tcPr>
            <w:tcW w:w="2835" w:type="dxa"/>
            <w:noWrap/>
          </w:tcPr>
          <w:p w:rsidR="00810773" w:rsidRPr="00CD4BE8" w:rsidRDefault="00810773" w:rsidP="0081077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Test</w:t>
            </w:r>
          </w:p>
        </w:tc>
        <w:tc>
          <w:tcPr>
            <w:tcW w:w="4477" w:type="dxa"/>
            <w:noWrap/>
          </w:tcPr>
          <w:p w:rsidR="00810773" w:rsidRPr="00CD4BE8" w:rsidRDefault="00810773" w:rsidP="0081077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CD4BE8">
              <w:rPr>
                <w:rFonts w:cs="Arial"/>
                <w:sz w:val="16"/>
                <w:szCs w:val="16"/>
              </w:rPr>
              <w:t>Phone 03 8587 5100</w:t>
            </w:r>
          </w:p>
          <w:p w:rsidR="00810773" w:rsidRPr="00CD4BE8" w:rsidRDefault="00810773" w:rsidP="0081077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CD4BE8">
              <w:rPr>
                <w:rFonts w:cs="Arial"/>
                <w:sz w:val="16"/>
                <w:szCs w:val="16"/>
              </w:rPr>
              <w:t xml:space="preserve">Email </w:t>
            </w:r>
            <w:hyperlink r:id="rId49" w:history="1">
              <w:r w:rsidRPr="00F06388">
                <w:rPr>
                  <w:rStyle w:val="Hyperlink"/>
                  <w:rFonts w:cs="Arial"/>
                  <w:sz w:val="16"/>
                  <w:szCs w:val="16"/>
                </w:rPr>
                <w:t>peter.barnes@i-med.com.au</w:t>
              </w:r>
            </w:hyperlink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810773" w:rsidRPr="001D6BF4" w:rsidTr="00C10D74">
        <w:trPr>
          <w:cantSplit/>
          <w:trHeight w:val="51"/>
        </w:trPr>
        <w:tc>
          <w:tcPr>
            <w:tcW w:w="872" w:type="dxa"/>
            <w:vMerge/>
            <w:noWrap/>
          </w:tcPr>
          <w:p w:rsidR="00810773" w:rsidRDefault="00810773" w:rsidP="0081077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239" w:type="dxa"/>
            <w:noWrap/>
          </w:tcPr>
          <w:p w:rsidR="00810773" w:rsidRPr="00CD4BE8" w:rsidRDefault="00810773" w:rsidP="0081077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Chemtronics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Biomedical Engineering</w:t>
            </w:r>
          </w:p>
        </w:tc>
        <w:tc>
          <w:tcPr>
            <w:tcW w:w="3119" w:type="dxa"/>
            <w:noWrap/>
          </w:tcPr>
          <w:p w:rsidR="00810773" w:rsidRPr="00CD4BE8" w:rsidRDefault="00810773" w:rsidP="0081077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14B6C">
              <w:rPr>
                <w:rFonts w:cs="Arial"/>
                <w:sz w:val="16"/>
                <w:szCs w:val="16"/>
              </w:rPr>
              <w:t xml:space="preserve">Medical Diagnostic </w:t>
            </w:r>
          </w:p>
        </w:tc>
        <w:tc>
          <w:tcPr>
            <w:tcW w:w="2835" w:type="dxa"/>
            <w:noWrap/>
          </w:tcPr>
          <w:p w:rsidR="00810773" w:rsidRPr="00CD4BE8" w:rsidRDefault="00810773" w:rsidP="0081077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Install, Service, Repair</w:t>
            </w:r>
          </w:p>
        </w:tc>
        <w:tc>
          <w:tcPr>
            <w:tcW w:w="4477" w:type="dxa"/>
            <w:noWrap/>
          </w:tcPr>
          <w:p w:rsidR="00810773" w:rsidRDefault="00810773" w:rsidP="0081077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Phone 0</w:t>
            </w:r>
            <w:r w:rsidRPr="00CA574A"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t xml:space="preserve"> 08</w:t>
            </w:r>
            <w:r w:rsidRPr="00CA574A">
              <w:rPr>
                <w:rFonts w:cs="Arial"/>
                <w:sz w:val="16"/>
                <w:szCs w:val="16"/>
              </w:rPr>
              <w:t>145 334</w:t>
            </w:r>
          </w:p>
          <w:p w:rsidR="00810773" w:rsidRPr="00CD4BE8" w:rsidRDefault="00810773" w:rsidP="0081077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Email </w:t>
            </w:r>
            <w:hyperlink r:id="rId50" w:history="1">
              <w:r w:rsidRPr="00F06388">
                <w:rPr>
                  <w:rStyle w:val="Hyperlink"/>
                  <w:rFonts w:cs="Arial"/>
                  <w:sz w:val="16"/>
                  <w:szCs w:val="16"/>
                </w:rPr>
                <w:t>scooray@chemtronics.com.au</w:t>
              </w:r>
            </w:hyperlink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810773" w:rsidRPr="001D6BF4" w:rsidTr="00C10D74">
        <w:trPr>
          <w:cantSplit/>
          <w:trHeight w:val="51"/>
        </w:trPr>
        <w:tc>
          <w:tcPr>
            <w:tcW w:w="872" w:type="dxa"/>
            <w:vMerge/>
            <w:noWrap/>
          </w:tcPr>
          <w:p w:rsidR="00810773" w:rsidRDefault="00810773" w:rsidP="0081077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239" w:type="dxa"/>
            <w:noWrap/>
          </w:tcPr>
          <w:p w:rsidR="00810773" w:rsidRDefault="00810773" w:rsidP="0081077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Henry Schein Halas</w:t>
            </w:r>
          </w:p>
        </w:tc>
        <w:tc>
          <w:tcPr>
            <w:tcW w:w="3119" w:type="dxa"/>
            <w:noWrap/>
          </w:tcPr>
          <w:p w:rsidR="00810773" w:rsidRPr="00CD4BE8" w:rsidRDefault="00810773" w:rsidP="0081077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CD4BE8">
              <w:rPr>
                <w:rFonts w:cs="Arial"/>
                <w:sz w:val="16"/>
                <w:szCs w:val="16"/>
              </w:rPr>
              <w:t>Dental Diagnostic</w:t>
            </w:r>
          </w:p>
        </w:tc>
        <w:tc>
          <w:tcPr>
            <w:tcW w:w="2835" w:type="dxa"/>
            <w:noWrap/>
          </w:tcPr>
          <w:p w:rsidR="00810773" w:rsidRPr="00CD4BE8" w:rsidRDefault="00810773" w:rsidP="0081077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Install, Service, Repair</w:t>
            </w:r>
          </w:p>
        </w:tc>
        <w:tc>
          <w:tcPr>
            <w:tcW w:w="4477" w:type="dxa"/>
            <w:noWrap/>
          </w:tcPr>
          <w:p w:rsidR="00810773" w:rsidRDefault="00810773" w:rsidP="0081077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Phone 18 0004 4993</w:t>
            </w:r>
          </w:p>
          <w:p w:rsidR="00810773" w:rsidRDefault="00810773" w:rsidP="0081077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Email </w:t>
            </w:r>
            <w:hyperlink r:id="rId51" w:history="1">
              <w:r w:rsidRPr="00F06388">
                <w:rPr>
                  <w:rStyle w:val="Hyperlink"/>
                  <w:rFonts w:cs="Arial"/>
                  <w:sz w:val="16"/>
                  <w:szCs w:val="16"/>
                </w:rPr>
                <w:t>disupport@henryschein.com.au</w:t>
              </w:r>
            </w:hyperlink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</w:tr>
    </w:tbl>
    <w:p w:rsidR="0062522A" w:rsidRDefault="0062522A" w:rsidP="0062522A">
      <w:pPr>
        <w:pStyle w:val="Heading1"/>
      </w:pPr>
      <w:r>
        <w:br w:type="page"/>
      </w:r>
    </w:p>
    <w:p w:rsidR="0062522A" w:rsidRDefault="0062522A" w:rsidP="0062522A">
      <w:pPr>
        <w:pStyle w:val="Heading1"/>
      </w:pPr>
      <w:r>
        <w:lastRenderedPageBreak/>
        <w:t xml:space="preserve">TABLE 2 – INDUSTRIAL </w:t>
      </w:r>
    </w:p>
    <w:tbl>
      <w:tblPr>
        <w:tblStyle w:val="TableGrid"/>
        <w:tblW w:w="14542" w:type="dxa"/>
        <w:tblInd w:w="-5" w:type="dxa"/>
        <w:tblLook w:val="04A0" w:firstRow="1" w:lastRow="0" w:firstColumn="1" w:lastColumn="0" w:noHBand="0" w:noVBand="1"/>
      </w:tblPr>
      <w:tblGrid>
        <w:gridCol w:w="872"/>
        <w:gridCol w:w="3239"/>
        <w:gridCol w:w="3119"/>
        <w:gridCol w:w="2835"/>
        <w:gridCol w:w="4477"/>
      </w:tblGrid>
      <w:tr w:rsidR="0062522A" w:rsidRPr="0051596C" w:rsidTr="00C10D74">
        <w:trPr>
          <w:trHeight w:val="300"/>
        </w:trPr>
        <w:tc>
          <w:tcPr>
            <w:tcW w:w="872" w:type="dxa"/>
            <w:noWrap/>
            <w:hideMark/>
          </w:tcPr>
          <w:p w:rsidR="0062522A" w:rsidRPr="0051596C" w:rsidRDefault="0062522A" w:rsidP="00C10D7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1596C">
              <w:rPr>
                <w:rFonts w:cs="Arial"/>
                <w:b/>
                <w:sz w:val="20"/>
                <w:szCs w:val="20"/>
              </w:rPr>
              <w:t>STATE</w:t>
            </w:r>
          </w:p>
        </w:tc>
        <w:tc>
          <w:tcPr>
            <w:tcW w:w="3239" w:type="dxa"/>
            <w:noWrap/>
            <w:hideMark/>
          </w:tcPr>
          <w:p w:rsidR="0062522A" w:rsidRPr="0051596C" w:rsidRDefault="0062522A" w:rsidP="00C10D74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51596C">
              <w:rPr>
                <w:rFonts w:cs="Arial"/>
                <w:b/>
                <w:sz w:val="20"/>
                <w:szCs w:val="20"/>
              </w:rPr>
              <w:t xml:space="preserve">COMPANY </w:t>
            </w:r>
          </w:p>
        </w:tc>
        <w:tc>
          <w:tcPr>
            <w:tcW w:w="3119" w:type="dxa"/>
            <w:noWrap/>
            <w:hideMark/>
          </w:tcPr>
          <w:p w:rsidR="0062522A" w:rsidRPr="0051596C" w:rsidRDefault="0062522A" w:rsidP="00C10D74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51596C">
              <w:rPr>
                <w:rFonts w:cs="Arial"/>
                <w:b/>
                <w:sz w:val="20"/>
                <w:szCs w:val="20"/>
              </w:rPr>
              <w:t>CATEGORY</w:t>
            </w:r>
          </w:p>
        </w:tc>
        <w:tc>
          <w:tcPr>
            <w:tcW w:w="2835" w:type="dxa"/>
            <w:noWrap/>
            <w:hideMark/>
          </w:tcPr>
          <w:p w:rsidR="0062522A" w:rsidRPr="0051596C" w:rsidRDefault="0062522A" w:rsidP="00C10D74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51596C">
              <w:rPr>
                <w:rFonts w:cs="Arial"/>
                <w:b/>
                <w:sz w:val="20"/>
                <w:szCs w:val="20"/>
              </w:rPr>
              <w:t>TYPE OF WORK</w:t>
            </w:r>
          </w:p>
        </w:tc>
        <w:tc>
          <w:tcPr>
            <w:tcW w:w="4477" w:type="dxa"/>
            <w:noWrap/>
            <w:hideMark/>
          </w:tcPr>
          <w:p w:rsidR="0062522A" w:rsidRPr="0051596C" w:rsidRDefault="0062522A" w:rsidP="00C10D74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51596C">
              <w:rPr>
                <w:rFonts w:cs="Arial"/>
                <w:b/>
                <w:sz w:val="20"/>
                <w:szCs w:val="20"/>
              </w:rPr>
              <w:t>CONTACT DETAILS</w:t>
            </w:r>
          </w:p>
        </w:tc>
      </w:tr>
      <w:tr w:rsidR="0062522A" w:rsidRPr="00CD4BE8" w:rsidTr="00C10D74">
        <w:trPr>
          <w:cantSplit/>
          <w:trHeight w:val="46"/>
        </w:trPr>
        <w:tc>
          <w:tcPr>
            <w:tcW w:w="872" w:type="dxa"/>
            <w:vMerge w:val="restart"/>
            <w:noWrap/>
          </w:tcPr>
          <w:p w:rsidR="0062522A" w:rsidRDefault="0062522A" w:rsidP="00C10D7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NT</w:t>
            </w:r>
          </w:p>
        </w:tc>
        <w:tc>
          <w:tcPr>
            <w:tcW w:w="3239" w:type="dxa"/>
            <w:noWrap/>
          </w:tcPr>
          <w:p w:rsidR="0062522A" w:rsidRPr="00CD4BE8" w:rsidRDefault="0062522A" w:rsidP="00C10D7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CD4BE8">
              <w:rPr>
                <w:rFonts w:cs="Arial"/>
                <w:sz w:val="16"/>
                <w:szCs w:val="16"/>
              </w:rPr>
              <w:t>Medical and Scientific Services</w:t>
            </w:r>
          </w:p>
        </w:tc>
        <w:tc>
          <w:tcPr>
            <w:tcW w:w="3119" w:type="dxa"/>
            <w:noWrap/>
          </w:tcPr>
          <w:p w:rsidR="0062522A" w:rsidRDefault="0062522A" w:rsidP="00C10D7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X-Ray Fluorescence Devices</w:t>
            </w:r>
          </w:p>
          <w:p w:rsidR="0062522A" w:rsidRDefault="0062522A" w:rsidP="00C10D7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Security and Baggage Screening </w:t>
            </w:r>
          </w:p>
          <w:p w:rsidR="0062522A" w:rsidRPr="00CD4BE8" w:rsidRDefault="0062522A" w:rsidP="00C10D7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Industrial Radiography</w:t>
            </w:r>
          </w:p>
        </w:tc>
        <w:tc>
          <w:tcPr>
            <w:tcW w:w="2835" w:type="dxa"/>
            <w:noWrap/>
          </w:tcPr>
          <w:p w:rsidR="0062522A" w:rsidRPr="00CD4BE8" w:rsidRDefault="0062522A" w:rsidP="00C10D7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CD4BE8">
              <w:rPr>
                <w:rFonts w:cs="Arial"/>
                <w:sz w:val="16"/>
                <w:szCs w:val="16"/>
              </w:rPr>
              <w:t>Test, Decommission</w:t>
            </w:r>
          </w:p>
        </w:tc>
        <w:tc>
          <w:tcPr>
            <w:tcW w:w="4477" w:type="dxa"/>
            <w:noWrap/>
          </w:tcPr>
          <w:p w:rsidR="0062522A" w:rsidRPr="00CD4BE8" w:rsidRDefault="0062522A" w:rsidP="00C10D7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CD4BE8">
              <w:rPr>
                <w:rFonts w:cs="Arial"/>
                <w:sz w:val="16"/>
                <w:szCs w:val="16"/>
              </w:rPr>
              <w:t>Phone 08 9384 6098</w:t>
            </w:r>
          </w:p>
          <w:p w:rsidR="0062522A" w:rsidRPr="00CD4BE8" w:rsidRDefault="0062522A" w:rsidP="00C10D7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CD4BE8">
              <w:rPr>
                <w:rFonts w:cs="Arial"/>
                <w:sz w:val="16"/>
                <w:szCs w:val="16"/>
              </w:rPr>
              <w:t xml:space="preserve">Email </w:t>
            </w:r>
            <w:hyperlink r:id="rId52" w:history="1">
              <w:r w:rsidR="006B5454" w:rsidRPr="00F06388">
                <w:rPr>
                  <w:rStyle w:val="Hyperlink"/>
                  <w:rFonts w:cs="Arial"/>
                  <w:sz w:val="16"/>
                  <w:szCs w:val="16"/>
                </w:rPr>
                <w:t>Jonathon@medicalandscientificservices.com.au</w:t>
              </w:r>
            </w:hyperlink>
            <w:r w:rsidR="006B5454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62522A" w:rsidRPr="00CD4BE8" w:rsidTr="00C10D74">
        <w:trPr>
          <w:cantSplit/>
          <w:trHeight w:val="46"/>
        </w:trPr>
        <w:tc>
          <w:tcPr>
            <w:tcW w:w="872" w:type="dxa"/>
            <w:vMerge/>
            <w:noWrap/>
          </w:tcPr>
          <w:p w:rsidR="0062522A" w:rsidRDefault="0062522A" w:rsidP="00C10D7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239" w:type="dxa"/>
            <w:noWrap/>
          </w:tcPr>
          <w:p w:rsidR="0062522A" w:rsidRPr="00CD4BE8" w:rsidRDefault="0062522A" w:rsidP="00C10D7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Adelaide Inspection Services</w:t>
            </w:r>
            <w:r w:rsidRPr="0042079E">
              <w:rPr>
                <w:rFonts w:cs="Arial"/>
                <w:sz w:val="16"/>
                <w:szCs w:val="16"/>
              </w:rPr>
              <w:t xml:space="preserve"> Intertek</w:t>
            </w:r>
          </w:p>
        </w:tc>
        <w:tc>
          <w:tcPr>
            <w:tcW w:w="3119" w:type="dxa"/>
            <w:noWrap/>
          </w:tcPr>
          <w:p w:rsidR="0062522A" w:rsidRPr="00CD4BE8" w:rsidRDefault="0062522A" w:rsidP="00C10D7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Industrial Radiography</w:t>
            </w:r>
          </w:p>
        </w:tc>
        <w:tc>
          <w:tcPr>
            <w:tcW w:w="2835" w:type="dxa"/>
            <w:noWrap/>
          </w:tcPr>
          <w:p w:rsidR="0062522A" w:rsidRPr="00CD4BE8" w:rsidRDefault="0062522A" w:rsidP="00C10D7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Test</w:t>
            </w:r>
          </w:p>
        </w:tc>
        <w:tc>
          <w:tcPr>
            <w:tcW w:w="4477" w:type="dxa"/>
            <w:noWrap/>
          </w:tcPr>
          <w:p w:rsidR="0062522A" w:rsidRDefault="0062522A" w:rsidP="00C10D7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Phone 0</w:t>
            </w:r>
            <w:r w:rsidRPr="0042079E">
              <w:rPr>
                <w:rFonts w:cs="Arial"/>
                <w:sz w:val="16"/>
                <w:szCs w:val="16"/>
              </w:rPr>
              <w:t>8 8345 0400</w:t>
            </w:r>
          </w:p>
          <w:p w:rsidR="0062522A" w:rsidRPr="00CD4BE8" w:rsidRDefault="0062522A" w:rsidP="00C10D7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Email </w:t>
            </w:r>
            <w:hyperlink r:id="rId53" w:history="1">
              <w:r w:rsidR="006B5454" w:rsidRPr="00F06388">
                <w:rPr>
                  <w:rStyle w:val="Hyperlink"/>
                  <w:rFonts w:cs="Arial"/>
                  <w:sz w:val="16"/>
                  <w:szCs w:val="16"/>
                </w:rPr>
                <w:t>tim.thredgold@intertek.com</w:t>
              </w:r>
            </w:hyperlink>
            <w:r w:rsidR="006B5454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62522A" w:rsidRPr="00CD4BE8" w:rsidTr="00C10D74">
        <w:trPr>
          <w:cantSplit/>
          <w:trHeight w:val="46"/>
        </w:trPr>
        <w:tc>
          <w:tcPr>
            <w:tcW w:w="872" w:type="dxa"/>
            <w:vMerge/>
            <w:noWrap/>
          </w:tcPr>
          <w:p w:rsidR="0062522A" w:rsidRDefault="0062522A" w:rsidP="00C10D7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239" w:type="dxa"/>
            <w:noWrap/>
          </w:tcPr>
          <w:p w:rsidR="0062522A" w:rsidRPr="00CD4BE8" w:rsidRDefault="0062522A" w:rsidP="00C10D7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5F45CF">
              <w:rPr>
                <w:rFonts w:cs="Arial"/>
                <w:sz w:val="16"/>
                <w:szCs w:val="16"/>
              </w:rPr>
              <w:t>Security &amp; Technology Services</w:t>
            </w:r>
          </w:p>
        </w:tc>
        <w:tc>
          <w:tcPr>
            <w:tcW w:w="3119" w:type="dxa"/>
            <w:noWrap/>
          </w:tcPr>
          <w:p w:rsidR="0062522A" w:rsidRDefault="0062522A" w:rsidP="00C10D7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Cabinet X-Ray</w:t>
            </w:r>
          </w:p>
          <w:p w:rsidR="0062522A" w:rsidRPr="00CD4BE8" w:rsidRDefault="0062522A" w:rsidP="00C10D7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Security and Baggage Screening</w:t>
            </w:r>
          </w:p>
        </w:tc>
        <w:tc>
          <w:tcPr>
            <w:tcW w:w="2835" w:type="dxa"/>
            <w:noWrap/>
          </w:tcPr>
          <w:p w:rsidR="0062522A" w:rsidRPr="00CD4BE8" w:rsidRDefault="0062522A" w:rsidP="00C10D7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Test, Install, Service, Repair</w:t>
            </w:r>
          </w:p>
        </w:tc>
        <w:tc>
          <w:tcPr>
            <w:tcW w:w="4477" w:type="dxa"/>
            <w:noWrap/>
          </w:tcPr>
          <w:p w:rsidR="0062522A" w:rsidRDefault="0062522A" w:rsidP="00C10D7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Phone 0</w:t>
            </w:r>
            <w:r w:rsidRPr="005F45CF">
              <w:rPr>
                <w:rFonts w:cs="Arial"/>
                <w:sz w:val="16"/>
                <w:szCs w:val="16"/>
              </w:rPr>
              <w:t>8 8997 1234</w:t>
            </w:r>
          </w:p>
          <w:p w:rsidR="0062522A" w:rsidRPr="00CD4BE8" w:rsidRDefault="0062522A" w:rsidP="00C10D7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Email </w:t>
            </w:r>
            <w:hyperlink r:id="rId54" w:history="1">
              <w:r w:rsidR="006B5454" w:rsidRPr="00F06388">
                <w:rPr>
                  <w:rStyle w:val="Hyperlink"/>
                  <w:rFonts w:cs="Arial"/>
                  <w:sz w:val="16"/>
                  <w:szCs w:val="16"/>
                </w:rPr>
                <w:t>clancy.grant@sts.net.au</w:t>
              </w:r>
            </w:hyperlink>
            <w:r w:rsidR="006B5454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62522A" w:rsidRPr="00CD4BE8" w:rsidTr="00C10D74">
        <w:trPr>
          <w:cantSplit/>
          <w:trHeight w:val="46"/>
        </w:trPr>
        <w:tc>
          <w:tcPr>
            <w:tcW w:w="872" w:type="dxa"/>
            <w:vMerge/>
            <w:noWrap/>
          </w:tcPr>
          <w:p w:rsidR="0062522A" w:rsidRDefault="0062522A" w:rsidP="00C10D7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239" w:type="dxa"/>
            <w:noWrap/>
          </w:tcPr>
          <w:p w:rsidR="0062522A" w:rsidRPr="00CD4BE8" w:rsidRDefault="0062522A" w:rsidP="00C10D7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proofErr w:type="spellStart"/>
            <w:r w:rsidRPr="00EB2834">
              <w:rPr>
                <w:rFonts w:cs="Arial"/>
                <w:sz w:val="16"/>
                <w:szCs w:val="16"/>
              </w:rPr>
              <w:t>Trevlyn</w:t>
            </w:r>
            <w:proofErr w:type="spellEnd"/>
            <w:r w:rsidRPr="00EB2834">
              <w:rPr>
                <w:rFonts w:cs="Arial"/>
                <w:sz w:val="16"/>
                <w:szCs w:val="16"/>
              </w:rPr>
              <w:t xml:space="preserve"> Radiation and Environment</w:t>
            </w:r>
          </w:p>
        </w:tc>
        <w:tc>
          <w:tcPr>
            <w:tcW w:w="3119" w:type="dxa"/>
            <w:noWrap/>
          </w:tcPr>
          <w:p w:rsidR="0062522A" w:rsidRDefault="0062522A" w:rsidP="00C10D7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Fixed Gauges</w:t>
            </w:r>
          </w:p>
          <w:p w:rsidR="0062522A" w:rsidRDefault="0062522A" w:rsidP="00C10D7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Soil/Moisture Gauges</w:t>
            </w:r>
          </w:p>
          <w:p w:rsidR="0062522A" w:rsidRDefault="0062522A" w:rsidP="00C10D7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Uranium Exploration and Mining</w:t>
            </w:r>
          </w:p>
          <w:p w:rsidR="0062522A" w:rsidRPr="00CD4BE8" w:rsidRDefault="0062522A" w:rsidP="00C10D7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Naturally Occurring Radioactive Material</w:t>
            </w:r>
          </w:p>
        </w:tc>
        <w:tc>
          <w:tcPr>
            <w:tcW w:w="2835" w:type="dxa"/>
            <w:noWrap/>
          </w:tcPr>
          <w:p w:rsidR="0062522A" w:rsidRPr="00CD4BE8" w:rsidRDefault="0062522A" w:rsidP="00C10D7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Test, Repair</w:t>
            </w:r>
          </w:p>
        </w:tc>
        <w:tc>
          <w:tcPr>
            <w:tcW w:w="4477" w:type="dxa"/>
            <w:noWrap/>
          </w:tcPr>
          <w:p w:rsidR="0062522A" w:rsidRDefault="0062522A" w:rsidP="00C10D7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Phone </w:t>
            </w:r>
            <w:r w:rsidRPr="00025D3B">
              <w:rPr>
                <w:rFonts w:cs="Arial"/>
                <w:sz w:val="16"/>
                <w:szCs w:val="16"/>
              </w:rPr>
              <w:t>04</w:t>
            </w:r>
            <w:r>
              <w:rPr>
                <w:rFonts w:cs="Arial"/>
                <w:sz w:val="16"/>
                <w:szCs w:val="16"/>
              </w:rPr>
              <w:t xml:space="preserve"> 08</w:t>
            </w:r>
            <w:r w:rsidRPr="00025D3B">
              <w:rPr>
                <w:rFonts w:cs="Arial"/>
                <w:sz w:val="16"/>
                <w:szCs w:val="16"/>
              </w:rPr>
              <w:t>90</w:t>
            </w:r>
            <w:r>
              <w:rPr>
                <w:rFonts w:cs="Arial"/>
                <w:sz w:val="16"/>
                <w:szCs w:val="16"/>
              </w:rPr>
              <w:t xml:space="preserve"> 2</w:t>
            </w:r>
            <w:r w:rsidRPr="00025D3B">
              <w:rPr>
                <w:rFonts w:cs="Arial"/>
                <w:sz w:val="16"/>
                <w:szCs w:val="16"/>
              </w:rPr>
              <w:t>174</w:t>
            </w:r>
          </w:p>
          <w:p w:rsidR="0062522A" w:rsidRPr="00CD4BE8" w:rsidRDefault="0062522A" w:rsidP="00C10D7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Email </w:t>
            </w:r>
            <w:hyperlink r:id="rId55" w:history="1">
              <w:r w:rsidR="006B5454" w:rsidRPr="00F06388">
                <w:rPr>
                  <w:rStyle w:val="Hyperlink"/>
                  <w:rFonts w:cs="Arial"/>
                  <w:sz w:val="16"/>
                  <w:szCs w:val="16"/>
                </w:rPr>
                <w:t>bruce.ryan@paulka.com.au</w:t>
              </w:r>
            </w:hyperlink>
            <w:r w:rsidR="006B5454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62522A" w:rsidRPr="00CD4BE8" w:rsidTr="00C10D74">
        <w:trPr>
          <w:cantSplit/>
          <w:trHeight w:val="46"/>
        </w:trPr>
        <w:tc>
          <w:tcPr>
            <w:tcW w:w="872" w:type="dxa"/>
            <w:vMerge/>
            <w:noWrap/>
          </w:tcPr>
          <w:p w:rsidR="0062522A" w:rsidRDefault="0062522A" w:rsidP="00C10D7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239" w:type="dxa"/>
            <w:noWrap/>
          </w:tcPr>
          <w:p w:rsidR="0062522A" w:rsidRPr="00CD4BE8" w:rsidRDefault="0062522A" w:rsidP="00C10D7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Woodhouse </w:t>
            </w:r>
          </w:p>
        </w:tc>
        <w:tc>
          <w:tcPr>
            <w:tcW w:w="3119" w:type="dxa"/>
            <w:noWrap/>
          </w:tcPr>
          <w:p w:rsidR="0062522A" w:rsidRPr="00CD4BE8" w:rsidRDefault="0062522A" w:rsidP="00C10D7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Cabinet X-Ray</w:t>
            </w:r>
          </w:p>
        </w:tc>
        <w:tc>
          <w:tcPr>
            <w:tcW w:w="2835" w:type="dxa"/>
            <w:noWrap/>
          </w:tcPr>
          <w:p w:rsidR="0062522A" w:rsidRPr="00CD4BE8" w:rsidRDefault="0062522A" w:rsidP="00C10D7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CD4BE8">
              <w:rPr>
                <w:rFonts w:cs="Arial"/>
                <w:sz w:val="16"/>
                <w:szCs w:val="16"/>
              </w:rPr>
              <w:t>Install, Service, Repair, Decommission</w:t>
            </w:r>
          </w:p>
        </w:tc>
        <w:tc>
          <w:tcPr>
            <w:tcW w:w="4477" w:type="dxa"/>
            <w:noWrap/>
          </w:tcPr>
          <w:p w:rsidR="0062522A" w:rsidRDefault="0062522A" w:rsidP="00C10D7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Phone </w:t>
            </w:r>
            <w:r w:rsidRPr="002C1D80">
              <w:rPr>
                <w:rFonts w:cs="Arial"/>
                <w:sz w:val="16"/>
                <w:szCs w:val="16"/>
              </w:rPr>
              <w:t>04</w:t>
            </w:r>
            <w:r>
              <w:rPr>
                <w:rFonts w:cs="Arial"/>
                <w:sz w:val="16"/>
                <w:szCs w:val="16"/>
              </w:rPr>
              <w:t xml:space="preserve"> 1855 5</w:t>
            </w:r>
            <w:r w:rsidRPr="002C1D80">
              <w:rPr>
                <w:rFonts w:cs="Arial"/>
                <w:sz w:val="16"/>
                <w:szCs w:val="16"/>
              </w:rPr>
              <w:t>544</w:t>
            </w:r>
          </w:p>
          <w:p w:rsidR="0062522A" w:rsidRPr="00CD4BE8" w:rsidRDefault="0062522A" w:rsidP="00C10D7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Email </w:t>
            </w:r>
            <w:hyperlink r:id="rId56" w:history="1">
              <w:r w:rsidR="006B5454" w:rsidRPr="00F06388">
                <w:rPr>
                  <w:rStyle w:val="Hyperlink"/>
                  <w:rFonts w:cs="Arial"/>
                  <w:sz w:val="16"/>
                  <w:szCs w:val="16"/>
                </w:rPr>
                <w:t>davidwoodhouse8@gmail.com</w:t>
              </w:r>
            </w:hyperlink>
            <w:r w:rsidR="006B5454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62522A" w:rsidRPr="00CD4BE8" w:rsidTr="00C10D74">
        <w:trPr>
          <w:cantSplit/>
          <w:trHeight w:val="46"/>
        </w:trPr>
        <w:tc>
          <w:tcPr>
            <w:tcW w:w="872" w:type="dxa"/>
            <w:vMerge/>
            <w:noWrap/>
          </w:tcPr>
          <w:p w:rsidR="0062522A" w:rsidRDefault="0062522A" w:rsidP="00C10D7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239" w:type="dxa"/>
            <w:noWrap/>
          </w:tcPr>
          <w:p w:rsidR="0062522A" w:rsidRPr="00CD4BE8" w:rsidRDefault="0062522A" w:rsidP="00C10D7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proofErr w:type="spellStart"/>
            <w:r w:rsidRPr="007B7751">
              <w:rPr>
                <w:rFonts w:cs="Arial"/>
                <w:sz w:val="16"/>
                <w:szCs w:val="16"/>
              </w:rPr>
              <w:t>EnLog</w:t>
            </w:r>
            <w:proofErr w:type="spellEnd"/>
            <w:r w:rsidRPr="007B7751">
              <w:rPr>
                <w:rFonts w:cs="Arial"/>
                <w:sz w:val="16"/>
                <w:szCs w:val="16"/>
              </w:rPr>
              <w:t xml:space="preserve"> Pacific Holding </w:t>
            </w:r>
          </w:p>
        </w:tc>
        <w:tc>
          <w:tcPr>
            <w:tcW w:w="3119" w:type="dxa"/>
            <w:noWrap/>
          </w:tcPr>
          <w:p w:rsidR="0062522A" w:rsidRDefault="0062522A" w:rsidP="00C10D7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Wipe Testing</w:t>
            </w:r>
          </w:p>
          <w:p w:rsidR="0062522A" w:rsidRPr="00CD4BE8" w:rsidRDefault="0062522A" w:rsidP="00C10D7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Transport Packaging</w:t>
            </w:r>
          </w:p>
        </w:tc>
        <w:tc>
          <w:tcPr>
            <w:tcW w:w="2835" w:type="dxa"/>
            <w:noWrap/>
          </w:tcPr>
          <w:p w:rsidR="0062522A" w:rsidRPr="00CD4BE8" w:rsidRDefault="0062522A" w:rsidP="00C10D7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Test, Service, Decommission</w:t>
            </w:r>
          </w:p>
        </w:tc>
        <w:tc>
          <w:tcPr>
            <w:tcW w:w="4477" w:type="dxa"/>
            <w:noWrap/>
          </w:tcPr>
          <w:p w:rsidR="0062522A" w:rsidRDefault="0062522A" w:rsidP="00C10D7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Phone </w:t>
            </w:r>
            <w:r w:rsidRPr="007B7751">
              <w:rPr>
                <w:rFonts w:cs="Arial"/>
                <w:sz w:val="16"/>
                <w:szCs w:val="16"/>
              </w:rPr>
              <w:t>08 8376 4555</w:t>
            </w:r>
          </w:p>
          <w:p w:rsidR="0062522A" w:rsidRPr="00CD4BE8" w:rsidRDefault="0062522A" w:rsidP="00C10D7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Email </w:t>
            </w:r>
            <w:hyperlink r:id="rId57" w:history="1">
              <w:r w:rsidR="006B5454" w:rsidRPr="00F06388">
                <w:rPr>
                  <w:rStyle w:val="Hyperlink"/>
                  <w:rFonts w:cs="Arial"/>
                  <w:sz w:val="16"/>
                  <w:szCs w:val="16"/>
                </w:rPr>
                <w:t>rso@enlog-aus.com</w:t>
              </w:r>
            </w:hyperlink>
            <w:r w:rsidR="006B5454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62522A" w:rsidRPr="00CD4BE8" w:rsidTr="00C10D74">
        <w:trPr>
          <w:cantSplit/>
          <w:trHeight w:val="51"/>
        </w:trPr>
        <w:tc>
          <w:tcPr>
            <w:tcW w:w="872" w:type="dxa"/>
            <w:vMerge w:val="restart"/>
            <w:noWrap/>
          </w:tcPr>
          <w:p w:rsidR="0062522A" w:rsidRPr="0051596C" w:rsidRDefault="0062522A" w:rsidP="00C10D7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lastRenderedPageBreak/>
              <w:t>SA</w:t>
            </w:r>
          </w:p>
        </w:tc>
        <w:tc>
          <w:tcPr>
            <w:tcW w:w="3239" w:type="dxa"/>
            <w:noWrap/>
          </w:tcPr>
          <w:p w:rsidR="0062522A" w:rsidRPr="00CD4BE8" w:rsidRDefault="0062522A" w:rsidP="00C10D7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SA Radiation</w:t>
            </w:r>
          </w:p>
        </w:tc>
        <w:tc>
          <w:tcPr>
            <w:tcW w:w="3119" w:type="dxa"/>
            <w:noWrap/>
          </w:tcPr>
          <w:p w:rsidR="0062522A" w:rsidRDefault="0062522A" w:rsidP="00C10D7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X-Ray Fluorescence Devices</w:t>
            </w:r>
          </w:p>
          <w:p w:rsidR="0062522A" w:rsidRDefault="0062522A" w:rsidP="00C10D7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X-Ray Diffraction Devices</w:t>
            </w:r>
          </w:p>
          <w:p w:rsidR="0062522A" w:rsidRDefault="0062522A" w:rsidP="00C10D7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Cabinet X-Ray</w:t>
            </w:r>
          </w:p>
          <w:p w:rsidR="0062522A" w:rsidRDefault="0062522A" w:rsidP="00C10D7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Security and Baggage Screening </w:t>
            </w:r>
          </w:p>
          <w:p w:rsidR="0062522A" w:rsidRDefault="0062522A" w:rsidP="00C10D7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Borehole Logging</w:t>
            </w:r>
          </w:p>
          <w:p w:rsidR="0062522A" w:rsidRDefault="0062522A" w:rsidP="00C10D7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Fixed and Portable Gauges</w:t>
            </w:r>
          </w:p>
          <w:p w:rsidR="0062522A" w:rsidRDefault="0062522A" w:rsidP="00C10D7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Soil/Moisture Gauges</w:t>
            </w:r>
          </w:p>
          <w:p w:rsidR="0062522A" w:rsidRPr="00CD4BE8" w:rsidRDefault="0062522A" w:rsidP="00C10D7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Industrial Radiography</w:t>
            </w:r>
          </w:p>
        </w:tc>
        <w:tc>
          <w:tcPr>
            <w:tcW w:w="2835" w:type="dxa"/>
            <w:noWrap/>
          </w:tcPr>
          <w:p w:rsidR="0062522A" w:rsidRPr="00CD4BE8" w:rsidRDefault="0062522A" w:rsidP="00C10D7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Test, Decommission</w:t>
            </w:r>
          </w:p>
        </w:tc>
        <w:tc>
          <w:tcPr>
            <w:tcW w:w="4477" w:type="dxa"/>
            <w:noWrap/>
          </w:tcPr>
          <w:p w:rsidR="0062522A" w:rsidRPr="00CD4BE8" w:rsidRDefault="0062522A" w:rsidP="00C10D7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CD4BE8">
              <w:rPr>
                <w:rFonts w:cs="Arial"/>
                <w:sz w:val="16"/>
                <w:szCs w:val="16"/>
              </w:rPr>
              <w:t>Phone 08 8333 3151</w:t>
            </w:r>
          </w:p>
          <w:p w:rsidR="0062522A" w:rsidRPr="00CD4BE8" w:rsidRDefault="0062522A" w:rsidP="00C10D7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CD4BE8">
              <w:rPr>
                <w:rFonts w:cs="Arial"/>
                <w:sz w:val="16"/>
                <w:szCs w:val="16"/>
              </w:rPr>
              <w:t xml:space="preserve">Email </w:t>
            </w:r>
            <w:hyperlink r:id="rId58" w:history="1">
              <w:r w:rsidR="006B5454" w:rsidRPr="00F06388">
                <w:rPr>
                  <w:rStyle w:val="Hyperlink"/>
                  <w:rFonts w:cs="Arial"/>
                  <w:sz w:val="16"/>
                  <w:szCs w:val="16"/>
                </w:rPr>
                <w:t>kent@saradiation.com.au</w:t>
              </w:r>
            </w:hyperlink>
            <w:r w:rsidR="006B5454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62522A" w:rsidRPr="00CD4BE8" w:rsidTr="00C10D74">
        <w:trPr>
          <w:cantSplit/>
          <w:trHeight w:val="46"/>
        </w:trPr>
        <w:tc>
          <w:tcPr>
            <w:tcW w:w="872" w:type="dxa"/>
            <w:vMerge/>
            <w:noWrap/>
          </w:tcPr>
          <w:p w:rsidR="0062522A" w:rsidRDefault="0062522A" w:rsidP="00C10D7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239" w:type="dxa"/>
            <w:noWrap/>
          </w:tcPr>
          <w:p w:rsidR="0062522A" w:rsidRPr="00CD4BE8" w:rsidRDefault="0062522A" w:rsidP="00C10D7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PANalytical</w:t>
            </w:r>
            <w:proofErr w:type="spellEnd"/>
          </w:p>
        </w:tc>
        <w:tc>
          <w:tcPr>
            <w:tcW w:w="3119" w:type="dxa"/>
            <w:noWrap/>
          </w:tcPr>
          <w:p w:rsidR="0062522A" w:rsidRDefault="0062522A" w:rsidP="00C10D7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X-Ray Fluorescence Devices</w:t>
            </w:r>
          </w:p>
          <w:p w:rsidR="0062522A" w:rsidRDefault="0062522A" w:rsidP="00C10D7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X-Ray Diffraction Devices</w:t>
            </w:r>
          </w:p>
          <w:p w:rsidR="0062522A" w:rsidRPr="00CD4BE8" w:rsidRDefault="0062522A" w:rsidP="00C10D7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Industrial Radiography</w:t>
            </w:r>
          </w:p>
        </w:tc>
        <w:tc>
          <w:tcPr>
            <w:tcW w:w="2835" w:type="dxa"/>
            <w:noWrap/>
          </w:tcPr>
          <w:p w:rsidR="0062522A" w:rsidRPr="00CD4BE8" w:rsidRDefault="0062522A" w:rsidP="00C10D7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Test, </w:t>
            </w:r>
            <w:r w:rsidRPr="00CD4BE8">
              <w:rPr>
                <w:rFonts w:cs="Arial"/>
                <w:sz w:val="16"/>
                <w:szCs w:val="16"/>
              </w:rPr>
              <w:t>Install, Service, Repair, Decommission</w:t>
            </w:r>
          </w:p>
        </w:tc>
        <w:tc>
          <w:tcPr>
            <w:tcW w:w="4477" w:type="dxa"/>
            <w:noWrap/>
          </w:tcPr>
          <w:p w:rsidR="0062522A" w:rsidRDefault="0062522A" w:rsidP="00C10D7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Phone </w:t>
            </w:r>
            <w:r w:rsidRPr="00CC2D8C">
              <w:rPr>
                <w:rFonts w:cs="Arial"/>
                <w:sz w:val="16"/>
                <w:szCs w:val="16"/>
              </w:rPr>
              <w:t>02 8700 2700</w:t>
            </w:r>
          </w:p>
          <w:p w:rsidR="0062522A" w:rsidRPr="00CD4BE8" w:rsidRDefault="0062522A" w:rsidP="00C10D7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Email </w:t>
            </w:r>
            <w:hyperlink r:id="rId59" w:history="1">
              <w:r w:rsidR="006B5454" w:rsidRPr="00F06388">
                <w:rPr>
                  <w:rStyle w:val="Hyperlink"/>
                  <w:rFonts w:cs="Arial"/>
                  <w:sz w:val="16"/>
                  <w:szCs w:val="16"/>
                </w:rPr>
                <w:t>michael.hennessy@panalytical.com</w:t>
              </w:r>
            </w:hyperlink>
            <w:r w:rsidR="006B5454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62522A" w:rsidRPr="00CD4BE8" w:rsidTr="00C10D74">
        <w:trPr>
          <w:cantSplit/>
          <w:trHeight w:val="51"/>
        </w:trPr>
        <w:tc>
          <w:tcPr>
            <w:tcW w:w="872" w:type="dxa"/>
            <w:vMerge w:val="restart"/>
            <w:noWrap/>
          </w:tcPr>
          <w:p w:rsidR="0062522A" w:rsidRPr="0051596C" w:rsidRDefault="0062522A" w:rsidP="00C10D7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QLD</w:t>
            </w:r>
          </w:p>
        </w:tc>
        <w:tc>
          <w:tcPr>
            <w:tcW w:w="3239" w:type="dxa"/>
            <w:noWrap/>
          </w:tcPr>
          <w:p w:rsidR="0062522A" w:rsidRPr="00CD4BE8" w:rsidRDefault="0062522A" w:rsidP="00C10D7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CD4BE8">
              <w:rPr>
                <w:rFonts w:cs="Arial"/>
                <w:sz w:val="16"/>
                <w:szCs w:val="16"/>
              </w:rPr>
              <w:t xml:space="preserve">National On Site Training </w:t>
            </w:r>
          </w:p>
        </w:tc>
        <w:tc>
          <w:tcPr>
            <w:tcW w:w="3119" w:type="dxa"/>
            <w:noWrap/>
          </w:tcPr>
          <w:p w:rsidR="0062522A" w:rsidRDefault="0062522A" w:rsidP="00C10D7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X-Ray Fluorescence Devices</w:t>
            </w:r>
          </w:p>
          <w:p w:rsidR="0062522A" w:rsidRDefault="0062522A" w:rsidP="00C10D7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X-Ray Diffraction Devices</w:t>
            </w:r>
          </w:p>
          <w:p w:rsidR="0062522A" w:rsidRDefault="0062522A" w:rsidP="00C10D7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Cabinet X-Ray</w:t>
            </w:r>
          </w:p>
          <w:p w:rsidR="0062522A" w:rsidRDefault="0062522A" w:rsidP="00C10D7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Security and Baggage Screening </w:t>
            </w:r>
          </w:p>
          <w:p w:rsidR="0062522A" w:rsidRPr="00CD4BE8" w:rsidRDefault="0062522A" w:rsidP="00C10D7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Fixed and Portable Gauges</w:t>
            </w:r>
          </w:p>
        </w:tc>
        <w:tc>
          <w:tcPr>
            <w:tcW w:w="2835" w:type="dxa"/>
            <w:noWrap/>
          </w:tcPr>
          <w:p w:rsidR="0062522A" w:rsidRPr="00CD4BE8" w:rsidRDefault="0062522A" w:rsidP="00C10D7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Test, Decommission</w:t>
            </w:r>
          </w:p>
        </w:tc>
        <w:tc>
          <w:tcPr>
            <w:tcW w:w="4477" w:type="dxa"/>
            <w:noWrap/>
          </w:tcPr>
          <w:p w:rsidR="0062522A" w:rsidRPr="00CD4BE8" w:rsidRDefault="0062522A" w:rsidP="00C10D7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CD4BE8">
              <w:rPr>
                <w:rFonts w:cs="Arial"/>
                <w:sz w:val="16"/>
                <w:szCs w:val="16"/>
              </w:rPr>
              <w:t>Phone 07 3391 1718</w:t>
            </w:r>
          </w:p>
          <w:p w:rsidR="0062522A" w:rsidRDefault="0062522A" w:rsidP="00C10D7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CD4BE8">
              <w:rPr>
                <w:rFonts w:cs="Arial"/>
                <w:sz w:val="16"/>
                <w:szCs w:val="16"/>
              </w:rPr>
              <w:t xml:space="preserve">Email </w:t>
            </w:r>
            <w:hyperlink r:id="rId60" w:history="1">
              <w:r w:rsidR="006B5454" w:rsidRPr="00F06388">
                <w:rPr>
                  <w:rStyle w:val="Hyperlink"/>
                  <w:rFonts w:cs="Arial"/>
                  <w:sz w:val="16"/>
                  <w:szCs w:val="16"/>
                </w:rPr>
                <w:t>athony@nost.edu.au</w:t>
              </w:r>
            </w:hyperlink>
            <w:r w:rsidR="006B5454">
              <w:rPr>
                <w:rFonts w:cs="Arial"/>
                <w:sz w:val="16"/>
                <w:szCs w:val="16"/>
              </w:rPr>
              <w:t xml:space="preserve"> </w:t>
            </w:r>
          </w:p>
          <w:p w:rsidR="0062522A" w:rsidRPr="00CD4BE8" w:rsidRDefault="0062522A" w:rsidP="00C10D7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Email </w:t>
            </w:r>
            <w:hyperlink r:id="rId61" w:history="1">
              <w:r w:rsidR="006B5454" w:rsidRPr="00F06388">
                <w:rPr>
                  <w:rStyle w:val="Hyperlink"/>
                  <w:rFonts w:cs="Arial"/>
                  <w:sz w:val="16"/>
                  <w:szCs w:val="16"/>
                </w:rPr>
                <w:t>tim@nost.edu.au</w:t>
              </w:r>
            </w:hyperlink>
            <w:r w:rsidR="006B5454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541296" w:rsidRPr="00CD4BE8" w:rsidTr="00C10D74">
        <w:trPr>
          <w:cantSplit/>
          <w:trHeight w:val="46"/>
        </w:trPr>
        <w:tc>
          <w:tcPr>
            <w:tcW w:w="872" w:type="dxa"/>
            <w:vMerge/>
            <w:noWrap/>
          </w:tcPr>
          <w:p w:rsidR="00541296" w:rsidRDefault="00541296" w:rsidP="0054129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239" w:type="dxa"/>
            <w:noWrap/>
          </w:tcPr>
          <w:p w:rsidR="00541296" w:rsidRPr="00CD4BE8" w:rsidRDefault="00541296" w:rsidP="00541296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X-Ray Safety Australia </w:t>
            </w:r>
          </w:p>
        </w:tc>
        <w:tc>
          <w:tcPr>
            <w:tcW w:w="3119" w:type="dxa"/>
            <w:noWrap/>
          </w:tcPr>
          <w:p w:rsidR="00003C0A" w:rsidRPr="00003C0A" w:rsidRDefault="00003C0A" w:rsidP="00003C0A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003C0A">
              <w:rPr>
                <w:rFonts w:cs="Arial"/>
                <w:sz w:val="16"/>
                <w:szCs w:val="16"/>
              </w:rPr>
              <w:t>X-Ray Fluorescence Devices</w:t>
            </w:r>
          </w:p>
          <w:p w:rsidR="00003C0A" w:rsidRPr="00003C0A" w:rsidRDefault="00003C0A" w:rsidP="00003C0A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003C0A">
              <w:rPr>
                <w:rFonts w:cs="Arial"/>
                <w:sz w:val="16"/>
                <w:szCs w:val="16"/>
              </w:rPr>
              <w:t>X-Ray Diffraction Devices</w:t>
            </w:r>
          </w:p>
          <w:p w:rsidR="00003C0A" w:rsidRPr="00003C0A" w:rsidRDefault="00003C0A" w:rsidP="00003C0A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003C0A">
              <w:rPr>
                <w:rFonts w:cs="Arial"/>
                <w:sz w:val="16"/>
                <w:szCs w:val="16"/>
              </w:rPr>
              <w:t>Fixed and Portable Gauges</w:t>
            </w:r>
          </w:p>
          <w:p w:rsidR="00541296" w:rsidRPr="00CD4BE8" w:rsidRDefault="00003C0A" w:rsidP="00003C0A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003C0A">
              <w:rPr>
                <w:rFonts w:cs="Arial"/>
                <w:sz w:val="16"/>
                <w:szCs w:val="16"/>
              </w:rPr>
              <w:t>Soil/Moisture Gauges</w:t>
            </w:r>
          </w:p>
        </w:tc>
        <w:tc>
          <w:tcPr>
            <w:tcW w:w="2835" w:type="dxa"/>
            <w:noWrap/>
          </w:tcPr>
          <w:p w:rsidR="00541296" w:rsidRPr="00CD4BE8" w:rsidRDefault="00541296" w:rsidP="00541296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Test</w:t>
            </w:r>
          </w:p>
        </w:tc>
        <w:tc>
          <w:tcPr>
            <w:tcW w:w="4477" w:type="dxa"/>
            <w:noWrap/>
          </w:tcPr>
          <w:p w:rsidR="00541296" w:rsidRDefault="00541296" w:rsidP="00541296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Phone 07 3300 5099</w:t>
            </w:r>
          </w:p>
          <w:p w:rsidR="00541296" w:rsidRPr="00CD4BE8" w:rsidRDefault="00541296" w:rsidP="00541296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Email </w:t>
            </w:r>
            <w:hyperlink r:id="rId62" w:history="1">
              <w:r w:rsidRPr="008A3B1C">
                <w:rPr>
                  <w:rStyle w:val="Hyperlink"/>
                  <w:rFonts w:cs="Arial"/>
                  <w:sz w:val="16"/>
                  <w:szCs w:val="16"/>
                </w:rPr>
                <w:t>mike@xraysafety.com.au</w:t>
              </w:r>
            </w:hyperlink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3C670A" w:rsidRPr="00CD4BE8" w:rsidTr="00C10D74">
        <w:trPr>
          <w:cantSplit/>
          <w:trHeight w:val="46"/>
        </w:trPr>
        <w:tc>
          <w:tcPr>
            <w:tcW w:w="872" w:type="dxa"/>
            <w:vMerge/>
            <w:noWrap/>
          </w:tcPr>
          <w:p w:rsidR="003C670A" w:rsidRDefault="003C670A" w:rsidP="003C670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239" w:type="dxa"/>
            <w:noWrap/>
          </w:tcPr>
          <w:p w:rsidR="003C670A" w:rsidRDefault="003C670A" w:rsidP="003C670A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541296">
              <w:rPr>
                <w:rFonts w:cs="Arial"/>
                <w:sz w:val="16"/>
                <w:szCs w:val="16"/>
              </w:rPr>
              <w:t>Radiation Services WA</w:t>
            </w:r>
          </w:p>
        </w:tc>
        <w:tc>
          <w:tcPr>
            <w:tcW w:w="3119" w:type="dxa"/>
            <w:noWrap/>
          </w:tcPr>
          <w:p w:rsidR="003C670A" w:rsidRDefault="003C670A" w:rsidP="003C670A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X-Ray Fluorescence Devices</w:t>
            </w:r>
          </w:p>
          <w:p w:rsidR="003C670A" w:rsidRDefault="003C670A" w:rsidP="003C670A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X-Ray Diffraction Devices</w:t>
            </w:r>
          </w:p>
          <w:p w:rsidR="003C670A" w:rsidRDefault="003C670A" w:rsidP="003C670A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Borehole Logging</w:t>
            </w:r>
          </w:p>
          <w:p w:rsidR="003C670A" w:rsidRDefault="003C670A" w:rsidP="003C670A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Fixed and Portable Gauges</w:t>
            </w:r>
          </w:p>
          <w:p w:rsidR="003C670A" w:rsidRDefault="003C670A" w:rsidP="003C670A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Soil/Moisture Gauges</w:t>
            </w:r>
          </w:p>
          <w:p w:rsidR="003C670A" w:rsidRDefault="003C670A" w:rsidP="003C670A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Industrial Radiography</w:t>
            </w:r>
          </w:p>
          <w:p w:rsidR="003C670A" w:rsidRPr="00CD4BE8" w:rsidRDefault="003C670A" w:rsidP="003C670A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Naturally Occurring Radioactive Material</w:t>
            </w:r>
          </w:p>
        </w:tc>
        <w:tc>
          <w:tcPr>
            <w:tcW w:w="2835" w:type="dxa"/>
            <w:noWrap/>
          </w:tcPr>
          <w:p w:rsidR="003C670A" w:rsidRPr="00CD4BE8" w:rsidRDefault="003C670A" w:rsidP="003C670A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Test, </w:t>
            </w:r>
            <w:r w:rsidRPr="00CD4BE8">
              <w:rPr>
                <w:rFonts w:cs="Arial"/>
                <w:sz w:val="16"/>
                <w:szCs w:val="16"/>
              </w:rPr>
              <w:t>Install, Service, Repair, Decommission</w:t>
            </w:r>
          </w:p>
        </w:tc>
        <w:tc>
          <w:tcPr>
            <w:tcW w:w="4477" w:type="dxa"/>
            <w:noWrap/>
          </w:tcPr>
          <w:p w:rsidR="003C670A" w:rsidRDefault="003C670A" w:rsidP="003C670A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Phone 04 1796 6438</w:t>
            </w:r>
          </w:p>
          <w:p w:rsidR="003C670A" w:rsidRPr="00CD4BE8" w:rsidRDefault="003C670A" w:rsidP="003C670A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Email </w:t>
            </w:r>
            <w:r w:rsidRPr="00541296">
              <w:rPr>
                <w:rStyle w:val="Hyperlink"/>
                <w:rFonts w:cs="Arial"/>
                <w:sz w:val="16"/>
                <w:szCs w:val="16"/>
              </w:rPr>
              <w:t>simon@radiationserviceswa.com.au</w:t>
            </w:r>
          </w:p>
        </w:tc>
      </w:tr>
      <w:tr w:rsidR="00541296" w:rsidRPr="00CD4BE8" w:rsidTr="00C10D74">
        <w:trPr>
          <w:cantSplit/>
          <w:trHeight w:val="46"/>
        </w:trPr>
        <w:tc>
          <w:tcPr>
            <w:tcW w:w="872" w:type="dxa"/>
            <w:vMerge/>
            <w:noWrap/>
          </w:tcPr>
          <w:p w:rsidR="00541296" w:rsidRDefault="00541296" w:rsidP="0054129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239" w:type="dxa"/>
            <w:noWrap/>
          </w:tcPr>
          <w:p w:rsidR="00541296" w:rsidRPr="00CD4BE8" w:rsidRDefault="00541296" w:rsidP="00541296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Smiths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Detection</w:t>
            </w:r>
          </w:p>
        </w:tc>
        <w:tc>
          <w:tcPr>
            <w:tcW w:w="3119" w:type="dxa"/>
            <w:noWrap/>
          </w:tcPr>
          <w:p w:rsidR="00541296" w:rsidRPr="00CD4BE8" w:rsidRDefault="00541296" w:rsidP="00541296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Security and Baggage Screening </w:t>
            </w:r>
          </w:p>
        </w:tc>
        <w:tc>
          <w:tcPr>
            <w:tcW w:w="2835" w:type="dxa"/>
            <w:noWrap/>
          </w:tcPr>
          <w:p w:rsidR="00541296" w:rsidRPr="00CD4BE8" w:rsidRDefault="00541296" w:rsidP="00541296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CD4BE8">
              <w:rPr>
                <w:rFonts w:cs="Arial"/>
                <w:sz w:val="16"/>
                <w:szCs w:val="16"/>
              </w:rPr>
              <w:t>Install, Service, Repair</w:t>
            </w:r>
          </w:p>
        </w:tc>
        <w:tc>
          <w:tcPr>
            <w:tcW w:w="4477" w:type="dxa"/>
            <w:noWrap/>
          </w:tcPr>
          <w:p w:rsidR="00541296" w:rsidRDefault="00541296" w:rsidP="00541296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Phone </w:t>
            </w:r>
            <w:r w:rsidRPr="007E229F">
              <w:rPr>
                <w:rFonts w:cs="Arial"/>
                <w:sz w:val="16"/>
                <w:szCs w:val="16"/>
              </w:rPr>
              <w:t>07 4053 6997</w:t>
            </w:r>
          </w:p>
          <w:p w:rsidR="00541296" w:rsidRPr="00CD4BE8" w:rsidRDefault="00541296" w:rsidP="00541296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Email </w:t>
            </w:r>
            <w:hyperlink r:id="rId63" w:history="1">
              <w:r w:rsidRPr="00F06388">
                <w:rPr>
                  <w:rStyle w:val="Hyperlink"/>
                  <w:rFonts w:cs="Arial"/>
                  <w:sz w:val="16"/>
                  <w:szCs w:val="16"/>
                </w:rPr>
                <w:t>peter.ryan@smithsdetection.com</w:t>
              </w:r>
            </w:hyperlink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541296" w:rsidRPr="00CD4BE8" w:rsidTr="00C10D74">
        <w:trPr>
          <w:cantSplit/>
          <w:trHeight w:val="46"/>
        </w:trPr>
        <w:tc>
          <w:tcPr>
            <w:tcW w:w="872" w:type="dxa"/>
            <w:vMerge/>
            <w:noWrap/>
          </w:tcPr>
          <w:p w:rsidR="00541296" w:rsidRDefault="00541296" w:rsidP="0054129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239" w:type="dxa"/>
            <w:noWrap/>
          </w:tcPr>
          <w:p w:rsidR="00541296" w:rsidRPr="00CD4BE8" w:rsidRDefault="00541296" w:rsidP="00541296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Safe Radiation</w:t>
            </w:r>
          </w:p>
        </w:tc>
        <w:tc>
          <w:tcPr>
            <w:tcW w:w="3119" w:type="dxa"/>
            <w:noWrap/>
          </w:tcPr>
          <w:p w:rsidR="00541296" w:rsidRPr="00CD4BE8" w:rsidRDefault="00541296" w:rsidP="00541296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Environmental Radiation M</w:t>
            </w:r>
            <w:r w:rsidRPr="007E229F">
              <w:rPr>
                <w:rFonts w:cs="Arial"/>
                <w:sz w:val="16"/>
                <w:szCs w:val="16"/>
              </w:rPr>
              <w:t>onitoring</w:t>
            </w:r>
          </w:p>
        </w:tc>
        <w:tc>
          <w:tcPr>
            <w:tcW w:w="2835" w:type="dxa"/>
            <w:noWrap/>
          </w:tcPr>
          <w:p w:rsidR="00541296" w:rsidRPr="00CD4BE8" w:rsidRDefault="00541296" w:rsidP="00541296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Test</w:t>
            </w:r>
          </w:p>
        </w:tc>
        <w:tc>
          <w:tcPr>
            <w:tcW w:w="4477" w:type="dxa"/>
            <w:noWrap/>
          </w:tcPr>
          <w:p w:rsidR="00541296" w:rsidRDefault="00541296" w:rsidP="00541296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Phone </w:t>
            </w:r>
            <w:r w:rsidRPr="00CC2D8C">
              <w:rPr>
                <w:rFonts w:cs="Arial"/>
                <w:sz w:val="16"/>
                <w:szCs w:val="16"/>
              </w:rPr>
              <w:t>07 3800 9196</w:t>
            </w:r>
          </w:p>
          <w:p w:rsidR="00541296" w:rsidRPr="00CD4BE8" w:rsidRDefault="00541296" w:rsidP="00541296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Email </w:t>
            </w:r>
            <w:hyperlink r:id="rId64" w:history="1">
              <w:r w:rsidRPr="00F06388">
                <w:rPr>
                  <w:rStyle w:val="Hyperlink"/>
                  <w:rFonts w:cs="Arial"/>
                  <w:sz w:val="16"/>
                  <w:szCs w:val="16"/>
                </w:rPr>
                <w:t>r.akber@saferadiation.com</w:t>
              </w:r>
            </w:hyperlink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541296" w:rsidRPr="00CD4BE8" w:rsidTr="00C10D74">
        <w:trPr>
          <w:cantSplit/>
          <w:trHeight w:val="46"/>
        </w:trPr>
        <w:tc>
          <w:tcPr>
            <w:tcW w:w="872" w:type="dxa"/>
            <w:vMerge/>
            <w:noWrap/>
          </w:tcPr>
          <w:p w:rsidR="00541296" w:rsidRDefault="00541296" w:rsidP="0054129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239" w:type="dxa"/>
            <w:noWrap/>
          </w:tcPr>
          <w:p w:rsidR="00541296" w:rsidRPr="00CD4BE8" w:rsidRDefault="00541296" w:rsidP="00541296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SGS Australia</w:t>
            </w:r>
          </w:p>
        </w:tc>
        <w:tc>
          <w:tcPr>
            <w:tcW w:w="3119" w:type="dxa"/>
            <w:noWrap/>
          </w:tcPr>
          <w:p w:rsidR="00541296" w:rsidRDefault="00541296" w:rsidP="00541296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Fixed Gauges</w:t>
            </w:r>
          </w:p>
          <w:p w:rsidR="00541296" w:rsidRPr="00CD4BE8" w:rsidRDefault="00541296" w:rsidP="00541296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2835" w:type="dxa"/>
            <w:noWrap/>
          </w:tcPr>
          <w:p w:rsidR="00541296" w:rsidRPr="00CD4BE8" w:rsidRDefault="00541296" w:rsidP="00541296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Test, </w:t>
            </w:r>
            <w:r w:rsidRPr="00CD4BE8">
              <w:rPr>
                <w:rFonts w:cs="Arial"/>
                <w:sz w:val="16"/>
                <w:szCs w:val="16"/>
              </w:rPr>
              <w:t>Install, Service, Repair, Decommission</w:t>
            </w:r>
          </w:p>
        </w:tc>
        <w:tc>
          <w:tcPr>
            <w:tcW w:w="4477" w:type="dxa"/>
            <w:noWrap/>
          </w:tcPr>
          <w:p w:rsidR="00541296" w:rsidRPr="00CD4BE8" w:rsidRDefault="00541296" w:rsidP="00541296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Phone </w:t>
            </w:r>
            <w:r w:rsidRPr="00CC2D8C">
              <w:rPr>
                <w:rFonts w:cs="Arial"/>
                <w:sz w:val="16"/>
                <w:szCs w:val="16"/>
              </w:rPr>
              <w:t>07 4951 5460</w:t>
            </w:r>
          </w:p>
        </w:tc>
      </w:tr>
      <w:tr w:rsidR="00541296" w:rsidRPr="00CD4BE8" w:rsidTr="00C10D74">
        <w:trPr>
          <w:cantSplit/>
          <w:trHeight w:val="46"/>
        </w:trPr>
        <w:tc>
          <w:tcPr>
            <w:tcW w:w="872" w:type="dxa"/>
            <w:vMerge/>
            <w:noWrap/>
          </w:tcPr>
          <w:p w:rsidR="00541296" w:rsidRDefault="00541296" w:rsidP="0054129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239" w:type="dxa"/>
            <w:noWrap/>
          </w:tcPr>
          <w:p w:rsidR="00541296" w:rsidRPr="00CD4BE8" w:rsidRDefault="00541296" w:rsidP="00541296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PANalytical</w:t>
            </w:r>
            <w:proofErr w:type="spellEnd"/>
          </w:p>
        </w:tc>
        <w:tc>
          <w:tcPr>
            <w:tcW w:w="3119" w:type="dxa"/>
            <w:noWrap/>
          </w:tcPr>
          <w:p w:rsidR="00541296" w:rsidRPr="00CD4BE8" w:rsidRDefault="00541296" w:rsidP="00541296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X-Ray Fluorescence Devices</w:t>
            </w:r>
          </w:p>
        </w:tc>
        <w:tc>
          <w:tcPr>
            <w:tcW w:w="2835" w:type="dxa"/>
            <w:noWrap/>
          </w:tcPr>
          <w:p w:rsidR="00541296" w:rsidRPr="00CD4BE8" w:rsidRDefault="00541296" w:rsidP="00541296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CD4BE8">
              <w:rPr>
                <w:rFonts w:cs="Arial"/>
                <w:sz w:val="16"/>
                <w:szCs w:val="16"/>
              </w:rPr>
              <w:t>Install, Service, Repair, Decommission</w:t>
            </w:r>
          </w:p>
        </w:tc>
        <w:tc>
          <w:tcPr>
            <w:tcW w:w="4477" w:type="dxa"/>
            <w:noWrap/>
          </w:tcPr>
          <w:p w:rsidR="00541296" w:rsidRDefault="00541296" w:rsidP="00541296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Phone </w:t>
            </w:r>
            <w:r w:rsidRPr="00CC2D8C">
              <w:rPr>
                <w:rFonts w:cs="Arial"/>
                <w:sz w:val="16"/>
                <w:szCs w:val="16"/>
              </w:rPr>
              <w:t>02 8700 2700</w:t>
            </w:r>
          </w:p>
          <w:p w:rsidR="00541296" w:rsidRPr="00CD4BE8" w:rsidRDefault="00541296" w:rsidP="00541296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Email </w:t>
            </w:r>
            <w:hyperlink r:id="rId65" w:history="1">
              <w:r w:rsidRPr="00F06388">
                <w:rPr>
                  <w:rStyle w:val="Hyperlink"/>
                  <w:rFonts w:cs="Arial"/>
                  <w:sz w:val="16"/>
                  <w:szCs w:val="16"/>
                </w:rPr>
                <w:t>stephenwg1973@gmail.com</w:t>
              </w:r>
            </w:hyperlink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541296" w:rsidRPr="00CD4BE8" w:rsidTr="00C10D74">
        <w:trPr>
          <w:cantSplit/>
          <w:trHeight w:val="46"/>
        </w:trPr>
        <w:tc>
          <w:tcPr>
            <w:tcW w:w="872" w:type="dxa"/>
            <w:vMerge/>
            <w:noWrap/>
          </w:tcPr>
          <w:p w:rsidR="00541296" w:rsidRDefault="00541296" w:rsidP="0054129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239" w:type="dxa"/>
            <w:noWrap/>
          </w:tcPr>
          <w:p w:rsidR="00541296" w:rsidRPr="00CD4BE8" w:rsidRDefault="00541296" w:rsidP="00541296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6C2008">
              <w:rPr>
                <w:rFonts w:cs="Arial"/>
                <w:sz w:val="16"/>
                <w:szCs w:val="16"/>
              </w:rPr>
              <w:t>Radiation Safety Support Services</w:t>
            </w:r>
          </w:p>
        </w:tc>
        <w:tc>
          <w:tcPr>
            <w:tcW w:w="3119" w:type="dxa"/>
            <w:noWrap/>
          </w:tcPr>
          <w:p w:rsidR="00541296" w:rsidRDefault="00541296" w:rsidP="00541296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X-Ray Fluorescence Devices</w:t>
            </w:r>
          </w:p>
          <w:p w:rsidR="00541296" w:rsidRDefault="00541296" w:rsidP="00541296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X-Ray Diffraction Devices</w:t>
            </w:r>
          </w:p>
          <w:p w:rsidR="00541296" w:rsidRDefault="00541296" w:rsidP="00541296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Cabinet X-Ray</w:t>
            </w:r>
          </w:p>
          <w:p w:rsidR="00541296" w:rsidRDefault="00541296" w:rsidP="00541296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Security and Baggage Screening </w:t>
            </w:r>
          </w:p>
          <w:p w:rsidR="00541296" w:rsidRPr="00CD4BE8" w:rsidRDefault="00541296" w:rsidP="00541296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Industrial Radiography</w:t>
            </w:r>
          </w:p>
        </w:tc>
        <w:tc>
          <w:tcPr>
            <w:tcW w:w="2835" w:type="dxa"/>
            <w:noWrap/>
          </w:tcPr>
          <w:p w:rsidR="00541296" w:rsidRDefault="00541296" w:rsidP="00541296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Test, Install, Decommission</w:t>
            </w:r>
          </w:p>
        </w:tc>
        <w:tc>
          <w:tcPr>
            <w:tcW w:w="4477" w:type="dxa"/>
            <w:noWrap/>
          </w:tcPr>
          <w:p w:rsidR="00541296" w:rsidRDefault="00541296" w:rsidP="00541296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Phone 04 1540 9</w:t>
            </w:r>
            <w:r w:rsidRPr="006775E8">
              <w:rPr>
                <w:rFonts w:cs="Arial"/>
                <w:sz w:val="16"/>
                <w:szCs w:val="16"/>
              </w:rPr>
              <w:t>467</w:t>
            </w:r>
          </w:p>
          <w:p w:rsidR="00541296" w:rsidRPr="00CD4BE8" w:rsidRDefault="00541296" w:rsidP="00541296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Email </w:t>
            </w:r>
            <w:hyperlink r:id="rId66" w:history="1">
              <w:r w:rsidRPr="00F06388">
                <w:rPr>
                  <w:rStyle w:val="Hyperlink"/>
                  <w:rFonts w:cs="Arial"/>
                  <w:sz w:val="16"/>
                  <w:szCs w:val="16"/>
                </w:rPr>
                <w:t>simon@sensaweb.com.au</w:t>
              </w:r>
            </w:hyperlink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541296" w:rsidRPr="00CD4BE8" w:rsidTr="00C10D74">
        <w:trPr>
          <w:cantSplit/>
          <w:trHeight w:val="260"/>
        </w:trPr>
        <w:tc>
          <w:tcPr>
            <w:tcW w:w="872" w:type="dxa"/>
            <w:vMerge w:val="restart"/>
            <w:noWrap/>
          </w:tcPr>
          <w:p w:rsidR="00541296" w:rsidRDefault="00541296" w:rsidP="0054129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lastRenderedPageBreak/>
              <w:t>WA</w:t>
            </w:r>
          </w:p>
        </w:tc>
        <w:tc>
          <w:tcPr>
            <w:tcW w:w="3239" w:type="dxa"/>
            <w:noWrap/>
          </w:tcPr>
          <w:p w:rsidR="00541296" w:rsidRPr="00CD4BE8" w:rsidRDefault="00541296" w:rsidP="00541296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Radiation Professionals</w:t>
            </w:r>
          </w:p>
        </w:tc>
        <w:tc>
          <w:tcPr>
            <w:tcW w:w="3119" w:type="dxa"/>
            <w:noWrap/>
          </w:tcPr>
          <w:p w:rsidR="00541296" w:rsidRDefault="00541296" w:rsidP="00541296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X-Ray Fluorescence Devices</w:t>
            </w:r>
          </w:p>
          <w:p w:rsidR="00541296" w:rsidRDefault="00541296" w:rsidP="00541296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X-Ray Diffraction Devices</w:t>
            </w:r>
          </w:p>
          <w:p w:rsidR="00541296" w:rsidRDefault="00541296" w:rsidP="00541296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Borehole Logging</w:t>
            </w:r>
          </w:p>
          <w:p w:rsidR="00541296" w:rsidRDefault="00541296" w:rsidP="00541296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Fixed and Portable Gauges</w:t>
            </w:r>
          </w:p>
          <w:p w:rsidR="00541296" w:rsidRDefault="00541296" w:rsidP="00541296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Soil/Moisture Gauges</w:t>
            </w:r>
          </w:p>
          <w:p w:rsidR="00541296" w:rsidRDefault="00541296" w:rsidP="00541296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Industrial Radiography</w:t>
            </w:r>
          </w:p>
          <w:p w:rsidR="00541296" w:rsidRPr="00CD4BE8" w:rsidRDefault="00541296" w:rsidP="00541296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Naturally Occurring Radioactive Material</w:t>
            </w:r>
          </w:p>
        </w:tc>
        <w:tc>
          <w:tcPr>
            <w:tcW w:w="2835" w:type="dxa"/>
            <w:noWrap/>
          </w:tcPr>
          <w:p w:rsidR="00541296" w:rsidRPr="00CD4BE8" w:rsidRDefault="00541296" w:rsidP="00541296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Test, </w:t>
            </w:r>
            <w:r w:rsidRPr="00CD4BE8">
              <w:rPr>
                <w:rFonts w:cs="Arial"/>
                <w:sz w:val="16"/>
                <w:szCs w:val="16"/>
              </w:rPr>
              <w:t>Install, Service, Repair, Decommission</w:t>
            </w:r>
          </w:p>
        </w:tc>
        <w:tc>
          <w:tcPr>
            <w:tcW w:w="4477" w:type="dxa"/>
            <w:noWrap/>
          </w:tcPr>
          <w:p w:rsidR="00541296" w:rsidRDefault="00541296" w:rsidP="00541296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Phone 08 9325 9948</w:t>
            </w:r>
          </w:p>
          <w:p w:rsidR="00541296" w:rsidRPr="00CD4BE8" w:rsidRDefault="00541296" w:rsidP="00541296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Email </w:t>
            </w:r>
            <w:hyperlink r:id="rId67" w:history="1">
              <w:r w:rsidRPr="00F06388">
                <w:rPr>
                  <w:rStyle w:val="Hyperlink"/>
                  <w:rFonts w:cs="Arial"/>
                  <w:sz w:val="16"/>
                  <w:szCs w:val="16"/>
                </w:rPr>
                <w:t>info@radsafe.com.au</w:t>
              </w:r>
            </w:hyperlink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541296" w:rsidRPr="00CD4BE8" w:rsidTr="00C10D74">
        <w:trPr>
          <w:cantSplit/>
          <w:trHeight w:val="260"/>
        </w:trPr>
        <w:tc>
          <w:tcPr>
            <w:tcW w:w="872" w:type="dxa"/>
            <w:vMerge/>
            <w:noWrap/>
          </w:tcPr>
          <w:p w:rsidR="00541296" w:rsidRDefault="00541296" w:rsidP="0054129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239" w:type="dxa"/>
            <w:noWrap/>
          </w:tcPr>
          <w:p w:rsidR="00541296" w:rsidRDefault="00541296" w:rsidP="00541296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541296">
              <w:rPr>
                <w:rFonts w:cs="Arial"/>
                <w:sz w:val="16"/>
                <w:szCs w:val="16"/>
              </w:rPr>
              <w:t>Radiation Services WA</w:t>
            </w:r>
          </w:p>
        </w:tc>
        <w:tc>
          <w:tcPr>
            <w:tcW w:w="3119" w:type="dxa"/>
            <w:noWrap/>
          </w:tcPr>
          <w:p w:rsidR="00541296" w:rsidRDefault="00541296" w:rsidP="00541296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X-Ray Fluorescence Devices</w:t>
            </w:r>
          </w:p>
          <w:p w:rsidR="00541296" w:rsidRDefault="00541296" w:rsidP="00541296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X-Ray Diffraction Devices</w:t>
            </w:r>
          </w:p>
          <w:p w:rsidR="00541296" w:rsidRDefault="00541296" w:rsidP="00541296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Borehole Logging</w:t>
            </w:r>
          </w:p>
          <w:p w:rsidR="00541296" w:rsidRDefault="00541296" w:rsidP="00541296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Fixed and Portable Gauges</w:t>
            </w:r>
          </w:p>
          <w:p w:rsidR="00541296" w:rsidRDefault="00541296" w:rsidP="00541296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Soil/Moisture Gauges</w:t>
            </w:r>
          </w:p>
          <w:p w:rsidR="00541296" w:rsidRDefault="00541296" w:rsidP="00541296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Industrial Radiography</w:t>
            </w:r>
          </w:p>
          <w:p w:rsidR="00541296" w:rsidRPr="00CD4BE8" w:rsidRDefault="00541296" w:rsidP="00541296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Naturally Occurring Radioactive Material</w:t>
            </w:r>
          </w:p>
        </w:tc>
        <w:tc>
          <w:tcPr>
            <w:tcW w:w="2835" w:type="dxa"/>
            <w:noWrap/>
          </w:tcPr>
          <w:p w:rsidR="00541296" w:rsidRPr="00CD4BE8" w:rsidRDefault="00541296" w:rsidP="00541296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Test, </w:t>
            </w:r>
            <w:r w:rsidRPr="00CD4BE8">
              <w:rPr>
                <w:rFonts w:cs="Arial"/>
                <w:sz w:val="16"/>
                <w:szCs w:val="16"/>
              </w:rPr>
              <w:t>Install, Service, Repair, Decommission</w:t>
            </w:r>
          </w:p>
        </w:tc>
        <w:tc>
          <w:tcPr>
            <w:tcW w:w="4477" w:type="dxa"/>
            <w:noWrap/>
          </w:tcPr>
          <w:p w:rsidR="00541296" w:rsidRDefault="00541296" w:rsidP="00541296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Phone 04 1796 6438</w:t>
            </w:r>
          </w:p>
          <w:p w:rsidR="00541296" w:rsidRPr="00CD4BE8" w:rsidRDefault="00541296" w:rsidP="00541296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Email </w:t>
            </w:r>
            <w:r w:rsidRPr="00541296">
              <w:rPr>
                <w:rStyle w:val="Hyperlink"/>
                <w:rFonts w:cs="Arial"/>
                <w:sz w:val="16"/>
                <w:szCs w:val="16"/>
              </w:rPr>
              <w:t>simon@radiationserviceswa.com.au</w:t>
            </w:r>
          </w:p>
        </w:tc>
      </w:tr>
      <w:tr w:rsidR="00541296" w:rsidRPr="00CD4BE8" w:rsidTr="00C10D74">
        <w:trPr>
          <w:cantSplit/>
          <w:trHeight w:val="259"/>
        </w:trPr>
        <w:tc>
          <w:tcPr>
            <w:tcW w:w="872" w:type="dxa"/>
            <w:vMerge/>
            <w:noWrap/>
          </w:tcPr>
          <w:p w:rsidR="00541296" w:rsidRDefault="00541296" w:rsidP="0054129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239" w:type="dxa"/>
            <w:noWrap/>
          </w:tcPr>
          <w:p w:rsidR="00541296" w:rsidRPr="00CD4BE8" w:rsidRDefault="00541296" w:rsidP="00541296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Prolotus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Australia</w:t>
            </w:r>
          </w:p>
        </w:tc>
        <w:tc>
          <w:tcPr>
            <w:tcW w:w="3119" w:type="dxa"/>
            <w:noWrap/>
          </w:tcPr>
          <w:p w:rsidR="00541296" w:rsidRPr="00CD4BE8" w:rsidRDefault="00541296" w:rsidP="00541296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Industrial Radiography</w:t>
            </w:r>
          </w:p>
        </w:tc>
        <w:tc>
          <w:tcPr>
            <w:tcW w:w="2835" w:type="dxa"/>
            <w:noWrap/>
          </w:tcPr>
          <w:p w:rsidR="00541296" w:rsidRPr="00CD4BE8" w:rsidRDefault="00541296" w:rsidP="00541296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14B6C">
              <w:rPr>
                <w:rFonts w:cs="Arial"/>
                <w:sz w:val="16"/>
                <w:szCs w:val="16"/>
              </w:rPr>
              <w:t>Install, Service, Repair, Decommission</w:t>
            </w:r>
          </w:p>
        </w:tc>
        <w:tc>
          <w:tcPr>
            <w:tcW w:w="4477" w:type="dxa"/>
            <w:noWrap/>
          </w:tcPr>
          <w:p w:rsidR="00541296" w:rsidRDefault="00541296" w:rsidP="00541296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Phone </w:t>
            </w:r>
            <w:r w:rsidRPr="00372ACB">
              <w:rPr>
                <w:rFonts w:cs="Arial"/>
                <w:sz w:val="16"/>
                <w:szCs w:val="16"/>
              </w:rPr>
              <w:t>08 9331 4733</w:t>
            </w:r>
          </w:p>
          <w:p w:rsidR="00541296" w:rsidRPr="00CD4BE8" w:rsidRDefault="00541296" w:rsidP="00541296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Email </w:t>
            </w:r>
            <w:hyperlink r:id="rId68" w:history="1">
              <w:r w:rsidRPr="00F06388">
                <w:rPr>
                  <w:rStyle w:val="Hyperlink"/>
                  <w:rFonts w:cs="Arial"/>
                  <w:sz w:val="16"/>
                  <w:szCs w:val="16"/>
                </w:rPr>
                <w:t>roger@atx.com.au</w:t>
              </w:r>
            </w:hyperlink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541296" w:rsidRPr="00CD4BE8" w:rsidTr="00C10D74">
        <w:trPr>
          <w:cantSplit/>
          <w:trHeight w:val="259"/>
        </w:trPr>
        <w:tc>
          <w:tcPr>
            <w:tcW w:w="872" w:type="dxa"/>
            <w:vMerge/>
            <w:noWrap/>
          </w:tcPr>
          <w:p w:rsidR="00541296" w:rsidRDefault="00541296" w:rsidP="0054129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239" w:type="dxa"/>
            <w:noWrap/>
          </w:tcPr>
          <w:p w:rsidR="00541296" w:rsidRPr="00CD4BE8" w:rsidRDefault="00541296" w:rsidP="00541296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Portable XRF Service</w:t>
            </w:r>
          </w:p>
        </w:tc>
        <w:tc>
          <w:tcPr>
            <w:tcW w:w="3119" w:type="dxa"/>
            <w:noWrap/>
          </w:tcPr>
          <w:p w:rsidR="00541296" w:rsidRPr="00CD4BE8" w:rsidRDefault="00541296" w:rsidP="00541296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Portable X-Ray Fluorescence Devices</w:t>
            </w:r>
          </w:p>
        </w:tc>
        <w:tc>
          <w:tcPr>
            <w:tcW w:w="2835" w:type="dxa"/>
            <w:noWrap/>
          </w:tcPr>
          <w:p w:rsidR="00541296" w:rsidRPr="00CD4BE8" w:rsidRDefault="00541296" w:rsidP="00541296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Test</w:t>
            </w:r>
          </w:p>
        </w:tc>
        <w:tc>
          <w:tcPr>
            <w:tcW w:w="4477" w:type="dxa"/>
            <w:noWrap/>
          </w:tcPr>
          <w:p w:rsidR="00541296" w:rsidRDefault="00541296" w:rsidP="00541296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Phone </w:t>
            </w:r>
            <w:r w:rsidRPr="006812BC">
              <w:rPr>
                <w:rFonts w:cs="Arial"/>
                <w:sz w:val="16"/>
                <w:szCs w:val="16"/>
              </w:rPr>
              <w:t>08 9321 2830</w:t>
            </w:r>
          </w:p>
          <w:p w:rsidR="00541296" w:rsidRPr="00CD4BE8" w:rsidRDefault="00541296" w:rsidP="00541296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Email </w:t>
            </w:r>
            <w:hyperlink r:id="rId69" w:history="1">
              <w:r w:rsidRPr="00F06388">
                <w:rPr>
                  <w:rStyle w:val="Hyperlink"/>
                  <w:rFonts w:cs="Arial"/>
                  <w:sz w:val="16"/>
                  <w:szCs w:val="16"/>
                </w:rPr>
                <w:t>cjbrand@pxrfs.com.au</w:t>
              </w:r>
            </w:hyperlink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541296" w:rsidRPr="00CD4BE8" w:rsidTr="00C10D74">
        <w:trPr>
          <w:cantSplit/>
          <w:trHeight w:val="259"/>
        </w:trPr>
        <w:tc>
          <w:tcPr>
            <w:tcW w:w="872" w:type="dxa"/>
            <w:vMerge/>
            <w:noWrap/>
          </w:tcPr>
          <w:p w:rsidR="00541296" w:rsidRDefault="00541296" w:rsidP="0054129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239" w:type="dxa"/>
            <w:noWrap/>
          </w:tcPr>
          <w:p w:rsidR="00541296" w:rsidRPr="00CD4BE8" w:rsidRDefault="00541296" w:rsidP="00541296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PANalytical</w:t>
            </w:r>
            <w:proofErr w:type="spellEnd"/>
          </w:p>
        </w:tc>
        <w:tc>
          <w:tcPr>
            <w:tcW w:w="3119" w:type="dxa"/>
            <w:noWrap/>
          </w:tcPr>
          <w:p w:rsidR="00541296" w:rsidRDefault="00541296" w:rsidP="00541296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X-Ray Fluorescence Devices</w:t>
            </w:r>
          </w:p>
          <w:p w:rsidR="00541296" w:rsidRPr="00CD4BE8" w:rsidRDefault="00541296" w:rsidP="00541296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X-Ray Diffraction Devices</w:t>
            </w:r>
          </w:p>
        </w:tc>
        <w:tc>
          <w:tcPr>
            <w:tcW w:w="2835" w:type="dxa"/>
            <w:noWrap/>
          </w:tcPr>
          <w:p w:rsidR="00541296" w:rsidRPr="00CD4BE8" w:rsidRDefault="00541296" w:rsidP="00541296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CD4BE8">
              <w:rPr>
                <w:rFonts w:cs="Arial"/>
                <w:sz w:val="16"/>
                <w:szCs w:val="16"/>
              </w:rPr>
              <w:t>Install, Service, Repair, Decommission</w:t>
            </w:r>
          </w:p>
        </w:tc>
        <w:tc>
          <w:tcPr>
            <w:tcW w:w="4477" w:type="dxa"/>
            <w:noWrap/>
          </w:tcPr>
          <w:p w:rsidR="00541296" w:rsidRDefault="00541296" w:rsidP="00541296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Phone </w:t>
            </w:r>
            <w:r w:rsidRPr="006812BC">
              <w:rPr>
                <w:rFonts w:cs="Arial"/>
                <w:sz w:val="16"/>
                <w:szCs w:val="16"/>
              </w:rPr>
              <w:t>08 9352 7300</w:t>
            </w:r>
          </w:p>
          <w:p w:rsidR="00541296" w:rsidRPr="00CD4BE8" w:rsidRDefault="00541296" w:rsidP="00541296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Email </w:t>
            </w:r>
            <w:hyperlink r:id="rId70" w:history="1">
              <w:r w:rsidRPr="00F06388">
                <w:rPr>
                  <w:rStyle w:val="Hyperlink"/>
                  <w:rFonts w:cs="Arial"/>
                  <w:sz w:val="16"/>
                  <w:szCs w:val="16"/>
                </w:rPr>
                <w:t>robert.sharland@panalytical.com</w:t>
              </w:r>
            </w:hyperlink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541296" w:rsidRPr="00CD4BE8" w:rsidTr="00C10D74">
        <w:trPr>
          <w:cantSplit/>
          <w:trHeight w:val="259"/>
        </w:trPr>
        <w:tc>
          <w:tcPr>
            <w:tcW w:w="872" w:type="dxa"/>
            <w:vMerge/>
            <w:noWrap/>
          </w:tcPr>
          <w:p w:rsidR="00541296" w:rsidRDefault="00541296" w:rsidP="0054129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239" w:type="dxa"/>
            <w:noWrap/>
          </w:tcPr>
          <w:p w:rsidR="00541296" w:rsidRPr="00CD4BE8" w:rsidRDefault="003C670A" w:rsidP="00541296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3C670A">
              <w:rPr>
                <w:rFonts w:cs="Arial"/>
                <w:sz w:val="16"/>
                <w:szCs w:val="16"/>
              </w:rPr>
              <w:t>Laboratories for Materials Advanced Testing Services</w:t>
            </w:r>
          </w:p>
        </w:tc>
        <w:tc>
          <w:tcPr>
            <w:tcW w:w="3119" w:type="dxa"/>
            <w:noWrap/>
          </w:tcPr>
          <w:p w:rsidR="00541296" w:rsidRPr="00CD4BE8" w:rsidRDefault="00541296" w:rsidP="00541296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Industrial Radiography</w:t>
            </w:r>
          </w:p>
        </w:tc>
        <w:tc>
          <w:tcPr>
            <w:tcW w:w="2835" w:type="dxa"/>
            <w:noWrap/>
          </w:tcPr>
          <w:p w:rsidR="00541296" w:rsidRPr="00CD4BE8" w:rsidRDefault="00541296" w:rsidP="00541296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Test, </w:t>
            </w:r>
            <w:r w:rsidRPr="00CD4BE8">
              <w:rPr>
                <w:rFonts w:cs="Arial"/>
                <w:sz w:val="16"/>
                <w:szCs w:val="16"/>
              </w:rPr>
              <w:t>Service, Repair</w:t>
            </w:r>
          </w:p>
        </w:tc>
        <w:tc>
          <w:tcPr>
            <w:tcW w:w="4477" w:type="dxa"/>
            <w:noWrap/>
          </w:tcPr>
          <w:p w:rsidR="00541296" w:rsidRDefault="00541296" w:rsidP="00541296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Phone </w:t>
            </w:r>
            <w:r w:rsidR="003C670A" w:rsidRPr="003C670A">
              <w:rPr>
                <w:rFonts w:cs="Arial"/>
                <w:sz w:val="16"/>
                <w:szCs w:val="16"/>
              </w:rPr>
              <w:t>08 9418 6380</w:t>
            </w:r>
          </w:p>
          <w:p w:rsidR="00541296" w:rsidRPr="00CD4BE8" w:rsidRDefault="00541296" w:rsidP="00541296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Email </w:t>
            </w:r>
            <w:r w:rsidR="003C670A" w:rsidRPr="003C670A">
              <w:rPr>
                <w:rStyle w:val="Hyperlink"/>
                <w:rFonts w:cs="Arial"/>
                <w:sz w:val="16"/>
                <w:szCs w:val="16"/>
              </w:rPr>
              <w:t>mtrinidad@lmats.com.au</w:t>
            </w:r>
          </w:p>
        </w:tc>
      </w:tr>
      <w:tr w:rsidR="00541296" w:rsidRPr="00CD4BE8" w:rsidTr="00C10D74">
        <w:trPr>
          <w:cantSplit/>
          <w:trHeight w:val="259"/>
        </w:trPr>
        <w:tc>
          <w:tcPr>
            <w:tcW w:w="872" w:type="dxa"/>
            <w:vMerge/>
            <w:noWrap/>
          </w:tcPr>
          <w:p w:rsidR="00541296" w:rsidRDefault="00541296" w:rsidP="0054129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239" w:type="dxa"/>
            <w:noWrap/>
          </w:tcPr>
          <w:p w:rsidR="00541296" w:rsidRPr="00CD4BE8" w:rsidRDefault="00541296" w:rsidP="00541296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OHMS Hygiene</w:t>
            </w:r>
          </w:p>
        </w:tc>
        <w:tc>
          <w:tcPr>
            <w:tcW w:w="3119" w:type="dxa"/>
            <w:noWrap/>
          </w:tcPr>
          <w:p w:rsidR="00541296" w:rsidRDefault="00541296" w:rsidP="00541296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Fixed Gauges</w:t>
            </w:r>
          </w:p>
          <w:p w:rsidR="00541296" w:rsidRPr="00CD4BE8" w:rsidRDefault="00541296" w:rsidP="00541296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Naturally Occurring Radioactive Material</w:t>
            </w:r>
          </w:p>
        </w:tc>
        <w:tc>
          <w:tcPr>
            <w:tcW w:w="2835" w:type="dxa"/>
            <w:noWrap/>
          </w:tcPr>
          <w:p w:rsidR="00541296" w:rsidRPr="00CD4BE8" w:rsidRDefault="00541296" w:rsidP="00541296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Test</w:t>
            </w:r>
          </w:p>
        </w:tc>
        <w:tc>
          <w:tcPr>
            <w:tcW w:w="4477" w:type="dxa"/>
            <w:noWrap/>
          </w:tcPr>
          <w:p w:rsidR="00541296" w:rsidRDefault="00541296" w:rsidP="00541296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Phone </w:t>
            </w:r>
            <w:r w:rsidRPr="006812BC">
              <w:rPr>
                <w:rFonts w:cs="Arial"/>
                <w:sz w:val="16"/>
                <w:szCs w:val="16"/>
              </w:rPr>
              <w:t>1300 646 749</w:t>
            </w:r>
          </w:p>
          <w:p w:rsidR="00541296" w:rsidRPr="00CD4BE8" w:rsidRDefault="00541296" w:rsidP="00541296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Email </w:t>
            </w:r>
            <w:hyperlink r:id="rId71" w:history="1">
              <w:r w:rsidRPr="00F06388">
                <w:rPr>
                  <w:rStyle w:val="Hyperlink"/>
                  <w:rFonts w:cs="Arial"/>
                  <w:sz w:val="16"/>
                  <w:szCs w:val="16"/>
                </w:rPr>
                <w:t>info@redohmsgroup.com.au</w:t>
              </w:r>
            </w:hyperlink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541296" w:rsidRPr="00CD4BE8" w:rsidTr="00C10D74">
        <w:trPr>
          <w:cantSplit/>
          <w:trHeight w:val="89"/>
        </w:trPr>
        <w:tc>
          <w:tcPr>
            <w:tcW w:w="872" w:type="dxa"/>
            <w:vMerge w:val="restart"/>
            <w:noWrap/>
          </w:tcPr>
          <w:p w:rsidR="00541296" w:rsidRPr="0051596C" w:rsidRDefault="00541296" w:rsidP="0054129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lastRenderedPageBreak/>
              <w:t>NSW</w:t>
            </w:r>
          </w:p>
        </w:tc>
        <w:tc>
          <w:tcPr>
            <w:tcW w:w="3239" w:type="dxa"/>
            <w:noWrap/>
          </w:tcPr>
          <w:p w:rsidR="00541296" w:rsidRPr="00CD4BE8" w:rsidRDefault="00541296" w:rsidP="00541296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PANalytical</w:t>
            </w:r>
            <w:proofErr w:type="spellEnd"/>
          </w:p>
        </w:tc>
        <w:tc>
          <w:tcPr>
            <w:tcW w:w="3119" w:type="dxa"/>
            <w:noWrap/>
          </w:tcPr>
          <w:p w:rsidR="00541296" w:rsidRDefault="00541296" w:rsidP="00541296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X-Ray Fluorescence Devices</w:t>
            </w:r>
          </w:p>
          <w:p w:rsidR="00541296" w:rsidRPr="00CD4BE8" w:rsidRDefault="00541296" w:rsidP="00541296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X-Ray Diffraction Devices</w:t>
            </w:r>
          </w:p>
        </w:tc>
        <w:tc>
          <w:tcPr>
            <w:tcW w:w="2835" w:type="dxa"/>
            <w:noWrap/>
          </w:tcPr>
          <w:p w:rsidR="00541296" w:rsidRPr="00CD4BE8" w:rsidRDefault="00541296" w:rsidP="00541296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6812BC">
              <w:rPr>
                <w:rFonts w:cs="Arial"/>
                <w:sz w:val="16"/>
                <w:szCs w:val="16"/>
              </w:rPr>
              <w:t>Install, Service, Repair, Decommission</w:t>
            </w:r>
          </w:p>
        </w:tc>
        <w:tc>
          <w:tcPr>
            <w:tcW w:w="4477" w:type="dxa"/>
            <w:noWrap/>
          </w:tcPr>
          <w:p w:rsidR="00541296" w:rsidRDefault="00541296" w:rsidP="00541296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Phone </w:t>
            </w:r>
            <w:r w:rsidRPr="006812BC">
              <w:rPr>
                <w:rFonts w:cs="Arial"/>
                <w:sz w:val="16"/>
                <w:szCs w:val="16"/>
              </w:rPr>
              <w:t>02 8700 2700</w:t>
            </w:r>
          </w:p>
          <w:p w:rsidR="00541296" w:rsidRPr="00CD4BE8" w:rsidRDefault="00541296" w:rsidP="00541296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Email </w:t>
            </w:r>
            <w:hyperlink r:id="rId72" w:history="1">
              <w:r w:rsidRPr="00F06388">
                <w:rPr>
                  <w:rStyle w:val="Hyperlink"/>
                  <w:rFonts w:cs="Arial"/>
                  <w:sz w:val="16"/>
                  <w:szCs w:val="16"/>
                </w:rPr>
                <w:t>ralph.knoblock@panalytical.com</w:t>
              </w:r>
            </w:hyperlink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541296" w:rsidRPr="00CD4BE8" w:rsidTr="00C10D74">
        <w:trPr>
          <w:cantSplit/>
          <w:trHeight w:val="86"/>
        </w:trPr>
        <w:tc>
          <w:tcPr>
            <w:tcW w:w="872" w:type="dxa"/>
            <w:vMerge/>
            <w:noWrap/>
          </w:tcPr>
          <w:p w:rsidR="00541296" w:rsidRDefault="00541296" w:rsidP="0054129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239" w:type="dxa"/>
            <w:noWrap/>
          </w:tcPr>
          <w:p w:rsidR="00541296" w:rsidRPr="00CD4BE8" w:rsidRDefault="00541296" w:rsidP="00541296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Portable Analytical Solutions</w:t>
            </w:r>
          </w:p>
        </w:tc>
        <w:tc>
          <w:tcPr>
            <w:tcW w:w="3119" w:type="dxa"/>
            <w:noWrap/>
          </w:tcPr>
          <w:p w:rsidR="00541296" w:rsidRPr="00CD4BE8" w:rsidRDefault="00541296" w:rsidP="00541296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Portable X-Ray Fluorescence Devices</w:t>
            </w:r>
          </w:p>
        </w:tc>
        <w:tc>
          <w:tcPr>
            <w:tcW w:w="2835" w:type="dxa"/>
            <w:noWrap/>
          </w:tcPr>
          <w:p w:rsidR="00541296" w:rsidRPr="00CD4BE8" w:rsidRDefault="00541296" w:rsidP="00541296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6812BC">
              <w:rPr>
                <w:rFonts w:cs="Arial"/>
                <w:sz w:val="16"/>
                <w:szCs w:val="16"/>
              </w:rPr>
              <w:t>Install, Service, Repair, Decommission</w:t>
            </w:r>
          </w:p>
        </w:tc>
        <w:tc>
          <w:tcPr>
            <w:tcW w:w="4477" w:type="dxa"/>
            <w:noWrap/>
          </w:tcPr>
          <w:p w:rsidR="00541296" w:rsidRDefault="00541296" w:rsidP="00541296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Phone </w:t>
            </w:r>
            <w:r w:rsidRPr="005743F5">
              <w:rPr>
                <w:rFonts w:cs="Arial"/>
                <w:sz w:val="16"/>
                <w:szCs w:val="16"/>
              </w:rPr>
              <w:t>02 4381 2844</w:t>
            </w:r>
          </w:p>
          <w:p w:rsidR="00541296" w:rsidRPr="00CD4BE8" w:rsidRDefault="00541296" w:rsidP="00541296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Email </w:t>
            </w:r>
            <w:hyperlink r:id="rId73" w:history="1">
              <w:r w:rsidRPr="00F06388">
                <w:rPr>
                  <w:rStyle w:val="Hyperlink"/>
                  <w:rFonts w:cs="Arial"/>
                  <w:sz w:val="16"/>
                  <w:szCs w:val="16"/>
                </w:rPr>
                <w:t>pmartin@portableas.com</w:t>
              </w:r>
            </w:hyperlink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541296" w:rsidRPr="00CD4BE8" w:rsidTr="00C10D74">
        <w:trPr>
          <w:cantSplit/>
          <w:trHeight w:val="86"/>
        </w:trPr>
        <w:tc>
          <w:tcPr>
            <w:tcW w:w="872" w:type="dxa"/>
            <w:vMerge/>
            <w:noWrap/>
          </w:tcPr>
          <w:p w:rsidR="00541296" w:rsidRDefault="00541296" w:rsidP="0054129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239" w:type="dxa"/>
            <w:noWrap/>
          </w:tcPr>
          <w:p w:rsidR="00541296" w:rsidRPr="00CD4BE8" w:rsidRDefault="00541296" w:rsidP="00541296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SN Technologies</w:t>
            </w:r>
          </w:p>
        </w:tc>
        <w:tc>
          <w:tcPr>
            <w:tcW w:w="3119" w:type="dxa"/>
            <w:noWrap/>
          </w:tcPr>
          <w:p w:rsidR="00541296" w:rsidRDefault="00541296" w:rsidP="00541296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Fixed and Portable Gauges</w:t>
            </w:r>
          </w:p>
          <w:p w:rsidR="00541296" w:rsidRPr="00CD4BE8" w:rsidRDefault="00541296" w:rsidP="00541296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Soil/Moisture Gauges</w:t>
            </w:r>
          </w:p>
        </w:tc>
        <w:tc>
          <w:tcPr>
            <w:tcW w:w="2835" w:type="dxa"/>
            <w:noWrap/>
          </w:tcPr>
          <w:p w:rsidR="00541296" w:rsidRPr="00CD4BE8" w:rsidRDefault="00541296" w:rsidP="00541296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6812BC">
              <w:rPr>
                <w:rFonts w:cs="Arial"/>
                <w:sz w:val="16"/>
                <w:szCs w:val="16"/>
              </w:rPr>
              <w:t>Install, Service, Repair, Decommission</w:t>
            </w:r>
          </w:p>
        </w:tc>
        <w:tc>
          <w:tcPr>
            <w:tcW w:w="4477" w:type="dxa"/>
            <w:noWrap/>
          </w:tcPr>
          <w:p w:rsidR="00541296" w:rsidRDefault="00541296" w:rsidP="00541296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Phone </w:t>
            </w:r>
            <w:r w:rsidRPr="005743F5">
              <w:rPr>
                <w:rFonts w:cs="Arial"/>
                <w:sz w:val="16"/>
                <w:szCs w:val="16"/>
              </w:rPr>
              <w:t>02 9545 3811</w:t>
            </w:r>
          </w:p>
          <w:p w:rsidR="00541296" w:rsidRPr="00CD4BE8" w:rsidRDefault="00541296" w:rsidP="00541296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Email </w:t>
            </w:r>
            <w:hyperlink r:id="rId74" w:history="1">
              <w:r w:rsidRPr="00F06388">
                <w:rPr>
                  <w:rStyle w:val="Hyperlink"/>
                  <w:rFonts w:cs="Arial"/>
                  <w:sz w:val="16"/>
                  <w:szCs w:val="16"/>
                </w:rPr>
                <w:t>steve@sydneynuclear.com.au</w:t>
              </w:r>
            </w:hyperlink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541296" w:rsidRPr="00CD4BE8" w:rsidTr="00C10D74">
        <w:trPr>
          <w:cantSplit/>
          <w:trHeight w:val="60"/>
        </w:trPr>
        <w:tc>
          <w:tcPr>
            <w:tcW w:w="872" w:type="dxa"/>
            <w:noWrap/>
          </w:tcPr>
          <w:p w:rsidR="00541296" w:rsidRPr="0051596C" w:rsidRDefault="00541296" w:rsidP="0054129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VIC</w:t>
            </w:r>
          </w:p>
        </w:tc>
        <w:tc>
          <w:tcPr>
            <w:tcW w:w="3239" w:type="dxa"/>
            <w:noWrap/>
          </w:tcPr>
          <w:p w:rsidR="00541296" w:rsidRPr="00CD4BE8" w:rsidRDefault="00541296" w:rsidP="00541296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SGS Australia</w:t>
            </w:r>
          </w:p>
        </w:tc>
        <w:tc>
          <w:tcPr>
            <w:tcW w:w="3119" w:type="dxa"/>
            <w:noWrap/>
          </w:tcPr>
          <w:p w:rsidR="00541296" w:rsidRPr="00CD4BE8" w:rsidRDefault="00541296" w:rsidP="00541296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Naturally Occurring Radioactive Material</w:t>
            </w:r>
          </w:p>
        </w:tc>
        <w:tc>
          <w:tcPr>
            <w:tcW w:w="2835" w:type="dxa"/>
            <w:noWrap/>
          </w:tcPr>
          <w:p w:rsidR="00541296" w:rsidRPr="00CD4BE8" w:rsidRDefault="00541296" w:rsidP="00541296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Test</w:t>
            </w:r>
          </w:p>
        </w:tc>
        <w:tc>
          <w:tcPr>
            <w:tcW w:w="4477" w:type="dxa"/>
            <w:noWrap/>
          </w:tcPr>
          <w:p w:rsidR="00541296" w:rsidRPr="00CD4BE8" w:rsidRDefault="00541296" w:rsidP="00541296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Phone </w:t>
            </w:r>
            <w:r w:rsidRPr="005743F5">
              <w:rPr>
                <w:rFonts w:cs="Arial"/>
                <w:sz w:val="16"/>
                <w:szCs w:val="16"/>
              </w:rPr>
              <w:t>03 9574 3361</w:t>
            </w:r>
          </w:p>
        </w:tc>
      </w:tr>
    </w:tbl>
    <w:p w:rsidR="0062522A" w:rsidRDefault="0062522A" w:rsidP="0062522A">
      <w:r>
        <w:br w:type="page"/>
      </w:r>
    </w:p>
    <w:p w:rsidR="0062522A" w:rsidRDefault="0062522A" w:rsidP="0062522A">
      <w:pPr>
        <w:pStyle w:val="Heading1"/>
      </w:pPr>
      <w:r>
        <w:lastRenderedPageBreak/>
        <w:t>TABLE 3 – SHIELDING DESIGN AND ASSESSMENT</w:t>
      </w:r>
    </w:p>
    <w:tbl>
      <w:tblPr>
        <w:tblStyle w:val="TableGrid"/>
        <w:tblW w:w="9924" w:type="dxa"/>
        <w:tblInd w:w="-5" w:type="dxa"/>
        <w:tblLook w:val="04A0" w:firstRow="1" w:lastRow="0" w:firstColumn="1" w:lastColumn="0" w:noHBand="0" w:noVBand="1"/>
      </w:tblPr>
      <w:tblGrid>
        <w:gridCol w:w="1156"/>
        <w:gridCol w:w="4373"/>
        <w:gridCol w:w="4395"/>
      </w:tblGrid>
      <w:tr w:rsidR="0062522A" w:rsidRPr="001D6BF4" w:rsidTr="00C10D74">
        <w:trPr>
          <w:trHeight w:val="300"/>
        </w:trPr>
        <w:tc>
          <w:tcPr>
            <w:tcW w:w="1156" w:type="dxa"/>
            <w:noWrap/>
            <w:hideMark/>
          </w:tcPr>
          <w:p w:rsidR="0062522A" w:rsidRPr="0051596C" w:rsidRDefault="0062522A" w:rsidP="00C10D7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1596C">
              <w:rPr>
                <w:rFonts w:cs="Arial"/>
                <w:b/>
                <w:sz w:val="20"/>
                <w:szCs w:val="20"/>
              </w:rPr>
              <w:t>STATE</w:t>
            </w:r>
          </w:p>
        </w:tc>
        <w:tc>
          <w:tcPr>
            <w:tcW w:w="4373" w:type="dxa"/>
            <w:noWrap/>
            <w:hideMark/>
          </w:tcPr>
          <w:p w:rsidR="0062522A" w:rsidRPr="0051596C" w:rsidRDefault="0062522A" w:rsidP="00C10D74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51596C">
              <w:rPr>
                <w:rFonts w:cs="Arial"/>
                <w:b/>
                <w:sz w:val="20"/>
                <w:szCs w:val="20"/>
              </w:rPr>
              <w:t xml:space="preserve">COMPANY </w:t>
            </w:r>
          </w:p>
        </w:tc>
        <w:tc>
          <w:tcPr>
            <w:tcW w:w="4395" w:type="dxa"/>
            <w:noWrap/>
            <w:hideMark/>
          </w:tcPr>
          <w:p w:rsidR="0062522A" w:rsidRPr="0051596C" w:rsidRDefault="0062522A" w:rsidP="00C10D74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51596C">
              <w:rPr>
                <w:rFonts w:cs="Arial"/>
                <w:b/>
                <w:sz w:val="20"/>
                <w:szCs w:val="20"/>
              </w:rPr>
              <w:t>CONTACT DETAILS</w:t>
            </w:r>
          </w:p>
        </w:tc>
      </w:tr>
      <w:tr w:rsidR="0062522A" w:rsidRPr="001D6BF4" w:rsidTr="00C10D74">
        <w:trPr>
          <w:trHeight w:val="51"/>
        </w:trPr>
        <w:tc>
          <w:tcPr>
            <w:tcW w:w="1156" w:type="dxa"/>
            <w:noWrap/>
          </w:tcPr>
          <w:p w:rsidR="0062522A" w:rsidRPr="0051596C" w:rsidRDefault="0062522A" w:rsidP="00C10D7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NT</w:t>
            </w:r>
          </w:p>
        </w:tc>
        <w:tc>
          <w:tcPr>
            <w:tcW w:w="4373" w:type="dxa"/>
            <w:noWrap/>
          </w:tcPr>
          <w:p w:rsidR="0062522A" w:rsidRPr="00CD4BE8" w:rsidRDefault="0062522A" w:rsidP="00C10D7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CD4BE8">
              <w:rPr>
                <w:rFonts w:cs="Arial"/>
                <w:sz w:val="16"/>
                <w:szCs w:val="16"/>
              </w:rPr>
              <w:t>Medical and Scientific Services</w:t>
            </w:r>
          </w:p>
        </w:tc>
        <w:tc>
          <w:tcPr>
            <w:tcW w:w="4395" w:type="dxa"/>
            <w:noWrap/>
          </w:tcPr>
          <w:p w:rsidR="0062522A" w:rsidRPr="00CD4BE8" w:rsidRDefault="0062522A" w:rsidP="00C10D7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CD4BE8">
              <w:rPr>
                <w:rFonts w:cs="Arial"/>
                <w:sz w:val="16"/>
                <w:szCs w:val="16"/>
              </w:rPr>
              <w:t>Phone 08 9384 6098</w:t>
            </w:r>
          </w:p>
          <w:p w:rsidR="0062522A" w:rsidRPr="00CD4BE8" w:rsidRDefault="0062522A" w:rsidP="00C10D7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CD4BE8">
              <w:rPr>
                <w:rFonts w:cs="Arial"/>
                <w:sz w:val="16"/>
                <w:szCs w:val="16"/>
              </w:rPr>
              <w:t xml:space="preserve">Email </w:t>
            </w:r>
            <w:hyperlink r:id="rId75" w:history="1">
              <w:r w:rsidR="006B5454" w:rsidRPr="00F06388">
                <w:rPr>
                  <w:rStyle w:val="Hyperlink"/>
                  <w:rFonts w:cs="Arial"/>
                  <w:sz w:val="16"/>
                  <w:szCs w:val="16"/>
                </w:rPr>
                <w:t>Jonathon@medicalandscientificservices.com.au</w:t>
              </w:r>
            </w:hyperlink>
            <w:r w:rsidR="006B5454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62522A" w:rsidRPr="001D6BF4" w:rsidTr="00C10D74">
        <w:trPr>
          <w:trHeight w:val="51"/>
        </w:trPr>
        <w:tc>
          <w:tcPr>
            <w:tcW w:w="1156" w:type="dxa"/>
            <w:vMerge w:val="restart"/>
            <w:noWrap/>
          </w:tcPr>
          <w:p w:rsidR="0062522A" w:rsidRPr="0051596C" w:rsidRDefault="0062522A" w:rsidP="00C10D7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SA</w:t>
            </w:r>
          </w:p>
        </w:tc>
        <w:tc>
          <w:tcPr>
            <w:tcW w:w="4373" w:type="dxa"/>
            <w:noWrap/>
          </w:tcPr>
          <w:p w:rsidR="0062522A" w:rsidRPr="00CD4BE8" w:rsidRDefault="0062522A" w:rsidP="00C10D7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CD4BE8">
              <w:rPr>
                <w:rFonts w:cs="Arial"/>
                <w:sz w:val="16"/>
                <w:szCs w:val="16"/>
              </w:rPr>
              <w:t>SA Radiation</w:t>
            </w:r>
          </w:p>
        </w:tc>
        <w:tc>
          <w:tcPr>
            <w:tcW w:w="4395" w:type="dxa"/>
            <w:noWrap/>
          </w:tcPr>
          <w:p w:rsidR="0062522A" w:rsidRPr="00CD4BE8" w:rsidRDefault="0062522A" w:rsidP="00C10D7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CD4BE8">
              <w:rPr>
                <w:rFonts w:cs="Arial"/>
                <w:sz w:val="16"/>
                <w:szCs w:val="16"/>
              </w:rPr>
              <w:t>Phone 08 8333 3151</w:t>
            </w:r>
          </w:p>
          <w:p w:rsidR="0062522A" w:rsidRPr="00CD4BE8" w:rsidRDefault="0062522A" w:rsidP="00C10D7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CD4BE8">
              <w:rPr>
                <w:rFonts w:cs="Arial"/>
                <w:sz w:val="16"/>
                <w:szCs w:val="16"/>
              </w:rPr>
              <w:t xml:space="preserve">Email </w:t>
            </w:r>
            <w:hyperlink r:id="rId76" w:history="1">
              <w:r w:rsidR="006B5454" w:rsidRPr="00F06388">
                <w:rPr>
                  <w:rStyle w:val="Hyperlink"/>
                  <w:rFonts w:cs="Arial"/>
                  <w:sz w:val="16"/>
                  <w:szCs w:val="16"/>
                </w:rPr>
                <w:t>kent@saradiation.com.au</w:t>
              </w:r>
            </w:hyperlink>
            <w:r w:rsidR="006B5454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62522A" w:rsidRPr="001D6BF4" w:rsidTr="00C10D74">
        <w:trPr>
          <w:trHeight w:val="46"/>
        </w:trPr>
        <w:tc>
          <w:tcPr>
            <w:tcW w:w="1156" w:type="dxa"/>
            <w:vMerge/>
            <w:noWrap/>
          </w:tcPr>
          <w:p w:rsidR="0062522A" w:rsidRDefault="0062522A" w:rsidP="00C10D7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373" w:type="dxa"/>
            <w:noWrap/>
          </w:tcPr>
          <w:p w:rsidR="0062522A" w:rsidRPr="00CD4BE8" w:rsidRDefault="0062522A" w:rsidP="00C10D7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CD4BE8">
              <w:rPr>
                <w:rFonts w:cs="Arial"/>
                <w:sz w:val="16"/>
                <w:szCs w:val="16"/>
              </w:rPr>
              <w:t>Johnson Radiation Safety Services</w:t>
            </w:r>
          </w:p>
        </w:tc>
        <w:tc>
          <w:tcPr>
            <w:tcW w:w="4395" w:type="dxa"/>
            <w:noWrap/>
          </w:tcPr>
          <w:p w:rsidR="0062522A" w:rsidRPr="00CD4BE8" w:rsidRDefault="0062522A" w:rsidP="00C10D7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CD4BE8">
              <w:rPr>
                <w:rFonts w:cs="Arial"/>
                <w:sz w:val="16"/>
                <w:szCs w:val="16"/>
              </w:rPr>
              <w:t>Phone 0417 802 416</w:t>
            </w:r>
          </w:p>
          <w:p w:rsidR="0062522A" w:rsidRPr="00CD4BE8" w:rsidRDefault="0062522A" w:rsidP="00C10D7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CD4BE8">
              <w:rPr>
                <w:rFonts w:cs="Arial"/>
                <w:sz w:val="16"/>
                <w:szCs w:val="16"/>
              </w:rPr>
              <w:t xml:space="preserve">Email </w:t>
            </w:r>
            <w:hyperlink r:id="rId77" w:history="1">
              <w:r w:rsidR="006B5454" w:rsidRPr="00F06388">
                <w:rPr>
                  <w:rStyle w:val="Hyperlink"/>
                  <w:rFonts w:cs="Arial"/>
                  <w:sz w:val="16"/>
                  <w:szCs w:val="16"/>
                </w:rPr>
                <w:t>steve@johnsonradiation.com.au</w:t>
              </w:r>
            </w:hyperlink>
            <w:r w:rsidR="006B5454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62522A" w:rsidRPr="00303CA3" w:rsidTr="00C10D74">
        <w:trPr>
          <w:trHeight w:val="78"/>
        </w:trPr>
        <w:tc>
          <w:tcPr>
            <w:tcW w:w="1156" w:type="dxa"/>
            <w:vMerge w:val="restart"/>
            <w:noWrap/>
          </w:tcPr>
          <w:p w:rsidR="0062522A" w:rsidRPr="0051596C" w:rsidRDefault="0062522A" w:rsidP="00C10D7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QLD</w:t>
            </w:r>
          </w:p>
        </w:tc>
        <w:tc>
          <w:tcPr>
            <w:tcW w:w="4373" w:type="dxa"/>
            <w:noWrap/>
          </w:tcPr>
          <w:p w:rsidR="0062522A" w:rsidRPr="00CD4BE8" w:rsidRDefault="00810773" w:rsidP="00C10D7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X-Ray Safety Australia </w:t>
            </w:r>
          </w:p>
        </w:tc>
        <w:tc>
          <w:tcPr>
            <w:tcW w:w="4395" w:type="dxa"/>
            <w:noWrap/>
          </w:tcPr>
          <w:p w:rsidR="00810773" w:rsidRDefault="00810773" w:rsidP="0081077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Phone 07 3300 5099</w:t>
            </w:r>
          </w:p>
          <w:p w:rsidR="0062522A" w:rsidRPr="00CD4BE8" w:rsidRDefault="00810773" w:rsidP="0081077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Email </w:t>
            </w:r>
            <w:hyperlink r:id="rId78" w:history="1">
              <w:r w:rsidRPr="008A3B1C">
                <w:rPr>
                  <w:rStyle w:val="Hyperlink"/>
                  <w:rFonts w:cs="Arial"/>
                  <w:sz w:val="16"/>
                  <w:szCs w:val="16"/>
                </w:rPr>
                <w:t>mike@xraysafety.com.au</w:t>
              </w:r>
            </w:hyperlink>
          </w:p>
        </w:tc>
      </w:tr>
      <w:tr w:rsidR="00810773" w:rsidRPr="00303CA3" w:rsidTr="00C10D74">
        <w:trPr>
          <w:trHeight w:val="78"/>
        </w:trPr>
        <w:tc>
          <w:tcPr>
            <w:tcW w:w="1156" w:type="dxa"/>
            <w:vMerge/>
            <w:noWrap/>
          </w:tcPr>
          <w:p w:rsidR="00810773" w:rsidRDefault="00810773" w:rsidP="0081077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373" w:type="dxa"/>
            <w:noWrap/>
          </w:tcPr>
          <w:p w:rsidR="00810773" w:rsidRPr="00CD4BE8" w:rsidRDefault="00810773" w:rsidP="0081077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CD4BE8">
              <w:rPr>
                <w:rFonts w:cs="Arial"/>
                <w:sz w:val="16"/>
                <w:szCs w:val="16"/>
              </w:rPr>
              <w:t xml:space="preserve">Sieverts Radiation Consultancy </w:t>
            </w:r>
          </w:p>
        </w:tc>
        <w:tc>
          <w:tcPr>
            <w:tcW w:w="4395" w:type="dxa"/>
            <w:noWrap/>
          </w:tcPr>
          <w:p w:rsidR="00810773" w:rsidRPr="00CD4BE8" w:rsidRDefault="00810773" w:rsidP="0081077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CD4BE8">
              <w:rPr>
                <w:rFonts w:cs="Arial"/>
                <w:sz w:val="16"/>
                <w:szCs w:val="16"/>
              </w:rPr>
              <w:t>Phone 07 3265 1735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:rsidR="00810773" w:rsidRPr="00CD4BE8" w:rsidRDefault="00810773" w:rsidP="0081077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CD4BE8">
              <w:rPr>
                <w:rFonts w:cs="Arial"/>
                <w:sz w:val="16"/>
                <w:szCs w:val="16"/>
              </w:rPr>
              <w:t xml:space="preserve">Email </w:t>
            </w:r>
            <w:hyperlink r:id="rId79" w:history="1">
              <w:r w:rsidRPr="00F06388">
                <w:rPr>
                  <w:rStyle w:val="Hyperlink"/>
                  <w:rFonts w:cs="Arial"/>
                  <w:sz w:val="16"/>
                  <w:szCs w:val="16"/>
                </w:rPr>
                <w:t>info@sieverts.com.au</w:t>
              </w:r>
            </w:hyperlink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810773" w:rsidRPr="00303CA3" w:rsidTr="00C10D74">
        <w:trPr>
          <w:trHeight w:val="73"/>
        </w:trPr>
        <w:tc>
          <w:tcPr>
            <w:tcW w:w="1156" w:type="dxa"/>
            <w:vMerge/>
            <w:noWrap/>
          </w:tcPr>
          <w:p w:rsidR="00810773" w:rsidRDefault="00810773" w:rsidP="0081077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373" w:type="dxa"/>
            <w:noWrap/>
          </w:tcPr>
          <w:p w:rsidR="00810773" w:rsidRPr="00CD4BE8" w:rsidRDefault="00810773" w:rsidP="0081077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CD4BE8">
              <w:rPr>
                <w:rFonts w:cs="Arial"/>
                <w:sz w:val="16"/>
                <w:szCs w:val="16"/>
              </w:rPr>
              <w:t xml:space="preserve">National On Site Training </w:t>
            </w:r>
          </w:p>
        </w:tc>
        <w:tc>
          <w:tcPr>
            <w:tcW w:w="4395" w:type="dxa"/>
            <w:noWrap/>
          </w:tcPr>
          <w:p w:rsidR="00810773" w:rsidRPr="00CD4BE8" w:rsidRDefault="00810773" w:rsidP="0081077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CD4BE8">
              <w:rPr>
                <w:rFonts w:cs="Arial"/>
                <w:sz w:val="16"/>
                <w:szCs w:val="16"/>
              </w:rPr>
              <w:t>Phone 07 3391 1718</w:t>
            </w:r>
          </w:p>
          <w:p w:rsidR="00810773" w:rsidRDefault="00810773" w:rsidP="0081077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CD4BE8">
              <w:rPr>
                <w:rFonts w:cs="Arial"/>
                <w:sz w:val="16"/>
                <w:szCs w:val="16"/>
              </w:rPr>
              <w:t xml:space="preserve">Email </w:t>
            </w:r>
            <w:hyperlink r:id="rId80" w:history="1">
              <w:r w:rsidRPr="00F06388">
                <w:rPr>
                  <w:rStyle w:val="Hyperlink"/>
                  <w:rFonts w:cs="Arial"/>
                  <w:sz w:val="16"/>
                  <w:szCs w:val="16"/>
                </w:rPr>
                <w:t>athony@nost.edu.au</w:t>
              </w:r>
            </w:hyperlink>
            <w:r>
              <w:rPr>
                <w:rFonts w:cs="Arial"/>
                <w:sz w:val="16"/>
                <w:szCs w:val="16"/>
              </w:rPr>
              <w:t xml:space="preserve"> </w:t>
            </w:r>
          </w:p>
          <w:p w:rsidR="00810773" w:rsidRPr="00CD4BE8" w:rsidRDefault="00810773" w:rsidP="0081077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Email </w:t>
            </w:r>
            <w:hyperlink r:id="rId81" w:history="1">
              <w:r w:rsidRPr="00F06388">
                <w:rPr>
                  <w:rStyle w:val="Hyperlink"/>
                  <w:rFonts w:cs="Arial"/>
                  <w:sz w:val="16"/>
                  <w:szCs w:val="16"/>
                </w:rPr>
                <w:t>tim@nost.edu.au</w:t>
              </w:r>
            </w:hyperlink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810773" w:rsidRPr="00303CA3" w:rsidTr="00C10D74">
        <w:trPr>
          <w:trHeight w:val="73"/>
        </w:trPr>
        <w:tc>
          <w:tcPr>
            <w:tcW w:w="1156" w:type="dxa"/>
            <w:vMerge/>
            <w:noWrap/>
          </w:tcPr>
          <w:p w:rsidR="00810773" w:rsidRDefault="00810773" w:rsidP="0081077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373" w:type="dxa"/>
            <w:noWrap/>
          </w:tcPr>
          <w:p w:rsidR="00810773" w:rsidRPr="00CD4BE8" w:rsidRDefault="00810773" w:rsidP="0081077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CD4BE8">
              <w:rPr>
                <w:rFonts w:cs="Arial"/>
                <w:sz w:val="16"/>
                <w:szCs w:val="16"/>
              </w:rPr>
              <w:t>QGRAY</w:t>
            </w:r>
          </w:p>
        </w:tc>
        <w:tc>
          <w:tcPr>
            <w:tcW w:w="4395" w:type="dxa"/>
            <w:noWrap/>
          </w:tcPr>
          <w:p w:rsidR="00810773" w:rsidRPr="00CD4BE8" w:rsidRDefault="00810773" w:rsidP="0081077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CD4BE8">
              <w:rPr>
                <w:rFonts w:cs="Arial"/>
                <w:sz w:val="16"/>
                <w:szCs w:val="16"/>
              </w:rPr>
              <w:t>Phone</w:t>
            </w:r>
            <w:r w:rsidRPr="00CD4BE8">
              <w:rPr>
                <w:sz w:val="16"/>
                <w:szCs w:val="16"/>
              </w:rPr>
              <w:t xml:space="preserve"> </w:t>
            </w:r>
            <w:r w:rsidRPr="00CD4BE8">
              <w:rPr>
                <w:rFonts w:cs="Arial"/>
                <w:sz w:val="16"/>
                <w:szCs w:val="16"/>
              </w:rPr>
              <w:t>04 1898 2606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:rsidR="00810773" w:rsidRPr="00CD4BE8" w:rsidRDefault="00810773" w:rsidP="0081077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CD4BE8">
              <w:rPr>
                <w:rFonts w:cs="Arial"/>
                <w:sz w:val="16"/>
                <w:szCs w:val="16"/>
              </w:rPr>
              <w:t xml:space="preserve">Email </w:t>
            </w:r>
            <w:hyperlink r:id="rId82" w:history="1">
              <w:r w:rsidRPr="00F06388">
                <w:rPr>
                  <w:rStyle w:val="Hyperlink"/>
                  <w:rFonts w:cs="Arial"/>
                  <w:sz w:val="16"/>
                  <w:szCs w:val="16"/>
                </w:rPr>
                <w:t>russnorm@netspace.net.au</w:t>
              </w:r>
            </w:hyperlink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810773" w:rsidRPr="00303CA3" w:rsidTr="00C10D74">
        <w:trPr>
          <w:trHeight w:val="73"/>
        </w:trPr>
        <w:tc>
          <w:tcPr>
            <w:tcW w:w="1156" w:type="dxa"/>
            <w:vMerge/>
            <w:noWrap/>
          </w:tcPr>
          <w:p w:rsidR="00810773" w:rsidRDefault="00810773" w:rsidP="0081077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373" w:type="dxa"/>
            <w:noWrap/>
          </w:tcPr>
          <w:p w:rsidR="00810773" w:rsidRPr="00CD4BE8" w:rsidRDefault="00810773" w:rsidP="0081077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proofErr w:type="spellStart"/>
            <w:r w:rsidRPr="00CD4BE8">
              <w:rPr>
                <w:rFonts w:cs="Arial"/>
                <w:sz w:val="16"/>
                <w:szCs w:val="16"/>
              </w:rPr>
              <w:t>Shorebout</w:t>
            </w:r>
            <w:proofErr w:type="spellEnd"/>
          </w:p>
        </w:tc>
        <w:tc>
          <w:tcPr>
            <w:tcW w:w="4395" w:type="dxa"/>
            <w:noWrap/>
          </w:tcPr>
          <w:p w:rsidR="00810773" w:rsidRPr="00CD4BE8" w:rsidRDefault="00810773" w:rsidP="0081077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CD4BE8">
              <w:rPr>
                <w:rFonts w:cs="Arial"/>
                <w:sz w:val="16"/>
                <w:szCs w:val="16"/>
              </w:rPr>
              <w:t>Phone 07 5502 7876</w:t>
            </w:r>
          </w:p>
          <w:p w:rsidR="00810773" w:rsidRPr="00CD4BE8" w:rsidRDefault="00810773" w:rsidP="0081077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CD4BE8">
              <w:rPr>
                <w:rFonts w:cs="Arial"/>
                <w:sz w:val="16"/>
                <w:szCs w:val="16"/>
              </w:rPr>
              <w:t xml:space="preserve">Email </w:t>
            </w:r>
            <w:hyperlink r:id="rId83" w:history="1">
              <w:r w:rsidRPr="00F06388">
                <w:rPr>
                  <w:rStyle w:val="Hyperlink"/>
                  <w:rFonts w:cs="Arial"/>
                  <w:sz w:val="16"/>
                  <w:szCs w:val="16"/>
                </w:rPr>
                <w:t>rfwhite@telstra.com</w:t>
              </w:r>
            </w:hyperlink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810773" w:rsidRPr="00303CA3" w:rsidTr="00C10D74">
        <w:trPr>
          <w:trHeight w:val="73"/>
        </w:trPr>
        <w:tc>
          <w:tcPr>
            <w:tcW w:w="1156" w:type="dxa"/>
            <w:vMerge/>
            <w:noWrap/>
          </w:tcPr>
          <w:p w:rsidR="00810773" w:rsidRDefault="00810773" w:rsidP="0081077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373" w:type="dxa"/>
            <w:noWrap/>
          </w:tcPr>
          <w:p w:rsidR="00810773" w:rsidRPr="00CD4BE8" w:rsidRDefault="00810773" w:rsidP="0081077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CD4BE8">
              <w:rPr>
                <w:rFonts w:cs="Arial"/>
                <w:sz w:val="16"/>
                <w:szCs w:val="16"/>
              </w:rPr>
              <w:t>Biomedical Technology Services Department of Health</w:t>
            </w:r>
          </w:p>
        </w:tc>
        <w:tc>
          <w:tcPr>
            <w:tcW w:w="4395" w:type="dxa"/>
            <w:noWrap/>
          </w:tcPr>
          <w:p w:rsidR="00810773" w:rsidRPr="00CD4BE8" w:rsidRDefault="00810773" w:rsidP="0081077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CD4BE8">
              <w:rPr>
                <w:rFonts w:cs="Arial"/>
                <w:sz w:val="16"/>
                <w:szCs w:val="16"/>
              </w:rPr>
              <w:t>Phone 04 1062 6402</w:t>
            </w:r>
          </w:p>
          <w:p w:rsidR="00810773" w:rsidRPr="00CD4BE8" w:rsidRDefault="00810773" w:rsidP="0081077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CD4BE8">
              <w:rPr>
                <w:rFonts w:cs="Arial"/>
                <w:sz w:val="16"/>
                <w:szCs w:val="16"/>
              </w:rPr>
              <w:t xml:space="preserve">Email </w:t>
            </w:r>
            <w:hyperlink r:id="rId84" w:history="1">
              <w:r w:rsidRPr="00F06388">
                <w:rPr>
                  <w:rStyle w:val="Hyperlink"/>
                  <w:rFonts w:cs="Arial"/>
                  <w:sz w:val="16"/>
                  <w:szCs w:val="16"/>
                </w:rPr>
                <w:t>Timothy.Ireland@health.qld.gov.au</w:t>
              </w:r>
            </w:hyperlink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810773" w:rsidRPr="00303CA3" w:rsidTr="00C10D74">
        <w:trPr>
          <w:trHeight w:val="73"/>
        </w:trPr>
        <w:tc>
          <w:tcPr>
            <w:tcW w:w="1156" w:type="dxa"/>
            <w:vMerge/>
            <w:noWrap/>
          </w:tcPr>
          <w:p w:rsidR="00810773" w:rsidRDefault="00810773" w:rsidP="0081077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373" w:type="dxa"/>
            <w:noWrap/>
          </w:tcPr>
          <w:p w:rsidR="00810773" w:rsidRPr="00CD4BE8" w:rsidRDefault="00810773" w:rsidP="0081077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CD4BE8">
              <w:rPr>
                <w:rFonts w:cs="Arial"/>
                <w:sz w:val="16"/>
                <w:szCs w:val="16"/>
              </w:rPr>
              <w:t>Radiation Protection Services</w:t>
            </w:r>
          </w:p>
        </w:tc>
        <w:tc>
          <w:tcPr>
            <w:tcW w:w="4395" w:type="dxa"/>
            <w:noWrap/>
          </w:tcPr>
          <w:p w:rsidR="00810773" w:rsidRPr="00CD4BE8" w:rsidRDefault="00810773" w:rsidP="0081077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CD4BE8">
              <w:rPr>
                <w:rFonts w:cs="Arial"/>
                <w:sz w:val="16"/>
                <w:szCs w:val="16"/>
              </w:rPr>
              <w:t>Phone 04 1356 8537</w:t>
            </w:r>
          </w:p>
          <w:p w:rsidR="00810773" w:rsidRPr="00CD4BE8" w:rsidRDefault="00810773" w:rsidP="0081077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CD4BE8">
              <w:rPr>
                <w:rFonts w:cs="Arial"/>
                <w:sz w:val="16"/>
                <w:szCs w:val="16"/>
              </w:rPr>
              <w:t xml:space="preserve">Email </w:t>
            </w:r>
            <w:hyperlink r:id="rId85" w:history="1">
              <w:r w:rsidRPr="00F06388">
                <w:rPr>
                  <w:rStyle w:val="Hyperlink"/>
                  <w:rFonts w:cs="Arial"/>
                  <w:sz w:val="16"/>
                  <w:szCs w:val="16"/>
                </w:rPr>
                <w:t>john@radiationps.com.au</w:t>
              </w:r>
            </w:hyperlink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810773" w:rsidRPr="001D6BF4" w:rsidTr="00C10D74">
        <w:trPr>
          <w:trHeight w:val="87"/>
        </w:trPr>
        <w:tc>
          <w:tcPr>
            <w:tcW w:w="1156" w:type="dxa"/>
            <w:vMerge w:val="restart"/>
            <w:noWrap/>
          </w:tcPr>
          <w:p w:rsidR="00810773" w:rsidRPr="0051596C" w:rsidRDefault="00810773" w:rsidP="0081077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lastRenderedPageBreak/>
              <w:t>NSW</w:t>
            </w:r>
          </w:p>
        </w:tc>
        <w:tc>
          <w:tcPr>
            <w:tcW w:w="4373" w:type="dxa"/>
            <w:noWrap/>
          </w:tcPr>
          <w:p w:rsidR="00810773" w:rsidRPr="00CD4BE8" w:rsidRDefault="00810773" w:rsidP="0081077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CD4BE8">
              <w:rPr>
                <w:rFonts w:cs="Arial"/>
                <w:sz w:val="16"/>
                <w:szCs w:val="16"/>
              </w:rPr>
              <w:t>Diagnostic Radiation Services</w:t>
            </w:r>
          </w:p>
        </w:tc>
        <w:tc>
          <w:tcPr>
            <w:tcW w:w="4395" w:type="dxa"/>
            <w:noWrap/>
          </w:tcPr>
          <w:p w:rsidR="00810773" w:rsidRPr="00CD4BE8" w:rsidRDefault="00810773" w:rsidP="0081077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CD4BE8">
              <w:rPr>
                <w:rFonts w:cs="Arial"/>
                <w:sz w:val="16"/>
                <w:szCs w:val="16"/>
              </w:rPr>
              <w:t>Phone 04 3288 3771</w:t>
            </w:r>
          </w:p>
          <w:p w:rsidR="00810773" w:rsidRPr="00CD4BE8" w:rsidRDefault="00810773" w:rsidP="0081077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CD4BE8">
              <w:rPr>
                <w:rFonts w:cs="Arial"/>
                <w:sz w:val="16"/>
                <w:szCs w:val="16"/>
              </w:rPr>
              <w:t xml:space="preserve">Email </w:t>
            </w:r>
            <w:hyperlink r:id="rId86" w:history="1">
              <w:r w:rsidRPr="00F06388">
                <w:rPr>
                  <w:rStyle w:val="Hyperlink"/>
                  <w:rFonts w:cs="Arial"/>
                  <w:sz w:val="16"/>
                  <w:szCs w:val="16"/>
                </w:rPr>
                <w:t>office@radiationtesting.com.au</w:t>
              </w:r>
            </w:hyperlink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810773" w:rsidRPr="001D6BF4" w:rsidTr="00C10D74">
        <w:trPr>
          <w:trHeight w:val="82"/>
        </w:trPr>
        <w:tc>
          <w:tcPr>
            <w:tcW w:w="1156" w:type="dxa"/>
            <w:vMerge/>
            <w:noWrap/>
          </w:tcPr>
          <w:p w:rsidR="00810773" w:rsidRDefault="00810773" w:rsidP="0081077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373" w:type="dxa"/>
            <w:noWrap/>
          </w:tcPr>
          <w:p w:rsidR="00810773" w:rsidRPr="00CD4BE8" w:rsidRDefault="00810773" w:rsidP="0081077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proofErr w:type="spellStart"/>
            <w:r w:rsidRPr="00CD4BE8">
              <w:rPr>
                <w:rFonts w:cs="Arial"/>
                <w:sz w:val="16"/>
                <w:szCs w:val="16"/>
              </w:rPr>
              <w:t>CanadaBay</w:t>
            </w:r>
            <w:proofErr w:type="spellEnd"/>
            <w:r w:rsidRPr="00CD4BE8">
              <w:rPr>
                <w:rFonts w:cs="Arial"/>
                <w:sz w:val="16"/>
                <w:szCs w:val="16"/>
              </w:rPr>
              <w:t xml:space="preserve"> Medical Imaging</w:t>
            </w:r>
          </w:p>
        </w:tc>
        <w:tc>
          <w:tcPr>
            <w:tcW w:w="4395" w:type="dxa"/>
            <w:noWrap/>
          </w:tcPr>
          <w:p w:rsidR="00810773" w:rsidRPr="00CD4BE8" w:rsidRDefault="00810773" w:rsidP="0081077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CD4BE8">
              <w:rPr>
                <w:rFonts w:cs="Arial"/>
                <w:sz w:val="16"/>
                <w:szCs w:val="16"/>
              </w:rPr>
              <w:t>Phone 02 9713 0070</w:t>
            </w:r>
          </w:p>
          <w:p w:rsidR="00810773" w:rsidRPr="00CD4BE8" w:rsidRDefault="00810773" w:rsidP="0081077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CD4BE8">
              <w:rPr>
                <w:rFonts w:cs="Arial"/>
                <w:sz w:val="16"/>
                <w:szCs w:val="16"/>
              </w:rPr>
              <w:t xml:space="preserve">Email </w:t>
            </w:r>
            <w:hyperlink r:id="rId87" w:history="1">
              <w:r w:rsidRPr="00F06388">
                <w:rPr>
                  <w:rStyle w:val="Hyperlink"/>
                  <w:rFonts w:cs="Arial"/>
                  <w:sz w:val="16"/>
                  <w:szCs w:val="16"/>
                </w:rPr>
                <w:t>vivien@canadabaycentre.com.au</w:t>
              </w:r>
            </w:hyperlink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810773" w:rsidRPr="001D6BF4" w:rsidTr="00C10D74">
        <w:trPr>
          <w:trHeight w:val="93"/>
        </w:trPr>
        <w:tc>
          <w:tcPr>
            <w:tcW w:w="1156" w:type="dxa"/>
            <w:noWrap/>
          </w:tcPr>
          <w:p w:rsidR="00810773" w:rsidRPr="0051596C" w:rsidRDefault="00810773" w:rsidP="0081077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VIC</w:t>
            </w:r>
          </w:p>
        </w:tc>
        <w:tc>
          <w:tcPr>
            <w:tcW w:w="4373" w:type="dxa"/>
            <w:noWrap/>
          </w:tcPr>
          <w:p w:rsidR="00810773" w:rsidRPr="00CD4BE8" w:rsidRDefault="00810773" w:rsidP="0081077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CD4BE8">
              <w:rPr>
                <w:rFonts w:cs="Arial"/>
                <w:sz w:val="16"/>
                <w:szCs w:val="16"/>
              </w:rPr>
              <w:t>MIA Radiology</w:t>
            </w:r>
          </w:p>
        </w:tc>
        <w:tc>
          <w:tcPr>
            <w:tcW w:w="4395" w:type="dxa"/>
            <w:noWrap/>
          </w:tcPr>
          <w:p w:rsidR="00810773" w:rsidRPr="00CD4BE8" w:rsidRDefault="00810773" w:rsidP="0081077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CD4BE8">
              <w:rPr>
                <w:rFonts w:cs="Arial"/>
                <w:sz w:val="16"/>
                <w:szCs w:val="16"/>
              </w:rPr>
              <w:t>Phone 03 8587 5100</w:t>
            </w:r>
          </w:p>
          <w:p w:rsidR="00810773" w:rsidRPr="00CD4BE8" w:rsidRDefault="00810773" w:rsidP="0081077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CD4BE8">
              <w:rPr>
                <w:rFonts w:cs="Arial"/>
                <w:sz w:val="16"/>
                <w:szCs w:val="16"/>
              </w:rPr>
              <w:t xml:space="preserve">Email </w:t>
            </w:r>
            <w:hyperlink r:id="rId88" w:history="1">
              <w:r w:rsidRPr="00F06388">
                <w:rPr>
                  <w:rStyle w:val="Hyperlink"/>
                  <w:rFonts w:cs="Arial"/>
                  <w:sz w:val="16"/>
                  <w:szCs w:val="16"/>
                </w:rPr>
                <w:t>peter.barnes@i-med.com.au</w:t>
              </w:r>
            </w:hyperlink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</w:tr>
    </w:tbl>
    <w:p w:rsidR="0062522A" w:rsidRDefault="0062522A" w:rsidP="0062522A">
      <w:r>
        <w:br w:type="page"/>
      </w:r>
    </w:p>
    <w:p w:rsidR="0062522A" w:rsidRDefault="0062522A" w:rsidP="0062522A">
      <w:pPr>
        <w:pStyle w:val="Heading1"/>
      </w:pPr>
      <w:r>
        <w:lastRenderedPageBreak/>
        <w:t>TABLE 4 – SECURITY ASSESSORS</w:t>
      </w: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1156"/>
        <w:gridCol w:w="4373"/>
        <w:gridCol w:w="4394"/>
      </w:tblGrid>
      <w:tr w:rsidR="0062522A" w:rsidRPr="0051596C" w:rsidTr="00C10D74">
        <w:trPr>
          <w:trHeight w:val="300"/>
        </w:trPr>
        <w:tc>
          <w:tcPr>
            <w:tcW w:w="1156" w:type="dxa"/>
            <w:noWrap/>
            <w:hideMark/>
          </w:tcPr>
          <w:p w:rsidR="0062522A" w:rsidRPr="0051596C" w:rsidRDefault="0062522A" w:rsidP="00C10D7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1596C">
              <w:rPr>
                <w:rFonts w:cs="Arial"/>
                <w:b/>
                <w:sz w:val="20"/>
                <w:szCs w:val="20"/>
              </w:rPr>
              <w:t>STATE</w:t>
            </w:r>
          </w:p>
        </w:tc>
        <w:tc>
          <w:tcPr>
            <w:tcW w:w="4373" w:type="dxa"/>
            <w:noWrap/>
            <w:hideMark/>
          </w:tcPr>
          <w:p w:rsidR="0062522A" w:rsidRPr="0051596C" w:rsidRDefault="0062522A" w:rsidP="00C10D74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51596C">
              <w:rPr>
                <w:rFonts w:cs="Arial"/>
                <w:b/>
                <w:sz w:val="20"/>
                <w:szCs w:val="20"/>
              </w:rPr>
              <w:t xml:space="preserve">COMPANY </w:t>
            </w:r>
          </w:p>
        </w:tc>
        <w:tc>
          <w:tcPr>
            <w:tcW w:w="4394" w:type="dxa"/>
            <w:noWrap/>
            <w:hideMark/>
          </w:tcPr>
          <w:p w:rsidR="0062522A" w:rsidRPr="0051596C" w:rsidRDefault="0062522A" w:rsidP="00C10D74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51596C">
              <w:rPr>
                <w:rFonts w:cs="Arial"/>
                <w:b/>
                <w:sz w:val="20"/>
                <w:szCs w:val="20"/>
              </w:rPr>
              <w:t>CONTACT DETAILS</w:t>
            </w:r>
          </w:p>
        </w:tc>
      </w:tr>
      <w:tr w:rsidR="0062522A" w:rsidRPr="00303CA3" w:rsidTr="00C10D74">
        <w:trPr>
          <w:trHeight w:val="51"/>
        </w:trPr>
        <w:tc>
          <w:tcPr>
            <w:tcW w:w="1156" w:type="dxa"/>
            <w:vMerge w:val="restart"/>
            <w:noWrap/>
          </w:tcPr>
          <w:p w:rsidR="0062522A" w:rsidRPr="0051596C" w:rsidRDefault="0062522A" w:rsidP="00C10D7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NT</w:t>
            </w:r>
          </w:p>
        </w:tc>
        <w:tc>
          <w:tcPr>
            <w:tcW w:w="4373" w:type="dxa"/>
            <w:noWrap/>
          </w:tcPr>
          <w:p w:rsidR="0062522A" w:rsidRPr="00303CA3" w:rsidRDefault="0062522A" w:rsidP="00C10D7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Forcefield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Services</w:t>
            </w:r>
          </w:p>
        </w:tc>
        <w:tc>
          <w:tcPr>
            <w:tcW w:w="4394" w:type="dxa"/>
            <w:noWrap/>
          </w:tcPr>
          <w:p w:rsidR="0062522A" w:rsidRDefault="0062522A" w:rsidP="00C10D7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Phone </w:t>
            </w:r>
            <w:r w:rsidRPr="0004740A">
              <w:rPr>
                <w:rFonts w:cs="Arial"/>
                <w:sz w:val="16"/>
                <w:szCs w:val="16"/>
              </w:rPr>
              <w:t xml:space="preserve">0404 141 418   </w:t>
            </w:r>
          </w:p>
          <w:p w:rsidR="0062522A" w:rsidRPr="00303CA3" w:rsidRDefault="0062522A" w:rsidP="00C10D7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Email </w:t>
            </w:r>
            <w:hyperlink r:id="rId89" w:history="1">
              <w:r w:rsidR="006B5454" w:rsidRPr="00F06388">
                <w:rPr>
                  <w:rStyle w:val="Hyperlink"/>
                  <w:rFonts w:cs="Arial"/>
                  <w:sz w:val="16"/>
                  <w:szCs w:val="16"/>
                </w:rPr>
                <w:t>Matthew@forcefieldservices.com.au</w:t>
              </w:r>
            </w:hyperlink>
            <w:r w:rsidR="006B5454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62522A" w:rsidRPr="00303CA3" w:rsidTr="00C10D74">
        <w:trPr>
          <w:trHeight w:val="46"/>
        </w:trPr>
        <w:tc>
          <w:tcPr>
            <w:tcW w:w="1156" w:type="dxa"/>
            <w:vMerge/>
            <w:noWrap/>
          </w:tcPr>
          <w:p w:rsidR="0062522A" w:rsidRDefault="0062522A" w:rsidP="00C10D7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373" w:type="dxa"/>
            <w:noWrap/>
          </w:tcPr>
          <w:p w:rsidR="0062522A" w:rsidRPr="00303CA3" w:rsidRDefault="0062522A" w:rsidP="00C10D7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Jacobs Australia</w:t>
            </w:r>
          </w:p>
        </w:tc>
        <w:tc>
          <w:tcPr>
            <w:tcW w:w="4394" w:type="dxa"/>
            <w:noWrap/>
          </w:tcPr>
          <w:p w:rsidR="0062522A" w:rsidRDefault="0062522A" w:rsidP="00C10D7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Phone </w:t>
            </w:r>
            <w:r w:rsidRPr="006A448F">
              <w:rPr>
                <w:rFonts w:cs="Arial"/>
                <w:sz w:val="16"/>
                <w:szCs w:val="16"/>
              </w:rPr>
              <w:t>08 9469 5450</w:t>
            </w:r>
          </w:p>
          <w:p w:rsidR="0062522A" w:rsidRPr="00303CA3" w:rsidRDefault="0062522A" w:rsidP="00C10D7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Email</w:t>
            </w:r>
            <w:r>
              <w:t xml:space="preserve"> </w:t>
            </w:r>
            <w:hyperlink r:id="rId90" w:history="1">
              <w:r w:rsidR="006B5454" w:rsidRPr="00F06388">
                <w:rPr>
                  <w:rStyle w:val="Hyperlink"/>
                  <w:rFonts w:cs="Arial"/>
                  <w:sz w:val="16"/>
                  <w:szCs w:val="16"/>
                </w:rPr>
                <w:t>braden.pryer@jacobs.com</w:t>
              </w:r>
            </w:hyperlink>
            <w:r w:rsidR="006B5454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954276" w:rsidRPr="00303CA3" w:rsidTr="00C10D74">
        <w:trPr>
          <w:trHeight w:val="51"/>
        </w:trPr>
        <w:tc>
          <w:tcPr>
            <w:tcW w:w="1156" w:type="dxa"/>
            <w:noWrap/>
          </w:tcPr>
          <w:p w:rsidR="00954276" w:rsidRDefault="00954276" w:rsidP="00C10D7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NSW</w:t>
            </w:r>
          </w:p>
        </w:tc>
        <w:tc>
          <w:tcPr>
            <w:tcW w:w="4373" w:type="dxa"/>
            <w:noWrap/>
          </w:tcPr>
          <w:p w:rsidR="00954276" w:rsidRDefault="00954276" w:rsidP="00C10D7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IPP Consulting</w:t>
            </w:r>
          </w:p>
        </w:tc>
        <w:tc>
          <w:tcPr>
            <w:tcW w:w="4394" w:type="dxa"/>
            <w:noWrap/>
          </w:tcPr>
          <w:p w:rsidR="00954276" w:rsidRDefault="00954276" w:rsidP="00C10D7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Phone </w:t>
            </w:r>
            <w:r w:rsidRPr="00954276">
              <w:rPr>
                <w:rFonts w:cs="Arial"/>
                <w:sz w:val="16"/>
                <w:szCs w:val="16"/>
              </w:rPr>
              <w:t>02 8272 7200</w:t>
            </w:r>
          </w:p>
          <w:p w:rsidR="00954276" w:rsidRDefault="00954276" w:rsidP="00C10D7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Email </w:t>
            </w:r>
            <w:hyperlink r:id="rId91" w:history="1">
              <w:r w:rsidRPr="008A3B1C">
                <w:rPr>
                  <w:rStyle w:val="Hyperlink"/>
                  <w:rFonts w:cs="Arial"/>
                  <w:sz w:val="16"/>
                  <w:szCs w:val="16"/>
                </w:rPr>
                <w:t>clagreca@ipp.com.au</w:t>
              </w:r>
            </w:hyperlink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62522A" w:rsidRPr="00303CA3" w:rsidTr="00C10D74">
        <w:trPr>
          <w:trHeight w:val="51"/>
        </w:trPr>
        <w:tc>
          <w:tcPr>
            <w:tcW w:w="1156" w:type="dxa"/>
            <w:noWrap/>
          </w:tcPr>
          <w:p w:rsidR="0062522A" w:rsidRPr="0051596C" w:rsidRDefault="0062522A" w:rsidP="00C10D7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ACT</w:t>
            </w:r>
          </w:p>
        </w:tc>
        <w:tc>
          <w:tcPr>
            <w:tcW w:w="4373" w:type="dxa"/>
            <w:noWrap/>
          </w:tcPr>
          <w:p w:rsidR="0062522A" w:rsidRPr="00303CA3" w:rsidRDefault="0062522A" w:rsidP="00C10D7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Forcefield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Services</w:t>
            </w:r>
          </w:p>
        </w:tc>
        <w:tc>
          <w:tcPr>
            <w:tcW w:w="4394" w:type="dxa"/>
            <w:noWrap/>
          </w:tcPr>
          <w:p w:rsidR="0062522A" w:rsidRDefault="0062522A" w:rsidP="00C10D7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Phone </w:t>
            </w:r>
            <w:r w:rsidRPr="0004740A">
              <w:rPr>
                <w:rFonts w:cs="Arial"/>
                <w:sz w:val="16"/>
                <w:szCs w:val="16"/>
              </w:rPr>
              <w:t xml:space="preserve">0404 141 418   </w:t>
            </w:r>
          </w:p>
          <w:p w:rsidR="0062522A" w:rsidRPr="00303CA3" w:rsidRDefault="0062522A" w:rsidP="00C10D7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Email </w:t>
            </w:r>
            <w:hyperlink r:id="rId92" w:history="1">
              <w:r w:rsidR="006B5454" w:rsidRPr="00F06388">
                <w:rPr>
                  <w:rStyle w:val="Hyperlink"/>
                  <w:rFonts w:cs="Arial"/>
                  <w:sz w:val="16"/>
                  <w:szCs w:val="16"/>
                </w:rPr>
                <w:t>Matthew@forcefieldservices.com.au</w:t>
              </w:r>
            </w:hyperlink>
            <w:r w:rsidR="006B5454">
              <w:rPr>
                <w:rFonts w:cs="Arial"/>
                <w:sz w:val="16"/>
                <w:szCs w:val="16"/>
              </w:rPr>
              <w:t xml:space="preserve"> </w:t>
            </w:r>
          </w:p>
        </w:tc>
      </w:tr>
    </w:tbl>
    <w:p w:rsidR="0062522A" w:rsidRPr="0062522A" w:rsidRDefault="0062522A" w:rsidP="0062522A"/>
    <w:sectPr w:rsidR="0062522A" w:rsidRPr="0062522A" w:rsidSect="0062522A">
      <w:pgSz w:w="16838" w:h="11906" w:orient="landscape" w:code="9"/>
      <w:pgMar w:top="1134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DEA" w:rsidRDefault="00F55DEA" w:rsidP="007332FF">
      <w:r>
        <w:separator/>
      </w:r>
    </w:p>
  </w:endnote>
  <w:endnote w:type="continuationSeparator" w:id="0">
    <w:p w:rsidR="00F55DEA" w:rsidRDefault="00F55DEA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D74" w:rsidRDefault="00C10D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683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3550"/>
      <w:gridCol w:w="2133"/>
    </w:tblGrid>
    <w:tr w:rsidR="00C10D74" w:rsidRPr="00132658" w:rsidTr="0062522A">
      <w:trPr>
        <w:cantSplit/>
        <w:trHeight w:hRule="exact" w:val="1400"/>
        <w:tblHeader/>
        <w:jc w:val="center"/>
      </w:trPr>
      <w:tc>
        <w:tcPr>
          <w:tcW w:w="13550" w:type="dxa"/>
          <w:vAlign w:val="center"/>
        </w:tcPr>
        <w:p w:rsidR="00C10D74" w:rsidRPr="00705C9D" w:rsidRDefault="00C10D74" w:rsidP="0062522A">
          <w:pPr>
            <w:pStyle w:val="NTGFooter1items"/>
            <w:rPr>
              <w:rStyle w:val="NTGFooterDepartmentNameChar"/>
            </w:rPr>
          </w:pPr>
          <w:r>
            <w:rPr>
              <w:rStyle w:val="NTGFooterDepartmentofChar"/>
            </w:rPr>
            <w:t xml:space="preserve">DEPARTMENT OF </w:t>
          </w:r>
          <w:r>
            <w:rPr>
              <w:rStyle w:val="NTGFooterDepartmentofChar"/>
              <w:rFonts w:ascii="Arial Black" w:hAnsi="Arial Black"/>
            </w:rPr>
            <w:t>HEALTH</w:t>
          </w:r>
        </w:p>
        <w:p w:rsidR="00C10D74" w:rsidRPr="007B5DA2" w:rsidRDefault="00C10D74" w:rsidP="00003C0A">
          <w:pPr>
            <w:pStyle w:val="NTGFooter1items"/>
          </w:pPr>
          <w:r w:rsidRPr="007B5DA2">
            <w:t xml:space="preserve">Page </w:t>
          </w:r>
          <w:r w:rsidRPr="007B5DA2">
            <w:fldChar w:fldCharType="begin"/>
          </w:r>
          <w:r w:rsidRPr="007B5DA2">
            <w:instrText xml:space="preserve"> PAGE  \* Arabic  \* MERGEFORMAT </w:instrText>
          </w:r>
          <w:r w:rsidRPr="007B5DA2">
            <w:fldChar w:fldCharType="separate"/>
          </w:r>
          <w:r w:rsidR="00924979">
            <w:rPr>
              <w:noProof/>
            </w:rPr>
            <w:t>15</w:t>
          </w:r>
          <w:r w:rsidRPr="007B5DA2">
            <w:fldChar w:fldCharType="end"/>
          </w:r>
          <w:r w:rsidRPr="007B5DA2">
            <w:t xml:space="preserve"> of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Arabic  \* MERGEFORMAT </w:instrText>
          </w:r>
          <w:r>
            <w:rPr>
              <w:noProof/>
            </w:rPr>
            <w:fldChar w:fldCharType="separate"/>
          </w:r>
          <w:r w:rsidR="00924979">
            <w:rPr>
              <w:noProof/>
            </w:rPr>
            <w:t>15</w:t>
          </w:r>
          <w:r>
            <w:rPr>
              <w:noProof/>
            </w:rPr>
            <w:fldChar w:fldCharType="end"/>
          </w:r>
          <w:r w:rsidRPr="007B5DA2">
            <w:tab/>
          </w:r>
          <w:r w:rsidR="004C5E27">
            <w:t>JANUARY 2023</w:t>
          </w:r>
        </w:p>
      </w:tc>
      <w:tc>
        <w:tcPr>
          <w:tcW w:w="2133" w:type="dxa"/>
          <w:vAlign w:val="center"/>
        </w:tcPr>
        <w:p w:rsidR="00C10D74" w:rsidRPr="001E14EB" w:rsidRDefault="00C10D74" w:rsidP="0062522A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7AA8948B" wp14:editId="3057909C">
                <wp:extent cx="1346400" cy="479412"/>
                <wp:effectExtent l="0" t="0" r="6350" b="0"/>
                <wp:docPr id="13" name="Picture 13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ttp://ntgcentral.nt.gov.au/sites/files/uploads/images/dcm/logos/ntg-logo/ntg-primary-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400" cy="4794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10D74" w:rsidRPr="00B11C67" w:rsidRDefault="00C10D74" w:rsidP="00B11C67">
    <w:pPr>
      <w:pStyle w:val="Footer"/>
      <w:rPr>
        <w:rStyle w:val="NTGFooter2deptpagenumChar"/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773" w:type="dxa"/>
      <w:tblInd w:w="-567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8505"/>
      <w:gridCol w:w="2268"/>
    </w:tblGrid>
    <w:tr w:rsidR="00C10D74" w:rsidRPr="00132658" w:rsidTr="007D4893">
      <w:trPr>
        <w:cantSplit/>
        <w:trHeight w:hRule="exact" w:val="1400"/>
        <w:tblHeader/>
      </w:trPr>
      <w:tc>
        <w:tcPr>
          <w:tcW w:w="8505" w:type="dxa"/>
          <w:vAlign w:val="center"/>
        </w:tcPr>
        <w:p w:rsidR="00C10D74" w:rsidRPr="00705C9D" w:rsidRDefault="00C10D74" w:rsidP="007B5DA2">
          <w:pPr>
            <w:pStyle w:val="NTGFooter1items"/>
            <w:rPr>
              <w:rStyle w:val="NTGFooterDepartmentNameChar"/>
            </w:rPr>
          </w:pPr>
          <w:r>
            <w:rPr>
              <w:rStyle w:val="NTGFooterDepartmentofChar"/>
            </w:rPr>
            <w:t xml:space="preserve">DEPARTMENT OF </w:t>
          </w:r>
          <w:r>
            <w:rPr>
              <w:rStyle w:val="NTGFooterDepartmentofChar"/>
              <w:rFonts w:ascii="Arial Black" w:hAnsi="Arial Black"/>
            </w:rPr>
            <w:t>HEALTH</w:t>
          </w:r>
        </w:p>
        <w:p w:rsidR="00C10D74" w:rsidRPr="007B5DA2" w:rsidRDefault="00C10D74" w:rsidP="004C5E27">
          <w:pPr>
            <w:pStyle w:val="NTGFooter1items"/>
          </w:pPr>
          <w:r w:rsidRPr="007B5DA2">
            <w:t xml:space="preserve">Page </w:t>
          </w:r>
          <w:r w:rsidRPr="007B5DA2">
            <w:fldChar w:fldCharType="begin"/>
          </w:r>
          <w:r w:rsidRPr="007B5DA2">
            <w:instrText xml:space="preserve"> PAGE  \* Arabic  \* MERGEFORMAT </w:instrText>
          </w:r>
          <w:r w:rsidRPr="007B5DA2">
            <w:fldChar w:fldCharType="separate"/>
          </w:r>
          <w:r w:rsidR="00924979">
            <w:rPr>
              <w:noProof/>
            </w:rPr>
            <w:t>1</w:t>
          </w:r>
          <w:r w:rsidRPr="007B5DA2">
            <w:fldChar w:fldCharType="end"/>
          </w:r>
          <w:r w:rsidRPr="007B5DA2">
            <w:t xml:space="preserve"> of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Arabic  \* MERGEFORMAT </w:instrText>
          </w:r>
          <w:r>
            <w:rPr>
              <w:noProof/>
            </w:rPr>
            <w:fldChar w:fldCharType="separate"/>
          </w:r>
          <w:r w:rsidR="00924979">
            <w:rPr>
              <w:noProof/>
            </w:rPr>
            <w:t>15</w:t>
          </w:r>
          <w:r>
            <w:rPr>
              <w:noProof/>
            </w:rPr>
            <w:fldChar w:fldCharType="end"/>
          </w:r>
          <w:r w:rsidRPr="007B5DA2">
            <w:tab/>
          </w:r>
          <w:r w:rsidR="004C5E27">
            <w:t>JANUARY 2023</w:t>
          </w:r>
        </w:p>
      </w:tc>
      <w:tc>
        <w:tcPr>
          <w:tcW w:w="2268" w:type="dxa"/>
          <w:vAlign w:val="center"/>
        </w:tcPr>
        <w:p w:rsidR="00C10D74" w:rsidRPr="001E14EB" w:rsidRDefault="00C10D74" w:rsidP="00B606A1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79DA9CA5" wp14:editId="52B858BB">
                <wp:extent cx="1346400" cy="479412"/>
                <wp:effectExtent l="0" t="0" r="6350" b="0"/>
                <wp:docPr id="12" name="Picture 12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ttp://ntgcentral.nt.gov.au/sites/files/uploads/images/dcm/logos/ntg-logo/ntg-primary-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400" cy="4794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10D74" w:rsidRPr="00543BD1" w:rsidRDefault="00C10D74" w:rsidP="0016153B">
    <w:pPr>
      <w:pStyle w:val="NoSpacing"/>
      <w:spacing w:after="0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DEA" w:rsidRDefault="00F55DEA" w:rsidP="007332FF">
      <w:r>
        <w:separator/>
      </w:r>
    </w:p>
  </w:footnote>
  <w:footnote w:type="continuationSeparator" w:id="0">
    <w:p w:rsidR="00F55DEA" w:rsidRDefault="00F55DEA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D74" w:rsidRDefault="00C10D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Title"/>
      <w:tag w:val=""/>
      <w:id w:val="-938598595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C10D74" w:rsidRDefault="00C10D74" w:rsidP="002926BC">
        <w:pPr>
          <w:pStyle w:val="Header"/>
          <w:tabs>
            <w:tab w:val="clear" w:pos="9026"/>
          </w:tabs>
          <w:ind w:right="-568"/>
        </w:pPr>
        <w:r>
          <w:t>Radiation Protection – Accredited Companies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Theme="majorEastAsia" w:cstheme="majorBidi"/>
        <w:bCs/>
        <w:kern w:val="32"/>
        <w:sz w:val="32"/>
        <w:szCs w:val="32"/>
      </w:rPr>
      <w:alias w:val="Title"/>
      <w:tag w:val=""/>
      <w:id w:val="1748683773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C10D74" w:rsidRDefault="00C10D74" w:rsidP="0050530C">
        <w:pPr>
          <w:pStyle w:val="Title"/>
        </w:pPr>
        <w:r>
          <w:rPr>
            <w:rFonts w:eastAsiaTheme="majorEastAsia" w:cstheme="majorBidi"/>
            <w:bCs/>
            <w:kern w:val="32"/>
            <w:sz w:val="32"/>
            <w:szCs w:val="32"/>
          </w:rPr>
          <w:t>Radiation Protection – Accredited Companies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668C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1" w15:restartNumberingAfterBreak="0">
    <w:nsid w:val="06DC644B"/>
    <w:multiLevelType w:val="hybridMultilevel"/>
    <w:tmpl w:val="C1B60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56791"/>
    <w:multiLevelType w:val="hybridMultilevel"/>
    <w:tmpl w:val="EDD471C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6DBF"/>
    <w:multiLevelType w:val="hybridMultilevel"/>
    <w:tmpl w:val="F650FF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5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6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7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8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9" w15:restartNumberingAfterBreak="0">
    <w:nsid w:val="163515A8"/>
    <w:multiLevelType w:val="hybridMultilevel"/>
    <w:tmpl w:val="0A14065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A4348"/>
    <w:multiLevelType w:val="hybridMultilevel"/>
    <w:tmpl w:val="A8043C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12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3" w15:restartNumberingAfterBreak="0">
    <w:nsid w:val="19946FDC"/>
    <w:multiLevelType w:val="hybridMultilevel"/>
    <w:tmpl w:val="22429E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5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6" w15:restartNumberingAfterBreak="0">
    <w:nsid w:val="1B803779"/>
    <w:multiLevelType w:val="hybridMultilevel"/>
    <w:tmpl w:val="C2D610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8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9" w15:restartNumberingAfterBreak="0">
    <w:nsid w:val="1EF00CF1"/>
    <w:multiLevelType w:val="hybridMultilevel"/>
    <w:tmpl w:val="037E7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21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22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23" w15:restartNumberingAfterBreak="0">
    <w:nsid w:val="27D83E4D"/>
    <w:multiLevelType w:val="multilevel"/>
    <w:tmpl w:val="3928FD02"/>
    <w:numStyleLink w:val="Bulletlist"/>
  </w:abstractNum>
  <w:abstractNum w:abstractNumId="24" w15:restartNumberingAfterBreak="0">
    <w:nsid w:val="28630758"/>
    <w:multiLevelType w:val="hybridMultilevel"/>
    <w:tmpl w:val="F078C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A1520E7"/>
    <w:multiLevelType w:val="multilevel"/>
    <w:tmpl w:val="4E6AC8F6"/>
    <w:numStyleLink w:val="Numberlist"/>
  </w:abstractNum>
  <w:abstractNum w:abstractNumId="26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7" w15:restartNumberingAfterBreak="0">
    <w:nsid w:val="2D9612F8"/>
    <w:multiLevelType w:val="hybridMultilevel"/>
    <w:tmpl w:val="1144D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29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30" w15:restartNumberingAfterBreak="0">
    <w:nsid w:val="32CB5662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1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32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3" w15:restartNumberingAfterBreak="0">
    <w:nsid w:val="389457ED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4" w15:restartNumberingAfterBreak="0">
    <w:nsid w:val="39390CDE"/>
    <w:multiLevelType w:val="multilevel"/>
    <w:tmpl w:val="A9129B7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35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36" w15:restartNumberingAfterBreak="0">
    <w:nsid w:val="40A9623F"/>
    <w:multiLevelType w:val="hybridMultilevel"/>
    <w:tmpl w:val="00064D9C"/>
    <w:lvl w:ilvl="0" w:tplc="033C5BA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C3CE477E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23D6322"/>
    <w:multiLevelType w:val="hybridMultilevel"/>
    <w:tmpl w:val="A9C45F8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4A124F1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39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40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41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2" w15:restartNumberingAfterBreak="0">
    <w:nsid w:val="5044168B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3" w15:restartNumberingAfterBreak="0">
    <w:nsid w:val="51CC4897"/>
    <w:multiLevelType w:val="hybridMultilevel"/>
    <w:tmpl w:val="100C2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37F7DCB"/>
    <w:multiLevelType w:val="hybridMultilevel"/>
    <w:tmpl w:val="605886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3842BC6"/>
    <w:multiLevelType w:val="multilevel"/>
    <w:tmpl w:val="0C78A7AC"/>
    <w:numStyleLink w:val="Tablebulletlist"/>
  </w:abstractNum>
  <w:abstractNum w:abstractNumId="46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7" w15:restartNumberingAfterBreak="0">
    <w:nsid w:val="569B4482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8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49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50" w15:restartNumberingAfterBreak="0">
    <w:nsid w:val="58405D33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1" w15:restartNumberingAfterBreak="0">
    <w:nsid w:val="58DC34FF"/>
    <w:multiLevelType w:val="hybridMultilevel"/>
    <w:tmpl w:val="D67C0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8E21323"/>
    <w:multiLevelType w:val="multilevel"/>
    <w:tmpl w:val="4E6AC8F6"/>
    <w:numStyleLink w:val="Numberlist"/>
  </w:abstractNum>
  <w:abstractNum w:abstractNumId="53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54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55" w15:restartNumberingAfterBreak="0">
    <w:nsid w:val="623009DC"/>
    <w:multiLevelType w:val="hybridMultilevel"/>
    <w:tmpl w:val="D2603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42B0A38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7" w15:restartNumberingAfterBreak="0">
    <w:nsid w:val="65757574"/>
    <w:multiLevelType w:val="hybridMultilevel"/>
    <w:tmpl w:val="5A70F6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5A52BB0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59" w15:restartNumberingAfterBreak="0">
    <w:nsid w:val="6877743F"/>
    <w:multiLevelType w:val="hybridMultilevel"/>
    <w:tmpl w:val="08A2B3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61" w15:restartNumberingAfterBreak="0">
    <w:nsid w:val="6E713C06"/>
    <w:multiLevelType w:val="hybridMultilevel"/>
    <w:tmpl w:val="CD9EAE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2F865D4"/>
    <w:multiLevelType w:val="hybridMultilevel"/>
    <w:tmpl w:val="833C3B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3734F5F"/>
    <w:multiLevelType w:val="hybridMultilevel"/>
    <w:tmpl w:val="48B6F3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65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66" w15:restartNumberingAfterBreak="0">
    <w:nsid w:val="765A32D4"/>
    <w:multiLevelType w:val="multilevel"/>
    <w:tmpl w:val="4E6AC8F6"/>
    <w:numStyleLink w:val="Numberlist"/>
  </w:abstractNum>
  <w:abstractNum w:abstractNumId="67" w15:restartNumberingAfterBreak="0">
    <w:nsid w:val="770379B5"/>
    <w:multiLevelType w:val="hybridMultilevel"/>
    <w:tmpl w:val="E43EB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9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32"/>
  </w:num>
  <w:num w:numId="2">
    <w:abstractNumId w:val="20"/>
  </w:num>
  <w:num w:numId="3">
    <w:abstractNumId w:val="68"/>
  </w:num>
  <w:num w:numId="4">
    <w:abstractNumId w:val="40"/>
  </w:num>
  <w:num w:numId="5">
    <w:abstractNumId w:val="26"/>
  </w:num>
  <w:num w:numId="6">
    <w:abstractNumId w:val="14"/>
  </w:num>
  <w:num w:numId="7">
    <w:abstractNumId w:val="45"/>
  </w:num>
  <w:num w:numId="8">
    <w:abstractNumId w:val="23"/>
  </w:num>
  <w:num w:numId="9">
    <w:abstractNumId w:val="52"/>
  </w:num>
  <w:num w:numId="10">
    <w:abstractNumId w:val="19"/>
  </w:num>
  <w:num w:numId="11">
    <w:abstractNumId w:val="57"/>
  </w:num>
  <w:num w:numId="12">
    <w:abstractNumId w:val="16"/>
  </w:num>
  <w:num w:numId="13">
    <w:abstractNumId w:val="1"/>
  </w:num>
  <w:num w:numId="14">
    <w:abstractNumId w:val="55"/>
  </w:num>
  <w:num w:numId="15">
    <w:abstractNumId w:val="25"/>
  </w:num>
  <w:num w:numId="16">
    <w:abstractNumId w:val="56"/>
  </w:num>
  <w:num w:numId="17">
    <w:abstractNumId w:val="66"/>
  </w:num>
  <w:num w:numId="18">
    <w:abstractNumId w:val="51"/>
  </w:num>
  <w:num w:numId="19">
    <w:abstractNumId w:val="43"/>
  </w:num>
  <w:num w:numId="20">
    <w:abstractNumId w:val="47"/>
  </w:num>
  <w:num w:numId="21">
    <w:abstractNumId w:val="36"/>
  </w:num>
  <w:num w:numId="22">
    <w:abstractNumId w:val="50"/>
  </w:num>
  <w:num w:numId="23">
    <w:abstractNumId w:val="42"/>
  </w:num>
  <w:num w:numId="24">
    <w:abstractNumId w:val="38"/>
  </w:num>
  <w:num w:numId="25">
    <w:abstractNumId w:val="34"/>
  </w:num>
  <w:num w:numId="26">
    <w:abstractNumId w:val="10"/>
  </w:num>
  <w:num w:numId="27">
    <w:abstractNumId w:val="67"/>
  </w:num>
  <w:num w:numId="28">
    <w:abstractNumId w:val="33"/>
  </w:num>
  <w:num w:numId="29">
    <w:abstractNumId w:val="27"/>
  </w:num>
  <w:num w:numId="30">
    <w:abstractNumId w:val="0"/>
  </w:num>
  <w:num w:numId="31">
    <w:abstractNumId w:val="37"/>
  </w:num>
  <w:num w:numId="32">
    <w:abstractNumId w:val="9"/>
  </w:num>
  <w:num w:numId="33">
    <w:abstractNumId w:val="58"/>
  </w:num>
  <w:num w:numId="34">
    <w:abstractNumId w:val="30"/>
  </w:num>
  <w:num w:numId="35">
    <w:abstractNumId w:val="44"/>
  </w:num>
  <w:num w:numId="36">
    <w:abstractNumId w:val="59"/>
  </w:num>
  <w:num w:numId="37">
    <w:abstractNumId w:val="61"/>
  </w:num>
  <w:num w:numId="38">
    <w:abstractNumId w:val="13"/>
  </w:num>
  <w:num w:numId="39">
    <w:abstractNumId w:val="24"/>
  </w:num>
  <w:num w:numId="40">
    <w:abstractNumId w:val="63"/>
  </w:num>
  <w:num w:numId="41">
    <w:abstractNumId w:val="3"/>
  </w:num>
  <w:num w:numId="42">
    <w:abstractNumId w:val="62"/>
  </w:num>
  <w:num w:numId="43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D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22A"/>
    <w:rsid w:val="00001DDF"/>
    <w:rsid w:val="0000322D"/>
    <w:rsid w:val="00003C0A"/>
    <w:rsid w:val="00007670"/>
    <w:rsid w:val="00010665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202"/>
    <w:rsid w:val="00080DCD"/>
    <w:rsid w:val="00080E22"/>
    <w:rsid w:val="00082573"/>
    <w:rsid w:val="000840A3"/>
    <w:rsid w:val="00085062"/>
    <w:rsid w:val="00086A5F"/>
    <w:rsid w:val="000911EF"/>
    <w:rsid w:val="000962C5"/>
    <w:rsid w:val="000A4317"/>
    <w:rsid w:val="000A559C"/>
    <w:rsid w:val="000B2CA1"/>
    <w:rsid w:val="000D1F29"/>
    <w:rsid w:val="000D633D"/>
    <w:rsid w:val="000E342B"/>
    <w:rsid w:val="000E5DD2"/>
    <w:rsid w:val="000E5F33"/>
    <w:rsid w:val="000F2958"/>
    <w:rsid w:val="000F3850"/>
    <w:rsid w:val="00104E7F"/>
    <w:rsid w:val="001137EC"/>
    <w:rsid w:val="001152F5"/>
    <w:rsid w:val="00117743"/>
    <w:rsid w:val="00117F5B"/>
    <w:rsid w:val="00132658"/>
    <w:rsid w:val="00150DC0"/>
    <w:rsid w:val="00156A8F"/>
    <w:rsid w:val="00156CD4"/>
    <w:rsid w:val="0016153B"/>
    <w:rsid w:val="00164A3E"/>
    <w:rsid w:val="00166FF6"/>
    <w:rsid w:val="00176123"/>
    <w:rsid w:val="00176C89"/>
    <w:rsid w:val="00181620"/>
    <w:rsid w:val="001957AD"/>
    <w:rsid w:val="001A1B97"/>
    <w:rsid w:val="001A2B7F"/>
    <w:rsid w:val="001A3AFD"/>
    <w:rsid w:val="001A496C"/>
    <w:rsid w:val="001A576A"/>
    <w:rsid w:val="001B2B6C"/>
    <w:rsid w:val="001D01C4"/>
    <w:rsid w:val="001D4F99"/>
    <w:rsid w:val="001D52B0"/>
    <w:rsid w:val="001D5A18"/>
    <w:rsid w:val="001D7CA4"/>
    <w:rsid w:val="001E057F"/>
    <w:rsid w:val="001E14EB"/>
    <w:rsid w:val="001F59E6"/>
    <w:rsid w:val="00203F1C"/>
    <w:rsid w:val="00206936"/>
    <w:rsid w:val="00206C6F"/>
    <w:rsid w:val="00206FBD"/>
    <w:rsid w:val="00207746"/>
    <w:rsid w:val="00230031"/>
    <w:rsid w:val="00235C01"/>
    <w:rsid w:val="00247343"/>
    <w:rsid w:val="00265C56"/>
    <w:rsid w:val="002716CD"/>
    <w:rsid w:val="00274D4B"/>
    <w:rsid w:val="002806F5"/>
    <w:rsid w:val="00281577"/>
    <w:rsid w:val="002926BC"/>
    <w:rsid w:val="00293A72"/>
    <w:rsid w:val="002A0160"/>
    <w:rsid w:val="002A30C3"/>
    <w:rsid w:val="002A6F6A"/>
    <w:rsid w:val="002A7712"/>
    <w:rsid w:val="002B38F7"/>
    <w:rsid w:val="002B5591"/>
    <w:rsid w:val="002B6AA4"/>
    <w:rsid w:val="002C1FE9"/>
    <w:rsid w:val="002D3A57"/>
    <w:rsid w:val="002D7D05"/>
    <w:rsid w:val="002E20C8"/>
    <w:rsid w:val="002E4290"/>
    <w:rsid w:val="002E66A6"/>
    <w:rsid w:val="002F0DB1"/>
    <w:rsid w:val="002F2885"/>
    <w:rsid w:val="002F45A1"/>
    <w:rsid w:val="003037F9"/>
    <w:rsid w:val="0030583E"/>
    <w:rsid w:val="00307FE1"/>
    <w:rsid w:val="003164BA"/>
    <w:rsid w:val="003258E6"/>
    <w:rsid w:val="00342283"/>
    <w:rsid w:val="00343A87"/>
    <w:rsid w:val="00344A36"/>
    <w:rsid w:val="003456F4"/>
    <w:rsid w:val="00347FB6"/>
    <w:rsid w:val="003504FD"/>
    <w:rsid w:val="00350881"/>
    <w:rsid w:val="003560C9"/>
    <w:rsid w:val="00357D55"/>
    <w:rsid w:val="00363513"/>
    <w:rsid w:val="003657E5"/>
    <w:rsid w:val="0036589C"/>
    <w:rsid w:val="00371312"/>
    <w:rsid w:val="00371DC7"/>
    <w:rsid w:val="00377B21"/>
    <w:rsid w:val="00390CE3"/>
    <w:rsid w:val="00394876"/>
    <w:rsid w:val="00394AAF"/>
    <w:rsid w:val="00394CE5"/>
    <w:rsid w:val="003A6341"/>
    <w:rsid w:val="003B67FD"/>
    <w:rsid w:val="003B6A61"/>
    <w:rsid w:val="003C670A"/>
    <w:rsid w:val="003D0F63"/>
    <w:rsid w:val="003D42C0"/>
    <w:rsid w:val="003D5B29"/>
    <w:rsid w:val="003D7818"/>
    <w:rsid w:val="003E2445"/>
    <w:rsid w:val="003E3BB2"/>
    <w:rsid w:val="003F5B58"/>
    <w:rsid w:val="0040222A"/>
    <w:rsid w:val="004047BC"/>
    <w:rsid w:val="004100F7"/>
    <w:rsid w:val="00414CB3"/>
    <w:rsid w:val="0041563D"/>
    <w:rsid w:val="00426E25"/>
    <w:rsid w:val="00427D9C"/>
    <w:rsid w:val="00427E7E"/>
    <w:rsid w:val="00432F50"/>
    <w:rsid w:val="00443B6E"/>
    <w:rsid w:val="0045420A"/>
    <w:rsid w:val="004554D4"/>
    <w:rsid w:val="00461744"/>
    <w:rsid w:val="00466185"/>
    <w:rsid w:val="00466303"/>
    <w:rsid w:val="004668A7"/>
    <w:rsid w:val="00466D96"/>
    <w:rsid w:val="00467747"/>
    <w:rsid w:val="00470017"/>
    <w:rsid w:val="00473C98"/>
    <w:rsid w:val="00474965"/>
    <w:rsid w:val="00482DF8"/>
    <w:rsid w:val="004864DE"/>
    <w:rsid w:val="00494BE5"/>
    <w:rsid w:val="004A0EBA"/>
    <w:rsid w:val="004A2538"/>
    <w:rsid w:val="004B0C15"/>
    <w:rsid w:val="004B35EA"/>
    <w:rsid w:val="004B69E4"/>
    <w:rsid w:val="004C5E27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7782"/>
    <w:rsid w:val="00512A04"/>
    <w:rsid w:val="00520499"/>
    <w:rsid w:val="005249F5"/>
    <w:rsid w:val="005260F7"/>
    <w:rsid w:val="00541296"/>
    <w:rsid w:val="00543BD1"/>
    <w:rsid w:val="00556113"/>
    <w:rsid w:val="00562566"/>
    <w:rsid w:val="00564C12"/>
    <w:rsid w:val="005654B8"/>
    <w:rsid w:val="005762CC"/>
    <w:rsid w:val="00582D3D"/>
    <w:rsid w:val="00595386"/>
    <w:rsid w:val="00597234"/>
    <w:rsid w:val="005A4AC0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77C7"/>
    <w:rsid w:val="00620675"/>
    <w:rsid w:val="00622910"/>
    <w:rsid w:val="0062522A"/>
    <w:rsid w:val="006254B6"/>
    <w:rsid w:val="00627FC8"/>
    <w:rsid w:val="006433C3"/>
    <w:rsid w:val="00650F5B"/>
    <w:rsid w:val="006670D7"/>
    <w:rsid w:val="00667F6E"/>
    <w:rsid w:val="006719EA"/>
    <w:rsid w:val="00671F13"/>
    <w:rsid w:val="00673D15"/>
    <w:rsid w:val="0067400A"/>
    <w:rsid w:val="006847AD"/>
    <w:rsid w:val="0069114B"/>
    <w:rsid w:val="006A756A"/>
    <w:rsid w:val="006B5454"/>
    <w:rsid w:val="006D66F7"/>
    <w:rsid w:val="00705C9D"/>
    <w:rsid w:val="00705F13"/>
    <w:rsid w:val="00714F1D"/>
    <w:rsid w:val="00715225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015B"/>
    <w:rsid w:val="00783A57"/>
    <w:rsid w:val="00784C92"/>
    <w:rsid w:val="007859CD"/>
    <w:rsid w:val="007907E4"/>
    <w:rsid w:val="00796461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E70CF"/>
    <w:rsid w:val="007E74A4"/>
    <w:rsid w:val="007F263F"/>
    <w:rsid w:val="008015A8"/>
    <w:rsid w:val="0080766E"/>
    <w:rsid w:val="00810773"/>
    <w:rsid w:val="00811169"/>
    <w:rsid w:val="00815297"/>
    <w:rsid w:val="008170DB"/>
    <w:rsid w:val="00817BA1"/>
    <w:rsid w:val="00823022"/>
    <w:rsid w:val="0082634E"/>
    <w:rsid w:val="008313C4"/>
    <w:rsid w:val="00835434"/>
    <w:rsid w:val="008358C0"/>
    <w:rsid w:val="00842838"/>
    <w:rsid w:val="00854EC1"/>
    <w:rsid w:val="0085797F"/>
    <w:rsid w:val="00861DC3"/>
    <w:rsid w:val="00867019"/>
    <w:rsid w:val="008735A9"/>
    <w:rsid w:val="00877BC5"/>
    <w:rsid w:val="00877D20"/>
    <w:rsid w:val="00881C48"/>
    <w:rsid w:val="00885B80"/>
    <w:rsid w:val="00885C30"/>
    <w:rsid w:val="00885CC0"/>
    <w:rsid w:val="00885E9B"/>
    <w:rsid w:val="00893C96"/>
    <w:rsid w:val="0089500A"/>
    <w:rsid w:val="00897C94"/>
    <w:rsid w:val="008A7C12"/>
    <w:rsid w:val="008B03CE"/>
    <w:rsid w:val="008B529E"/>
    <w:rsid w:val="008C17FB"/>
    <w:rsid w:val="008D1B00"/>
    <w:rsid w:val="008D57B8"/>
    <w:rsid w:val="008E03FC"/>
    <w:rsid w:val="008E510B"/>
    <w:rsid w:val="00902B13"/>
    <w:rsid w:val="00911941"/>
    <w:rsid w:val="0092024D"/>
    <w:rsid w:val="00924979"/>
    <w:rsid w:val="00925F0F"/>
    <w:rsid w:val="00932F6B"/>
    <w:rsid w:val="009468BC"/>
    <w:rsid w:val="00954276"/>
    <w:rsid w:val="0095735F"/>
    <w:rsid w:val="009616DF"/>
    <w:rsid w:val="0096542F"/>
    <w:rsid w:val="00965FDE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6657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7490"/>
    <w:rsid w:val="00A10655"/>
    <w:rsid w:val="00A12B64"/>
    <w:rsid w:val="00A22C38"/>
    <w:rsid w:val="00A25193"/>
    <w:rsid w:val="00A26E80"/>
    <w:rsid w:val="00A31AE8"/>
    <w:rsid w:val="00A3739D"/>
    <w:rsid w:val="00A37DDA"/>
    <w:rsid w:val="00A45005"/>
    <w:rsid w:val="00A76790"/>
    <w:rsid w:val="00A925EC"/>
    <w:rsid w:val="00A929AA"/>
    <w:rsid w:val="00A92B6B"/>
    <w:rsid w:val="00AA541E"/>
    <w:rsid w:val="00AD0DA4"/>
    <w:rsid w:val="00AD4169"/>
    <w:rsid w:val="00AE25C6"/>
    <w:rsid w:val="00AE306C"/>
    <w:rsid w:val="00AF28C1"/>
    <w:rsid w:val="00B02EF1"/>
    <w:rsid w:val="00B07C97"/>
    <w:rsid w:val="00B11C67"/>
    <w:rsid w:val="00B15754"/>
    <w:rsid w:val="00B2046E"/>
    <w:rsid w:val="00B20E8B"/>
    <w:rsid w:val="00B257E1"/>
    <w:rsid w:val="00B2599A"/>
    <w:rsid w:val="00B27AC4"/>
    <w:rsid w:val="00B343CC"/>
    <w:rsid w:val="00B5084A"/>
    <w:rsid w:val="00B606A1"/>
    <w:rsid w:val="00B614F7"/>
    <w:rsid w:val="00B61B26"/>
    <w:rsid w:val="00B65E6B"/>
    <w:rsid w:val="00B675B2"/>
    <w:rsid w:val="00B81261"/>
    <w:rsid w:val="00B8223E"/>
    <w:rsid w:val="00B832AE"/>
    <w:rsid w:val="00B86678"/>
    <w:rsid w:val="00B92F9B"/>
    <w:rsid w:val="00B941B3"/>
    <w:rsid w:val="00B96513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D74"/>
    <w:rsid w:val="00C10F10"/>
    <w:rsid w:val="00C15D4D"/>
    <w:rsid w:val="00C175DC"/>
    <w:rsid w:val="00C30171"/>
    <w:rsid w:val="00C309D8"/>
    <w:rsid w:val="00C43519"/>
    <w:rsid w:val="00C51537"/>
    <w:rsid w:val="00C52BC3"/>
    <w:rsid w:val="00C61AFA"/>
    <w:rsid w:val="00C61D64"/>
    <w:rsid w:val="00C62099"/>
    <w:rsid w:val="00C64EA3"/>
    <w:rsid w:val="00C70233"/>
    <w:rsid w:val="00C72867"/>
    <w:rsid w:val="00C75E81"/>
    <w:rsid w:val="00C86609"/>
    <w:rsid w:val="00C92B4C"/>
    <w:rsid w:val="00C954F6"/>
    <w:rsid w:val="00CA6BC5"/>
    <w:rsid w:val="00CC61CD"/>
    <w:rsid w:val="00CC737B"/>
    <w:rsid w:val="00CD5011"/>
    <w:rsid w:val="00CE640F"/>
    <w:rsid w:val="00CE76BC"/>
    <w:rsid w:val="00CF1A3E"/>
    <w:rsid w:val="00CF540E"/>
    <w:rsid w:val="00D02F07"/>
    <w:rsid w:val="00D27EBE"/>
    <w:rsid w:val="00D36A49"/>
    <w:rsid w:val="00D517C6"/>
    <w:rsid w:val="00D71D84"/>
    <w:rsid w:val="00D72464"/>
    <w:rsid w:val="00D768EB"/>
    <w:rsid w:val="00D81E17"/>
    <w:rsid w:val="00D82D1E"/>
    <w:rsid w:val="00D832D9"/>
    <w:rsid w:val="00D90F00"/>
    <w:rsid w:val="00D975C0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9FF"/>
    <w:rsid w:val="00E27D7B"/>
    <w:rsid w:val="00E30556"/>
    <w:rsid w:val="00E30981"/>
    <w:rsid w:val="00E33136"/>
    <w:rsid w:val="00E34D7C"/>
    <w:rsid w:val="00E3723D"/>
    <w:rsid w:val="00E44C89"/>
    <w:rsid w:val="00E61BA2"/>
    <w:rsid w:val="00E63864"/>
    <w:rsid w:val="00E6403F"/>
    <w:rsid w:val="00E770C4"/>
    <w:rsid w:val="00E84C5A"/>
    <w:rsid w:val="00E861DB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E38FA"/>
    <w:rsid w:val="00EE3E2C"/>
    <w:rsid w:val="00EE5D23"/>
    <w:rsid w:val="00EE750D"/>
    <w:rsid w:val="00EF3CA4"/>
    <w:rsid w:val="00EF7859"/>
    <w:rsid w:val="00F014DA"/>
    <w:rsid w:val="00F02591"/>
    <w:rsid w:val="00F30891"/>
    <w:rsid w:val="00F55DEA"/>
    <w:rsid w:val="00F5696E"/>
    <w:rsid w:val="00F60EFF"/>
    <w:rsid w:val="00F67D2D"/>
    <w:rsid w:val="00F858F2"/>
    <w:rsid w:val="00F860CC"/>
    <w:rsid w:val="00F94398"/>
    <w:rsid w:val="00FB2B56"/>
    <w:rsid w:val="00FB55D5"/>
    <w:rsid w:val="00FC12BF"/>
    <w:rsid w:val="00FC2C60"/>
    <w:rsid w:val="00FC7F8D"/>
    <w:rsid w:val="00FD3E6F"/>
    <w:rsid w:val="00FD51B9"/>
    <w:rsid w:val="00FD5849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8103C88-12ED-4171-85AE-F6ACDE7B9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F99"/>
  </w:style>
  <w:style w:type="paragraph" w:styleId="Heading1">
    <w:name w:val="heading 1"/>
    <w:basedOn w:val="Normal"/>
    <w:next w:val="Normal"/>
    <w:link w:val="Heading1Char"/>
    <w:uiPriority w:val="1"/>
    <w:qFormat/>
    <w:rsid w:val="001A576A"/>
    <w:pPr>
      <w:keepNext/>
      <w:keepLines/>
      <w:spacing w:before="24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1A576A"/>
    <w:pPr>
      <w:keepNext/>
      <w:keepLines/>
      <w:spacing w:before="240"/>
      <w:outlineLvl w:val="1"/>
    </w:pPr>
    <w:rPr>
      <w:rFonts w:eastAsiaTheme="majorEastAsia" w:cstheme="majorBidi"/>
      <w:b/>
      <w:bCs/>
      <w:iCs/>
      <w:color w:val="60606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/>
    <w:rsid w:val="001A576A"/>
    <w:pPr>
      <w:keepNext/>
      <w:keepLines/>
      <w:spacing w:before="240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1"/>
    <w:qFormat/>
    <w:rsid w:val="001A576A"/>
    <w:pPr>
      <w:keepNext/>
      <w:keepLines/>
      <w:spacing w:before="240"/>
      <w:outlineLvl w:val="3"/>
    </w:pPr>
    <w:rPr>
      <w:rFonts w:eastAsiaTheme="majorEastAsia" w:cstheme="majorBidi"/>
      <w:b/>
      <w:bCs/>
      <w:iCs/>
      <w:color w:val="606060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1"/>
    <w:rsid w:val="009A5F24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9A5F24"/>
    <w:rPr>
      <w:rFonts w:eastAsiaTheme="majorEastAsia" w:cstheme="majorBidi"/>
      <w:b/>
      <w:bCs/>
      <w:iCs/>
      <w:color w:val="606060"/>
      <w:sz w:val="28"/>
      <w:szCs w:val="28"/>
    </w:rPr>
  </w:style>
  <w:style w:type="paragraph" w:styleId="Title">
    <w:name w:val="Title"/>
    <w:next w:val="Normal"/>
    <w:link w:val="TitleChar"/>
    <w:uiPriority w:val="10"/>
    <w:semiHidden/>
    <w:rsid w:val="00BF5099"/>
    <w:pPr>
      <w:spacing w:after="240"/>
    </w:pPr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9500A"/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1"/>
    <w:rsid w:val="009A5F24"/>
    <w:rPr>
      <w:rFonts w:cs="Arial"/>
      <w:b/>
      <w:bCs/>
      <w:sz w:val="24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NTG Page Header"/>
    <w:basedOn w:val="Normal"/>
    <w:next w:val="Normal"/>
    <w:link w:val="HeaderChar"/>
    <w:uiPriority w:val="11"/>
    <w:semiHidden/>
    <w:rsid w:val="005A4AC0"/>
    <w:pPr>
      <w:tabs>
        <w:tab w:val="center" w:pos="4513"/>
        <w:tab w:val="right" w:pos="9026"/>
      </w:tabs>
      <w:jc w:val="right"/>
    </w:pPr>
    <w:rPr>
      <w:b/>
    </w:rPr>
  </w:style>
  <w:style w:type="character" w:customStyle="1" w:styleId="HeaderChar">
    <w:name w:val="Header Char"/>
    <w:aliases w:val="NTG Page Header Char"/>
    <w:basedOn w:val="DefaultParagraphFont"/>
    <w:link w:val="Header"/>
    <w:uiPriority w:val="11"/>
    <w:semiHidden/>
    <w:rsid w:val="00B606A1"/>
    <w:rPr>
      <w:b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semiHidden/>
    <w:rsid w:val="004864DE"/>
    <w:pPr>
      <w:spacing w:after="0"/>
    </w:pPr>
    <w:rPr>
      <w:b/>
      <w:sz w:val="32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9A5F24"/>
    <w:rPr>
      <w:rFonts w:eastAsiaTheme="majorEastAsia" w:cstheme="majorBidi"/>
      <w:b/>
      <w:bCs/>
      <w:iCs/>
      <w:color w:val="606060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TGFooter1items">
    <w:name w:val="NTG Footer 1 items"/>
    <w:basedOn w:val="Normal"/>
    <w:link w:val="NTGFooter1itemsChar"/>
    <w:uiPriority w:val="9"/>
    <w:semiHidden/>
    <w:rsid w:val="00705C9D"/>
    <w:pPr>
      <w:widowControl w:val="0"/>
      <w:tabs>
        <w:tab w:val="left" w:pos="1778"/>
        <w:tab w:val="right" w:pos="9026"/>
      </w:tabs>
      <w:spacing w:after="0"/>
    </w:pPr>
    <w:rPr>
      <w:rFonts w:cs="Arial"/>
      <w:sz w:val="20"/>
      <w:szCs w:val="16"/>
    </w:rPr>
  </w:style>
  <w:style w:type="paragraph" w:customStyle="1" w:styleId="NTGFooterDepartmentof">
    <w:name w:val="NTG Footer Department of"/>
    <w:link w:val="NTGFooterDepartmentofChar"/>
    <w:uiPriority w:val="9"/>
    <w:semiHidden/>
    <w:rsid w:val="00705C9D"/>
    <w:pPr>
      <w:widowControl w:val="0"/>
      <w:tabs>
        <w:tab w:val="right" w:pos="9026"/>
      </w:tabs>
    </w:pPr>
    <w:rPr>
      <w:rFonts w:cs="Arial"/>
      <w:caps/>
      <w:szCs w:val="16"/>
    </w:rPr>
  </w:style>
  <w:style w:type="paragraph" w:customStyle="1" w:styleId="NTGFooterDepartmentName">
    <w:name w:val="NTG Footer Department Name"/>
    <w:link w:val="NTGFooterDepartmentNameChar"/>
    <w:uiPriority w:val="9"/>
    <w:semiHidden/>
    <w:rsid w:val="00705C9D"/>
    <w:pPr>
      <w:widowControl w:val="0"/>
      <w:tabs>
        <w:tab w:val="right" w:pos="9026"/>
      </w:tabs>
    </w:pPr>
    <w:rPr>
      <w:rFonts w:ascii="Arial Black" w:hAnsi="Arial Black" w:cs="Arial"/>
      <w:caps/>
      <w:szCs w:val="16"/>
    </w:rPr>
  </w:style>
  <w:style w:type="character" w:customStyle="1" w:styleId="NTGFooter1itemsChar">
    <w:name w:val="NTG Footer 1 items Char"/>
    <w:basedOn w:val="DefaultParagraphFont"/>
    <w:link w:val="NTGFooter1items"/>
    <w:uiPriority w:val="9"/>
    <w:semiHidden/>
    <w:rsid w:val="00C52BC3"/>
    <w:rPr>
      <w:rFonts w:cs="Arial"/>
      <w:sz w:val="20"/>
      <w:szCs w:val="16"/>
    </w:rPr>
  </w:style>
  <w:style w:type="character" w:customStyle="1" w:styleId="NTGFooterDepartmentofChar">
    <w:name w:val="NTG Footer Department of Char"/>
    <w:basedOn w:val="DefaultParagraphFont"/>
    <w:link w:val="NTGFooterDepartmentof"/>
    <w:uiPriority w:val="9"/>
    <w:semiHidden/>
    <w:rsid w:val="00C52BC3"/>
    <w:rPr>
      <w:rFonts w:cs="Arial"/>
      <w:caps/>
      <w:szCs w:val="16"/>
    </w:rPr>
  </w:style>
  <w:style w:type="character" w:customStyle="1" w:styleId="NTGFooterDepartmentNameChar">
    <w:name w:val="NTG Footer Department Name Char"/>
    <w:basedOn w:val="NTGFooterDepartmentofChar"/>
    <w:link w:val="NTGFooterDepartmentName"/>
    <w:uiPriority w:val="9"/>
    <w:semiHidden/>
    <w:rsid w:val="00C52BC3"/>
    <w:rPr>
      <w:rFonts w:ascii="Arial Black" w:hAnsi="Arial Black" w:cs="Arial"/>
      <w:caps/>
      <w:szCs w:val="16"/>
    </w:r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paragraph" w:customStyle="1" w:styleId="NTGFooter2DateVersion">
    <w:name w:val="NTG Footer 2 Date &amp; Version"/>
    <w:basedOn w:val="NTGFooter2deptpagenum"/>
    <w:link w:val="NTGFooter2DateVersionChar"/>
    <w:uiPriority w:val="9"/>
    <w:semiHidden/>
    <w:rsid w:val="002926BC"/>
    <w:pPr>
      <w:spacing w:after="480"/>
    </w:p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b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b/>
      <w:color w:val="000000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b/>
      <w:color w:val="000000" w:themeColor="text1"/>
    </w:rPr>
  </w:style>
  <w:style w:type="paragraph" w:customStyle="1" w:styleId="NTGFooter2deptpagenum">
    <w:name w:val="NTG Footer 2 dept &amp; page num"/>
    <w:basedOn w:val="Normal"/>
    <w:link w:val="NTGFooter2deptpagenumChar"/>
    <w:uiPriority w:val="9"/>
    <w:semiHidden/>
    <w:rsid w:val="002926BC"/>
    <w:pPr>
      <w:tabs>
        <w:tab w:val="right" w:pos="9639"/>
      </w:tabs>
      <w:spacing w:after="0"/>
    </w:pPr>
    <w:rPr>
      <w:sz w:val="20"/>
    </w:rPr>
  </w:style>
  <w:style w:type="character" w:customStyle="1" w:styleId="NTGFooter2deptpagenumChar">
    <w:name w:val="NTG Footer 2 dept &amp; page num Char"/>
    <w:basedOn w:val="DefaultParagraphFont"/>
    <w:link w:val="NTGFooter2deptpagenum"/>
    <w:uiPriority w:val="9"/>
    <w:semiHidden/>
    <w:rsid w:val="00C52BC3"/>
    <w:rPr>
      <w:sz w:val="20"/>
    </w:rPr>
  </w:style>
  <w:style w:type="character" w:customStyle="1" w:styleId="NTGFooter2DateVersionChar">
    <w:name w:val="NTG Footer 2 Date &amp; Version Char"/>
    <w:basedOn w:val="NTGFooter2deptpagenumChar"/>
    <w:link w:val="NTGFooter2DateVersion"/>
    <w:uiPriority w:val="9"/>
    <w:semiHidden/>
    <w:rsid w:val="00C52BC3"/>
    <w:rPr>
      <w:sz w:val="20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semiHidden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uiPriority w:val="6"/>
    <w:rsid w:val="002716CD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uiPriority w:val="7"/>
    <w:rsid w:val="002716CD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D3B0DA" w:themeColor="accent4" w:themeTint="66"/>
        <w:left w:val="single" w:sz="4" w:space="0" w:color="D3B0DA" w:themeColor="accent4" w:themeTint="66"/>
        <w:bottom w:val="single" w:sz="4" w:space="0" w:color="D3B0DA" w:themeColor="accent4" w:themeTint="66"/>
        <w:right w:val="single" w:sz="4" w:space="0" w:color="D3B0DA" w:themeColor="accent4" w:themeTint="66"/>
        <w:insideH w:val="single" w:sz="4" w:space="0" w:color="D3B0DA" w:themeColor="accent4" w:themeTint="66"/>
        <w:insideV w:val="single" w:sz="4" w:space="0" w:color="D3B0D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E89C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89C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3D0F63"/>
    <w:pPr>
      <w:spacing w:after="40"/>
    </w:pPr>
    <w:rPr>
      <w:szCs w:val="20"/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35"/>
    <w:unhideWhenUsed/>
    <w:rsid w:val="00F858F2"/>
    <w:rPr>
      <w:i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yperlink" Target="mailto:Jonathon@medicalandscientificservices.com.au" TargetMode="External"/><Relationship Id="rId26" Type="http://schemas.openxmlformats.org/officeDocument/2006/relationships/hyperlink" Target="mailto:info.medical@shimadzu.com.au" TargetMode="External"/><Relationship Id="rId39" Type="http://schemas.openxmlformats.org/officeDocument/2006/relationships/hyperlink" Target="mailto:simon@sensaweb.com.au" TargetMode="External"/><Relationship Id="rId21" Type="http://schemas.openxmlformats.org/officeDocument/2006/relationships/hyperlink" Target="mailto:jtang@chemtronics.com.au" TargetMode="External"/><Relationship Id="rId34" Type="http://schemas.openxmlformats.org/officeDocument/2006/relationships/hyperlink" Target="mailto:ccc.au@siemens-healthineers.com" TargetMode="External"/><Relationship Id="rId42" Type="http://schemas.openxmlformats.org/officeDocument/2006/relationships/hyperlink" Target="mailto:simon.beer@dentsplysirona.com" TargetMode="External"/><Relationship Id="rId47" Type="http://schemas.openxmlformats.org/officeDocument/2006/relationships/hyperlink" Target="mailto:canz.intouch@medical.canon" TargetMode="External"/><Relationship Id="rId50" Type="http://schemas.openxmlformats.org/officeDocument/2006/relationships/hyperlink" Target="mailto:scooray@chemtronics.com.au" TargetMode="External"/><Relationship Id="rId55" Type="http://schemas.openxmlformats.org/officeDocument/2006/relationships/hyperlink" Target="mailto:bruce.ryan@paulka.com.au" TargetMode="External"/><Relationship Id="rId63" Type="http://schemas.openxmlformats.org/officeDocument/2006/relationships/hyperlink" Target="mailto:peter.ryan@smithsdetection.com" TargetMode="External"/><Relationship Id="rId68" Type="http://schemas.openxmlformats.org/officeDocument/2006/relationships/hyperlink" Target="mailto:roger@atx.com.au" TargetMode="External"/><Relationship Id="rId76" Type="http://schemas.openxmlformats.org/officeDocument/2006/relationships/hyperlink" Target="mailto:kent@saradiation.com.au" TargetMode="External"/><Relationship Id="rId84" Type="http://schemas.openxmlformats.org/officeDocument/2006/relationships/hyperlink" Target="mailto:Timothy.Ireland@health.qld.gov.au" TargetMode="External"/><Relationship Id="rId89" Type="http://schemas.openxmlformats.org/officeDocument/2006/relationships/hyperlink" Target="mailto:Matthew@forcefieldservices.com.au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info@redohmsgroup.com.au" TargetMode="External"/><Relationship Id="rId92" Type="http://schemas.openxmlformats.org/officeDocument/2006/relationships/hyperlink" Target="mailto:Matthew@forcefieldservices.com.a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ontact@ntro.com.au" TargetMode="External"/><Relationship Id="rId29" Type="http://schemas.openxmlformats.org/officeDocument/2006/relationships/hyperlink" Target="mailto:disupport@henryschein.com.au" TargetMode="External"/><Relationship Id="rId11" Type="http://schemas.openxmlformats.org/officeDocument/2006/relationships/footer" Target="footer1.xml"/><Relationship Id="rId24" Type="http://schemas.openxmlformats.org/officeDocument/2006/relationships/hyperlink" Target="mailto:canz.intouch@medical.canon" TargetMode="External"/><Relationship Id="rId32" Type="http://schemas.openxmlformats.org/officeDocument/2006/relationships/hyperlink" Target="mailto:Timothy.Ireland@health.qld.gov.au" TargetMode="External"/><Relationship Id="rId37" Type="http://schemas.openxmlformats.org/officeDocument/2006/relationships/hyperlink" Target="mailto:rfwhite@telstra.com" TargetMode="External"/><Relationship Id="rId40" Type="http://schemas.openxmlformats.org/officeDocument/2006/relationships/hyperlink" Target="mailto:disupport@henryschein.com.au" TargetMode="External"/><Relationship Id="rId45" Type="http://schemas.openxmlformats.org/officeDocument/2006/relationships/hyperlink" Target="mailto:olivier@australianimaging.com" TargetMode="External"/><Relationship Id="rId53" Type="http://schemas.openxmlformats.org/officeDocument/2006/relationships/hyperlink" Target="mailto:tim.thredgold@intertek.com" TargetMode="External"/><Relationship Id="rId58" Type="http://schemas.openxmlformats.org/officeDocument/2006/relationships/hyperlink" Target="mailto:kent@saradiation.com.au" TargetMode="External"/><Relationship Id="rId66" Type="http://schemas.openxmlformats.org/officeDocument/2006/relationships/hyperlink" Target="mailto:simon@sensaweb.com.au" TargetMode="External"/><Relationship Id="rId74" Type="http://schemas.openxmlformats.org/officeDocument/2006/relationships/hyperlink" Target="mailto:steve@sydneynuclear.com.au" TargetMode="External"/><Relationship Id="rId79" Type="http://schemas.openxmlformats.org/officeDocument/2006/relationships/hyperlink" Target="mailto:info@sieverts.com.au" TargetMode="External"/><Relationship Id="rId87" Type="http://schemas.openxmlformats.org/officeDocument/2006/relationships/hyperlink" Target="mailto:vivien@canadabaycentre.com.au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tim@nost.edu.au" TargetMode="External"/><Relationship Id="rId82" Type="http://schemas.openxmlformats.org/officeDocument/2006/relationships/hyperlink" Target="mailto:russnorm@netspace.net.au" TargetMode="External"/><Relationship Id="rId90" Type="http://schemas.openxmlformats.org/officeDocument/2006/relationships/hyperlink" Target="mailto:braden.pryer@jacobs.com" TargetMode="External"/><Relationship Id="rId19" Type="http://schemas.openxmlformats.org/officeDocument/2006/relationships/hyperlink" Target="mailto:canz.intouch@medical.canon" TargetMode="External"/><Relationship Id="rId14" Type="http://schemas.openxmlformats.org/officeDocument/2006/relationships/footer" Target="footer3.xml"/><Relationship Id="rId22" Type="http://schemas.openxmlformats.org/officeDocument/2006/relationships/hyperlink" Target="mailto:ian.ross@nt.gov.au" TargetMode="External"/><Relationship Id="rId27" Type="http://schemas.openxmlformats.org/officeDocument/2006/relationships/hyperlink" Target="mailto:ccc.au@siemens-healthineers.com" TargetMode="External"/><Relationship Id="rId30" Type="http://schemas.openxmlformats.org/officeDocument/2006/relationships/hyperlink" Target="mailto:mike@xraysafety.com.au" TargetMode="External"/><Relationship Id="rId35" Type="http://schemas.openxmlformats.org/officeDocument/2006/relationships/hyperlink" Target="mailto:craigg@medtel.com.au" TargetMode="External"/><Relationship Id="rId43" Type="http://schemas.openxmlformats.org/officeDocument/2006/relationships/hyperlink" Target="mailto:johnp@johnpconsulting.com.au" TargetMode="External"/><Relationship Id="rId48" Type="http://schemas.openxmlformats.org/officeDocument/2006/relationships/hyperlink" Target="mailto:steve@radtest.com.au" TargetMode="External"/><Relationship Id="rId56" Type="http://schemas.openxmlformats.org/officeDocument/2006/relationships/hyperlink" Target="mailto:davidwoodhouse8@gmail.com" TargetMode="External"/><Relationship Id="rId64" Type="http://schemas.openxmlformats.org/officeDocument/2006/relationships/hyperlink" Target="mailto:r.akber@saferadiation.com" TargetMode="External"/><Relationship Id="rId69" Type="http://schemas.openxmlformats.org/officeDocument/2006/relationships/hyperlink" Target="mailto:cjbrand@pxrfs.com.au" TargetMode="External"/><Relationship Id="rId77" Type="http://schemas.openxmlformats.org/officeDocument/2006/relationships/hyperlink" Target="mailto:steve@johnsonradiation.com.au" TargetMode="External"/><Relationship Id="rId8" Type="http://schemas.openxmlformats.org/officeDocument/2006/relationships/hyperlink" Target="https://nt.gov.au/industry/licences/radiation-compliance-certificates-and-registrations/radiation-codes-of-practice" TargetMode="External"/><Relationship Id="rId51" Type="http://schemas.openxmlformats.org/officeDocument/2006/relationships/hyperlink" Target="mailto:disupport@henryschein.com.au" TargetMode="External"/><Relationship Id="rId72" Type="http://schemas.openxmlformats.org/officeDocument/2006/relationships/hyperlink" Target="mailto:ralph.knoblock@panalytical.com" TargetMode="External"/><Relationship Id="rId80" Type="http://schemas.openxmlformats.org/officeDocument/2006/relationships/hyperlink" Target="mailto:athony@nost.edu.au" TargetMode="External"/><Relationship Id="rId85" Type="http://schemas.openxmlformats.org/officeDocument/2006/relationships/hyperlink" Target="mailto:john@radiationps.com.au" TargetMode="External"/><Relationship Id="rId93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hyperlink" Target="mailto:manjesh01@gmail.com" TargetMode="External"/><Relationship Id="rId25" Type="http://schemas.openxmlformats.org/officeDocument/2006/relationships/hyperlink" Target="mailto:steve@johnsonradiation.com.au" TargetMode="External"/><Relationship Id="rId33" Type="http://schemas.openxmlformats.org/officeDocument/2006/relationships/hyperlink" Target="mailto:michael.bernardo@health.qld.gov.au" TargetMode="External"/><Relationship Id="rId38" Type="http://schemas.openxmlformats.org/officeDocument/2006/relationships/hyperlink" Target="mailto:russnorm@netspace.net.au" TargetMode="External"/><Relationship Id="rId46" Type="http://schemas.openxmlformats.org/officeDocument/2006/relationships/hyperlink" Target="mailto:andrew.taylor@evidentscientific.com.au" TargetMode="External"/><Relationship Id="rId59" Type="http://schemas.openxmlformats.org/officeDocument/2006/relationships/hyperlink" Target="mailto:michael.hennessy@panalytical.com" TargetMode="External"/><Relationship Id="rId67" Type="http://schemas.openxmlformats.org/officeDocument/2006/relationships/hyperlink" Target="mailto:info@radsafe.com.au" TargetMode="External"/><Relationship Id="rId20" Type="http://schemas.openxmlformats.org/officeDocument/2006/relationships/hyperlink" Target="mailto:davidwoodhouse8@gmail.com" TargetMode="External"/><Relationship Id="rId41" Type="http://schemas.openxmlformats.org/officeDocument/2006/relationships/hyperlink" Target="mailto:roger@atx.com.au" TargetMode="External"/><Relationship Id="rId54" Type="http://schemas.openxmlformats.org/officeDocument/2006/relationships/hyperlink" Target="mailto:clancy.grant@sts.net.au" TargetMode="External"/><Relationship Id="rId62" Type="http://schemas.openxmlformats.org/officeDocument/2006/relationships/hyperlink" Target="mailto:mike@xraysafety.com.au" TargetMode="External"/><Relationship Id="rId70" Type="http://schemas.openxmlformats.org/officeDocument/2006/relationships/hyperlink" Target="mailto:robert.sharland@panalytical.com" TargetMode="External"/><Relationship Id="rId75" Type="http://schemas.openxmlformats.org/officeDocument/2006/relationships/hyperlink" Target="mailto:Jonathon@medicalandscientificservices.com.au" TargetMode="External"/><Relationship Id="rId83" Type="http://schemas.openxmlformats.org/officeDocument/2006/relationships/hyperlink" Target="mailto:rfwhite@telstra.com" TargetMode="External"/><Relationship Id="rId88" Type="http://schemas.openxmlformats.org/officeDocument/2006/relationships/hyperlink" Target="mailto:peter.barnes@i-med.com.au" TargetMode="External"/><Relationship Id="rId91" Type="http://schemas.openxmlformats.org/officeDocument/2006/relationships/hyperlink" Target="mailto:clagreca@ipp.com.a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LR@mem-nt.com.au" TargetMode="External"/><Relationship Id="rId23" Type="http://schemas.openxmlformats.org/officeDocument/2006/relationships/hyperlink" Target="mailto:kent@saradiation.com.au" TargetMode="External"/><Relationship Id="rId28" Type="http://schemas.openxmlformats.org/officeDocument/2006/relationships/hyperlink" Target="mailto:paulb@medtel.com.au" TargetMode="External"/><Relationship Id="rId36" Type="http://schemas.openxmlformats.org/officeDocument/2006/relationships/hyperlink" Target="mailto:john@radiationps.com.au" TargetMode="External"/><Relationship Id="rId49" Type="http://schemas.openxmlformats.org/officeDocument/2006/relationships/hyperlink" Target="mailto:peter.barnes@i-med.com.au" TargetMode="External"/><Relationship Id="rId57" Type="http://schemas.openxmlformats.org/officeDocument/2006/relationships/hyperlink" Target="mailto:rso@enlog-aus.com" TargetMode="External"/><Relationship Id="rId10" Type="http://schemas.openxmlformats.org/officeDocument/2006/relationships/header" Target="header2.xml"/><Relationship Id="rId31" Type="http://schemas.openxmlformats.org/officeDocument/2006/relationships/hyperlink" Target="mailto:info@sieverts.com.au" TargetMode="External"/><Relationship Id="rId44" Type="http://schemas.openxmlformats.org/officeDocument/2006/relationships/hyperlink" Target="mailto:diagnosticradiations@gmail.com" TargetMode="External"/><Relationship Id="rId52" Type="http://schemas.openxmlformats.org/officeDocument/2006/relationships/hyperlink" Target="mailto:Jonathon@medicalandscientificservices.com.au" TargetMode="External"/><Relationship Id="rId60" Type="http://schemas.openxmlformats.org/officeDocument/2006/relationships/hyperlink" Target="mailto:athony@nost.edu.au" TargetMode="External"/><Relationship Id="rId65" Type="http://schemas.openxmlformats.org/officeDocument/2006/relationships/hyperlink" Target="mailto:stephenwg1973@gmail.com" TargetMode="External"/><Relationship Id="rId73" Type="http://schemas.openxmlformats.org/officeDocument/2006/relationships/hyperlink" Target="mailto:pmartin@portableas.com" TargetMode="External"/><Relationship Id="rId78" Type="http://schemas.openxmlformats.org/officeDocument/2006/relationships/hyperlink" Target="mailto:mike@xraysafety.com.au" TargetMode="External"/><Relationship Id="rId81" Type="http://schemas.openxmlformats.org/officeDocument/2006/relationships/hyperlink" Target="mailto:tim@nost.edu.au" TargetMode="External"/><Relationship Id="rId86" Type="http://schemas.openxmlformats.org/officeDocument/2006/relationships/hyperlink" Target="mailto:office@radiationtesting.com.au" TargetMode="External"/><Relationship Id="rId9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ksf\Desktop\ntg-general-portrait-word-template.dotx" TargetMode="External"/></Relationships>
</file>

<file path=word/theme/theme1.xml><?xml version="1.0" encoding="utf-8"?>
<a:theme xmlns:a="http://schemas.openxmlformats.org/drawingml/2006/main" name="NTG branding">
  <a:themeElements>
    <a:clrScheme name="NTG Colours">
      <a:dk1>
        <a:sysClr val="windowText" lastClr="000000"/>
      </a:dk1>
      <a:lt1>
        <a:sysClr val="window" lastClr="FFFFFF"/>
      </a:lt1>
      <a:dk2>
        <a:srgbClr val="BC5915"/>
      </a:dk2>
      <a:lt2>
        <a:srgbClr val="FFFFFF"/>
      </a:lt2>
      <a:accent1>
        <a:srgbClr val="527AA1"/>
      </a:accent1>
      <a:accent2>
        <a:srgbClr val="77794B"/>
      </a:accent2>
      <a:accent3>
        <a:srgbClr val="6E7C00"/>
      </a:accent3>
      <a:accent4>
        <a:srgbClr val="8C4799"/>
      </a:accent4>
      <a:accent5>
        <a:srgbClr val="A26B21"/>
      </a:accent5>
      <a:accent6>
        <a:srgbClr val="BD472A"/>
      </a:accent6>
      <a:hlink>
        <a:srgbClr val="0563C1"/>
      </a:hlink>
      <a:folHlink>
        <a:srgbClr val="8C4799"/>
      </a:folHlink>
    </a:clrScheme>
    <a:fontScheme name="NTG Fo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F5C4B-3847-44E9-AA9F-D35AB99AD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ntg-general-portrait-word-template.dotx</Template>
  <TotalTime>0</TotalTime>
  <Pages>15</Pages>
  <Words>2635</Words>
  <Characters>15024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Radiation Protection – Accredited Companies</vt:lpstr>
    </vt:vector>
  </TitlesOfParts>
  <Company>Northern Territory Government</Company>
  <LinksUpToDate>false</LinksUpToDate>
  <CharactersWithSpaces>17624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Radiation Protection – Accredited Companies</dc:title>
  <dc:creator>Northern Territory Government</dc:creator>
  <cp:lastModifiedBy>Nicola Kalmar</cp:lastModifiedBy>
  <cp:revision>2</cp:revision>
  <cp:lastPrinted>2016-02-04T04:37:00Z</cp:lastPrinted>
  <dcterms:created xsi:type="dcterms:W3CDTF">2023-01-25T03:41:00Z</dcterms:created>
  <dcterms:modified xsi:type="dcterms:W3CDTF">2023-01-25T03:41:00Z</dcterms:modified>
</cp:coreProperties>
</file>