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0113"/>
      </w:tblGrid>
      <w:tr w:rsidR="009B1BF1" w:rsidRPr="007A5EFD" w14:paraId="44B89986" w14:textId="77777777" w:rsidTr="003728E3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8CDF792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9F9234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 xml:space="preserve">Questions </w:t>
            </w:r>
            <w:proofErr w:type="gramStart"/>
            <w:r w:rsidRPr="002C21A2">
              <w:rPr>
                <w:rStyle w:val="Hidden"/>
              </w:rPr>
              <w:t>are followed</w:t>
            </w:r>
            <w:proofErr w:type="gramEnd"/>
            <w:r w:rsidRPr="002C21A2">
              <w:rPr>
                <w:rStyle w:val="Hidden"/>
              </w:rPr>
              <w:t xml:space="preserve"> by answer fields. Use the ‘Tab’ key to navigate </w:t>
            </w:r>
            <w:proofErr w:type="gramStart"/>
            <w:r w:rsidRPr="002C21A2">
              <w:rPr>
                <w:rStyle w:val="Hidden"/>
              </w:rPr>
              <w:t>through</w:t>
            </w:r>
            <w:proofErr w:type="gramEnd"/>
            <w:r w:rsidRPr="002C21A2">
              <w:rPr>
                <w:rStyle w:val="Hidden"/>
              </w:rPr>
              <w:t>. Replace Y/N or Yes/No fields with your answer.</w:t>
            </w:r>
          </w:p>
        </w:tc>
      </w:tr>
    </w:tbl>
    <w:tbl>
      <w:tblPr>
        <w:tblStyle w:val="NTGTable12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8550"/>
        <w:gridCol w:w="1798"/>
      </w:tblGrid>
      <w:tr w:rsidR="00CA1B2A" w:rsidRPr="00A3761F" w14:paraId="174C82E4" w14:textId="77777777" w:rsidTr="00CA1B2A">
        <w:trPr>
          <w:trHeight w:val="344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233B618D" w14:textId="77777777" w:rsidR="00CA1B2A" w:rsidRPr="00A3761F" w:rsidRDefault="00CA1B2A" w:rsidP="0078567A">
            <w:pPr>
              <w:pStyle w:val="Subtitle0"/>
            </w:pPr>
            <w:r>
              <w:t>Section 92 of the Water Act 1992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1F1F5F" w:themeFill="text1"/>
            <w:vAlign w:val="center"/>
          </w:tcPr>
          <w:p w14:paraId="0EE58C85" w14:textId="4E352FAC" w:rsidR="00CA1B2A" w:rsidRPr="00CA1B2A" w:rsidRDefault="00CA1B2A" w:rsidP="0078567A">
            <w:pPr>
              <w:pStyle w:val="Subtitle0"/>
            </w:pPr>
            <w:bookmarkStart w:id="0" w:name="_GoBack"/>
            <w:bookmarkEnd w:id="0"/>
            <w:r w:rsidRPr="00CA1B2A">
              <w:rPr>
                <w:rFonts w:ascii="Lato" w:hAnsi="Lato" w:cs="Arial"/>
                <w:color w:val="FFFFFF" w:themeColor="background1"/>
                <w:sz w:val="22"/>
                <w:szCs w:val="22"/>
              </w:rPr>
              <w:t>WDL Form 92</w:t>
            </w:r>
          </w:p>
        </w:tc>
      </w:tr>
    </w:tbl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746"/>
        <w:gridCol w:w="567"/>
        <w:gridCol w:w="709"/>
        <w:gridCol w:w="992"/>
        <w:gridCol w:w="851"/>
        <w:gridCol w:w="599"/>
        <w:gridCol w:w="110"/>
        <w:gridCol w:w="1417"/>
        <w:gridCol w:w="142"/>
        <w:gridCol w:w="142"/>
        <w:gridCol w:w="3073"/>
      </w:tblGrid>
      <w:tr w:rsidR="00872B4E" w:rsidRPr="007A5EFD" w14:paraId="6ACE73F4" w14:textId="77777777" w:rsidTr="00656E46">
        <w:trPr>
          <w:trHeight w:val="1242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5E729D1D" w14:textId="6F1C9F06" w:rsidR="003728E3" w:rsidRDefault="003728E3" w:rsidP="00656E46">
            <w:r>
              <w:t xml:space="preserve">For guidance on completing this form please </w:t>
            </w:r>
            <w:r w:rsidR="0092237E">
              <w:t xml:space="preserve">read </w:t>
            </w:r>
            <w:r>
              <w:t xml:space="preserve">the Guidelines on Waste Discharge Licensing </w:t>
            </w:r>
            <w:r>
              <w:rPr>
                <w:rStyle w:val="FootnoteReference"/>
              </w:rPr>
              <w:footnoteReference w:id="1"/>
            </w:r>
            <w:r w:rsidR="00914602">
              <w:t xml:space="preserve"> </w:t>
            </w:r>
            <w:r>
              <w:t xml:space="preserve">under the </w:t>
            </w:r>
            <w:r w:rsidRPr="003728E3">
              <w:rPr>
                <w:i/>
              </w:rPr>
              <w:t>Water Ac</w:t>
            </w:r>
            <w:r w:rsidR="000B6E96">
              <w:rPr>
                <w:i/>
              </w:rPr>
              <w:t>t 1992</w:t>
            </w:r>
            <w:r>
              <w:t xml:space="preserve">. </w:t>
            </w:r>
          </w:p>
          <w:p w14:paraId="6E0256F2" w14:textId="5CFEE599" w:rsidR="00B31D3A" w:rsidRPr="00FA57F3" w:rsidRDefault="00077324" w:rsidP="008F4518">
            <w:pPr>
              <w:rPr>
                <w:b/>
              </w:rPr>
            </w:pPr>
            <w:r>
              <w:rPr>
                <w:b/>
              </w:rPr>
              <w:t>The application will not be considered a compliant application (and will not be assessed) unless all the information required by this form is provided.</w:t>
            </w:r>
          </w:p>
        </w:tc>
      </w:tr>
      <w:tr w:rsidR="00AE2A8A" w:rsidRPr="007A5EFD" w14:paraId="55CFB384" w14:textId="77777777" w:rsidTr="003728E3">
        <w:trPr>
          <w:trHeight w:val="191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0D43432B" w14:textId="77777777" w:rsidR="00AE2A8A" w:rsidRDefault="00AE2A8A" w:rsidP="00AE2A8A">
            <w:r w:rsidRPr="004A3CC9">
              <w:t xml:space="preserve">Fields marked with </w:t>
            </w:r>
            <w:r w:rsidR="001727C8">
              <w:t xml:space="preserve">an </w:t>
            </w:r>
            <w:r w:rsidRPr="004A3CC9">
              <w:t>asterisk (</w:t>
            </w:r>
            <w:r w:rsidRPr="001827F3">
              <w:rPr>
                <w:rStyle w:val="Requiredfieldmark"/>
              </w:rPr>
              <w:t>*</w:t>
            </w:r>
            <w:r w:rsidRPr="004A3CC9">
              <w:t xml:space="preserve">) are </w:t>
            </w:r>
            <w:r w:rsidR="001727C8">
              <w:t>required</w:t>
            </w:r>
            <w:r w:rsidRPr="004A3CC9">
              <w:t>.</w:t>
            </w:r>
          </w:p>
          <w:p w14:paraId="68746EE8" w14:textId="77777777" w:rsidR="00AE2A8A" w:rsidRPr="00872B4E" w:rsidRDefault="00AE2A8A" w:rsidP="00AE2A8A">
            <w:r w:rsidRPr="004A3CC9">
              <w:t xml:space="preserve">Fields marked with </w:t>
            </w:r>
            <w:r w:rsidR="001727C8">
              <w:t xml:space="preserve">a </w:t>
            </w:r>
            <w:r w:rsidRPr="004A3CC9">
              <w:t xml:space="preserve">caret (^) are </w:t>
            </w:r>
            <w:r w:rsidR="00D32BCF">
              <w:t xml:space="preserve">for </w:t>
            </w:r>
            <w:r w:rsidRPr="004A3CC9">
              <w:t>office use only.</w:t>
            </w:r>
          </w:p>
        </w:tc>
      </w:tr>
      <w:tr w:rsidR="007D48A4" w:rsidRPr="007A5EFD" w14:paraId="118B0C68" w14:textId="77777777" w:rsidTr="003728E3">
        <w:trPr>
          <w:trHeight w:val="27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C26A4C0" w14:textId="76E18D6E" w:rsidR="007D48A4" w:rsidRPr="004A3CC9" w:rsidRDefault="0092237E" w:rsidP="0092237E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Details of</w:t>
            </w:r>
            <w:r w:rsidR="000B6E96">
              <w:rPr>
                <w:rStyle w:val="Questionlabel"/>
                <w:color w:val="FFFFFF" w:themeColor="background1"/>
              </w:rPr>
              <w:t xml:space="preserve"> licence </w:t>
            </w:r>
            <w:r w:rsidR="008430DB">
              <w:rPr>
                <w:rStyle w:val="Questionlabel"/>
                <w:color w:val="FFFFFF" w:themeColor="background1"/>
              </w:rPr>
              <w:t>*</w:t>
            </w:r>
          </w:p>
        </w:tc>
      </w:tr>
      <w:tr w:rsidR="005067BC" w:rsidRPr="007A5EFD" w14:paraId="04FBE2CE" w14:textId="77777777" w:rsidTr="00CD2B8E">
        <w:trPr>
          <w:trHeight w:val="337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FD82591" w14:textId="45BF72C7" w:rsidR="005067BC" w:rsidRDefault="005067BC" w:rsidP="0092237E">
            <w:pPr>
              <w:rPr>
                <w:rStyle w:val="Questionlabel"/>
              </w:rPr>
            </w:pPr>
            <w:r>
              <w:rPr>
                <w:rStyle w:val="Questionlabel"/>
              </w:rPr>
              <w:t>Licence number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4B04EA" w14:textId="77777777" w:rsidR="005067BC" w:rsidRPr="002C0BEF" w:rsidRDefault="005067BC" w:rsidP="002C0BE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086271" w14:textId="4AEFDB91" w:rsidR="005067BC" w:rsidRPr="005067BC" w:rsidRDefault="005067BC" w:rsidP="002C0BEF">
            <w:pPr>
              <w:rPr>
                <w:rStyle w:val="Questionlabel"/>
              </w:rPr>
            </w:pPr>
            <w:r w:rsidRPr="005067BC">
              <w:rPr>
                <w:rStyle w:val="Questionlabel"/>
              </w:rPr>
              <w:t>Expiry</w:t>
            </w:r>
            <w:r>
              <w:rPr>
                <w:rStyle w:val="Questionlabel"/>
              </w:rPr>
              <w:t xml:space="preserve"> date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D394AF" w14:textId="531A62BE" w:rsidR="005067BC" w:rsidRPr="002C0BEF" w:rsidRDefault="005067BC" w:rsidP="002C0BEF"/>
        </w:tc>
      </w:tr>
      <w:tr w:rsidR="00605607" w:rsidRPr="007A5EFD" w14:paraId="796DAF5E" w14:textId="77777777" w:rsidTr="00CD2B8E">
        <w:trPr>
          <w:trHeight w:val="250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98DCF6" w14:textId="2F38E5ED" w:rsidR="00605607" w:rsidRPr="002C0BEF" w:rsidRDefault="00426335" w:rsidP="008F4518">
            <w:r>
              <w:rPr>
                <w:rStyle w:val="Questionlabel"/>
              </w:rPr>
              <w:t>Licen</w:t>
            </w:r>
            <w:r w:rsidR="008F4518">
              <w:rPr>
                <w:rStyle w:val="Questionlabel"/>
              </w:rPr>
              <w:t>see</w:t>
            </w:r>
            <w:r w:rsidR="00CD2B8E">
              <w:rPr>
                <w:rStyle w:val="Questionlabel"/>
              </w:rPr>
              <w:t xml:space="preserve"> 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796A611" w14:textId="200E8F36" w:rsidR="00605607" w:rsidRPr="002C0BEF" w:rsidRDefault="00605607" w:rsidP="002C0BEF"/>
        </w:tc>
      </w:tr>
      <w:tr w:rsidR="007D48A4" w:rsidRPr="007A5EFD" w14:paraId="70F90A6F" w14:textId="77777777" w:rsidTr="003728E3">
        <w:trPr>
          <w:trHeight w:val="195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713E306" w14:textId="2ADFDA8D" w:rsidR="007D48A4" w:rsidRPr="007A5EFD" w:rsidRDefault="005067BC" w:rsidP="005067BC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Date and reason</w:t>
            </w:r>
            <w:r w:rsidR="00914602">
              <w:rPr>
                <w:rStyle w:val="Questionlabel"/>
                <w:color w:val="FFFFFF" w:themeColor="background1"/>
              </w:rPr>
              <w:t xml:space="preserve"> for </w:t>
            </w:r>
            <w:r>
              <w:rPr>
                <w:rStyle w:val="Questionlabel"/>
                <w:color w:val="FFFFFF" w:themeColor="background1"/>
              </w:rPr>
              <w:t>transfer of interest</w:t>
            </w:r>
            <w:r w:rsidR="008430DB">
              <w:rPr>
                <w:rStyle w:val="Questionlabel"/>
                <w:color w:val="FFFFFF" w:themeColor="background1"/>
              </w:rPr>
              <w:t xml:space="preserve"> *</w:t>
            </w:r>
          </w:p>
        </w:tc>
      </w:tr>
      <w:tr w:rsidR="00914602" w:rsidRPr="00FD07B4" w14:paraId="3D3E10CF" w14:textId="77777777" w:rsidTr="001A77F3">
        <w:trPr>
          <w:trHeight w:val="145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1C5D30B" w14:textId="4594DC37" w:rsidR="00914602" w:rsidRPr="00FD07B4" w:rsidRDefault="00914602" w:rsidP="005067BC">
            <w:r>
              <w:rPr>
                <w:szCs w:val="22"/>
              </w:rPr>
              <w:t>P</w:t>
            </w:r>
            <w:r w:rsidRPr="001A73A2">
              <w:rPr>
                <w:szCs w:val="22"/>
              </w:rPr>
              <w:t xml:space="preserve">rovide reasons as to the </w:t>
            </w:r>
            <w:r w:rsidR="005067BC">
              <w:rPr>
                <w:szCs w:val="22"/>
              </w:rPr>
              <w:t xml:space="preserve">transfer of the licence. </w:t>
            </w:r>
            <w:r w:rsidR="005067BC" w:rsidRPr="00942B72">
              <w:rPr>
                <w:szCs w:val="22"/>
              </w:rPr>
              <w:t>Include as attachments any documents that may provide evidence of the transfer of</w:t>
            </w:r>
            <w:r w:rsidR="00EA3DB4">
              <w:rPr>
                <w:szCs w:val="22"/>
              </w:rPr>
              <w:t xml:space="preserve"> interest to another person</w:t>
            </w:r>
          </w:p>
        </w:tc>
      </w:tr>
      <w:tr w:rsidR="005067BC" w:rsidRPr="007A5EFD" w14:paraId="2EA9C457" w14:textId="77777777" w:rsidTr="00CD2B8E">
        <w:trPr>
          <w:trHeight w:val="15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E6CBBC" w14:textId="02D8AD3D" w:rsidR="005067BC" w:rsidRPr="005067BC" w:rsidRDefault="005067BC" w:rsidP="002C0BEF">
            <w:pPr>
              <w:rPr>
                <w:rStyle w:val="Questionlabel"/>
              </w:rPr>
            </w:pPr>
            <w:r w:rsidRPr="005067BC">
              <w:rPr>
                <w:rStyle w:val="Questionlabel"/>
              </w:rPr>
              <w:t>Date of transfer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19866B9" w14:textId="7B1CF4C3" w:rsidR="005067BC" w:rsidRPr="002C0BEF" w:rsidRDefault="005067BC" w:rsidP="002C0BEF"/>
        </w:tc>
      </w:tr>
      <w:tr w:rsidR="005067BC" w:rsidRPr="007A5EFD" w14:paraId="1FC70F8C" w14:textId="77777777" w:rsidTr="005067BC">
        <w:trPr>
          <w:trHeight w:val="406"/>
        </w:trPr>
        <w:tc>
          <w:tcPr>
            <w:tcW w:w="40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97AFEA7" w14:textId="77777777" w:rsidR="005067BC" w:rsidRPr="005067BC" w:rsidRDefault="005067BC" w:rsidP="002C0BEF">
            <w:pPr>
              <w:rPr>
                <w:rStyle w:val="Questionlabel"/>
              </w:rPr>
            </w:pPr>
            <w:r w:rsidRPr="005067BC">
              <w:rPr>
                <w:rStyle w:val="Questionlabel"/>
              </w:rPr>
              <w:t>Reason for transfer</w:t>
            </w:r>
          </w:p>
          <w:p w14:paraId="2C80C888" w14:textId="21149261" w:rsidR="005067BC" w:rsidRPr="002C0BEF" w:rsidRDefault="00242483" w:rsidP="002C0BEF">
            <w:r>
              <w:t>E.g.</w:t>
            </w:r>
            <w:r w:rsidR="005067BC">
              <w:t xml:space="preserve"> sale of interest, expiration of lease</w:t>
            </w:r>
          </w:p>
        </w:tc>
        <w:tc>
          <w:tcPr>
            <w:tcW w:w="63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99D681" w14:textId="77777777" w:rsidR="005067BC" w:rsidRPr="002C0BEF" w:rsidRDefault="005067BC" w:rsidP="002C0BEF"/>
        </w:tc>
      </w:tr>
      <w:tr w:rsidR="005067BC" w:rsidRPr="007A5EFD" w14:paraId="7C5AEC2A" w14:textId="77777777" w:rsidTr="00077324">
        <w:trPr>
          <w:trHeight w:val="1472"/>
        </w:trPr>
        <w:tc>
          <w:tcPr>
            <w:tcW w:w="48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F96ED7" w14:textId="684CDC55" w:rsidR="005067BC" w:rsidRPr="005067BC" w:rsidRDefault="005067BC" w:rsidP="002C0BEF">
            <w:pPr>
              <w:rPr>
                <w:rStyle w:val="Questionlabel"/>
              </w:rPr>
            </w:pPr>
            <w:r w:rsidRPr="005067BC">
              <w:rPr>
                <w:rStyle w:val="Questionlabel"/>
              </w:rPr>
              <w:t>Summary of attachments included with this notification that provide evidence of the transfe</w:t>
            </w:r>
            <w:r>
              <w:rPr>
                <w:rStyle w:val="Questionlabel"/>
              </w:rPr>
              <w:t>r of interest to another person</w:t>
            </w:r>
          </w:p>
        </w:tc>
        <w:tc>
          <w:tcPr>
            <w:tcW w:w="54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91DEEB2" w14:textId="77777777" w:rsidR="005067BC" w:rsidRPr="002C0BEF" w:rsidRDefault="005067BC" w:rsidP="002C0BEF"/>
        </w:tc>
      </w:tr>
      <w:tr w:rsidR="005067BC" w:rsidRPr="007A5EFD" w14:paraId="47781808" w14:textId="77777777" w:rsidTr="005067BC">
        <w:trPr>
          <w:trHeight w:val="362"/>
        </w:trPr>
        <w:tc>
          <w:tcPr>
            <w:tcW w:w="713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F258937" w14:textId="264DEB05" w:rsidR="005067BC" w:rsidRPr="005067BC" w:rsidRDefault="005067BC" w:rsidP="002C0BEF">
            <w:pPr>
              <w:rPr>
                <w:rStyle w:val="Questionlabel"/>
              </w:rPr>
            </w:pPr>
            <w:r w:rsidRPr="005067BC">
              <w:rPr>
                <w:rStyle w:val="Questionlabel"/>
              </w:rPr>
              <w:t>Indicate the number of additional pages</w:t>
            </w:r>
            <w:r w:rsidR="00EA3DB4">
              <w:rPr>
                <w:rStyle w:val="Questionlabel"/>
              </w:rPr>
              <w:t xml:space="preserve"> attached to this application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0DEE35" w14:textId="77777777" w:rsidR="005067BC" w:rsidRPr="002C0BEF" w:rsidRDefault="005067BC" w:rsidP="002C0BEF"/>
        </w:tc>
      </w:tr>
      <w:tr w:rsidR="005067BC" w:rsidRPr="007A5EFD" w14:paraId="2C1B7582" w14:textId="77777777" w:rsidTr="001A77F3">
        <w:trPr>
          <w:trHeight w:val="195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2907D15" w14:textId="1730C5DF" w:rsidR="005067BC" w:rsidRPr="007A5EFD" w:rsidRDefault="005067BC" w:rsidP="00842F2C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Details of </w:t>
            </w:r>
            <w:r w:rsidR="005F7A80">
              <w:rPr>
                <w:rStyle w:val="Questionlabel"/>
                <w:color w:val="FFFFFF" w:themeColor="background1"/>
              </w:rPr>
              <w:t xml:space="preserve">the transferee (the </w:t>
            </w:r>
            <w:r w:rsidR="00842F2C">
              <w:rPr>
                <w:rStyle w:val="Questionlabel"/>
                <w:color w:val="FFFFFF" w:themeColor="background1"/>
              </w:rPr>
              <w:t>new licence holder</w:t>
            </w:r>
            <w:r>
              <w:rPr>
                <w:rStyle w:val="Questionlabel"/>
                <w:color w:val="FFFFFF" w:themeColor="background1"/>
              </w:rPr>
              <w:t>)</w:t>
            </w:r>
            <w:r w:rsidR="008430DB">
              <w:rPr>
                <w:rStyle w:val="Questionlabel"/>
                <w:color w:val="FFFFFF" w:themeColor="background1"/>
              </w:rPr>
              <w:t xml:space="preserve"> *</w:t>
            </w:r>
          </w:p>
        </w:tc>
      </w:tr>
      <w:tr w:rsidR="00605607" w:rsidRPr="007A5EFD" w14:paraId="134F39E2" w14:textId="77777777" w:rsidTr="00605607">
        <w:trPr>
          <w:trHeight w:val="250"/>
        </w:trPr>
        <w:tc>
          <w:tcPr>
            <w:tcW w:w="302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546846" w14:textId="4523C405" w:rsidR="00605607" w:rsidRPr="00605607" w:rsidRDefault="00E022A3" w:rsidP="00E022A3">
            <w:pPr>
              <w:rPr>
                <w:b/>
                <w:bCs/>
              </w:rPr>
            </w:pPr>
            <w:r>
              <w:rPr>
                <w:rStyle w:val="Questionlabel"/>
              </w:rPr>
              <w:t xml:space="preserve">Applicant </w:t>
            </w:r>
            <w:r w:rsidR="00605607">
              <w:rPr>
                <w:rStyle w:val="Questionlabel"/>
              </w:rPr>
              <w:t>name</w:t>
            </w:r>
          </w:p>
        </w:tc>
        <w:tc>
          <w:tcPr>
            <w:tcW w:w="73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80E9AA2" w14:textId="4AB3B5DB" w:rsidR="00605607" w:rsidRPr="00605607" w:rsidRDefault="00605607" w:rsidP="001A77F3">
            <w:pPr>
              <w:rPr>
                <w:b/>
                <w:bCs/>
              </w:rPr>
            </w:pPr>
          </w:p>
        </w:tc>
      </w:tr>
      <w:tr w:rsidR="00CD2B8E" w:rsidRPr="007A5EFD" w14:paraId="2244DBFE" w14:textId="77777777" w:rsidTr="00CD2B8E">
        <w:trPr>
          <w:trHeight w:val="362"/>
        </w:trPr>
        <w:tc>
          <w:tcPr>
            <w:tcW w:w="302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BC0E87" w14:textId="764C65FF" w:rsidR="00CD2B8E" w:rsidRPr="005067BC" w:rsidRDefault="00CD2B8E" w:rsidP="00CD2B8E">
            <w:pPr>
              <w:rPr>
                <w:rStyle w:val="Questionlabel"/>
              </w:rPr>
            </w:pPr>
            <w:r w:rsidRPr="00EA3DB4">
              <w:rPr>
                <w:rStyle w:val="Questionlabel"/>
              </w:rPr>
              <w:t>ABN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2813FF" w14:textId="77777777" w:rsidR="00CD2B8E" w:rsidRPr="002C0BEF" w:rsidRDefault="00CD2B8E" w:rsidP="002C0BEF"/>
        </w:tc>
        <w:tc>
          <w:tcPr>
            <w:tcW w:w="18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93FDC4" w14:textId="7DB498FE" w:rsidR="00CD2B8E" w:rsidRPr="00CD2B8E" w:rsidRDefault="00CD2B8E" w:rsidP="002C0BEF">
            <w:pPr>
              <w:rPr>
                <w:b/>
              </w:rPr>
            </w:pPr>
            <w:r w:rsidRPr="00CD2B8E">
              <w:rPr>
                <w:b/>
              </w:rPr>
              <w:t>ACN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14:paraId="518624F6" w14:textId="6CDFE383" w:rsidR="00CD2B8E" w:rsidRPr="002C0BEF" w:rsidRDefault="00CD2B8E" w:rsidP="002C0BEF"/>
        </w:tc>
      </w:tr>
      <w:tr w:rsidR="005067BC" w:rsidRPr="007A5EFD" w14:paraId="12C3F9BD" w14:textId="77777777" w:rsidTr="00EA3DB4">
        <w:trPr>
          <w:trHeight w:val="362"/>
        </w:trPr>
        <w:tc>
          <w:tcPr>
            <w:tcW w:w="302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EAC111" w14:textId="071543B2" w:rsidR="005067BC" w:rsidRPr="005067BC" w:rsidRDefault="00EA3DB4" w:rsidP="002C0BEF">
            <w:pPr>
              <w:rPr>
                <w:rStyle w:val="Questionlabel"/>
              </w:rPr>
            </w:pPr>
            <w:r w:rsidRPr="00EA3DB4">
              <w:rPr>
                <w:rStyle w:val="Questionlabel"/>
              </w:rPr>
              <w:t>Registered business address</w:t>
            </w:r>
          </w:p>
        </w:tc>
        <w:tc>
          <w:tcPr>
            <w:tcW w:w="73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BFD62CD" w14:textId="77777777" w:rsidR="005067BC" w:rsidRPr="002C0BEF" w:rsidRDefault="005067BC" w:rsidP="002C0BEF"/>
        </w:tc>
      </w:tr>
      <w:tr w:rsidR="005067BC" w:rsidRPr="007A5EFD" w14:paraId="49AE4673" w14:textId="77777777" w:rsidTr="00D47266">
        <w:trPr>
          <w:trHeight w:val="362"/>
        </w:trPr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6A2EFA7" w14:textId="1F2164D1" w:rsidR="005067BC" w:rsidRPr="005067BC" w:rsidRDefault="00EA3DB4" w:rsidP="002C0BEF">
            <w:pPr>
              <w:rPr>
                <w:rStyle w:val="Questionlabel"/>
              </w:rPr>
            </w:pPr>
            <w:r w:rsidRPr="00EA3DB4">
              <w:rPr>
                <w:rStyle w:val="Questionlabel"/>
              </w:rPr>
              <w:t>Postal address</w:t>
            </w:r>
          </w:p>
        </w:tc>
        <w:tc>
          <w:tcPr>
            <w:tcW w:w="86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3D0BB4D" w14:textId="77777777" w:rsidR="005067BC" w:rsidRPr="002C0BEF" w:rsidRDefault="005067BC" w:rsidP="002C0BEF"/>
        </w:tc>
      </w:tr>
    </w:tbl>
    <w:tbl>
      <w:tblPr>
        <w:tblStyle w:val="NTGTable11"/>
        <w:tblW w:w="10353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38"/>
        <w:gridCol w:w="283"/>
        <w:gridCol w:w="284"/>
        <w:gridCol w:w="2551"/>
        <w:gridCol w:w="992"/>
        <w:gridCol w:w="1276"/>
        <w:gridCol w:w="425"/>
        <w:gridCol w:w="709"/>
        <w:gridCol w:w="2795"/>
      </w:tblGrid>
      <w:tr w:rsidR="00842F2C" w:rsidRPr="007A5EFD" w14:paraId="3EDBCEA7" w14:textId="77777777" w:rsidTr="00842F2C">
        <w:trPr>
          <w:trHeight w:val="195"/>
        </w:trPr>
        <w:tc>
          <w:tcPr>
            <w:tcW w:w="103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0FDACD3" w14:textId="77777777" w:rsidR="00842F2C" w:rsidRPr="007A5EFD" w:rsidRDefault="00842F2C" w:rsidP="00F92E76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 xml:space="preserve">Contact details – for all correspondence about this licence application </w:t>
            </w:r>
            <w:r w:rsidRPr="001827F3">
              <w:rPr>
                <w:rStyle w:val="Requiredfieldmark"/>
              </w:rPr>
              <w:t>*</w:t>
            </w:r>
          </w:p>
        </w:tc>
      </w:tr>
      <w:tr w:rsidR="00842F2C" w:rsidRPr="002C0BEF" w14:paraId="7076B9C5" w14:textId="77777777" w:rsidTr="00842F2C">
        <w:trPr>
          <w:trHeight w:val="145"/>
        </w:trPr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93B8C2" w14:textId="77777777" w:rsidR="00842F2C" w:rsidRPr="007A5EFD" w:rsidRDefault="00842F2C" w:rsidP="00F92E76">
            <w:pPr>
              <w:rPr>
                <w:rStyle w:val="Questionlabel"/>
              </w:rPr>
            </w:pPr>
            <w:r>
              <w:rPr>
                <w:rStyle w:val="Questionlabel"/>
              </w:rPr>
              <w:t>First name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23A704" w14:textId="77777777" w:rsidR="00842F2C" w:rsidRPr="002C0BEF" w:rsidRDefault="00842F2C" w:rsidP="00F92E76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CB3BAA" w14:textId="77777777" w:rsidR="00842F2C" w:rsidRPr="000B6E96" w:rsidRDefault="00842F2C" w:rsidP="00F92E76">
            <w:pPr>
              <w:rPr>
                <w:rStyle w:val="Questionlabel"/>
              </w:rPr>
            </w:pPr>
            <w:r w:rsidRPr="000B6E96">
              <w:rPr>
                <w:rStyle w:val="Questionlabel"/>
              </w:rPr>
              <w:t>Last name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BCC24B" w14:textId="77777777" w:rsidR="00842F2C" w:rsidRPr="002C0BEF" w:rsidRDefault="00842F2C" w:rsidP="00F92E76"/>
        </w:tc>
      </w:tr>
      <w:tr w:rsidR="00842F2C" w:rsidRPr="002C0BEF" w14:paraId="62165782" w14:textId="77777777" w:rsidTr="00842F2C">
        <w:trPr>
          <w:trHeight w:val="145"/>
        </w:trPr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C1A498" w14:textId="77777777" w:rsidR="00842F2C" w:rsidRPr="007A5EFD" w:rsidRDefault="00842F2C" w:rsidP="00F92E76">
            <w:pPr>
              <w:rPr>
                <w:rStyle w:val="Questionlabel"/>
              </w:rPr>
            </w:pPr>
            <w:r>
              <w:rPr>
                <w:rStyle w:val="Questionlabel"/>
              </w:rPr>
              <w:t>Position title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0D40F98" w14:textId="77777777" w:rsidR="00842F2C" w:rsidRPr="002C0BEF" w:rsidRDefault="00842F2C" w:rsidP="00F92E76"/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6712C9" w14:textId="77777777" w:rsidR="00842F2C" w:rsidRPr="000B6E96" w:rsidRDefault="00842F2C" w:rsidP="00F92E76">
            <w:pPr>
              <w:rPr>
                <w:rStyle w:val="Questionlabel"/>
              </w:rPr>
            </w:pPr>
            <w:r w:rsidRPr="000B6E96">
              <w:rPr>
                <w:rStyle w:val="Questionlabel"/>
              </w:rPr>
              <w:t>Business hours phone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67487751" w14:textId="77777777" w:rsidR="00842F2C" w:rsidRPr="002C0BEF" w:rsidRDefault="00842F2C" w:rsidP="00F92E76"/>
        </w:tc>
      </w:tr>
      <w:tr w:rsidR="00842F2C" w:rsidRPr="002C0BEF" w14:paraId="6E0AF7F1" w14:textId="77777777" w:rsidTr="00842F2C">
        <w:trPr>
          <w:trHeight w:val="145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280473" w14:textId="77777777" w:rsidR="00842F2C" w:rsidRPr="007A5EFD" w:rsidRDefault="00842F2C" w:rsidP="00F92E76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3F6AAC" w14:textId="77777777" w:rsidR="00842F2C" w:rsidRPr="002C0BEF" w:rsidRDefault="00842F2C" w:rsidP="00F92E7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EC197C" w14:textId="77777777" w:rsidR="00842F2C" w:rsidRPr="00041B95" w:rsidRDefault="00842F2C" w:rsidP="00F92E76">
            <w:pPr>
              <w:rPr>
                <w:rStyle w:val="Questionlabel"/>
              </w:rPr>
            </w:pPr>
            <w:r w:rsidRPr="00041B95">
              <w:rPr>
                <w:rStyle w:val="Questionlabel"/>
              </w:rPr>
              <w:t>Email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9A6B15" w14:textId="77777777" w:rsidR="00842F2C" w:rsidRPr="002C0BEF" w:rsidRDefault="00842F2C" w:rsidP="00F92E76"/>
        </w:tc>
      </w:tr>
      <w:tr w:rsidR="00842F2C" w:rsidRPr="007A5EFD" w14:paraId="0BAB53DE" w14:textId="77777777" w:rsidTr="00842F2C">
        <w:trPr>
          <w:trHeight w:val="195"/>
        </w:trPr>
        <w:tc>
          <w:tcPr>
            <w:tcW w:w="103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5D6C75F" w14:textId="77777777" w:rsidR="00842F2C" w:rsidRPr="007A5EFD" w:rsidRDefault="00842F2C" w:rsidP="00F92E76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Emergency contact </w:t>
            </w:r>
            <w:r w:rsidRPr="001827F3">
              <w:rPr>
                <w:rStyle w:val="Requiredfieldmark"/>
              </w:rPr>
              <w:t>*</w:t>
            </w:r>
          </w:p>
        </w:tc>
      </w:tr>
      <w:tr w:rsidR="00842F2C" w:rsidRPr="00FD07B4" w14:paraId="60E6FA38" w14:textId="77777777" w:rsidTr="00842F2C">
        <w:trPr>
          <w:trHeight w:val="145"/>
        </w:trPr>
        <w:tc>
          <w:tcPr>
            <w:tcW w:w="103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6BD22A5" w14:textId="77777777" w:rsidR="00842F2C" w:rsidRPr="00FD07B4" w:rsidRDefault="00842F2C" w:rsidP="00F92E76">
            <w:r w:rsidRPr="00FD07B4">
              <w:t>Provide contact details for someone who can respond to an incident relating to the licensed activity 24 hours a day</w:t>
            </w:r>
          </w:p>
        </w:tc>
      </w:tr>
      <w:tr w:rsidR="00842F2C" w:rsidRPr="002C0BEF" w14:paraId="020459A2" w14:textId="77777777" w:rsidTr="00842F2C">
        <w:trPr>
          <w:trHeight w:val="145"/>
        </w:trPr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1A0DDD" w14:textId="77777777" w:rsidR="00842F2C" w:rsidRPr="007A5EFD" w:rsidRDefault="00842F2C" w:rsidP="00F92E76">
            <w:pPr>
              <w:rPr>
                <w:rStyle w:val="Questionlabel"/>
              </w:rPr>
            </w:pPr>
            <w:r>
              <w:rPr>
                <w:rStyle w:val="Questionlabel"/>
              </w:rPr>
              <w:t>First name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9290C1" w14:textId="77777777" w:rsidR="00842F2C" w:rsidRPr="002C0BEF" w:rsidRDefault="00842F2C" w:rsidP="00F92E76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C8222B" w14:textId="77777777" w:rsidR="00842F2C" w:rsidRPr="000B6E96" w:rsidRDefault="00842F2C" w:rsidP="00F92E76">
            <w:pPr>
              <w:rPr>
                <w:rStyle w:val="Questionlabel"/>
              </w:rPr>
            </w:pPr>
            <w:r w:rsidRPr="000B6E96">
              <w:rPr>
                <w:rStyle w:val="Questionlabel"/>
              </w:rPr>
              <w:t>Last name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D38E3B" w14:textId="77777777" w:rsidR="00842F2C" w:rsidRPr="002C0BEF" w:rsidRDefault="00842F2C" w:rsidP="00F92E76"/>
        </w:tc>
      </w:tr>
      <w:tr w:rsidR="00842F2C" w:rsidRPr="002C0BEF" w14:paraId="0DD2C737" w14:textId="77777777" w:rsidTr="00842F2C">
        <w:trPr>
          <w:trHeight w:val="145"/>
        </w:trPr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BEF5A6A" w14:textId="77777777" w:rsidR="00842F2C" w:rsidRDefault="00842F2C" w:rsidP="00F92E76">
            <w:pPr>
              <w:rPr>
                <w:rStyle w:val="Questionlabel"/>
              </w:rPr>
            </w:pPr>
            <w:r>
              <w:rPr>
                <w:rStyle w:val="Questionlabel"/>
              </w:rPr>
              <w:t>Position title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6C880D" w14:textId="77777777" w:rsidR="00842F2C" w:rsidRPr="002C0BEF" w:rsidRDefault="00842F2C" w:rsidP="00F92E76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AC28B9" w14:textId="77777777" w:rsidR="00842F2C" w:rsidRPr="00041B95" w:rsidRDefault="00842F2C" w:rsidP="00F92E76">
            <w:pPr>
              <w:rPr>
                <w:rStyle w:val="Questionlabel"/>
              </w:rPr>
            </w:pPr>
            <w:r>
              <w:rPr>
                <w:rStyle w:val="Questionlabel"/>
              </w:rPr>
              <w:t>Phone number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31E6A" w14:textId="77777777" w:rsidR="00842F2C" w:rsidRPr="002C0BEF" w:rsidRDefault="00842F2C" w:rsidP="00F92E76"/>
        </w:tc>
      </w:tr>
    </w:tbl>
    <w:tbl>
      <w:tblPr>
        <w:tblStyle w:val="NTGTable1"/>
        <w:tblW w:w="10353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842"/>
        <w:gridCol w:w="48"/>
        <w:gridCol w:w="425"/>
        <w:gridCol w:w="2946"/>
        <w:gridCol w:w="32"/>
        <w:gridCol w:w="1419"/>
        <w:gridCol w:w="302"/>
        <w:gridCol w:w="832"/>
        <w:gridCol w:w="2507"/>
      </w:tblGrid>
      <w:tr w:rsidR="00044734" w:rsidRPr="007A5EFD" w14:paraId="5E1332E6" w14:textId="77777777" w:rsidTr="00B267A8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CA19662" w14:textId="77777777" w:rsidR="00044734" w:rsidRPr="007A5EFD" w:rsidRDefault="00044734" w:rsidP="001A77F3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Privacy </w:t>
            </w:r>
          </w:p>
        </w:tc>
      </w:tr>
      <w:tr w:rsidR="00044734" w:rsidRPr="007A5EFD" w14:paraId="5C301B2C" w14:textId="77777777" w:rsidTr="00B267A8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0503BA" w14:textId="4B089664" w:rsidR="00EA3DB4" w:rsidRDefault="00EA3DB4" w:rsidP="00EA3DB4">
            <w:r>
              <w:t xml:space="preserve">Information on this form is being collected </w:t>
            </w:r>
            <w:proofErr w:type="gramStart"/>
            <w:r>
              <w:t>for the purpose of</w:t>
            </w:r>
            <w:proofErr w:type="gramEnd"/>
            <w:r>
              <w:t xml:space="preserve"> notifying the Controller of Water Resources that an interest relating to a current waste discharge licence has been transferred to another entity. </w:t>
            </w:r>
          </w:p>
          <w:p w14:paraId="57BA2F44" w14:textId="4E62916B" w:rsidR="00EA3DB4" w:rsidRDefault="00EA3DB4" w:rsidP="00914602">
            <w:r>
              <w:t xml:space="preserve">The details you provide </w:t>
            </w:r>
            <w:proofErr w:type="gramStart"/>
            <w:r>
              <w:t>are published</w:t>
            </w:r>
            <w:proofErr w:type="gramEnd"/>
            <w:r>
              <w:t xml:space="preserve"> on the Northern Territory Environment Protection Authority website</w:t>
            </w:r>
            <w:r>
              <w:rPr>
                <w:rStyle w:val="FootnoteReference"/>
              </w:rPr>
              <w:footnoteReference w:id="2"/>
            </w:r>
            <w:r>
              <w:t xml:space="preserve">.  </w:t>
            </w:r>
          </w:p>
          <w:p w14:paraId="5FABC84D" w14:textId="6C2EBA9E" w:rsidR="00044734" w:rsidRPr="002C0BEF" w:rsidRDefault="00EA3DB4" w:rsidP="00914602">
            <w:r>
              <w:t xml:space="preserve">If you have any questions about how your personal information </w:t>
            </w:r>
            <w:proofErr w:type="gramStart"/>
            <w:r>
              <w:t>will be handled</w:t>
            </w:r>
            <w:proofErr w:type="gramEnd"/>
            <w:r>
              <w:t xml:space="preserve"> or would like to gain access to your personal information, you can contact Environment Division within the Department of Environment, Parks and Water Security. For more information, read our privacy policy</w:t>
            </w:r>
            <w:r>
              <w:rPr>
                <w:rStyle w:val="FootnoteReference"/>
              </w:rPr>
              <w:footnoteReference w:id="3"/>
            </w:r>
            <w:r>
              <w:t xml:space="preserve">. </w:t>
            </w:r>
          </w:p>
        </w:tc>
      </w:tr>
      <w:tr w:rsidR="00044734" w:rsidRPr="007A5EFD" w14:paraId="5ED92EC5" w14:textId="77777777" w:rsidTr="00B267A8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C8F41B9" w14:textId="2C9293B6" w:rsidR="00044734" w:rsidRPr="007A5EFD" w:rsidRDefault="00044734" w:rsidP="001A77F3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Declaration </w:t>
            </w:r>
            <w:r w:rsidR="008430DB">
              <w:rPr>
                <w:rStyle w:val="Questionlabel"/>
                <w:color w:val="FFFFFF" w:themeColor="background1"/>
              </w:rPr>
              <w:t>*</w:t>
            </w:r>
          </w:p>
        </w:tc>
      </w:tr>
      <w:tr w:rsidR="00044734" w:rsidRPr="007A5EFD" w14:paraId="4FC73863" w14:textId="77777777" w:rsidTr="00B267A8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CE4303B" w14:textId="77777777" w:rsidR="00044734" w:rsidRDefault="00044734" w:rsidP="001A77F3">
            <w:r>
              <w:t xml:space="preserve">A person with legal authority must sign the declaration. For a licence to </w:t>
            </w:r>
            <w:proofErr w:type="gramStart"/>
            <w:r>
              <w:t>be granted</w:t>
            </w:r>
            <w:proofErr w:type="gramEnd"/>
            <w:r>
              <w:t xml:space="preserve"> in the name of each person in a partnership or a joint interest, each partner or joint interest must sign the declaration. </w:t>
            </w:r>
          </w:p>
          <w:p w14:paraId="691B1A27" w14:textId="77777777" w:rsidR="00044734" w:rsidRPr="002C0BEF" w:rsidRDefault="00044734" w:rsidP="001A77F3">
            <w:r>
              <w:t>I hereby declare that the information provided in this application and accompanying document/s is, to the best of my knowledge, true and correct.</w:t>
            </w:r>
          </w:p>
        </w:tc>
      </w:tr>
      <w:tr w:rsidR="00FD07B4" w:rsidRPr="007A5EFD" w14:paraId="1113CEB5" w14:textId="77777777" w:rsidTr="00B267A8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8CB0F39" w14:textId="77777777" w:rsidR="00FD07B4" w:rsidRPr="002C0BEF" w:rsidRDefault="00FD07B4" w:rsidP="001A77F3">
            <w:r>
              <w:rPr>
                <w:rStyle w:val="Questionlabel"/>
              </w:rPr>
              <w:t>Applicant 1</w:t>
            </w:r>
          </w:p>
        </w:tc>
      </w:tr>
      <w:tr w:rsidR="00FD07B4" w:rsidRPr="007A5EFD" w14:paraId="5F2CD968" w14:textId="77777777" w:rsidTr="00B267A8">
        <w:trPr>
          <w:trHeight w:val="54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EDB6CB" w14:textId="77777777" w:rsidR="00FD07B4" w:rsidRPr="007A5EFD" w:rsidRDefault="00FD07B4" w:rsidP="00A0392E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D8A56B3" w14:textId="77777777" w:rsidR="00FD07B4" w:rsidRPr="002C0BEF" w:rsidRDefault="00FD07B4" w:rsidP="00A0392E"/>
        </w:tc>
      </w:tr>
      <w:tr w:rsidR="00A0392E" w:rsidRPr="007A5EFD" w14:paraId="12406734" w14:textId="77777777" w:rsidTr="00B267A8">
        <w:trPr>
          <w:trHeight w:val="2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69D5674" w14:textId="77777777" w:rsidR="00A0392E" w:rsidRPr="007A5EFD" w:rsidRDefault="00FD07B4" w:rsidP="00A0392E">
            <w:pPr>
              <w:rPr>
                <w:rStyle w:val="Questionlabel"/>
              </w:rPr>
            </w:pPr>
            <w:r>
              <w:rPr>
                <w:rStyle w:val="Questionlabel"/>
              </w:rPr>
              <w:t>First name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0A7AA7" w14:textId="77777777" w:rsidR="00A0392E" w:rsidRPr="002C0BEF" w:rsidRDefault="00A0392E" w:rsidP="00A0392E"/>
        </w:tc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61042B1" w14:textId="77777777" w:rsidR="00A0392E" w:rsidRPr="007A5EFD" w:rsidRDefault="00FD07B4" w:rsidP="00A0392E">
            <w:pPr>
              <w:rPr>
                <w:rStyle w:val="Questionlabel"/>
              </w:rPr>
            </w:pPr>
            <w:r>
              <w:rPr>
                <w:rStyle w:val="Questionlabel"/>
              </w:rPr>
              <w:t>Last name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8DB5B09" w14:textId="77777777" w:rsidR="00A0392E" w:rsidRPr="002C0BEF" w:rsidRDefault="00A0392E" w:rsidP="00A0392E"/>
        </w:tc>
      </w:tr>
      <w:tr w:rsidR="00A0392E" w:rsidRPr="007A5EFD" w14:paraId="096AC65B" w14:textId="77777777" w:rsidTr="00B267A8">
        <w:trPr>
          <w:trHeight w:val="2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BC3DDFA" w14:textId="3D50CC6F" w:rsidR="00A0392E" w:rsidRPr="007A5EFD" w:rsidRDefault="00FD07B4" w:rsidP="00A0392E">
            <w:pPr>
              <w:rPr>
                <w:rStyle w:val="Questionlabel"/>
              </w:rPr>
            </w:pPr>
            <w:r>
              <w:rPr>
                <w:rStyle w:val="Questionlabel"/>
              </w:rPr>
              <w:t>Posit</w:t>
            </w:r>
            <w:r w:rsidR="00242483">
              <w:rPr>
                <w:rStyle w:val="Questionlabel"/>
              </w:rPr>
              <w:t>i</w:t>
            </w:r>
            <w:r>
              <w:rPr>
                <w:rStyle w:val="Questionlabel"/>
              </w:rPr>
              <w:t>on</w:t>
            </w:r>
            <w:r w:rsidR="00D47266">
              <w:rPr>
                <w:rStyle w:val="Questionlabel"/>
              </w:rPr>
              <w:t xml:space="preserve"> (if applicable)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27A07B" w14:textId="77777777" w:rsidR="00A0392E" w:rsidRPr="002C0BEF" w:rsidRDefault="00A0392E" w:rsidP="00A0392E"/>
        </w:tc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F444E4C" w14:textId="77777777" w:rsidR="00A0392E" w:rsidRPr="007A5EFD" w:rsidRDefault="00FD07B4" w:rsidP="00A0392E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A7C9B9E" w14:textId="77777777" w:rsidR="00A0392E" w:rsidRPr="002C0BEF" w:rsidRDefault="00A0392E" w:rsidP="00A0392E"/>
        </w:tc>
      </w:tr>
      <w:tr w:rsidR="00FD07B4" w:rsidRPr="007A5EFD" w14:paraId="31B7A7CE" w14:textId="77777777" w:rsidTr="00B267A8">
        <w:trPr>
          <w:trHeight w:val="10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484F3F" w14:textId="77777777" w:rsidR="00FD07B4" w:rsidRDefault="00FD07B4" w:rsidP="00A0392E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Seal (if signing under seal)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1151AF2" w14:textId="77777777" w:rsidR="00FD07B4" w:rsidRPr="002C0BEF" w:rsidRDefault="00FD07B4" w:rsidP="00A0392E"/>
        </w:tc>
      </w:tr>
      <w:tr w:rsidR="00FD07B4" w:rsidRPr="007A5EFD" w14:paraId="305FAF50" w14:textId="77777777" w:rsidTr="00B267A8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DAD6745" w14:textId="77777777" w:rsidR="00FD07B4" w:rsidRPr="002C0BEF" w:rsidRDefault="00FD07B4" w:rsidP="00FD07B4">
            <w:r>
              <w:rPr>
                <w:rStyle w:val="Questionlabel"/>
              </w:rPr>
              <w:t>Applicant 2</w:t>
            </w:r>
          </w:p>
        </w:tc>
      </w:tr>
      <w:tr w:rsidR="00FD07B4" w:rsidRPr="007A5EFD" w14:paraId="0CD27F6F" w14:textId="77777777" w:rsidTr="00B267A8">
        <w:trPr>
          <w:trHeight w:val="54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D5639B" w14:textId="77777777" w:rsidR="00FD07B4" w:rsidRPr="007A5EFD" w:rsidRDefault="00FD07B4" w:rsidP="001A77F3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25B1F74" w14:textId="77777777" w:rsidR="00FD07B4" w:rsidRPr="002C0BEF" w:rsidRDefault="00FD07B4" w:rsidP="001A77F3"/>
        </w:tc>
      </w:tr>
      <w:tr w:rsidR="00FD07B4" w:rsidRPr="007A5EFD" w14:paraId="10ED8521" w14:textId="77777777" w:rsidTr="00B267A8">
        <w:trPr>
          <w:trHeight w:val="2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26F7415" w14:textId="77777777" w:rsidR="00FD07B4" w:rsidRPr="007A5EFD" w:rsidRDefault="00FD07B4" w:rsidP="001A77F3">
            <w:pPr>
              <w:rPr>
                <w:rStyle w:val="Questionlabel"/>
              </w:rPr>
            </w:pPr>
            <w:r>
              <w:rPr>
                <w:rStyle w:val="Questionlabel"/>
              </w:rPr>
              <w:t>First name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C50A4C" w14:textId="77777777" w:rsidR="00FD07B4" w:rsidRPr="002C0BEF" w:rsidRDefault="00FD07B4" w:rsidP="001A77F3"/>
        </w:tc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A28AFBA" w14:textId="77777777" w:rsidR="00FD07B4" w:rsidRPr="007A5EFD" w:rsidRDefault="00FD07B4" w:rsidP="001A77F3">
            <w:pPr>
              <w:rPr>
                <w:rStyle w:val="Questionlabel"/>
              </w:rPr>
            </w:pPr>
            <w:r>
              <w:rPr>
                <w:rStyle w:val="Questionlabel"/>
              </w:rPr>
              <w:t>Last name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5EA19D3" w14:textId="77777777" w:rsidR="00FD07B4" w:rsidRPr="002C0BEF" w:rsidRDefault="00FD07B4" w:rsidP="001A77F3"/>
        </w:tc>
      </w:tr>
      <w:tr w:rsidR="00FD07B4" w:rsidRPr="007A5EFD" w14:paraId="59842170" w14:textId="77777777" w:rsidTr="00B267A8">
        <w:trPr>
          <w:trHeight w:val="2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190EE5" w14:textId="58A4C43C" w:rsidR="00FD07B4" w:rsidRPr="007A5EFD" w:rsidRDefault="00FD07B4" w:rsidP="001A77F3">
            <w:pPr>
              <w:rPr>
                <w:rStyle w:val="Questionlabel"/>
              </w:rPr>
            </w:pPr>
            <w:r>
              <w:rPr>
                <w:rStyle w:val="Questionlabel"/>
              </w:rPr>
              <w:t>Posit</w:t>
            </w:r>
            <w:r w:rsidR="00242483">
              <w:rPr>
                <w:rStyle w:val="Questionlabel"/>
              </w:rPr>
              <w:t>i</w:t>
            </w:r>
            <w:r>
              <w:rPr>
                <w:rStyle w:val="Questionlabel"/>
              </w:rPr>
              <w:t>on</w:t>
            </w:r>
            <w:r w:rsidR="00D47266">
              <w:rPr>
                <w:rStyle w:val="Questionlabel"/>
              </w:rPr>
              <w:t xml:space="preserve"> (if applicable)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35D1ABD" w14:textId="77777777" w:rsidR="00FD07B4" w:rsidRPr="002C0BEF" w:rsidRDefault="00FD07B4" w:rsidP="001A77F3"/>
        </w:tc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5D7C3AA" w14:textId="77777777" w:rsidR="00FD07B4" w:rsidRPr="007A5EFD" w:rsidRDefault="00FD07B4" w:rsidP="001A77F3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17A3D07" w14:textId="77777777" w:rsidR="00FD07B4" w:rsidRPr="002C0BEF" w:rsidRDefault="00FD07B4" w:rsidP="001A77F3"/>
        </w:tc>
      </w:tr>
      <w:tr w:rsidR="00FD07B4" w:rsidRPr="007A5EFD" w14:paraId="22639962" w14:textId="77777777" w:rsidTr="00B267A8">
        <w:trPr>
          <w:trHeight w:val="111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03B51B" w14:textId="77777777" w:rsidR="00FD07B4" w:rsidRDefault="00FD07B4" w:rsidP="001A77F3">
            <w:pPr>
              <w:rPr>
                <w:rStyle w:val="Questionlabel"/>
              </w:rPr>
            </w:pPr>
            <w:r>
              <w:rPr>
                <w:rStyle w:val="Questionlabel"/>
              </w:rPr>
              <w:t>Seal (if signing under seal)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247AA78" w14:textId="77777777" w:rsidR="00FD07B4" w:rsidRPr="002C0BEF" w:rsidRDefault="00FD07B4" w:rsidP="001A77F3"/>
        </w:tc>
      </w:tr>
      <w:tr w:rsidR="00D47266" w:rsidRPr="007A5EFD" w14:paraId="191318A0" w14:textId="77777777" w:rsidTr="00B267A8">
        <w:trPr>
          <w:trHeight w:val="27"/>
        </w:trPr>
        <w:tc>
          <w:tcPr>
            <w:tcW w:w="7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EE5B1FD" w14:textId="02496E75" w:rsidR="00D47266" w:rsidRDefault="00D47266" w:rsidP="001A77F3">
            <w:pPr>
              <w:rPr>
                <w:rStyle w:val="Questionlabel"/>
              </w:rPr>
            </w:pPr>
            <w:r w:rsidRPr="00D47266">
              <w:rPr>
                <w:rStyle w:val="Questionlabel"/>
              </w:rPr>
              <w:t>Indicate the number of pages attached to this application (where relevant)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CEA06C8" w14:textId="77777777" w:rsidR="00D47266" w:rsidRPr="002C0BEF" w:rsidRDefault="00D47266" w:rsidP="001A77F3"/>
        </w:tc>
      </w:tr>
      <w:tr w:rsidR="00196D53" w:rsidRPr="007A5EFD" w14:paraId="40E9C833" w14:textId="77777777" w:rsidTr="00B267A8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98510FF" w14:textId="77777777" w:rsidR="00196D53" w:rsidRPr="007A5EFD" w:rsidRDefault="00196D53" w:rsidP="00196D53">
            <w:pPr>
              <w:rPr>
                <w:rStyle w:val="Questionlabel"/>
              </w:rPr>
            </w:pPr>
            <w:r w:rsidRPr="003F07E7">
              <w:rPr>
                <w:rStyle w:val="Questionlabel"/>
                <w:color w:val="FFFFFF" w:themeColor="background1"/>
              </w:rPr>
              <w:t>Office use only^</w:t>
            </w:r>
          </w:p>
        </w:tc>
      </w:tr>
      <w:tr w:rsidR="00196D53" w:rsidRPr="007A5EFD" w14:paraId="2239B044" w14:textId="77777777" w:rsidTr="00B267A8">
        <w:trPr>
          <w:trHeight w:val="27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3B223E4" w14:textId="77777777" w:rsidR="00196D53" w:rsidRPr="00DE04E7" w:rsidRDefault="00196D53" w:rsidP="00196D53">
            <w:pPr>
              <w:tabs>
                <w:tab w:val="left" w:pos="1715"/>
              </w:tabs>
              <w:rPr>
                <w:rStyle w:val="Questionlabel"/>
              </w:rPr>
            </w:pPr>
            <w:r>
              <w:rPr>
                <w:rStyle w:val="Questionlabel"/>
              </w:rPr>
              <w:t>Date received ^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17DA17" w14:textId="77777777" w:rsidR="00196D53" w:rsidRPr="002C0BEF" w:rsidRDefault="00196D53" w:rsidP="00196D5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2166C49" w14:textId="77777777" w:rsidR="00196D53" w:rsidRDefault="00196D53" w:rsidP="00196D53">
            <w:pPr>
              <w:rPr>
                <w:rStyle w:val="Questionlabel"/>
              </w:rPr>
            </w:pPr>
            <w:r>
              <w:rPr>
                <w:rStyle w:val="Questionlabel"/>
              </w:rPr>
              <w:t>Reference ^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14514BF" w14:textId="77777777" w:rsidR="00196D53" w:rsidRPr="002C0BEF" w:rsidRDefault="00196D53" w:rsidP="00196D53"/>
        </w:tc>
      </w:tr>
      <w:tr w:rsidR="00196D53" w:rsidRPr="007A5EFD" w14:paraId="115F0AA8" w14:textId="77777777" w:rsidTr="00B267A8">
        <w:trPr>
          <w:trHeight w:val="27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2BE21E" w14:textId="77777777" w:rsidR="00196D53" w:rsidRPr="00DE04E7" w:rsidRDefault="00196D53" w:rsidP="00196D53">
            <w:pPr>
              <w:tabs>
                <w:tab w:val="left" w:pos="1715"/>
              </w:tabs>
              <w:rPr>
                <w:rStyle w:val="Questionlabel"/>
              </w:rPr>
            </w:pPr>
            <w:r>
              <w:rPr>
                <w:rStyle w:val="Questionlabel"/>
              </w:rPr>
              <w:t>Received by ^</w:t>
            </w:r>
          </w:p>
        </w:tc>
        <w:tc>
          <w:tcPr>
            <w:tcW w:w="8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8E6255" w14:textId="77777777" w:rsidR="00196D53" w:rsidRPr="002C0BEF" w:rsidRDefault="00196D53" w:rsidP="00196D53"/>
        </w:tc>
      </w:tr>
      <w:tr w:rsidR="00B267A8" w:rsidRPr="007A5EFD" w14:paraId="14636840" w14:textId="77777777" w:rsidTr="00B267A8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9B9B50B" w14:textId="77777777" w:rsidR="00B267A8" w:rsidRPr="007A5EFD" w:rsidRDefault="00B267A8" w:rsidP="0016432C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Document Control</w:t>
            </w:r>
          </w:p>
        </w:tc>
      </w:tr>
      <w:tr w:rsidR="00B267A8" w:rsidRPr="001C6F12" w14:paraId="05F37A70" w14:textId="77777777" w:rsidTr="00B267A8">
        <w:trPr>
          <w:trHeight w:val="27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A31F63" w14:textId="77777777" w:rsidR="00B267A8" w:rsidRPr="001C6F12" w:rsidRDefault="00B267A8" w:rsidP="0016432C">
            <w:pPr>
              <w:tabs>
                <w:tab w:val="left" w:pos="1715"/>
              </w:tabs>
              <w:rPr>
                <w:rStyle w:val="Questionlabel"/>
              </w:rPr>
            </w:pPr>
            <w:r>
              <w:rPr>
                <w:rStyle w:val="Questionlabel"/>
              </w:rPr>
              <w:t>Date form approved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0F80563" w14:textId="0AD7EB10" w:rsidR="00B267A8" w:rsidRPr="001C6F12" w:rsidRDefault="00092603" w:rsidP="00092603">
            <w:pPr>
              <w:tabs>
                <w:tab w:val="left" w:pos="1715"/>
              </w:tabs>
              <w:spacing w:before="120" w:after="120"/>
              <w:rPr>
                <w:rStyle w:val="Questionlabel"/>
              </w:rPr>
            </w:pPr>
            <w:r>
              <w:rPr>
                <w:rStyle w:val="Questionlabel"/>
              </w:rPr>
              <w:t>13/3/2023</w:t>
            </w:r>
          </w:p>
        </w:tc>
      </w:tr>
      <w:tr w:rsidR="00B267A8" w:rsidRPr="001C6F12" w14:paraId="6A030E63" w14:textId="77777777" w:rsidTr="00B267A8">
        <w:trPr>
          <w:trHeight w:val="27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8ACDB80" w14:textId="77777777" w:rsidR="00B267A8" w:rsidRDefault="00B267A8" w:rsidP="0016432C">
            <w:pPr>
              <w:tabs>
                <w:tab w:val="left" w:pos="1715"/>
              </w:tabs>
              <w:rPr>
                <w:rStyle w:val="Questionlabel"/>
              </w:rPr>
            </w:pPr>
            <w:r>
              <w:rPr>
                <w:rStyle w:val="Questionlabel"/>
              </w:rPr>
              <w:t>Approved by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6D9BE9" w14:textId="77777777" w:rsidR="00B267A8" w:rsidRPr="001C6F12" w:rsidRDefault="00B267A8" w:rsidP="0016432C">
            <w:pPr>
              <w:tabs>
                <w:tab w:val="left" w:pos="564"/>
              </w:tabs>
              <w:rPr>
                <w:rStyle w:val="Questionlabel"/>
              </w:rPr>
            </w:pPr>
            <w:r>
              <w:rPr>
                <w:rStyle w:val="Questionlabel"/>
              </w:rPr>
              <w:t xml:space="preserve">Executive Director Environmental Regulation </w:t>
            </w:r>
          </w:p>
        </w:tc>
      </w:tr>
      <w:tr w:rsidR="00196D53" w:rsidRPr="007A5EFD" w14:paraId="2779BD78" w14:textId="77777777" w:rsidTr="00B267A8">
        <w:trPr>
          <w:trHeight w:val="727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6289638" w14:textId="77777777" w:rsidR="00196D53" w:rsidRDefault="00196D53" w:rsidP="00196D53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How to submit this form</w:t>
            </w:r>
          </w:p>
          <w:p w14:paraId="5E1784E2" w14:textId="10CA8D25" w:rsidR="00196D53" w:rsidRPr="00196D53" w:rsidRDefault="00196D53" w:rsidP="00196D53">
            <w:r>
              <w:t>Email the completed application and attachment</w:t>
            </w:r>
            <w:r w:rsidR="00D47266">
              <w:t>s</w:t>
            </w:r>
            <w:r>
              <w:t xml:space="preserve"> to </w:t>
            </w:r>
            <w:hyperlink r:id="rId9" w:history="1">
              <w:r w:rsidRPr="00E679FC">
                <w:rPr>
                  <w:rStyle w:val="Hyperlink"/>
                </w:rPr>
                <w:t>environmentalregulation@nt.gov.au</w:t>
              </w:r>
            </w:hyperlink>
            <w:r>
              <w:t xml:space="preserve"> </w:t>
            </w:r>
          </w:p>
          <w:p w14:paraId="4751C830" w14:textId="77777777" w:rsidR="00196D53" w:rsidRPr="00F15931" w:rsidRDefault="00196D53" w:rsidP="00196D53">
            <w:pPr>
              <w:widowControl w:val="0"/>
            </w:pPr>
          </w:p>
        </w:tc>
      </w:tr>
      <w:tr w:rsidR="00196D53" w:rsidRPr="007A5EFD" w14:paraId="681EFBBF" w14:textId="77777777" w:rsidTr="00B267A8">
        <w:trPr>
          <w:trHeight w:val="28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4666AE1" w14:textId="77777777" w:rsidR="00196D53" w:rsidRPr="002C21A2" w:rsidRDefault="00196D53" w:rsidP="00196D53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  <w:tr w:rsidR="00656E46" w:rsidRPr="007A5EFD" w14:paraId="0C384836" w14:textId="77777777" w:rsidTr="00B267A8">
        <w:trPr>
          <w:trHeight w:val="28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A5A7B48" w14:textId="77777777" w:rsidR="00656E46" w:rsidRPr="002C21A2" w:rsidRDefault="00656E46" w:rsidP="00196D53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656E46" w:rsidRPr="007A5EFD" w14:paraId="1392660A" w14:textId="77777777" w:rsidTr="00B267A8">
        <w:trPr>
          <w:trHeight w:val="28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3294DA95" w14:textId="77777777" w:rsidR="00656E46" w:rsidRPr="002C21A2" w:rsidRDefault="00656E46" w:rsidP="00196D53">
            <w:pPr>
              <w:pStyle w:val="Subtitle0"/>
              <w:spacing w:after="0"/>
              <w:rPr>
                <w:rStyle w:val="Hidden"/>
              </w:rPr>
            </w:pPr>
          </w:p>
        </w:tc>
      </w:tr>
    </w:tbl>
    <w:p w14:paraId="20449D03" w14:textId="1B9D3E80" w:rsidR="007A5EFD" w:rsidRPr="00734CCA" w:rsidRDefault="007A5EFD" w:rsidP="00734CCA">
      <w:pPr>
        <w:tabs>
          <w:tab w:val="left" w:pos="3281"/>
        </w:tabs>
      </w:pPr>
    </w:p>
    <w:sectPr w:rsidR="007A5EFD" w:rsidRPr="00734CCA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85F93" w14:textId="77777777" w:rsidR="009F13CE" w:rsidRDefault="009F13CE" w:rsidP="007332FF">
      <w:r>
        <w:separator/>
      </w:r>
    </w:p>
  </w:endnote>
  <w:endnote w:type="continuationSeparator" w:id="0">
    <w:p w14:paraId="10B85CBF" w14:textId="77777777" w:rsidR="009F13CE" w:rsidRDefault="009F13C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117B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55B06D46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8257D9E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96D53">
                <w:rPr>
                  <w:rStyle w:val="PageNumber"/>
                  <w:b/>
                </w:rPr>
                <w:t>ENVIRONMENT, PARKS AND WATER SECURITY</w:t>
              </w:r>
            </w:sdtContent>
          </w:sdt>
          <w:r w:rsidR="00196D53">
            <w:rPr>
              <w:rStyle w:val="PageNumber"/>
            </w:rPr>
            <w:t xml:space="preserve"> </w:t>
          </w:r>
        </w:p>
        <w:p w14:paraId="4150D962" w14:textId="09B1C17D" w:rsidR="002645D5" w:rsidRPr="00AC4488" w:rsidRDefault="009F13CE" w:rsidP="00196D53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1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A1C5D" w:rsidRPr="009A1C5D">
                <w:rPr>
                  <w:rStyle w:val="PageNumber"/>
                </w:rPr>
                <w:t>13 March 2023</w:t>
              </w:r>
            </w:sdtContent>
          </w:sdt>
          <w:r w:rsidR="001B3D22" w:rsidRPr="009A1C5D">
            <w:rPr>
              <w:rStyle w:val="PageNumber"/>
            </w:rPr>
            <w:t xml:space="preserve"> | </w:t>
          </w:r>
          <w:r w:rsidR="002645D5" w:rsidRPr="009A1C5D">
            <w:rPr>
              <w:rStyle w:val="PageNumber"/>
            </w:rPr>
            <w:t xml:space="preserve">Page </w:t>
          </w:r>
          <w:r w:rsidR="002645D5" w:rsidRPr="009A1C5D">
            <w:rPr>
              <w:rStyle w:val="PageNumber"/>
            </w:rPr>
            <w:fldChar w:fldCharType="begin"/>
          </w:r>
          <w:r w:rsidR="002645D5" w:rsidRPr="009A1C5D">
            <w:rPr>
              <w:rStyle w:val="PageNumber"/>
            </w:rPr>
            <w:instrText xml:space="preserve"> PAGE  \* Arabic  \* MERGEFORMAT </w:instrText>
          </w:r>
          <w:r w:rsidR="002645D5" w:rsidRPr="009A1C5D">
            <w:rPr>
              <w:rStyle w:val="PageNumber"/>
            </w:rPr>
            <w:fldChar w:fldCharType="separate"/>
          </w:r>
          <w:r w:rsidR="00323E35">
            <w:rPr>
              <w:rStyle w:val="PageNumber"/>
              <w:noProof/>
            </w:rPr>
            <w:t>3</w:t>
          </w:r>
          <w:r w:rsidR="002645D5" w:rsidRPr="009A1C5D">
            <w:rPr>
              <w:rStyle w:val="PageNumber"/>
            </w:rPr>
            <w:fldChar w:fldCharType="end"/>
          </w:r>
          <w:r w:rsidR="002645D5" w:rsidRPr="009A1C5D">
            <w:rPr>
              <w:rStyle w:val="PageNumber"/>
            </w:rPr>
            <w:t xml:space="preserve"> of </w:t>
          </w:r>
          <w:r w:rsidR="002645D5" w:rsidRPr="009A1C5D">
            <w:rPr>
              <w:rStyle w:val="PageNumber"/>
            </w:rPr>
            <w:fldChar w:fldCharType="begin"/>
          </w:r>
          <w:r w:rsidR="002645D5" w:rsidRPr="009A1C5D">
            <w:rPr>
              <w:rStyle w:val="PageNumber"/>
            </w:rPr>
            <w:instrText xml:space="preserve"> NUMPAGES  \* Arabic  \* MERGEFORMAT </w:instrText>
          </w:r>
          <w:r w:rsidR="002645D5" w:rsidRPr="009A1C5D">
            <w:rPr>
              <w:rStyle w:val="PageNumber"/>
            </w:rPr>
            <w:fldChar w:fldCharType="separate"/>
          </w:r>
          <w:r w:rsidR="00323E35">
            <w:rPr>
              <w:rStyle w:val="PageNumber"/>
              <w:noProof/>
            </w:rPr>
            <w:t>3</w:t>
          </w:r>
          <w:r w:rsidR="002645D5" w:rsidRPr="009A1C5D">
            <w:rPr>
              <w:rStyle w:val="PageNumber"/>
            </w:rPr>
            <w:fldChar w:fldCharType="end"/>
          </w:r>
        </w:p>
      </w:tc>
    </w:tr>
  </w:tbl>
  <w:p w14:paraId="6C5D0D1D" w14:textId="77777777" w:rsidR="002645D5" w:rsidRPr="00B11C67" w:rsidRDefault="002645D5" w:rsidP="002645D5">
    <w:pPr>
      <w:pStyle w:val="Footer"/>
      <w:rPr>
        <w:sz w:val="4"/>
        <w:szCs w:val="4"/>
      </w:rPr>
    </w:pPr>
  </w:p>
  <w:p w14:paraId="48CD06F3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BBFCF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058A979D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115A359A" w14:textId="08AF9841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96D53">
                <w:rPr>
                  <w:rStyle w:val="PageNumber"/>
                  <w:b/>
                </w:rPr>
                <w:t>ENVIRONMENT, PARKS AND WATER SECURITY</w:t>
              </w:r>
            </w:sdtContent>
          </w:sdt>
          <w:r w:rsidR="00914602">
            <w:rPr>
              <w:rStyle w:val="PageNumber"/>
            </w:rPr>
            <w:t xml:space="preserve"> </w:t>
          </w:r>
        </w:p>
        <w:p w14:paraId="0E411EE1" w14:textId="2383797C" w:rsidR="002645D5" w:rsidRPr="00CE30CF" w:rsidRDefault="009F13CE" w:rsidP="00914602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1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A1C5D">
                <w:rPr>
                  <w:rStyle w:val="PageNumber"/>
                </w:rPr>
                <w:t>13 March 2023</w:t>
              </w:r>
            </w:sdtContent>
          </w:sdt>
          <w:r w:rsidR="00914602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323E35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323E35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34A5422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62100A7A" wp14:editId="1C6EC404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0E70DDF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BF28C" w14:textId="77777777" w:rsidR="009F13CE" w:rsidRDefault="009F13CE" w:rsidP="007332FF">
      <w:r>
        <w:separator/>
      </w:r>
    </w:p>
  </w:footnote>
  <w:footnote w:type="continuationSeparator" w:id="0">
    <w:p w14:paraId="2FB9BC7A" w14:textId="77777777" w:rsidR="009F13CE" w:rsidRDefault="009F13CE" w:rsidP="007332FF">
      <w:r>
        <w:continuationSeparator/>
      </w:r>
    </w:p>
  </w:footnote>
  <w:footnote w:id="1">
    <w:p w14:paraId="16B80684" w14:textId="77777777" w:rsidR="003728E3" w:rsidRDefault="003728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679FC">
          <w:rPr>
            <w:rStyle w:val="Hyperlink"/>
            <w:sz w:val="20"/>
          </w:rPr>
          <w:t>https://nt.gov.au/__data/assets/pdf_file/0016/1131073/waste-discharge-licensing-guidelines.pdf</w:t>
        </w:r>
      </w:hyperlink>
      <w:r>
        <w:t xml:space="preserve"> </w:t>
      </w:r>
    </w:p>
  </w:footnote>
  <w:footnote w:id="2">
    <w:p w14:paraId="397B40CE" w14:textId="54DEE7F0" w:rsidR="00EA3DB4" w:rsidRDefault="00EA3DB4">
      <w:pPr>
        <w:pStyle w:val="FootnoteText"/>
      </w:pPr>
      <w:r w:rsidRPr="009A1C5D">
        <w:rPr>
          <w:rStyle w:val="FootnoteReference"/>
        </w:rPr>
        <w:footnoteRef/>
      </w:r>
      <w:r w:rsidRPr="009A1C5D">
        <w:t xml:space="preserve"> </w:t>
      </w:r>
      <w:hyperlink r:id="rId2" w:history="1">
        <w:r w:rsidRPr="009A1C5D">
          <w:rPr>
            <w:rStyle w:val="Hyperlink"/>
          </w:rPr>
          <w:t>https://ntepa.nt.gov.au/your-business/public-registers/licences-and-approvals-register/waste-discharge-licences</w:t>
        </w:r>
      </w:hyperlink>
      <w:r>
        <w:rPr>
          <w:rStyle w:val="Hyperlink"/>
        </w:rPr>
        <w:t xml:space="preserve"> </w:t>
      </w:r>
    </w:p>
  </w:footnote>
  <w:footnote w:id="3">
    <w:p w14:paraId="1E6A61F4" w14:textId="7691F5B0" w:rsidR="00EA3DB4" w:rsidRDefault="00EA3D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102675">
          <w:rPr>
            <w:rStyle w:val="Hyperlink"/>
          </w:rPr>
          <w:t>https://depws.nt.gov.au/consultation-publications/privacy-policy</w:t>
        </w:r>
      </w:hyperlink>
      <w:r>
        <w:rPr>
          <w:rStyle w:val="Hyperlin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E5BB" w14:textId="0DA2A0C5" w:rsidR="00983000" w:rsidRPr="00162207" w:rsidRDefault="009F13CE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EA3DB4">
          <w:rPr>
            <w:rStyle w:val="HeaderChar"/>
          </w:rPr>
          <w:t>Transfer</w:t>
        </w:r>
        <w:r w:rsidR="003728E3">
          <w:rPr>
            <w:rStyle w:val="HeaderChar"/>
          </w:rPr>
          <w:t xml:space="preserve"> </w:t>
        </w:r>
        <w:r w:rsidR="00ED2CCB">
          <w:rPr>
            <w:rStyle w:val="HeaderChar"/>
          </w:rPr>
          <w:t xml:space="preserve">a </w:t>
        </w:r>
        <w:r w:rsidR="003728E3">
          <w:rPr>
            <w:rStyle w:val="HeaderChar"/>
          </w:rPr>
          <w:t>waste discharge licence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4A5A52E2" w14:textId="1714F768" w:rsidR="00A53CF0" w:rsidRPr="00E908F1" w:rsidRDefault="00ED2CCB" w:rsidP="00A53CF0">
        <w:pPr>
          <w:pStyle w:val="Title"/>
        </w:pPr>
        <w:r>
          <w:rPr>
            <w:rStyle w:val="TitleChar"/>
          </w:rPr>
          <w:t>Transfer a waste discharge licence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1EB30363"/>
    <w:multiLevelType w:val="hybridMultilevel"/>
    <w:tmpl w:val="1C2C2EA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7FE510A"/>
    <w:multiLevelType w:val="hybridMultilevel"/>
    <w:tmpl w:val="4CA23CD2"/>
    <w:lvl w:ilvl="0" w:tplc="03064B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30F2D"/>
    <w:multiLevelType w:val="hybridMultilevel"/>
    <w:tmpl w:val="0E924F12"/>
    <w:lvl w:ilvl="0" w:tplc="E8CA0B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9"/>
  </w:num>
  <w:num w:numId="4">
    <w:abstractNumId w:val="24"/>
  </w:num>
  <w:num w:numId="5">
    <w:abstractNumId w:val="16"/>
  </w:num>
  <w:num w:numId="6">
    <w:abstractNumId w:val="7"/>
  </w:num>
  <w:num w:numId="7">
    <w:abstractNumId w:val="26"/>
  </w:num>
  <w:num w:numId="8">
    <w:abstractNumId w:val="15"/>
  </w:num>
  <w:num w:numId="9">
    <w:abstractNumId w:val="38"/>
  </w:num>
  <w:num w:numId="10">
    <w:abstractNumId w:val="22"/>
  </w:num>
  <w:num w:numId="11">
    <w:abstractNumId w:val="34"/>
  </w:num>
  <w:num w:numId="12">
    <w:abstractNumId w:val="11"/>
  </w:num>
  <w:num w:numId="13">
    <w:abstractNumId w:val="35"/>
  </w:num>
  <w:num w:numId="1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3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1B95"/>
    <w:rsid w:val="0004211C"/>
    <w:rsid w:val="00044734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7324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2603"/>
    <w:rsid w:val="00094C40"/>
    <w:rsid w:val="000962C5"/>
    <w:rsid w:val="00097865"/>
    <w:rsid w:val="000A4317"/>
    <w:rsid w:val="000A559C"/>
    <w:rsid w:val="000B0076"/>
    <w:rsid w:val="000B2CA1"/>
    <w:rsid w:val="000B6E96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D53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59C3"/>
    <w:rsid w:val="001D01C4"/>
    <w:rsid w:val="001D2B07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2483"/>
    <w:rsid w:val="00247343"/>
    <w:rsid w:val="002645D5"/>
    <w:rsid w:val="0026532D"/>
    <w:rsid w:val="00265C56"/>
    <w:rsid w:val="002716CD"/>
    <w:rsid w:val="00274D4B"/>
    <w:rsid w:val="00276895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3E35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28E3"/>
    <w:rsid w:val="00377B21"/>
    <w:rsid w:val="00387DB7"/>
    <w:rsid w:val="00390862"/>
    <w:rsid w:val="00390CE3"/>
    <w:rsid w:val="00394876"/>
    <w:rsid w:val="00394AAF"/>
    <w:rsid w:val="00394CE5"/>
    <w:rsid w:val="0039602B"/>
    <w:rsid w:val="0039789C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335"/>
    <w:rsid w:val="00426E25"/>
    <w:rsid w:val="00427D9C"/>
    <w:rsid w:val="00427E7E"/>
    <w:rsid w:val="00430DA4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27B3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67BC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5F7A80"/>
    <w:rsid w:val="00605607"/>
    <w:rsid w:val="00620675"/>
    <w:rsid w:val="00622910"/>
    <w:rsid w:val="006254B6"/>
    <w:rsid w:val="00626D47"/>
    <w:rsid w:val="00627FC8"/>
    <w:rsid w:val="006433C3"/>
    <w:rsid w:val="00650F5B"/>
    <w:rsid w:val="006559DF"/>
    <w:rsid w:val="00656E46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12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4CCA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67A"/>
    <w:rsid w:val="007859CD"/>
    <w:rsid w:val="00785C24"/>
    <w:rsid w:val="007907E4"/>
    <w:rsid w:val="00790D25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5323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2F2C"/>
    <w:rsid w:val="008430DB"/>
    <w:rsid w:val="00854EC1"/>
    <w:rsid w:val="00856D09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0122"/>
    <w:rsid w:val="008C17FB"/>
    <w:rsid w:val="008C70BB"/>
    <w:rsid w:val="008D1B00"/>
    <w:rsid w:val="008D57B8"/>
    <w:rsid w:val="008E03FC"/>
    <w:rsid w:val="008E510B"/>
    <w:rsid w:val="008F4518"/>
    <w:rsid w:val="00902B13"/>
    <w:rsid w:val="00911941"/>
    <w:rsid w:val="00914602"/>
    <w:rsid w:val="0092024D"/>
    <w:rsid w:val="0092237E"/>
    <w:rsid w:val="00925146"/>
    <w:rsid w:val="00925F0F"/>
    <w:rsid w:val="00932CA6"/>
    <w:rsid w:val="00932F6B"/>
    <w:rsid w:val="00934E50"/>
    <w:rsid w:val="00936352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1C5D"/>
    <w:rsid w:val="009A5897"/>
    <w:rsid w:val="009A5F24"/>
    <w:rsid w:val="009B0B3E"/>
    <w:rsid w:val="009B1913"/>
    <w:rsid w:val="009B1BF1"/>
    <w:rsid w:val="009B53DF"/>
    <w:rsid w:val="009B6657"/>
    <w:rsid w:val="009B6966"/>
    <w:rsid w:val="009C23C1"/>
    <w:rsid w:val="009D0EB5"/>
    <w:rsid w:val="009D14F9"/>
    <w:rsid w:val="009D2B74"/>
    <w:rsid w:val="009D63FF"/>
    <w:rsid w:val="009E175D"/>
    <w:rsid w:val="009E3CC2"/>
    <w:rsid w:val="009F06BD"/>
    <w:rsid w:val="009F13CE"/>
    <w:rsid w:val="009F2A4D"/>
    <w:rsid w:val="00A00828"/>
    <w:rsid w:val="00A03290"/>
    <w:rsid w:val="00A0387E"/>
    <w:rsid w:val="00A0392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3DEF"/>
    <w:rsid w:val="00A45005"/>
    <w:rsid w:val="00A53CF0"/>
    <w:rsid w:val="00A66DD9"/>
    <w:rsid w:val="00A7620F"/>
    <w:rsid w:val="00A76790"/>
    <w:rsid w:val="00A80C6C"/>
    <w:rsid w:val="00A925EC"/>
    <w:rsid w:val="00A929AA"/>
    <w:rsid w:val="00A92B6B"/>
    <w:rsid w:val="00A97BED"/>
    <w:rsid w:val="00AA541E"/>
    <w:rsid w:val="00AD0162"/>
    <w:rsid w:val="00AD0DA4"/>
    <w:rsid w:val="00AD4169"/>
    <w:rsid w:val="00AE193F"/>
    <w:rsid w:val="00AE25C6"/>
    <w:rsid w:val="00AE2A8A"/>
    <w:rsid w:val="00AE306C"/>
    <w:rsid w:val="00AE5040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67A8"/>
    <w:rsid w:val="00B27AC4"/>
    <w:rsid w:val="00B31D3A"/>
    <w:rsid w:val="00B343CC"/>
    <w:rsid w:val="00B45E8A"/>
    <w:rsid w:val="00B5084A"/>
    <w:rsid w:val="00B606A1"/>
    <w:rsid w:val="00B614F7"/>
    <w:rsid w:val="00B61B26"/>
    <w:rsid w:val="00B636FB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97F6D"/>
    <w:rsid w:val="00BA1A56"/>
    <w:rsid w:val="00BA1D47"/>
    <w:rsid w:val="00BA66F0"/>
    <w:rsid w:val="00BB2239"/>
    <w:rsid w:val="00BB2AE7"/>
    <w:rsid w:val="00BB4A69"/>
    <w:rsid w:val="00BB6464"/>
    <w:rsid w:val="00BC1BB8"/>
    <w:rsid w:val="00BD7FE1"/>
    <w:rsid w:val="00BE37CA"/>
    <w:rsid w:val="00BE6144"/>
    <w:rsid w:val="00BE635A"/>
    <w:rsid w:val="00BE7BF2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12FF"/>
    <w:rsid w:val="00CA1B2A"/>
    <w:rsid w:val="00CA36A0"/>
    <w:rsid w:val="00CA6090"/>
    <w:rsid w:val="00CA6BC5"/>
    <w:rsid w:val="00CB5562"/>
    <w:rsid w:val="00CC2F1A"/>
    <w:rsid w:val="00CC571B"/>
    <w:rsid w:val="00CC61CD"/>
    <w:rsid w:val="00CC6C02"/>
    <w:rsid w:val="00CC737B"/>
    <w:rsid w:val="00CD2B8E"/>
    <w:rsid w:val="00CD5011"/>
    <w:rsid w:val="00CE640F"/>
    <w:rsid w:val="00CE76BC"/>
    <w:rsid w:val="00CF540E"/>
    <w:rsid w:val="00D02F07"/>
    <w:rsid w:val="00D15D88"/>
    <w:rsid w:val="00D26E0C"/>
    <w:rsid w:val="00D27D49"/>
    <w:rsid w:val="00D27EBE"/>
    <w:rsid w:val="00D32BCF"/>
    <w:rsid w:val="00D34336"/>
    <w:rsid w:val="00D35D55"/>
    <w:rsid w:val="00D36A49"/>
    <w:rsid w:val="00D47266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04E7"/>
    <w:rsid w:val="00DE33B5"/>
    <w:rsid w:val="00DE5E18"/>
    <w:rsid w:val="00DF0487"/>
    <w:rsid w:val="00DF5EA4"/>
    <w:rsid w:val="00E022A3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020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1310"/>
    <w:rsid w:val="00E93406"/>
    <w:rsid w:val="00E956C5"/>
    <w:rsid w:val="00E95C39"/>
    <w:rsid w:val="00EA2C39"/>
    <w:rsid w:val="00EA3DB4"/>
    <w:rsid w:val="00EB0A3C"/>
    <w:rsid w:val="00EB0A96"/>
    <w:rsid w:val="00EB77F9"/>
    <w:rsid w:val="00EC1627"/>
    <w:rsid w:val="00EC5769"/>
    <w:rsid w:val="00EC7D00"/>
    <w:rsid w:val="00ED0304"/>
    <w:rsid w:val="00ED2CCB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6021"/>
    <w:rsid w:val="00EF7859"/>
    <w:rsid w:val="00F014DA"/>
    <w:rsid w:val="00F02591"/>
    <w:rsid w:val="00F15931"/>
    <w:rsid w:val="00F2066D"/>
    <w:rsid w:val="00F22C5F"/>
    <w:rsid w:val="00F467B9"/>
    <w:rsid w:val="00F5696E"/>
    <w:rsid w:val="00F60EFF"/>
    <w:rsid w:val="00F67D2D"/>
    <w:rsid w:val="00F858F2"/>
    <w:rsid w:val="00F860CC"/>
    <w:rsid w:val="00F94398"/>
    <w:rsid w:val="00F9671B"/>
    <w:rsid w:val="00FA57F3"/>
    <w:rsid w:val="00FB2B56"/>
    <w:rsid w:val="00FB3CC5"/>
    <w:rsid w:val="00FB55D5"/>
    <w:rsid w:val="00FB7F9B"/>
    <w:rsid w:val="00FC12BF"/>
    <w:rsid w:val="00FC2C60"/>
    <w:rsid w:val="00FD07B4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33D2F"/>
  <w15:docId w15:val="{DA97DEF0-C718-42F7-A441-0C6FD8E6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B4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28E3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8E3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8E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A57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57F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57F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F3"/>
    <w:rPr>
      <w:b/>
      <w:bCs/>
      <w:sz w:val="20"/>
    </w:rPr>
  </w:style>
  <w:style w:type="table" w:customStyle="1" w:styleId="NTGTable11">
    <w:name w:val="NTG Table11"/>
    <w:basedOn w:val="TableGrid"/>
    <w:uiPriority w:val="99"/>
    <w:rsid w:val="00842F2C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TableGrid1">
    <w:name w:val="Table Grid1"/>
    <w:basedOn w:val="TableNormal"/>
    <w:next w:val="TableGrid"/>
    <w:rsid w:val="0078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12">
    <w:name w:val="NTG Table12"/>
    <w:basedOn w:val="TableGrid"/>
    <w:uiPriority w:val="99"/>
    <w:rsid w:val="0078567A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vironmentalregulation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epws.nt.gov.au/consultation-publications/privacy-policy" TargetMode="External"/><Relationship Id="rId2" Type="http://schemas.openxmlformats.org/officeDocument/2006/relationships/hyperlink" Target="https://ntepa.nt.gov.au/your-business/public-registers/licences-and-approvals-register/waste-discharge-licences" TargetMode="External"/><Relationship Id="rId1" Type="http://schemas.openxmlformats.org/officeDocument/2006/relationships/hyperlink" Target="https://nt.gov.au/__data/assets/pdf_file/0016/1131073/waste-discharge-licensing-guidelin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D3C084-43F8-432D-AC33-97F5B039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a waste discharge licence</vt:lpstr>
    </vt:vector>
  </TitlesOfParts>
  <Company>ENVIRONMENT, PARKS AND WATER SECURITY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a waste discharge licence</dc:title>
  <dc:creator>Northern Territory Government</dc:creator>
  <cp:lastModifiedBy>Vanessa Madrill</cp:lastModifiedBy>
  <cp:revision>2</cp:revision>
  <cp:lastPrinted>2023-01-09T06:01:00Z</cp:lastPrinted>
  <dcterms:created xsi:type="dcterms:W3CDTF">2023-03-14T22:27:00Z</dcterms:created>
  <dcterms:modified xsi:type="dcterms:W3CDTF">2023-03-14T22:27:00Z</dcterms:modified>
</cp:coreProperties>
</file>